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2da0" w14:textId="4a72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Мерей ауылдық округінің Тоғайлы ауылының көшелеріне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Мерей ауылдық округі әкімінің 2011 жылғы 18 мамырдағы N 5 шешімі. Батыс Қазақстан облысы Тасқала ауданы әділет басқармасында 2011 жылғы 7 маусымда N 7-11-142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және тиісті аумақ халқының пiкiрiн ескере отырып,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Мерей ауылдық округінің Тоғайлы ауылының көшелеріне келесі аттар қойылсын: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1 көшеге - "Болашақ"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2 көшеге - "Диқаншылар"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3 көшеге - "Ақжол" 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Мерей ауылық округнің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