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0d3b" w14:textId="dc10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2010 жылғы 23 желтоқсандағы N 36-1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2011 жылғы 15 желтоқсандағы N 43-1 шешімі. Батыс Қазақстан облысы Әділет департаментінде 2011 жылғы 28 желтоқсанда N 7-12-114 тіркелді. Күші жойылды - Батыс Қазастан облысы Теректі аудандық мәслихаттың 2012 жылғы 12 сәуірдегі N 2-7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Қазастан облысы Теректі аудандық мәслихаттың 2012.04.12 N 2-7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Теректі аудандық мәслихатының 2010 жылғы 23 желтоқсандағы N 36-1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7-12-104 тіркелген, 2011 жылғы 14 қаңтардағы, 2011 жылғы 21 қаңтардағы, 2011 жылғы 18 ақпандағы, 2011 жылғы 25 ақпандағы, 2011 жылғы 4 наурыздағы, 2011 жылғы 11 наурыздағы, 2011 жылғы 18 наурыздағы, 2011 жылғы 22 шілдедегі, 2011 жылғы 2 желтоқсандағы, 2011 жылғы 9 желтоқсандағы, 2011 жылғы 15 желтоқсандағы "Теректі жаңалығы-Теректинская новь" газетінде N 2, N 3, N 7, N 8, N 9, N 10, N 11, N 30, N 49, N 50, N 51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"4 239 643" деген сан "4 241 643"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"3 740 571" деген сан "3 742 571"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"4 224 028" деген сан "4 226 028"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"761 550" деген сан "763 550"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 "15 652" деген сан "18 352"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 "10 140" деген сан "9 440"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 "32 000" деген сан "31 500"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 "6 000" деген сан "6 200"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 "9 000" деген сан "9 300"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А. Мулдабеков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М. О. Төлегенов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43-1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36-1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54"/>
        <w:gridCol w:w="534"/>
        <w:gridCol w:w="534"/>
        <w:gridCol w:w="7955"/>
        <w:gridCol w:w="163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4241643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489498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202098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202098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</w:t>
            </w:r>
          </w:p>
        </w:tc>
      </w:tr>
      <w:tr>
        <w:trPr>
          <w:trHeight w:val="1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15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18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6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6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3742571</w:t>
            </w:r>
          </w:p>
        </w:tc>
      </w:tr>
      <w:tr>
        <w:trPr>
          <w:trHeight w:val="6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3728724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3728724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бюджеттеріне берілетін трансферттер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бюджеттің, Астана және Алматы қалалары бюджеттерінің басқа облыстық бюджеттермен, Астана және Алматы қалаларының бюджеттерімен өзара қатынастары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52"/>
        <w:gridCol w:w="801"/>
        <w:gridCol w:w="760"/>
        <w:gridCol w:w="7668"/>
        <w:gridCol w:w="16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4226028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308244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288444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64612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57092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207495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Қоғамдық, тәртіп, қауіпсіздік, құқықтық, сот, қылмыстық-атқару қызметі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қорғау қызметі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2762280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152402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2153915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2139129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455963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403090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403090</w:t>
            </w:r>
          </w:p>
        </w:tc>
      </w:tr>
      <w:tr>
        <w:trPr>
          <w:trHeight w:val="1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4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қатысушыларға мемлекеттік қолдау шараларын көрсету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 төлемдерді есептеу, төлеу мен жеткізу бойынша қызметтерге ақы төлеу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352156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35490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ді-ме сумен жабдықтауды ұйымдастыру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178675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щаруашылығын дамыту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178675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49385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26718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38812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242807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4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68259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істеуі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67659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</w:tr>
      <w:tr>
        <w:trPr>
          <w:trHeight w:val="4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Жергілекті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247776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елді-мекендер саласының мамандарын әлеуметтік қолдау шараларын іске асыру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201974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201974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 маңызы бар қалалардың), кенттердің және өзге де ауылдық елді-мекендердің бас жоспарларын әзірлеу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</w:p>
        </w:tc>
      </w:tr>
      <w:tr>
        <w:trPr>
          <w:trHeight w:val="49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47375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9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елді-мекендердің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-31760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(профицитін) қаржыландыру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115032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110392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