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7795a" w14:textId="86779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мәслихаттың 2011 жылғы 15 желтоқсандағы № 43-2 шешімі. Батыс Қазақстан облысы Әділет департаментінде 2011 жылғы 29 желтоқсанда № 7-12-115 тіркелді. Күші жойылды - Батыс Қазақстан облысы Теректі аудандық мәслихатының 2013 жылғы 31 қаңтардағы № 8-3 шешімімен</w:t>
      </w:r>
    </w:p>
    <w:p>
      <w:pPr>
        <w:spacing w:after="0"/>
        <w:ind w:left="0"/>
        <w:jc w:val="both"/>
      </w:pPr>
      <w:r>
        <w:rPr>
          <w:rFonts w:ascii="Times New Roman"/>
          <w:b w:val="false"/>
          <w:i w:val="false"/>
          <w:color w:val="ff0000"/>
          <w:sz w:val="28"/>
        </w:rPr>
        <w:t>      Ескерту. Күші жойылды - Батыс Қазақстан облысы Теректі аудандық мәслихатының 31.01.2013 № 8-3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2012 жылға келесі көлемде бекітілсін:</w:t>
      </w:r>
      <w:r>
        <w:br/>
      </w:r>
      <w:r>
        <w:rPr>
          <w:rFonts w:ascii="Times New Roman"/>
          <w:b w:val="false"/>
          <w:i w:val="false"/>
          <w:color w:val="000000"/>
          <w:sz w:val="28"/>
        </w:rPr>
        <w:t>
      1) кірістер – 4 139 557 мың теңге, оның ішінде:</w:t>
      </w:r>
      <w:r>
        <w:br/>
      </w:r>
      <w:r>
        <w:rPr>
          <w:rFonts w:ascii="Times New Roman"/>
          <w:b w:val="false"/>
          <w:i w:val="false"/>
          <w:color w:val="000000"/>
          <w:sz w:val="28"/>
        </w:rPr>
        <w:t>
      салықтық түсімдер – 587 217 мың теңге;</w:t>
      </w:r>
      <w:r>
        <w:br/>
      </w:r>
      <w:r>
        <w:rPr>
          <w:rFonts w:ascii="Times New Roman"/>
          <w:b w:val="false"/>
          <w:i w:val="false"/>
          <w:color w:val="000000"/>
          <w:sz w:val="28"/>
        </w:rPr>
        <w:t>
      салықтық емес түсімдер – 8 047 мың теңге;</w:t>
      </w:r>
      <w:r>
        <w:br/>
      </w:r>
      <w:r>
        <w:rPr>
          <w:rFonts w:ascii="Times New Roman"/>
          <w:b w:val="false"/>
          <w:i w:val="false"/>
          <w:color w:val="000000"/>
          <w:sz w:val="28"/>
        </w:rPr>
        <w:t>
      негізгі капиталды сатудан түсетін түсімдер – 0 теңге;</w:t>
      </w:r>
      <w:r>
        <w:br/>
      </w:r>
      <w:r>
        <w:rPr>
          <w:rFonts w:ascii="Times New Roman"/>
          <w:b w:val="false"/>
          <w:i w:val="false"/>
          <w:color w:val="000000"/>
          <w:sz w:val="28"/>
        </w:rPr>
        <w:t>
      трансферттер түсімі – 3 544 293 мың теңге;</w:t>
      </w:r>
      <w:r>
        <w:br/>
      </w:r>
      <w:r>
        <w:rPr>
          <w:rFonts w:ascii="Times New Roman"/>
          <w:b w:val="false"/>
          <w:i w:val="false"/>
          <w:color w:val="000000"/>
          <w:sz w:val="28"/>
        </w:rPr>
        <w:t>
      2) шығындар – 4 173 230 мың теңге;</w:t>
      </w:r>
      <w:r>
        <w:br/>
      </w:r>
      <w:r>
        <w:rPr>
          <w:rFonts w:ascii="Times New Roman"/>
          <w:b w:val="false"/>
          <w:i w:val="false"/>
          <w:color w:val="000000"/>
          <w:sz w:val="28"/>
        </w:rPr>
        <w:t>
      3) таза бюджеттік кредиттеу – 79 552 мың теңге, соның ішінде:</w:t>
      </w:r>
      <w:r>
        <w:br/>
      </w:r>
      <w:r>
        <w:rPr>
          <w:rFonts w:ascii="Times New Roman"/>
          <w:b w:val="false"/>
          <w:i w:val="false"/>
          <w:color w:val="000000"/>
          <w:sz w:val="28"/>
        </w:rPr>
        <w:t>
      бюджеттік кредиттер – 83 305 мың теңге;</w:t>
      </w:r>
      <w:r>
        <w:br/>
      </w:r>
      <w:r>
        <w:rPr>
          <w:rFonts w:ascii="Times New Roman"/>
          <w:b w:val="false"/>
          <w:i w:val="false"/>
          <w:color w:val="000000"/>
          <w:sz w:val="28"/>
        </w:rPr>
        <w:t>
      бюджеттік кредиттерді өтеу – 3 753 мың теңге;</w:t>
      </w:r>
      <w:r>
        <w:br/>
      </w:r>
      <w:r>
        <w:rPr>
          <w:rFonts w:ascii="Times New Roman"/>
          <w:b w:val="false"/>
          <w:i w:val="false"/>
          <w:color w:val="000000"/>
          <w:sz w:val="28"/>
        </w:rPr>
        <w:t>
      4) қаржы активтерімен операциялар бойынша сальдо –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-113 225 мың теңге;</w:t>
      </w:r>
      <w:r>
        <w:br/>
      </w:r>
      <w:r>
        <w:rPr>
          <w:rFonts w:ascii="Times New Roman"/>
          <w:b w:val="false"/>
          <w:i w:val="false"/>
          <w:color w:val="000000"/>
          <w:sz w:val="28"/>
        </w:rPr>
        <w:t>
      6) бюджет тапшылығын қаржыландыру (профицитін пайдалану)– 113 225 мың теңге:</w:t>
      </w:r>
      <w:r>
        <w:br/>
      </w:r>
      <w:r>
        <w:rPr>
          <w:rFonts w:ascii="Times New Roman"/>
          <w:b w:val="false"/>
          <w:i w:val="false"/>
          <w:color w:val="000000"/>
          <w:sz w:val="28"/>
        </w:rPr>
        <w:t>
      қарыздар түсімі - 67 956 мың тенге;</w:t>
      </w:r>
      <w:r>
        <w:br/>
      </w:r>
      <w:r>
        <w:rPr>
          <w:rFonts w:ascii="Times New Roman"/>
          <w:b w:val="false"/>
          <w:i w:val="false"/>
          <w:color w:val="000000"/>
          <w:sz w:val="28"/>
        </w:rPr>
        <w:t>
      қарыздарды өтеу – 74 552 мың тенге;</w:t>
      </w:r>
      <w:r>
        <w:br/>
      </w:r>
      <w:r>
        <w:rPr>
          <w:rFonts w:ascii="Times New Roman"/>
          <w:b w:val="false"/>
          <w:i w:val="false"/>
          <w:color w:val="000000"/>
          <w:sz w:val="28"/>
        </w:rPr>
        <w:t>
      бюджет қаражатының пайдаланылатын қалдықтары – 119 821 мың тенге.</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өзгерту енгізілді - Батыс Қазақстан облысы  Теректі аудандық мәслихаттың 2012.04.12 </w:t>
      </w:r>
      <w:r>
        <w:rPr>
          <w:rFonts w:ascii="Times New Roman"/>
          <w:b w:val="false"/>
          <w:i w:val="false"/>
          <w:color w:val="000000"/>
          <w:sz w:val="28"/>
        </w:rPr>
        <w:t>№ 2-2</w:t>
      </w:r>
      <w:r>
        <w:rPr>
          <w:rFonts w:ascii="Times New Roman"/>
          <w:b w:val="false"/>
          <w:i w:val="false"/>
          <w:color w:val="ff0000"/>
          <w:sz w:val="28"/>
        </w:rPr>
        <w:t xml:space="preserve">, 2012.12.21 </w:t>
      </w:r>
      <w:r>
        <w:rPr>
          <w:rFonts w:ascii="Times New Roman"/>
          <w:b w:val="false"/>
          <w:i w:val="false"/>
          <w:color w:val="000000"/>
          <w:sz w:val="28"/>
        </w:rPr>
        <w:t>№ 7-1</w:t>
      </w:r>
      <w:r>
        <w:rPr>
          <w:rFonts w:ascii="Times New Roman"/>
          <w:b w:val="false"/>
          <w:i w:val="false"/>
          <w:color w:val="000000"/>
          <w:sz w:val="28"/>
        </w:rPr>
        <w:t> </w:t>
      </w:r>
      <w:r>
        <w:rPr>
          <w:rFonts w:ascii="Times New Roman"/>
          <w:b w:val="false"/>
          <w:i w:val="false"/>
          <w:color w:val="ff0000"/>
          <w:sz w:val="28"/>
        </w:rPr>
        <w:t>(2012.01.01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2011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"2012-2014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2011 жылғы 6 желтоқсандағы № 36-1 облыстық мәслихат сессиясының </w:t>
      </w:r>
      <w:r>
        <w:rPr>
          <w:rFonts w:ascii="Times New Roman"/>
          <w:b w:val="false"/>
          <w:i w:val="false"/>
          <w:color w:val="000000"/>
          <w:sz w:val="28"/>
        </w:rPr>
        <w:t>шешіміне</w:t>
      </w:r>
      <w:r>
        <w:rPr>
          <w:rFonts w:ascii="Times New Roman"/>
          <w:b w:val="false"/>
          <w:i w:val="false"/>
          <w:color w:val="000000"/>
          <w:sz w:val="28"/>
        </w:rPr>
        <w:t xml:space="preserve"> және осы шешімнің </w:t>
      </w:r>
      <w:r>
        <w:rPr>
          <w:rFonts w:ascii="Times New Roman"/>
          <w:b w:val="false"/>
          <w:i w:val="false"/>
          <w:color w:val="000000"/>
          <w:sz w:val="28"/>
        </w:rPr>
        <w:t>6 тармағына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"2012-2014 жылдарға арналған республикалық бюджет туралы" Заңының </w:t>
      </w:r>
      <w:r>
        <w:rPr>
          <w:rFonts w:ascii="Times New Roman"/>
          <w:b w:val="false"/>
          <w:i w:val="false"/>
          <w:color w:val="000000"/>
          <w:sz w:val="28"/>
        </w:rPr>
        <w:t>9 бабы</w:t>
      </w:r>
      <w:r>
        <w:rPr>
          <w:rFonts w:ascii="Times New Roman"/>
          <w:b w:val="false"/>
          <w:i w:val="false"/>
          <w:color w:val="000000"/>
          <w:sz w:val="28"/>
        </w:rPr>
        <w:t xml:space="preserve"> қатерге және басшылыққа алынсын.</w:t>
      </w:r>
      <w:r>
        <w:br/>
      </w:r>
      <w:r>
        <w:rPr>
          <w:rFonts w:ascii="Times New Roman"/>
          <w:b w:val="false"/>
          <w:i w:val="false"/>
          <w:color w:val="000000"/>
          <w:sz w:val="28"/>
        </w:rPr>
        <w:t>
      1) 2012 жылға арналған аудандық бюджетте республикалық бюджеттен бөлінетін нысаналы трансферттердің және кредиттердің жалпы сомасы 554 065 мың теңге көлемінде қарастырылсын, соның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8 188 мың теңге;</w:t>
      </w:r>
      <w:r>
        <w:br/>
      </w:r>
      <w:r>
        <w:rPr>
          <w:rFonts w:ascii="Times New Roman"/>
          <w:b w:val="false"/>
          <w:i w:val="false"/>
          <w:color w:val="000000"/>
          <w:sz w:val="28"/>
        </w:rPr>
        <w:t>
      үйден тәрбиеленіп оқытылатын мүгедек балаларды жабдықтармен, бағдарламалармен қамтамасыз етуге – 7 100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41 627 мың теңге;</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қаражаттарды төлеуге – 11 058 мың теңге;</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көлемін ұлғайтуға – 32 396 мың теңге;</w:t>
      </w:r>
      <w:r>
        <w:br/>
      </w:r>
      <w:r>
        <w:rPr>
          <w:rFonts w:ascii="Times New Roman"/>
          <w:b w:val="false"/>
          <w:i w:val="false"/>
          <w:color w:val="000000"/>
          <w:sz w:val="28"/>
        </w:rPr>
        <w:t>
      "Назарбаев Зияткерлік мектептері" дербес білім беру ұйымының оқу бағдарламалары бойынша біліктілікті арттырудан өткен мұғалімдерге төленетін еңбекақыны арттыруға – 787 мың теңге;</w:t>
      </w:r>
      <w:r>
        <w:br/>
      </w:r>
      <w:r>
        <w:rPr>
          <w:rFonts w:ascii="Times New Roman"/>
          <w:b w:val="false"/>
          <w:i w:val="false"/>
          <w:color w:val="000000"/>
          <w:sz w:val="28"/>
        </w:rPr>
        <w:t>
      арнаулы әлеуметтік қызметтер стандарттарын енгізуге – 7 695 мың теңге;</w:t>
      </w:r>
      <w:r>
        <w:br/>
      </w:r>
      <w:r>
        <w:rPr>
          <w:rFonts w:ascii="Times New Roman"/>
          <w:b w:val="false"/>
          <w:i w:val="false"/>
          <w:color w:val="000000"/>
          <w:sz w:val="28"/>
        </w:rPr>
        <w:t>
      еңбек ақыны субсидиялауға – 23 260 мың теңге;</w:t>
      </w:r>
      <w:r>
        <w:br/>
      </w:r>
      <w:r>
        <w:rPr>
          <w:rFonts w:ascii="Times New Roman"/>
          <w:b w:val="false"/>
          <w:i w:val="false"/>
          <w:color w:val="000000"/>
          <w:sz w:val="28"/>
        </w:rPr>
        <w:t>
      жастар тәжірибесін ұйымдастыруға – 19 150 мың теңге;</w:t>
      </w:r>
      <w:r>
        <w:br/>
      </w:r>
      <w:r>
        <w:rPr>
          <w:rFonts w:ascii="Times New Roman"/>
          <w:b w:val="false"/>
          <w:i w:val="false"/>
          <w:color w:val="000000"/>
          <w:sz w:val="28"/>
        </w:rPr>
        <w:t>
      жұмыспен қамту орталықтарының қызметін қамтамасыз етуге – 8 242 мың теңге;</w:t>
      </w:r>
      <w:r>
        <w:br/>
      </w: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 – 24 996 мың теңге;</w:t>
      </w:r>
      <w:r>
        <w:br/>
      </w:r>
      <w:r>
        <w:rPr>
          <w:rFonts w:ascii="Times New Roman"/>
          <w:b w:val="false"/>
          <w:i w:val="false"/>
          <w:color w:val="000000"/>
          <w:sz w:val="28"/>
        </w:rPr>
        <w:t>
      мемлекеттік коммуналдық тұрғын үй қорының тұрғын үйін жобалауға, салуға және (немесе) сатып алуға – 10 000 мың теңге;</w:t>
      </w:r>
      <w:r>
        <w:br/>
      </w:r>
      <w:r>
        <w:rPr>
          <w:rFonts w:ascii="Times New Roman"/>
          <w:b w:val="false"/>
          <w:i w:val="false"/>
          <w:color w:val="000000"/>
          <w:sz w:val="28"/>
        </w:rPr>
        <w:t>
      эпизоотияға қарсы іс-шаралар жүргізуге - 24 098 мың теңге;</w:t>
      </w:r>
      <w:r>
        <w:br/>
      </w:r>
      <w:r>
        <w:rPr>
          <w:rFonts w:ascii="Times New Roman"/>
          <w:b w:val="false"/>
          <w:i w:val="false"/>
          <w:color w:val="000000"/>
          <w:sz w:val="28"/>
        </w:rPr>
        <w:t>
      Теректі ауданы Магистральное ауылының электрмен жабдықтау объектілерін салу және қайта жаңарту – 25 786 мың теңге;</w:t>
      </w:r>
      <w:r>
        <w:br/>
      </w:r>
      <w:r>
        <w:rPr>
          <w:rFonts w:ascii="Times New Roman"/>
          <w:b w:val="false"/>
          <w:i w:val="false"/>
          <w:color w:val="000000"/>
          <w:sz w:val="28"/>
        </w:rPr>
        <w:t>
      Теректі ауданы Жайық ауылының электрмен жабдықтау объектілерін салу және қайта жаңарту – 43 199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 11 201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жергілікті атқарушы органдарға берілетін бюджеттік кредиттер – 67 956 мың теңге;</w:t>
      </w:r>
      <w:r>
        <w:br/>
      </w:r>
      <w:r>
        <w:rPr>
          <w:rFonts w:ascii="Times New Roman"/>
          <w:b w:val="false"/>
          <w:i w:val="false"/>
          <w:color w:val="000000"/>
          <w:sz w:val="28"/>
        </w:rPr>
        <w:t>
      Өңірлерді дамыту" бағдарламасы шеңберінде өнірлердің экономикалық дамуына жәрдемдесу жөніндегі шараларды іске асыру үшін – 5 460 мың теңге;</w:t>
      </w:r>
      <w:r>
        <w:br/>
      </w:r>
      <w:r>
        <w:rPr>
          <w:rFonts w:ascii="Times New Roman"/>
          <w:b w:val="false"/>
          <w:i w:val="false"/>
          <w:color w:val="000000"/>
          <w:sz w:val="28"/>
        </w:rPr>
        <w:t>
      Ақсоғым ауылындағы су құбырын қайта жаңартуға - 114 533 мың теңге;</w:t>
      </w:r>
      <w:r>
        <w:br/>
      </w:r>
      <w:r>
        <w:rPr>
          <w:rFonts w:ascii="Times New Roman"/>
          <w:b w:val="false"/>
          <w:i w:val="false"/>
          <w:color w:val="000000"/>
          <w:sz w:val="28"/>
        </w:rPr>
        <w:t>
      Бозай аулының су құбырының құрылысына - 67 333 мың теңге.</w:t>
      </w:r>
      <w:r>
        <w:br/>
      </w:r>
      <w:r>
        <w:rPr>
          <w:rFonts w:ascii="Times New Roman"/>
          <w:b w:val="false"/>
          <w:i w:val="false"/>
          <w:color w:val="000000"/>
          <w:sz w:val="28"/>
        </w:rPr>
        <w:t>
      2) 2012 жылға арналған аудандық бюджетте облыстық бюджеттен бөлінетін нысаналы трансферттер жалпы сомасы 107 887 мың теңге көлемінде қарастырылсын, оның ішінде:</w:t>
      </w:r>
      <w:r>
        <w:br/>
      </w:r>
      <w:r>
        <w:rPr>
          <w:rFonts w:ascii="Times New Roman"/>
          <w:b w:val="false"/>
          <w:i w:val="false"/>
          <w:color w:val="000000"/>
          <w:sz w:val="28"/>
        </w:rPr>
        <w:t>
      Федоров ауылында дене шынықтыру-сауықтыру кешенінің құрылысына - 102 498 мың теңге;</w:t>
      </w:r>
      <w:r>
        <w:br/>
      </w:r>
      <w:r>
        <w:rPr>
          <w:rFonts w:ascii="Times New Roman"/>
          <w:b w:val="false"/>
          <w:i w:val="false"/>
          <w:color w:val="000000"/>
          <w:sz w:val="28"/>
        </w:rPr>
        <w:t>
      "2011 жылғы облыстағы үздік елді мекен" конкурсының жеңімпаздарын марапаттауға - 5 000 мың теңге;</w:t>
      </w:r>
      <w:r>
        <w:br/>
      </w:r>
      <w:r>
        <w:rPr>
          <w:rFonts w:ascii="Times New Roman"/>
          <w:b w:val="false"/>
          <w:i w:val="false"/>
          <w:color w:val="000000"/>
          <w:sz w:val="28"/>
        </w:rPr>
        <w:t>
      "жергілікті бюджеттерден берілетін ағымдағы нысаналы трансферттер" ардагерлердің санаторлық-курорттық емделуін қамтамасыз етуге – 389 мың теңге.</w:t>
      </w:r>
      <w:r>
        <w:br/>
      </w:r>
      <w:r>
        <w:rPr>
          <w:rFonts w:ascii="Times New Roman"/>
          <w:b w:val="false"/>
          <w:i w:val="false"/>
          <w:color w:val="000000"/>
          <w:sz w:val="28"/>
        </w:rPr>
        <w:t>
      </w:t>
      </w:r>
      <w:r>
        <w:rPr>
          <w:rFonts w:ascii="Times New Roman"/>
          <w:b w:val="false"/>
          <w:i w:val="false"/>
          <w:color w:val="ff0000"/>
          <w:sz w:val="28"/>
        </w:rPr>
        <w:t xml:space="preserve">Ескерту. 3 тармаққа өзгерту енгізілді - Батыс Қазақстан облысы  Теректі аудандық мәслихаттың 2012.04.12 </w:t>
      </w:r>
      <w:r>
        <w:rPr>
          <w:rFonts w:ascii="Times New Roman"/>
          <w:b w:val="false"/>
          <w:i w:val="false"/>
          <w:color w:val="000000"/>
          <w:sz w:val="28"/>
        </w:rPr>
        <w:t>№ 2-2</w:t>
      </w:r>
      <w:r>
        <w:rPr>
          <w:rFonts w:ascii="Times New Roman"/>
          <w:b w:val="false"/>
          <w:i w:val="false"/>
          <w:color w:val="ff0000"/>
          <w:sz w:val="28"/>
        </w:rPr>
        <w:t xml:space="preserve">, 2012.12.21 </w:t>
      </w:r>
      <w:r>
        <w:rPr>
          <w:rFonts w:ascii="Times New Roman"/>
          <w:b w:val="false"/>
          <w:i w:val="false"/>
          <w:color w:val="000000"/>
          <w:sz w:val="28"/>
        </w:rPr>
        <w:t>№ 7-1</w:t>
      </w:r>
      <w:r>
        <w:rPr>
          <w:rFonts w:ascii="Times New Roman"/>
          <w:b w:val="false"/>
          <w:i w:val="false"/>
          <w:color w:val="000000"/>
          <w:sz w:val="28"/>
        </w:rPr>
        <w:t> </w:t>
      </w:r>
      <w:r>
        <w:rPr>
          <w:rFonts w:ascii="Times New Roman"/>
          <w:b w:val="false"/>
          <w:i w:val="false"/>
          <w:color w:val="ff0000"/>
          <w:sz w:val="28"/>
        </w:rPr>
        <w:t>(2012.01.01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 2012 жылға арналған аудандық бюджетте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есепке алынсын – 4 898 мың теңге.</w:t>
      </w:r>
      <w:r>
        <w:br/>
      </w:r>
      <w:r>
        <w:rPr>
          <w:rFonts w:ascii="Times New Roman"/>
          <w:b w:val="false"/>
          <w:i w:val="false"/>
          <w:color w:val="000000"/>
          <w:sz w:val="28"/>
        </w:rPr>
        <w:t>
      Пайдаланылмаған нысаналы трансферттердің облыстық бюджетке қайтарылуы ескерілсін – 16 417 мың теңге.</w:t>
      </w:r>
      <w:r>
        <w:br/>
      </w:r>
      <w:r>
        <w:rPr>
          <w:rFonts w:ascii="Times New Roman"/>
          <w:b w:val="false"/>
          <w:i w:val="false"/>
          <w:color w:val="000000"/>
          <w:sz w:val="28"/>
        </w:rPr>
        <w:t>
      </w:t>
      </w:r>
      <w:r>
        <w:rPr>
          <w:rFonts w:ascii="Times New Roman"/>
          <w:b w:val="false"/>
          <w:i w:val="false"/>
          <w:color w:val="ff0000"/>
          <w:sz w:val="28"/>
        </w:rPr>
        <w:t xml:space="preserve">Ескерту. 4 тармаққа өзгерту енгізілді - Батыс Қазақстан облысы  Теректі аудандық мәслихаттың 2012.04.12 </w:t>
      </w:r>
      <w:r>
        <w:rPr>
          <w:rFonts w:ascii="Times New Roman"/>
          <w:b w:val="false"/>
          <w:i w:val="false"/>
          <w:color w:val="000000"/>
          <w:sz w:val="28"/>
        </w:rPr>
        <w:t>№ 2-2</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2012 жылға арналған аудандық бюджетте жергілікті атқарушы органның жоғары тұрған бюджет алдындағы борышын өтеу есепке алынсын – 3 753 мың теңге.</w:t>
      </w:r>
      <w:r>
        <w:br/>
      </w:r>
      <w:r>
        <w:rPr>
          <w:rFonts w:ascii="Times New Roman"/>
          <w:b w:val="false"/>
          <w:i w:val="false"/>
          <w:color w:val="000000"/>
          <w:sz w:val="28"/>
        </w:rPr>
        <w:t>
      </w:t>
      </w:r>
      <w:r>
        <w:rPr>
          <w:rFonts w:ascii="Times New Roman"/>
          <w:b w:val="false"/>
          <w:i w:val="false"/>
          <w:color w:val="ff0000"/>
          <w:sz w:val="28"/>
        </w:rPr>
        <w:t xml:space="preserve">Ескерту. 5 тармаққа өзгерту енгізілді - Батыс Қазақстан облысы  Теректі аудандық мәслихаттың 2012.12.21 </w:t>
      </w:r>
      <w:r>
        <w:rPr>
          <w:rFonts w:ascii="Times New Roman"/>
          <w:b w:val="false"/>
          <w:i w:val="false"/>
          <w:color w:val="000000"/>
          <w:sz w:val="28"/>
        </w:rPr>
        <w:t>№ 7-1</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Жергілікті бюджеттердің теңгерімдігін қамтамасыз ету үшін 2012 жылдың кірістерін бөлу нормативі төмендегі кіші сыныптар кірістері бойынша белгіленсін:</w:t>
      </w:r>
      <w:r>
        <w:br/>
      </w:r>
      <w:r>
        <w:rPr>
          <w:rFonts w:ascii="Times New Roman"/>
          <w:b w:val="false"/>
          <w:i w:val="false"/>
          <w:color w:val="000000"/>
          <w:sz w:val="28"/>
        </w:rPr>
        <w:t>
      1) жеке табыс салығы аудандық бюджетке – 100% есепке алынады;</w:t>
      </w:r>
      <w:r>
        <w:br/>
      </w:r>
      <w:r>
        <w:rPr>
          <w:rFonts w:ascii="Times New Roman"/>
          <w:b w:val="false"/>
          <w:i w:val="false"/>
          <w:color w:val="000000"/>
          <w:sz w:val="28"/>
        </w:rPr>
        <w:t>
      2) әлеуметтік салық бойынша аудандық бюджетке – 100% есепке алынады.</w:t>
      </w:r>
      <w:r>
        <w:br/>
      </w:r>
      <w:r>
        <w:rPr>
          <w:rFonts w:ascii="Times New Roman"/>
          <w:b w:val="false"/>
          <w:i w:val="false"/>
          <w:color w:val="000000"/>
          <w:sz w:val="28"/>
        </w:rPr>
        <w:t>
</w:t>
      </w:r>
      <w:r>
        <w:rPr>
          <w:rFonts w:ascii="Times New Roman"/>
          <w:b w:val="false"/>
          <w:i w:val="false"/>
          <w:color w:val="000000"/>
          <w:sz w:val="28"/>
        </w:rPr>
        <w:t>
      7.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8. 2012 жылға арналған ауданның жергілікті атқарушы органының резерві 11 305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9. Ауданның жергілікті атқарушы органының борыш лимиті 2012 жылдың 31 желтоқсанына 107 792 мың теңге мөлшерінде белгіленсін.</w:t>
      </w:r>
      <w:r>
        <w:br/>
      </w:r>
      <w:r>
        <w:rPr>
          <w:rFonts w:ascii="Times New Roman"/>
          <w:b w:val="false"/>
          <w:i w:val="false"/>
          <w:color w:val="000000"/>
          <w:sz w:val="28"/>
        </w:rPr>
        <w:t>
      </w:t>
      </w:r>
      <w:r>
        <w:rPr>
          <w:rFonts w:ascii="Times New Roman"/>
          <w:b w:val="false"/>
          <w:i w:val="false"/>
          <w:color w:val="ff0000"/>
          <w:sz w:val="28"/>
        </w:rPr>
        <w:t xml:space="preserve">Ескерту. 9 тармаққа өзгерту енгізілді - Батыс Қазақстан облысы  Теректі аудандық мәслихаттың 2012.04.12 </w:t>
      </w:r>
      <w:r>
        <w:rPr>
          <w:rFonts w:ascii="Times New Roman"/>
          <w:b w:val="false"/>
          <w:i w:val="false"/>
          <w:color w:val="000000"/>
          <w:sz w:val="28"/>
        </w:rPr>
        <w:t>№ 2-2</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2012 жылдың 1 қаңтарынан бастап ауылдық жерлерде қызмет ететін денсаулық сақтау, әлеуметтік қамсыздандыру, білім беру, мәдениет және спорт мамандарына осы қызмет түрлерімен қалада айналысатын мамандар мөлшерлемелерімен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11. 2012 жылға арналған жергілікті бюджеттердің атқару үдерісінде секвестрлендіруге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М. А. Мулдабеков</w:t>
      </w:r>
      <w:r>
        <w:br/>
      </w:r>
      <w:r>
        <w:rPr>
          <w:rFonts w:ascii="Times New Roman"/>
          <w:b w:val="false"/>
          <w:i w:val="false"/>
          <w:color w:val="000000"/>
          <w:sz w:val="28"/>
        </w:rPr>
        <w:t>
</w:t>
      </w:r>
      <w:r>
        <w:rPr>
          <w:rFonts w:ascii="Times New Roman"/>
          <w:b w:val="false"/>
          <w:i/>
          <w:color w:val="000000"/>
          <w:sz w:val="28"/>
        </w:rPr>
        <w:t>      Аудандық мәслихат хатшысы        М. О. Төлегенов</w:t>
      </w:r>
    </w:p>
    <w:bookmarkStart w:name="z13" w:id="1"/>
    <w:p>
      <w:pPr>
        <w:spacing w:after="0"/>
        <w:ind w:left="0"/>
        <w:jc w:val="both"/>
      </w:pPr>
      <w:r>
        <w:rPr>
          <w:rFonts w:ascii="Times New Roman"/>
          <w:b w:val="false"/>
          <w:i w:val="false"/>
          <w:color w:val="000000"/>
          <w:sz w:val="28"/>
        </w:rPr>
        <w:t>
2011 жылғы 15 желтоқсандағы</w:t>
      </w:r>
      <w:r>
        <w:br/>
      </w:r>
      <w:r>
        <w:rPr>
          <w:rFonts w:ascii="Times New Roman"/>
          <w:b w:val="false"/>
          <w:i w:val="false"/>
          <w:color w:val="000000"/>
          <w:sz w:val="28"/>
        </w:rPr>
        <w:t>
№ 43-2 мәслихатының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Теректі аудандық мәслихаттың 2012.12.21 </w:t>
      </w:r>
      <w:r>
        <w:rPr>
          <w:rFonts w:ascii="Times New Roman"/>
          <w:b w:val="false"/>
          <w:i w:val="false"/>
          <w:color w:val="ff0000"/>
          <w:sz w:val="28"/>
        </w:rPr>
        <w:t>№ 7-1</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700"/>
        <w:gridCol w:w="575"/>
        <w:gridCol w:w="575"/>
        <w:gridCol w:w="7967"/>
        <w:gridCol w:w="1698"/>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6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4139557</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587217</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253851</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253851</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213909</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213909</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99556</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68533</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18832</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16658</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7919</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8047</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3544293</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3544293</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3544293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551"/>
        <w:gridCol w:w="758"/>
        <w:gridCol w:w="800"/>
        <w:gridCol w:w="7696"/>
        <w:gridCol w:w="1669"/>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4173230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317411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301572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221468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217873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жол қозғалысы қауiпсiздiгін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2615487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182667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182667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140036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2345914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2331765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2163971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135615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 әдістемелік кешендерді сатып алу және жеткiзу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196431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196431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74163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434900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281532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262342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80476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181866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113441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көшелерін жарықтандыру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және көгалдандыру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394077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159641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159641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159641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117715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117715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88778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78038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83305</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-113225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қаржыландыру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113225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67956</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74552</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119821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119821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119821</w:t>
            </w:r>
          </w:p>
        </w:tc>
      </w:tr>
    </w:tbl>
    <w:bookmarkStart w:name="z14" w:id="2"/>
    <w:p>
      <w:pPr>
        <w:spacing w:after="0"/>
        <w:ind w:left="0"/>
        <w:jc w:val="both"/>
      </w:pPr>
      <w:r>
        <w:rPr>
          <w:rFonts w:ascii="Times New Roman"/>
          <w:b w:val="false"/>
          <w:i w:val="false"/>
          <w:color w:val="000000"/>
          <w:sz w:val="28"/>
        </w:rPr>
        <w:t>
2011 жылғы 15 желтоқсандағы</w:t>
      </w:r>
      <w:r>
        <w:br/>
      </w:r>
      <w:r>
        <w:rPr>
          <w:rFonts w:ascii="Times New Roman"/>
          <w:b w:val="false"/>
          <w:i w:val="false"/>
          <w:color w:val="000000"/>
          <w:sz w:val="28"/>
        </w:rPr>
        <w:t>
№ 43-2 мәслихатының шешіміне</w:t>
      </w:r>
      <w:r>
        <w:br/>
      </w:r>
      <w:r>
        <w:rPr>
          <w:rFonts w:ascii="Times New Roman"/>
          <w:b w:val="false"/>
          <w:i w:val="false"/>
          <w:color w:val="000000"/>
          <w:sz w:val="28"/>
        </w:rPr>
        <w:t>
2 қосымша</w:t>
      </w:r>
    </w:p>
    <w:bookmarkEnd w:id="2"/>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637"/>
        <w:gridCol w:w="512"/>
        <w:gridCol w:w="512"/>
        <w:gridCol w:w="7838"/>
        <w:gridCol w:w="1676"/>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6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3574828</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561582</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243852</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243852</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203909</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203909</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92975</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59778</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20149</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7563</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17376</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үшiн түсетiн түсiмдер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8213</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бөлігініңі түсімдері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3005033</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3005033</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3005033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510"/>
        <w:gridCol w:w="717"/>
        <w:gridCol w:w="758"/>
        <w:gridCol w:w="7780"/>
        <w:gridCol w:w="1669"/>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3574828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301805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282277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209211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209211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2652560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147539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147539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147539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2466375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2450899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2325629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125270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 әдістемелік кешендерді сатып алу және жеткiзу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 шараларды өткізу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167748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144463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144463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әлуметтік төлемдерді есептеу, төлеу мен жеткізу бойынша қызметтерге ақы төлеу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299007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189799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189799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189799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Жергілекті деңгей мәдениет, тілдерді дамыту, дене шынықтыру және спорт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қаржыландыру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5" w:id="3"/>
    <w:p>
      <w:pPr>
        <w:spacing w:after="0"/>
        <w:ind w:left="0"/>
        <w:jc w:val="both"/>
      </w:pPr>
      <w:r>
        <w:rPr>
          <w:rFonts w:ascii="Times New Roman"/>
          <w:b w:val="false"/>
          <w:i w:val="false"/>
          <w:color w:val="000000"/>
          <w:sz w:val="28"/>
        </w:rPr>
        <w:t>
2011 жылғы 15 желтоқсандағы</w:t>
      </w:r>
      <w:r>
        <w:br/>
      </w:r>
      <w:r>
        <w:rPr>
          <w:rFonts w:ascii="Times New Roman"/>
          <w:b w:val="false"/>
          <w:i w:val="false"/>
          <w:color w:val="000000"/>
          <w:sz w:val="28"/>
        </w:rPr>
        <w:t>
№ 43-2 мәслихатының шешіміне</w:t>
      </w:r>
      <w:r>
        <w:br/>
      </w:r>
      <w:r>
        <w:rPr>
          <w:rFonts w:ascii="Times New Roman"/>
          <w:b w:val="false"/>
          <w:i w:val="false"/>
          <w:color w:val="000000"/>
          <w:sz w:val="28"/>
        </w:rPr>
        <w:t>
3 қосымша</w:t>
      </w:r>
    </w:p>
    <w:bookmarkEnd w:id="3"/>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637"/>
        <w:gridCol w:w="512"/>
        <w:gridCol w:w="512"/>
        <w:gridCol w:w="7838"/>
        <w:gridCol w:w="1676"/>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6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3663411</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564113</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243826</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243826</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203909</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203909</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95115</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60376</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үшiн түсетiн түсiмдер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8398</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бөлігініңі түсімдері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3091138</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3091138</w:t>
            </w:r>
          </w:p>
        </w:tc>
      </w:tr>
      <w:tr>
        <w:trPr>
          <w:trHeight w:val="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3091138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510"/>
        <w:gridCol w:w="717"/>
        <w:gridCol w:w="758"/>
        <w:gridCol w:w="7780"/>
        <w:gridCol w:w="1669"/>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3663411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307068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287005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211614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211614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2699546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148757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148757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148757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2510361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2493956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2367905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126051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 әдістемелік кешендерді сатып алу және жеткiзу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 шараларды өткізу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175716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151566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151566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әлуметтік төлемдерді есептеу, төлеу мен жеткізу бойынша қызметтерге ақы төлеу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70657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320736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209247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209247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209247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85736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Жергілекті деңгей мәдениет, тілдерді дамыту, дене шынықтыру және спорт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42797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42797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қаржыландыру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6" w:id="4"/>
    <w:p>
      <w:pPr>
        <w:spacing w:after="0"/>
        <w:ind w:left="0"/>
        <w:jc w:val="both"/>
      </w:pPr>
      <w:r>
        <w:rPr>
          <w:rFonts w:ascii="Times New Roman"/>
          <w:b w:val="false"/>
          <w:i w:val="false"/>
          <w:color w:val="000000"/>
          <w:sz w:val="28"/>
        </w:rPr>
        <w:t>
2011 жылғы 15 желтоқсандағы</w:t>
      </w:r>
      <w:r>
        <w:br/>
      </w:r>
      <w:r>
        <w:rPr>
          <w:rFonts w:ascii="Times New Roman"/>
          <w:b w:val="false"/>
          <w:i w:val="false"/>
          <w:color w:val="000000"/>
          <w:sz w:val="28"/>
        </w:rPr>
        <w:t>
№ 43-2 мәслихатының шешіміне</w:t>
      </w:r>
      <w:r>
        <w:br/>
      </w:r>
      <w:r>
        <w:rPr>
          <w:rFonts w:ascii="Times New Roman"/>
          <w:b w:val="false"/>
          <w:i w:val="false"/>
          <w:color w:val="000000"/>
          <w:sz w:val="28"/>
        </w:rPr>
        <w:t>
4 қосымша</w:t>
      </w:r>
    </w:p>
    <w:bookmarkEnd w:id="4"/>
    <w:p>
      <w:pPr>
        <w:spacing w:after="0"/>
        <w:ind w:left="0"/>
        <w:jc w:val="left"/>
      </w:pPr>
      <w:r>
        <w:rPr>
          <w:rFonts w:ascii="Times New Roman"/>
          <w:b/>
          <w:i w:val="false"/>
          <w:color w:val="000000"/>
        </w:rPr>
        <w:t xml:space="preserve"> 2012 жылға арналған аудандық бюджеттің</w:t>
      </w:r>
      <w:r>
        <w:br/>
      </w:r>
      <w:r>
        <w:rPr>
          <w:rFonts w:ascii="Times New Roman"/>
          <w:b/>
          <w:i w:val="false"/>
          <w:color w:val="000000"/>
        </w:rPr>
        <w:t>
атқарылуы процесінде секвестрлеуге жатпайтын</w:t>
      </w:r>
      <w:r>
        <w:br/>
      </w:r>
      <w:r>
        <w:rPr>
          <w:rFonts w:ascii="Times New Roman"/>
          <w:b/>
          <w:i w:val="false"/>
          <w:color w:val="000000"/>
        </w:rPr>
        <w:t>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407"/>
        <w:gridCol w:w="822"/>
        <w:gridCol w:w="822"/>
        <w:gridCol w:w="8233"/>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6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31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