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dae4e" w14:textId="3cdae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аудандық мәслихатының 2010 жылғы 24 желтоқсандағы № 34-2 "2011-2013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аудандық мәслихатының 2011 жылғы 5 шілдедегі № 38-1 шешімі. Батыс Қазақстан облысы Әділет департаментінде 2011 жылғы 14 шілдеде № 7-13-141 тіркелді. Күші жойылды - Батыс Қазақстан облысы Шыңғырлау аудандық мәслихатының 2012 жылғы 9 қаңтардағы № 45-1 шешімімен</w:t>
      </w:r>
    </w:p>
    <w:p>
      <w:pPr>
        <w:spacing w:after="0"/>
        <w:ind w:left="0"/>
        <w:jc w:val="both"/>
      </w:pPr>
      <w:r>
        <w:rPr>
          <w:rFonts w:ascii="Times New Roman"/>
          <w:b w:val="false"/>
          <w:i w:val="false"/>
          <w:color w:val="ff0000"/>
          <w:sz w:val="28"/>
        </w:rPr>
        <w:t>      Ескерту. Күші жойылды - Батыс Қазақстан облысы Шыңғырлау аудандық мәслихатының 2012.01.09 № 45-1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 95-IV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Шыңғырлау аудандық мәслихатының 2010 жылғы 24 желтоқсандағы № 34-2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7-13-137 нөмірмен тіркелген, 2011 жылғы 8 қаңтардағы, 2011 жылғы 15 қаңтардағы, 2011 жылғы 19 ақпандағы, 2011 жылғы 12 наурыздағы аудандық "Серпін" газетінде № 1, № 2, № 7, № 10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 тармақшадағы</w:t>
      </w:r>
      <w:r>
        <w:br/>
      </w:r>
      <w:r>
        <w:rPr>
          <w:rFonts w:ascii="Times New Roman"/>
          <w:b w:val="false"/>
          <w:i w:val="false"/>
          <w:color w:val="000000"/>
          <w:sz w:val="28"/>
        </w:rPr>
        <w:t>
      "1 878 004" деген сан "1 872 517" деген санмен ауыстырылсын;</w:t>
      </w:r>
      <w:r>
        <w:br/>
      </w:r>
      <w:r>
        <w:rPr>
          <w:rFonts w:ascii="Times New Roman"/>
          <w:b w:val="false"/>
          <w:i w:val="false"/>
          <w:color w:val="000000"/>
          <w:sz w:val="28"/>
        </w:rPr>
        <w:t>
      "трансферттер түсім" жолдағы "1 688 540" деген сан "1 683 053" деген санмен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"1 846 947" деген сан "1 838 760" деген санмен ауыстырылсын;</w:t>
      </w:r>
      <w:r>
        <w:br/>
      </w:r>
      <w:r>
        <w:rPr>
          <w:rFonts w:ascii="Times New Roman"/>
          <w:b w:val="false"/>
          <w:i w:val="false"/>
          <w:color w:val="000000"/>
          <w:sz w:val="28"/>
        </w:rPr>
        <w:t>
      4) тармақшадағы</w:t>
      </w:r>
      <w:r>
        <w:br/>
      </w:r>
      <w:r>
        <w:rPr>
          <w:rFonts w:ascii="Times New Roman"/>
          <w:b w:val="false"/>
          <w:i w:val="false"/>
          <w:color w:val="000000"/>
          <w:sz w:val="28"/>
        </w:rPr>
        <w:t>
      "қаржы активтер мен операциялар бойынша сальдо" жолдағы "9 108" деген сан "11 808" деген санмен ауыстырылсын;</w:t>
      </w:r>
      <w:r>
        <w:br/>
      </w:r>
      <w:r>
        <w:rPr>
          <w:rFonts w:ascii="Times New Roman"/>
          <w:b w:val="false"/>
          <w:i w:val="false"/>
          <w:color w:val="000000"/>
          <w:sz w:val="28"/>
        </w:rPr>
        <w:t>
      "қаржы активтерін сатып алу" жолдағы "9 108" деген сан "11 808" деген санмен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1) тармақшадағы "450 161" деген сан "442 425" деген санмен ауыстырылсын;</w:t>
      </w:r>
      <w:r>
        <w:br/>
      </w:r>
      <w:r>
        <w:rPr>
          <w:rFonts w:ascii="Times New Roman"/>
          <w:b w:val="false"/>
          <w:i w:val="false"/>
          <w:color w:val="000000"/>
          <w:sz w:val="28"/>
        </w:rPr>
        <w:t>
      жетінші абзацтағы "20 000" деген сан "11 570" деген санмен ауыстырылсын;</w:t>
      </w:r>
      <w:r>
        <w:br/>
      </w:r>
      <w:r>
        <w:rPr>
          <w:rFonts w:ascii="Times New Roman"/>
          <w:b w:val="false"/>
          <w:i w:val="false"/>
          <w:color w:val="000000"/>
          <w:sz w:val="28"/>
        </w:rPr>
        <w:t>
      он алтыншы абзацтағы "6 706" деген сан "5 800" деген санмен ауыстырылсын;</w:t>
      </w:r>
      <w:r>
        <w:br/>
      </w:r>
      <w:r>
        <w:rPr>
          <w:rFonts w:ascii="Times New Roman"/>
          <w:b w:val="false"/>
          <w:i w:val="false"/>
          <w:color w:val="000000"/>
          <w:sz w:val="28"/>
        </w:rPr>
        <w:t>
      мынадай мазмұндағы он жетінші абзацпен толықтырылсын:</w:t>
      </w:r>
      <w:r>
        <w:br/>
      </w:r>
      <w:r>
        <w:rPr>
          <w:rFonts w:ascii="Times New Roman"/>
          <w:b w:val="false"/>
          <w:i w:val="false"/>
          <w:color w:val="000000"/>
          <w:sz w:val="28"/>
        </w:rPr>
        <w:t>
      "үйде оқытылатын мүгедек балаларды жабдықпен, бағдарламалық қамтыммен қамтамасыз ету – 1 600 мың теңге;";</w:t>
      </w:r>
      <w:r>
        <w:br/>
      </w:r>
      <w:r>
        <w:rPr>
          <w:rFonts w:ascii="Times New Roman"/>
          <w:b w:val="false"/>
          <w:i w:val="false"/>
          <w:color w:val="000000"/>
          <w:sz w:val="28"/>
        </w:rPr>
        <w:t>
      3) тармақшадағы "34 089" деген сан "36 338" деген санмен ауыстырылсын;</w:t>
      </w:r>
      <w:r>
        <w:br/>
      </w:r>
      <w:r>
        <w:rPr>
          <w:rFonts w:ascii="Times New Roman"/>
          <w:b w:val="false"/>
          <w:i w:val="false"/>
          <w:color w:val="000000"/>
          <w:sz w:val="28"/>
        </w:rPr>
        <w:t>
      мынадай мазмұндағы бесінші абзацпен толықтырылсын:</w:t>
      </w:r>
      <w:r>
        <w:br/>
      </w:r>
      <w:r>
        <w:rPr>
          <w:rFonts w:ascii="Times New Roman"/>
          <w:b w:val="false"/>
          <w:i w:val="false"/>
          <w:color w:val="000000"/>
          <w:sz w:val="28"/>
        </w:rPr>
        <w:t>
      "тұрғын үйлерді және коммуналдық меншіктегі объектілерді жөндеу қалпына келтіру жұмыстарына – 2 249 мың теңге.";</w:t>
      </w:r>
      <w:r>
        <w:br/>
      </w:r>
      <w:r>
        <w:rPr>
          <w:rFonts w:ascii="Times New Roman"/>
          <w:b w:val="false"/>
          <w:i w:val="false"/>
          <w:color w:val="000000"/>
          <w:sz w:val="28"/>
        </w:rPr>
        <w:t>
</w:t>
      </w:r>
      <w:r>
        <w:rPr>
          <w:rFonts w:ascii="Times New Roman"/>
          <w:b w:val="false"/>
          <w:i w:val="false"/>
          <w:color w:val="000000"/>
          <w:sz w:val="28"/>
        </w:rPr>
        <w:t>
      3)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Т. Уразов</w:t>
      </w:r>
      <w:r>
        <w:br/>
      </w:r>
      <w:r>
        <w:rPr>
          <w:rFonts w:ascii="Times New Roman"/>
          <w:b w:val="false"/>
          <w:i w:val="false"/>
          <w:color w:val="000000"/>
          <w:sz w:val="28"/>
        </w:rPr>
        <w:t>
</w:t>
      </w:r>
      <w:r>
        <w:rPr>
          <w:rFonts w:ascii="Times New Roman"/>
          <w:b w:val="false"/>
          <w:i/>
          <w:color w:val="000000"/>
          <w:sz w:val="28"/>
        </w:rPr>
        <w:t xml:space="preserve">      Аудандық мәслихат </w:t>
      </w:r>
      <w:r>
        <w:rPr>
          <w:rFonts w:ascii="Times New Roman"/>
          <w:b w:val="false"/>
          <w:i/>
          <w:color w:val="000000"/>
          <w:sz w:val="28"/>
        </w:rPr>
        <w:t>хатшысы        М. Малтиев</w:t>
      </w:r>
    </w:p>
    <w:bookmarkStart w:name="z6" w:id="1"/>
    <w:p>
      <w:pPr>
        <w:spacing w:after="0"/>
        <w:ind w:left="0"/>
        <w:jc w:val="both"/>
      </w:pPr>
      <w:r>
        <w:rPr>
          <w:rFonts w:ascii="Times New Roman"/>
          <w:b w:val="false"/>
          <w:i w:val="false"/>
          <w:color w:val="000000"/>
          <w:sz w:val="28"/>
        </w:rPr>
        <w:t>
Шыңғырлау аудандық мәслихатының</w:t>
      </w:r>
      <w:r>
        <w:br/>
      </w:r>
      <w:r>
        <w:rPr>
          <w:rFonts w:ascii="Times New Roman"/>
          <w:b w:val="false"/>
          <w:i w:val="false"/>
          <w:color w:val="000000"/>
          <w:sz w:val="28"/>
        </w:rPr>
        <w:t>
2011 жылғы 5 шілдедегі</w:t>
      </w:r>
      <w:r>
        <w:br/>
      </w:r>
      <w:r>
        <w:rPr>
          <w:rFonts w:ascii="Times New Roman"/>
          <w:b w:val="false"/>
          <w:i w:val="false"/>
          <w:color w:val="000000"/>
          <w:sz w:val="28"/>
        </w:rPr>
        <w:t>
№ 38-1 шешіміне қосымша</w:t>
      </w:r>
    </w:p>
    <w:bookmarkEnd w:id="1"/>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34-2 шешіміне 1 қосымша</w:t>
      </w:r>
    </w:p>
    <w:p>
      <w:pPr>
        <w:spacing w:after="0"/>
        <w:ind w:left="0"/>
        <w:jc w:val="left"/>
      </w:pPr>
      <w:r>
        <w:rPr>
          <w:rFonts w:ascii="Times New Roman"/>
          <w:b/>
          <w:i w:val="false"/>
          <w:color w:val="000000"/>
        </w:rPr>
        <w:t xml:space="preserve"> 2011 жылға арналған аудандық бюджетті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
        <w:gridCol w:w="597"/>
        <w:gridCol w:w="556"/>
        <w:gridCol w:w="514"/>
        <w:gridCol w:w="6572"/>
        <w:gridCol w:w="2475"/>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1 872 517,0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181 219,0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181 219,0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71 200,0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71 200,0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77 034,0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77 034,0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28 910,0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20 230,0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6 500,0</w:t>
            </w:r>
          </w:p>
        </w:tc>
      </w:tr>
      <w:tr>
        <w:trPr>
          <w:trHeight w:val="10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2 749,0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r>
      <w:tr>
        <w:trPr>
          <w:trHeight w:val="6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12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1 134,0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1 326,0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1 326,0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5 245,0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5 245,0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1 925,0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1 925,0</w:t>
            </w:r>
          </w:p>
        </w:tc>
      </w:tr>
      <w:tr>
        <w:trPr>
          <w:trHeight w:val="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 жұмыстарды, қызметтерді) өткізуінен түсетін түсімдер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 жұмыстарды, қызметтерді) өткізуінен түсетін түсімдер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0,0 </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2 420,0</w:t>
            </w:r>
          </w:p>
        </w:tc>
      </w:tr>
      <w:tr>
        <w:trPr>
          <w:trHeight w:val="21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2 420,0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1 683 053,0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1 683 053,0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1 683 053,0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1 683 053,0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
        <w:gridCol w:w="575"/>
        <w:gridCol w:w="835"/>
        <w:gridCol w:w="709"/>
        <w:gridCol w:w="7074"/>
        <w:gridCol w:w="2064"/>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1 838 760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157 419</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133 273</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14 807</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14 807</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46 781</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46 781</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71 685</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71 685</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23 826</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23 826</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21 477</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арналған іс-шаралар жүргізу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2 249</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3 039</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3 039</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3 039</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3 039</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888 910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106 362</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106 362</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100 023</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6 339</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747 777</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747 610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704 637</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42 973</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34 771</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34 771</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6 805</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14 281</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9 156</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Ұйде оқытылатын мүгедек балаларды жабдықпен, бағдарламалық қамтыммен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134 664</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111 201</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111 201</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29 908</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3 744</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10 954</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19 651</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24 500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2 389</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23 463</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23 463</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22 501</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49 048</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18 925</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1 355</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үйымдастыру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17 570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2 332</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2 332</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2 332</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27 791</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9 175</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1 503</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4 275</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3 397</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18 616</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3 586</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2 847</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12 183</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175 839</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96 310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96 310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96 310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3 539</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3 539</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деңгейде спорттық жарыстар өткізу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1 289</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қаланың) құрама командаларының мүшелерін дайындау және облыстық спорт жарыстарына қатысуы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57 761</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5 911</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5 911</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51 850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50 984</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18 229</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7 792</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5 792</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10 437</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10 437</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385 865</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4 299</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4 216</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4 216</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363 275</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363 275</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363 275</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6 854</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6 854</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6 854</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11 437</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11 437</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11 437</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9 308</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9 308</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9 308</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9 308</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2 324</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2 324</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2 324</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2 324</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32 271</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32 271</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9 261</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9 261</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13 850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13 850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БЮДЖЕТТІК НЕСИЕЛЕНДІРУ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30 446</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30 446</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30 446</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30 446</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30 446</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АКТИВТЕРМЕН ЖАСАЛАТЫН ОПЕРАЦИЯЛАР БОЙЫНША САЛЬДО</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11 808</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11 808</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11 808</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11 808</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11 808</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11 808</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БЮДЖЕТТІК ДЕФИЦИТ (ПРОФИЦИТ)</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-8 497</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(ПРОФИЦИТІН ПАЙДАЛАНУ)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8 497</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24 925</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24 925</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24 925</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24 925</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24 925</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35 276</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35 276</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қаланың)экономика және қаржы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35 276</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35 276</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VIІ. БЮДЖЕТТІК ДЕФИЦИТ ҚАРЖЫЛАНДЫРУ ПРОФИЦИТТІҢ ЖҰМСАЛУЫ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18 848</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18 848</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18 848</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18 848</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18 848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