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b5da" w14:textId="9aeb5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органның бюджет қаражатын басқару тиімділігін бағалау әдістемесін және Қазақстан Республикасы Ұлттық Банкі ақша қаражатын басқару тиімділігін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10 қаңтардағы № 9 Бұйрығы. Қазақстан Республикасының Әділет министрлігінде 2012 жылы 17 қаңтарда № 7381 тіркелді. Күші жойылды - Қазақстан Республикасы Ұлттық экономика министрінің 2016 жылғы 30 желтоқсандағы № 540 және Қазақстан Республикасы Қаржы министрінің 2016 жылғы 30 желтоқсандағы № 706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30.12.2016 </w:t>
      </w:r>
      <w:r>
        <w:rPr>
          <w:rFonts w:ascii="Times New Roman"/>
          <w:b w:val="false"/>
          <w:i w:val="false"/>
          <w:color w:val="ff0000"/>
          <w:sz w:val="28"/>
        </w:rPr>
        <w:t>№ 540</w:t>
      </w:r>
      <w:r>
        <w:rPr>
          <w:rFonts w:ascii="Times New Roman"/>
          <w:b w:val="false"/>
          <w:i w:val="false"/>
          <w:color w:val="ff0000"/>
          <w:sz w:val="28"/>
        </w:rPr>
        <w:t xml:space="preserve"> және ҚР Қаржы министрінің 30.12.2016 № 706 бірлескен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Бұйрықтың тақырыбы жаңа редакцияда - ҚР Қаржы министрінің м.а. 14.12.2015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органның бюджет қаражатын басқару тиімділігін бағалау әдістемесі;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Ұлттық Банкінің ақша қаражатын басқару тиімділігін бағалау әдістемесі бекітілсін (қызмет бабында пайдалану үшін).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Қаржы министрінің м.а. 14.12.2015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Мыналардың:</w:t>
      </w:r>
    </w:p>
    <w:bookmarkEnd w:id="4"/>
    <w:bookmarkStart w:name="z6" w:id="5"/>
    <w:p>
      <w:pPr>
        <w:spacing w:after="0"/>
        <w:ind w:left="0"/>
        <w:jc w:val="both"/>
      </w:pPr>
      <w:r>
        <w:rPr>
          <w:rFonts w:ascii="Times New Roman"/>
          <w:b w:val="false"/>
          <w:i w:val="false"/>
          <w:color w:val="000000"/>
          <w:sz w:val="28"/>
        </w:rPr>
        <w:t>
      1) "Мемлекеттік органның бюджет қаражатын тиімділігін бағалау әдістемесін бекіту туралы" Қазақстан Республикасы Қаржы министрінің 2010 жылғы 30 желтоқсандағы № 673 бұйрығының;</w:t>
      </w:r>
    </w:p>
    <w:bookmarkEnd w:id="5"/>
    <w:bookmarkStart w:name="z7" w:id="6"/>
    <w:p>
      <w:pPr>
        <w:spacing w:after="0"/>
        <w:ind w:left="0"/>
        <w:jc w:val="both"/>
      </w:pPr>
      <w:r>
        <w:rPr>
          <w:rFonts w:ascii="Times New Roman"/>
          <w:b w:val="false"/>
          <w:i w:val="false"/>
          <w:color w:val="000000"/>
          <w:sz w:val="28"/>
        </w:rPr>
        <w:t>
      2) "Қазақстан Республикасы Ұлттық Банкінің және Қазақстан Республикасы Қаржы нарығын және қаржы ұйымдарын реттеу мен қадағалау агенттігінің бюджеттік қаражатты басқару жөніндегі қызметінің тиімділігін бағалау әдістемесін бекіту туралы" Қазақстан Республикасы Қаржы министрінің 2011 жылғы 31 қаңтардағы № 50 бұйрығының;</w:t>
      </w:r>
    </w:p>
    <w:bookmarkEnd w:id="6"/>
    <w:bookmarkStart w:name="z8" w:id="7"/>
    <w:p>
      <w:pPr>
        <w:spacing w:after="0"/>
        <w:ind w:left="0"/>
        <w:jc w:val="both"/>
      </w:pPr>
      <w:r>
        <w:rPr>
          <w:rFonts w:ascii="Times New Roman"/>
          <w:b w:val="false"/>
          <w:i w:val="false"/>
          <w:color w:val="000000"/>
          <w:sz w:val="28"/>
        </w:rPr>
        <w:t>
      3) "Мемлекеттік органның бюджет қаражатын басқару жөніндегі қызметінің тиімділігін бағалау және Қазақстан Республикасы Ұлттық Банкінің ақша қаражатын басқару жөніндегі қызметінің тиімділігін бағалау әдістемелерін бекіту туралы" Қазақстан Республикасы Қаржы министрінің міндетін атқарушының 2011 жылғы 20 желтоқсандағы № 645 бұйрығының күші жойылсын.</w:t>
      </w:r>
    </w:p>
    <w:bookmarkEnd w:id="7"/>
    <w:bookmarkStart w:name="z9" w:id="8"/>
    <w:p>
      <w:pPr>
        <w:spacing w:after="0"/>
        <w:ind w:left="0"/>
        <w:jc w:val="both"/>
      </w:pPr>
      <w:r>
        <w:rPr>
          <w:rFonts w:ascii="Times New Roman"/>
          <w:b w:val="false"/>
          <w:i w:val="false"/>
          <w:color w:val="000000"/>
          <w:sz w:val="28"/>
        </w:rPr>
        <w:t>
      3. Бюджеттік рәсімдер әдіснамасы департаменті (А.Н. Қалиева) осы бұйрықтың Қазақстан Республикасы Әділет министрлігінде мемлекеттік тіркелуін қамтамасыз етсін.</w:t>
      </w:r>
    </w:p>
    <w:bookmarkEnd w:id="8"/>
    <w:bookmarkStart w:name="z10" w:id="9"/>
    <w:p>
      <w:pPr>
        <w:spacing w:after="0"/>
        <w:ind w:left="0"/>
        <w:jc w:val="both"/>
      </w:pPr>
      <w:r>
        <w:rPr>
          <w:rFonts w:ascii="Times New Roman"/>
          <w:b w:val="false"/>
          <w:i w:val="false"/>
          <w:color w:val="000000"/>
          <w:sz w:val="28"/>
        </w:rPr>
        <w:t>
      4. Осы бұйрық оның Қазақстан Республикасы Әділет министрлігінде мемлекеттік тіркелген күнінен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10 қаңтардағы</w:t>
            </w:r>
            <w:r>
              <w:br/>
            </w:r>
            <w:r>
              <w:rPr>
                <w:rFonts w:ascii="Times New Roman"/>
                <w:b w:val="false"/>
                <w:i w:val="false"/>
                <w:color w:val="000000"/>
                <w:sz w:val="20"/>
              </w:rPr>
              <w:t>№ 9 бұйрығына</w:t>
            </w:r>
            <w:r>
              <w:br/>
            </w:r>
            <w:r>
              <w:rPr>
                <w:rFonts w:ascii="Times New Roman"/>
                <w:b w:val="false"/>
                <w:i w:val="false"/>
                <w:color w:val="000000"/>
                <w:sz w:val="20"/>
              </w:rPr>
              <w:t>1-қосымшасы</w:t>
            </w:r>
          </w:p>
        </w:tc>
      </w:tr>
    </w:tbl>
    <w:bookmarkStart w:name="z12" w:id="10"/>
    <w:p>
      <w:pPr>
        <w:spacing w:after="0"/>
        <w:ind w:left="0"/>
        <w:jc w:val="left"/>
      </w:pPr>
      <w:r>
        <w:rPr>
          <w:rFonts w:ascii="Times New Roman"/>
          <w:b/>
          <w:i w:val="false"/>
          <w:color w:val="000000"/>
        </w:rPr>
        <w:t xml:space="preserve"> Мемлекеттік органның бюджет қаражатын басқару тиімділігін бағалау әдістемесі</w:t>
      </w:r>
    </w:p>
    <w:bookmarkEnd w:id="10"/>
    <w:p>
      <w:pPr>
        <w:spacing w:after="0"/>
        <w:ind w:left="0"/>
        <w:jc w:val="both"/>
      </w:pPr>
      <w:r>
        <w:rPr>
          <w:rFonts w:ascii="Times New Roman"/>
          <w:b w:val="false"/>
          <w:i w:val="false"/>
          <w:color w:val="ff0000"/>
          <w:sz w:val="28"/>
        </w:rPr>
        <w:t xml:space="preserve">
      Ескерту. Әдістеменің тақырыбы жаңа редакцияда - ҚР Қаржы министрінің м.а. 14.12.2015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күннен кейін қолданысқа енгізіледі) бұйрығымен.</w:t>
      </w:r>
    </w:p>
    <w:bookmarkStart w:name="z13" w:id="11"/>
    <w:p>
      <w:pPr>
        <w:spacing w:after="0"/>
        <w:ind w:left="0"/>
        <w:jc w:val="left"/>
      </w:pPr>
      <w:r>
        <w:rPr>
          <w:rFonts w:ascii="Times New Roman"/>
          <w:b/>
          <w:i w:val="false"/>
          <w:color w:val="000000"/>
        </w:rPr>
        <w:t xml:space="preserve">  1. Жалпы ережелер</w:t>
      </w:r>
    </w:p>
    <w:bookmarkEnd w:id="11"/>
    <w:bookmarkStart w:name="z14" w:id="12"/>
    <w:p>
      <w:pPr>
        <w:spacing w:after="0"/>
        <w:ind w:left="0"/>
        <w:jc w:val="both"/>
      </w:pPr>
      <w:r>
        <w:rPr>
          <w:rFonts w:ascii="Times New Roman"/>
          <w:b w:val="false"/>
          <w:i w:val="false"/>
          <w:color w:val="000000"/>
          <w:sz w:val="28"/>
        </w:rPr>
        <w:t xml:space="preserve">
      1. Мемлекеттік органның бюджет қаражатын басқару тиімділігін бағалау әдістемесі (бұдан әрі - Әдістеме) "Орталық мемлекеттiк органдар мен облыстардың, республикалық маңызы бар қаланың, астананың жергiлiктi атқарушы органдары қызметiнiң тиiмдiлiгiн жыл сайынғы бағалау жүйесi туралы" Қазақстан Республикасы Президентінің 2010 жылғы 19 наурыздағы № 954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әзірленді.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м.а. 14.12.2015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Әдістеме бюджет қаражатының бекітілген немесе аз көлемін пайдалана отырып, ең жақсы тікелей нәтижеге қол жеткізу мақсатында бюджеттік бағдарламалар әкімшілерінің бюджет қаражатын пайдаланудың нәтижелігі мен тиімділігін қамтамасыз ету жөніндегі шаралардың тиімділігін анықтауға арналған.</w:t>
      </w:r>
    </w:p>
    <w:bookmarkEnd w:id="13"/>
    <w:bookmarkStart w:name="z16" w:id="14"/>
    <w:p>
      <w:pPr>
        <w:spacing w:after="0"/>
        <w:ind w:left="0"/>
        <w:jc w:val="both"/>
      </w:pPr>
      <w:r>
        <w:rPr>
          <w:rFonts w:ascii="Times New Roman"/>
          <w:b w:val="false"/>
          <w:i w:val="false"/>
          <w:color w:val="000000"/>
          <w:sz w:val="28"/>
        </w:rPr>
        <w:t xml:space="preserve">
      3. Орталық мемлекеттік органның бюджет қаражатын басқарудың тиімділігін бағалауды бюджетті атқару жөніндегі </w:t>
      </w:r>
      <w:r>
        <w:rPr>
          <w:rFonts w:ascii="Times New Roman"/>
          <w:b w:val="false"/>
          <w:i w:val="false"/>
          <w:color w:val="000000"/>
          <w:sz w:val="28"/>
        </w:rPr>
        <w:t>орталық уәкілетті орган</w:t>
      </w:r>
      <w:r>
        <w:rPr>
          <w:rFonts w:ascii="Times New Roman"/>
          <w:b w:val="false"/>
          <w:i w:val="false"/>
          <w:color w:val="000000"/>
          <w:sz w:val="28"/>
        </w:rPr>
        <w:t xml:space="preserve"> жүзеге асырады (бұдан әрі – Тиімділікті бағалау).</w:t>
      </w:r>
    </w:p>
    <w:bookmarkEnd w:id="14"/>
    <w:bookmarkStart w:name="z17" w:id="15"/>
    <w:p>
      <w:pPr>
        <w:spacing w:after="0"/>
        <w:ind w:left="0"/>
        <w:jc w:val="both"/>
      </w:pPr>
      <w:r>
        <w:rPr>
          <w:rFonts w:ascii="Times New Roman"/>
          <w:b w:val="false"/>
          <w:i w:val="false"/>
          <w:color w:val="000000"/>
          <w:sz w:val="28"/>
        </w:rPr>
        <w:t xml:space="preserve">
      Облыстардың, республикалық маңызы бар қаланың, астананың жергілікті атқарушы органдарының облыстық бюджеттен, республикалық маңызы бар қала және астана бюджетінен қаржыландырылатын бюджеттік даму бағдарламаларын, сондай-ақ ауданның (облыстық маңызы бар қаланың) жергілікті бюджеттік даму бағдарламаларын іске асыру жөніндегі қызметінің тиімділігін бағалауды бюджетті атқару жөніндегі </w:t>
      </w:r>
      <w:r>
        <w:rPr>
          <w:rFonts w:ascii="Times New Roman"/>
          <w:b w:val="false"/>
          <w:i w:val="false"/>
          <w:color w:val="000000"/>
          <w:sz w:val="28"/>
        </w:rPr>
        <w:t>орталық уәкілетті орган</w:t>
      </w:r>
      <w:r>
        <w:rPr>
          <w:rFonts w:ascii="Times New Roman"/>
          <w:b w:val="false"/>
          <w:i w:val="false"/>
          <w:color w:val="000000"/>
          <w:sz w:val="28"/>
        </w:rPr>
        <w:t xml:space="preserve"> жүзеге асырады.</w:t>
      </w:r>
    </w:p>
    <w:bookmarkEnd w:id="15"/>
    <w:bookmarkStart w:name="z18" w:id="16"/>
    <w:p>
      <w:pPr>
        <w:spacing w:after="0"/>
        <w:ind w:left="0"/>
        <w:jc w:val="both"/>
      </w:pPr>
      <w:r>
        <w:rPr>
          <w:rFonts w:ascii="Times New Roman"/>
          <w:b w:val="false"/>
          <w:i w:val="false"/>
          <w:color w:val="000000"/>
          <w:sz w:val="28"/>
        </w:rPr>
        <w:t xml:space="preserve">
      4. Бюджетті атқару жөніндегі орталық уәкілетті орган қызметінің тиімділігін бағалауды Қазақстан Республикасы </w:t>
      </w:r>
      <w:r>
        <w:rPr>
          <w:rFonts w:ascii="Times New Roman"/>
          <w:b w:val="false"/>
          <w:i w:val="false"/>
          <w:color w:val="000000"/>
          <w:sz w:val="28"/>
        </w:rPr>
        <w:t>Премьер-Министрінің Кеңсесі</w:t>
      </w:r>
      <w:r>
        <w:rPr>
          <w:rFonts w:ascii="Times New Roman"/>
          <w:b w:val="false"/>
          <w:i w:val="false"/>
          <w:color w:val="000000"/>
          <w:sz w:val="28"/>
        </w:rPr>
        <w:t xml:space="preserve"> жүзеге асырады.</w:t>
      </w:r>
    </w:p>
    <w:bookmarkEnd w:id="16"/>
    <w:bookmarkStart w:name="z19" w:id="17"/>
    <w:p>
      <w:pPr>
        <w:spacing w:after="0"/>
        <w:ind w:left="0"/>
        <w:jc w:val="both"/>
      </w:pPr>
      <w:r>
        <w:rPr>
          <w:rFonts w:ascii="Times New Roman"/>
          <w:b w:val="false"/>
          <w:i w:val="false"/>
          <w:color w:val="000000"/>
          <w:sz w:val="28"/>
        </w:rPr>
        <w:t>
      5. Тиiмдiлiктi бағалау жүргiзу үшiн мемлекеттiк қаржылық бақылау органдары 15 ақпаннан кешіктірмей ұсынымдар мен қаулылар негізінде бағаланатын кезеңдегі бақылау нәтижелері және олардың орындалуы туралы ақпаратты Әдістемеге 1-қосымшаға сәйкес нысан бойынша бюджеттік жүйе деңгейлеріне қарай бюджетті атқару жөніндегі уәкілетті органға береді.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6. Тиімділікті бағалау:</w:t>
      </w:r>
    </w:p>
    <w:bookmarkEnd w:id="18"/>
    <w:bookmarkStart w:name="z36" w:id="19"/>
    <w:p>
      <w:pPr>
        <w:spacing w:after="0"/>
        <w:ind w:left="0"/>
        <w:jc w:val="both"/>
      </w:pPr>
      <w:r>
        <w:rPr>
          <w:rFonts w:ascii="Times New Roman"/>
          <w:b w:val="false"/>
          <w:i w:val="false"/>
          <w:color w:val="000000"/>
          <w:sz w:val="28"/>
        </w:rPr>
        <w:t>
      1) орталық мемлекеттік органдардың төмен тұрған бюджеттеріне бөлінген субвенциялардан, бөлінетін бағдарламалардан, нысаналы трансферттерден және кредиттерден басқа, барлық бюджеттік бағдарламалар.</w:t>
      </w:r>
    </w:p>
    <w:bookmarkEnd w:id="19"/>
    <w:p>
      <w:pPr>
        <w:spacing w:after="0"/>
        <w:ind w:left="0"/>
        <w:jc w:val="both"/>
      </w:pPr>
      <w:r>
        <w:rPr>
          <w:rFonts w:ascii="Times New Roman"/>
          <w:b w:val="false"/>
          <w:i w:val="false"/>
          <w:color w:val="000000"/>
          <w:sz w:val="28"/>
        </w:rPr>
        <w:t>
      Бұл ретте бөлінетін бағдарламалар белгіленген тәртіпте шығыстар бөлінетін бюджеттік бағдарламалар әкімшілерінің бағалануына жатады.</w:t>
      </w:r>
    </w:p>
    <w:bookmarkStart w:name="z37" w:id="20"/>
    <w:p>
      <w:pPr>
        <w:spacing w:after="0"/>
        <w:ind w:left="0"/>
        <w:jc w:val="both"/>
      </w:pPr>
      <w:r>
        <w:rPr>
          <w:rFonts w:ascii="Times New Roman"/>
          <w:b w:val="false"/>
          <w:i w:val="false"/>
          <w:color w:val="000000"/>
          <w:sz w:val="28"/>
        </w:rPr>
        <w:t>
      2) құқық қорғау органдарының объектілерін дамытуға бағытталған бюджеттік даму бағдарламаларын қоспағанда, облыстардың, республикалық маңызы бар қаланың, астананың жергілікті атқарушы органдарының бюджеттік даму бағдарламалары бойынша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министрiнiң 2014.09.24 </w:t>
      </w:r>
      <w:r>
        <w:rPr>
          <w:rFonts w:ascii="Times New Roman"/>
          <w:b w:val="false"/>
          <w:i w:val="false"/>
          <w:color w:val="ff0000"/>
          <w:sz w:val="28"/>
        </w:rPr>
        <w:t>№ 412</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өзгеріс енгізілді - ҚР Қаржы министрінің м.а. 14.12.2015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күннен кейін қолданысқа енгізіледі) бұйрықтарымен.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7. Орталық мемлекеттік органдар және облыстардың, республикалық маңызы бар қаланың, астананың әкімдіктері тиімділікті бағалауды жүргізу үшін ұсынылатын ақпараттың дұрыстығын және толықтығын қамтамасыз етеді.</w:t>
      </w:r>
    </w:p>
    <w:bookmarkEnd w:id="21"/>
    <w:bookmarkStart w:name="z24" w:id="22"/>
    <w:p>
      <w:pPr>
        <w:spacing w:after="0"/>
        <w:ind w:left="0"/>
        <w:jc w:val="both"/>
      </w:pPr>
      <w:r>
        <w:rPr>
          <w:rFonts w:ascii="Times New Roman"/>
          <w:b w:val="false"/>
          <w:i w:val="false"/>
          <w:color w:val="000000"/>
          <w:sz w:val="28"/>
        </w:rPr>
        <w:t>
      8. Бюджетті атқару жөніндегі орталық уәкілетті орган барлық мемлекеттік органдар бойынша орталық мемлекеттік органдар және облыстардың, республикалық маңызы бар қаланың, астананың әкімдіктері ұсынған деректерді іріктеп қайта тексереді.</w:t>
      </w:r>
    </w:p>
    <w:bookmarkEnd w:id="22"/>
    <w:bookmarkStart w:name="z25" w:id="23"/>
    <w:p>
      <w:pPr>
        <w:spacing w:after="0"/>
        <w:ind w:left="0"/>
        <w:jc w:val="left"/>
      </w:pPr>
      <w:r>
        <w:rPr>
          <w:rFonts w:ascii="Times New Roman"/>
          <w:b/>
          <w:i w:val="false"/>
          <w:color w:val="000000"/>
        </w:rPr>
        <w:t xml:space="preserve"> 2. Бюджет қаражатын басқаруды бағалау жүргізу</w:t>
      </w:r>
    </w:p>
    <w:bookmarkEnd w:id="23"/>
    <w:bookmarkStart w:name="z26" w:id="24"/>
    <w:p>
      <w:pPr>
        <w:spacing w:after="0"/>
        <w:ind w:left="0"/>
        <w:jc w:val="both"/>
      </w:pPr>
      <w:r>
        <w:rPr>
          <w:rFonts w:ascii="Times New Roman"/>
          <w:b w:val="false"/>
          <w:i w:val="false"/>
          <w:color w:val="000000"/>
          <w:sz w:val="28"/>
        </w:rPr>
        <w:t>
      9. Бюджетті атқару жөніндегі орталық уәкілетті орган Қазақстан Республикасы Премьер-Министрінің Кеңсесіне мынадай ақпаратты ұсынады:</w:t>
      </w:r>
    </w:p>
    <w:bookmarkEnd w:id="24"/>
    <w:p>
      <w:pPr>
        <w:spacing w:after="0"/>
        <w:ind w:left="0"/>
        <w:jc w:val="both"/>
      </w:pPr>
      <w:r>
        <w:rPr>
          <w:rFonts w:ascii="Times New Roman"/>
          <w:b w:val="false"/>
          <w:i w:val="false"/>
          <w:color w:val="000000"/>
          <w:sz w:val="28"/>
        </w:rPr>
        <w:t>
      1) Әдістемеге 2-қосымшаға сәйкес нысан бойынша бюджет қаражатының игерілмеу себептері;</w:t>
      </w:r>
    </w:p>
    <w:p>
      <w:pPr>
        <w:spacing w:after="0"/>
        <w:ind w:left="0"/>
        <w:jc w:val="both"/>
      </w:pPr>
      <w:r>
        <w:rPr>
          <w:rFonts w:ascii="Times New Roman"/>
          <w:b w:val="false"/>
          <w:i w:val="false"/>
          <w:color w:val="000000"/>
          <w:sz w:val="28"/>
        </w:rPr>
        <w:t>
      2) Әдістемеге 3-қосымшаға сәйкес нысан бойынша "Бюджеттік бағдарламаның тікелей нәтижелеріне қол жеткізу" критерийі бойынша талдау нәтижелері туралы ақпаратты;</w:t>
      </w:r>
    </w:p>
    <w:p>
      <w:pPr>
        <w:spacing w:after="0"/>
        <w:ind w:left="0"/>
        <w:jc w:val="both"/>
      </w:pPr>
      <w:r>
        <w:rPr>
          <w:rFonts w:ascii="Times New Roman"/>
          <w:b w:val="false"/>
          <w:i w:val="false"/>
          <w:color w:val="000000"/>
          <w:sz w:val="28"/>
        </w:rPr>
        <w:t>
      3) Әдістемеге 4-қосымшаға сәйкес нысан бойынша құрылыс және реконструкциялау объектілерінің құнының қымбаттауы туралы ақпаратты;</w:t>
      </w:r>
    </w:p>
    <w:p>
      <w:pPr>
        <w:spacing w:after="0"/>
        <w:ind w:left="0"/>
        <w:jc w:val="both"/>
      </w:pPr>
      <w:r>
        <w:rPr>
          <w:rFonts w:ascii="Times New Roman"/>
          <w:b w:val="false"/>
          <w:i w:val="false"/>
          <w:color w:val="000000"/>
          <w:sz w:val="28"/>
        </w:rPr>
        <w:t>
      4) түсіндірме жазбаны.</w:t>
      </w:r>
    </w:p>
    <w:p>
      <w:pPr>
        <w:spacing w:after="0"/>
        <w:ind w:left="0"/>
        <w:jc w:val="both"/>
      </w:pPr>
      <w:r>
        <w:rPr>
          <w:rFonts w:ascii="Times New Roman"/>
          <w:b w:val="false"/>
          <w:i w:val="false"/>
          <w:color w:val="000000"/>
          <w:sz w:val="28"/>
        </w:rPr>
        <w:t>
      Орталық мемлекеттік органдар, бюджетті атқару жөніндегі орталық уәкілетті органды қоспағанда және облыстардың, республикалық маңызы бар қаланың, астананың әкімдіктері бюджетті атқару жөніндегі орталық уәкілетті органға мынадай ақпаратты:</w:t>
      </w:r>
    </w:p>
    <w:p>
      <w:pPr>
        <w:spacing w:after="0"/>
        <w:ind w:left="0"/>
        <w:jc w:val="both"/>
      </w:pPr>
      <w:r>
        <w:rPr>
          <w:rFonts w:ascii="Times New Roman"/>
          <w:b w:val="false"/>
          <w:i w:val="false"/>
          <w:color w:val="000000"/>
          <w:sz w:val="28"/>
        </w:rPr>
        <w:t>
      1) Әдістемеге 3-қосымшаға сәйкес нысан бойынша "Бюджеттік бағдарламаның тікелей нәтижелеріне қол жеткізу" критерийі бойынша талдау нәтижелері туралы ақпаратты (орталық мемлекеттік органдардан басқа);</w:t>
      </w:r>
    </w:p>
    <w:p>
      <w:pPr>
        <w:spacing w:after="0"/>
        <w:ind w:left="0"/>
        <w:jc w:val="both"/>
      </w:pPr>
      <w:r>
        <w:rPr>
          <w:rFonts w:ascii="Times New Roman"/>
          <w:b w:val="false"/>
          <w:i w:val="false"/>
          <w:color w:val="000000"/>
          <w:sz w:val="28"/>
        </w:rPr>
        <w:t>
      2) Әдістемеге 4-қосымшаға сәйкес нысан бойынша құрылыс және реконструкциялау объектілері құнының қымбаттауы туралы ақпаратты;</w:t>
      </w:r>
    </w:p>
    <w:p>
      <w:pPr>
        <w:spacing w:after="0"/>
        <w:ind w:left="0"/>
        <w:jc w:val="both"/>
      </w:pPr>
      <w:r>
        <w:rPr>
          <w:rFonts w:ascii="Times New Roman"/>
          <w:b w:val="false"/>
          <w:i w:val="false"/>
          <w:color w:val="000000"/>
          <w:sz w:val="28"/>
        </w:rPr>
        <w:t>
      3) түсіндірме жазбаны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10. Түсіндірме жазба орталық мемлекеттік/жергілікті атқарушы орган қызметінің тиімділігін жүргізілген талдау нәтижелерін алдыңғы жылмен салыстыра отырып, күшті және әлсіз жақтарын көрсетіп, мына критерийлер бөлінісінде қамтуы тиіс:</w:t>
      </w:r>
    </w:p>
    <w:bookmarkEnd w:id="25"/>
    <w:p>
      <w:pPr>
        <w:spacing w:after="0"/>
        <w:ind w:left="0"/>
        <w:jc w:val="both"/>
      </w:pPr>
      <w:r>
        <w:rPr>
          <w:rFonts w:ascii="Times New Roman"/>
          <w:b w:val="false"/>
          <w:i w:val="false"/>
          <w:color w:val="000000"/>
          <w:sz w:val="28"/>
        </w:rPr>
        <w:t>
      1) "Бюджетті жоспарлау және атқару сапасының деңгейі" критерийі бойынша:</w:t>
      </w:r>
    </w:p>
    <w:p>
      <w:pPr>
        <w:spacing w:after="0"/>
        <w:ind w:left="0"/>
        <w:jc w:val="both"/>
      </w:pPr>
      <w:r>
        <w:rPr>
          <w:rFonts w:ascii="Times New Roman"/>
          <w:b w:val="false"/>
          <w:i w:val="false"/>
          <w:color w:val="000000"/>
          <w:sz w:val="28"/>
        </w:rPr>
        <w:t>
      тиісті қаржы жылына арналған республикалық бюджеттік бағдарламалар/облыс, республикалық маңызы бар қала, астана жергілікті атқарушы органының бюджеттік даму бағдарламалары әкімшісінің бюджеттік бағдарламалары бойынша бюджет қаражатының атқарылу пайызы;</w:t>
      </w:r>
    </w:p>
    <w:p>
      <w:pPr>
        <w:spacing w:after="0"/>
        <w:ind w:left="0"/>
        <w:jc w:val="both"/>
      </w:pPr>
      <w:r>
        <w:rPr>
          <w:rFonts w:ascii="Times New Roman"/>
          <w:b w:val="false"/>
          <w:i w:val="false"/>
          <w:color w:val="000000"/>
          <w:sz w:val="28"/>
        </w:rPr>
        <w:t>
      бюджеттік бағдарламалар арасында қаражатты қайта бөлу үшін себептері мен негіздемелерін көрсете отырып, республикалық бюджеттік бағдарламалар әкімшісінің, облыстың, республикалық маңызы бар қаланың, астананың жергілікті атқарушы органы бюджетінің жалпы көлемінде бюджеттік бағдарламалар арасында бюджетті нақтылау кезінде қайта бөлінген қаражаттың ара қатынасының үлесі;</w:t>
      </w:r>
    </w:p>
    <w:p>
      <w:pPr>
        <w:spacing w:after="0"/>
        <w:ind w:left="0"/>
        <w:jc w:val="both"/>
      </w:pPr>
      <w:r>
        <w:rPr>
          <w:rFonts w:ascii="Times New Roman"/>
          <w:b w:val="false"/>
          <w:i w:val="false"/>
          <w:color w:val="000000"/>
          <w:sz w:val="28"/>
        </w:rPr>
        <w:t>
      бюджеттiк инвестициялық жобаның сметалық құнын ұлғайту фактiлерiнiң болуы және бюджеттік инвестициялық жобаның сметалық құнын ұлғайту себептерi;</w:t>
      </w:r>
    </w:p>
    <w:p>
      <w:pPr>
        <w:spacing w:after="0"/>
        <w:ind w:left="0"/>
        <w:jc w:val="both"/>
      </w:pPr>
      <w:r>
        <w:rPr>
          <w:rFonts w:ascii="Times New Roman"/>
          <w:b w:val="false"/>
          <w:i w:val="false"/>
          <w:color w:val="000000"/>
          <w:sz w:val="28"/>
        </w:rPr>
        <w:t>
      дебиторлық және кредиторлық берешектердің пайда болу себептерін және оны қысқарту жөнінде қабылданған шараларды көрсете отырып, республикалық бюджеттік бағдарламалар/облыстың, республикалық маңызы бар қаланың, астананың жергілікті атқарушы органының бюджеттік даму бағдарламалары әкімшісінің ағымдағы жылды және өткен жылдарды бөле отырып, дебиторлық және кредиторлық берешектердің болмауы/болуы немесе өзгеруі көрсетіледі;</w:t>
      </w:r>
    </w:p>
    <w:p>
      <w:pPr>
        <w:spacing w:after="0"/>
        <w:ind w:left="0"/>
        <w:jc w:val="both"/>
      </w:pPr>
      <w:r>
        <w:rPr>
          <w:rFonts w:ascii="Times New Roman"/>
          <w:b w:val="false"/>
          <w:i w:val="false"/>
          <w:color w:val="000000"/>
          <w:sz w:val="28"/>
        </w:rPr>
        <w:t>
      2) "Мемлекеттік қаржылық бақылау органдарының бағаланатын кезеңде тексеру қорытындылары бойынша бюджеттiк және өзге заңнаманы бұзушылықтардың болмауы" критерийi бойынша:</w:t>
      </w:r>
    </w:p>
    <w:p>
      <w:pPr>
        <w:spacing w:after="0"/>
        <w:ind w:left="0"/>
        <w:jc w:val="both"/>
      </w:pPr>
      <w:r>
        <w:rPr>
          <w:rFonts w:ascii="Times New Roman"/>
          <w:b w:val="false"/>
          <w:i w:val="false"/>
          <w:color w:val="000000"/>
          <w:sz w:val="28"/>
        </w:rPr>
        <w:t>
      тексеру жүргізген мемлекеттік қаржылық бақылау органы;</w:t>
      </w:r>
    </w:p>
    <w:p>
      <w:pPr>
        <w:spacing w:after="0"/>
        <w:ind w:left="0"/>
        <w:jc w:val="both"/>
      </w:pPr>
      <w:r>
        <w:rPr>
          <w:rFonts w:ascii="Times New Roman"/>
          <w:b w:val="false"/>
          <w:i w:val="false"/>
          <w:color w:val="000000"/>
          <w:sz w:val="28"/>
        </w:rPr>
        <w:t>
      есептi кезеңдегi тексерулер саны;</w:t>
      </w:r>
    </w:p>
    <w:p>
      <w:pPr>
        <w:spacing w:after="0"/>
        <w:ind w:left="0"/>
        <w:jc w:val="both"/>
      </w:pPr>
      <w:r>
        <w:rPr>
          <w:rFonts w:ascii="Times New Roman"/>
          <w:b w:val="false"/>
          <w:i w:val="false"/>
          <w:color w:val="000000"/>
          <w:sz w:val="28"/>
        </w:rPr>
        <w:t>
      ішкі бақылау қызметтерінің тексерулерін қоспағанда, мемлекеттік органның және оның ведомстволық бағынысты мекемелерінің бақылаумен қамтылған бюджет қаражатының жалпы көлемі;</w:t>
      </w:r>
    </w:p>
    <w:p>
      <w:pPr>
        <w:spacing w:after="0"/>
        <w:ind w:left="0"/>
        <w:jc w:val="both"/>
      </w:pPr>
      <w:r>
        <w:rPr>
          <w:rFonts w:ascii="Times New Roman"/>
          <w:b w:val="false"/>
          <w:i w:val="false"/>
          <w:color w:val="000000"/>
          <w:sz w:val="28"/>
        </w:rPr>
        <w:t>
      есептi кезеңде анықталған бюджеттiк және өзге заңнаманы бұзушылықтар, оның iшiнде:</w:t>
      </w:r>
    </w:p>
    <w:p>
      <w:pPr>
        <w:spacing w:after="0"/>
        <w:ind w:left="0"/>
        <w:jc w:val="both"/>
      </w:pPr>
      <w:r>
        <w:rPr>
          <w:rFonts w:ascii="Times New Roman"/>
          <w:b w:val="false"/>
          <w:i w:val="false"/>
          <w:color w:val="000000"/>
          <w:sz w:val="28"/>
        </w:rPr>
        <w:t>
      бюджетке қаражаттың түсуi кезiнде (кiрiс бөлiгi);</w:t>
      </w:r>
    </w:p>
    <w:p>
      <w:pPr>
        <w:spacing w:after="0"/>
        <w:ind w:left="0"/>
        <w:jc w:val="both"/>
      </w:pPr>
      <w:r>
        <w:rPr>
          <w:rFonts w:ascii="Times New Roman"/>
          <w:b w:val="false"/>
          <w:i w:val="false"/>
          <w:color w:val="000000"/>
          <w:sz w:val="28"/>
        </w:rPr>
        <w:t>
      бюджет қаражатын және мемлекеттiң активтерiн пайдалану кезiнде;</w:t>
      </w:r>
    </w:p>
    <w:p>
      <w:pPr>
        <w:spacing w:after="0"/>
        <w:ind w:left="0"/>
        <w:jc w:val="both"/>
      </w:pPr>
      <w:r>
        <w:rPr>
          <w:rFonts w:ascii="Times New Roman"/>
          <w:b w:val="false"/>
          <w:i w:val="false"/>
          <w:color w:val="000000"/>
          <w:sz w:val="28"/>
        </w:rPr>
        <w:t>
      бухгалтерлік есепті жүргізу және қаржылық есептілікті жасау кезінде;</w:t>
      </w:r>
    </w:p>
    <w:p>
      <w:pPr>
        <w:spacing w:after="0"/>
        <w:ind w:left="0"/>
        <w:jc w:val="both"/>
      </w:pPr>
      <w:r>
        <w:rPr>
          <w:rFonts w:ascii="Times New Roman"/>
          <w:b w:val="false"/>
          <w:i w:val="false"/>
          <w:color w:val="000000"/>
          <w:sz w:val="28"/>
        </w:rPr>
        <w:t>
      мемлекеттік қарыз туралы шартпен белгіленген қарызды жабу датасын ұзартқан кезде;</w:t>
      </w:r>
    </w:p>
    <w:p>
      <w:pPr>
        <w:spacing w:after="0"/>
        <w:ind w:left="0"/>
        <w:jc w:val="both"/>
      </w:pPr>
      <w:r>
        <w:rPr>
          <w:rFonts w:ascii="Times New Roman"/>
          <w:b w:val="false"/>
          <w:i w:val="false"/>
          <w:color w:val="000000"/>
          <w:sz w:val="28"/>
        </w:rPr>
        <w:t>
      бюджеттiк рәсiмдер мен мемлекеттік сатып алу туралы рәсімдерді орындаудың, оның ішінде Қазақстан Республикасының Үкіметі айқындаған мемлекеттік сатып алуды бірыңғай ұйымдастырушы орындауға жатқызылған мемлекеттік сатып алуды ұйымдастырушыны таңдаудың белгiленген мерзімін, тәртібін сақтамау көрсетіледі;</w:t>
      </w:r>
    </w:p>
    <w:p>
      <w:pPr>
        <w:spacing w:after="0"/>
        <w:ind w:left="0"/>
        <w:jc w:val="both"/>
      </w:pPr>
      <w:r>
        <w:rPr>
          <w:rFonts w:ascii="Times New Roman"/>
          <w:b w:val="false"/>
          <w:i w:val="false"/>
          <w:color w:val="000000"/>
          <w:sz w:val="28"/>
        </w:rPr>
        <w:t>
      Бұдан әрi есептi кезеңде бақылаумен қамтылған бюджет қаражатының жалпы көлемiнен бұзушылықтардың үлесi келтiрiледi.</w:t>
      </w:r>
    </w:p>
    <w:p>
      <w:pPr>
        <w:spacing w:after="0"/>
        <w:ind w:left="0"/>
        <w:jc w:val="both"/>
      </w:pPr>
      <w:r>
        <w:rPr>
          <w:rFonts w:ascii="Times New Roman"/>
          <w:b w:val="false"/>
          <w:i w:val="false"/>
          <w:color w:val="000000"/>
          <w:sz w:val="28"/>
        </w:rPr>
        <w:t>
      Мемлекеттiк органда анықталған бюджеттiк және өзге заңнаманы бұзушылықтардың жалпы сомасы мемлекеттік қаржылық бақылау органдары анықтаған бұзушылықтарды қосу жолымен айқындалады.</w:t>
      </w:r>
    </w:p>
    <w:p>
      <w:pPr>
        <w:spacing w:after="0"/>
        <w:ind w:left="0"/>
        <w:jc w:val="both"/>
      </w:pPr>
      <w:r>
        <w:rPr>
          <w:rFonts w:ascii="Times New Roman"/>
          <w:b w:val="false"/>
          <w:i w:val="false"/>
          <w:color w:val="000000"/>
          <w:sz w:val="28"/>
        </w:rPr>
        <w:t>
      Бақылаумен қамтылған бюджет қаражатының көлемi мемлекеттік қаржылық бақылау органдары бақылаумен қамтыған қаражат көлемдерiн қосу жолымен айқындалады.</w:t>
      </w:r>
    </w:p>
    <w:p>
      <w:pPr>
        <w:spacing w:after="0"/>
        <w:ind w:left="0"/>
        <w:jc w:val="both"/>
      </w:pPr>
      <w:r>
        <w:rPr>
          <w:rFonts w:ascii="Times New Roman"/>
          <w:b w:val="false"/>
          <w:i w:val="false"/>
          <w:color w:val="000000"/>
          <w:sz w:val="28"/>
        </w:rPr>
        <w:t>
      Мемлекеттік органдар шығыстарының жалпы көлемінде мемлекеттік қаржылық бақылау органдары анықтаған тиімділік қағидатына сәйкес келмейтін шығыстар.</w:t>
      </w:r>
    </w:p>
    <w:p>
      <w:pPr>
        <w:spacing w:after="0"/>
        <w:ind w:left="0"/>
        <w:jc w:val="both"/>
      </w:pPr>
      <w:r>
        <w:rPr>
          <w:rFonts w:ascii="Times New Roman"/>
          <w:b w:val="false"/>
          <w:i w:val="false"/>
          <w:color w:val="000000"/>
          <w:sz w:val="28"/>
        </w:rPr>
        <w:t>
      Мемлекеттік сатып алу саласында мемлекеттік қаржылық бақылау органдары растаған шағымдардың болмауы/болуы;</w:t>
      </w:r>
    </w:p>
    <w:p>
      <w:pPr>
        <w:spacing w:after="0"/>
        <w:ind w:left="0"/>
        <w:jc w:val="both"/>
      </w:pPr>
      <w:r>
        <w:rPr>
          <w:rFonts w:ascii="Times New Roman"/>
          <w:b w:val="false"/>
          <w:i w:val="false"/>
          <w:color w:val="000000"/>
          <w:sz w:val="28"/>
        </w:rPr>
        <w:t>
      3) "Мемлекеттiк қаржылық бақылау органдары енгiзген нұсқамаларды және қаулыларды орындау бойынша қабылданған (iске асырылған) шаралар" критерийі бойынша:</w:t>
      </w:r>
    </w:p>
    <w:p>
      <w:pPr>
        <w:spacing w:after="0"/>
        <w:ind w:left="0"/>
        <w:jc w:val="both"/>
      </w:pPr>
      <w:r>
        <w:rPr>
          <w:rFonts w:ascii="Times New Roman"/>
          <w:b w:val="false"/>
          <w:i w:val="false"/>
          <w:color w:val="000000"/>
          <w:sz w:val="28"/>
        </w:rPr>
        <w:t>
      мемлекеттiк қаржылық бақылау органдарының енгізілген ұсынымдары мен қаулыларына сәйкес бюджеттің кірісіне қайтарылуға жататын бұзушылықтар сомасының жалпы көлеміне шаққанда белгiленген мерзiмде бюджетке қайтарылған бұзушылықтар сомасының көлемi (сот талқылауларына байланысты өтеуге жататын сомаларды қоспағанда);</w:t>
      </w:r>
    </w:p>
    <w:p>
      <w:pPr>
        <w:spacing w:after="0"/>
        <w:ind w:left="0"/>
        <w:jc w:val="both"/>
      </w:pPr>
      <w:r>
        <w:rPr>
          <w:rFonts w:ascii="Times New Roman"/>
          <w:b w:val="false"/>
          <w:i w:val="false"/>
          <w:color w:val="000000"/>
          <w:sz w:val="28"/>
        </w:rPr>
        <w:t>
      мемлекеттiк қаржылық бақылау органдарының енгізілген ұсынымдары мен қаулыларына сәйкес жұмыстарды орындау, қызметтер көрсету, тауарлар жеткiзу және/немесе есепке алуды көрсету жолымен қалпына келтiруге жататын бұзушылықтар сомасының көлемі;</w:t>
      </w:r>
    </w:p>
    <w:p>
      <w:pPr>
        <w:spacing w:after="0"/>
        <w:ind w:left="0"/>
        <w:jc w:val="both"/>
      </w:pPr>
      <w:r>
        <w:rPr>
          <w:rFonts w:ascii="Times New Roman"/>
          <w:b w:val="false"/>
          <w:i w:val="false"/>
          <w:color w:val="000000"/>
          <w:sz w:val="28"/>
        </w:rPr>
        <w:t>
      мемлекеттiк қаржылық бақылау органдарының енгізілген ұсынымдары мен қаулыларына сәйкес жұмыстарды орындау, қызметтер көрсету, тауарлар жеткiзу және/немесе есепке алуды көрсету жолымен бюджетке қалпына келтiруге жататын бұзушылықтар сомасына шаққанда белгiленген мерзiмде қалпына келтiрiлген бұзушылықтар сомасының көлемi (сот талқылауларына байланысты қалпына келтіруге жататын соманы қоспағанда).</w:t>
      </w:r>
    </w:p>
    <w:p>
      <w:pPr>
        <w:spacing w:after="0"/>
        <w:ind w:left="0"/>
        <w:jc w:val="both"/>
      </w:pPr>
      <w:r>
        <w:rPr>
          <w:rFonts w:ascii="Times New Roman"/>
          <w:b w:val="false"/>
          <w:i w:val="false"/>
          <w:color w:val="000000"/>
          <w:sz w:val="28"/>
        </w:rPr>
        <w:t>
      "Мемлекеттік қаржылық бақылау органдарының бағалау кезеңіндегі тексеру қорытындылары бойынша бюджеттік және өзге заңнаманы бұзушылықтардың болмауы" және "Мемлекеттiк қаржылық бақылау органдарының енгiзілген ұсынымдары мен қаулыларын орындау бойынша қабылданған (iске асырылған) шаралар" критерийлері бойынша ішкі бақылау қызметтерінің жұмысы бойынша ақпарат талдамалы мақсатта жеке көрсетіледі.</w:t>
      </w:r>
    </w:p>
    <w:p>
      <w:pPr>
        <w:spacing w:after="0"/>
        <w:ind w:left="0"/>
        <w:jc w:val="both"/>
      </w:pPr>
      <w:r>
        <w:rPr>
          <w:rFonts w:ascii="Times New Roman"/>
          <w:b w:val="false"/>
          <w:i w:val="false"/>
          <w:color w:val="000000"/>
          <w:sz w:val="28"/>
        </w:rPr>
        <w:t>
      4) "Бюджеттік бағдарламаның тікелей нәтижелеріне қол жеткізу" критерийі бойынша:</w:t>
      </w:r>
    </w:p>
    <w:p>
      <w:pPr>
        <w:spacing w:after="0"/>
        <w:ind w:left="0"/>
        <w:jc w:val="both"/>
      </w:pPr>
      <w:r>
        <w:rPr>
          <w:rFonts w:ascii="Times New Roman"/>
          <w:b w:val="false"/>
          <w:i w:val="false"/>
          <w:color w:val="000000"/>
          <w:sz w:val="28"/>
        </w:rPr>
        <w:t>
      республикалық бюджеттік бағдарламалар әкімшісінің бюджеттік бағдарламалары бөлінісінде, оның ішінде бөлінетін бюджеттік бағдарламалардан қаражат алынған бағдарламалар бойынша тікелей нәтижелерге қол жеткізу көрсеткіштері көрсетіледі, ал облыстардың, республикалық маңызы бар қаланың, астананың жергілікті атқарушы органдарының бюджеттік даму бағдарламалары бойынша тікелей нәтижелердің көрсеткіштері себептері көрсетіле отырып, тікелей нәтиже көрсеткіштеріне қол жеткен немесе ішінара қол жеткен бюджеттік инвестициялық жобалар бөлінісінде көрсетіледі;</w:t>
      </w:r>
    </w:p>
    <w:p>
      <w:pPr>
        <w:spacing w:after="0"/>
        <w:ind w:left="0"/>
        <w:jc w:val="both"/>
      </w:pPr>
      <w:r>
        <w:rPr>
          <w:rFonts w:ascii="Times New Roman"/>
          <w:b w:val="false"/>
          <w:i w:val="false"/>
          <w:color w:val="000000"/>
          <w:sz w:val="28"/>
        </w:rPr>
        <w:t>
      себептерін көрсете отырып, тікелей нәтижелер көрсеткіштеріне қол жеткізілмеген бюджеттік бағдарламалар тізбеленеді.</w:t>
      </w:r>
    </w:p>
    <w:p>
      <w:pPr>
        <w:spacing w:after="0"/>
        <w:ind w:left="0"/>
        <w:jc w:val="both"/>
      </w:pPr>
      <w:r>
        <w:rPr>
          <w:rFonts w:ascii="Times New Roman"/>
          <w:b w:val="false"/>
          <w:i w:val="false"/>
          <w:color w:val="000000"/>
          <w:sz w:val="28"/>
        </w:rPr>
        <w:t>
      бағаланып отырған кезеңдегі мемлекеттік органның барлық бюджеттік бағдарламалары тікелей нәтижесінің іс жүзінде қалыптасқан орташа балын өткен жылдың ұқсас көрсеткішімен салыстыру жүзеге асырылады;</w:t>
      </w:r>
    </w:p>
    <w:p>
      <w:pPr>
        <w:spacing w:after="0"/>
        <w:ind w:left="0"/>
        <w:jc w:val="both"/>
      </w:pPr>
      <w:r>
        <w:rPr>
          <w:rFonts w:ascii="Times New Roman"/>
          <w:b w:val="false"/>
          <w:i w:val="false"/>
          <w:color w:val="000000"/>
          <w:sz w:val="28"/>
        </w:rPr>
        <w:t>
      мемлекеттік органның стратегиялық жоспарының құрамында бекітілген бюджеттік бағдарламалардың нәтижелік көрсеткіштерін және/немесе стратегиялық жоспарлар әзірлемейтін бюджеттік бағдарламалар әкімшісінің бюджеттік бағдарламаларын олардың болуына немесе болмауына талдауды жүзеге асырылады;</w:t>
      </w:r>
    </w:p>
    <w:p>
      <w:pPr>
        <w:spacing w:after="0"/>
        <w:ind w:left="0"/>
        <w:jc w:val="both"/>
      </w:pPr>
      <w:r>
        <w:rPr>
          <w:rFonts w:ascii="Times New Roman"/>
          <w:b w:val="false"/>
          <w:i w:val="false"/>
          <w:color w:val="000000"/>
          <w:sz w:val="28"/>
        </w:rPr>
        <w:t>
      объектiлердi белгiленген мерзiмде беру (iске қосу), объектілерді беру (енгізу) көзделген бюджеттік бағдарламалардың саны және есептi кезеңде пайдалануға беру жоспарланған объектiлердiң саны көрсетіледі. Уақтылы пайдалануға берiлмеген объектiлер бойынша объектiлердiң жалпы санына уақтылы пайдалануға берiлмеген объектiлердiң үлесi келтiрiледi, сондай-ақ пайдалануға берудiң кешiгу себептерi көрсетіледі;</w:t>
      </w:r>
    </w:p>
    <w:p>
      <w:pPr>
        <w:spacing w:after="0"/>
        <w:ind w:left="0"/>
        <w:jc w:val="both"/>
      </w:pPr>
      <w:r>
        <w:rPr>
          <w:rFonts w:ascii="Times New Roman"/>
          <w:b w:val="false"/>
          <w:i w:val="false"/>
          <w:color w:val="000000"/>
          <w:sz w:val="28"/>
        </w:rPr>
        <w:t>
      5) "Бюджеттік бағдарламаны орындау тиімділігі" критерийі бойынша бюджеттік бағдарламалардың орындалу тиімділігі бюджетттік бағдарламалар бойынша игерілу пайызымен бірге бюджеттік бағдарламалардың тікелей нәтижесіне жеткізудің пайыз қатынасымен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өзгеріс енгізілді - ҚР Қаржы министрiнiң 2014.09.24 </w:t>
      </w:r>
      <w:r>
        <w:rPr>
          <w:rFonts w:ascii="Times New Roman"/>
          <w:b w:val="false"/>
          <w:i w:val="false"/>
          <w:color w:val="ff0000"/>
          <w:sz w:val="28"/>
        </w:rPr>
        <w:t>№ 412</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14.12.2015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күннен кейін қолданысқа енгізіледі) бұйрықтарымен.</w:t>
      </w:r>
      <w:r>
        <w:br/>
      </w:r>
      <w:r>
        <w:rPr>
          <w:rFonts w:ascii="Times New Roman"/>
          <w:b w:val="false"/>
          <w:i w:val="false"/>
          <w:color w:val="000000"/>
          <w:sz w:val="28"/>
        </w:rPr>
        <w:t>
</w:t>
      </w:r>
    </w:p>
    <w:bookmarkStart w:name="z71" w:id="26"/>
    <w:p>
      <w:pPr>
        <w:spacing w:after="0"/>
        <w:ind w:left="0"/>
        <w:jc w:val="both"/>
      </w:pPr>
      <w:r>
        <w:rPr>
          <w:rFonts w:ascii="Times New Roman"/>
          <w:b w:val="false"/>
          <w:i w:val="false"/>
          <w:color w:val="000000"/>
          <w:sz w:val="28"/>
        </w:rPr>
        <w:t>
       11. Бюджетті атқару жөніндегі орталық уәкілетті орган дайындаған мемлекеттік органның бюджет қаражатын басқару тиімділігін бағалау нәтижелері туралы қорытындылар Әдістемеге 6-қосымшаға сәйкес нысан бойынша мемлекеттік жоспарлау жөніндегі орталық уәкілетті органға беріледі.</w:t>
      </w:r>
    </w:p>
    <w:bookmarkEnd w:id="26"/>
    <w:p>
      <w:pPr>
        <w:spacing w:after="0"/>
        <w:ind w:left="0"/>
        <w:jc w:val="both"/>
      </w:pPr>
      <w:r>
        <w:rPr>
          <w:rFonts w:ascii="Times New Roman"/>
          <w:b w:val="false"/>
          <w:i w:val="false"/>
          <w:color w:val="000000"/>
          <w:sz w:val="28"/>
        </w:rPr>
        <w:t>
      Мемлекеттік жоспарлау жөніндегі уәкілетті органға берілетін орталық мемлекеттік және жергілікті атқарушы органдардың қызметінің тиімділігін бағалау нәтижелері туралы жалпы қорытындыда:</w:t>
      </w:r>
    </w:p>
    <w:p>
      <w:pPr>
        <w:spacing w:after="0"/>
        <w:ind w:left="0"/>
        <w:jc w:val="both"/>
      </w:pPr>
      <w:r>
        <w:rPr>
          <w:rFonts w:ascii="Times New Roman"/>
          <w:b w:val="false"/>
          <w:i w:val="false"/>
          <w:color w:val="000000"/>
          <w:sz w:val="28"/>
        </w:rPr>
        <w:t>
      жүргізілген бағалау туралы есеп;</w:t>
      </w:r>
    </w:p>
    <w:p>
      <w:pPr>
        <w:spacing w:after="0"/>
        <w:ind w:left="0"/>
        <w:jc w:val="both"/>
      </w:pPr>
      <w:r>
        <w:rPr>
          <w:rFonts w:ascii="Times New Roman"/>
          <w:b w:val="false"/>
          <w:i w:val="false"/>
          <w:color w:val="000000"/>
          <w:sz w:val="28"/>
        </w:rPr>
        <w:t>
      оң жақтары мен кемшіліктері көрсетіле отырып, бағалау критерийлері бойынша нәтижелерді талдау;</w:t>
      </w:r>
    </w:p>
    <w:p>
      <w:pPr>
        <w:spacing w:after="0"/>
        <w:ind w:left="0"/>
        <w:jc w:val="both"/>
      </w:pPr>
      <w:r>
        <w:rPr>
          <w:rFonts w:ascii="Times New Roman"/>
          <w:b w:val="false"/>
          <w:i w:val="false"/>
          <w:color w:val="000000"/>
          <w:sz w:val="28"/>
        </w:rPr>
        <w:t>
      тұрақты сипаттағы бюджетті орындау кезінде анықталған жүйелі кемшіліктер мен түйткілді мәселелер;</w:t>
      </w:r>
    </w:p>
    <w:p>
      <w:pPr>
        <w:spacing w:after="0"/>
        <w:ind w:left="0"/>
        <w:jc w:val="both"/>
      </w:pPr>
      <w:r>
        <w:rPr>
          <w:rFonts w:ascii="Times New Roman"/>
          <w:b w:val="false"/>
          <w:i w:val="false"/>
          <w:color w:val="000000"/>
          <w:sz w:val="28"/>
        </w:rPr>
        <w:t>
      мемлекеттік органдардың қызметін жақсарту бойынша қорытындылар мен ұсынымдар;</w:t>
      </w:r>
    </w:p>
    <w:p>
      <w:pPr>
        <w:spacing w:after="0"/>
        <w:ind w:left="0"/>
        <w:jc w:val="both"/>
      </w:pPr>
      <w:r>
        <w:rPr>
          <w:rFonts w:ascii="Times New Roman"/>
          <w:b w:val="false"/>
          <w:i w:val="false"/>
          <w:color w:val="000000"/>
          <w:sz w:val="28"/>
        </w:rPr>
        <w:t>
      республикалық бюджет бойынша бюджет қаражатын игеру жөніндегі және облыстардың, республикалық маңызы бар қалалардың, астананың жергілікті атқарушы органдарының бастапқы бекітілген, нақтыланған және түзетілген бюджеттерін республикалық бюджеттік бағдарламалар әкімшілері мен жергілікті атқарушы органдар бойынша бөле отырып, бюджеттік бағдарламаларын игеру жөніндегі ақпарат;</w:t>
      </w:r>
    </w:p>
    <w:p>
      <w:pPr>
        <w:spacing w:after="0"/>
        <w:ind w:left="0"/>
        <w:jc w:val="both"/>
      </w:pPr>
      <w:r>
        <w:rPr>
          <w:rFonts w:ascii="Times New Roman"/>
          <w:b w:val="false"/>
          <w:i w:val="false"/>
          <w:color w:val="000000"/>
          <w:sz w:val="28"/>
        </w:rPr>
        <w:t>
      "Мемлекеттік қаржылық бақылау органдарының бағалау кезеңіндегі тексеру қорытындылары бойынша бюджеттік және өзге заңнаманы бұзушылықтардың болмауы" және "Мемлекеттiк қаржылық бақылау органдары енгiзген ұсынымдар мен қаулыларды орындау бойынша қабылданған (iске асырылған) шаралар" критерийлері бойынша талдамалы мақсатта пайдаланылатын ішкі бақылау қызметінің іс-әрекеті бойынша ақпарат жеке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9" w:id="27"/>
    <w:p>
      <w:pPr>
        <w:spacing w:after="0"/>
        <w:ind w:left="0"/>
        <w:jc w:val="both"/>
      </w:pPr>
      <w:r>
        <w:rPr>
          <w:rFonts w:ascii="Times New Roman"/>
          <w:b w:val="false"/>
          <w:i w:val="false"/>
          <w:color w:val="000000"/>
          <w:sz w:val="28"/>
        </w:rPr>
        <w:t>
       12. Қызмет тиімділігі Әдістемеге 7-қосымшаға сәйкес 100 баллдық шәкіл бойынша баллдар критерийлері және көрсеткіштер бойынша бағаланады.</w:t>
      </w:r>
    </w:p>
    <w:bookmarkEnd w:id="27"/>
    <w:bookmarkStart w:name="z80" w:id="28"/>
    <w:p>
      <w:pPr>
        <w:spacing w:after="0"/>
        <w:ind w:left="0"/>
        <w:jc w:val="left"/>
      </w:pPr>
      <w:r>
        <w:rPr>
          <w:rFonts w:ascii="Times New Roman"/>
          <w:b/>
          <w:i w:val="false"/>
          <w:color w:val="000000"/>
        </w:rPr>
        <w:t xml:space="preserve"> 3. "Бюджетті жоспарлау және атқару сапасының деңгейі" критерийі бойынша бағалау</w:t>
      </w:r>
    </w:p>
    <w:bookmarkEnd w:id="28"/>
    <w:p>
      <w:pPr>
        <w:spacing w:after="0"/>
        <w:ind w:left="0"/>
        <w:jc w:val="both"/>
      </w:pPr>
      <w:r>
        <w:rPr>
          <w:rFonts w:ascii="Times New Roman"/>
          <w:b w:val="false"/>
          <w:i w:val="false"/>
          <w:color w:val="ff0000"/>
          <w:sz w:val="28"/>
        </w:rPr>
        <w:t xml:space="preserve">
      Ескерту. 3-тарау жаңа редакцияда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p>
    <w:bookmarkStart w:name="z81" w:id="29"/>
    <w:p>
      <w:pPr>
        <w:spacing w:after="0"/>
        <w:ind w:left="0"/>
        <w:jc w:val="both"/>
      </w:pPr>
      <w:r>
        <w:rPr>
          <w:rFonts w:ascii="Times New Roman"/>
          <w:b w:val="false"/>
          <w:i w:val="false"/>
          <w:color w:val="000000"/>
          <w:sz w:val="28"/>
        </w:rPr>
        <w:t>
       13. Тиісті қаржы жылына бөлінген қаражатты игеру" көрсеткіші бойынша бағалау республикалық бюджеттiк бағдарламалар әкiмшiсiнiң бюджеттiк бағдарламалары/облыстың, республикалық маңызы бар қаланың, астананың жергiлiктi атқарушы органының тиiстi қаржы жылына арналған бюджеттiк даму бағдарламалары бойынша бюджет қаражатының атқарылу пайызын көрсетедi.</w:t>
      </w:r>
    </w:p>
    <w:bookmarkEnd w:id="29"/>
    <w:p>
      <w:pPr>
        <w:spacing w:after="0"/>
        <w:ind w:left="0"/>
        <w:jc w:val="both"/>
      </w:pPr>
      <w:r>
        <w:rPr>
          <w:rFonts w:ascii="Times New Roman"/>
          <w:b w:val="false"/>
          <w:i w:val="false"/>
          <w:color w:val="000000"/>
          <w:sz w:val="28"/>
        </w:rPr>
        <w:t>
      Осы көрсеткіш бойынша бағалау жүргізу кезінде мемлекеттік органның игерілмеген қаражат сомасынан Республикалық бюджет комиссиясының шешімімен тоқтатыла тұрған шығыстар сомасы алып тасталады.</w:t>
      </w:r>
    </w:p>
    <w:p>
      <w:pPr>
        <w:spacing w:after="0"/>
        <w:ind w:left="0"/>
        <w:jc w:val="both"/>
      </w:pPr>
      <w:r>
        <w:rPr>
          <w:rFonts w:ascii="Times New Roman"/>
          <w:b w:val="false"/>
          <w:i w:val="false"/>
          <w:color w:val="000000"/>
          <w:sz w:val="28"/>
        </w:rPr>
        <w:t>
      Бюджеттiк бағдарлама әкiмшiсi бойынша балл Әдістемеге</w:t>
      </w:r>
    </w:p>
    <w:p>
      <w:pPr>
        <w:spacing w:after="0"/>
        <w:ind w:left="0"/>
        <w:jc w:val="both"/>
      </w:pPr>
      <w:r>
        <w:rPr>
          <w:rFonts w:ascii="Times New Roman"/>
          <w:b w:val="false"/>
          <w:i w:val="false"/>
          <w:color w:val="000000"/>
          <w:sz w:val="28"/>
        </w:rPr>
        <w:t>
      7-қосымшада көрсетілген мәндерге критерийлер мен көрсеткіштер балдарына сәйкес айқындалады.</w:t>
      </w:r>
    </w:p>
    <w:p>
      <w:pPr>
        <w:spacing w:after="0"/>
        <w:ind w:left="0"/>
        <w:jc w:val="both"/>
      </w:pPr>
      <w:r>
        <w:rPr>
          <w:rFonts w:ascii="Times New Roman"/>
          <w:b w:val="false"/>
          <w:i w:val="false"/>
          <w:color w:val="000000"/>
          <w:sz w:val="28"/>
        </w:rPr>
        <w:t>
      Жергiлiктi атқарушы органдар бойынша осы көрсеткіш жөніндегі бағалау барлық бюджеттiк бағдарламалар әкiмшiлерi бойынша орташа балл түрiнде айқындалады.</w:t>
      </w:r>
    </w:p>
    <w:p>
      <w:pPr>
        <w:spacing w:after="0"/>
        <w:ind w:left="0"/>
        <w:jc w:val="both"/>
      </w:pPr>
      <w:r>
        <w:rPr>
          <w:rFonts w:ascii="Times New Roman"/>
          <w:b w:val="false"/>
          <w:i w:val="false"/>
          <w:color w:val="000000"/>
          <w:sz w:val="28"/>
        </w:rPr>
        <w:t>
      "Шығыстардың бекітілген көлеміне бюджеттік бағдарламалар әкімшісінің қайта бөлінген қаражатының көлемі" көрсеткіші бойынша бағалау бюджет қаражатының азаюы бөлігінде республикалық бюджеттік бағдарламалар әкімшісінің, облыстың, республикалық маңызы бар қаланың, астананың жергілікті атқарушы органының бекітілген бюджетінің жалпы көлеміндегі бюджеттік бағдарламалар әкімшісі бойынша бюджетті нақтылау кезінде қайта бөлінген қаражаттың ара қатынасының үлесін анықтауға негізделеді.</w:t>
      </w:r>
    </w:p>
    <w:p>
      <w:pPr>
        <w:spacing w:after="0"/>
        <w:ind w:left="0"/>
        <w:jc w:val="both"/>
      </w:pPr>
      <w:r>
        <w:rPr>
          <w:rFonts w:ascii="Times New Roman"/>
          <w:b w:val="false"/>
          <w:i w:val="false"/>
          <w:color w:val="000000"/>
          <w:sz w:val="28"/>
        </w:rPr>
        <w:t>
      Қайта бөлінген қаражаттың көлемі қаржы жылының ішінде барлық бюджеттік бағдарламалар бойынша бекітілген жоспарлы тағайындаулар мен түзетілген жоспар арасындағы айырма жолымен есептеледі. Бұл ретте барлық нақтылаулардағы азайтылған жоспарлы тағайындаулар сомасы есепке қабылданады.</w:t>
      </w:r>
    </w:p>
    <w:p>
      <w:pPr>
        <w:spacing w:after="0"/>
        <w:ind w:left="0"/>
        <w:jc w:val="both"/>
      </w:pPr>
      <w:r>
        <w:rPr>
          <w:rFonts w:ascii="Times New Roman"/>
          <w:b w:val="false"/>
          <w:i w:val="false"/>
          <w:color w:val="000000"/>
          <w:sz w:val="28"/>
        </w:rPr>
        <w:t>
      Осы көрсеткіш бойынша бағалау жүргізу кезінде Қазақстан Республикасы Мемлекет басшысының тапсырмасына сәйкес шығыстарды қысқарту, функциялар мен өкілеттіктердің аражігін ажыратуға байланысты түзету, мемлекеттік органдарды қайта ұйымдастыру (біріктіру, қосу, бөлу, бөліп шығару, қайта құру) кезінде, Қазақстан Республикасы шығыстардың бірыңғай бюджеттік сыныптамасына өзгерістер енгізу, бюджеттік бағдарламалар әкімшісіне қосымша ақша қаражатын бөлу не секвестрлеу кезінде, бюджетті нақтылау және түзету кезінде бюджеттік бағдарламалардың ақшасын қайта бөлу жағдайлары ескерілмейді.</w:t>
      </w:r>
    </w:p>
    <w:p>
      <w:pPr>
        <w:spacing w:after="0"/>
        <w:ind w:left="0"/>
        <w:jc w:val="both"/>
      </w:pPr>
      <w:r>
        <w:rPr>
          <w:rFonts w:ascii="Times New Roman"/>
          <w:b w:val="false"/>
          <w:i w:val="false"/>
          <w:color w:val="000000"/>
          <w:sz w:val="28"/>
        </w:rPr>
        <w:t>
      Осы көрсеткіш бойынша бағалау жүргізу кезінде кросс-бағамдардың ауытқуларына байланысты нақтылаулар есепке алынбайды.</w:t>
      </w:r>
    </w:p>
    <w:p>
      <w:pPr>
        <w:spacing w:after="0"/>
        <w:ind w:left="0"/>
        <w:jc w:val="both"/>
      </w:pPr>
      <w:r>
        <w:rPr>
          <w:rFonts w:ascii="Times New Roman"/>
          <w:b w:val="false"/>
          <w:i w:val="false"/>
          <w:color w:val="000000"/>
          <w:sz w:val="28"/>
        </w:rPr>
        <w:t>
      "Бюджеттік инвестициялық жобалардың сметалық құнын ұлғайту фактілерінің болмауы немесе болуы" көрсеткіші бойынша бағалау бюджеттік инвестициялық жобаның құнын ұлғайтуға ұшыратқан бюджеттік инвестициялық жобалардың қаржылық-экономикалық негіздемесін, жобалау-сметалық құжаттамасын түзету жағдайларының бар не жоқ екендігін көрсетеді.</w:t>
      </w:r>
    </w:p>
    <w:p>
      <w:pPr>
        <w:spacing w:after="0"/>
        <w:ind w:left="0"/>
        <w:jc w:val="both"/>
      </w:pPr>
      <w:r>
        <w:rPr>
          <w:rFonts w:ascii="Times New Roman"/>
          <w:b w:val="false"/>
          <w:i w:val="false"/>
          <w:color w:val="000000"/>
          <w:sz w:val="28"/>
        </w:rPr>
        <w:t>
      Бұл ретте Қазақстан Республикасының құрылыс нормаларына және қағидаларына өзгерістер енгізу нәтижесінде бюджеттік инвестициялық жобаның құнын ұлғайту жағдайлары ерекшелік болып табылады.</w:t>
      </w:r>
    </w:p>
    <w:p>
      <w:pPr>
        <w:spacing w:after="0"/>
        <w:ind w:left="0"/>
        <w:jc w:val="both"/>
      </w:pPr>
      <w:r>
        <w:rPr>
          <w:rFonts w:ascii="Times New Roman"/>
          <w:b w:val="false"/>
          <w:i w:val="false"/>
          <w:color w:val="000000"/>
          <w:sz w:val="28"/>
        </w:rPr>
        <w:t>
      Бюджеттік инвестициялық жобаның сметалық құнын ұлғайту фактілері болған жағдайда республикалық бюджеттік бағдарламалар әкімшісінің/облыстың, республикалық маңызы бар қаланың, астананың жергілікті атқарушы органының бюджеттік инвестициялық жобасының қымбаттау пайызы есептеледі.</w:t>
      </w:r>
    </w:p>
    <w:p>
      <w:pPr>
        <w:spacing w:after="0"/>
        <w:ind w:left="0"/>
        <w:jc w:val="both"/>
      </w:pPr>
      <w:r>
        <w:rPr>
          <w:rFonts w:ascii="Times New Roman"/>
          <w:b w:val="false"/>
          <w:i w:val="false"/>
          <w:color w:val="000000"/>
          <w:sz w:val="28"/>
        </w:rPr>
        <w:t>
      Бұл ретте бюджеттік инвестициялық жобаның сметалық құнының қымбаттау пайызы инвестициялық жобаның жобалау-сметалық құжаттамасында көзделген оның бастапқы құнына қатысты есептеледі.</w:t>
      </w:r>
    </w:p>
    <w:p>
      <w:pPr>
        <w:spacing w:after="0"/>
        <w:ind w:left="0"/>
        <w:jc w:val="both"/>
      </w:pPr>
      <w:r>
        <w:rPr>
          <w:rFonts w:ascii="Times New Roman"/>
          <w:b w:val="false"/>
          <w:i w:val="false"/>
          <w:color w:val="000000"/>
          <w:sz w:val="28"/>
        </w:rPr>
        <w:t>
      Осы көрсеткіш бойынша бағалау жүргізу кезінде кросс-бағамдардың ауытқуларына байланысты қымбаттаулар ескерілмейді.</w:t>
      </w:r>
    </w:p>
    <w:p>
      <w:pPr>
        <w:spacing w:after="0"/>
        <w:ind w:left="0"/>
        <w:jc w:val="both"/>
      </w:pPr>
      <w:r>
        <w:rPr>
          <w:rFonts w:ascii="Times New Roman"/>
          <w:b w:val="false"/>
          <w:i w:val="false"/>
          <w:color w:val="000000"/>
          <w:sz w:val="28"/>
        </w:rPr>
        <w:t>
      Егер бюджеттік бағдарламалар әкімшісі жобалау-сметалық құжаттама негізінде бюджеттік инвестициялық жобаларды іске асыруды көздемеген жағдайда, осы өлшем бойынша 2 балл беріледі.</w:t>
      </w:r>
    </w:p>
    <w:p>
      <w:pPr>
        <w:spacing w:after="0"/>
        <w:ind w:left="0"/>
        <w:jc w:val="both"/>
      </w:pPr>
      <w:r>
        <w:rPr>
          <w:rFonts w:ascii="Times New Roman"/>
          <w:b w:val="false"/>
          <w:i w:val="false"/>
          <w:color w:val="000000"/>
          <w:sz w:val="28"/>
        </w:rPr>
        <w:t>
      Бұл ретте орталық мемлекеттік органдар мен облыстың, республикалық маңызы бар қаланың, астананың жергілікті атқарушы органдары Әдістемеге 4-қосымшаға бір жыл үшін құрылыс және реконструкция объектілері құнынын қымбаттауы туралы сәйкес ақпарат береді.</w:t>
      </w:r>
    </w:p>
    <w:p>
      <w:pPr>
        <w:spacing w:after="0"/>
        <w:ind w:left="0"/>
        <w:jc w:val="both"/>
      </w:pPr>
      <w:r>
        <w:rPr>
          <w:rFonts w:ascii="Times New Roman"/>
          <w:b w:val="false"/>
          <w:i w:val="false"/>
          <w:color w:val="000000"/>
          <w:sz w:val="28"/>
        </w:rPr>
        <w:t>
      "Дебиторлық және кредиторлық берешектердің болмауы" көрсеткіші бойынша бағалау республикалық бюджеттік бағдарламалар/облыстың, республикалық маңызы бар қаланың, астананың жергілікті атқарушы органының бюджеттік даму бағдарламалары әкімшісінің дебиторлық/кредиторлық берешектерінің болмауын/болуын немесе өзгеруін көрсетеді.</w:t>
      </w:r>
    </w:p>
    <w:p>
      <w:pPr>
        <w:spacing w:after="0"/>
        <w:ind w:left="0"/>
        <w:jc w:val="both"/>
      </w:pPr>
      <w:r>
        <w:rPr>
          <w:rFonts w:ascii="Times New Roman"/>
          <w:b w:val="false"/>
          <w:i w:val="false"/>
          <w:color w:val="000000"/>
          <w:sz w:val="28"/>
        </w:rPr>
        <w:t>
      Дебиторлық берешекте қызметтерді берушілердің растаушы құжаттарды уақтылы бермеуі себебінен бағаланып отырған жылдың аяғында пайда болған, көрсетілген коммуналдық қызметтер мен байланыс қызметтері бойынша келесі жылдың қаңтарында өтелуге жататын ағымдағы дебиторлық берешек есепке алынбайды.</w:t>
      </w:r>
    </w:p>
    <w:p>
      <w:pPr>
        <w:spacing w:after="0"/>
        <w:ind w:left="0"/>
        <w:jc w:val="both"/>
      </w:pPr>
      <w:r>
        <w:rPr>
          <w:rFonts w:ascii="Times New Roman"/>
          <w:b w:val="false"/>
          <w:i w:val="false"/>
          <w:color w:val="000000"/>
          <w:sz w:val="28"/>
        </w:rPr>
        <w:t>
      Дебиторлық берешектің жалпы сомасында жалғасатын халықаралық инвестициялық жобалар бойынша, инновациялық гранттар беру бойынша пайда болған дебиторлық берешек сомасы есепке алынбайды.</w:t>
      </w:r>
    </w:p>
    <w:p>
      <w:pPr>
        <w:spacing w:after="0"/>
        <w:ind w:left="0"/>
        <w:jc w:val="both"/>
      </w:pPr>
      <w:r>
        <w:rPr>
          <w:rFonts w:ascii="Times New Roman"/>
          <w:b w:val="false"/>
          <w:i w:val="false"/>
          <w:color w:val="000000"/>
          <w:sz w:val="28"/>
        </w:rPr>
        <w:t>
      Кредиторлық берешекте мердігердің қабылдаған міндеттемелерді орындауын қамтамасыз ету мақсатында ұсталған орындалған жұмыстар көлемінің 5%-ы мөлшерінде кредиторлық берешек, бюджет қаражатын секвестрлеу нәтижесінде туындаған кредиторлық берешек есепке алынбайды.</w:t>
      </w:r>
    </w:p>
    <w:p>
      <w:pPr>
        <w:spacing w:after="0"/>
        <w:ind w:left="0"/>
        <w:jc w:val="both"/>
      </w:pPr>
      <w:r>
        <w:rPr>
          <w:rFonts w:ascii="Times New Roman"/>
          <w:b w:val="false"/>
          <w:i w:val="false"/>
          <w:color w:val="000000"/>
          <w:sz w:val="28"/>
        </w:rPr>
        <w:t>
      Дебиторлық/кредиторлық берешектің өзгеруін бағалау бағаланып отырған кезеңдегі берешекті өткен жылдың осыған ұқсас көрсеткішімен салыстыру жолымен жүзеге асырылады және Әдістемеге 7-қосымшада көрсетілген критерийлер мен көрсеткіштер балдарына сәйкес айқындалып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министрiнiң м.а. 14.12.2015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bookmarkStart w:name="z82" w:id="30"/>
    <w:p>
      <w:pPr>
        <w:spacing w:after="0"/>
        <w:ind w:left="0"/>
        <w:jc w:val="both"/>
      </w:pPr>
      <w:r>
        <w:rPr>
          <w:rFonts w:ascii="Times New Roman"/>
          <w:b w:val="false"/>
          <w:i w:val="false"/>
          <w:color w:val="000000"/>
          <w:sz w:val="28"/>
        </w:rPr>
        <w:t>
       14. Есептi қаржы жылына арналған республикалық бюджет туралы Қазақстан Республикасының Заңы, жергілікті, республикалық маңызы бар қаланың, астананың бюджетi туралы мәслихаттың шешiмi, республикалық бюджет туралы Қазақстан Республикасының Заңын және жергiлiктi бюджеттер туралы мәслихаттардың шешiмдерiн iске асыру туралы Қазақстан Республикасы Үкiметiнiң және жергiлiктi атқарушы органдардың қаулылары және бюджеттiк бағдарламалар әкімшісінің мiндеттемелерi мен төлемдерi бойынша қаржыландыру жоспарлары, республикалық және жергiлiктi бюджеттердің атқарылуы туралы талдамалы есеп, жылдың қорытындылары бойынша облыс, республикалық маңызы бар қала, астана бюджетiнің атқарылуы туралы есеп, бюджеттік бағдарламалар әкімшісінің есепті қаржы жылына арналған дебиторлық берешегі туралы есеп, бюджеттік бағдарламалар әкімшісінің есепті қаржы жылына арналған кредиторлық берешегі туралы есеп ақпарат көздерi болып табылады.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министрiнiң м.а. 14.12.2015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bookmarkStart w:name="z83" w:id="31"/>
    <w:p>
      <w:pPr>
        <w:spacing w:after="0"/>
        <w:ind w:left="0"/>
        <w:jc w:val="both"/>
      </w:pPr>
      <w:r>
        <w:rPr>
          <w:rFonts w:ascii="Times New Roman"/>
          <w:b w:val="false"/>
          <w:i w:val="false"/>
          <w:color w:val="000000"/>
          <w:sz w:val="28"/>
        </w:rPr>
        <w:t>
       15. Республикалық бюджеттік бағдарламалар/облыстың, республикалық маңызы бар қаланың, астананың жергілікті атқарушы органының бюджеттік даму бағдарламалары әкімшісінің тиісті қаржы жылына арналған бюджетті жоспарлау және атқару сапасының деңгейін талдау нәтижелері бойынша Әдістемеге 7-қосымшаға сәйкес тиісті балл беріледі.</w:t>
      </w:r>
    </w:p>
    <w:bookmarkEnd w:id="31"/>
    <w:bookmarkStart w:name="z85" w:id="32"/>
    <w:p>
      <w:pPr>
        <w:spacing w:after="0"/>
        <w:ind w:left="0"/>
        <w:jc w:val="left"/>
      </w:pPr>
      <w:r>
        <w:rPr>
          <w:rFonts w:ascii="Times New Roman"/>
          <w:b/>
          <w:i w:val="false"/>
          <w:color w:val="000000"/>
        </w:rPr>
        <w:t xml:space="preserve"> 4. "Мемлекеттік қаржылық бақылау органдарының тексеріс</w:t>
      </w:r>
      <w:r>
        <w:br/>
      </w:r>
      <w:r>
        <w:rPr>
          <w:rFonts w:ascii="Times New Roman"/>
          <w:b/>
          <w:i w:val="false"/>
          <w:color w:val="000000"/>
        </w:rPr>
        <w:t>қорытындылары жөніндегі бюджеттік және өзге де заңнаманы</w:t>
      </w:r>
      <w:r>
        <w:br/>
      </w:r>
      <w:r>
        <w:rPr>
          <w:rFonts w:ascii="Times New Roman"/>
          <w:b/>
          <w:i w:val="false"/>
          <w:color w:val="000000"/>
        </w:rPr>
        <w:t>бұзушылықтардың болмауы" критерийі бойынша бағалау</w:t>
      </w:r>
    </w:p>
    <w:bookmarkEnd w:id="32"/>
    <w:bookmarkStart w:name="z86" w:id="33"/>
    <w:p>
      <w:pPr>
        <w:spacing w:after="0"/>
        <w:ind w:left="0"/>
        <w:jc w:val="both"/>
      </w:pPr>
      <w:r>
        <w:rPr>
          <w:rFonts w:ascii="Times New Roman"/>
          <w:b w:val="false"/>
          <w:i w:val="false"/>
          <w:color w:val="000000"/>
          <w:sz w:val="28"/>
        </w:rPr>
        <w:t>
      16. "Мемлекеттік қаржылық бақылау органдарының бағалау кезеңіндегі тексеру қорытындылары бойынша бюджеттік және өзге заңнаманы бұзушылықтардың болмауы" критерийі бойынша бағалау жүргізу кезінде:</w:t>
      </w:r>
    </w:p>
    <w:bookmarkEnd w:id="33"/>
    <w:p>
      <w:pPr>
        <w:spacing w:after="0"/>
        <w:ind w:left="0"/>
        <w:jc w:val="both"/>
      </w:pPr>
      <w:r>
        <w:rPr>
          <w:rFonts w:ascii="Times New Roman"/>
          <w:b w:val="false"/>
          <w:i w:val="false"/>
          <w:color w:val="000000"/>
          <w:sz w:val="28"/>
        </w:rPr>
        <w:t>
      тексеру жүргізген мемлекеттік қаржылық бақылау органы;</w:t>
      </w:r>
    </w:p>
    <w:p>
      <w:pPr>
        <w:spacing w:after="0"/>
        <w:ind w:left="0"/>
        <w:jc w:val="both"/>
      </w:pPr>
      <w:r>
        <w:rPr>
          <w:rFonts w:ascii="Times New Roman"/>
          <w:b w:val="false"/>
          <w:i w:val="false"/>
          <w:color w:val="000000"/>
          <w:sz w:val="28"/>
        </w:rPr>
        <w:t>
      есептi кезеңдегi тексерулер саны;</w:t>
      </w:r>
    </w:p>
    <w:p>
      <w:pPr>
        <w:spacing w:after="0"/>
        <w:ind w:left="0"/>
        <w:jc w:val="both"/>
      </w:pPr>
      <w:r>
        <w:rPr>
          <w:rFonts w:ascii="Times New Roman"/>
          <w:b w:val="false"/>
          <w:i w:val="false"/>
          <w:color w:val="000000"/>
          <w:sz w:val="28"/>
        </w:rPr>
        <w:t>
      ішкі бақылау қызметтерінің тексерулерін қоспағанда, мемлекеттік органның және оның ведомстволық бағынысты мекемелерінің бақылаумен қамтылған бюджет қаражатының жалпы көлемі;</w:t>
      </w:r>
    </w:p>
    <w:p>
      <w:pPr>
        <w:spacing w:after="0"/>
        <w:ind w:left="0"/>
        <w:jc w:val="both"/>
      </w:pPr>
      <w:r>
        <w:rPr>
          <w:rFonts w:ascii="Times New Roman"/>
          <w:b w:val="false"/>
          <w:i w:val="false"/>
          <w:color w:val="000000"/>
          <w:sz w:val="28"/>
        </w:rPr>
        <w:t>
      есептi кезеңде анықталған бюджеттiк және өзге заңнаманы бұзушылықтар, оның iшiнде:</w:t>
      </w:r>
    </w:p>
    <w:p>
      <w:pPr>
        <w:spacing w:after="0"/>
        <w:ind w:left="0"/>
        <w:jc w:val="both"/>
      </w:pPr>
      <w:r>
        <w:rPr>
          <w:rFonts w:ascii="Times New Roman"/>
          <w:b w:val="false"/>
          <w:i w:val="false"/>
          <w:color w:val="000000"/>
          <w:sz w:val="28"/>
        </w:rPr>
        <w:t>
      бюджетке қаражаттың түсуi кезiнде (кiрiс бөлiгi);</w:t>
      </w:r>
    </w:p>
    <w:p>
      <w:pPr>
        <w:spacing w:after="0"/>
        <w:ind w:left="0"/>
        <w:jc w:val="both"/>
      </w:pPr>
      <w:r>
        <w:rPr>
          <w:rFonts w:ascii="Times New Roman"/>
          <w:b w:val="false"/>
          <w:i w:val="false"/>
          <w:color w:val="000000"/>
          <w:sz w:val="28"/>
        </w:rPr>
        <w:t>
      мемлекеттің бюджет қаражаты мен активтерін пайдалану кезінде, оның ішінде сатып алу қорытындысына ықпал ететін мемлекеттік сатып алу бойынша;</w:t>
      </w:r>
    </w:p>
    <w:p>
      <w:pPr>
        <w:spacing w:after="0"/>
        <w:ind w:left="0"/>
        <w:jc w:val="both"/>
      </w:pPr>
      <w:r>
        <w:rPr>
          <w:rFonts w:ascii="Times New Roman"/>
          <w:b w:val="false"/>
          <w:i w:val="false"/>
          <w:color w:val="000000"/>
          <w:sz w:val="28"/>
        </w:rPr>
        <w:t>
      бухгалтерлік есепті жүргізу және қаржылық есептілікті жасау кезінде;</w:t>
      </w:r>
    </w:p>
    <w:p>
      <w:pPr>
        <w:spacing w:after="0"/>
        <w:ind w:left="0"/>
        <w:jc w:val="both"/>
      </w:pPr>
      <w:r>
        <w:rPr>
          <w:rFonts w:ascii="Times New Roman"/>
          <w:b w:val="false"/>
          <w:i w:val="false"/>
          <w:color w:val="000000"/>
          <w:sz w:val="28"/>
        </w:rPr>
        <w:t>
      мемлекеттік қарыз туралы шартпен белгіленген қарызды жабу датасын ұзартқан кезде;</w:t>
      </w:r>
    </w:p>
    <w:p>
      <w:pPr>
        <w:spacing w:after="0"/>
        <w:ind w:left="0"/>
        <w:jc w:val="both"/>
      </w:pPr>
      <w:r>
        <w:rPr>
          <w:rFonts w:ascii="Times New Roman"/>
          <w:b w:val="false"/>
          <w:i w:val="false"/>
          <w:color w:val="000000"/>
          <w:sz w:val="28"/>
        </w:rPr>
        <w:t>
      бюджеттiк рәсiмдер мен мемлекеттік сатып алу туралы рәсімдерді орындаудың, оның ішінде мемлекеттік сатып алуды ұйымдастырушыны таңдаудың белгiленген мерзімін, тәртібін сақтамау көрсетіледі;</w:t>
      </w:r>
    </w:p>
    <w:p>
      <w:pPr>
        <w:spacing w:after="0"/>
        <w:ind w:left="0"/>
        <w:jc w:val="both"/>
      </w:pPr>
      <w:r>
        <w:rPr>
          <w:rFonts w:ascii="Times New Roman"/>
          <w:b w:val="false"/>
          <w:i w:val="false"/>
          <w:color w:val="000000"/>
          <w:sz w:val="28"/>
        </w:rPr>
        <w:t>
      мемлекеттік органдар шығыстарының жалпы көлемінде мемлекеттік қаржылық бақылау органдары анықтаған тиімділік қағидатына сәйкес келмейтін шығыстар;</w:t>
      </w:r>
    </w:p>
    <w:p>
      <w:pPr>
        <w:spacing w:after="0"/>
        <w:ind w:left="0"/>
        <w:jc w:val="both"/>
      </w:pPr>
      <w:r>
        <w:rPr>
          <w:rFonts w:ascii="Times New Roman"/>
          <w:b w:val="false"/>
          <w:i w:val="false"/>
          <w:color w:val="000000"/>
          <w:sz w:val="28"/>
        </w:rPr>
        <w:t>
      мемлекеттік сатып алу саласында мемлекеттік қаржылық бақылау органдары растаған шағымдардың болмауы/болуы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министрiнiң м.а. 14.12.2015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bookmarkStart w:name="z87" w:id="34"/>
    <w:p>
      <w:pPr>
        <w:spacing w:after="0"/>
        <w:ind w:left="0"/>
        <w:jc w:val="both"/>
      </w:pPr>
      <w:r>
        <w:rPr>
          <w:rFonts w:ascii="Times New Roman"/>
          <w:b w:val="false"/>
          <w:i w:val="false"/>
          <w:color w:val="000000"/>
          <w:sz w:val="28"/>
        </w:rPr>
        <w:t>
       17. Бақылау объектісінің Қазақстан Республикасының бюджеттік және өзге заңнамасының талаптарына, шынайылығына, негізділігіне және қаржылық есептілікті уақтылы жасау және ұсынуға және бюджеттік бағдарламаларды іске асыру барысында тікелей және түпкі нәтижеге қол жеткізу тиімділігіне сәйкестік мәніне өткізілген тиісті мемлекеттік қаржылық бақылау органдарының бақылау материалдары ақпарат көзі болып табылады, сондай-ақ мемлекеттік қаржылық бақылау органдарының бақылау актілеріне сот шешімдері болып табылады.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8" w:id="35"/>
    <w:p>
      <w:pPr>
        <w:spacing w:after="0"/>
        <w:ind w:left="0"/>
        <w:jc w:val="both"/>
      </w:pPr>
      <w:r>
        <w:rPr>
          <w:rFonts w:ascii="Times New Roman"/>
          <w:b w:val="false"/>
          <w:i w:val="false"/>
          <w:color w:val="000000"/>
          <w:sz w:val="28"/>
        </w:rPr>
        <w:t>
       18. Баға Әдістемеге 7-қосымшада көрсетілген мәндерге сәйкес қойылады.</w:t>
      </w:r>
    </w:p>
    <w:bookmarkEnd w:id="35"/>
    <w:bookmarkStart w:name="z89" w:id="36"/>
    <w:p>
      <w:pPr>
        <w:spacing w:after="0"/>
        <w:ind w:left="0"/>
        <w:jc w:val="left"/>
      </w:pPr>
      <w:r>
        <w:rPr>
          <w:rFonts w:ascii="Times New Roman"/>
          <w:b/>
          <w:i w:val="false"/>
          <w:color w:val="000000"/>
        </w:rPr>
        <w:t xml:space="preserve"> 5. "Iшкi бақылау қызметтерi енгiзген ұсынымдары мен</w:t>
      </w:r>
      <w:r>
        <w:br/>
      </w:r>
      <w:r>
        <w:rPr>
          <w:rFonts w:ascii="Times New Roman"/>
          <w:b/>
          <w:i w:val="false"/>
          <w:color w:val="000000"/>
        </w:rPr>
        <w:t>қаулыларды орындау бойынша қабылданған (iске асырылған)</w:t>
      </w:r>
      <w:r>
        <w:br/>
      </w:r>
      <w:r>
        <w:rPr>
          <w:rFonts w:ascii="Times New Roman"/>
          <w:b/>
          <w:i w:val="false"/>
          <w:color w:val="000000"/>
        </w:rPr>
        <w:t>шаралар" критерийi бойынша бағалау</w:t>
      </w:r>
    </w:p>
    <w:bookmarkEnd w:id="36"/>
    <w:p>
      <w:pPr>
        <w:spacing w:after="0"/>
        <w:ind w:left="0"/>
        <w:jc w:val="both"/>
      </w:pPr>
      <w:r>
        <w:rPr>
          <w:rFonts w:ascii="Times New Roman"/>
          <w:b w:val="false"/>
          <w:i w:val="false"/>
          <w:color w:val="ff0000"/>
          <w:sz w:val="28"/>
        </w:rPr>
        <w:t xml:space="preserve">
      Ескерту. 5-тарау жаңа редакцияда - ҚР Қаржы министрінің м.а. 2012.12.29 </w:t>
      </w:r>
      <w:r>
        <w:rPr>
          <w:rFonts w:ascii="Times New Roman"/>
          <w:b w:val="false"/>
          <w:i w:val="false"/>
          <w:color w:val="ff0000"/>
          <w:sz w:val="28"/>
        </w:rPr>
        <w:t>№ 581</w:t>
      </w:r>
      <w:r>
        <w:rPr>
          <w:rFonts w:ascii="Times New Roman"/>
          <w:b w:val="false"/>
          <w:i w:val="false"/>
          <w:color w:val="ff0000"/>
          <w:sz w:val="28"/>
        </w:rPr>
        <w:t xml:space="preserve"> Бұйрығымен.</w:t>
      </w:r>
    </w:p>
    <w:bookmarkStart w:name="z61" w:id="37"/>
    <w:p>
      <w:pPr>
        <w:spacing w:after="0"/>
        <w:ind w:left="0"/>
        <w:jc w:val="both"/>
      </w:pPr>
      <w:r>
        <w:rPr>
          <w:rFonts w:ascii="Times New Roman"/>
          <w:b w:val="false"/>
          <w:i w:val="false"/>
          <w:color w:val="000000"/>
          <w:sz w:val="28"/>
        </w:rPr>
        <w:t>
       19. "Бюджет қаражатының жалпы көлемiне iшкi бақылау қызметтерiмен тексерiлген бюджет қаражатының көлемi" критерийi бойынша бағалау:</w:t>
      </w:r>
    </w:p>
    <w:bookmarkEnd w:id="37"/>
    <w:p>
      <w:pPr>
        <w:spacing w:after="0"/>
        <w:ind w:left="0"/>
        <w:jc w:val="both"/>
      </w:pPr>
      <w:r>
        <w:rPr>
          <w:rFonts w:ascii="Times New Roman"/>
          <w:b w:val="false"/>
          <w:i w:val="false"/>
          <w:color w:val="000000"/>
          <w:sz w:val="28"/>
        </w:rPr>
        <w:t>
      мемлекеттiк қаржылық бақылау органдарының бақылау нәтижелерi бойынша енгiзген ұсынымдары мен қаулыларына сәйкес бюджетке қайтарылуға жататын бұзушылықтар сомасының көлемiн;</w:t>
      </w:r>
    </w:p>
    <w:p>
      <w:pPr>
        <w:spacing w:after="0"/>
        <w:ind w:left="0"/>
        <w:jc w:val="both"/>
      </w:pPr>
      <w:r>
        <w:rPr>
          <w:rFonts w:ascii="Times New Roman"/>
          <w:b w:val="false"/>
          <w:i w:val="false"/>
          <w:color w:val="000000"/>
          <w:sz w:val="28"/>
        </w:rPr>
        <w:t>
      мемлекеттік қаржылық бақылау органдары бақылау нәтижелерi бойынша енгiзген нұсқамалар мен қаулыларға сәйкес бюджетке қайтарылуға жататын бұзушылықтар сомасына шаққанда белгiленген мерзiмде бюджетке қайтарылған бұзушылықтар сомасының көлемi (сот істеріне байланысты орнын толтыруға жататын сомаларды қоспағанда);</w:t>
      </w:r>
    </w:p>
    <w:p>
      <w:pPr>
        <w:spacing w:after="0"/>
        <w:ind w:left="0"/>
        <w:jc w:val="both"/>
      </w:pPr>
      <w:r>
        <w:rPr>
          <w:rFonts w:ascii="Times New Roman"/>
          <w:b w:val="false"/>
          <w:i w:val="false"/>
          <w:color w:val="000000"/>
          <w:sz w:val="28"/>
        </w:rPr>
        <w:t>
      мемлекеттiк қаржылық бақылау органдарының бақылау нәтижелерi бойынша енгiзген ұсынымдары мен қаулыларына сәйкес жұмыстарды орындау, қызметтер көрсету, тауарлар жеткiзу және/немесе есепке алу бойынша көрсету жолымен қалпына келтiруге жататын бұзушылықтар сомасының көлемiн;</w:t>
      </w:r>
    </w:p>
    <w:p>
      <w:pPr>
        <w:spacing w:after="0"/>
        <w:ind w:left="0"/>
        <w:jc w:val="both"/>
      </w:pPr>
      <w:r>
        <w:rPr>
          <w:rFonts w:ascii="Times New Roman"/>
          <w:b w:val="false"/>
          <w:i w:val="false"/>
          <w:color w:val="000000"/>
          <w:sz w:val="28"/>
        </w:rPr>
        <w:t>
      мемлекеттiк қаржылық бақылау органдарының бақылау нәтижелерi бойынша ұсынымдары мен қаулыларына сәйкес жұмыстарды орындау, қызметтер көрсету, тауарлар жеткiзу және/немесе есепке алу бойынша көрсету жолымен бюджетке қалпына келтiруге жататын бұзушылықтар сомасына қарағанда белгiленген мерзiмде қалпына келтiрiлген бұзушылықтар сомасының көлемiн.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өзгеріс енгізілді - ҚР Қаржы министрiнiң 2014.09.24 </w:t>
      </w:r>
      <w:r>
        <w:rPr>
          <w:rFonts w:ascii="Times New Roman"/>
          <w:b w:val="false"/>
          <w:i w:val="false"/>
          <w:color w:val="ff0000"/>
          <w:sz w:val="28"/>
        </w:rPr>
        <w:t>№ 412</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бұйрықтарымен.</w:t>
      </w:r>
      <w:r>
        <w:br/>
      </w:r>
      <w:r>
        <w:rPr>
          <w:rFonts w:ascii="Times New Roman"/>
          <w:b w:val="false"/>
          <w:i w:val="false"/>
          <w:color w:val="000000"/>
          <w:sz w:val="28"/>
        </w:rPr>
        <w:t>
</w:t>
      </w:r>
    </w:p>
    <w:bookmarkStart w:name="z195" w:id="38"/>
    <w:p>
      <w:pPr>
        <w:spacing w:after="0"/>
        <w:ind w:left="0"/>
        <w:jc w:val="both"/>
      </w:pPr>
      <w:r>
        <w:rPr>
          <w:rFonts w:ascii="Times New Roman"/>
          <w:b w:val="false"/>
          <w:i w:val="false"/>
          <w:color w:val="000000"/>
          <w:sz w:val="28"/>
        </w:rPr>
        <w:t>
       20. Мемлекеттiк қаржылық бақылау органдарының бақылау нәтижелерi бойынша енгiзген ұсынымдары мен қаулылары ақпарат көзi болып табылады.</w:t>
      </w:r>
    </w:p>
    <w:bookmarkEnd w:id="38"/>
    <w:bookmarkStart w:name="z196" w:id="39"/>
    <w:p>
      <w:pPr>
        <w:spacing w:after="0"/>
        <w:ind w:left="0"/>
        <w:jc w:val="both"/>
      </w:pPr>
      <w:r>
        <w:rPr>
          <w:rFonts w:ascii="Times New Roman"/>
          <w:b w:val="false"/>
          <w:i w:val="false"/>
          <w:color w:val="000000"/>
          <w:sz w:val="28"/>
        </w:rPr>
        <w:t>
      21. Баға Әдiстемеге 7-қосымшада көрсетілген мәндерге сәйкес қойылады.</w:t>
      </w:r>
    </w:p>
    <w:bookmarkEnd w:id="39"/>
    <w:bookmarkStart w:name="z98" w:id="40"/>
    <w:p>
      <w:pPr>
        <w:spacing w:after="0"/>
        <w:ind w:left="0"/>
        <w:jc w:val="left"/>
      </w:pPr>
      <w:r>
        <w:rPr>
          <w:rFonts w:ascii="Times New Roman"/>
          <w:b/>
          <w:i w:val="false"/>
          <w:color w:val="000000"/>
        </w:rPr>
        <w:t xml:space="preserve"> 6. "Мемлекеттiк органның iшкi бақылау қызметiнiң жұмысы" критерийi бойынша бағалау</w:t>
      </w:r>
    </w:p>
    <w:bookmarkEnd w:id="40"/>
    <w:p>
      <w:pPr>
        <w:spacing w:after="0"/>
        <w:ind w:left="0"/>
        <w:jc w:val="both"/>
      </w:pPr>
      <w:r>
        <w:rPr>
          <w:rFonts w:ascii="Times New Roman"/>
          <w:b w:val="false"/>
          <w:i w:val="false"/>
          <w:color w:val="ff0000"/>
          <w:sz w:val="28"/>
        </w:rPr>
        <w:t xml:space="preserve">
      Ескерту. 6-тарау алынып тасталды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 </w:t>
      </w:r>
    </w:p>
    <w:bookmarkStart w:name="z106" w:id="41"/>
    <w:p>
      <w:pPr>
        <w:spacing w:after="0"/>
        <w:ind w:left="0"/>
        <w:jc w:val="left"/>
      </w:pPr>
      <w:r>
        <w:rPr>
          <w:rFonts w:ascii="Times New Roman"/>
          <w:b/>
          <w:i w:val="false"/>
          <w:color w:val="000000"/>
        </w:rPr>
        <w:t xml:space="preserve">  7. "Шығыстардың бекітілген көлеміне бюджеттік бағдарламалар</w:t>
      </w:r>
      <w:r>
        <w:br/>
      </w:r>
      <w:r>
        <w:rPr>
          <w:rFonts w:ascii="Times New Roman"/>
          <w:b/>
          <w:i w:val="false"/>
          <w:color w:val="000000"/>
        </w:rPr>
        <w:t>әкімшісінің қаражатының қайта бөлінген көлемі" критерийі бойынша бағалау</w:t>
      </w:r>
    </w:p>
    <w:bookmarkEnd w:id="41"/>
    <w:p>
      <w:pPr>
        <w:spacing w:after="0"/>
        <w:ind w:left="0"/>
        <w:jc w:val="both"/>
      </w:pPr>
      <w:r>
        <w:rPr>
          <w:rFonts w:ascii="Times New Roman"/>
          <w:b w:val="false"/>
          <w:i w:val="false"/>
          <w:color w:val="ff0000"/>
          <w:sz w:val="28"/>
        </w:rPr>
        <w:t xml:space="preserve">
      Ескерту. 7-тарау алынып тасталды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p>
    <w:bookmarkStart w:name="z110" w:id="42"/>
    <w:p>
      <w:pPr>
        <w:spacing w:after="0"/>
        <w:ind w:left="0"/>
        <w:jc w:val="left"/>
      </w:pPr>
      <w:r>
        <w:rPr>
          <w:rFonts w:ascii="Times New Roman"/>
          <w:b/>
          <w:i w:val="false"/>
          <w:color w:val="000000"/>
        </w:rPr>
        <w:t xml:space="preserve">  8. "Бюджетті атқару жөніндегі ұйымдастыру шаралары"</w:t>
      </w:r>
      <w:r>
        <w:br/>
      </w:r>
      <w:r>
        <w:rPr>
          <w:rFonts w:ascii="Times New Roman"/>
          <w:b/>
          <w:i w:val="false"/>
          <w:color w:val="000000"/>
        </w:rPr>
        <w:t>критерийі бойынша бағалау</w:t>
      </w:r>
    </w:p>
    <w:bookmarkEnd w:id="42"/>
    <w:p>
      <w:pPr>
        <w:spacing w:after="0"/>
        <w:ind w:left="0"/>
        <w:jc w:val="both"/>
      </w:pPr>
      <w:r>
        <w:rPr>
          <w:rFonts w:ascii="Times New Roman"/>
          <w:b w:val="false"/>
          <w:i w:val="false"/>
          <w:color w:val="ff0000"/>
          <w:sz w:val="28"/>
        </w:rPr>
        <w:t xml:space="preserve">
      Ескерту. 8-тарау алынып тасталды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p>
    <w:bookmarkStart w:name="z125" w:id="43"/>
    <w:p>
      <w:pPr>
        <w:spacing w:after="0"/>
        <w:ind w:left="0"/>
        <w:jc w:val="left"/>
      </w:pPr>
      <w:r>
        <w:rPr>
          <w:rFonts w:ascii="Times New Roman"/>
          <w:b/>
          <w:i w:val="false"/>
          <w:color w:val="000000"/>
        </w:rPr>
        <w:t xml:space="preserve">  9. "Бюджеттік бағдарламаның тікелей нәтижелеріне қол жеткізу" критерийі бойынша бағалау</w:t>
      </w:r>
    </w:p>
    <w:bookmarkEnd w:id="43"/>
    <w:p>
      <w:pPr>
        <w:spacing w:after="0"/>
        <w:ind w:left="0"/>
        <w:jc w:val="both"/>
      </w:pPr>
      <w:r>
        <w:rPr>
          <w:rFonts w:ascii="Times New Roman"/>
          <w:b w:val="false"/>
          <w:i w:val="false"/>
          <w:color w:val="ff0000"/>
          <w:sz w:val="28"/>
        </w:rPr>
        <w:t xml:space="preserve">
      Ескерту. 9-тарау жаңа редакцияда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p>
    <w:bookmarkStart w:name="z126" w:id="44"/>
    <w:p>
      <w:pPr>
        <w:spacing w:after="0"/>
        <w:ind w:left="0"/>
        <w:jc w:val="both"/>
      </w:pPr>
      <w:r>
        <w:rPr>
          <w:rFonts w:ascii="Times New Roman"/>
          <w:b w:val="false"/>
          <w:i w:val="false"/>
          <w:color w:val="000000"/>
          <w:sz w:val="28"/>
        </w:rPr>
        <w:t>
       34. "Бюджеттік бағдарламаның тікелей нәтижелеріне қол жеткізу" көрсеткіші бойынша бағалау</w:t>
      </w:r>
    </w:p>
    <w:bookmarkEnd w:id="44"/>
    <w:p>
      <w:pPr>
        <w:spacing w:after="0"/>
        <w:ind w:left="0"/>
        <w:jc w:val="both"/>
      </w:pPr>
      <w:r>
        <w:rPr>
          <w:rFonts w:ascii="Times New Roman"/>
          <w:b w:val="false"/>
          <w:i w:val="false"/>
          <w:color w:val="000000"/>
          <w:sz w:val="28"/>
        </w:rPr>
        <w:t>
      Осы бюджеттік бағдарлама бойынша бюджеттік қаражат шегінде көзделген орындалатын мемлекеттік функциялардың, өкілдіктер мен көрсететін мемлекеттік қызметтер көлемінің сандық сипаттамасын көрсететін көрсеткіштер тікелей нәтиже көрсеткіштері болып табылады.</w:t>
      </w:r>
    </w:p>
    <w:bookmarkStart w:name="z21" w:id="45"/>
    <w:p>
      <w:pPr>
        <w:spacing w:after="0"/>
        <w:ind w:left="0"/>
        <w:jc w:val="both"/>
      </w:pPr>
      <w:r>
        <w:rPr>
          <w:rFonts w:ascii="Times New Roman"/>
          <w:b w:val="false"/>
          <w:i w:val="false"/>
          <w:color w:val="000000"/>
          <w:sz w:val="28"/>
        </w:rPr>
        <w:t>
      35. Бір бюджеттік бағдарлама бойынша тікелей нәтижеге қол жеткізуді бағалау мақсаттарымен және міндеттерімен бюджет қаражатын тікелей алушылардың іс жүзінде қол жеткен іс-шараларын салыстыру жолымен әрбір іс-шараның іс жүзінде қол жеткізілген сандық көрсеткіштерінің жоспарланғанымен ара қатынасы арқылы жүзеге асырылады.</w:t>
      </w:r>
    </w:p>
    <w:bookmarkEnd w:id="45"/>
    <w:p>
      <w:pPr>
        <w:spacing w:after="0"/>
        <w:ind w:left="0"/>
        <w:jc w:val="both"/>
      </w:pPr>
      <w:r>
        <w:rPr>
          <w:rFonts w:ascii="Times New Roman"/>
          <w:b w:val="false"/>
          <w:i w:val="false"/>
          <w:color w:val="000000"/>
          <w:sz w:val="28"/>
        </w:rPr>
        <w:t>
      Жарғылық капиталдың артуын көздейтін бағдарламалар бойынша нәтижелерге қол жеткізуді бағалау іске асырылуы бағаланатын қаржы жылында көзделген техникалық-экономикалық негіздемеде көрсетілген іс-шаралар бойынша жүзеге асырылады.</w:t>
      </w:r>
    </w:p>
    <w:bookmarkStart w:name="z22" w:id="46"/>
    <w:p>
      <w:pPr>
        <w:spacing w:after="0"/>
        <w:ind w:left="0"/>
        <w:jc w:val="both"/>
      </w:pPr>
      <w:r>
        <w:rPr>
          <w:rFonts w:ascii="Times New Roman"/>
          <w:b w:val="false"/>
          <w:i w:val="false"/>
          <w:color w:val="000000"/>
          <w:sz w:val="28"/>
        </w:rPr>
        <w:t>
      36. Егер бюджеттік бағдарламалар бойынша тікелей нәтижелердің көрсеткіштері тікелей нәтижеге қол жеткізуді бағалауға мүмкіндік бермейтін сандық сипаттамалардың орнына іс-шараларды көздеген жағдайда, онда осы бюджеттік бағдарлама тікелей нәтижеге қол жеткізілмеген және сапасыз жоспарлаудың нәтижесі ретінде бағаланады.</w:t>
      </w:r>
    </w:p>
    <w:bookmarkEnd w:id="46"/>
    <w:bookmarkStart w:name="z27" w:id="47"/>
    <w:p>
      <w:pPr>
        <w:spacing w:after="0"/>
        <w:ind w:left="0"/>
        <w:jc w:val="both"/>
      </w:pPr>
      <w:r>
        <w:rPr>
          <w:rFonts w:ascii="Times New Roman"/>
          <w:b w:val="false"/>
          <w:i w:val="false"/>
          <w:color w:val="000000"/>
          <w:sz w:val="28"/>
        </w:rPr>
        <w:t>
      37. Бір бюджеттік бағдарлама шеңберіндегі тікелей нәтижелердің барлық көрсеткіштерінің орташа мәні барлық көрсеткіштердің нәтижелерін, оның ішінде бюджеттік бағдарламалардың әкімшісі объективті, бюджеттік бағдарламалардың әкімшілеріне тәуелсіз себептерге (форс-мажорлық жағдайларға) байланысты қол жеткізбеген көрсеткіштерді ескере отырып шығарылады.</w:t>
      </w:r>
    </w:p>
    <w:bookmarkEnd w:id="47"/>
    <w:p>
      <w:pPr>
        <w:spacing w:after="0"/>
        <w:ind w:left="0"/>
        <w:jc w:val="both"/>
      </w:pPr>
      <w:r>
        <w:rPr>
          <w:rFonts w:ascii="Times New Roman"/>
          <w:b w:val="false"/>
          <w:i w:val="false"/>
          <w:color w:val="000000"/>
          <w:sz w:val="28"/>
        </w:rPr>
        <w:t>
      Жергілікті атқарушы орган бойынша бір инвестициялық жоба шеңберіндегі тікелей нәтижелердің барлық көрсеткіштерінің орташа мәні барлық көрсеткіштердің нәтижелерін, оның ішінде бюджеттік бағдарламалардың әкімшісі объективті, бюджеттік бағдарламалардың әкімшілеріне тәуелсіз себептерге (форс-мажорлық жағдайларға) байланысты қол жеткізбеген көрсеткіштерді ескере отырып шығарылады, одан әрі бір бюджеттік бағдарлама шеңберінде барлық инвестициялық жобалар бойынша орташа мән шығарылады.</w:t>
      </w:r>
    </w:p>
    <w:bookmarkStart w:name="z28" w:id="48"/>
    <w:p>
      <w:pPr>
        <w:spacing w:after="0"/>
        <w:ind w:left="0"/>
        <w:jc w:val="both"/>
      </w:pPr>
      <w:r>
        <w:rPr>
          <w:rFonts w:ascii="Times New Roman"/>
          <w:b w:val="false"/>
          <w:i w:val="false"/>
          <w:color w:val="000000"/>
          <w:sz w:val="28"/>
        </w:rPr>
        <w:t>
      38. Бір бюджеттік бағдарлама шеңберіндегі тікелей нәтиженің балы Әдістемеге 7-қосымшада көрсетілген мәндерге сәйкес айқындалады.</w:t>
      </w:r>
    </w:p>
    <w:bookmarkEnd w:id="48"/>
    <w:bookmarkStart w:name="z29" w:id="49"/>
    <w:p>
      <w:pPr>
        <w:spacing w:after="0"/>
        <w:ind w:left="0"/>
        <w:jc w:val="both"/>
      </w:pPr>
      <w:r>
        <w:rPr>
          <w:rFonts w:ascii="Times New Roman"/>
          <w:b w:val="false"/>
          <w:i w:val="false"/>
          <w:color w:val="000000"/>
          <w:sz w:val="28"/>
        </w:rPr>
        <w:t>
      39. Одан әрі барлық республикалық бюджеттік бағдарламалар, облыстың жергілікті атқарушы органы, республикалық маңызы бар қала, астана әкімшісінің бюджеттік бағдарламаларының тікелей нәтижелері көрсеткіштерінің орташа балы айқындалады.</w:t>
      </w:r>
    </w:p>
    <w:bookmarkEnd w:id="49"/>
    <w:p>
      <w:pPr>
        <w:spacing w:after="0"/>
        <w:ind w:left="0"/>
        <w:jc w:val="both"/>
      </w:pPr>
      <w:r>
        <w:rPr>
          <w:rFonts w:ascii="Times New Roman"/>
          <w:b w:val="false"/>
          <w:i w:val="false"/>
          <w:color w:val="000000"/>
          <w:sz w:val="28"/>
        </w:rPr>
        <w:t>
      Жергілікті атқарушы органдарды критерий бойынша бағалау барлық жергілікті бюджеттік бағдарламалар әкімшілерінің тікелей нәтижелері көрсеткіштерінің орташа баллы түрінде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Қаржы министрiнiң 2014.09.24 </w:t>
      </w:r>
      <w:r>
        <w:rPr>
          <w:rFonts w:ascii="Times New Roman"/>
          <w:b w:val="false"/>
          <w:i w:val="false"/>
          <w:color w:val="ff0000"/>
          <w:sz w:val="28"/>
        </w:rPr>
        <w:t>№ 412</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p>
    <w:bookmarkStart w:name="z30" w:id="50"/>
    <w:p>
      <w:pPr>
        <w:spacing w:after="0"/>
        <w:ind w:left="0"/>
        <w:jc w:val="both"/>
      </w:pPr>
      <w:r>
        <w:rPr>
          <w:rFonts w:ascii="Times New Roman"/>
          <w:b w:val="false"/>
          <w:i w:val="false"/>
          <w:color w:val="000000"/>
          <w:sz w:val="28"/>
        </w:rPr>
        <w:t>
       40. Барынша жоғары балл Әдістемеге 7-қосымшада көрсетілгеннен аса алмайды.</w:t>
      </w:r>
    </w:p>
    <w:bookmarkEnd w:id="50"/>
    <w:bookmarkStart w:name="z31" w:id="51"/>
    <w:p>
      <w:pPr>
        <w:spacing w:after="0"/>
        <w:ind w:left="0"/>
        <w:jc w:val="both"/>
      </w:pPr>
      <w:r>
        <w:rPr>
          <w:rFonts w:ascii="Times New Roman"/>
          <w:b w:val="false"/>
          <w:i w:val="false"/>
          <w:color w:val="000000"/>
          <w:sz w:val="28"/>
        </w:rPr>
        <w:t>
      41. Бір бюджеттік бағдарлама шеңберінде осы критерийдің көрсеткіштері артық орындалған жағдайда "100%" көрсеткіші бойынша балл беріледі.</w:t>
      </w:r>
    </w:p>
    <w:bookmarkEnd w:id="51"/>
    <w:bookmarkStart w:name="z32" w:id="52"/>
    <w:p>
      <w:pPr>
        <w:spacing w:after="0"/>
        <w:ind w:left="0"/>
        <w:jc w:val="both"/>
      </w:pPr>
      <w:r>
        <w:rPr>
          <w:rFonts w:ascii="Times New Roman"/>
          <w:b w:val="false"/>
          <w:i w:val="false"/>
          <w:color w:val="000000"/>
          <w:sz w:val="28"/>
        </w:rPr>
        <w:t>
      42. "Бюджеттік бағдарламалар нәтижелігінің көрсеткіштерін жоспарлау сапасы" көрсеткіші бойынша бағалау мемлекеттік органның стратегиялық жоспарының және/немесе стратегиялық жоспарды әзірлемейтін бюджеттік бағдарламалар әкімшісінің бюджеттік бағдарламалары құрамында бекітілген бюджеттік бағдарламалар тиімділігінің көрсеткіштерін талдау жолымен жүзеге асырылады.</w:t>
      </w:r>
    </w:p>
    <w:bookmarkEnd w:id="52"/>
    <w:p>
      <w:pPr>
        <w:spacing w:after="0"/>
        <w:ind w:left="0"/>
        <w:jc w:val="both"/>
      </w:pPr>
      <w:r>
        <w:rPr>
          <w:rFonts w:ascii="Times New Roman"/>
          <w:b w:val="false"/>
          <w:i w:val="false"/>
          <w:color w:val="000000"/>
          <w:sz w:val="28"/>
        </w:rPr>
        <w:t>
      Барлық бюджеттік бағдарламаларында мемлекеттік органның тиісті мақсаттары мен міндеттеріне сәйкес келетін және мемлекеттік жоспарлау жүйесінің құжаттары мен бағалауына жататын сандық өлшемді болып табылатын нәтижелік көрсеткіштерінің болған жағдайда ең жоғары балл беріледі.</w:t>
      </w:r>
    </w:p>
    <w:p>
      <w:pPr>
        <w:spacing w:after="0"/>
        <w:ind w:left="0"/>
        <w:jc w:val="both"/>
      </w:pPr>
      <w:r>
        <w:rPr>
          <w:rFonts w:ascii="Times New Roman"/>
          <w:b w:val="false"/>
          <w:i w:val="false"/>
          <w:color w:val="000000"/>
          <w:sz w:val="28"/>
        </w:rPr>
        <w:t>
      Тiкелей және/немесе түпкiлікті нәтижелер болмаған не тiкелей нәтижеге қол жеткiзудi бағалауға мүмкiндiк бермейтiн сандық сипатының орнына, түпкiлікті нәтижелерi бар тiкелей нәтижелердi қайталайтын түпкі нәтижелерімен тікелей нәтижелерді қайталайтын іс-шаралардың болуы, басқа бюджеттік бағдарламаның көрсеткіштерімен бюджеттік бағдарлама көрсеткіштерін қайталау, сондай-ақ мемлекеттік жоспарлау жүйесінің құжаттарына бюджеттік бағдарламалар әкімшісінің мақсаттары мен міндеттеріне және мемлекеттік жоспарлау жүйесінің құжаттарына тікелей нәтижелер көрсеткіштерінің сәйкес келмеуі болған жағдайда 0 балл беріледі.</w:t>
      </w:r>
    </w:p>
    <w:p>
      <w:pPr>
        <w:spacing w:after="0"/>
        <w:ind w:left="0"/>
        <w:jc w:val="both"/>
      </w:pPr>
      <w:r>
        <w:rPr>
          <w:rFonts w:ascii="Times New Roman"/>
          <w:b w:val="false"/>
          <w:i w:val="false"/>
          <w:color w:val="000000"/>
          <w:sz w:val="28"/>
        </w:rPr>
        <w:t>
      Бюджеттік бағдарламалар әкімшісі бойынша барлық бюджеттік бағдарламалар бойынша тиісті балл берілетін осы көрсеткіш бойынша тиімділіктің орташа балы анықталады.</w:t>
      </w:r>
    </w:p>
    <w:p>
      <w:pPr>
        <w:spacing w:after="0"/>
        <w:ind w:left="0"/>
        <w:jc w:val="both"/>
      </w:pPr>
      <w:r>
        <w:rPr>
          <w:rFonts w:ascii="Times New Roman"/>
          <w:b w:val="false"/>
          <w:i w:val="false"/>
          <w:color w:val="000000"/>
          <w:sz w:val="28"/>
        </w:rPr>
        <w:t>
      Республикалық бюджеттік бағдарламалар, облыстың жергілікті атқарушы органы, республикалық маңызы бар қала, астананың әкімшісі бойынша барлық бюджеттік бағдарламалар бойынша тиісті балл берілетін осы көрсеткіш бойынша бағаланатын барлық бюджеттік бағдарламалар бойынша орташа балл анықталады.</w:t>
      </w:r>
    </w:p>
    <w:p>
      <w:pPr>
        <w:spacing w:after="0"/>
        <w:ind w:left="0"/>
        <w:jc w:val="both"/>
      </w:pPr>
      <w:r>
        <w:rPr>
          <w:rFonts w:ascii="Times New Roman"/>
          <w:b w:val="false"/>
          <w:i w:val="false"/>
          <w:color w:val="000000"/>
          <w:sz w:val="28"/>
        </w:rPr>
        <w:t>
      Баға Әдістемеге 7-қосымшада көрсетілген мәндерге сәйкес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Қаржы министрiнiң 2014.09.24 </w:t>
      </w:r>
      <w:r>
        <w:rPr>
          <w:rFonts w:ascii="Times New Roman"/>
          <w:b w:val="false"/>
          <w:i w:val="false"/>
          <w:color w:val="ff0000"/>
          <w:sz w:val="28"/>
        </w:rPr>
        <w:t>№ 412</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p>
    <w:bookmarkStart w:name="z34" w:id="53"/>
    <w:p>
      <w:pPr>
        <w:spacing w:after="0"/>
        <w:ind w:left="0"/>
        <w:jc w:val="both"/>
      </w:pPr>
      <w:r>
        <w:rPr>
          <w:rFonts w:ascii="Times New Roman"/>
          <w:b w:val="false"/>
          <w:i w:val="false"/>
          <w:color w:val="000000"/>
          <w:sz w:val="28"/>
        </w:rPr>
        <w:t>
       43. Мемлекеттік органдардың стратегиялық жоспарының 7 "Бюджеттік бағдарламалар" тарау және оны іске асыру жөніндегі есеп, ал стратегиялық жоспарларды әзірлемейтін бюджеттік бағдарламалардың әкімшілері бойынша бекітілген бюджеттік бағдарламалар мен оларды іске асыру жөніндегі есептер, сондай-ақ есепті кезеңдегі тікелей көрсеткіштерге қол жеткізудің іс жүзіндегі мәнін растайтын құжаттар, оның ішінде орындалған жұмыстардың актілері, объектілерді қабылдап алу, мемлекеттік сараптама қорытындылары, жүкқұжаттар, қабылдап алу-тапсыру актілері.</w:t>
      </w:r>
    </w:p>
    <w:bookmarkEnd w:id="53"/>
    <w:p>
      <w:pPr>
        <w:spacing w:after="0"/>
        <w:ind w:left="0"/>
        <w:jc w:val="both"/>
      </w:pPr>
      <w:r>
        <w:rPr>
          <w:rFonts w:ascii="Times New Roman"/>
          <w:b w:val="false"/>
          <w:i w:val="false"/>
          <w:color w:val="000000"/>
          <w:sz w:val="28"/>
        </w:rPr>
        <w:t>
      Белгіленген тәртіппен шығыстар бөлінген бюджеттік бағдарламалардың әкімшілерінде Қазақстан Республикасы Үкіметінің шешімдері, бұйрықтар, сондай-ақ оларға тиісті негіздер мен есептеулер, технико-экономикалық негіздеме.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Қаржы министрiнiң 2014.09.24 </w:t>
      </w:r>
      <w:r>
        <w:rPr>
          <w:rFonts w:ascii="Times New Roman"/>
          <w:b w:val="false"/>
          <w:i w:val="false"/>
          <w:color w:val="ff0000"/>
          <w:sz w:val="28"/>
        </w:rPr>
        <w:t>№ 412</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p>
    <w:bookmarkStart w:name="z136" w:id="54"/>
    <w:p>
      <w:pPr>
        <w:spacing w:after="0"/>
        <w:ind w:left="0"/>
        <w:jc w:val="left"/>
      </w:pPr>
      <w:r>
        <w:rPr>
          <w:rFonts w:ascii="Times New Roman"/>
          <w:b/>
          <w:i w:val="false"/>
          <w:color w:val="000000"/>
        </w:rPr>
        <w:t xml:space="preserve">  10. "Бюджеттік бағдарламалардың тікелей нәтижелерінің серпіні"</w:t>
      </w:r>
      <w:r>
        <w:br/>
      </w:r>
      <w:r>
        <w:rPr>
          <w:rFonts w:ascii="Times New Roman"/>
          <w:b/>
          <w:i w:val="false"/>
          <w:color w:val="000000"/>
        </w:rPr>
        <w:t>критерийі бойынша бағалау</w:t>
      </w:r>
    </w:p>
    <w:bookmarkEnd w:id="54"/>
    <w:p>
      <w:pPr>
        <w:spacing w:after="0"/>
        <w:ind w:left="0"/>
        <w:jc w:val="both"/>
      </w:pPr>
      <w:r>
        <w:rPr>
          <w:rFonts w:ascii="Times New Roman"/>
          <w:b w:val="false"/>
          <w:i w:val="false"/>
          <w:color w:val="ff0000"/>
          <w:sz w:val="28"/>
        </w:rPr>
        <w:t xml:space="preserve">
      Ескерту. 10-тарау алынып тасталды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p>
    <w:bookmarkStart w:name="z141" w:id="55"/>
    <w:p>
      <w:pPr>
        <w:spacing w:after="0"/>
        <w:ind w:left="0"/>
        <w:jc w:val="left"/>
      </w:pPr>
      <w:r>
        <w:rPr>
          <w:rFonts w:ascii="Times New Roman"/>
          <w:b/>
          <w:i w:val="false"/>
          <w:color w:val="000000"/>
        </w:rPr>
        <w:t xml:space="preserve">  11. "Бюджеттік бағдарламалардың нәтижелігінің көрсеткіштерін</w:t>
      </w:r>
      <w:r>
        <w:br/>
      </w:r>
      <w:r>
        <w:rPr>
          <w:rFonts w:ascii="Times New Roman"/>
          <w:b/>
          <w:i w:val="false"/>
          <w:color w:val="000000"/>
        </w:rPr>
        <w:t>жоспарлау сапасы" критерийі бойынша бағалау</w:t>
      </w:r>
    </w:p>
    <w:bookmarkEnd w:id="55"/>
    <w:p>
      <w:pPr>
        <w:spacing w:after="0"/>
        <w:ind w:left="0"/>
        <w:jc w:val="both"/>
      </w:pPr>
      <w:r>
        <w:rPr>
          <w:rFonts w:ascii="Times New Roman"/>
          <w:b w:val="false"/>
          <w:i w:val="false"/>
          <w:color w:val="ff0000"/>
          <w:sz w:val="28"/>
        </w:rPr>
        <w:t xml:space="preserve">
      Ескерту. 11-тарау алынып тасталды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p>
    <w:bookmarkStart w:name="z148" w:id="56"/>
    <w:p>
      <w:pPr>
        <w:spacing w:after="0"/>
        <w:ind w:left="0"/>
        <w:jc w:val="left"/>
      </w:pPr>
      <w:r>
        <w:rPr>
          <w:rFonts w:ascii="Times New Roman"/>
          <w:b/>
          <w:i w:val="false"/>
          <w:color w:val="000000"/>
        </w:rPr>
        <w:t xml:space="preserve">  12. "Бюджеттік бағдарламаларды орындаудың тиімділігі"</w:t>
      </w:r>
      <w:r>
        <w:br/>
      </w:r>
      <w:r>
        <w:rPr>
          <w:rFonts w:ascii="Times New Roman"/>
          <w:b/>
          <w:i w:val="false"/>
          <w:color w:val="000000"/>
        </w:rPr>
        <w:t>критерийі бойынша бағалау</w:t>
      </w:r>
    </w:p>
    <w:bookmarkEnd w:id="56"/>
    <w:bookmarkStart w:name="z149" w:id="57"/>
    <w:p>
      <w:pPr>
        <w:spacing w:after="0"/>
        <w:ind w:left="0"/>
        <w:jc w:val="both"/>
      </w:pPr>
      <w:r>
        <w:rPr>
          <w:rFonts w:ascii="Times New Roman"/>
          <w:b w:val="false"/>
          <w:i w:val="false"/>
          <w:color w:val="000000"/>
          <w:sz w:val="28"/>
        </w:rPr>
        <w:t>
      48. "Бюджеттiк бағдарламаларды орындаудың тиiмдiлiгi" критерийi бойынша бағалау бюджеттiк бағдарламаның тiкелей нәтижеге қол жеткiзу пайызын тиiстi қаржылық жылға бөлiнген қаражатты iс жүзiнде игерiлуiнiң пайызына бөлу жолымен жүзеге асырылады.</w:t>
      </w:r>
    </w:p>
    <w:bookmarkEnd w:id="57"/>
    <w:bookmarkStart w:name="z103" w:id="58"/>
    <w:p>
      <w:pPr>
        <w:spacing w:after="0"/>
        <w:ind w:left="0"/>
        <w:jc w:val="both"/>
      </w:pPr>
      <w:r>
        <w:rPr>
          <w:rFonts w:ascii="Times New Roman"/>
          <w:b w:val="false"/>
          <w:i w:val="false"/>
          <w:color w:val="000000"/>
          <w:sz w:val="28"/>
        </w:rPr>
        <w:t>
      Бюджеттiк бағдарламаны орындаудың тиiмдiлiгi былай анықталады:</w:t>
      </w:r>
    </w:p>
    <w:bookmarkEnd w:id="58"/>
    <w:p>
      <w:pPr>
        <w:spacing w:after="0"/>
        <w:ind w:left="0"/>
        <w:jc w:val="both"/>
      </w:pPr>
      <w:r>
        <w:rPr>
          <w:rFonts w:ascii="Times New Roman"/>
          <w:b w:val="false"/>
          <w:i w:val="false"/>
          <w:color w:val="000000"/>
          <w:sz w:val="28"/>
        </w:rPr>
        <w:t>
      Эф б/б = % ПР / % OC х 100%</w:t>
      </w:r>
    </w:p>
    <w:p>
      <w:pPr>
        <w:spacing w:after="0"/>
        <w:ind w:left="0"/>
        <w:jc w:val="both"/>
      </w:pPr>
      <w:r>
        <w:rPr>
          <w:rFonts w:ascii="Times New Roman"/>
          <w:b w:val="false"/>
          <w:i w:val="false"/>
          <w:color w:val="000000"/>
          <w:sz w:val="28"/>
        </w:rPr>
        <w:t>
      мұнда, Эф б/б – бюджеттiк бағдарламаны орындау тиiмдiлiгi;</w:t>
      </w:r>
    </w:p>
    <w:p>
      <w:pPr>
        <w:spacing w:after="0"/>
        <w:ind w:left="0"/>
        <w:jc w:val="both"/>
      </w:pPr>
      <w:r>
        <w:rPr>
          <w:rFonts w:ascii="Times New Roman"/>
          <w:b w:val="false"/>
          <w:i w:val="false"/>
          <w:color w:val="000000"/>
          <w:sz w:val="28"/>
        </w:rPr>
        <w:t>
      % ПР – тiкелей нәтижеге қол жеткiзу пайызы;</w:t>
      </w:r>
    </w:p>
    <w:p>
      <w:pPr>
        <w:spacing w:after="0"/>
        <w:ind w:left="0"/>
        <w:jc w:val="both"/>
      </w:pPr>
      <w:r>
        <w:rPr>
          <w:rFonts w:ascii="Times New Roman"/>
          <w:b w:val="false"/>
          <w:i w:val="false"/>
          <w:color w:val="000000"/>
          <w:sz w:val="28"/>
        </w:rPr>
        <w:t>
      % OC – бюджет қаражатын игеру пайызы.</w:t>
      </w:r>
    </w:p>
    <w:bookmarkStart w:name="z104" w:id="59"/>
    <w:p>
      <w:pPr>
        <w:spacing w:after="0"/>
        <w:ind w:left="0"/>
        <w:jc w:val="both"/>
      </w:pPr>
      <w:r>
        <w:rPr>
          <w:rFonts w:ascii="Times New Roman"/>
          <w:b w:val="false"/>
          <w:i w:val="false"/>
          <w:color w:val="000000"/>
          <w:sz w:val="28"/>
        </w:rPr>
        <w:t>
      Бюджеттiк бағдарламаны орындаудың тиiмдiлiгiн бағалау Әдiстемеге 7-қосымшада көрсетiлген мәндерге сәйкес айқындалады.</w:t>
      </w:r>
    </w:p>
    <w:bookmarkEnd w:id="59"/>
    <w:p>
      <w:pPr>
        <w:spacing w:after="0"/>
        <w:ind w:left="0"/>
        <w:jc w:val="both"/>
      </w:pPr>
      <w:r>
        <w:rPr>
          <w:rFonts w:ascii="Times New Roman"/>
          <w:b w:val="false"/>
          <w:i w:val="false"/>
          <w:color w:val="000000"/>
          <w:sz w:val="28"/>
        </w:rPr>
        <w:t>
      Бюджеттiк бағдарламаның тiкелей нәтижесiне 90,1%-дан кем қол жеткiзiлген болса, онда бюджеттiк бағдарламаның тиiмдiлiгi "0 пайызға" тең болады.</w:t>
      </w:r>
    </w:p>
    <w:bookmarkStart w:name="z105" w:id="60"/>
    <w:p>
      <w:pPr>
        <w:spacing w:after="0"/>
        <w:ind w:left="0"/>
        <w:jc w:val="both"/>
      </w:pPr>
      <w:r>
        <w:rPr>
          <w:rFonts w:ascii="Times New Roman"/>
          <w:b w:val="false"/>
          <w:i w:val="false"/>
          <w:color w:val="000000"/>
          <w:sz w:val="28"/>
        </w:rPr>
        <w:t>
      Бюджеттiк бағдарламалар әкiмшiсi бойынша барлық бюджеттiк бағдарламалар бойынша тиiстi балл берiлетiн тиiмдiлiктiң орташа баллы әрбір бюджеттік бағдарлама бойынша баллдарды қосу және алынған соманы бюджеттік бағдарламаның жалпы санына бөлу жолымен айқындалады.</w:t>
      </w:r>
    </w:p>
    <w:bookmarkEnd w:id="60"/>
    <w:bookmarkStart w:name="z115" w:id="61"/>
    <w:p>
      <w:pPr>
        <w:spacing w:after="0"/>
        <w:ind w:left="0"/>
        <w:jc w:val="both"/>
      </w:pPr>
      <w:r>
        <w:rPr>
          <w:rFonts w:ascii="Times New Roman"/>
          <w:b w:val="false"/>
          <w:i w:val="false"/>
          <w:color w:val="000000"/>
          <w:sz w:val="28"/>
        </w:rPr>
        <w:t>
      Жергiлiктi атқарушы органдар бойынша осы критерий бойынша бағалау жергiлiктi бюджеттiк бағдарламалардың барлық әкiмшiлерi бойынша бюджеттiк даму бағдарламаларды орындаудың тиiстi балл берiлетiн тиiмдiлiгi критерийiнiң орташа баллы түрiнде айқындалады.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48-тармаққа өзгеріс енгізілді - ҚР Қаржы министрінің 2012.04.25 </w:t>
      </w:r>
      <w:r>
        <w:rPr>
          <w:rFonts w:ascii="Times New Roman"/>
          <w:b w:val="false"/>
          <w:i w:val="false"/>
          <w:color w:val="ff0000"/>
          <w:sz w:val="28"/>
        </w:rPr>
        <w:t>№ 219</w:t>
      </w:r>
      <w:r>
        <w:rPr>
          <w:rFonts w:ascii="Times New Roman"/>
          <w:b w:val="false"/>
          <w:i w:val="false"/>
          <w:color w:val="ff0000"/>
          <w:sz w:val="28"/>
        </w:rPr>
        <w:t xml:space="preserve"> (мемлекеттiк тiркелген күнiнен бастап қолданысқа енгiзiледi); 2012.12.29 </w:t>
      </w:r>
      <w:r>
        <w:rPr>
          <w:rFonts w:ascii="Times New Roman"/>
          <w:b w:val="false"/>
          <w:i w:val="false"/>
          <w:color w:val="ff0000"/>
          <w:sz w:val="28"/>
        </w:rPr>
        <w:t>№ 581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55" w:id="62"/>
    <w:p>
      <w:pPr>
        <w:spacing w:after="0"/>
        <w:ind w:left="0"/>
        <w:jc w:val="both"/>
      </w:pPr>
      <w:r>
        <w:rPr>
          <w:rFonts w:ascii="Times New Roman"/>
          <w:b w:val="false"/>
          <w:i w:val="false"/>
          <w:color w:val="000000"/>
          <w:sz w:val="28"/>
        </w:rPr>
        <w:t>
       49. Республикалық және жергілікті бюджеттерді орындау туралы талдамалық есептер, мемлекеттік органдардың стратегиялық жоспарының және/немесе стратегиялық жоспарды әзірлемейтін бюджеттік бағдарламалар әкімшісінің бюджеттік бағдарламаларының 7 "Бюджеттік бағдарламалар" бөлімі ақпарат көзі болып табылады.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Қаржы министрiнiң 2014.09.24 </w:t>
      </w:r>
      <w:r>
        <w:rPr>
          <w:rFonts w:ascii="Times New Roman"/>
          <w:b w:val="false"/>
          <w:i w:val="false"/>
          <w:color w:val="ff0000"/>
          <w:sz w:val="28"/>
        </w:rPr>
        <w:t>№ 412</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p>
    <w:bookmarkStart w:name="z156" w:id="63"/>
    <w:p>
      <w:pPr>
        <w:spacing w:after="0"/>
        <w:ind w:left="0"/>
        <w:jc w:val="left"/>
      </w:pPr>
      <w:r>
        <w:rPr>
          <w:rFonts w:ascii="Times New Roman"/>
          <w:b/>
          <w:i w:val="false"/>
          <w:color w:val="000000"/>
        </w:rPr>
        <w:t xml:space="preserve">  13. "Дебиторлық берешектің болмауы" критерийі бойынша бағалау</w:t>
      </w:r>
    </w:p>
    <w:bookmarkEnd w:id="63"/>
    <w:p>
      <w:pPr>
        <w:spacing w:after="0"/>
        <w:ind w:left="0"/>
        <w:jc w:val="both"/>
      </w:pPr>
      <w:r>
        <w:rPr>
          <w:rFonts w:ascii="Times New Roman"/>
          <w:b w:val="false"/>
          <w:i w:val="false"/>
          <w:color w:val="ff0000"/>
          <w:sz w:val="28"/>
        </w:rPr>
        <w:t xml:space="preserve">
      Ескерту. 13-тарау алынып тасталды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p>
    <w:bookmarkStart w:name="z160" w:id="64"/>
    <w:p>
      <w:pPr>
        <w:spacing w:after="0"/>
        <w:ind w:left="0"/>
        <w:jc w:val="left"/>
      </w:pPr>
      <w:r>
        <w:rPr>
          <w:rFonts w:ascii="Times New Roman"/>
          <w:b/>
          <w:i w:val="false"/>
          <w:color w:val="000000"/>
        </w:rPr>
        <w:t xml:space="preserve">  14. "Кредиторлық берешектің болмауы" критерийі бойынша бағалау</w:t>
      </w:r>
    </w:p>
    <w:bookmarkEnd w:id="64"/>
    <w:p>
      <w:pPr>
        <w:spacing w:after="0"/>
        <w:ind w:left="0"/>
        <w:jc w:val="both"/>
      </w:pPr>
      <w:r>
        <w:rPr>
          <w:rFonts w:ascii="Times New Roman"/>
          <w:b w:val="false"/>
          <w:i w:val="false"/>
          <w:color w:val="ff0000"/>
          <w:sz w:val="28"/>
        </w:rPr>
        <w:t xml:space="preserve">
      Ескерту. 14-тарау алынып тасталды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p>
    <w:bookmarkStart w:name="z164" w:id="65"/>
    <w:p>
      <w:pPr>
        <w:spacing w:after="0"/>
        <w:ind w:left="0"/>
        <w:jc w:val="left"/>
      </w:pPr>
      <w:r>
        <w:rPr>
          <w:rFonts w:ascii="Times New Roman"/>
          <w:b/>
          <w:i w:val="false"/>
          <w:color w:val="000000"/>
        </w:rPr>
        <w:t xml:space="preserve">  15. Орталық мемлекеттiк және жергiлiктi атқарушы органдардың</w:t>
      </w:r>
      <w:r>
        <w:br/>
      </w:r>
      <w:r>
        <w:rPr>
          <w:rFonts w:ascii="Times New Roman"/>
          <w:b/>
          <w:i w:val="false"/>
          <w:color w:val="000000"/>
        </w:rPr>
        <w:t>бюджет қаражатын басқару тиiмдiлiгiн қорытынды бағалау</w:t>
      </w:r>
    </w:p>
    <w:bookmarkEnd w:id="65"/>
    <w:p>
      <w:pPr>
        <w:spacing w:after="0"/>
        <w:ind w:left="0"/>
        <w:jc w:val="both"/>
      </w:pPr>
      <w:r>
        <w:rPr>
          <w:rFonts w:ascii="Times New Roman"/>
          <w:b w:val="false"/>
          <w:i w:val="false"/>
          <w:color w:val="ff0000"/>
          <w:sz w:val="28"/>
        </w:rPr>
        <w:t xml:space="preserve">
      Ескерту. 15-тарау жаңа редакцияда - ҚР Қаржы министрінің м.а. 2012.12.29 </w:t>
      </w:r>
      <w:r>
        <w:rPr>
          <w:rFonts w:ascii="Times New Roman"/>
          <w:b w:val="false"/>
          <w:i w:val="false"/>
          <w:color w:val="ff0000"/>
          <w:sz w:val="28"/>
        </w:rPr>
        <w:t>№ 581</w:t>
      </w:r>
      <w:r>
        <w:rPr>
          <w:rFonts w:ascii="Times New Roman"/>
          <w:b w:val="false"/>
          <w:i w:val="false"/>
          <w:color w:val="ff0000"/>
          <w:sz w:val="28"/>
        </w:rPr>
        <w:t xml:space="preserve"> Бұйрығымен.</w:t>
      </w:r>
    </w:p>
    <w:bookmarkStart w:name="z99" w:id="66"/>
    <w:p>
      <w:pPr>
        <w:spacing w:after="0"/>
        <w:ind w:left="0"/>
        <w:jc w:val="both"/>
      </w:pPr>
      <w:r>
        <w:rPr>
          <w:rFonts w:ascii="Times New Roman"/>
          <w:b w:val="false"/>
          <w:i w:val="false"/>
          <w:color w:val="000000"/>
          <w:sz w:val="28"/>
        </w:rPr>
        <w:t>
       54. Орталық мемлекеттiк және жергiлiктi атқарушы органдардың бюджет қаражатын басқару тиiмдiлiгiн қорытынды бағалау барлық критерийлер бойынша баллдарды қосумен және алынған мәнді түзету коэффициентіне көбейтумен айқындалады.</w:t>
      </w:r>
    </w:p>
    <w:bookmarkEnd w:id="66"/>
    <w:p>
      <w:pPr>
        <w:spacing w:after="0"/>
        <w:ind w:left="0"/>
        <w:jc w:val="both"/>
      </w:pPr>
      <w:r>
        <w:rPr>
          <w:rFonts w:ascii="Times New Roman"/>
          <w:b w:val="false"/>
          <w:i w:val="false"/>
          <w:color w:val="000000"/>
          <w:sz w:val="28"/>
        </w:rPr>
        <w:t>
      Қорытынды бағана есептеу мына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52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52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100" w:id="67"/>
    <w:p>
      <w:pPr>
        <w:spacing w:after="0"/>
        <w:ind w:left="0"/>
        <w:jc w:val="both"/>
      </w:pPr>
      <w:r>
        <w:rPr>
          <w:rFonts w:ascii="Times New Roman"/>
          <w:b w:val="false"/>
          <w:i w:val="false"/>
          <w:color w:val="000000"/>
          <w:sz w:val="28"/>
        </w:rPr>
        <w:t>
      Q – бағаланатын мемлекеттік органды бағалаудың қорытындысы;</w:t>
      </w:r>
    </w:p>
    <w:bookmarkEnd w:id="67"/>
    <w:bookmarkStart w:name="z101" w:id="68"/>
    <w:p>
      <w:pPr>
        <w:spacing w:after="0"/>
        <w:ind w:left="0"/>
        <w:jc w:val="both"/>
      </w:pPr>
      <w:r>
        <w:rPr>
          <w:rFonts w:ascii="Times New Roman"/>
          <w:b w:val="false"/>
          <w:i w:val="false"/>
          <w:color w:val="000000"/>
          <w:sz w:val="28"/>
        </w:rPr>
        <w:t>
      T – барлық критерийлер бойынша алынған баллдардың қосындысы;</w:t>
      </w:r>
    </w:p>
    <w:bookmarkEnd w:id="68"/>
    <w:bookmarkStart w:name="z102" w:id="69"/>
    <w:p>
      <w:pPr>
        <w:spacing w:after="0"/>
        <w:ind w:left="0"/>
        <w:jc w:val="both"/>
      </w:pPr>
      <w:r>
        <w:rPr>
          <w:rFonts w:ascii="Times New Roman"/>
          <w:b w:val="false"/>
          <w:i w:val="false"/>
          <w:color w:val="000000"/>
          <w:sz w:val="28"/>
        </w:rPr>
        <w:t>
      P – түзету коэффициенті.</w:t>
      </w:r>
    </w:p>
    <w:bookmarkEnd w:id="69"/>
    <w:bookmarkStart w:name="z150" w:id="70"/>
    <w:p>
      <w:pPr>
        <w:spacing w:after="0"/>
        <w:ind w:left="0"/>
        <w:jc w:val="both"/>
      </w:pPr>
      <w:r>
        <w:rPr>
          <w:rFonts w:ascii="Times New Roman"/>
          <w:b w:val="false"/>
          <w:i w:val="false"/>
          <w:color w:val="000000"/>
          <w:sz w:val="28"/>
        </w:rPr>
        <w:t xml:space="preserve">
      54-1. Алынған тиімділіктің қорытынды бағасының мәні 100-ден артық болған жағдайда қорытынды баға 100 баллға тең болып алынады. </w:t>
      </w:r>
    </w:p>
    <w:bookmarkEnd w:id="70"/>
    <w:bookmarkStart w:name="z151" w:id="71"/>
    <w:p>
      <w:pPr>
        <w:spacing w:after="0"/>
        <w:ind w:left="0"/>
        <w:jc w:val="both"/>
      </w:pPr>
      <w:r>
        <w:rPr>
          <w:rFonts w:ascii="Times New Roman"/>
          <w:b w:val="false"/>
          <w:i w:val="false"/>
          <w:color w:val="000000"/>
          <w:sz w:val="28"/>
        </w:rPr>
        <w:t>
      54-2. Түзету коэффициенті – басқа бағаланатын мемлекеттік органдармен салыстырғанда бюджет қаражатын басқару бойынша артық жүктемесі бар мемлекеттік органның қорытынды бағасын түзету мақсатында есептелетін көрсеткіш.</w:t>
      </w:r>
    </w:p>
    <w:bookmarkEnd w:id="71"/>
    <w:bookmarkStart w:name="z152" w:id="72"/>
    <w:p>
      <w:pPr>
        <w:spacing w:after="0"/>
        <w:ind w:left="0"/>
        <w:jc w:val="both"/>
      </w:pPr>
      <w:r>
        <w:rPr>
          <w:rFonts w:ascii="Times New Roman"/>
          <w:b w:val="false"/>
          <w:i w:val="false"/>
          <w:color w:val="000000"/>
          <w:sz w:val="28"/>
        </w:rPr>
        <w:t>
      54-3. Түзету коэффициенті "жүктеме индексі" көрсеткішімен өлшенетін, бағаланатын мемлекеттік органның жүктемелік деңгейінің негізінде айқындалады.</w:t>
      </w:r>
    </w:p>
    <w:bookmarkEnd w:id="72"/>
    <w:bookmarkStart w:name="z153" w:id="73"/>
    <w:p>
      <w:pPr>
        <w:spacing w:after="0"/>
        <w:ind w:left="0"/>
        <w:jc w:val="both"/>
      </w:pPr>
      <w:r>
        <w:rPr>
          <w:rFonts w:ascii="Times New Roman"/>
          <w:b w:val="false"/>
          <w:i w:val="false"/>
          <w:color w:val="000000"/>
          <w:sz w:val="28"/>
        </w:rPr>
        <w:t>
      54-4. Жүктеме индексі орта деңгейден артық мемлекеттік органдар үшін түзету коэффициенті 1,01-ден 1,10-ға дейінгі интервалындағы (қалыпты қадаммен) мәнді қабылдайды - осы мемлекеттік органдардың арасында аз жүктелгендерден көбіне қарай тең бөлінеді. Жүктемесі ең көп мемлекеттік мекемеге қолданылатын түзету коэффициентінің барынша көп мәні 1,10 құрайды.</w:t>
      </w:r>
    </w:p>
    <w:bookmarkEnd w:id="73"/>
    <w:bookmarkStart w:name="z154" w:id="74"/>
    <w:p>
      <w:pPr>
        <w:spacing w:after="0"/>
        <w:ind w:left="0"/>
        <w:jc w:val="both"/>
      </w:pPr>
      <w:r>
        <w:rPr>
          <w:rFonts w:ascii="Times New Roman"/>
          <w:b w:val="false"/>
          <w:i w:val="false"/>
          <w:color w:val="000000"/>
          <w:sz w:val="28"/>
        </w:rPr>
        <w:t>
      54-5. Жүктеме индексі орта деңгейден төмен мемлекеттік органдар үшін түзету коэффициенті 1 тең болып қабылданады.</w:t>
      </w:r>
    </w:p>
    <w:bookmarkEnd w:id="74"/>
    <w:bookmarkStart w:name="z207" w:id="75"/>
    <w:p>
      <w:pPr>
        <w:spacing w:after="0"/>
        <w:ind w:left="0"/>
        <w:jc w:val="both"/>
      </w:pPr>
      <w:r>
        <w:rPr>
          <w:rFonts w:ascii="Times New Roman"/>
          <w:b w:val="false"/>
          <w:i w:val="false"/>
          <w:color w:val="000000"/>
          <w:sz w:val="28"/>
        </w:rPr>
        <w:t>
      54-6. Жүктеменің орташа деңгейі орталық мемлекеттік және жергілікті атқарушы органдар үшін жеке айқындалады және бағаланатын орталық мемлекеттік/жергілікті атқарушы органдардың жүктеме индексінің орташа арифметикалық ретінде есептеледі.</w:t>
      </w:r>
    </w:p>
    <w:bookmarkEnd w:id="75"/>
    <w:bookmarkStart w:name="z208" w:id="76"/>
    <w:p>
      <w:pPr>
        <w:spacing w:after="0"/>
        <w:ind w:left="0"/>
        <w:jc w:val="both"/>
      </w:pPr>
      <w:r>
        <w:rPr>
          <w:rFonts w:ascii="Times New Roman"/>
          <w:b w:val="false"/>
          <w:i w:val="false"/>
          <w:color w:val="000000"/>
          <w:sz w:val="28"/>
        </w:rPr>
        <w:t>
      54-7. Қазақстан Республикасының Ұлттық Банкі үшін жүктеме индексін есептеу мүмкін еместігіне байланысты түзету коэффициенті 1 тең болып қабылданады.</w:t>
      </w:r>
    </w:p>
    <w:bookmarkEnd w:id="76"/>
    <w:bookmarkStart w:name="z209" w:id="77"/>
    <w:p>
      <w:pPr>
        <w:spacing w:after="0"/>
        <w:ind w:left="0"/>
        <w:jc w:val="both"/>
      </w:pPr>
      <w:r>
        <w:rPr>
          <w:rFonts w:ascii="Times New Roman"/>
          <w:b w:val="false"/>
          <w:i w:val="false"/>
          <w:color w:val="000000"/>
          <w:sz w:val="28"/>
        </w:rPr>
        <w:t>
      54-8. Түзету коэффициентін бюджетті атқару жөніндегі орталық уәкілетті орган бағаланатын мемлекеттік орган үшін жеке есептейді. Мемлекеттік органдардың түзету коэффициенттерінің барынша көп және барынша аз мәндерін айқындау орталық мемлекеттік және жергілікті атқарушы органдар үшін жеке жүргізіледі.</w:t>
      </w:r>
    </w:p>
    <w:bookmarkEnd w:id="77"/>
    <w:bookmarkStart w:name="z210" w:id="78"/>
    <w:p>
      <w:pPr>
        <w:spacing w:after="0"/>
        <w:ind w:left="0"/>
        <w:jc w:val="both"/>
      </w:pPr>
      <w:r>
        <w:rPr>
          <w:rFonts w:ascii="Times New Roman"/>
          <w:b w:val="false"/>
          <w:i w:val="false"/>
          <w:color w:val="000000"/>
          <w:sz w:val="28"/>
        </w:rPr>
        <w:t>
      54-9. Жүктеме индексі – бюджет қаражатын басқару жөніндегі мемлекеттік органға арналған жүктеменің деңгейін айқындайтын көрсеткіш.</w:t>
      </w:r>
    </w:p>
    <w:bookmarkEnd w:id="78"/>
    <w:p>
      <w:pPr>
        <w:spacing w:after="0"/>
        <w:ind w:left="0"/>
        <w:jc w:val="both"/>
      </w:pPr>
      <w:r>
        <w:rPr>
          <w:rFonts w:ascii="Times New Roman"/>
          <w:b w:val="false"/>
          <w:i w:val="false"/>
          <w:color w:val="000000"/>
          <w:sz w:val="28"/>
        </w:rPr>
        <w:t>
      Жүктеме индексі мемлекеттік органның бағаланатын бюджеттік бағдарламалары бойынша бюджет қаражаты көлемінің көрсеткіші негізінде (есепті кезеңде түзетілген бюджет) мың теңге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54-9-тармақ жаңа редакцияда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3" w:id="79"/>
    <w:p>
      <w:pPr>
        <w:spacing w:after="0"/>
        <w:ind w:left="0"/>
        <w:jc w:val="both"/>
      </w:pPr>
      <w:r>
        <w:rPr>
          <w:rFonts w:ascii="Times New Roman"/>
          <w:b w:val="false"/>
          <w:i w:val="false"/>
          <w:color w:val="000000"/>
          <w:sz w:val="28"/>
        </w:rPr>
        <w:t xml:space="preserve">
      54-10. Алынып тасталды - ҚР Қаржы министрінің м.а. 31.12.2013 </w:t>
      </w:r>
      <w:r>
        <w:rPr>
          <w:rFonts w:ascii="Times New Roman"/>
          <w:b w:val="false"/>
          <w:i w:val="false"/>
          <w:color w:val="000000"/>
          <w:sz w:val="28"/>
        </w:rPr>
        <w:t>№ 599</w:t>
      </w:r>
      <w:r>
        <w:rPr>
          <w:rFonts w:ascii="Times New Roman"/>
          <w:b w:val="false"/>
          <w:i w:val="false"/>
          <w:color w:val="000000"/>
          <w:sz w:val="28"/>
        </w:rPr>
        <w:t xml:space="preserve"> бұйрығымен.</w:t>
      </w:r>
    </w:p>
    <w:bookmarkEnd w:id="79"/>
    <w:bookmarkStart w:name="z214" w:id="80"/>
    <w:p>
      <w:pPr>
        <w:spacing w:after="0"/>
        <w:ind w:left="0"/>
        <w:jc w:val="both"/>
      </w:pPr>
      <w:r>
        <w:rPr>
          <w:rFonts w:ascii="Times New Roman"/>
          <w:b w:val="false"/>
          <w:i w:val="false"/>
          <w:color w:val="000000"/>
          <w:sz w:val="28"/>
        </w:rPr>
        <w:t>
      54-11. Жеке мемлекеттік орган үшін жүктеме индексін есептеу мына формула бойынша жүзеге асырылады:</w:t>
      </w:r>
    </w:p>
    <w:bookmarkEnd w:id="80"/>
    <w:p>
      <w:pPr>
        <w:spacing w:after="0"/>
        <w:ind w:left="0"/>
        <w:jc w:val="both"/>
      </w:pPr>
      <w:r>
        <w:rPr>
          <w:rFonts w:ascii="Times New Roman"/>
          <w:b w:val="false"/>
          <w:i w:val="false"/>
          <w:color w:val="000000"/>
          <w:sz w:val="28"/>
        </w:rPr>
        <w:t>
      Si = bi</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 xml:space="preserve">i </w:t>
      </w:r>
      <w:r>
        <w:rPr>
          <w:rFonts w:ascii="Times New Roman"/>
          <w:b w:val="false"/>
          <w:i w:val="false"/>
          <w:color w:val="000000"/>
          <w:sz w:val="28"/>
        </w:rPr>
        <w:t>– осы көрсеткіштің мәні;</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 xml:space="preserve">i </w:t>
      </w:r>
      <w:r>
        <w:rPr>
          <w:rFonts w:ascii="Times New Roman"/>
          <w:b w:val="false"/>
          <w:i w:val="false"/>
          <w:color w:val="000000"/>
          <w:sz w:val="28"/>
        </w:rPr>
        <w:t>– салыстырмалы түрге келтірілген, мемлекеттік органдардың бағаланатын бюджеттік бағдарламалары бойынша бюджет қаражаты көлемінің көрсеткіші (i).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54-11-тармақ жаңа редакцияда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54-12. Салыстырмалы түрге келтірілген, мемлекеттік органдардың бағаланатын бюджеттік бағдарламалары бойынша бюджет қаражаты көлемінің көрсеткішін есептеу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5" w:id="81"/>
    <w:p>
      <w:pPr>
        <w:spacing w:after="0"/>
        <w:ind w:left="0"/>
        <w:jc w:val="both"/>
      </w:pPr>
      <w:r>
        <w:rPr>
          <w:rFonts w:ascii="Times New Roman"/>
          <w:b w:val="false"/>
          <w:i w:val="false"/>
          <w:color w:val="000000"/>
          <w:sz w:val="28"/>
        </w:rPr>
        <w:t>
      мұнда,</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81000" cy="241300"/>
                    </a:xfrm>
                    <a:prstGeom prst="rect">
                      <a:avLst/>
                    </a:prstGeom>
                  </pic:spPr>
                </pic:pic>
              </a:graphicData>
            </a:graphic>
          </wp:inline>
        </w:drawing>
      </w:r>
    </w:p>
    <w:p>
      <w:pPr>
        <w:spacing w:after="0"/>
        <w:ind w:left="0"/>
        <w:jc w:val="left"/>
      </w:pPr>
      <w:r>
        <w:rPr>
          <w:rFonts w:ascii="Times New Roman"/>
          <w:b w:val="false"/>
          <w:i w:val="false"/>
          <w:color w:val="000000"/>
          <w:sz w:val="28"/>
        </w:rPr>
        <w:t>мемлекеттік органдардың бағаланатын бюджеттік бағдарламалары бойынша бюджет қаражаты көлемінің көрсеткіші (i);</w:t>
      </w:r>
      <w:r>
        <w:br/>
      </w:r>
      <w:r>
        <w:rPr>
          <w:rFonts w:ascii="Times New Roman"/>
          <w:b w:val="false"/>
          <w:i w:val="false"/>
          <w:color w:val="000000"/>
          <w:sz w:val="28"/>
        </w:rPr>
        <w:t>
</w:t>
      </w:r>
      <w:r>
        <w:br/>
      </w:r>
    </w:p>
    <w:p>
      <w:pPr>
        <w:spacing w:after="0"/>
        <w:ind w:left="0"/>
        <w:jc w:val="both"/>
      </w:pPr>
      <w:r>
        <w:drawing>
          <wp:inline distT="0" distB="0" distL="0" distR="0">
            <wp:extent cx="609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9600" cy="241300"/>
                    </a:xfrm>
                    <a:prstGeom prst="rect">
                      <a:avLst/>
                    </a:prstGeom>
                  </pic:spPr>
                </pic:pic>
              </a:graphicData>
            </a:graphic>
          </wp:inline>
        </w:drawing>
      </w:r>
    </w:p>
    <w:p>
      <w:pPr>
        <w:spacing w:after="0"/>
        <w:ind w:left="0"/>
        <w:jc w:val="left"/>
      </w:pPr>
      <w:r>
        <w:rPr>
          <w:rFonts w:ascii="Times New Roman"/>
          <w:b w:val="false"/>
          <w:i w:val="false"/>
          <w:color w:val="000000"/>
          <w:sz w:val="28"/>
        </w:rPr>
        <w:t>бағаланатын мемлекеттік органдардың арасында бағаланатын бюджеттік бағдарламалар бойынша бюджет қаражаты көлемі көрсеткішінің ең аз мәні;</w:t>
      </w:r>
      <w:r>
        <w:br/>
      </w:r>
      <w:r>
        <w:rPr>
          <w:rFonts w:ascii="Times New Roman"/>
          <w:b w:val="false"/>
          <w:i w:val="false"/>
          <w:color w:val="000000"/>
          <w:sz w:val="28"/>
        </w:rPr>
        <w:t>
</w:t>
      </w:r>
    </w:p>
    <w:bookmarkStart w:name="z216" w:id="82"/>
    <w:p>
      <w:pPr>
        <w:spacing w:after="0"/>
        <w:ind w:left="0"/>
        <w:jc w:val="both"/>
      </w:pPr>
      <w:r>
        <w:rPr>
          <w:rFonts w:ascii="Times New Roman"/>
          <w:b w:val="false"/>
          <w:i w:val="false"/>
          <w:color w:val="000000"/>
          <w:sz w:val="28"/>
        </w:rPr>
        <w:t>
      </w:t>
      </w:r>
    </w:p>
    <w:bookmarkEnd w:id="82"/>
    <w:p>
      <w:pPr>
        <w:spacing w:after="0"/>
        <w:ind w:left="0"/>
        <w:jc w:val="both"/>
      </w:pPr>
      <w:r>
        <w:drawing>
          <wp:inline distT="0" distB="0" distL="0" distR="0">
            <wp:extent cx="635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5000" cy="241300"/>
                    </a:xfrm>
                    <a:prstGeom prst="rect">
                      <a:avLst/>
                    </a:prstGeom>
                  </pic:spPr>
                </pic:pic>
              </a:graphicData>
            </a:graphic>
          </wp:inline>
        </w:drawing>
      </w:r>
    </w:p>
    <w:p>
      <w:pPr>
        <w:spacing w:after="0"/>
        <w:ind w:left="0"/>
        <w:jc w:val="left"/>
      </w:pPr>
      <w:r>
        <w:rPr>
          <w:rFonts w:ascii="Times New Roman"/>
          <w:b w:val="false"/>
          <w:i w:val="false"/>
          <w:color w:val="000000"/>
          <w:sz w:val="28"/>
        </w:rPr>
        <w:t>бағаланатын мемлекеттік органдардың арасында бағаланатын бюджеттік бағдарламалар бойынша бюджет қаражаты көлемі көрсеткішінің ең көп мәні.</w:t>
      </w:r>
      <w:r>
        <w:br/>
      </w:r>
      <w:r>
        <w:rPr>
          <w:rFonts w:ascii="Times New Roman"/>
          <w:b w:val="false"/>
          <w:i w:val="false"/>
          <w:color w:val="000000"/>
          <w:sz w:val="28"/>
        </w:rPr>
        <w:t>
</w:t>
      </w:r>
    </w:p>
    <w:bookmarkStart w:name="z217" w:id="83"/>
    <w:p>
      <w:pPr>
        <w:spacing w:after="0"/>
        <w:ind w:left="0"/>
        <w:jc w:val="both"/>
      </w:pPr>
      <w:r>
        <w:rPr>
          <w:rFonts w:ascii="Times New Roman"/>
          <w:b w:val="false"/>
          <w:i w:val="false"/>
          <w:color w:val="000000"/>
          <w:sz w:val="28"/>
        </w:rPr>
        <w:t xml:space="preserve">
      54-13. Алынып тасталды - ҚР Қаржы министрінің м.а. 31.12.2013 </w:t>
      </w:r>
      <w:r>
        <w:rPr>
          <w:rFonts w:ascii="Times New Roman"/>
          <w:b w:val="false"/>
          <w:i w:val="false"/>
          <w:color w:val="000000"/>
          <w:sz w:val="28"/>
        </w:rPr>
        <w:t>№ 599</w:t>
      </w:r>
      <w:r>
        <w:rPr>
          <w:rFonts w:ascii="Times New Roman"/>
          <w:b w:val="false"/>
          <w:i w:val="false"/>
          <w:color w:val="000000"/>
          <w:sz w:val="28"/>
        </w:rPr>
        <w:t xml:space="preserve"> бұйрығымен.</w:t>
      </w:r>
    </w:p>
    <w:bookmarkEnd w:id="83"/>
    <w:bookmarkStart w:name="z35" w:id="84"/>
    <w:p>
      <w:pPr>
        <w:spacing w:after="0"/>
        <w:ind w:left="0"/>
        <w:jc w:val="both"/>
      </w:pPr>
      <w:r>
        <w:rPr>
          <w:rFonts w:ascii="Times New Roman"/>
          <w:b w:val="false"/>
          <w:i w:val="false"/>
          <w:color w:val="000000"/>
          <w:sz w:val="28"/>
        </w:rPr>
        <w:t>
      54-14. Алынған бағалау нәтижесіне сәйкес мемлекеттік орган қызметінің тиімділігі деңгейі анықталады. Мемлекеттік орган тиімділігінің жоғары деңгейі 90-нан 100 баллға дейін бағалау көрсеткішіне, 70-тен 89, 99 баллға дейін орташа баллға, 50-ден 69, 99 баллға дейін төменгі баллға сәйкес келеді. Бағалау нәтижесі бойынша 49, 99 баллдан кем алған мемлекеттік органның қызметі тиімсіз деп танылады.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54-14-тармақпен толықтырылды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жаңа редакцияда - ҚР Қаржы министрiнiң 2014.09.24 </w:t>
      </w:r>
      <w:r>
        <w:rPr>
          <w:rFonts w:ascii="Times New Roman"/>
          <w:b w:val="false"/>
          <w:i w:val="false"/>
          <w:color w:val="ff0000"/>
          <w:sz w:val="28"/>
        </w:rPr>
        <w:t>№ 412</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бұйрықтарымен.</w:t>
      </w:r>
      <w:r>
        <w:br/>
      </w:r>
      <w:r>
        <w:rPr>
          <w:rFonts w:ascii="Times New Roman"/>
          <w:b w:val="false"/>
          <w:i w:val="false"/>
          <w:color w:val="000000"/>
          <w:sz w:val="28"/>
        </w:rPr>
        <w:t>
</w:t>
      </w:r>
    </w:p>
    <w:bookmarkStart w:name="z166" w:id="85"/>
    <w:p>
      <w:pPr>
        <w:spacing w:after="0"/>
        <w:ind w:left="0"/>
        <w:jc w:val="left"/>
      </w:pPr>
      <w:r>
        <w:rPr>
          <w:rFonts w:ascii="Times New Roman"/>
          <w:b/>
          <w:i w:val="false"/>
          <w:color w:val="000000"/>
        </w:rPr>
        <w:t xml:space="preserve">  16. Бағалау нәтижелерін қайта тексеру</w:t>
      </w:r>
    </w:p>
    <w:bookmarkEnd w:id="85"/>
    <w:bookmarkStart w:name="z167" w:id="86"/>
    <w:p>
      <w:pPr>
        <w:spacing w:after="0"/>
        <w:ind w:left="0"/>
        <w:jc w:val="both"/>
      </w:pPr>
      <w:r>
        <w:rPr>
          <w:rFonts w:ascii="Times New Roman"/>
          <w:b w:val="false"/>
          <w:i w:val="false"/>
          <w:color w:val="000000"/>
          <w:sz w:val="28"/>
        </w:rPr>
        <w:t>
      55. Тексеру іс-шаралары Қазақстан Республикасының Президенті Әкімшілігінің тапсырмасы бойынша не бағаланатын мемлекеттік органдардың растайтын құжаттары бар келіспеушіліктері түскен кезде жүзеге асырылуы мүмкін.</w:t>
      </w:r>
    </w:p>
    <w:bookmarkEnd w:id="86"/>
    <w:bookmarkStart w:name="z168" w:id="87"/>
    <w:p>
      <w:pPr>
        <w:spacing w:after="0"/>
        <w:ind w:left="0"/>
        <w:jc w:val="both"/>
      </w:pPr>
      <w:r>
        <w:rPr>
          <w:rFonts w:ascii="Times New Roman"/>
          <w:b w:val="false"/>
          <w:i w:val="false"/>
          <w:color w:val="000000"/>
          <w:sz w:val="28"/>
        </w:rPr>
        <w:t>
      Күнтiзбелiк он бес күн iшiнде бюджеттi атқару жөнiндегi орталық уәкiлеттi орган Қазақстан Республикасы Президентiнiң Әкiмшiлiгiне және бағаланатын мемлекеттiк органдарға қайта тексеру нәтижелерi бойынша келiспеушiлiктердi қабылдау не қабылдамау туралы негiзделген қорытындыларды жiбередi. Келiспеушiлiктер қабылданған жағдайда бағалау нәтижелерi туралы қорытындыға тиiстi түзетулер енгiзiледi.</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 енгізілді - ҚР Қаржы министрінің 2012.04.25 </w:t>
      </w:r>
      <w:r>
        <w:rPr>
          <w:rFonts w:ascii="Times New Roman"/>
          <w:b w:val="false"/>
          <w:i w:val="false"/>
          <w:color w:val="ff0000"/>
          <w:sz w:val="28"/>
        </w:rPr>
        <w:t>№ 219</w:t>
      </w:r>
      <w:r>
        <w:rPr>
          <w:rFonts w:ascii="Times New Roman"/>
          <w:b w:val="false"/>
          <w:i w:val="false"/>
          <w:color w:val="ff0000"/>
          <w:sz w:val="28"/>
        </w:rPr>
        <w:t xml:space="preserve"> (мемлекеттiк тiркелген күнiнен бастап қолданысқа енгiзiледi) Бұйрығымен.</w:t>
      </w:r>
      <w:r>
        <w:br/>
      </w:r>
      <w:r>
        <w:rPr>
          <w:rFonts w:ascii="Times New Roman"/>
          <w:b w:val="false"/>
          <w:i w:val="false"/>
          <w:color w:val="000000"/>
          <w:sz w:val="28"/>
        </w:rPr>
        <w:t>
</w:t>
      </w:r>
    </w:p>
    <w:bookmarkStart w:name="z169" w:id="88"/>
    <w:p>
      <w:pPr>
        <w:spacing w:after="0"/>
        <w:ind w:left="0"/>
        <w:jc w:val="both"/>
      </w:pPr>
      <w:r>
        <w:rPr>
          <w:rFonts w:ascii="Times New Roman"/>
          <w:b w:val="false"/>
          <w:i w:val="false"/>
          <w:color w:val="000000"/>
          <w:sz w:val="28"/>
        </w:rPr>
        <w:t>
       56. Бюджетті атқару жөніндегі орталық уәкілетті орган нәтижелерді қайта тексеру үшін бағалаудың объективтілігі мен айқындылығын қамтамасыз ету мақсатында, құрамына бағалауға қатысқан мемлекеттік органдардың қызметкерлері кіре алмайтын арнайы комиссия құрады.</w:t>
      </w:r>
    </w:p>
    <w:bookmarkEnd w:id="88"/>
    <w:bookmarkStart w:name="z170" w:id="89"/>
    <w:p>
      <w:pPr>
        <w:spacing w:after="0"/>
        <w:ind w:left="0"/>
        <w:jc w:val="both"/>
      </w:pPr>
      <w:r>
        <w:rPr>
          <w:rFonts w:ascii="Times New Roman"/>
          <w:b w:val="false"/>
          <w:i w:val="false"/>
          <w:color w:val="000000"/>
          <w:sz w:val="28"/>
        </w:rPr>
        <w:t xml:space="preserve">
      57. Есептілік деректері қосымша зерделеуді және растайтын құжаттарымен таныстыруды талап ететін мемлекеттік органдардың тізбесін және қайта тексеру жүргізу мерзімін Кіші жұмыс тобы айқындайды. </w:t>
      </w:r>
    </w:p>
    <w:bookmarkEnd w:id="89"/>
    <w:bookmarkStart w:name="z171" w:id="90"/>
    <w:p>
      <w:pPr>
        <w:spacing w:after="0"/>
        <w:ind w:left="0"/>
        <w:jc w:val="left"/>
      </w:pPr>
      <w:r>
        <w:rPr>
          <w:rFonts w:ascii="Times New Roman"/>
          <w:b/>
          <w:i w:val="false"/>
          <w:color w:val="000000"/>
        </w:rPr>
        <w:t xml:space="preserve"> 17. Мемлекеттік органдардың бюджет қаражатын басқару</w:t>
      </w:r>
      <w:r>
        <w:br/>
      </w:r>
      <w:r>
        <w:rPr>
          <w:rFonts w:ascii="Times New Roman"/>
          <w:b/>
          <w:i w:val="false"/>
          <w:color w:val="000000"/>
        </w:rPr>
        <w:t>тиімділігін бағалау нәтижелері жөніндегі</w:t>
      </w:r>
      <w:r>
        <w:br/>
      </w:r>
      <w:r>
        <w:rPr>
          <w:rFonts w:ascii="Times New Roman"/>
          <w:b/>
          <w:i w:val="false"/>
          <w:color w:val="000000"/>
        </w:rPr>
        <w:t>Сарапшылық комиссиясының ұсынымдарын іске асыру бойынша</w:t>
      </w:r>
      <w:r>
        <w:br/>
      </w:r>
      <w:r>
        <w:rPr>
          <w:rFonts w:ascii="Times New Roman"/>
          <w:b/>
          <w:i w:val="false"/>
          <w:color w:val="000000"/>
        </w:rPr>
        <w:t>іс-шаралардың пост-аудиті</w:t>
      </w:r>
    </w:p>
    <w:bookmarkEnd w:id="90"/>
    <w:p>
      <w:pPr>
        <w:spacing w:after="0"/>
        <w:ind w:left="0"/>
        <w:jc w:val="both"/>
      </w:pPr>
      <w:r>
        <w:rPr>
          <w:rFonts w:ascii="Times New Roman"/>
          <w:b w:val="false"/>
          <w:i w:val="false"/>
          <w:color w:val="ff0000"/>
          <w:sz w:val="28"/>
        </w:rPr>
        <w:t xml:space="preserve">
      Ескерту. 17-тарау алынып тасталды - ҚР Қаржы министрінің м.а. 2012.12.29 </w:t>
      </w:r>
      <w:r>
        <w:rPr>
          <w:rFonts w:ascii="Times New Roman"/>
          <w:b w:val="false"/>
          <w:i w:val="false"/>
          <w:color w:val="ff0000"/>
          <w:sz w:val="28"/>
        </w:rPr>
        <w:t>№ 581</w:t>
      </w:r>
      <w:r>
        <w:rPr>
          <w:rFonts w:ascii="Times New Roman"/>
          <w:b w:val="false"/>
          <w:i w:val="false"/>
          <w:color w:val="ff0000"/>
          <w:sz w:val="28"/>
        </w:rPr>
        <w:t xml:space="preserve"> Бұйрығымен.</w:t>
      </w:r>
    </w:p>
    <w:bookmarkStart w:name="z236" w:id="91"/>
    <w:p>
      <w:pPr>
        <w:spacing w:after="0"/>
        <w:ind w:left="0"/>
        <w:jc w:val="left"/>
      </w:pPr>
      <w:r>
        <w:rPr>
          <w:rFonts w:ascii="Times New Roman"/>
          <w:b/>
          <w:i w:val="false"/>
          <w:color w:val="000000"/>
        </w:rPr>
        <w:t xml:space="preserve">  18. Қайта ұйымдастырылған және таратылған мемлекеттік</w:t>
      </w:r>
      <w:r>
        <w:br/>
      </w:r>
      <w:r>
        <w:rPr>
          <w:rFonts w:ascii="Times New Roman"/>
          <w:b/>
          <w:i w:val="false"/>
          <w:color w:val="000000"/>
        </w:rPr>
        <w:t>органдарды бағалау жүргізу тәртібі</w:t>
      </w:r>
    </w:p>
    <w:bookmarkEnd w:id="91"/>
    <w:p>
      <w:pPr>
        <w:spacing w:after="0"/>
        <w:ind w:left="0"/>
        <w:jc w:val="both"/>
      </w:pPr>
      <w:r>
        <w:rPr>
          <w:rFonts w:ascii="Times New Roman"/>
          <w:b w:val="false"/>
          <w:i w:val="false"/>
          <w:color w:val="ff0000"/>
          <w:sz w:val="28"/>
        </w:rPr>
        <w:t xml:space="preserve">
      Ескерту. Әдістеме 18-тараумен толықтырылды - ҚР Қаржы министрінің м.а. 2012.12.29 </w:t>
      </w:r>
      <w:r>
        <w:rPr>
          <w:rFonts w:ascii="Times New Roman"/>
          <w:b w:val="false"/>
          <w:i w:val="false"/>
          <w:color w:val="ff0000"/>
          <w:sz w:val="28"/>
        </w:rPr>
        <w:t>№ 581</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64. Бағаланатын мемлекеттік орган қайта ұйымдастырылған немесе таратылған жағдайда бағаланатын жылдың бірінші жартыжылдығында осы органды бағалау мемлекеттік органды - құқық мирасқорын бағалау шеңберінде жүзеге асырылады және мемлекеттік орган – құқық мирасқорын бағалаудың қорытынды баллын есептеу кезінде ескеріледі.</w:t>
      </w:r>
    </w:p>
    <w:bookmarkStart w:name="z173" w:id="92"/>
    <w:p>
      <w:pPr>
        <w:spacing w:after="0"/>
        <w:ind w:left="0"/>
        <w:jc w:val="both"/>
      </w:pPr>
      <w:r>
        <w:rPr>
          <w:rFonts w:ascii="Times New Roman"/>
          <w:b w:val="false"/>
          <w:i w:val="false"/>
          <w:color w:val="000000"/>
          <w:sz w:val="28"/>
        </w:rPr>
        <w:t>
      65. Бағаланатын мемлекеттік орган бағаланатын жылдың екінші жартыжылдығында қайта ұйымдастырылған немесе таратылған жағдайда осы органды бағалау жүзеге асырылмайды.</w:t>
      </w:r>
    </w:p>
    <w:bookmarkEnd w:id="92"/>
    <w:bookmarkStart w:name="z174" w:id="93"/>
    <w:p>
      <w:pPr>
        <w:spacing w:after="0"/>
        <w:ind w:left="0"/>
        <w:jc w:val="both"/>
      </w:pPr>
      <w:r>
        <w:rPr>
          <w:rFonts w:ascii="Times New Roman"/>
          <w:b w:val="false"/>
          <w:i w:val="false"/>
          <w:color w:val="000000"/>
          <w:sz w:val="28"/>
        </w:rPr>
        <w:t>
      66. Бағаланатын жылдың екінші жартыжылдығында қайта ұйымдастырылған немесе таратылған мемлекеттік органның қызметін талдау мемлекеттік органды - құқық мирасқорын бағалау шеңберінде ескеріледі, ұсынымдар ретінде пайдаланылады және мемлекеттік органның - құқық мирасқорының қорытынды балына енгізілмейді.</w:t>
      </w:r>
    </w:p>
    <w:bookmarkEnd w:id="93"/>
    <w:bookmarkStart w:name="z175" w:id="94"/>
    <w:p>
      <w:pPr>
        <w:spacing w:after="0"/>
        <w:ind w:left="0"/>
        <w:jc w:val="left"/>
      </w:pPr>
      <w:r>
        <w:rPr>
          <w:rFonts w:ascii="Times New Roman"/>
          <w:b/>
          <w:i w:val="false"/>
          <w:color w:val="000000"/>
        </w:rPr>
        <w:t xml:space="preserve"> 19. Бағалау нәтижелерін қайта шағымдану рәсімі</w:t>
      </w:r>
    </w:p>
    <w:bookmarkEnd w:id="94"/>
    <w:p>
      <w:pPr>
        <w:spacing w:after="0"/>
        <w:ind w:left="0"/>
        <w:jc w:val="both"/>
      </w:pPr>
      <w:r>
        <w:rPr>
          <w:rFonts w:ascii="Times New Roman"/>
          <w:b w:val="false"/>
          <w:i w:val="false"/>
          <w:color w:val="ff0000"/>
          <w:sz w:val="28"/>
        </w:rPr>
        <w:t xml:space="preserve">
      Ескерту. Әдістеме 19-тараумен толықтырылды - ҚР Қаржы министрінің м.а. 2012.12.29 </w:t>
      </w:r>
      <w:r>
        <w:rPr>
          <w:rFonts w:ascii="Times New Roman"/>
          <w:b w:val="false"/>
          <w:i w:val="false"/>
          <w:color w:val="ff0000"/>
          <w:sz w:val="28"/>
        </w:rPr>
        <w:t>№ 581</w:t>
      </w:r>
      <w:r>
        <w:rPr>
          <w:rFonts w:ascii="Times New Roman"/>
          <w:b w:val="false"/>
          <w:i w:val="false"/>
          <w:color w:val="ff0000"/>
          <w:sz w:val="28"/>
        </w:rPr>
        <w:t xml:space="preserve"> Бұйрығымен.</w:t>
      </w:r>
    </w:p>
    <w:bookmarkStart w:name="z176" w:id="95"/>
    <w:p>
      <w:pPr>
        <w:spacing w:after="0"/>
        <w:ind w:left="0"/>
        <w:jc w:val="both"/>
      </w:pPr>
      <w:r>
        <w:rPr>
          <w:rFonts w:ascii="Times New Roman"/>
          <w:b w:val="false"/>
          <w:i w:val="false"/>
          <w:color w:val="000000"/>
          <w:sz w:val="28"/>
        </w:rPr>
        <w:t>
       67. Бағалау нәтижелерін алған күннен бастап бағаланатын орган бағалау нәтижелерімен келіспеген жағдайда, бес жұмыс күні ішінде бағалауға уәкілетті мемлекеттік органға растайтын құжаттармен наразылық жіберуге құқылы.</w:t>
      </w:r>
    </w:p>
    <w:bookmarkEnd w:id="95"/>
    <w:bookmarkStart w:name="z177" w:id="96"/>
    <w:p>
      <w:pPr>
        <w:spacing w:after="0"/>
        <w:ind w:left="0"/>
        <w:jc w:val="both"/>
      </w:pPr>
      <w:r>
        <w:rPr>
          <w:rFonts w:ascii="Times New Roman"/>
          <w:b w:val="false"/>
          <w:i w:val="false"/>
          <w:color w:val="000000"/>
          <w:sz w:val="28"/>
        </w:rPr>
        <w:t>
      68. Бағалау нәтижелеріне наразылық болмаған жағдайда бағаланатын мемлекеттік орган бес жұмыс күні ішінде бағалауға уәкілетті мемлекеттік органға тиісті хабарлама ұсынуға міндетті. Белгіленген мерзім өткеннен кейін бағаланатын мемлекеттік органдардың наразылықтары қабылданбайды.</w:t>
      </w:r>
    </w:p>
    <w:bookmarkEnd w:id="96"/>
    <w:bookmarkStart w:name="z178" w:id="97"/>
    <w:p>
      <w:pPr>
        <w:spacing w:after="0"/>
        <w:ind w:left="0"/>
        <w:jc w:val="both"/>
      </w:pPr>
      <w:r>
        <w:rPr>
          <w:rFonts w:ascii="Times New Roman"/>
          <w:b w:val="false"/>
          <w:i w:val="false"/>
          <w:color w:val="000000"/>
          <w:sz w:val="28"/>
        </w:rPr>
        <w:t>
      69. Қайта шағымдану рәсімін жүргізу үшін ішінде бағалауға уәкілетті мемлекеттік органда Арнайы комиссия құрылады, оның құрамына наразылықтарын ұсынған мемлекеттік органдарды бағалауға қатысқан қызметкерлер кіруі мүмкін. Арнайы комиссияның саны мен құрамын ішінде бағалауға уәкілетті мемлекеттік орган дербес айқындайды, бірақ бес адамнан кем болмауы тиіс.</w:t>
      </w:r>
    </w:p>
    <w:bookmarkEnd w:id="97"/>
    <w:bookmarkStart w:name="z221" w:id="98"/>
    <w:p>
      <w:pPr>
        <w:spacing w:after="0"/>
        <w:ind w:left="0"/>
        <w:jc w:val="both"/>
      </w:pPr>
      <w:r>
        <w:rPr>
          <w:rFonts w:ascii="Times New Roman"/>
          <w:b w:val="false"/>
          <w:i w:val="false"/>
          <w:color w:val="000000"/>
          <w:sz w:val="28"/>
        </w:rPr>
        <w:t>
      70. Бағаланатын мемлекеттік органдардан растайтын құжаттары бар наразылықты алған күннен бастап бес жұмыс күні ішінде бағалауға уәкілетті мемлекеттік орган Әдістеменің 8-қосымшасына сәйкес нысан бойынша Бюджет қаражатын басқару қызметінің тиімділігін бағалау нәтижелері бойынша келіспеушілік кестесін (бұдан әрі - Келіспеушілік кестесі) қалыптастырады және Арнайы комиссияның қарауына енгізеді.</w:t>
      </w:r>
    </w:p>
    <w:bookmarkEnd w:id="98"/>
    <w:bookmarkStart w:name="z222" w:id="99"/>
    <w:p>
      <w:pPr>
        <w:spacing w:after="0"/>
        <w:ind w:left="0"/>
        <w:jc w:val="both"/>
      </w:pPr>
      <w:r>
        <w:rPr>
          <w:rFonts w:ascii="Times New Roman"/>
          <w:b w:val="false"/>
          <w:i w:val="false"/>
          <w:color w:val="000000"/>
          <w:sz w:val="28"/>
        </w:rPr>
        <w:t>
      71. Арнайы комиссия наразылықтарды қарау және бағалау нәтижелерінің объективтілігін айқындау бойынша отырыстар өткізеді, оған наразылық берген бағаланатын мемлекеттік органдардың өкілдері, сондай-ақ мүдделі салалық орталық мемлекеттік органдардың өкілдері шақырылады.</w:t>
      </w:r>
    </w:p>
    <w:bookmarkEnd w:id="99"/>
    <w:bookmarkStart w:name="z223" w:id="100"/>
    <w:p>
      <w:pPr>
        <w:spacing w:after="0"/>
        <w:ind w:left="0"/>
        <w:jc w:val="both"/>
      </w:pPr>
      <w:r>
        <w:rPr>
          <w:rFonts w:ascii="Times New Roman"/>
          <w:b w:val="false"/>
          <w:i w:val="false"/>
          <w:color w:val="000000"/>
          <w:sz w:val="28"/>
        </w:rPr>
        <w:t>
      72. Арнайы комиссия отырыстарының және наразылықтарды қарау қорытындысы туралы алқа шешімінің қабылдануы нәтижелері бойынша Келіспеушілік кестесі пысықталады және Арнайы комиссияның төрағасы және бағаланатын мемлекеттік органның өкілі қол қояды.</w:t>
      </w:r>
    </w:p>
    <w:bookmarkEnd w:id="100"/>
    <w:bookmarkStart w:name="z224" w:id="101"/>
    <w:p>
      <w:pPr>
        <w:spacing w:after="0"/>
        <w:ind w:left="0"/>
        <w:jc w:val="both"/>
      </w:pPr>
      <w:r>
        <w:rPr>
          <w:rFonts w:ascii="Times New Roman"/>
          <w:b w:val="false"/>
          <w:i w:val="false"/>
          <w:color w:val="000000"/>
          <w:sz w:val="28"/>
        </w:rPr>
        <w:t>
      73. Бағаланатын мемлекеттік органдардан растайтын құжаттары бар наразылықты алған күннен бастап күнтізбелік он бес күн ішінде Арнайы комиссияның қайта тексеруінің нәтижелері бойынша бағалауға уәкілетті мемлекеттік орган Сарапшылық комиссиясының жұмыс органына және бағаланатын мемлекеттік органдарға наразылықты қабылдайтыны не қабылдамайтыны туралы негізделген қорытындыны жібереді. Наразылықтар қабылданған жағдайда сонымен бірге бюджет қаражатын басқару жөніндегі мемлекеттік органның қызметінің тиімділігін бағалаудың нәтижелері туралы түзетілген қорытынды жіберіледі.</w:t>
      </w:r>
    </w:p>
    <w:bookmarkEnd w:id="101"/>
    <w:bookmarkStart w:name="z225" w:id="102"/>
    <w:p>
      <w:pPr>
        <w:spacing w:after="0"/>
        <w:ind w:left="0"/>
        <w:jc w:val="left"/>
      </w:pPr>
      <w:r>
        <w:rPr>
          <w:rFonts w:ascii="Times New Roman"/>
          <w:b/>
          <w:i w:val="false"/>
          <w:color w:val="000000"/>
        </w:rPr>
        <w:t xml:space="preserve"> 20. Мемлекеттік органдардың толық емес және сапасыз ақпарат ұсынуы</w:t>
      </w:r>
    </w:p>
    <w:bookmarkEnd w:id="102"/>
    <w:p>
      <w:pPr>
        <w:spacing w:after="0"/>
        <w:ind w:left="0"/>
        <w:jc w:val="both"/>
      </w:pPr>
      <w:r>
        <w:rPr>
          <w:rFonts w:ascii="Times New Roman"/>
          <w:b w:val="false"/>
          <w:i w:val="false"/>
          <w:color w:val="ff0000"/>
          <w:sz w:val="28"/>
        </w:rPr>
        <w:t xml:space="preserve">
      Ескерту. Әдістеме 20-тараумен толықтырылды - ҚР Қаржы министрінің м.а. 2012.12.29 </w:t>
      </w:r>
      <w:r>
        <w:rPr>
          <w:rFonts w:ascii="Times New Roman"/>
          <w:b w:val="false"/>
          <w:i w:val="false"/>
          <w:color w:val="ff0000"/>
          <w:sz w:val="28"/>
        </w:rPr>
        <w:t>№ 581</w:t>
      </w:r>
      <w:r>
        <w:rPr>
          <w:rFonts w:ascii="Times New Roman"/>
          <w:b w:val="false"/>
          <w:i w:val="false"/>
          <w:color w:val="ff0000"/>
          <w:sz w:val="28"/>
        </w:rPr>
        <w:t xml:space="preserve"> Бұйрығымен.</w:t>
      </w:r>
    </w:p>
    <w:bookmarkStart w:name="z226" w:id="103"/>
    <w:p>
      <w:pPr>
        <w:spacing w:after="0"/>
        <w:ind w:left="0"/>
        <w:jc w:val="both"/>
      </w:pPr>
      <w:r>
        <w:rPr>
          <w:rFonts w:ascii="Times New Roman"/>
          <w:b w:val="false"/>
          <w:i w:val="false"/>
          <w:color w:val="000000"/>
          <w:sz w:val="28"/>
        </w:rPr>
        <w:t>
       74. Бағаланатын мемлекеттік орган бағалауға уәкілетті мемлекеттік органға Әдістеменің 2, 3, 4-қосымшаларға сәйкес толық және дәйекті ақпаратты Бағалау жүргізу кестесінде белгіленген мерзімде ұсынады.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7" w:id="104"/>
    <w:p>
      <w:pPr>
        <w:spacing w:after="0"/>
        <w:ind w:left="0"/>
        <w:jc w:val="both"/>
      </w:pPr>
      <w:r>
        <w:rPr>
          <w:rFonts w:ascii="Times New Roman"/>
          <w:b w:val="false"/>
          <w:i w:val="false"/>
          <w:color w:val="000000"/>
          <w:sz w:val="28"/>
        </w:rPr>
        <w:t>
       75. Уақтылы емес, толық емес және дәйексіз есептік ақпарат ұсынылған жағдайда мемлекеттік органның қорытынды бағасынан осы бағыт бойынша айыппұл баллдары шегеріледі.</w:t>
      </w:r>
    </w:p>
    <w:bookmarkEnd w:id="104"/>
    <w:bookmarkStart w:name="z228" w:id="105"/>
    <w:p>
      <w:pPr>
        <w:spacing w:after="0"/>
        <w:ind w:left="0"/>
        <w:jc w:val="both"/>
      </w:pPr>
      <w:r>
        <w:rPr>
          <w:rFonts w:ascii="Times New Roman"/>
          <w:b w:val="false"/>
          <w:i w:val="false"/>
          <w:color w:val="000000"/>
          <w:sz w:val="28"/>
        </w:rPr>
        <w:t>
      76. Бағалауға уәкілетті мемлекеттік органға Бағалау жүргізу кестесінде көзделген мерзімнен кеш ұсынылған есептік ақпарат уақтылы емес деп танылады.</w:t>
      </w:r>
    </w:p>
    <w:bookmarkEnd w:id="105"/>
    <w:bookmarkStart w:name="z229" w:id="106"/>
    <w:p>
      <w:pPr>
        <w:spacing w:after="0"/>
        <w:ind w:left="0"/>
        <w:jc w:val="both"/>
      </w:pPr>
      <w:r>
        <w:rPr>
          <w:rFonts w:ascii="Times New Roman"/>
          <w:b w:val="false"/>
          <w:i w:val="false"/>
          <w:color w:val="000000"/>
          <w:sz w:val="28"/>
        </w:rPr>
        <w:t>
      Мемлекеттік органның уақытылы емес есепті ақпарат ұсынғаны үшін 1 айыппұл баллы көзделген.</w:t>
      </w:r>
    </w:p>
    <w:bookmarkEnd w:id="106"/>
    <w:bookmarkStart w:name="z230" w:id="107"/>
    <w:p>
      <w:pPr>
        <w:spacing w:after="0"/>
        <w:ind w:left="0"/>
        <w:jc w:val="both"/>
      </w:pPr>
      <w:r>
        <w:rPr>
          <w:rFonts w:ascii="Times New Roman"/>
          <w:b w:val="false"/>
          <w:i w:val="false"/>
          <w:color w:val="000000"/>
          <w:sz w:val="28"/>
        </w:rPr>
        <w:t>
      77. Есепті ақпараттың құрылымына белгіленген талаптарда көзделген элементтері (қосымшалар, бөлімдер, тараулар, кестелер, көрсеткіштердің мәндері және т.б.) жоқ есепті ақпарат Әдістемеге қосымшаларға сәйкес толық емес деп танылады.</w:t>
      </w:r>
    </w:p>
    <w:bookmarkEnd w:id="107"/>
    <w:bookmarkStart w:name="z231" w:id="108"/>
    <w:p>
      <w:pPr>
        <w:spacing w:after="0"/>
        <w:ind w:left="0"/>
        <w:jc w:val="both"/>
      </w:pPr>
      <w:r>
        <w:rPr>
          <w:rFonts w:ascii="Times New Roman"/>
          <w:b w:val="false"/>
          <w:i w:val="false"/>
          <w:color w:val="000000"/>
          <w:sz w:val="28"/>
        </w:rPr>
        <w:t>
      Мемлекеттік органның толық емес есепті ақпарат ұсынғаны үшін 1 айыппұл балын шегеру көзделген.</w:t>
      </w:r>
    </w:p>
    <w:bookmarkEnd w:id="108"/>
    <w:bookmarkStart w:name="z232" w:id="109"/>
    <w:p>
      <w:pPr>
        <w:spacing w:after="0"/>
        <w:ind w:left="0"/>
        <w:jc w:val="both"/>
      </w:pPr>
      <w:r>
        <w:rPr>
          <w:rFonts w:ascii="Times New Roman"/>
          <w:b w:val="false"/>
          <w:i w:val="false"/>
          <w:color w:val="000000"/>
          <w:sz w:val="28"/>
        </w:rPr>
        <w:t>
      78. Қайта тексеру барысында дұрысқа сәйкес келмейтін фактілер анықталған есепті ақпарат дәйексіз деп танылады.</w:t>
      </w:r>
    </w:p>
    <w:bookmarkEnd w:id="109"/>
    <w:bookmarkStart w:name="z233" w:id="110"/>
    <w:p>
      <w:pPr>
        <w:spacing w:after="0"/>
        <w:ind w:left="0"/>
        <w:jc w:val="both"/>
      </w:pPr>
      <w:r>
        <w:rPr>
          <w:rFonts w:ascii="Times New Roman"/>
          <w:b w:val="false"/>
          <w:i w:val="false"/>
          <w:color w:val="000000"/>
          <w:sz w:val="28"/>
        </w:rPr>
        <w:t>
      Мемлекеттік органның дәйексіз есепті ақпарат ұсынғаны үшін 1 айыппұл баллы көзделген.</w:t>
      </w:r>
    </w:p>
    <w:bookmarkEnd w:id="110"/>
    <w:bookmarkStart w:name="z234" w:id="111"/>
    <w:p>
      <w:pPr>
        <w:spacing w:after="0"/>
        <w:ind w:left="0"/>
        <w:jc w:val="both"/>
      </w:pPr>
      <w:r>
        <w:rPr>
          <w:rFonts w:ascii="Times New Roman"/>
          <w:b w:val="false"/>
          <w:i w:val="false"/>
          <w:color w:val="000000"/>
          <w:sz w:val="28"/>
        </w:rPr>
        <w:t>
      79. Уақтылы емес, толық емес, дұрысқа сәйкес келмейтін ақпараттардың фактілері бағаланатын мемлекеттік органдардың есепті ақпаратында қамтылған деректерді қайта тексеру қорытындысы бойынша жасалатын Әдістеменің 9-қосымшасына сәйкес нысан бойынша салыстыру актісінде тіркелуі тиіс.</w:t>
      </w:r>
    </w:p>
    <w:bookmarkEnd w:id="111"/>
    <w:bookmarkStart w:name="z235" w:id="112"/>
    <w:p>
      <w:pPr>
        <w:spacing w:after="0"/>
        <w:ind w:left="0"/>
        <w:jc w:val="both"/>
      </w:pPr>
      <w:r>
        <w:rPr>
          <w:rFonts w:ascii="Times New Roman"/>
          <w:b w:val="false"/>
          <w:i w:val="false"/>
          <w:color w:val="000000"/>
          <w:sz w:val="28"/>
        </w:rPr>
        <w:t>
      80. Анықталған фактілер бойынша ақпарат Мемлекеттік органның қызметінің тиімділігін бағалаудың нәтижелері туралы қорытындының "Қорытындылар мен ұсынымдар" бөлімінде көрсетіледі.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бюджет</w:t>
            </w:r>
            <w:r>
              <w:br/>
            </w:r>
            <w:r>
              <w:rPr>
                <w:rFonts w:ascii="Times New Roman"/>
                <w:b w:val="false"/>
                <w:i w:val="false"/>
                <w:color w:val="000000"/>
                <w:sz w:val="20"/>
              </w:rPr>
              <w:t>қаражатын басқарудың</w:t>
            </w:r>
            <w:r>
              <w:br/>
            </w:r>
            <w:r>
              <w:rPr>
                <w:rFonts w:ascii="Times New Roman"/>
                <w:b w:val="false"/>
                <w:i w:val="false"/>
                <w:color w:val="000000"/>
                <w:sz w:val="20"/>
              </w:rPr>
              <w:t>тиімділігін бағалау әдістемесіне</w:t>
            </w:r>
            <w:r>
              <w:br/>
            </w:r>
            <w:r>
              <w:rPr>
                <w:rFonts w:ascii="Times New Roman"/>
                <w:b w:val="false"/>
                <w:i w:val="false"/>
                <w:color w:val="000000"/>
                <w:sz w:val="20"/>
              </w:rPr>
              <w:t>1-қосымшасы</w:t>
            </w:r>
          </w:p>
        </w:tc>
      </w:tr>
    </w:tbl>
    <w:p>
      <w:pPr>
        <w:spacing w:after="0"/>
        <w:ind w:left="0"/>
        <w:jc w:val="left"/>
      </w:pPr>
      <w:r>
        <w:rPr>
          <w:rFonts w:ascii="Times New Roman"/>
          <w:b/>
          <w:i w:val="false"/>
          <w:color w:val="000000"/>
        </w:rPr>
        <w:t xml:space="preserve"> Мемлекеттiк қаржылық бақылау органдардың бақылау нәтижелері</w:t>
      </w:r>
      <w:r>
        <w:br/>
      </w:r>
      <w:r>
        <w:rPr>
          <w:rFonts w:ascii="Times New Roman"/>
          <w:b/>
          <w:i w:val="false"/>
          <w:color w:val="000000"/>
        </w:rPr>
        <w:t>және нұсқамалар мен қаулылардың орындалуы туралы ақпарат</w:t>
      </w:r>
      <w:r>
        <w:br/>
      </w:r>
      <w:r>
        <w:rPr>
          <w:rFonts w:ascii="Times New Roman"/>
          <w:b/>
          <w:i w:val="false"/>
          <w:color w:val="000000"/>
        </w:rPr>
        <w:t>____________ жылғы</w:t>
      </w:r>
    </w:p>
    <w:p>
      <w:pPr>
        <w:spacing w:after="0"/>
        <w:ind w:left="0"/>
        <w:jc w:val="both"/>
      </w:pPr>
      <w:r>
        <w:rPr>
          <w:rFonts w:ascii="Times New Roman"/>
          <w:b w:val="false"/>
          <w:i w:val="false"/>
          <w:color w:val="ff0000"/>
          <w:sz w:val="28"/>
        </w:rPr>
        <w:t xml:space="preserve">
      Ескерту. 1-қосымша жаңа редакцияда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715"/>
        <w:gridCol w:w="715"/>
        <w:gridCol w:w="716"/>
        <w:gridCol w:w="915"/>
        <w:gridCol w:w="915"/>
        <w:gridCol w:w="716"/>
        <w:gridCol w:w="716"/>
        <w:gridCol w:w="1842"/>
        <w:gridCol w:w="1512"/>
        <w:gridCol w:w="1711"/>
        <w:gridCol w:w="1112"/>
      </w:tblGrid>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 атауы</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атауы</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бақылаумен қамтылған қаражат көлемі</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бағалатын кезеңде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кезеңінде анықталған</w:t>
            </w:r>
            <w:r>
              <w:br/>
            </w:r>
            <w:r>
              <w:rPr>
                <w:rFonts w:ascii="Times New Roman"/>
                <w:b w:val="false"/>
                <w:i w:val="false"/>
                <w:color w:val="000000"/>
                <w:sz w:val="20"/>
              </w:rPr>
              <w:t>
бұзушылықтар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тиімсіз пайдалану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бюджетке түскен кезде (кіріс бөлігі)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және мемлекет активтерін пайдалану кезінде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және қаржылық есептілікті жасау кезінде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w:t>
            </w:r>
            <w:r>
              <w:br/>
            </w:r>
            <w:r>
              <w:rPr>
                <w:rFonts w:ascii="Times New Roman"/>
                <w:b w:val="false"/>
                <w:i w:val="false"/>
                <w:color w:val="000000"/>
                <w:sz w:val="20"/>
              </w:rPr>
              <w:t>
алу рәсімдерін</w:t>
            </w:r>
            <w:r>
              <w:br/>
            </w:r>
            <w:r>
              <w:rPr>
                <w:rFonts w:ascii="Times New Roman"/>
                <w:b w:val="false"/>
                <w:i w:val="false"/>
                <w:color w:val="000000"/>
                <w:sz w:val="20"/>
              </w:rPr>
              <w:t>
жүзеге асыру кезінде</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93"/>
        <w:gridCol w:w="993"/>
        <w:gridCol w:w="993"/>
        <w:gridCol w:w="1469"/>
        <w:gridCol w:w="993"/>
        <w:gridCol w:w="993"/>
        <w:gridCol w:w="1174"/>
        <w:gridCol w:w="1352"/>
        <w:gridCol w:w="994"/>
        <w:gridCol w:w="135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анықталғаны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 өтелгені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анықталғаны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 қалпына келтірілгені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нәтижелері бойынша құқық қорғау органдарына істі қарауға туралы мәлімет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жауапкершілікке тарту туралы ақпарат</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нұсқамалар мен қаулылар жіберілді</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белгіленген мерзімде толық көлемде орындалғаны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жіберілген (фактілер бойынша көрсету)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қозғалған қылмыстық істердің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жазалар бойынша саны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бойынша жұмыстан босатылғандар саны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бұзушылықтар бойынша қозғалған істер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қаржылық бақылау</w:t>
      </w:r>
    </w:p>
    <w:p>
      <w:pPr>
        <w:spacing w:after="0"/>
        <w:ind w:left="0"/>
        <w:jc w:val="both"/>
      </w:pPr>
      <w:r>
        <w:rPr>
          <w:rFonts w:ascii="Times New Roman"/>
          <w:b w:val="false"/>
          <w:i w:val="false"/>
          <w:color w:val="000000"/>
          <w:sz w:val="28"/>
        </w:rPr>
        <w:t>
      органының басшысы _____________ ________________________</w:t>
      </w:r>
    </w:p>
    <w:p>
      <w:pPr>
        <w:spacing w:after="0"/>
        <w:ind w:left="0"/>
        <w:jc w:val="both"/>
      </w:pPr>
      <w:r>
        <w:rPr>
          <w:rFonts w:ascii="Times New Roman"/>
          <w:b w:val="false"/>
          <w:i w:val="false"/>
          <w:color w:val="000000"/>
          <w:sz w:val="28"/>
        </w:rPr>
        <w:t>
       (қолы) (қолын толық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бюджет</w:t>
            </w:r>
            <w:r>
              <w:br/>
            </w:r>
            <w:r>
              <w:rPr>
                <w:rFonts w:ascii="Times New Roman"/>
                <w:b w:val="false"/>
                <w:i w:val="false"/>
                <w:color w:val="000000"/>
                <w:sz w:val="20"/>
              </w:rPr>
              <w:t>қаражатын басқарудың</w:t>
            </w:r>
            <w:r>
              <w:br/>
            </w:r>
            <w:r>
              <w:rPr>
                <w:rFonts w:ascii="Times New Roman"/>
                <w:b w:val="false"/>
                <w:i w:val="false"/>
                <w:color w:val="000000"/>
                <w:sz w:val="20"/>
              </w:rPr>
              <w:t>тиімділігін бағалау әдістемесіне</w:t>
            </w:r>
            <w:r>
              <w:br/>
            </w:r>
            <w:r>
              <w:rPr>
                <w:rFonts w:ascii="Times New Roman"/>
                <w:b w:val="false"/>
                <w:i w:val="false"/>
                <w:color w:val="000000"/>
                <w:sz w:val="20"/>
              </w:rPr>
              <w:t>2-қосымшасы</w:t>
            </w:r>
          </w:p>
        </w:tc>
      </w:tr>
    </w:tbl>
    <w:bookmarkStart w:name="z182" w:id="113"/>
    <w:p>
      <w:pPr>
        <w:spacing w:after="0"/>
        <w:ind w:left="0"/>
        <w:jc w:val="left"/>
      </w:pPr>
      <w:r>
        <w:rPr>
          <w:rFonts w:ascii="Times New Roman"/>
          <w:b/>
          <w:i w:val="false"/>
          <w:color w:val="000000"/>
        </w:rPr>
        <w:t xml:space="preserve"> 20___жылғы Бюджет қаражатының игерілмеу себептері</w:t>
      </w:r>
    </w:p>
    <w:bookmarkEnd w:id="113"/>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(мың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3403"/>
        <w:gridCol w:w="1921"/>
        <w:gridCol w:w="1235"/>
        <w:gridCol w:w="1235"/>
        <w:gridCol w:w="2035"/>
        <w:gridCol w:w="1236"/>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ББК коды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ББӘ-ның (бюджеттік бағдарламаның) атауы)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түзетілген бюджет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Қабылданбаған міндеттемелер сомасы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Атқарылу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Атқарылмау сомасы</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ББӘ бойынша жиыны</w:t>
            </w:r>
            <w:r>
              <w:br/>
            </w:r>
            <w:r>
              <w:rPr>
                <w:rFonts w:ascii="Times New Roman"/>
                <w:b w:val="false"/>
                <w:i w:val="false"/>
                <w:color w:val="000000"/>
                <w:sz w:val="20"/>
              </w:rPr>
              <w:t>
Бюджеттік бағдарламалар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817"/>
        <w:gridCol w:w="600"/>
        <w:gridCol w:w="1640"/>
        <w:gridCol w:w="4077"/>
        <w:gridCol w:w="2393"/>
        <w:gridCol w:w="1463"/>
        <w:gridCol w:w="60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нәтижелері бойынша үнемдеу</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 Республикалық бюджеттік бағдарламалар әкімшілерінен тәуелсіз</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мыналардың есебінен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 орта болмағандықтан мемлекеттік сатып алу бойынша өткізілмеген конкурстар (маркетингтік талдаудың болмауы)</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ББӘ-нің бюджеттік бағдарламаны тиімсіз басқаруы (конкурстық рәсімдерді уақтылы өткізбеу, оларды өткізу мерзімін көшіру, өнім берушінің шарт талаптарын бұзуы, орындалған жұмыс актілерін, тауар жеткізушілердің нарығын талдаудың шот-фактураларын уақтылы ұсынбау)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 негіздемесіз жоспарлау (бюджет қаражатының қажет болмауы, аса көтеріңкі құндық көрсеткіштер, жылдық жоспарлардың айлар бойынша дұрыс бөлінбеуі)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жөніндегі нормативтік құқықтық актілерді уақтылы қабылдамау және басқа себептер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Орталық мемлекеттік органның</w:t>
      </w:r>
    </w:p>
    <w:p>
      <w:pPr>
        <w:spacing w:after="0"/>
        <w:ind w:left="0"/>
        <w:jc w:val="both"/>
      </w:pPr>
      <w:r>
        <w:rPr>
          <w:rFonts w:ascii="Times New Roman"/>
          <w:b w:val="false"/>
          <w:i w:val="false"/>
          <w:color w:val="000000"/>
          <w:sz w:val="28"/>
        </w:rPr>
        <w:t>
      </w:t>
      </w:r>
      <w:r>
        <w:rPr>
          <w:rFonts w:ascii="Times New Roman"/>
          <w:b/>
          <w:i w:val="false"/>
          <w:color w:val="000000"/>
          <w:sz w:val="28"/>
        </w:rPr>
        <w:t>басшысы/облыстың,</w:t>
      </w:r>
    </w:p>
    <w:p>
      <w:pPr>
        <w:spacing w:after="0"/>
        <w:ind w:left="0"/>
        <w:jc w:val="both"/>
      </w:pPr>
      <w:r>
        <w:rPr>
          <w:rFonts w:ascii="Times New Roman"/>
          <w:b w:val="false"/>
          <w:i w:val="false"/>
          <w:color w:val="000000"/>
          <w:sz w:val="28"/>
        </w:rPr>
        <w:t>
      </w:t>
      </w:r>
      <w:r>
        <w:rPr>
          <w:rFonts w:ascii="Times New Roman"/>
          <w:b/>
          <w:i w:val="false"/>
          <w:color w:val="000000"/>
          <w:sz w:val="28"/>
        </w:rPr>
        <w:t>республикалық маңызы бар</w:t>
      </w:r>
    </w:p>
    <w:p>
      <w:pPr>
        <w:spacing w:after="0"/>
        <w:ind w:left="0"/>
        <w:jc w:val="both"/>
      </w:pPr>
      <w:r>
        <w:rPr>
          <w:rFonts w:ascii="Times New Roman"/>
          <w:b w:val="false"/>
          <w:i w:val="false"/>
          <w:color w:val="000000"/>
          <w:sz w:val="28"/>
        </w:rPr>
        <w:t>
      </w:t>
      </w:r>
      <w:r>
        <w:rPr>
          <w:rFonts w:ascii="Times New Roman"/>
          <w:b/>
          <w:i w:val="false"/>
          <w:color w:val="000000"/>
          <w:sz w:val="28"/>
        </w:rPr>
        <w:t>қаланың, астананың әкімі</w:t>
      </w:r>
      <w:r>
        <w:rPr>
          <w:rFonts w:ascii="Times New Roman"/>
          <w:b w:val="false"/>
          <w:i w:val="false"/>
          <w:color w:val="000000"/>
          <w:sz w:val="28"/>
        </w:rPr>
        <w:t xml:space="preserve"> ___________ ________________</w:t>
      </w:r>
    </w:p>
    <w:p>
      <w:pPr>
        <w:spacing w:after="0"/>
        <w:ind w:left="0"/>
        <w:jc w:val="both"/>
      </w:pPr>
      <w:r>
        <w:rPr>
          <w:rFonts w:ascii="Times New Roman"/>
          <w:b w:val="false"/>
          <w:i w:val="false"/>
          <w:color w:val="000000"/>
          <w:sz w:val="28"/>
        </w:rPr>
        <w:t>
       (қолы) (таратып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бюджет</w:t>
            </w:r>
            <w:r>
              <w:br/>
            </w:r>
            <w:r>
              <w:rPr>
                <w:rFonts w:ascii="Times New Roman"/>
                <w:b w:val="false"/>
                <w:i w:val="false"/>
                <w:color w:val="000000"/>
                <w:sz w:val="20"/>
              </w:rPr>
              <w:t>қаражатын басқарудың</w:t>
            </w:r>
            <w:r>
              <w:br/>
            </w:r>
            <w:r>
              <w:rPr>
                <w:rFonts w:ascii="Times New Roman"/>
                <w:b w:val="false"/>
                <w:i w:val="false"/>
                <w:color w:val="000000"/>
                <w:sz w:val="20"/>
              </w:rPr>
              <w:t>тиімділігін бағалау әдістемесіне</w:t>
            </w:r>
            <w:r>
              <w:br/>
            </w:r>
            <w:r>
              <w:rPr>
                <w:rFonts w:ascii="Times New Roman"/>
                <w:b w:val="false"/>
                <w:i w:val="false"/>
                <w:color w:val="000000"/>
                <w:sz w:val="20"/>
              </w:rPr>
              <w:t>3-қосымшасы</w:t>
            </w:r>
          </w:p>
        </w:tc>
      </w:tr>
    </w:tbl>
    <w:bookmarkStart w:name="z184" w:id="114"/>
    <w:p>
      <w:pPr>
        <w:spacing w:after="0"/>
        <w:ind w:left="0"/>
        <w:jc w:val="left"/>
      </w:pPr>
      <w:r>
        <w:rPr>
          <w:rFonts w:ascii="Times New Roman"/>
          <w:b/>
          <w:i w:val="false"/>
          <w:color w:val="000000"/>
        </w:rPr>
        <w:t xml:space="preserve"> "Бюджеттік бағдарламаның тікелей нәтижелеріне қол жеткізу" критерийі бойынша талдау нәтижелері туралы ақпарат</w:t>
      </w:r>
    </w:p>
    <w:bookmarkEnd w:id="114"/>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val="false"/>
          <w:color w:val="000000"/>
          <w:sz w:val="28"/>
        </w:rPr>
        <w:t>есепті кезең)</w:t>
      </w:r>
    </w:p>
    <w:p>
      <w:pPr>
        <w:spacing w:after="0"/>
        <w:ind w:left="0"/>
        <w:jc w:val="both"/>
      </w:pPr>
      <w:r>
        <w:rPr>
          <w:rFonts w:ascii="Times New Roman"/>
          <w:b w:val="false"/>
          <w:i w:val="false"/>
          <w:color w:val="000000"/>
          <w:sz w:val="28"/>
        </w:rPr>
        <w:t>
      Бюджеттік бағдарлама әкімшісінің коды мен атауы: __________________</w:t>
      </w:r>
    </w:p>
    <w:p>
      <w:pPr>
        <w:spacing w:after="0"/>
        <w:ind w:left="0"/>
        <w:jc w:val="both"/>
      </w:pPr>
      <w:r>
        <w:rPr>
          <w:rFonts w:ascii="Times New Roman"/>
          <w:b w:val="false"/>
          <w:i w:val="false"/>
          <w:color w:val="000000"/>
          <w:sz w:val="28"/>
        </w:rPr>
        <w:t>
      Бюджеттік бағдарлама __________________</w:t>
      </w:r>
    </w:p>
    <w:p>
      <w:pPr>
        <w:spacing w:after="0"/>
        <w:ind w:left="0"/>
        <w:jc w:val="both"/>
      </w:pPr>
      <w:r>
        <w:rPr>
          <w:rFonts w:ascii="Times New Roman"/>
          <w:b w:val="false"/>
          <w:i w:val="false"/>
          <w:color w:val="000000"/>
          <w:sz w:val="28"/>
        </w:rPr>
        <w:t>
      Сипаттау: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634"/>
        <w:gridCol w:w="1339"/>
        <w:gridCol w:w="634"/>
        <w:gridCol w:w="634"/>
        <w:gridCol w:w="5104"/>
        <w:gridCol w:w="2595"/>
      </w:tblGrid>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жоспарланған бюджеттік бағдарламаның көрсеткіштері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нақты орындалуы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орындалу % (4бағ./3бағ.*100%)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қаражатының орындалмау және нәтижелерге қол жеткізбеу себептері /нәтижеге қол жеткізуді растау</w:t>
            </w:r>
            <w:r>
              <w:br/>
            </w:r>
            <w:r>
              <w:rPr>
                <w:rFonts w:ascii="Times New Roman"/>
                <w:b w:val="false"/>
                <w:i w:val="false"/>
                <w:color w:val="000000"/>
                <w:sz w:val="20"/>
              </w:rPr>
              <w:t>
(№ және күні, құжаттың атауы)</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нәтиженің көрсеткіші, оның ішінде: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бюджеттік инвестициялық жобалар</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іс-шаралар бөлінісінде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Орталық мемлекеттік органның</w:t>
      </w:r>
    </w:p>
    <w:p>
      <w:pPr>
        <w:spacing w:after="0"/>
        <w:ind w:left="0"/>
        <w:jc w:val="both"/>
      </w:pPr>
      <w:r>
        <w:rPr>
          <w:rFonts w:ascii="Times New Roman"/>
          <w:b w:val="false"/>
          <w:i w:val="false"/>
          <w:color w:val="000000"/>
          <w:sz w:val="28"/>
        </w:rPr>
        <w:t>
      </w:t>
      </w:r>
      <w:r>
        <w:rPr>
          <w:rFonts w:ascii="Times New Roman"/>
          <w:b/>
          <w:i w:val="false"/>
          <w:color w:val="000000"/>
          <w:sz w:val="28"/>
        </w:rPr>
        <w:t>басшысы/облыстың,</w:t>
      </w:r>
    </w:p>
    <w:p>
      <w:pPr>
        <w:spacing w:after="0"/>
        <w:ind w:left="0"/>
        <w:jc w:val="both"/>
      </w:pPr>
      <w:r>
        <w:rPr>
          <w:rFonts w:ascii="Times New Roman"/>
          <w:b w:val="false"/>
          <w:i w:val="false"/>
          <w:color w:val="000000"/>
          <w:sz w:val="28"/>
        </w:rPr>
        <w:t>
      </w:t>
      </w:r>
      <w:r>
        <w:rPr>
          <w:rFonts w:ascii="Times New Roman"/>
          <w:b/>
          <w:i w:val="false"/>
          <w:color w:val="000000"/>
          <w:sz w:val="28"/>
        </w:rPr>
        <w:t>республикалық маңызы бар</w:t>
      </w:r>
    </w:p>
    <w:p>
      <w:pPr>
        <w:spacing w:after="0"/>
        <w:ind w:left="0"/>
        <w:jc w:val="both"/>
      </w:pPr>
      <w:r>
        <w:rPr>
          <w:rFonts w:ascii="Times New Roman"/>
          <w:b w:val="false"/>
          <w:i w:val="false"/>
          <w:color w:val="000000"/>
          <w:sz w:val="28"/>
        </w:rPr>
        <w:t>
      </w:t>
      </w:r>
      <w:r>
        <w:rPr>
          <w:rFonts w:ascii="Times New Roman"/>
          <w:b/>
          <w:i w:val="false"/>
          <w:color w:val="000000"/>
          <w:sz w:val="28"/>
        </w:rPr>
        <w:t>қаланың, астананың әкімі</w:t>
      </w:r>
      <w:r>
        <w:rPr>
          <w:rFonts w:ascii="Times New Roman"/>
          <w:b w:val="false"/>
          <w:i w:val="false"/>
          <w:color w:val="000000"/>
          <w:sz w:val="28"/>
        </w:rPr>
        <w:t xml:space="preserve"> ___________ ________________</w:t>
      </w:r>
    </w:p>
    <w:p>
      <w:pPr>
        <w:spacing w:after="0"/>
        <w:ind w:left="0"/>
        <w:jc w:val="both"/>
      </w:pPr>
      <w:r>
        <w:rPr>
          <w:rFonts w:ascii="Times New Roman"/>
          <w:b w:val="false"/>
          <w:i w:val="false"/>
          <w:color w:val="000000"/>
          <w:sz w:val="28"/>
        </w:rPr>
        <w:t>
       (қолы) (қолын толық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бюджет</w:t>
            </w:r>
            <w:r>
              <w:br/>
            </w:r>
            <w:r>
              <w:rPr>
                <w:rFonts w:ascii="Times New Roman"/>
                <w:b w:val="false"/>
                <w:i w:val="false"/>
                <w:color w:val="000000"/>
                <w:sz w:val="20"/>
              </w:rPr>
              <w:t>қаражатын басқарудың</w:t>
            </w:r>
            <w:r>
              <w:br/>
            </w:r>
            <w:r>
              <w:rPr>
                <w:rFonts w:ascii="Times New Roman"/>
                <w:b w:val="false"/>
                <w:i w:val="false"/>
                <w:color w:val="000000"/>
                <w:sz w:val="20"/>
              </w:rPr>
              <w:t>тиімділігін бағалау әдістемесіне</w:t>
            </w:r>
            <w:r>
              <w:br/>
            </w:r>
            <w:r>
              <w:rPr>
                <w:rFonts w:ascii="Times New Roman"/>
                <w:b w:val="false"/>
                <w:i w:val="false"/>
                <w:color w:val="000000"/>
                <w:sz w:val="20"/>
              </w:rPr>
              <w:t>4-қосымшасы</w:t>
            </w:r>
          </w:p>
        </w:tc>
      </w:tr>
    </w:tbl>
    <w:bookmarkStart w:name="z186" w:id="115"/>
    <w:p>
      <w:pPr>
        <w:spacing w:after="0"/>
        <w:ind w:left="0"/>
        <w:jc w:val="left"/>
      </w:pPr>
      <w:r>
        <w:rPr>
          <w:rFonts w:ascii="Times New Roman"/>
          <w:b/>
          <w:i w:val="false"/>
          <w:color w:val="000000"/>
        </w:rPr>
        <w:t xml:space="preserve"> ___жылы құрылыс және реконструкциялау объектілерінің құнының қымбаттауы туралы ақпараты</w:t>
      </w:r>
    </w:p>
    <w:bookmarkEnd w:id="115"/>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1"/>
        <w:gridCol w:w="3764"/>
        <w:gridCol w:w="1167"/>
        <w:gridCol w:w="1492"/>
        <w:gridCol w:w="1168"/>
        <w:gridCol w:w="1168"/>
      </w:tblGrid>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 (бюджеттік бағдарламаның) коды (атауы)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қымбаттауды мақұлдаған бюджеттік комиссия шешімінің нөмірі мен күні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Объектісінің бастапқы құны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Түзетуден кейінгі құрылыстың құны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Қымбаттау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Орталық мемлекеттік органның</w:t>
      </w:r>
    </w:p>
    <w:p>
      <w:pPr>
        <w:spacing w:after="0"/>
        <w:ind w:left="0"/>
        <w:jc w:val="both"/>
      </w:pPr>
      <w:r>
        <w:rPr>
          <w:rFonts w:ascii="Times New Roman"/>
          <w:b w:val="false"/>
          <w:i w:val="false"/>
          <w:color w:val="000000"/>
          <w:sz w:val="28"/>
        </w:rPr>
        <w:t>
      </w:t>
      </w:r>
      <w:r>
        <w:rPr>
          <w:rFonts w:ascii="Times New Roman"/>
          <w:b/>
          <w:i w:val="false"/>
          <w:color w:val="000000"/>
          <w:sz w:val="28"/>
        </w:rPr>
        <w:t>басшысы/облыстың,</w:t>
      </w:r>
    </w:p>
    <w:p>
      <w:pPr>
        <w:spacing w:after="0"/>
        <w:ind w:left="0"/>
        <w:jc w:val="both"/>
      </w:pPr>
      <w:r>
        <w:rPr>
          <w:rFonts w:ascii="Times New Roman"/>
          <w:b w:val="false"/>
          <w:i w:val="false"/>
          <w:color w:val="000000"/>
          <w:sz w:val="28"/>
        </w:rPr>
        <w:t>
      </w:t>
      </w:r>
      <w:r>
        <w:rPr>
          <w:rFonts w:ascii="Times New Roman"/>
          <w:b/>
          <w:i w:val="false"/>
          <w:color w:val="000000"/>
          <w:sz w:val="28"/>
        </w:rPr>
        <w:t>республикалық маңызы бар</w:t>
      </w:r>
    </w:p>
    <w:p>
      <w:pPr>
        <w:spacing w:after="0"/>
        <w:ind w:left="0"/>
        <w:jc w:val="both"/>
      </w:pPr>
      <w:r>
        <w:rPr>
          <w:rFonts w:ascii="Times New Roman"/>
          <w:b w:val="false"/>
          <w:i w:val="false"/>
          <w:color w:val="000000"/>
          <w:sz w:val="28"/>
        </w:rPr>
        <w:t>
      </w:t>
      </w:r>
      <w:r>
        <w:rPr>
          <w:rFonts w:ascii="Times New Roman"/>
          <w:b/>
          <w:i w:val="false"/>
          <w:color w:val="000000"/>
          <w:sz w:val="28"/>
        </w:rPr>
        <w:t>қаланың, астананың әкімі</w:t>
      </w:r>
      <w:r>
        <w:rPr>
          <w:rFonts w:ascii="Times New Roman"/>
          <w:b w:val="false"/>
          <w:i w:val="false"/>
          <w:color w:val="000000"/>
          <w:sz w:val="28"/>
        </w:rPr>
        <w:t xml:space="preserve"> ___________ ________________</w:t>
      </w:r>
    </w:p>
    <w:p>
      <w:pPr>
        <w:spacing w:after="0"/>
        <w:ind w:left="0"/>
        <w:jc w:val="both"/>
      </w:pPr>
      <w:r>
        <w:rPr>
          <w:rFonts w:ascii="Times New Roman"/>
          <w:b w:val="false"/>
          <w:i w:val="false"/>
          <w:color w:val="000000"/>
          <w:sz w:val="28"/>
        </w:rPr>
        <w:t>
       (қолы) (қолын толық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бюджет</w:t>
            </w:r>
            <w:r>
              <w:br/>
            </w:r>
            <w:r>
              <w:rPr>
                <w:rFonts w:ascii="Times New Roman"/>
                <w:b w:val="false"/>
                <w:i w:val="false"/>
                <w:color w:val="000000"/>
                <w:sz w:val="20"/>
              </w:rPr>
              <w:t>қаражатын басқарудың</w:t>
            </w:r>
            <w:r>
              <w:br/>
            </w:r>
            <w:r>
              <w:rPr>
                <w:rFonts w:ascii="Times New Roman"/>
                <w:b w:val="false"/>
                <w:i w:val="false"/>
                <w:color w:val="000000"/>
                <w:sz w:val="20"/>
              </w:rPr>
              <w:t>тиімділігін бағалау әдістемесіне</w:t>
            </w:r>
            <w:r>
              <w:br/>
            </w:r>
            <w:r>
              <w:rPr>
                <w:rFonts w:ascii="Times New Roman"/>
                <w:b w:val="false"/>
                <w:i w:val="false"/>
                <w:color w:val="000000"/>
                <w:sz w:val="20"/>
              </w:rPr>
              <w:t>5-қосымшасы</w:t>
            </w:r>
          </w:p>
        </w:tc>
      </w:tr>
    </w:tbl>
    <w:bookmarkStart w:name="z188" w:id="116"/>
    <w:p>
      <w:pPr>
        <w:spacing w:after="0"/>
        <w:ind w:left="0"/>
        <w:jc w:val="left"/>
      </w:pPr>
      <w:r>
        <w:rPr>
          <w:rFonts w:ascii="Times New Roman"/>
          <w:b/>
          <w:i w:val="false"/>
          <w:color w:val="000000"/>
        </w:rPr>
        <w:t xml:space="preserve"> ____ жылы уақтылы пайдалануға берілмеген объектілер туралы ақпарат</w:t>
      </w:r>
    </w:p>
    <w:bookmarkEnd w:id="116"/>
    <w:p>
      <w:pPr>
        <w:spacing w:after="0"/>
        <w:ind w:left="0"/>
        <w:jc w:val="both"/>
      </w:pPr>
      <w:r>
        <w:rPr>
          <w:rFonts w:ascii="Times New Roman"/>
          <w:b w:val="false"/>
          <w:i w:val="false"/>
          <w:color w:val="ff0000"/>
          <w:sz w:val="28"/>
        </w:rPr>
        <w:t xml:space="preserve">
      Ескерту. 5-қосымша алынып тасталды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Мемлекеттік органның бюджет</w:t>
            </w:r>
            <w:r>
              <w:br/>
            </w:r>
            <w:r>
              <w:rPr>
                <w:rFonts w:ascii="Times New Roman"/>
                <w:b w:val="false"/>
                <w:i w:val="false"/>
                <w:color w:val="000000"/>
                <w:sz w:val="20"/>
              </w:rPr>
              <w:t>қаражатын басқарудың</w:t>
            </w:r>
            <w:r>
              <w:br/>
            </w:r>
            <w:r>
              <w:rPr>
                <w:rFonts w:ascii="Times New Roman"/>
                <w:b w:val="false"/>
                <w:i w:val="false"/>
                <w:color w:val="000000"/>
                <w:sz w:val="20"/>
              </w:rPr>
              <w:t>тиімділігін бағалау әдістемесіне</w:t>
            </w:r>
            <w:r>
              <w:br/>
            </w:r>
            <w:r>
              <w:rPr>
                <w:rFonts w:ascii="Times New Roman"/>
                <w:b w:val="false"/>
                <w:i w:val="false"/>
                <w:color w:val="000000"/>
                <w:sz w:val="20"/>
              </w:rPr>
              <w:t>6-қосымша</w:t>
            </w:r>
          </w:p>
        </w:tc>
      </w:tr>
    </w:tbl>
    <w:bookmarkStart w:name="z190" w:id="117"/>
    <w:p>
      <w:pPr>
        <w:spacing w:after="0"/>
        <w:ind w:left="0"/>
        <w:jc w:val="left"/>
      </w:pPr>
      <w:r>
        <w:rPr>
          <w:rFonts w:ascii="Times New Roman"/>
          <w:b/>
          <w:i w:val="false"/>
          <w:color w:val="000000"/>
        </w:rPr>
        <w:t xml:space="preserve"> Мемлекеттік органның бюджет қаражатын басқару тиімділігін</w:t>
      </w:r>
      <w:r>
        <w:br/>
      </w:r>
      <w:r>
        <w:rPr>
          <w:rFonts w:ascii="Times New Roman"/>
          <w:b/>
          <w:i w:val="false"/>
          <w:color w:val="000000"/>
        </w:rPr>
        <w:t>бағалау нәтижелері туралы қорытынды</w:t>
      </w:r>
    </w:p>
    <w:bookmarkEnd w:id="117"/>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(орталық мемлекеттік органның/жергілікті атқарушы органның атауы)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6-қосымша жаңа редакцияда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өзгеріс енгізілді - ҚР Қаржы министрiнiң 2014.09.24 </w:t>
      </w:r>
      <w:r>
        <w:rPr>
          <w:rFonts w:ascii="Times New Roman"/>
          <w:b w:val="false"/>
          <w:i w:val="false"/>
          <w:color w:val="ff0000"/>
          <w:sz w:val="28"/>
        </w:rPr>
        <w:t>№ 412</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9777"/>
        <w:gridCol w:w="500"/>
        <w:gridCol w:w="693"/>
      </w:tblGrid>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критерийдің баллдары</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және жоспарлау сапасының деңгейі</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қаржы жылына бөлінген қаражатты игеру</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нәтижелері бойынша қаражатты үнемдеу</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бекітілген көлеміне бюджеттік бағдарламалар әкімшісінің қайта бөлінген қаражатының көлемі</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инвестициялық жобаның сметалық құнын ұлғайту фактiлерiнiң болмауы немесе болуы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Дебиторлық және кредиторлық берешектердің болмауы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органдарының тексеру қорытындылары бойынша бюджеттік және өзге заңнаманы бұзушылықтардың болмауы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шығыстарының жалпы көлемінде мемлекеттік қаржылық бақылау органдары анықтаған тиімділік қағидатына сәйкес келмейтін шығыстар</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қаржылық бақылау органдары енгiзген нұсқамалар мен қаулыларды орындау бойынша қабылданған (iске асырылған) шаралар</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 бақылау нәтижелерi бойынша енгiзген нұсқамалар мен қаулыларға сәйкес бюджетке қайтарылуға жататын бұзушылықтар сомасына шаққанда белгiленген мерзiмде бюджетке қайтарылған бұзушылықтар сомасының көлемi</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 бақылау нәтижелерi бойынша енгiзген нұсқамалар мен қаулыларға сәйкес жұмыстарды орындау, қызметтер көрсету, тауарлар жеткiзу және/немесе есепке алуда көрсету жолымен бюджетке қалпына келтiруге жататын бұзушылықтар сомасына қарағандағы белгiленген мерзiмде қалпына келтiрiлген бұзушылықтар сомасының көлемi</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тікелей нәтижелеріне қол жеткізу</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тікелей нәтижелеріне қол жеткізу</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нәтижелілігінің көрсеткіштерін жоспарлау сапасы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орындаудың тиімділігі</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мемлекеттік органның/жергілікті атқарушы органның қызметінің тиімділігін бағалау критерийлері</w:t>
      </w:r>
    </w:p>
    <w:p>
      <w:pPr>
        <w:spacing w:after="0"/>
        <w:ind w:left="0"/>
        <w:jc w:val="both"/>
      </w:pPr>
      <w:r>
        <w:rPr>
          <w:rFonts w:ascii="Times New Roman"/>
          <w:b w:val="false"/>
          <w:i w:val="false"/>
          <w:color w:val="000000"/>
          <w:sz w:val="28"/>
        </w:rPr>
        <w:t>
      1. "Бюджетті атқару және жоспарлау сапасының деңгейі" критерийі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"Мемлекеттік қаржылық бақылау органдарының тексеру қорытындылары бойынша бюджеттік және өзге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"Мемлекеттiк қаржылық бақылау органдары енгiзген нұсқамалар мен қаулыларды орындау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"Бюджеттік бағдарламаның тікелей нәтижелеріне қол жеткізу" деген критерий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"Бюджеттік бағдарламаларды орындаудың тиімділігі" критерийі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Қорытындылар мен ұсынымдар: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Бюджеттің атқарылуы жөніндегі</w:t>
      </w:r>
    </w:p>
    <w:p>
      <w:pPr>
        <w:spacing w:after="0"/>
        <w:ind w:left="0"/>
        <w:jc w:val="both"/>
      </w:pPr>
      <w:r>
        <w:rPr>
          <w:rFonts w:ascii="Times New Roman"/>
          <w:b w:val="false"/>
          <w:i w:val="false"/>
          <w:color w:val="000000"/>
          <w:sz w:val="28"/>
        </w:rPr>
        <w:t>
      орталық уәкілетті органның басшысы ________ ___________________</w:t>
      </w:r>
    </w:p>
    <w:p>
      <w:pPr>
        <w:spacing w:after="0"/>
        <w:ind w:left="0"/>
        <w:jc w:val="both"/>
      </w:pPr>
      <w:r>
        <w:rPr>
          <w:rFonts w:ascii="Times New Roman"/>
          <w:b w:val="false"/>
          <w:i w:val="false"/>
          <w:color w:val="000000"/>
          <w:sz w:val="28"/>
        </w:rPr>
        <w:t>
       (қолы) (қолын толық жазу)</w:t>
      </w:r>
    </w:p>
    <w:p>
      <w:pPr>
        <w:spacing w:after="0"/>
        <w:ind w:left="0"/>
        <w:jc w:val="both"/>
      </w:pPr>
      <w:r>
        <w:rPr>
          <w:rFonts w:ascii="Times New Roman"/>
          <w:b w:val="false"/>
          <w:i w:val="false"/>
          <w:color w:val="000000"/>
          <w:sz w:val="28"/>
        </w:rPr>
        <w:t>
       20___ж.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бюджет</w:t>
            </w:r>
            <w:r>
              <w:br/>
            </w:r>
            <w:r>
              <w:rPr>
                <w:rFonts w:ascii="Times New Roman"/>
                <w:b w:val="false"/>
                <w:i w:val="false"/>
                <w:color w:val="000000"/>
                <w:sz w:val="20"/>
              </w:rPr>
              <w:t>қаражатын басқарудың тиімділігін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 жаңа редакцияда - ҚР Қаржы министрiнiң м.а. 14.12.2015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күннен кейін қолданысқа енгізіледі) бұйрығымен.</w:t>
      </w:r>
    </w:p>
    <w:p>
      <w:pPr>
        <w:spacing w:after="0"/>
        <w:ind w:left="0"/>
        <w:jc w:val="left"/>
      </w:pPr>
      <w:r>
        <w:rPr>
          <w:rFonts w:ascii="Times New Roman"/>
          <w:b/>
          <w:i w:val="false"/>
          <w:color w:val="000000"/>
        </w:rPr>
        <w:t xml:space="preserve">  Критерийлер мен көрсеткіштердің балдары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9832"/>
        <w:gridCol w:w="1037"/>
        <w:gridCol w:w="148"/>
      </w:tblGrid>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Критерийдің/көрсеткіштің атауы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және жоспарлау сапасының деңгейі - 28 балл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қаржы жылына бөлінген қаражатты игеру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99,9 - 99,7%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99,6 - 99,4%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99,3 - 99,1%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99,0 - 98,8%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98,7 - 98,5%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98,4 - 98,2%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98,1 - 97,9%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97,8 - 97,6%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97,5 - 97,3%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97,2 - 97,0%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96,9 - 96,7%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 және одан кем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бекітілген көлеміне бюджеттік бағдарламалар әкімшісінің қайта бөлінген қаражатының көлемі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бюджеттен қаражатты қайта бөлудің болмауы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бөлінген қаражаттың көлемі: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5%-ға дейін</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7,1 - 10%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10,1%-дан астам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жобаның сметалық құнын ұлғайту фактілерінің болмауы/болуы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сметалық құнын ұлғайту фактілерінің болмауы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сметалық құнының ұлғаюы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2%-ға дейін</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2%-дан астам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әкімшісінде бюджеттік инвестициялық жобалардың болмауы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және кредиторлық берешектердің болмауы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болмауы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өзгерістері: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жағына қарай: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 жағына қарай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берешектің болуы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берешектің өзгерістері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жағына қарай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 жағына қарай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органдарының тексеру қорытындылары бойынша бюджеттік және өзге заңнаманы бұзушылықтардың болмауы - 12 балл</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болмауы/болуы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болмауы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қаржылық бақылау органдарының тексерулер жүргізбеуі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объектілерінде айқындалған бұзушылықтардың сыныптауышына сәйкес бақылаумен қамтылған бюджет қаражатының жалпы көлемінен бұзушылықтардың болуы (тиімсіз шығыстары қоспағанда)</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5%-ға дейін</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5,1 - 9,9%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10,0 - 14,9%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15%-дан астам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шығыстарының жалпы көлемінде мемлекеттік қаржылық бақылау органдары анықтаған тиімділік қағидатына жауап бермейтін шығыстар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қағидатына жауап бермейтін шығыстардың болмауы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1.1-көрсеткішінің игерілген бюджет қаражатының сомасынан мемлекеттік қаржылық бақылау органдары анықтаған тиімділік қағидатына жауап бермейтін шығыстар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саласында мемлекеттік қаржылық бақылау органдары растаған шағымдардың болмауы/болуы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органдарының тексерулерімен расталған шағымдардың болуы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Шағымдардың, сондай-ақ мемлекеттік қаржылық бақылау органдарының тексерулерімен расталмаған шағымдардардың болмауы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 енгізген нұсқамалар мен қаулыларды орындау бойынша қабылданған (іскеасырылған) шаралар - 10 балл</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 енгізген нұсқамалар мен қаулыларға сәйкес бюджеттің кірісіне қайтарылуға жататын бұзушылықтардың жалпы сомасын ашаққанда белгіленген мерзімде бюджетке қайтарылған бұзушылықтар сомасының көлемі (сот талқылауларына байланысты өтеуге жататын сомаларды қоспағанда)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өтелетін соманың болмауы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 бюджетке өтелген бұзушылықтар сомасының 100% көлемі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70,0 - 99,9%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кем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органдарының есепті кезеңде тексерулер жүргізбеуі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органдарының енгізілген нұсқамаларымен қаулыларға сәйкес жұмыстарды орындау, қызметтер көрсету, тауарлар жеткізу және/немесе есепке алуды көрсету жолымен қалпына келтіруге жататын бұзушылықтар сомасының жалпы көлеміне шаққанда белгіленген мерзімде қалпына келтірілген бұзушылықтар сомасының көлемі (сот талқылауларына байланысты қалпына келтіруге жататын соманы қоспағанда)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қалпына келтірілетін соманың болмауы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 қалпына келтірілген бұзушылықтар сомасының 100% көлемі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70,0 - 99,9 %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70,0 %-дан кем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органдарының есепті кезеңде тексерулер жүргізбеуі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тікелей нәтижелеріне қолжеткізу - 28 балл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тікелей нәтижелеріне қолжеткізу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99,9 - 99,3%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99,2 - 98,6%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98,5 - 97,9%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97,8 - 97,2%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97,1 - 96,5%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96,4 - 95,8%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95,7 - 95,1%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95,0 - 94,4%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94,3 - 93,7%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93,6 - 93,0%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92,9 - 92,3%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92,2 - 91,6%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91,5 - 90,9%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90,8 - 90,2%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және кем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нәтижелілігінің көрсеткіштерін жоспарлау сапасы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бағдарламада мемлекеттік органның тиісті мақсаттары мен міндеттеріне сәйкес келетін және мемлекеттік жоспарлау жүйесінің құжаттары мен бағалауына жататын сандық өлшемді болып табылатын нәтижелік көрсеткіштерінің болуы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бағдарламада тиімділік көрсеткіштерінің бірінің болмауы, тікелей нәтижеге қолжеткізуді бағалауға мүмкіндік бермейтін сандық сипаттаманың орнына іс-шаралардың болуы, түпкі нәтижелері бар тікелей нәтижелердің қайталануы, басқа бюджеттік бағдарламаның көрсеткіштері мен бюджеттік бағдарлама көрсеткіштерінің қайталануы, мемлекеттік жоспарлау жүйесінің құжаттарына бюджеттік бағдарламалар әкімшісінің мақсаттары мен міндеттеріне тікелей нәтижелер көрсеткіштерінің сәйкес келмеуі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бағдарланы орындау тиімділігі - 22 балл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99,9 - 99,3%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99,2 - 98,6%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98,5 - 97,9%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97,8 - 97,2%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97,1 - 96,5%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96,4 - 95,8%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95,7 - 95,1%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95,0 - 94,4%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94,3 - 93,7%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93,6 - 93,0%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92,9 - 92,3%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92,2 - 91,6%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91,5 - 90,9%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90,8 - 90,2%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және одан кем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бюджет</w:t>
            </w:r>
            <w:r>
              <w:br/>
            </w:r>
            <w:r>
              <w:rPr>
                <w:rFonts w:ascii="Times New Roman"/>
                <w:b w:val="false"/>
                <w:i w:val="false"/>
                <w:color w:val="000000"/>
                <w:sz w:val="20"/>
              </w:rPr>
              <w:t>қаражатын басқарудың тиімділігін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Әдістеме 8-қосымшамен толықтырылды - ҚР Қаржы министрінің м.а. 2012.12.29 </w:t>
      </w:r>
      <w:r>
        <w:rPr>
          <w:rFonts w:ascii="Times New Roman"/>
          <w:b w:val="false"/>
          <w:i w:val="false"/>
          <w:color w:val="ff0000"/>
          <w:sz w:val="28"/>
        </w:rPr>
        <w:t>№ 581</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
      Нысан</w:t>
      </w:r>
    </w:p>
    <w:bookmarkStart w:name="z180" w:id="118"/>
    <w:p>
      <w:pPr>
        <w:spacing w:after="0"/>
        <w:ind w:left="0"/>
        <w:jc w:val="left"/>
      </w:pPr>
      <w:r>
        <w:rPr>
          <w:rFonts w:ascii="Times New Roman"/>
          <w:b/>
          <w:i w:val="false"/>
          <w:color w:val="000000"/>
        </w:rPr>
        <w:t xml:space="preserve"> Бюджет қаражатын басқару жөніндегі қызмет тиімділігін бағалау</w:t>
      </w:r>
      <w:r>
        <w:br/>
      </w:r>
      <w:r>
        <w:rPr>
          <w:rFonts w:ascii="Times New Roman"/>
          <w:b/>
          <w:i w:val="false"/>
          <w:color w:val="000000"/>
        </w:rPr>
        <w:t>нәтижелері бойынша келіспеушіліктер кестесі</w:t>
      </w:r>
    </w:p>
    <w:bookmarkEnd w:id="118"/>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_______________________________________________________</w:t>
      </w:r>
    </w:p>
    <w:p>
      <w:pPr>
        <w:spacing w:after="0"/>
        <w:ind w:left="0"/>
        <w:jc w:val="both"/>
      </w:pPr>
      <w:r>
        <w:rPr>
          <w:rFonts w:ascii="Times New Roman"/>
          <w:b w:val="false"/>
          <w:i w:val="false"/>
          <w:color w:val="000000"/>
          <w:sz w:val="28"/>
        </w:rPr>
        <w:t>
      (бағаланатын мемлекеттік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2"/>
        <w:gridCol w:w="3216"/>
        <w:gridCol w:w="2242"/>
        <w:gridCol w:w="3275"/>
        <w:gridCol w:w="1755"/>
      </w:tblGrid>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органның қорытындысы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мемлекеттік органның қарсылығы</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Шағымдану қорытындысы бойынша шешім қабылданады/қабылданбайды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Қарсылықтың қабылданбау себебі</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Шағымдануды ескере отырып жалпы балл _______________ құрады</w:t>
      </w:r>
    </w:p>
    <w:p>
      <w:pPr>
        <w:spacing w:after="0"/>
        <w:ind w:left="0"/>
        <w:jc w:val="both"/>
      </w:pPr>
      <w:r>
        <w:rPr>
          <w:rFonts w:ascii="Times New Roman"/>
          <w:b w:val="false"/>
          <w:i w:val="false"/>
          <w:color w:val="000000"/>
          <w:sz w:val="28"/>
        </w:rPr>
        <w:t>
      Комиссия төрағасы, лауазымы ________ ___________________</w:t>
      </w:r>
    </w:p>
    <w:p>
      <w:pPr>
        <w:spacing w:after="0"/>
        <w:ind w:left="0"/>
        <w:jc w:val="both"/>
      </w:pP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
      Шағымдану қорытындысымен таныстым:</w:t>
      </w:r>
    </w:p>
    <w:p>
      <w:pPr>
        <w:spacing w:after="0"/>
        <w:ind w:left="0"/>
        <w:jc w:val="both"/>
      </w:pPr>
      <w:r>
        <w:rPr>
          <w:rFonts w:ascii="Times New Roman"/>
          <w:b w:val="false"/>
          <w:i w:val="false"/>
          <w:color w:val="000000"/>
          <w:sz w:val="28"/>
        </w:rPr>
        <w:t>
      Мемлекеттік органның өкілі, лауазымы ________ ___________________</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қаражатын басқарудың</w:t>
            </w:r>
            <w:r>
              <w:br/>
            </w:r>
            <w:r>
              <w:rPr>
                <w:rFonts w:ascii="Times New Roman"/>
                <w:b w:val="false"/>
                <w:i w:val="false"/>
                <w:color w:val="000000"/>
                <w:sz w:val="20"/>
              </w:rPr>
              <w:t>тиімділігін бағалау әдістемесіне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Әдістеме 9-қосымшамен толықтырылды - ҚР Қаржы министрінің м.а. 2012.12.29 </w:t>
      </w:r>
      <w:r>
        <w:rPr>
          <w:rFonts w:ascii="Times New Roman"/>
          <w:b w:val="false"/>
          <w:i w:val="false"/>
          <w:color w:val="ff0000"/>
          <w:sz w:val="28"/>
        </w:rPr>
        <w:t>№ 581</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Нысан</w:t>
      </w:r>
    </w:p>
    <w:bookmarkStart w:name="z237" w:id="119"/>
    <w:p>
      <w:pPr>
        <w:spacing w:after="0"/>
        <w:ind w:left="0"/>
        <w:jc w:val="left"/>
      </w:pPr>
      <w:r>
        <w:rPr>
          <w:rFonts w:ascii="Times New Roman"/>
          <w:b/>
          <w:i w:val="false"/>
          <w:color w:val="000000"/>
        </w:rPr>
        <w:t xml:space="preserve"> Есепті ақпаратта қамтылған деректерді қайта тексеру</w:t>
      </w:r>
      <w:r>
        <w:br/>
      </w:r>
      <w:r>
        <w:rPr>
          <w:rFonts w:ascii="Times New Roman"/>
          <w:b/>
          <w:i w:val="false"/>
          <w:color w:val="000000"/>
        </w:rPr>
        <w:t>қорытындысы бойынша</w:t>
      </w:r>
      <w:r>
        <w:br/>
      </w:r>
      <w:r>
        <w:rPr>
          <w:rFonts w:ascii="Times New Roman"/>
          <w:b/>
          <w:i w:val="false"/>
          <w:color w:val="000000"/>
        </w:rPr>
        <w:t>САЛЫСТЫРУ АКТІСІ</w:t>
      </w:r>
    </w:p>
    <w:bookmarkEnd w:id="119"/>
    <w:p>
      <w:pPr>
        <w:spacing w:after="0"/>
        <w:ind w:left="0"/>
        <w:jc w:val="both"/>
      </w:pPr>
      <w:r>
        <w:rPr>
          <w:rFonts w:ascii="Times New Roman"/>
          <w:b w:val="false"/>
          <w:i w:val="false"/>
          <w:color w:val="000000"/>
          <w:sz w:val="28"/>
        </w:rPr>
        <w:t>
      </w:t>
      </w:r>
      <w:r>
        <w:rPr>
          <w:rFonts w:ascii="Times New Roman"/>
          <w:b w:val="false"/>
          <w:i/>
          <w:color w:val="000000"/>
          <w:sz w:val="28"/>
        </w:rPr>
        <w:t>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
      </w:t>
      </w:r>
      <w:r>
        <w:rPr>
          <w:rFonts w:ascii="Times New Roman"/>
          <w:b w:val="false"/>
          <w:i/>
          <w:color w:val="000000"/>
          <w:sz w:val="28"/>
        </w:rPr>
        <w:t>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239"/>
        <w:gridCol w:w="296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Шегерілетін баллдар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ақпаратты уақтылы ұсынбау</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ақпаратты ұсыну</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Дәйексіз ақпаратты ұсыну</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Бағалау кестесіне сәйкес мемлекеттік органның есепті ақпаратты</w:t>
      </w:r>
    </w:p>
    <w:p>
      <w:pPr>
        <w:spacing w:after="0"/>
        <w:ind w:left="0"/>
        <w:jc w:val="both"/>
      </w:pPr>
      <w:r>
        <w:rPr>
          <w:rFonts w:ascii="Times New Roman"/>
          <w:b w:val="false"/>
          <w:i w:val="false"/>
          <w:color w:val="000000"/>
          <w:sz w:val="28"/>
        </w:rPr>
        <w:t>
      жіберу мерзімі: 20___ жылғы "____" ____________.</w:t>
      </w:r>
    </w:p>
    <w:p>
      <w:pPr>
        <w:spacing w:after="0"/>
        <w:ind w:left="0"/>
        <w:jc w:val="both"/>
      </w:pPr>
      <w:r>
        <w:rPr>
          <w:rFonts w:ascii="Times New Roman"/>
          <w:b w:val="false"/>
          <w:i w:val="false"/>
          <w:color w:val="000000"/>
          <w:sz w:val="28"/>
        </w:rPr>
        <w:t>
      Есепті ақпаратты ұсынудың нақты күні: 20__ жылғы "___" ___________</w:t>
      </w:r>
    </w:p>
    <w:p>
      <w:pPr>
        <w:spacing w:after="0"/>
        <w:ind w:left="0"/>
        <w:jc w:val="both"/>
      </w:pPr>
      <w:r>
        <w:rPr>
          <w:rFonts w:ascii="Times New Roman"/>
          <w:b w:val="false"/>
          <w:i w:val="false"/>
          <w:color w:val="000000"/>
          <w:sz w:val="28"/>
        </w:rPr>
        <w:t>
      Шегерім: ______ баллды құрайды.</w:t>
      </w:r>
    </w:p>
    <w:p>
      <w:pPr>
        <w:spacing w:after="0"/>
        <w:ind w:left="0"/>
        <w:jc w:val="both"/>
      </w:pPr>
      <w:r>
        <w:rPr>
          <w:rFonts w:ascii="Times New Roman"/>
          <w:b w:val="false"/>
          <w:i w:val="false"/>
          <w:color w:val="000000"/>
          <w:sz w:val="28"/>
        </w:rPr>
        <w:t>
      2. Толық емес ақпарат ұсынылды, оның ішінде есепті ақпараттың</w:t>
      </w:r>
    </w:p>
    <w:p>
      <w:pPr>
        <w:spacing w:after="0"/>
        <w:ind w:left="0"/>
        <w:jc w:val="both"/>
      </w:pPr>
      <w:r>
        <w:rPr>
          <w:rFonts w:ascii="Times New Roman"/>
          <w:b w:val="false"/>
          <w:i w:val="false"/>
          <w:color w:val="000000"/>
          <w:sz w:val="28"/>
        </w:rPr>
        <w:t>
      құрылымында белгіленген талаптарда көзделген мынадай элементтер</w:t>
      </w:r>
    </w:p>
    <w:p>
      <w:pPr>
        <w:spacing w:after="0"/>
        <w:ind w:left="0"/>
        <w:jc w:val="both"/>
      </w:pPr>
      <w:r>
        <w:rPr>
          <w:rFonts w:ascii="Times New Roman"/>
          <w:b w:val="false"/>
          <w:i w:val="false"/>
          <w:color w:val="000000"/>
          <w:sz w:val="28"/>
        </w:rPr>
        <w:t>
      (қосымшалар, бөлімдер, кестелері, көрсеткіштердің мәндері және т.б.) жоқ:</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Шегерім: ______ баллды құрайды.</w:t>
      </w:r>
    </w:p>
    <w:p>
      <w:pPr>
        <w:spacing w:after="0"/>
        <w:ind w:left="0"/>
        <w:jc w:val="both"/>
      </w:pPr>
      <w:r>
        <w:rPr>
          <w:rFonts w:ascii="Times New Roman"/>
          <w:b w:val="false"/>
          <w:i w:val="false"/>
          <w:color w:val="000000"/>
          <w:sz w:val="28"/>
        </w:rPr>
        <w:t>
      3. Дәйексіз ақпарат ұсынылды. Қайта тексеру барысында мынадай дұрысқа</w:t>
      </w:r>
    </w:p>
    <w:p>
      <w:pPr>
        <w:spacing w:after="0"/>
        <w:ind w:left="0"/>
        <w:jc w:val="both"/>
      </w:pPr>
      <w:r>
        <w:rPr>
          <w:rFonts w:ascii="Times New Roman"/>
          <w:b w:val="false"/>
          <w:i w:val="false"/>
          <w:color w:val="000000"/>
          <w:sz w:val="28"/>
        </w:rPr>
        <w:t>
      сәйкес келмейтін фактілер анықталды:</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Шегерім: ______ баллды құрайды.</w:t>
      </w:r>
    </w:p>
    <w:p>
      <w:pPr>
        <w:spacing w:after="0"/>
        <w:ind w:left="0"/>
        <w:jc w:val="both"/>
      </w:pPr>
      <w:r>
        <w:rPr>
          <w:rFonts w:ascii="Times New Roman"/>
          <w:b w:val="false"/>
          <w:i w:val="false"/>
          <w:color w:val="000000"/>
          <w:sz w:val="28"/>
        </w:rPr>
        <w:t>
      ЖИЫНТЫҚ ШЕГЕРІМ: ______ балл.</w:t>
      </w:r>
    </w:p>
    <w:p>
      <w:pPr>
        <w:spacing w:after="0"/>
        <w:ind w:left="0"/>
        <w:jc w:val="both"/>
      </w:pPr>
      <w:r>
        <w:rPr>
          <w:rFonts w:ascii="Times New Roman"/>
          <w:b w:val="false"/>
          <w:i w:val="false"/>
          <w:color w:val="000000"/>
          <w:sz w:val="28"/>
        </w:rPr>
        <w:t>
      Уәкілетті органның өкілі,</w:t>
      </w:r>
    </w:p>
    <w:p>
      <w:pPr>
        <w:spacing w:after="0"/>
        <w:ind w:left="0"/>
        <w:jc w:val="both"/>
      </w:pPr>
      <w:r>
        <w:rPr>
          <w:rFonts w:ascii="Times New Roman"/>
          <w:b w:val="false"/>
          <w:i w:val="false"/>
          <w:color w:val="000000"/>
          <w:sz w:val="28"/>
        </w:rPr>
        <w:t xml:space="preserve">
      лауазымы </w:t>
      </w:r>
      <w:r>
        <w:rPr>
          <w:rFonts w:ascii="Times New Roman"/>
          <w:b/>
          <w:i w:val="false"/>
          <w:color w:val="000000"/>
          <w:sz w:val="28"/>
        </w:rPr>
        <w:t>_____</w:t>
      </w:r>
      <w:r>
        <w:rPr>
          <w:rFonts w:ascii="Times New Roman"/>
          <w:b w:val="false"/>
          <w:i w:val="false"/>
          <w:color w:val="000000"/>
          <w:sz w:val="28"/>
        </w:rPr>
        <w:t xml:space="preserve"> </w:t>
      </w:r>
      <w:r>
        <w:rPr>
          <w:rFonts w:ascii="Times New Roman"/>
          <w:b/>
          <w:i w:val="false"/>
          <w:color w:val="000000"/>
          <w:sz w:val="28"/>
        </w:rPr>
        <w:t>_____</w:t>
      </w:r>
      <w:r>
        <w:rPr>
          <w:rFonts w:ascii="Times New Roman"/>
          <w:b w:val="false"/>
          <w:i w:val="false"/>
          <w:color w:val="000000"/>
          <w:sz w:val="28"/>
        </w:rPr>
        <w:t xml:space="preserve"> ____</w:t>
      </w:r>
      <w:r>
        <w:rPr>
          <w:rFonts w:ascii="Times New Roman"/>
          <w:b/>
          <w:i w:val="false"/>
          <w:color w:val="000000"/>
          <w:sz w:val="28"/>
        </w:rPr>
        <w:t>_________________</w:t>
      </w:r>
    </w:p>
    <w:p>
      <w:pPr>
        <w:spacing w:after="0"/>
        <w:ind w:left="0"/>
        <w:jc w:val="both"/>
      </w:pPr>
      <w:r>
        <w:rPr>
          <w:rFonts w:ascii="Times New Roman"/>
          <w:b w:val="false"/>
          <w:i w:val="false"/>
          <w:color w:val="000000"/>
          <w:sz w:val="28"/>
        </w:rPr>
        <w:t>
       (күні) (қолы) (қолды таратып жазу)</w:t>
      </w:r>
    </w:p>
    <w:p>
      <w:pPr>
        <w:spacing w:after="0"/>
        <w:ind w:left="0"/>
        <w:jc w:val="both"/>
      </w:pPr>
      <w:r>
        <w:rPr>
          <w:rFonts w:ascii="Times New Roman"/>
          <w:b w:val="false"/>
          <w:i w:val="false"/>
          <w:color w:val="000000"/>
          <w:sz w:val="28"/>
        </w:rPr>
        <w:t>
      Бағаланатын мемлекеттік</w:t>
      </w:r>
    </w:p>
    <w:p>
      <w:pPr>
        <w:spacing w:after="0"/>
        <w:ind w:left="0"/>
        <w:jc w:val="both"/>
      </w:pPr>
      <w:r>
        <w:rPr>
          <w:rFonts w:ascii="Times New Roman"/>
          <w:b w:val="false"/>
          <w:i w:val="false"/>
          <w:color w:val="000000"/>
          <w:sz w:val="28"/>
        </w:rPr>
        <w:t>
      органның өкілі, лауазымы</w:t>
      </w:r>
      <w:r>
        <w:rPr>
          <w:rFonts w:ascii="Times New Roman"/>
          <w:b/>
          <w:i w:val="false"/>
          <w:color w:val="000000"/>
          <w:sz w:val="28"/>
        </w:rPr>
        <w:t xml:space="preserve"> ______</w:t>
      </w:r>
      <w:r>
        <w:rPr>
          <w:rFonts w:ascii="Times New Roman"/>
          <w:b w:val="false"/>
          <w:i w:val="false"/>
          <w:color w:val="000000"/>
          <w:sz w:val="28"/>
        </w:rPr>
        <w:t xml:space="preserve"> </w:t>
      </w:r>
      <w:r>
        <w:rPr>
          <w:rFonts w:ascii="Times New Roman"/>
          <w:b/>
          <w:i w:val="false"/>
          <w:color w:val="000000"/>
          <w:sz w:val="28"/>
        </w:rPr>
        <w:t>_______</w:t>
      </w:r>
      <w:r>
        <w:rPr>
          <w:rFonts w:ascii="Times New Roman"/>
          <w:b w:val="false"/>
          <w:i w:val="false"/>
          <w:color w:val="000000"/>
          <w:sz w:val="28"/>
        </w:rPr>
        <w:t xml:space="preserve"> __</w:t>
      </w:r>
      <w:r>
        <w:rPr>
          <w:rFonts w:ascii="Times New Roman"/>
          <w:b/>
          <w:i w:val="false"/>
          <w:color w:val="000000"/>
          <w:sz w:val="28"/>
        </w:rPr>
        <w:t>___________________</w:t>
      </w:r>
    </w:p>
    <w:p>
      <w:pPr>
        <w:spacing w:after="0"/>
        <w:ind w:left="0"/>
        <w:jc w:val="both"/>
      </w:pPr>
      <w:r>
        <w:rPr>
          <w:rFonts w:ascii="Times New Roman"/>
          <w:b w:val="false"/>
          <w:i w:val="false"/>
          <w:color w:val="000000"/>
          <w:sz w:val="28"/>
        </w:rPr>
        <w:t>
       (күні)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w:t>
            </w:r>
            <w:r>
              <w:br/>
            </w:r>
            <w:r>
              <w:rPr>
                <w:rFonts w:ascii="Times New Roman"/>
                <w:b w:val="false"/>
                <w:i w:val="false"/>
                <w:color w:val="000000"/>
                <w:sz w:val="20"/>
              </w:rPr>
              <w:t>№ дана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10 қаңтардағы</w:t>
            </w:r>
            <w:r>
              <w:br/>
            </w:r>
            <w:r>
              <w:rPr>
                <w:rFonts w:ascii="Times New Roman"/>
                <w:b w:val="false"/>
                <w:i w:val="false"/>
                <w:color w:val="000000"/>
                <w:sz w:val="20"/>
              </w:rPr>
              <w:t>№ 9 бұйрығына</w:t>
            </w:r>
            <w:r>
              <w:br/>
            </w:r>
            <w:r>
              <w:rPr>
                <w:rFonts w:ascii="Times New Roman"/>
                <w:b w:val="false"/>
                <w:i w:val="false"/>
                <w:color w:val="000000"/>
                <w:sz w:val="20"/>
              </w:rPr>
              <w:t>2-қосымшасы</w:t>
            </w:r>
          </w:p>
        </w:tc>
      </w:tr>
    </w:tbl>
    <w:p>
      <w:pPr>
        <w:spacing w:after="0"/>
        <w:ind w:left="0"/>
        <w:jc w:val="both"/>
      </w:pPr>
      <w:r>
        <w:rPr>
          <w:rFonts w:ascii="Times New Roman"/>
          <w:b w:val="false"/>
          <w:i w:val="false"/>
          <w:color w:val="ff0000"/>
          <w:sz w:val="28"/>
        </w:rPr>
        <w:t>
      РҚАО-ның ескертпесі: "ҚБПҮ" грифімен берілген 2-қосымша "Заң" деректер базасына енгізілмейді.</w:t>
      </w:r>
    </w:p>
    <w:p>
      <w:pPr>
        <w:spacing w:after="0"/>
        <w:ind w:left="0"/>
        <w:jc w:val="left"/>
      </w:pPr>
      <w:r>
        <w:rPr>
          <w:rFonts w:ascii="Times New Roman"/>
          <w:b/>
          <w:i w:val="false"/>
          <w:color w:val="000000"/>
        </w:rPr>
        <w:t xml:space="preserve">  Қазақстан Республикасы Ұлттық Банкінің ақша қаражатын</w:t>
      </w:r>
      <w:r>
        <w:br/>
      </w:r>
      <w:r>
        <w:rPr>
          <w:rFonts w:ascii="Times New Roman"/>
          <w:b/>
          <w:i w:val="false"/>
          <w:color w:val="000000"/>
        </w:rPr>
        <w:t>басқарудың тиімділігін бағалау әдістемесі</w:t>
      </w:r>
    </w:p>
    <w:p>
      <w:pPr>
        <w:spacing w:after="0"/>
        <w:ind w:left="0"/>
        <w:jc w:val="both"/>
      </w:pPr>
      <w:r>
        <w:rPr>
          <w:rFonts w:ascii="Times New Roman"/>
          <w:b w:val="false"/>
          <w:i w:val="false"/>
          <w:color w:val="ff0000"/>
          <w:sz w:val="28"/>
        </w:rPr>
        <w:t xml:space="preserve">
      Ескерту. Әдістемеге өзгеріс енгізілді - ҚР Қаржы министрінің м.а. 31.12.2013 </w:t>
      </w:r>
      <w:r>
        <w:rPr>
          <w:rFonts w:ascii="Times New Roman"/>
          <w:b w:val="false"/>
          <w:i w:val="false"/>
          <w:color w:val="ff0000"/>
          <w:sz w:val="28"/>
        </w:rPr>
        <w:t>№ 599</w:t>
      </w:r>
      <w:r>
        <w:rPr>
          <w:rFonts w:ascii="Times New Roman"/>
          <w:b w:val="false"/>
          <w:i w:val="false"/>
          <w:color w:val="ff0000"/>
          <w:sz w:val="28"/>
        </w:rPr>
        <w:t xml:space="preserve">, 2014.09.24 </w:t>
      </w:r>
      <w:r>
        <w:rPr>
          <w:rFonts w:ascii="Times New Roman"/>
          <w:b w:val="false"/>
          <w:i w:val="false"/>
          <w:color w:val="ff0000"/>
          <w:sz w:val="28"/>
        </w:rPr>
        <w:t>№ 412</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14.12.2015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күннен кейін қолданысқа енгізіледі) бұйрықтарымен.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