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33f5" w14:textId="d793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"Бақылау-кассалық машиналардың мемлекеттік тізілімін бекіту туралы" Қазақстан Республикасы Қаржы министрінің 2008 жылғы 30 желтоқсандағы N 635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2012 жылғы 11 қаңтардағы № 10 Бұйрығы. Қазақстан Республикасының Әділет министрлігінде 2012 жылы 25 қаңтарда № 7397 тіркелді. Күші жойылды - Қазақстан Республикасы Қаржы министрінің 2018 жылғы 16 ақпандағы № 208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651-бабына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"Бақылау-кассалық машиналардың мемлекеттік тізілімін бекіту туралы" Қазақстан Республикасы Қаржы министрінің 2008 жылғы 30 желтоқсандағы № 635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5453 болып тіркелген, 2009 жылғы 5 маусымда № 84 (1681) "Заң газеті" газетінде жарияланған)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нөмірлері 131-136 болатын жолдармен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"131. ПОРТ FP-60 ФKZ (1.00KZ нұсқа)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Миника 1102 ФKZ (01KZ нұсқа)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Миника 1102 ФKZ (02KZ нұсқа)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ЭКР 2102 ФKZ (01KZ нұсқа)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ЭКР 2102 ФKZ (02KZ нұсқа)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Компьютерлік жүйе "Quickpay" (нұсқа 1.0)".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(Д.Е. Ерғожин) осы бұйрықтың Қазақстан Республикасы Әділет министрлігінде мемлекеттік тіркелуін және кейіннен оның бұқаралық ақпарат құралдарында жариялануын қамтамасыз етсін.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Жәмішев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