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76cd5" w14:textId="9176c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"Қылмыстар, оқиғалар, қылмыстық істер, оларды тергеу, прокурорлық қадағалау және сотта қарау нәтижелері туралы өтініштерді, хабарламаларды, шағымдарды және өзге де ақпаратты бірыңғай карточкалық есепке алуды жүргізу жөніндегі Нұсқаулықты (Бірыңғай біріздендірілген статистикалық жүйе) бекіту туралы" Қазақстан Республикасы Бас Прокурорының 2011 жылғы 18 қарашадағы № 122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2012 жылғы 30 қаңтардағы № 8 Бұйрығы. Қазақстан Республикасы Әділет министрлігінде 2012 жылы 31 қаңтарда № 7402 тіркелді. Күші жойылды - Қазақстан Республикасы Бас Прокурорының 2014 жылғы 7 тамыздағы № 80 бұйрығымен</w:t>
      </w:r>
    </w:p>
    <w:p>
      <w:pPr>
        <w:spacing w:after="0"/>
        <w:ind w:left="0"/>
        <w:jc w:val="both"/>
      </w:pPr>
      <w:bookmarkStart w:name="z1" w:id="0"/>
      <w:r>
        <w:rPr>
          <w:rFonts w:ascii="Times New Roman"/>
          <w:b w:val="false"/>
          <w:i w:val="false"/>
          <w:color w:val="ff0000"/>
          <w:sz w:val="28"/>
        </w:rPr>
        <w:t xml:space="preserve">
      Ескерту. Күші жойылды - ҚР Бас Прокурорының 07.08.2014 </w:t>
      </w:r>
      <w:r>
        <w:rPr>
          <w:rFonts w:ascii="Times New Roman"/>
          <w:b w:val="false"/>
          <w:i w:val="false"/>
          <w:color w:val="ff0000"/>
          <w:sz w:val="28"/>
        </w:rPr>
        <w:t>№ 80</w:t>
      </w:r>
      <w:r>
        <w:rPr>
          <w:rFonts w:ascii="Times New Roman"/>
          <w:b w:val="false"/>
          <w:i w:val="false"/>
          <w:color w:val="ff0000"/>
          <w:sz w:val="28"/>
        </w:rPr>
        <w:t xml:space="preserve"> бұйрығымен (алғаш рет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«Мемлекеттік құқықтық статистика және арнайы есепке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қылмыстар, оқиғалар, қылмыстық істер, оларды тергеу, прокурорлық қадағалау және сотта қарау нәтижелері туралы өтініштерді, хабарламаларды, шағымдарды және өзге де ақпаратты бірыңғай карточкалық есепке алуды жүргізу тәртібін одан әрі жетілдіру мақсатында, «Прокуратура туралы» Қазақстан Республикасы Заңының 11 бабы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«Қылмыстар, оқиғалар, қылмыстық істер, оларды тергеу, прокурорлық қадағалау және сотта қарау нәтижелері туралы өтініштерді, хабарламаларды, шағымдарды және өзге де ақпаратты бірыңғай карточкалық есепке алуды жүргізу жөніндегі Нұсқаулықты (Бірыңғай біріздендірілген статистикалық жүйе) бекіту туралы» Қазақстан Республикасы Бас Прокурорының 2011 жылғы 18 қарашадағы № 122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7330 санымен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Қылмыстар, оқиғалар, қылмыстық істер, оларды тергеу, прокурорлық қадағалау және сотта қарау нәтижелері туралы өтініштерді, хабарламаларды, шағымдарды және өзге де ақпаратты бірыңғай карточкалық есепке алуды жүргізу жөніндегі Нұсқаулықта (Бірыңғай біріздендірілген статистикалық жүйе) (бұдан әрі - Нұсқаулық):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13-бөлім</w:t>
      </w:r>
      <w:r>
        <w:rPr>
          <w:rFonts w:ascii="Times New Roman"/>
          <w:b w:val="false"/>
          <w:i w:val="false"/>
          <w:color w:val="000000"/>
          <w:sz w:val="28"/>
        </w:rPr>
        <w:t xml:space="preserve"> және Нұсқаулықтың </w:t>
      </w:r>
      <w:r>
        <w:rPr>
          <w:rFonts w:ascii="Times New Roman"/>
          <w:b w:val="false"/>
          <w:i w:val="false"/>
          <w:color w:val="000000"/>
          <w:sz w:val="28"/>
        </w:rPr>
        <w:t>15-қосымшасы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 осы бұйрықтың Қазақстан Республикасының Әділет министірлігінде мемлекеттік тіркелуін, оның ресми жариялануын қамтамасыз етсін және құқықтық статистика және арнайы есепке алу субъектілеріне орындау үшін жолдасын.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Комитет Төрағасына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 Дауылбаев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