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bb90" w14:textId="1fdb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 арнайы қабылдау орындарының ішкі тәртіп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2012 жылғы 9 қаңтардағы № 11 Бұйрығы. Қазақстан Республикасы Әділет министрлігінде 2012 жылы 7 ақпанда № 7415 тіркелді.</w:t>
      </w:r>
    </w:p>
    <w:p>
      <w:pPr>
        <w:spacing w:after="0"/>
        <w:ind w:left="0"/>
        <w:jc w:val="both"/>
      </w:pPr>
      <w:bookmarkStart w:name="z1" w:id="0"/>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 Заңының 46-6-бабының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24.01.2024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Ішкі істер органдары арнайы қабылдау орындарының ішкі тәртіп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(И.В.Лепеха) осы бұйрықты Қазақстан Республикасының Әділет министрлігінде тіркеуді және оны ресми жариялауды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полковнигі Қ.С.Тыныбековке және Қазақстан Республикасы Ішкі істер министрлігінің Әкімшілік полиция комитетіне (И.В.Лепеха)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2012 жылғы 12 қаңтардағы</w:t>
            </w:r>
            <w:r>
              <w:br/>
            </w:r>
            <w:r>
              <w:rPr>
                <w:rFonts w:ascii="Times New Roman"/>
                <w:b w:val="false"/>
                <w:i w:val="false"/>
                <w:color w:val="000000"/>
                <w:sz w:val="20"/>
              </w:rPr>
              <w:t>№ 11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Ішкі істер органдары арнайы қабылдау орындарының ішкі тәртіп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Ішкі істер органдары арнайы қабылдау орындары ішкі тәртібінің қағидасы (бұдан әрі - Қағида)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ұстау режимін қамтамасыз ету мақсатында арнайы қабылдау орындарының ішкі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Арнайы қабылдау орындарында режимді қамтамасыз ету, онда ішкі тәртіпті ұстау арнайы қабылдау орнының әкімшілігі мен қызметкерлеріне жүктеледі.</w:t>
      </w:r>
    </w:p>
    <w:bookmarkEnd w:id="8"/>
    <w:bookmarkStart w:name="z156" w:id="9"/>
    <w:p>
      <w:pPr>
        <w:spacing w:after="0"/>
        <w:ind w:left="0"/>
        <w:jc w:val="both"/>
      </w:pPr>
      <w:r>
        <w:rPr>
          <w:rFonts w:ascii="Times New Roman"/>
          <w:b w:val="false"/>
          <w:i w:val="false"/>
          <w:color w:val="000000"/>
          <w:sz w:val="28"/>
        </w:rPr>
        <w:t>
      2-1. Арнайы қабылдау орнының қызметкерлері қызметтік жұмыста ұсталған адамдармен заңдылық, азаматтардың заң алдындағы теңдігі, ізгілік, жеке бастың ар-намысы мен абыройын құрметтеу қағидаттарына сәйкес қарым-қатынаста болады, сондай-ақ дөрекілік пен немқұрайлық көріністеріне ықпал ететін себептер мен жағдайларды болдырмауды көздейтін өзге де шараларды қабылдайды.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 Арнайы қабылдау орындарының ішкі тәртібін осы Қағидаға</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ішкі істер органының бастығы айқындайды және бекітеді.</w:t>
      </w:r>
    </w:p>
    <w:bookmarkEnd w:id="10"/>
    <w:bookmarkStart w:name="z12" w:id="11"/>
    <w:p>
      <w:pPr>
        <w:spacing w:after="0"/>
        <w:ind w:left="0"/>
        <w:jc w:val="both"/>
      </w:pPr>
      <w:r>
        <w:rPr>
          <w:rFonts w:ascii="Times New Roman"/>
          <w:b w:val="false"/>
          <w:i w:val="false"/>
          <w:color w:val="000000"/>
          <w:sz w:val="28"/>
        </w:rPr>
        <w:t>
      4. Арнайы қабылдау орнындағы ішкі тәртіп қағидасы әрбір камерада ілінеді.</w:t>
      </w:r>
    </w:p>
    <w:bookmarkEnd w:id="11"/>
    <w:bookmarkStart w:name="z13" w:id="12"/>
    <w:p>
      <w:pPr>
        <w:spacing w:after="0"/>
        <w:ind w:left="0"/>
        <w:jc w:val="both"/>
      </w:pPr>
      <w:r>
        <w:rPr>
          <w:rFonts w:ascii="Times New Roman"/>
          <w:b w:val="false"/>
          <w:i w:val="false"/>
          <w:color w:val="000000"/>
          <w:sz w:val="28"/>
        </w:rPr>
        <w:t>
      5. Осы Ережеде пайдаланылатын негізгі ұғымдар:</w:t>
      </w:r>
    </w:p>
    <w:bookmarkEnd w:id="12"/>
    <w:bookmarkStart w:name="z14" w:id="13"/>
    <w:p>
      <w:pPr>
        <w:spacing w:after="0"/>
        <w:ind w:left="0"/>
        <w:jc w:val="both"/>
      </w:pPr>
      <w:r>
        <w:rPr>
          <w:rFonts w:ascii="Times New Roman"/>
          <w:b w:val="false"/>
          <w:i w:val="false"/>
          <w:color w:val="000000"/>
          <w:sz w:val="28"/>
        </w:rPr>
        <w:t>
      1) арнайы қабылдау орны – әкімшілік қамауға алынған адамдарды, мәжбүрлеу тәртібімен шығарып жіберуге жататын шетелдіктер мен азаматтығы жоқ адамдарды қабылдауға және ұстауға арналған ішкі істер органдарының арнайы мекемесі;</w:t>
      </w:r>
    </w:p>
    <w:bookmarkEnd w:id="13"/>
    <w:bookmarkStart w:name="z15" w:id="14"/>
    <w:p>
      <w:pPr>
        <w:spacing w:after="0"/>
        <w:ind w:left="0"/>
        <w:jc w:val="both"/>
      </w:pPr>
      <w:r>
        <w:rPr>
          <w:rFonts w:ascii="Times New Roman"/>
          <w:b w:val="false"/>
          <w:i w:val="false"/>
          <w:color w:val="000000"/>
          <w:sz w:val="28"/>
        </w:rPr>
        <w:t>
      2) әкімшілік қамауға алынған адам – оған қатысты сот әкімшілік қамауға алу туралы қаулы шығарған адам.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2-тарау. Арнайы қабылдау орнына жеткізілген адамдарды тіркеу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6"/>
    <w:p>
      <w:pPr>
        <w:spacing w:after="0"/>
        <w:ind w:left="0"/>
        <w:jc w:val="both"/>
      </w:pPr>
      <w:r>
        <w:rPr>
          <w:rFonts w:ascii="Times New Roman"/>
          <w:b w:val="false"/>
          <w:i w:val="false"/>
          <w:color w:val="000000"/>
          <w:sz w:val="28"/>
        </w:rPr>
        <w:t>
      6. Арнайы қабылдау орны бойынша кезекші әкімшілік қамауға алынған адамды, мәжбүрлеу тәртібімен шығарып жіберуге жататын шетелдікті және азаматтығы жоқ адамды қабылдау кезінде:</w:t>
      </w:r>
    </w:p>
    <w:bookmarkEnd w:id="16"/>
    <w:p>
      <w:pPr>
        <w:spacing w:after="0"/>
        <w:ind w:left="0"/>
        <w:jc w:val="both"/>
      </w:pPr>
      <w:r>
        <w:rPr>
          <w:rFonts w:ascii="Times New Roman"/>
          <w:b w:val="false"/>
          <w:i w:val="false"/>
          <w:color w:val="000000"/>
          <w:sz w:val="28"/>
        </w:rPr>
        <w:t>
      1) судьяның өзі қол қойған және соттың мөрімен бекітілген немесе электрондық цифрлық қолтаңбамен қол қойылған қамауға алу туралы қаулысы (әкімшілік қамауға алынған адамдар үшін);</w:t>
      </w:r>
    </w:p>
    <w:p>
      <w:pPr>
        <w:spacing w:after="0"/>
        <w:ind w:left="0"/>
        <w:jc w:val="both"/>
      </w:pPr>
      <w:r>
        <w:rPr>
          <w:rFonts w:ascii="Times New Roman"/>
          <w:b w:val="false"/>
          <w:i w:val="false"/>
          <w:color w:val="000000"/>
          <w:sz w:val="28"/>
        </w:rPr>
        <w:t>
      2) жүріп-тұру еркіндігін превентивті шектеу туралы ішкі істер органының сот санкциялаған қаулысының (мәжбүрлеу тәртібімен шығарып жіберілуге жататын шетелдіктің және азаматтығы жоқ адамдар үшін);</w:t>
      </w:r>
    </w:p>
    <w:p>
      <w:pPr>
        <w:spacing w:after="0"/>
        <w:ind w:left="0"/>
        <w:jc w:val="both"/>
      </w:pPr>
      <w:r>
        <w:rPr>
          <w:rFonts w:ascii="Times New Roman"/>
          <w:b w:val="false"/>
          <w:i w:val="false"/>
          <w:color w:val="000000"/>
          <w:sz w:val="28"/>
        </w:rPr>
        <w:t>
      3) арнайы қабылдау орнында сақтауға тыйым салынған заттарды ала отырып, жеке тексеріп қарау хаттамасының;</w:t>
      </w:r>
    </w:p>
    <w:p>
      <w:pPr>
        <w:spacing w:after="0"/>
        <w:ind w:left="0"/>
        <w:jc w:val="both"/>
      </w:pPr>
      <w:r>
        <w:rPr>
          <w:rFonts w:ascii="Times New Roman"/>
          <w:b w:val="false"/>
          <w:i w:val="false"/>
          <w:color w:val="000000"/>
          <w:sz w:val="28"/>
        </w:rPr>
        <w:t>
      4) әкімшілік қамауға алынған адамның, мәжбүрлеу тәртібімен шығарып жіберілуге жататын шетелдіктің және азаматтығы жоқ адамның жеке басын куәландыратын құжаттың бар болуы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01.09.2023 </w:t>
      </w:r>
      <w:r>
        <w:rPr>
          <w:rFonts w:ascii="Times New Roman"/>
          <w:b w:val="false"/>
          <w:i w:val="false"/>
          <w:color w:val="000000"/>
          <w:sz w:val="28"/>
        </w:rPr>
        <w:t>№ 673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xml:space="preserve">
      7. Кезекші қамауға алу туралы судьяның қаулысындағы тиісті жазбаларды жеткізілген адамның жеке басы туралы деректермен салыстыра тексереді, тексеру хаттамасында санамаланған заттардың бар-жоғын тексереді және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Арнайы қабылдау орнына жеткізілген адамдарды тіркеу журналында тіркейді.</w:t>
      </w:r>
    </w:p>
    <w:bookmarkEnd w:id="17"/>
    <w:bookmarkStart w:name="z22" w:id="18"/>
    <w:p>
      <w:pPr>
        <w:spacing w:after="0"/>
        <w:ind w:left="0"/>
        <w:jc w:val="both"/>
      </w:pPr>
      <w:r>
        <w:rPr>
          <w:rFonts w:ascii="Times New Roman"/>
          <w:b w:val="false"/>
          <w:i w:val="false"/>
          <w:color w:val="000000"/>
          <w:sz w:val="28"/>
        </w:rPr>
        <w:t xml:space="preserve">
      8. Арнайы қабылдау орнына орналастырылған ер адамдар әйелдерден бөлек орналастырылады. </w:t>
      </w:r>
    </w:p>
    <w:bookmarkEnd w:id="18"/>
    <w:p>
      <w:pPr>
        <w:spacing w:after="0"/>
        <w:ind w:left="0"/>
        <w:jc w:val="both"/>
      </w:pPr>
      <w:r>
        <w:rPr>
          <w:rFonts w:ascii="Times New Roman"/>
          <w:b w:val="false"/>
          <w:i w:val="false"/>
          <w:color w:val="000000"/>
          <w:sz w:val="28"/>
        </w:rPr>
        <w:t>
      Туберкулездің жұқпалы түрімен, соз және басқа да жұқпалы аурулармен ауыратын, ерекше медициналық күтімді, бақылауды, жеке қауіпсіздігін қамтамасыз етуді қажет ететін науқастар басқа адамдардан оқшауланады.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9. Әкімшілік қамауға алынған адамдар, мәжбүрлеу тәртібімен шығарып жіберуге жататын шетелдіктер мен азаматтығы жоқ адамдар Қазақстан Республикасы Ішкі істер министрлігінің біріктірілген деректер банкінің есептері және "Арнайы есепке алу" автоматтандырылған ақпараттық жүйесі бойынша Қазақстан Республикасы Бас прокуратурасының Құқықтық статистика және арнайы есепке алу жөніндегі комитетінің "Ақпараттық сервис" ақпараттық жүйесі арқылы тексеріледі.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10. Әкімшілік қамауға алынған адам туралы мәліметтер Қазақстан Республикасы Ішкі істер министрлігінің Біріктірілген деректер банкіне енгізіледі.</w:t>
      </w:r>
    </w:p>
    <w:bookmarkEnd w:id="20"/>
    <w:bookmarkStart w:name="z25" w:id="21"/>
    <w:p>
      <w:pPr>
        <w:spacing w:after="0"/>
        <w:ind w:left="0"/>
        <w:jc w:val="both"/>
      </w:pPr>
      <w:r>
        <w:rPr>
          <w:rFonts w:ascii="Times New Roman"/>
          <w:b w:val="false"/>
          <w:i w:val="false"/>
          <w:color w:val="000000"/>
          <w:sz w:val="28"/>
        </w:rPr>
        <w:t>
      Бұл ретте "Адамға арналған ақпараттық-іздеу карточкасы" (А-АІК) толтырылады, онда адам санаты – "әкімшілік қамауға алынған адам", жұмыс желісі – "арнайы қабылдау орны" көрсетіліп және міндетті түрде әкімшілік қамауға алынған адамның суреті ұсынылады.</w:t>
      </w:r>
    </w:p>
    <w:bookmarkEnd w:id="21"/>
    <w:bookmarkStart w:name="z26" w:id="22"/>
    <w:p>
      <w:pPr>
        <w:spacing w:after="0"/>
        <w:ind w:left="0"/>
        <w:jc w:val="both"/>
      </w:pPr>
      <w:r>
        <w:rPr>
          <w:rFonts w:ascii="Times New Roman"/>
          <w:b w:val="false"/>
          <w:i w:val="false"/>
          <w:color w:val="000000"/>
          <w:sz w:val="28"/>
        </w:rPr>
        <w:t xml:space="preserve">
      11. Толтыру лимиті 100 адамнан асатын арнайы қабылдау орындарында тіркеу журналының орнына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әкімшілік қамауға алынған адамдарға, мәжбүрлеу тәртібімен шығарып жіберуге жататын шетелдіктер мен азаматтығы жоқ адамдарға арналған карточкалардан есептік әліпбилік картотека құрылады.</w:t>
      </w:r>
    </w:p>
    <w:bookmarkEnd w:id="22"/>
    <w:p>
      <w:pPr>
        <w:spacing w:after="0"/>
        <w:ind w:left="0"/>
        <w:jc w:val="both"/>
      </w:pPr>
      <w:r>
        <w:rPr>
          <w:rFonts w:ascii="Times New Roman"/>
          <w:b w:val="false"/>
          <w:i w:val="false"/>
          <w:color w:val="000000"/>
          <w:sz w:val="28"/>
        </w:rPr>
        <w:t xml:space="preserve">
      Бұл жағдайларда есепке алу карточкаларынан басқа,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әкімшілік қамауды өтеу үшін жаңадан келген адамдар, мәжбүрлеу тәртібімен шығарып жіберуге жататын шетелдіктер мен азаматтығы жоқ адамдарға есепке алудың тәуліктік ведомосі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12. Арнаулы қабылдау орнына орналастырылған әрбір адамға судьяның қамауға алу туралы қаулысы, жүріп-тұру еркіндігін превентивті шектеу туралы ішкі істер органының сот санкциялаған қаулысы, жеке тексеріп қарау хаттамасы және басқа да материалдар қоса тіркелетін іс ашылады.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24"/>
    <w:p>
      <w:pPr>
        <w:spacing w:after="0"/>
        <w:ind w:left="0"/>
        <w:jc w:val="both"/>
      </w:pPr>
      <w:r>
        <w:rPr>
          <w:rFonts w:ascii="Times New Roman"/>
          <w:b w:val="false"/>
          <w:i w:val="false"/>
          <w:color w:val="000000"/>
          <w:sz w:val="28"/>
        </w:rPr>
        <w:t>
      12-1 әкімшілік практика бөлінісінің басшысы не жауапты қызметкер осы Қағидаларға 4-1-қосымшаға сәйкес нысан бойынша қамауға алу түріндегі әкімшілік жаза туралы соттардың шығарылған және орындалған қаулылары бойынша ай сайын салыстырып тексеруді жүргізуді қамтамасыз етеді.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Ішкі істер министрінің 27.08.2021 </w:t>
      </w:r>
      <w:r>
        <w:rPr>
          <w:rFonts w:ascii="Times New Roman"/>
          <w:b w:val="false"/>
          <w:i w:val="false"/>
          <w:color w:val="00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5"/>
    <w:p>
      <w:pPr>
        <w:spacing w:after="0"/>
        <w:ind w:left="0"/>
        <w:jc w:val="left"/>
      </w:pPr>
      <w:r>
        <w:rPr>
          <w:rFonts w:ascii="Times New Roman"/>
          <w:b/>
          <w:i w:val="false"/>
          <w:color w:val="000000"/>
        </w:rPr>
        <w:t xml:space="preserve"> 3-тарау. Арнайы қабылдау орнына орналастырылған адамдарды жеке тексеруді жүргізу, медициналық куәландыру, дактилоскопиялау, суретке түсіру тәртібі және медициналық-санитарлық қызмет көрсету нормалары</w:t>
      </w:r>
    </w:p>
    <w:bookmarkEnd w:id="25"/>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26"/>
    <w:p>
      <w:pPr>
        <w:spacing w:after="0"/>
        <w:ind w:left="0"/>
        <w:jc w:val="both"/>
      </w:pPr>
      <w:r>
        <w:rPr>
          <w:rFonts w:ascii="Times New Roman"/>
          <w:b w:val="false"/>
          <w:i w:val="false"/>
          <w:color w:val="000000"/>
          <w:sz w:val="28"/>
        </w:rPr>
        <w:t>
      13. Арнайы қабылдау орнына орналастырылған әрбір адамды кезекші толық жеке тексереді, медициналық куәландырудан, санитарлық өңдеуден өткізеді, саусақ іздерін алады, суретке түсіреді, содан кейін мұндай адам қолын қоя отырып, босатылғанға дейінгі арнайы қабылдау орнының ішкі күн тәртібімен таныстырылады.</w:t>
      </w:r>
    </w:p>
    <w:bookmarkEnd w:id="26"/>
    <w:bookmarkStart w:name="z31" w:id="27"/>
    <w:p>
      <w:pPr>
        <w:spacing w:after="0"/>
        <w:ind w:left="0"/>
        <w:jc w:val="both"/>
      </w:pPr>
      <w:r>
        <w:rPr>
          <w:rFonts w:ascii="Times New Roman"/>
          <w:b w:val="false"/>
          <w:i w:val="false"/>
          <w:color w:val="000000"/>
          <w:sz w:val="28"/>
        </w:rPr>
        <w:t>
      14. Заттарды тексеру мынадай тәртіппен жүзеге асырылады:</w:t>
      </w:r>
    </w:p>
    <w:bookmarkEnd w:id="27"/>
    <w:bookmarkStart w:name="z32" w:id="28"/>
    <w:p>
      <w:pPr>
        <w:spacing w:after="0"/>
        <w:ind w:left="0"/>
        <w:jc w:val="both"/>
      </w:pPr>
      <w:r>
        <w:rPr>
          <w:rFonts w:ascii="Times New Roman"/>
          <w:b w:val="false"/>
          <w:i w:val="false"/>
          <w:color w:val="000000"/>
          <w:sz w:val="28"/>
        </w:rPr>
        <w:t>
      1) жеке тексеруді арнайы қабылдау орнының қызметкерлері жүргізеді;</w:t>
      </w:r>
    </w:p>
    <w:bookmarkEnd w:id="28"/>
    <w:bookmarkStart w:name="z33" w:id="29"/>
    <w:p>
      <w:pPr>
        <w:spacing w:after="0"/>
        <w:ind w:left="0"/>
        <w:jc w:val="both"/>
      </w:pPr>
      <w:r>
        <w:rPr>
          <w:rFonts w:ascii="Times New Roman"/>
          <w:b w:val="false"/>
          <w:i w:val="false"/>
          <w:color w:val="000000"/>
          <w:sz w:val="28"/>
        </w:rPr>
        <w:t>
      2) жеке тексеруді тек тексерілетін адаммен жынысы бірдей екі куәгердің қатысуымен осындай жынысты адам ғана жүргізе алады;</w:t>
      </w:r>
    </w:p>
    <w:bookmarkEnd w:id="29"/>
    <w:bookmarkStart w:name="z34" w:id="30"/>
    <w:p>
      <w:pPr>
        <w:spacing w:after="0"/>
        <w:ind w:left="0"/>
        <w:jc w:val="both"/>
      </w:pPr>
      <w:r>
        <w:rPr>
          <w:rFonts w:ascii="Times New Roman"/>
          <w:b w:val="false"/>
          <w:i w:val="false"/>
          <w:color w:val="000000"/>
          <w:sz w:val="28"/>
        </w:rPr>
        <w:t>
      3) жеке тұлғадағы заттарды тексеру, яғни олардың конструктивтік тұтастығын бұзбай жүзеге асырылатын зерттеу осы заттардың иесі болып табылатын адамның және екі куәгердің қатысуымен жүргізіледі;</w:t>
      </w:r>
    </w:p>
    <w:bookmarkEnd w:id="30"/>
    <w:bookmarkStart w:name="z35" w:id="31"/>
    <w:p>
      <w:pPr>
        <w:spacing w:after="0"/>
        <w:ind w:left="0"/>
        <w:jc w:val="both"/>
      </w:pPr>
      <w:r>
        <w:rPr>
          <w:rFonts w:ascii="Times New Roman"/>
          <w:b w:val="false"/>
          <w:i w:val="false"/>
          <w:color w:val="000000"/>
          <w:sz w:val="28"/>
        </w:rPr>
        <w:t>
      4) адамда айналасындағылардың өмірі мен денсаулығына зиян келтіру үшін пайдаланылуы мүмкін заттар бар деп ұйғаруға негіздер бар болған жағдайда жеке тексеру, заттарды тексеру бұл туралы 24 сағаттың ішінде прокурорға хабарлай отырып, куәгерлердің қатысуынсыз жүргізілуі мүмкін;</w:t>
      </w:r>
    </w:p>
    <w:bookmarkEnd w:id="31"/>
    <w:bookmarkStart w:name="z36" w:id="32"/>
    <w:p>
      <w:pPr>
        <w:spacing w:after="0"/>
        <w:ind w:left="0"/>
        <w:jc w:val="both"/>
      </w:pPr>
      <w:r>
        <w:rPr>
          <w:rFonts w:ascii="Times New Roman"/>
          <w:b w:val="false"/>
          <w:i w:val="false"/>
          <w:color w:val="000000"/>
          <w:sz w:val="28"/>
        </w:rPr>
        <w:t>
      5) егер фото және бейнетүсірілім жүргізілсе, тексеру хаттамасында оларды қолданғаны туралы тиісті жазба жазылады;</w:t>
      </w:r>
    </w:p>
    <w:bookmarkEnd w:id="32"/>
    <w:bookmarkStart w:name="z37" w:id="33"/>
    <w:p>
      <w:pPr>
        <w:spacing w:after="0"/>
        <w:ind w:left="0"/>
        <w:jc w:val="both"/>
      </w:pPr>
      <w:r>
        <w:rPr>
          <w:rFonts w:ascii="Times New Roman"/>
          <w:b w:val="false"/>
          <w:i w:val="false"/>
          <w:color w:val="000000"/>
          <w:sz w:val="28"/>
        </w:rPr>
        <w:t xml:space="preserve">
      6) тексеру аяқталған соң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тексеру, заттарды тексеру хаттамасына оны толтырған лауазымды адам, жеке тексерілген адам, тексерілген заттардың иесі, куәгерлер қол қояды. Жеке тексерілген адам хаттамаға қол қоюдан бас тартқан жағдайда, онда тиісті жазба жазылады.</w:t>
      </w:r>
    </w:p>
    <w:bookmarkEnd w:id="33"/>
    <w:bookmarkStart w:name="z38" w:id="34"/>
    <w:p>
      <w:pPr>
        <w:spacing w:after="0"/>
        <w:ind w:left="0"/>
        <w:jc w:val="both"/>
      </w:pPr>
      <w:r>
        <w:rPr>
          <w:rFonts w:ascii="Times New Roman"/>
          <w:b w:val="false"/>
          <w:i w:val="false"/>
          <w:color w:val="000000"/>
          <w:sz w:val="28"/>
        </w:rPr>
        <w:t xml:space="preserve">
      15. Арнайы қабылдау орнына орналастырылған адамға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бекітілген нысан бойынша дактилоскопиялық карта толтырылады және оның бір данасы полиция департаментінің жедел-криминалистикалық бөлінісіне жолданады.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16. Арнайы қабылдау орнына орналастырылған адам оң жақ, сол жақ бейінде және бойын толық көрсете отырып суретке түседі.</w:t>
      </w:r>
    </w:p>
    <w:bookmarkEnd w:id="35"/>
    <w:bookmarkStart w:name="z40" w:id="36"/>
    <w:p>
      <w:pPr>
        <w:spacing w:after="0"/>
        <w:ind w:left="0"/>
        <w:jc w:val="both"/>
      </w:pPr>
      <w:r>
        <w:rPr>
          <w:rFonts w:ascii="Times New Roman"/>
          <w:b w:val="false"/>
          <w:i w:val="false"/>
          <w:color w:val="000000"/>
          <w:sz w:val="28"/>
        </w:rPr>
        <w:t>
      17. Әкімшілік қамауға алынған адамның, мәжбүрлі тәртіппен шығарып жіберуге жататын шетелдіктің және азаматтығы жоқ адамның дене жарақаттары және денсаулығына зиян келтірудің айқын белгілері болған немесе анықталған кезде арнайы қабылдау орны бойынша кезекші олардың пайда болу себептерін анықтайды және арнайы қабылдау орнының бастығына жазбаша нысанда баяндайды.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xml:space="preserve">
      18. Арнайы қабылдау орнына орналастырылған адамдарды медициналық-санитариялық қамтамасыз ету Заңның </w:t>
      </w:r>
      <w:r>
        <w:rPr>
          <w:rFonts w:ascii="Times New Roman"/>
          <w:b w:val="false"/>
          <w:i w:val="false"/>
          <w:color w:val="000000"/>
          <w:sz w:val="28"/>
        </w:rPr>
        <w:t>23-бабына</w:t>
      </w:r>
      <w:r>
        <w:rPr>
          <w:rFonts w:ascii="Times New Roman"/>
          <w:b w:val="false"/>
          <w:i w:val="false"/>
          <w:color w:val="000000"/>
          <w:sz w:val="28"/>
        </w:rPr>
        <w:t xml:space="preserve"> сәйкес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01.09.2023 </w:t>
      </w:r>
      <w:r>
        <w:rPr>
          <w:rFonts w:ascii="Times New Roman"/>
          <w:b w:val="false"/>
          <w:i w:val="false"/>
          <w:color w:val="000000"/>
          <w:sz w:val="28"/>
        </w:rPr>
        <w:t>№ 673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8"/>
    <w:p>
      <w:pPr>
        <w:spacing w:after="0"/>
        <w:ind w:left="0"/>
        <w:jc w:val="left"/>
      </w:pPr>
      <w:r>
        <w:rPr>
          <w:rFonts w:ascii="Times New Roman"/>
          <w:b/>
          <w:i w:val="false"/>
          <w:color w:val="000000"/>
        </w:rPr>
        <w:t xml:space="preserve"> 4-тарау. Әкімшілік қамауға алынған адамдарға, мәжбүрлі тәртіппен шығарып жіберілуге жататын шетелдіктер мен азаматтығы жоқ адамдарға материалдық-тұрмыстық қызмет көрсету нормалары</w:t>
      </w:r>
    </w:p>
    <w:bookmarkEnd w:id="38"/>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39"/>
    <w:p>
      <w:pPr>
        <w:spacing w:after="0"/>
        <w:ind w:left="0"/>
        <w:jc w:val="both"/>
      </w:pPr>
      <w:r>
        <w:rPr>
          <w:rFonts w:ascii="Times New Roman"/>
          <w:b w:val="false"/>
          <w:i w:val="false"/>
          <w:color w:val="000000"/>
          <w:sz w:val="28"/>
        </w:rPr>
        <w:t>
      19. Арнайы қабылдау орнының әкімшілігі әкімшілік қамауға алынған адамдарға, мәжбүрлеу тәртібімен шығарып жіберілуге жататын шетелдіктер мен азаматтығы жоқ адамдарға гигиена, санитария, өрт қауіпсіздігі талаптарына жауап беретін жағдайлар жасайды. Камералардағы санитариялық алаңның нормасы бір адамға кемінде 2,5 шаршы метр есебінен белгіленеді.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20. Арнайы қабылдау орнында ұсталатын әкімшілік қамауға алынған адамдарға, мәжбүрлеу тәртібімен шығарып жіберілуге жататын шетелдіктер мен азаматтығы жоқ адамдарға серуендеу арнайы қабылдау орнының бастығы құрастырған кесте бойынша тәуліктің күндізгі уақытында беріледі.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21. Арнайы қабылдау орнында ұсталатын әкімшілік қамауға алынған адамдар, мәжбүрлеу тәртібімен шығарып жіберілуге жататын шетелдіктер мен азаматтығы жоқ адамдарға жеке пайдалану үшін:</w:t>
      </w:r>
    </w:p>
    <w:bookmarkEnd w:id="41"/>
    <w:bookmarkStart w:name="z46" w:id="42"/>
    <w:p>
      <w:pPr>
        <w:spacing w:after="0"/>
        <w:ind w:left="0"/>
        <w:jc w:val="both"/>
      </w:pPr>
      <w:r>
        <w:rPr>
          <w:rFonts w:ascii="Times New Roman"/>
          <w:b w:val="false"/>
          <w:i w:val="false"/>
          <w:color w:val="000000"/>
          <w:sz w:val="28"/>
        </w:rPr>
        <w:t>
      1) жататын орынмен;</w:t>
      </w:r>
    </w:p>
    <w:bookmarkEnd w:id="42"/>
    <w:bookmarkStart w:name="z47" w:id="43"/>
    <w:p>
      <w:pPr>
        <w:spacing w:after="0"/>
        <w:ind w:left="0"/>
        <w:jc w:val="both"/>
      </w:pPr>
      <w:r>
        <w:rPr>
          <w:rFonts w:ascii="Times New Roman"/>
          <w:b w:val="false"/>
          <w:i w:val="false"/>
          <w:color w:val="000000"/>
          <w:sz w:val="28"/>
        </w:rPr>
        <w:t>
      2) төсек-орын жабдығымен: матрацпен, жастықпен және көрпемен;</w:t>
      </w:r>
    </w:p>
    <w:bookmarkEnd w:id="43"/>
    <w:bookmarkStart w:name="z48" w:id="44"/>
    <w:p>
      <w:pPr>
        <w:spacing w:after="0"/>
        <w:ind w:left="0"/>
        <w:jc w:val="both"/>
      </w:pPr>
      <w:r>
        <w:rPr>
          <w:rFonts w:ascii="Times New Roman"/>
          <w:b w:val="false"/>
          <w:i w:val="false"/>
          <w:color w:val="000000"/>
          <w:sz w:val="28"/>
        </w:rPr>
        <w:t>
      3) төсек-орын тысымен: екі жаймамен және жастық тысымен;</w:t>
      </w:r>
    </w:p>
    <w:bookmarkEnd w:id="44"/>
    <w:bookmarkStart w:name="z49" w:id="45"/>
    <w:p>
      <w:pPr>
        <w:spacing w:after="0"/>
        <w:ind w:left="0"/>
        <w:jc w:val="both"/>
      </w:pPr>
      <w:r>
        <w:rPr>
          <w:rFonts w:ascii="Times New Roman"/>
          <w:b w:val="false"/>
          <w:i w:val="false"/>
          <w:color w:val="000000"/>
          <w:sz w:val="28"/>
        </w:rPr>
        <w:t>
      4) тамақтану кезінде ыдыспен;</w:t>
      </w:r>
    </w:p>
    <w:bookmarkEnd w:id="45"/>
    <w:bookmarkStart w:name="z50" w:id="46"/>
    <w:p>
      <w:pPr>
        <w:spacing w:after="0"/>
        <w:ind w:left="0"/>
        <w:jc w:val="both"/>
      </w:pPr>
      <w:r>
        <w:rPr>
          <w:rFonts w:ascii="Times New Roman"/>
          <w:b w:val="false"/>
          <w:i w:val="false"/>
          <w:color w:val="000000"/>
          <w:sz w:val="28"/>
        </w:rPr>
        <w:t>
      5) орамалмен;</w:t>
      </w:r>
    </w:p>
    <w:bookmarkEnd w:id="46"/>
    <w:bookmarkStart w:name="z51" w:id="47"/>
    <w:p>
      <w:pPr>
        <w:spacing w:after="0"/>
        <w:ind w:left="0"/>
        <w:jc w:val="both"/>
      </w:pPr>
      <w:r>
        <w:rPr>
          <w:rFonts w:ascii="Times New Roman"/>
          <w:b w:val="false"/>
          <w:i w:val="false"/>
          <w:color w:val="000000"/>
          <w:sz w:val="28"/>
        </w:rPr>
        <w:t>
      6) сабынмен қамтамасыз 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22. Осы Қағиданың 21-тармағында көрсетілген заттар арнайы қабылдау орнында ұстау кезеңінде уақытша пайдалану үшін тегін беріледі.</w:t>
      </w:r>
    </w:p>
    <w:bookmarkEnd w:id="48"/>
    <w:bookmarkStart w:name="z163" w:id="49"/>
    <w:p>
      <w:pPr>
        <w:spacing w:after="0"/>
        <w:ind w:left="0"/>
        <w:jc w:val="both"/>
      </w:pPr>
      <w:r>
        <w:rPr>
          <w:rFonts w:ascii="Times New Roman"/>
          <w:b w:val="false"/>
          <w:i w:val="false"/>
          <w:color w:val="000000"/>
          <w:sz w:val="28"/>
        </w:rPr>
        <w:t xml:space="preserve">
      22-1. Арнайы қабылдау орнының камералары жабдықталады: </w:t>
      </w:r>
    </w:p>
    <w:bookmarkEnd w:id="49"/>
    <w:p>
      <w:pPr>
        <w:spacing w:after="0"/>
        <w:ind w:left="0"/>
        <w:jc w:val="both"/>
      </w:pPr>
      <w:r>
        <w:rPr>
          <w:rFonts w:ascii="Times New Roman"/>
          <w:b w:val="false"/>
          <w:i w:val="false"/>
          <w:color w:val="000000"/>
          <w:sz w:val="28"/>
        </w:rPr>
        <w:t>
      1) санитарлық тораппен (кәріз болмаған кезде табиғи қажеттіліктерді жіберуге арналған резервуармен);</w:t>
      </w:r>
    </w:p>
    <w:p>
      <w:pPr>
        <w:spacing w:after="0"/>
        <w:ind w:left="0"/>
        <w:jc w:val="both"/>
      </w:pPr>
      <w:r>
        <w:rPr>
          <w:rFonts w:ascii="Times New Roman"/>
          <w:b w:val="false"/>
          <w:i w:val="false"/>
          <w:color w:val="000000"/>
          <w:sz w:val="28"/>
        </w:rPr>
        <w:t>
      2) ағын суы бар кранмен (су құбыры болмаған кезде - пластмасса аспалы қол жуғышпен);</w:t>
      </w:r>
    </w:p>
    <w:p>
      <w:pPr>
        <w:spacing w:after="0"/>
        <w:ind w:left="0"/>
        <w:jc w:val="both"/>
      </w:pPr>
      <w:r>
        <w:rPr>
          <w:rFonts w:ascii="Times New Roman"/>
          <w:b w:val="false"/>
          <w:i w:val="false"/>
          <w:color w:val="000000"/>
          <w:sz w:val="28"/>
        </w:rPr>
        <w:t>
      3) сырт киімге арналған ілгішпен;</w:t>
      </w:r>
    </w:p>
    <w:p>
      <w:pPr>
        <w:spacing w:after="0"/>
        <w:ind w:left="0"/>
        <w:jc w:val="both"/>
      </w:pPr>
      <w:r>
        <w:rPr>
          <w:rFonts w:ascii="Times New Roman"/>
          <w:b w:val="false"/>
          <w:i w:val="false"/>
          <w:color w:val="000000"/>
          <w:sz w:val="28"/>
        </w:rPr>
        <w:t xml:space="preserve">
      4) дәретхана сөресімен; </w:t>
      </w:r>
    </w:p>
    <w:p>
      <w:pPr>
        <w:spacing w:after="0"/>
        <w:ind w:left="0"/>
        <w:jc w:val="both"/>
      </w:pPr>
      <w:r>
        <w:rPr>
          <w:rFonts w:ascii="Times New Roman"/>
          <w:b w:val="false"/>
          <w:i w:val="false"/>
          <w:color w:val="000000"/>
          <w:sz w:val="28"/>
        </w:rPr>
        <w:t xml:space="preserve">
      5) ауыз су ыдысымен; </w:t>
      </w:r>
    </w:p>
    <w:p>
      <w:pPr>
        <w:spacing w:after="0"/>
        <w:ind w:left="0"/>
        <w:jc w:val="both"/>
      </w:pPr>
      <w:r>
        <w:rPr>
          <w:rFonts w:ascii="Times New Roman"/>
          <w:b w:val="false"/>
          <w:i w:val="false"/>
          <w:color w:val="000000"/>
          <w:sz w:val="28"/>
        </w:rPr>
        <w:t>
      6) радиохабар тарату құралдарымен;</w:t>
      </w:r>
    </w:p>
    <w:p>
      <w:pPr>
        <w:spacing w:after="0"/>
        <w:ind w:left="0"/>
        <w:jc w:val="both"/>
      </w:pPr>
      <w:r>
        <w:rPr>
          <w:rFonts w:ascii="Times New Roman"/>
          <w:b w:val="false"/>
          <w:i w:val="false"/>
          <w:color w:val="000000"/>
          <w:sz w:val="28"/>
        </w:rPr>
        <w:t>
      7) қоқысқа арналған урнамен;</w:t>
      </w:r>
    </w:p>
    <w:p>
      <w:pPr>
        <w:spacing w:after="0"/>
        <w:ind w:left="0"/>
        <w:jc w:val="both"/>
      </w:pPr>
      <w:r>
        <w:rPr>
          <w:rFonts w:ascii="Times New Roman"/>
          <w:b w:val="false"/>
          <w:i w:val="false"/>
          <w:color w:val="000000"/>
          <w:sz w:val="28"/>
        </w:rPr>
        <w:t>
      8) камерадағы орындар саны бойынша орындықтар саны бар үстел мен орындықтармен;</w:t>
      </w:r>
    </w:p>
    <w:p>
      <w:pPr>
        <w:spacing w:after="0"/>
        <w:ind w:left="0"/>
        <w:jc w:val="both"/>
      </w:pPr>
      <w:r>
        <w:rPr>
          <w:rFonts w:ascii="Times New Roman"/>
          <w:b w:val="false"/>
          <w:i w:val="false"/>
          <w:color w:val="000000"/>
          <w:sz w:val="28"/>
        </w:rPr>
        <w:t xml:space="preserve">
      9) киімге арналған тумбочкалармен; </w:t>
      </w:r>
    </w:p>
    <w:p>
      <w:pPr>
        <w:spacing w:after="0"/>
        <w:ind w:left="0"/>
        <w:jc w:val="both"/>
      </w:pPr>
      <w:r>
        <w:rPr>
          <w:rFonts w:ascii="Times New Roman"/>
          <w:b w:val="false"/>
          <w:i w:val="false"/>
          <w:color w:val="000000"/>
          <w:sz w:val="28"/>
        </w:rPr>
        <w:t>
      10) кереуеттермен.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22-1-тармақпен толықтырылды – ҚР Ішкі істер министрінің 24.01.2024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23. Күн сайын камераларға ішу үшін қайнатылған су беріледі.</w:t>
      </w:r>
    </w:p>
    <w:bookmarkEnd w:id="50"/>
    <w:bookmarkStart w:name="z54" w:id="51"/>
    <w:p>
      <w:pPr>
        <w:spacing w:after="0"/>
        <w:ind w:left="0"/>
        <w:jc w:val="both"/>
      </w:pPr>
      <w:r>
        <w:rPr>
          <w:rFonts w:ascii="Times New Roman"/>
          <w:b w:val="false"/>
          <w:i w:val="false"/>
          <w:color w:val="000000"/>
          <w:sz w:val="28"/>
        </w:rPr>
        <w:t>
      24. Әкімшілік қамауға алынған әрбір адамға, мәжбүрлеу тәртібімен шығарып жіберуге жататын шетелдіктер мен азаматтығы жоқ адамдарға аптасына кемінде екі рет ұзақтығы кемінде 15 минутқа душқа түсу мүмкіндігі беріледі.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25. Әкімшілік қамауға алынған адамдарға, мәжбүрлеу тәртібімен шығарып жіберуге жататын шетелдіктер мен азаматтығы жоқ адамдарға қырынуға арналған керек-жарақтар олардың өтініші бойынша белгіленген мерзімде беріледі.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26. Әкімшілік қамауға алынған адамдар, мәжбүрлеп шығарып жіберуге жататын, арнайы қабылдау орнында ұсталатын шетелдіктер мен азаматтығы жоқ адамдар "Қылмыстық-атқару жүйесі мекемелерінде ұсталатын күдіктілерді, айыпталушыларды және сотталғандарды заттай тамақтандыру және материалдық-тұрмыстық қамтамасыз ету нормаларын бекіту туралы" Қазақстан Республикасы Ішкі істер министрінің 2023 жылғы 5 маусымдағы № 448 бұйрығына сәйкес тамақпен қамтамасыз етіледі".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24.01.2024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xml:space="preserve">
      27. Азық-түлік өнімдерін кезекші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арнайы қабылдау орнында ұсталатын адамдарға азық-түлік өнімдерін беруге арналған ведомость бойынша күн сайын береді.</w:t>
      </w:r>
    </w:p>
    <w:bookmarkEnd w:id="54"/>
    <w:bookmarkStart w:name="z58" w:id="55"/>
    <w:p>
      <w:pPr>
        <w:spacing w:after="0"/>
        <w:ind w:left="0"/>
        <w:jc w:val="both"/>
      </w:pPr>
      <w:r>
        <w:rPr>
          <w:rFonts w:ascii="Times New Roman"/>
          <w:b w:val="false"/>
          <w:i w:val="false"/>
          <w:color w:val="000000"/>
          <w:sz w:val="28"/>
        </w:rPr>
        <w:t>
      28. Шағымдар мен өтініштер жазу үшін, сондай-ақ өтініш бойынша жазуға арналған керек-жарақтар (қағаз, қаламсап) беріледі.</w:t>
      </w:r>
    </w:p>
    <w:bookmarkEnd w:id="55"/>
    <w:bookmarkStart w:name="z59" w:id="56"/>
    <w:p>
      <w:pPr>
        <w:spacing w:after="0"/>
        <w:ind w:left="0"/>
        <w:jc w:val="both"/>
      </w:pPr>
      <w:r>
        <w:rPr>
          <w:rFonts w:ascii="Times New Roman"/>
          <w:b w:val="false"/>
          <w:i w:val="false"/>
          <w:color w:val="000000"/>
          <w:sz w:val="28"/>
        </w:rPr>
        <w:t xml:space="preserve">
      29. Пайдалану үшін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Арнайы қабылдау орнына орналастырылған адамдар өзімен бірге алып жүруі және сақтауы мүмкін заттар мен азық-түлік өнімдерінің тізбесіне сәйкес өзінің төсек-орны мен азық-түлік өнімдері қабылдануы мүмкін.</w:t>
      </w:r>
    </w:p>
    <w:bookmarkEnd w:id="56"/>
    <w:bookmarkStart w:name="z60" w:id="57"/>
    <w:p>
      <w:pPr>
        <w:spacing w:after="0"/>
        <w:ind w:left="0"/>
        <w:jc w:val="both"/>
      </w:pPr>
      <w:r>
        <w:rPr>
          <w:rFonts w:ascii="Times New Roman"/>
          <w:b w:val="false"/>
          <w:i w:val="false"/>
          <w:color w:val="000000"/>
          <w:sz w:val="28"/>
        </w:rPr>
        <w:t xml:space="preserve">
      30. Әкімшілік қамауға алынған адамға, мәжбүрлеу тәртібімен шығарып жіберуге жататын шетелдік пен азаматтығы жоқ адамға сәлемдемелердің, бандерольдар мен берілімдердің салмағы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бұйрығымен</w:t>
      </w:r>
      <w:r>
        <w:rPr>
          <w:rFonts w:ascii="Times New Roman"/>
          <w:b w:val="false"/>
          <w:i w:val="false"/>
          <w:color w:val="000000"/>
          <w:sz w:val="28"/>
        </w:rPr>
        <w:t xml:space="preserve"> бекітілген Пошта байланысының көрсетілетін қызметтерін ұсыну қағидаларында (Қазақстан Республикасының Әділет министрлігінде 2016 жылғы 27 қазанда № 14370 болып тіркелді) көзделген нормалардан аспауы тиіс.</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31. Сәлемдемелерді, бандерольдар мен берілімдерді арнайы қабылдау орнының қызметкерлері тексеруі тиіс.</w:t>
      </w:r>
    </w:p>
    <w:bookmarkEnd w:id="58"/>
    <w:bookmarkStart w:name="z62" w:id="59"/>
    <w:p>
      <w:pPr>
        <w:spacing w:after="0"/>
        <w:ind w:left="0"/>
        <w:jc w:val="both"/>
      </w:pPr>
      <w:r>
        <w:rPr>
          <w:rFonts w:ascii="Times New Roman"/>
          <w:b w:val="false"/>
          <w:i w:val="false"/>
          <w:color w:val="000000"/>
          <w:sz w:val="28"/>
        </w:rPr>
        <w:t xml:space="preserve">
      32. Берілімдерді қабылдау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екі данада жазылған өтініштің негізінде жүргізіледі.</w:t>
      </w:r>
    </w:p>
    <w:bookmarkEnd w:id="59"/>
    <w:bookmarkStart w:name="z63" w:id="60"/>
    <w:p>
      <w:pPr>
        <w:spacing w:after="0"/>
        <w:ind w:left="0"/>
        <w:jc w:val="both"/>
      </w:pPr>
      <w:r>
        <w:rPr>
          <w:rFonts w:ascii="Times New Roman"/>
          <w:b w:val="false"/>
          <w:i w:val="false"/>
          <w:color w:val="000000"/>
          <w:sz w:val="28"/>
        </w:rPr>
        <w:t>
      33. Берілімдерді қабылдау кезекшінің үй-жайында не болмаса ішкі істер органының арнайы үй-жайында жүзеге асырылады. Берілімдер келушілердің кезектілігі тәртібімен қабылданады.</w:t>
      </w:r>
    </w:p>
    <w:bookmarkEnd w:id="60"/>
    <w:bookmarkStart w:name="z64" w:id="61"/>
    <w:p>
      <w:pPr>
        <w:spacing w:after="0"/>
        <w:ind w:left="0"/>
        <w:jc w:val="both"/>
      </w:pPr>
      <w:r>
        <w:rPr>
          <w:rFonts w:ascii="Times New Roman"/>
          <w:b w:val="false"/>
          <w:i w:val="false"/>
          <w:color w:val="000000"/>
          <w:sz w:val="28"/>
        </w:rPr>
        <w:t>
      34. Берілімнің ішіндегі заттардың бар-жоғын салыстыра тексеру оны жеткізген адамның қатысуымен жүзеге асырылады.</w:t>
      </w:r>
    </w:p>
    <w:bookmarkEnd w:id="61"/>
    <w:bookmarkStart w:name="z65" w:id="62"/>
    <w:p>
      <w:pPr>
        <w:spacing w:after="0"/>
        <w:ind w:left="0"/>
        <w:jc w:val="both"/>
      </w:pPr>
      <w:r>
        <w:rPr>
          <w:rFonts w:ascii="Times New Roman"/>
          <w:b w:val="false"/>
          <w:i w:val="false"/>
          <w:color w:val="000000"/>
          <w:sz w:val="28"/>
        </w:rPr>
        <w:t>
      35. Берілімді қабылдаған соң арнайы қабылдау орнының қызметкері қабылдағаны туралы қолхатпен бірге өтініштің бірінші данасын келушіге қайтарады, екінші данасы арнайы қабылдау орнында ұсталатын, әкімшілік қамауға алынған адам, мәжбүрлеу тәртібімен шығарып жіберілуге жататын шетелдік пен азаматтығы жоқ адам берілімді алғаны туралы қолхатқа қол қойғаннан кейін оның ісіне тігіледі.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xml:space="preserve">
      36. Сәлемдемелер мен бандерольдердің ішіндегісін ашуды және салыстырып тексеруді құрамында арнайы қабылдау орнының кемінде екі қызметкері бар комиссия жүзеге асырады, бұл туралы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сәлемдемелер мен бандерольдерді ашу актісі жасалады.</w:t>
      </w:r>
    </w:p>
    <w:bookmarkEnd w:id="63"/>
    <w:p>
      <w:pPr>
        <w:spacing w:after="0"/>
        <w:ind w:left="0"/>
        <w:jc w:val="both"/>
      </w:pPr>
      <w:r>
        <w:rPr>
          <w:rFonts w:ascii="Times New Roman"/>
          <w:b w:val="false"/>
          <w:i w:val="false"/>
          <w:color w:val="000000"/>
          <w:sz w:val="28"/>
        </w:rPr>
        <w:t>
      Актіге комиссия мүшелері қол қояды, онымен әкімшілік қамауға алынған адам, мәжбүрлеу тәртібімен шығарып жіберілуге жататын шетелдік пен азаматтығы жоқ адам қол қоя отырып танысады және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37. Мынадай:</w:t>
      </w:r>
    </w:p>
    <w:bookmarkEnd w:id="64"/>
    <w:bookmarkStart w:name="z69" w:id="65"/>
    <w:p>
      <w:pPr>
        <w:spacing w:after="0"/>
        <w:ind w:left="0"/>
        <w:jc w:val="both"/>
      </w:pPr>
      <w:r>
        <w:rPr>
          <w:rFonts w:ascii="Times New Roman"/>
          <w:b w:val="false"/>
          <w:i w:val="false"/>
          <w:color w:val="000000"/>
          <w:sz w:val="28"/>
        </w:rPr>
        <w:t>
      1) әкімшілік қамауға алынған адам, мәжбүрлеу тәртібімен шығарып жіберілуге жататын шетелдік пен азаматтығы жоқ адам арнайы қабылдау орнынан босатылғанда;</w:t>
      </w:r>
    </w:p>
    <w:bookmarkEnd w:id="65"/>
    <w:bookmarkStart w:name="z70" w:id="66"/>
    <w:p>
      <w:pPr>
        <w:spacing w:after="0"/>
        <w:ind w:left="0"/>
        <w:jc w:val="both"/>
      </w:pPr>
      <w:r>
        <w:rPr>
          <w:rFonts w:ascii="Times New Roman"/>
          <w:b w:val="false"/>
          <w:i w:val="false"/>
          <w:color w:val="000000"/>
          <w:sz w:val="28"/>
        </w:rPr>
        <w:t>
      2) берілімнің ішіндегі заттар өтініште көрсетілген мәліметтерге сәйкес келмеген жағдайларда сәлемдемелер, бандерольдар мен берілімдер;</w:t>
      </w:r>
    </w:p>
    <w:bookmarkEnd w:id="66"/>
    <w:bookmarkStart w:name="z71" w:id="67"/>
    <w:p>
      <w:pPr>
        <w:spacing w:after="0"/>
        <w:ind w:left="0"/>
        <w:jc w:val="both"/>
      </w:pPr>
      <w:r>
        <w:rPr>
          <w:rFonts w:ascii="Times New Roman"/>
          <w:b w:val="false"/>
          <w:i w:val="false"/>
          <w:color w:val="000000"/>
          <w:sz w:val="28"/>
        </w:rPr>
        <w:t>
      3) осы Қағидада көзделмеген заттар мен азық-түлік өнімдері қабылданбайды және кері қайтарылады.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38. Қағиданың 37-тармағында санамаланған жағдайларда сәлемдемелер, бандерольдар жолданған адамның есебінен немесе жіберушілерге салынған төлеммен қайтарылады.</w:t>
      </w:r>
    </w:p>
    <w:bookmarkEnd w:id="68"/>
    <w:bookmarkStart w:name="z73" w:id="69"/>
    <w:p>
      <w:pPr>
        <w:spacing w:after="0"/>
        <w:ind w:left="0"/>
        <w:jc w:val="both"/>
      </w:pPr>
      <w:r>
        <w:rPr>
          <w:rFonts w:ascii="Times New Roman"/>
          <w:b w:val="false"/>
          <w:i w:val="false"/>
          <w:color w:val="000000"/>
          <w:sz w:val="28"/>
        </w:rPr>
        <w:t>
      39. Сәлемдемелер, бандерольдар немесе берілімдер әкімшілік қамауға алынған адамға, мәжбүрлеу тәртібімен шығарып жіберілуге жататын шетелдік пен азаматтығы жоқ адамға оны қабылдағаннан кейін бір тәуліктен кешіктірмей беріледі.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40. Арнайы қабылдау орнының әкімшілігі дәрі-дәрмектермен қамтамасыз ету мүмкіндігі болмаған жағдайда, медицина қызметкерінің қорытындысы бойынша әкімшілік қамауға алынған адамдар, мәжбүрлеу тәртібімен шығарып жіберуге жататын шетелдіктер мен азаматтығы жоқ адамдарға үшін дәрі-дәрмектерді қабылдайды.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41. Әкімшілік қамауға алынған адамдар, мәжбүрлеу тәртібімен шығарып жіберуге жататын шетелдіктер мен азаматтығы жоқ адамдар хаттар алады.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2"/>
    <w:p>
      <w:pPr>
        <w:spacing w:after="0"/>
        <w:ind w:left="0"/>
        <w:jc w:val="both"/>
      </w:pPr>
      <w:r>
        <w:rPr>
          <w:rFonts w:ascii="Times New Roman"/>
          <w:b w:val="false"/>
          <w:i w:val="false"/>
          <w:color w:val="000000"/>
          <w:sz w:val="28"/>
        </w:rPr>
        <w:t>
      42. Әкімшілік қамауға алынған адамның, мәжбүрлеу тәртібімен шығарып жіберілуге жататын шетелдік пен азаматтығы жоқ адамның атына келіп түскен хаттарды арнайы қабылдау орнының әкімшілігі хат келіп түскен күннен бастап екі күннен кешіктірмей береді.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3"/>
    <w:p>
      <w:pPr>
        <w:spacing w:after="0"/>
        <w:ind w:left="0"/>
        <w:jc w:val="both"/>
      </w:pPr>
      <w:r>
        <w:rPr>
          <w:rFonts w:ascii="Times New Roman"/>
          <w:b w:val="false"/>
          <w:i w:val="false"/>
          <w:color w:val="000000"/>
          <w:sz w:val="28"/>
        </w:rPr>
        <w:t>
      43. Жақын туысының қайтыс болғаны немесе ауыр сырқаттанғаны туралы мәліметтер әкімшілік қамауға алынған адамға, мәжбүрлеу тәртібімен шығарып жіберуге жататын шетелдік пен азаматтығы жоқ адамға оларды алған соң бір тәулік ішінде хабарланады.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4"/>
    <w:p>
      <w:pPr>
        <w:spacing w:after="0"/>
        <w:ind w:left="0"/>
        <w:jc w:val="both"/>
      </w:pPr>
      <w:r>
        <w:rPr>
          <w:rFonts w:ascii="Times New Roman"/>
          <w:b w:val="false"/>
          <w:i w:val="false"/>
          <w:color w:val="000000"/>
          <w:sz w:val="28"/>
        </w:rPr>
        <w:t>
      44. Әкімшілік қамауға алынған адам, мәжбүрлеу тәртібімен шығарып жіберілуге жататын шетелдік пен азаматтығы жоқ адам арнайы қабылдау орнынан босатылғаннан кейін оның атына келіп түскен хаттар оларды алғаннан кейін үш күннен кешіктірмей оның тұрғылықты жеріне жіберіледі.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5"/>
    <w:p>
      <w:pPr>
        <w:spacing w:after="0"/>
        <w:ind w:left="0"/>
        <w:jc w:val="left"/>
      </w:pPr>
      <w:r>
        <w:rPr>
          <w:rFonts w:ascii="Times New Roman"/>
          <w:b/>
          <w:i w:val="false"/>
          <w:color w:val="000000"/>
        </w:rPr>
        <w:t xml:space="preserve"> 5-тарау. Алып қоюға жататын заттардың тізбесі</w:t>
      </w:r>
    </w:p>
    <w:bookmarkEnd w:id="75"/>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 w:id="76"/>
    <w:p>
      <w:pPr>
        <w:spacing w:after="0"/>
        <w:ind w:left="0"/>
        <w:jc w:val="both"/>
      </w:pPr>
      <w:r>
        <w:rPr>
          <w:rFonts w:ascii="Times New Roman"/>
          <w:b w:val="false"/>
          <w:i w:val="false"/>
          <w:color w:val="000000"/>
          <w:sz w:val="28"/>
        </w:rPr>
        <w:t>
      45. Тексеру кезінде мыналар:</w:t>
      </w:r>
    </w:p>
    <w:bookmarkEnd w:id="76"/>
    <w:bookmarkStart w:name="z81" w:id="77"/>
    <w:p>
      <w:pPr>
        <w:spacing w:after="0"/>
        <w:ind w:left="0"/>
        <w:jc w:val="both"/>
      </w:pPr>
      <w:r>
        <w:rPr>
          <w:rFonts w:ascii="Times New Roman"/>
          <w:b w:val="false"/>
          <w:i w:val="false"/>
          <w:color w:val="000000"/>
          <w:sz w:val="28"/>
        </w:rPr>
        <w:t>
      1) қару, жарылғыш, улы, уландыратын және өртке қауіпті заттар, есірткі құралдары, психотроптық заттар, прекурсорлар, спирттік ішімдіктер, бұрыш, тұз, оттық;</w:t>
      </w:r>
    </w:p>
    <w:bookmarkEnd w:id="77"/>
    <w:bookmarkStart w:name="z82" w:id="78"/>
    <w:p>
      <w:pPr>
        <w:spacing w:after="0"/>
        <w:ind w:left="0"/>
        <w:jc w:val="both"/>
      </w:pPr>
      <w:r>
        <w:rPr>
          <w:rFonts w:ascii="Times New Roman"/>
          <w:b w:val="false"/>
          <w:i w:val="false"/>
          <w:color w:val="000000"/>
          <w:sz w:val="28"/>
        </w:rPr>
        <w:t>
      2) шәрпі, белдік, белбеу, иық бау, бау, галстук, ұзындығы 50 сантиметрден асатын орамал;</w:t>
      </w:r>
    </w:p>
    <w:bookmarkEnd w:id="78"/>
    <w:bookmarkStart w:name="z83" w:id="79"/>
    <w:p>
      <w:pPr>
        <w:spacing w:after="0"/>
        <w:ind w:left="0"/>
        <w:jc w:val="both"/>
      </w:pPr>
      <w:r>
        <w:rPr>
          <w:rFonts w:ascii="Times New Roman"/>
          <w:b w:val="false"/>
          <w:i w:val="false"/>
          <w:color w:val="000000"/>
          <w:sz w:val="28"/>
        </w:rPr>
        <w:t>
      3) шыны ыдыс, кесетін, аралайтын, тілетін заттар;</w:t>
      </w:r>
    </w:p>
    <w:bookmarkEnd w:id="79"/>
    <w:bookmarkStart w:name="z84" w:id="80"/>
    <w:p>
      <w:pPr>
        <w:spacing w:after="0"/>
        <w:ind w:left="0"/>
        <w:jc w:val="both"/>
      </w:pPr>
      <w:r>
        <w:rPr>
          <w:rFonts w:ascii="Times New Roman"/>
          <w:b w:val="false"/>
          <w:i w:val="false"/>
          <w:color w:val="000000"/>
          <w:sz w:val="28"/>
        </w:rPr>
        <w:t>
      4) білезік, темекі сауыты, ойын карталары, ілмек, жүзік, сырға, сағат, ордендер, медальдер, метал заттар мен бағалы заттар;</w:t>
      </w:r>
    </w:p>
    <w:bookmarkEnd w:id="80"/>
    <w:bookmarkStart w:name="z85" w:id="81"/>
    <w:p>
      <w:pPr>
        <w:spacing w:after="0"/>
        <w:ind w:left="0"/>
        <w:jc w:val="both"/>
      </w:pPr>
      <w:r>
        <w:rPr>
          <w:rFonts w:ascii="Times New Roman"/>
          <w:b w:val="false"/>
          <w:i w:val="false"/>
          <w:color w:val="000000"/>
          <w:sz w:val="28"/>
        </w:rPr>
        <w:t>
      5) иіс су, одеколон және спирттік негіздегі өзге де бұйымдар;</w:t>
      </w:r>
    </w:p>
    <w:bookmarkEnd w:id="81"/>
    <w:bookmarkStart w:name="z86" w:id="82"/>
    <w:p>
      <w:pPr>
        <w:spacing w:after="0"/>
        <w:ind w:left="0"/>
        <w:jc w:val="both"/>
      </w:pPr>
      <w:r>
        <w:rPr>
          <w:rFonts w:ascii="Times New Roman"/>
          <w:b w:val="false"/>
          <w:i w:val="false"/>
          <w:color w:val="000000"/>
          <w:sz w:val="28"/>
        </w:rPr>
        <w:t>
      6) фотоаппараттар, бейнекамералар, ұялы телефондар;</w:t>
      </w:r>
    </w:p>
    <w:bookmarkEnd w:id="82"/>
    <w:bookmarkStart w:name="z87" w:id="83"/>
    <w:p>
      <w:pPr>
        <w:spacing w:after="0"/>
        <w:ind w:left="0"/>
        <w:jc w:val="both"/>
      </w:pPr>
      <w:r>
        <w:rPr>
          <w:rFonts w:ascii="Times New Roman"/>
          <w:b w:val="false"/>
          <w:i w:val="false"/>
          <w:color w:val="000000"/>
          <w:sz w:val="28"/>
        </w:rPr>
        <w:t>
      7) ақша, құнды қағаздар, зергерлік бұйымдар;</w:t>
      </w:r>
    </w:p>
    <w:bookmarkEnd w:id="83"/>
    <w:bookmarkStart w:name="z88" w:id="84"/>
    <w:p>
      <w:pPr>
        <w:spacing w:after="0"/>
        <w:ind w:left="0"/>
        <w:jc w:val="both"/>
      </w:pPr>
      <w:r>
        <w:rPr>
          <w:rFonts w:ascii="Times New Roman"/>
          <w:b w:val="false"/>
          <w:i w:val="false"/>
          <w:color w:val="000000"/>
          <w:sz w:val="28"/>
        </w:rPr>
        <w:t>
      8) қажеттілік мерзімі үш тәуліктен аспайтын азық-түлік өнімдері алып қоюға жатады.</w:t>
      </w:r>
    </w:p>
    <w:bookmarkEnd w:id="84"/>
    <w:bookmarkStart w:name="z89" w:id="85"/>
    <w:p>
      <w:pPr>
        <w:spacing w:after="0"/>
        <w:ind w:left="0"/>
        <w:jc w:val="both"/>
      </w:pPr>
      <w:r>
        <w:rPr>
          <w:rFonts w:ascii="Times New Roman"/>
          <w:b w:val="false"/>
          <w:i w:val="false"/>
          <w:color w:val="000000"/>
          <w:sz w:val="28"/>
        </w:rPr>
        <w:t xml:space="preserve">
      46. Әкімшілік қамауға алынған адамдардың, мәжбүрлеу тәртібімен шығарып жіберілуге жататын шетелдіктер мен азаматтығы жоқ адамдарға тыйым салынған заттары, заттары, тамақ өнімдері, ақшасы, бағалы қағаздары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заттарды, құжаттарды, заттар мен өзге де материалдық құндылықтарды беру актісі бойынша арнайы қабылдау орнының сақтау камерасына тапсырылады, оның көшірмесі жеке іске тігіледі.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6"/>
    <w:p>
      <w:pPr>
        <w:spacing w:after="0"/>
        <w:ind w:left="0"/>
        <w:jc w:val="both"/>
      </w:pPr>
      <w:r>
        <w:rPr>
          <w:rFonts w:ascii="Times New Roman"/>
          <w:b w:val="false"/>
          <w:i w:val="false"/>
          <w:color w:val="000000"/>
          <w:sz w:val="28"/>
        </w:rPr>
        <w:t xml:space="preserve">
      47. Жарамдылық мерзімі өтіп кеткен не болмаса бүліну белгілері бар азық-түлікті құрамында арнайы қабылдау орнының кемінде екі қызметкері бар комиссия жояды, бұл туралы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жою актісі толтырылды.</w:t>
      </w:r>
    </w:p>
    <w:bookmarkEnd w:id="86"/>
    <w:bookmarkStart w:name="z91" w:id="87"/>
    <w:p>
      <w:pPr>
        <w:spacing w:after="0"/>
        <w:ind w:left="0"/>
        <w:jc w:val="both"/>
      </w:pPr>
      <w:r>
        <w:rPr>
          <w:rFonts w:ascii="Times New Roman"/>
          <w:b w:val="false"/>
          <w:i w:val="false"/>
          <w:color w:val="000000"/>
          <w:sz w:val="28"/>
        </w:rPr>
        <w:t xml:space="preserve">
      48. Әкімшілік тұтқындалуға ұшыраған адам, мәжбүрлі тәртіпте шығарып жіберуге жататын шетелдік және азаматтығы жоқ адам қайтыс болған жағдайда оған тиесілі ақша, бағалы заттар, нәрселер, заттар және сақталудағы азық-түліктер "Неке (ерлі-зайыптылық) және отбасы туралы" Қазақстан Республикасының 2011 жылғы 26 желтоқсандағы № 518-IV кодексінің </w:t>
      </w:r>
      <w:r>
        <w:rPr>
          <w:rFonts w:ascii="Times New Roman"/>
          <w:b w:val="false"/>
          <w:i w:val="false"/>
          <w:color w:val="000000"/>
          <w:sz w:val="28"/>
        </w:rPr>
        <w:t>1-бабы</w:t>
      </w:r>
      <w:r>
        <w:rPr>
          <w:rFonts w:ascii="Times New Roman"/>
          <w:b w:val="false"/>
          <w:i w:val="false"/>
          <w:color w:val="000000"/>
          <w:sz w:val="28"/>
        </w:rPr>
        <w:t xml:space="preserve"> 13-тармағына сәйкес қайтыс болған адамның туыстарына беріледі (Қазақстан Республикасының азаматтарына және азаматтығы жоқ адамдарға қатысты. Шетелдік қайтыс болған жағдайда оған тиесілі ақша, бағалы заттар, нәрселер, заттар және сақталудағы азық-түліктер қайтыс болғанның жақын туыстарына да, елшіліктің, консулдықтың өкілдеріне немесе Қазақстан Республикасы Сыртқы істер министрлігі арқылы шет мемлекеттің өкілдігіне де беріледі.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88"/>
    <w:p>
      <w:pPr>
        <w:spacing w:after="0"/>
        <w:ind w:left="0"/>
        <w:jc w:val="left"/>
      </w:pPr>
      <w:r>
        <w:rPr>
          <w:rFonts w:ascii="Times New Roman"/>
          <w:b/>
          <w:i w:val="false"/>
          <w:color w:val="000000"/>
        </w:rPr>
        <w:t xml:space="preserve"> 6-тарау. Қорытынды ережелер</w:t>
      </w:r>
    </w:p>
    <w:bookmarkEnd w:id="88"/>
    <w:p>
      <w:pPr>
        <w:spacing w:after="0"/>
        <w:ind w:left="0"/>
        <w:jc w:val="both"/>
      </w:pPr>
      <w:r>
        <w:rPr>
          <w:rFonts w:ascii="Times New Roman"/>
          <w:b w:val="false"/>
          <w:i w:val="false"/>
          <w:color w:val="ff0000"/>
          <w:sz w:val="28"/>
        </w:rPr>
        <w:t xml:space="preserve">
      Ескерту. 6-тараудың тақырыбы жаңа редакцияда – ҚР Ішкі істер министрінің 05.05.2020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 w:id="89"/>
    <w:p>
      <w:pPr>
        <w:spacing w:after="0"/>
        <w:ind w:left="0"/>
        <w:jc w:val="both"/>
      </w:pPr>
      <w:r>
        <w:rPr>
          <w:rFonts w:ascii="Times New Roman"/>
          <w:b w:val="false"/>
          <w:i w:val="false"/>
          <w:color w:val="000000"/>
          <w:sz w:val="28"/>
        </w:rPr>
        <w:t>
      49. Әкімшілік қамауға алынған адамдар арнайы қабылдау орнынан судьяның қаулысымен белгіленген әкімшілік қамау мерзімін өткерген соң босатылады.</w:t>
      </w:r>
    </w:p>
    <w:bookmarkEnd w:id="89"/>
    <w:bookmarkStart w:name="z159" w:id="90"/>
    <w:p>
      <w:pPr>
        <w:spacing w:after="0"/>
        <w:ind w:left="0"/>
        <w:jc w:val="both"/>
      </w:pPr>
      <w:r>
        <w:rPr>
          <w:rFonts w:ascii="Times New Roman"/>
          <w:b w:val="false"/>
          <w:i w:val="false"/>
          <w:color w:val="000000"/>
          <w:sz w:val="28"/>
        </w:rPr>
        <w:t>
      49-1. Мәжбүрлеу тәртібімен шығарып жіберілуге жататын шетелдіктер мен азаматтығы жоқ адамдар шығарып жіберу туралы сот үкімін, шешімін, қаулысын орындау үшін не жүріп-тұру бостандығын алдын ала шектеу мерзімі өткеннен кейін арнаулы қабылдау орнынан босатылады.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49-1-тармақпен толықтырылды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50. Адам арнайы қабылдау орнынан босатылған кезде Қазақстан Республикасы Ішкі істер министрлігінің "Есептегі элемент" Біріктірілген деректер банкінен алу үшін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босату туралы анықтаманың көшірмесі аумақтық ақпараттық-техникалық бөлініске жолданады.</w:t>
      </w:r>
    </w:p>
    <w:bookmarkEnd w:id="91"/>
    <w:bookmarkStart w:name="z95" w:id="92"/>
    <w:p>
      <w:pPr>
        <w:spacing w:after="0"/>
        <w:ind w:left="0"/>
        <w:jc w:val="both"/>
      </w:pPr>
      <w:r>
        <w:rPr>
          <w:rFonts w:ascii="Times New Roman"/>
          <w:b w:val="false"/>
          <w:i w:val="false"/>
          <w:color w:val="000000"/>
          <w:sz w:val="28"/>
        </w:rPr>
        <w:t>
      51. Босатылған адамдарға сақталуы заңсыз болып табылатын заттардан басқа олардан сақтауға алынған құжаттар, ақша мен заттар қолхат арқылы қайтарылады.</w:t>
      </w:r>
    </w:p>
    <w:bookmarkEnd w:id="92"/>
    <w:bookmarkStart w:name="z96" w:id="93"/>
    <w:p>
      <w:pPr>
        <w:spacing w:after="0"/>
        <w:ind w:left="0"/>
        <w:jc w:val="both"/>
      </w:pPr>
      <w:r>
        <w:rPr>
          <w:rFonts w:ascii="Times New Roman"/>
          <w:b w:val="false"/>
          <w:i w:val="false"/>
          <w:color w:val="000000"/>
          <w:sz w:val="28"/>
        </w:rPr>
        <w:t>
      52. Әкімшілік қамауды өткерген адам босатылған кезде осы Қағидаға 12-қосымшаға сәйкес нысан бойынша арнайы қабылдау орнынан босату туралы анықтама беріледі.</w:t>
      </w:r>
    </w:p>
    <w:bookmarkEnd w:id="93"/>
    <w:bookmarkStart w:name="z157" w:id="94"/>
    <w:p>
      <w:pPr>
        <w:spacing w:after="0"/>
        <w:ind w:left="0"/>
        <w:jc w:val="both"/>
      </w:pPr>
      <w:r>
        <w:rPr>
          <w:rFonts w:ascii="Times New Roman"/>
          <w:b w:val="false"/>
          <w:i w:val="false"/>
          <w:color w:val="000000"/>
          <w:sz w:val="28"/>
        </w:rPr>
        <w:t xml:space="preserve">
      52-1. Әкімшілік қамауға алынған адамдар, мәжбүрлеу тәртібімен шығарып жіберуге жататын шетелдіктер мен азаматтығы жоқ адамдар "Адвокаттық қызмет және заң көмегі туралы" 2018 жылғы 5 шілдедегі </w:t>
      </w:r>
      <w:r>
        <w:rPr>
          <w:rFonts w:ascii="Times New Roman"/>
          <w:b w:val="false"/>
          <w:i w:val="false"/>
          <w:color w:val="000000"/>
          <w:sz w:val="28"/>
        </w:rPr>
        <w:t>Заңға</w:t>
      </w:r>
      <w:r>
        <w:rPr>
          <w:rFonts w:ascii="Times New Roman"/>
          <w:b w:val="false"/>
          <w:i w:val="false"/>
          <w:color w:val="000000"/>
          <w:sz w:val="28"/>
        </w:rPr>
        <w:t xml:space="preserve"> сәйкес адвокаттың қызметтерін пайдалана алады.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95"/>
    <w:p>
      <w:pPr>
        <w:spacing w:after="0"/>
        <w:ind w:left="0"/>
        <w:jc w:val="both"/>
      </w:pPr>
      <w:r>
        <w:rPr>
          <w:rFonts w:ascii="Times New Roman"/>
          <w:b w:val="false"/>
          <w:i w:val="false"/>
          <w:color w:val="000000"/>
          <w:sz w:val="28"/>
        </w:rPr>
        <w:t>
      52-2. Өкілдігін жіберген мемлекеттің әкімшілік қамауға алынған азаматына, мәжбүрлеу тәртібімен шығарып жіберуге жататын шетелдіктер мен азаматтығы жоқ адамдар шет мемлекеттердің дипломатиялық өкілдіктерінің немесе консулдық мекемелерінің ресми өкілдерінің олардың өкілеттігін растайтын құжаттарды көрсетуі бойынша баруына жол беріледі.</w:t>
      </w:r>
    </w:p>
    <w:bookmarkEnd w:id="95"/>
    <w:p>
      <w:pPr>
        <w:spacing w:after="0"/>
        <w:ind w:left="0"/>
        <w:jc w:val="both"/>
      </w:pPr>
      <w:r>
        <w:rPr>
          <w:rFonts w:ascii="Times New Roman"/>
          <w:b w:val="false"/>
          <w:i w:val="false"/>
          <w:color w:val="000000"/>
          <w:sz w:val="28"/>
        </w:rPr>
        <w:t>
      Әңгімелесу кезінде жеке қауіпсіздікті қамтамасыз ету арнайы мекеменің әкімшілігіне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52-2-тармақпен толықтырылды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Ішкі істер министрінің 26.03.2021 </w:t>
      </w:r>
      <w:r>
        <w:rPr>
          <w:rFonts w:ascii="Times New Roman"/>
          <w:b w:val="false"/>
          <w:i w:val="false"/>
          <w:color w:val="00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53. Әкімшілік қамауға алынған адам қайтыс болған жағдайда, арнайы қабылдау орнының әкімшілігі бұл туралы тез арада полиция органының кезекші бөліміне, сондай-ақ прокурорға хабарлайды.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54. Қайтыс болған адамның мәйіті патологоанатомиялық зерттеуден, сондай-ақ тергеу амалдарын жүргізгеннен кейін оны талап еткен адамдарға беріледі, ал талап етілмеген жағдайларда, оның мәйітін жерлеу бюджет қаражаты есебінен жүзеге асырылады.</w:t>
      </w:r>
    </w:p>
    <w:bookmarkEnd w:id="97"/>
    <w:bookmarkStart w:name="z99" w:id="98"/>
    <w:p>
      <w:pPr>
        <w:spacing w:after="0"/>
        <w:ind w:left="0"/>
        <w:jc w:val="both"/>
      </w:pPr>
      <w:r>
        <w:rPr>
          <w:rFonts w:ascii="Times New Roman"/>
          <w:b w:val="false"/>
          <w:i w:val="false"/>
          <w:color w:val="000000"/>
          <w:sz w:val="28"/>
        </w:rPr>
        <w:t>
      55. Шетелдік қайтыс болған жағдайда арнайы қабылдау орнының әкімшілігі бұл туралы полиция органының кезекші бөліміне, Қазақстан Республикасының Бас прокуратурасына, Сыртқы істер министрлігіне, Ұлттық қауіпсіздік комитетіне және Ішкі істер министрлігіне хабарлайды.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қабылдау орындарының ішкі</w:t>
            </w:r>
            <w:r>
              <w:br/>
            </w:r>
            <w:r>
              <w:rPr>
                <w:rFonts w:ascii="Times New Roman"/>
                <w:b w:val="false"/>
                <w:i w:val="false"/>
                <w:color w:val="000000"/>
                <w:sz w:val="20"/>
              </w:rPr>
              <w:t>тәртіп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Бастық 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20___ жылғы "____"__________</w:t>
      </w:r>
    </w:p>
    <w:bookmarkStart w:name="z102" w:id="99"/>
    <w:p>
      <w:pPr>
        <w:spacing w:after="0"/>
        <w:ind w:left="0"/>
        <w:jc w:val="left"/>
      </w:pPr>
      <w:r>
        <w:rPr>
          <w:rFonts w:ascii="Times New Roman"/>
          <w:b/>
          <w:i w:val="false"/>
          <w:color w:val="000000"/>
        </w:rPr>
        <w:t xml:space="preserve"> ІШКІ КҮН ТӘРТІБІ  (үлгі)</w:t>
      </w:r>
    </w:p>
    <w:bookmarkEnd w:id="99"/>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3" w:id="100"/>
    <w:p>
      <w:pPr>
        <w:spacing w:after="0"/>
        <w:ind w:left="0"/>
        <w:jc w:val="both"/>
      </w:pPr>
      <w:r>
        <w:rPr>
          <w:rFonts w:ascii="Times New Roman"/>
          <w:b w:val="false"/>
          <w:i w:val="false"/>
          <w:color w:val="000000"/>
          <w:sz w:val="28"/>
        </w:rPr>
        <w:t>
      1. Әкімшілік қамауға алынған адамдар, мәжбүрлеу тәртібімен шығарып жіберуге жататын шетелдіктер мен азаматтығы жоқ адамдар Ішкі тәртіп қағидаларын сақтайды және арнайы қабылдау орны қызметкерлерінің талаптарын орындайды.</w:t>
      </w:r>
    </w:p>
    <w:bookmarkEnd w:id="100"/>
    <w:bookmarkStart w:name="z160" w:id="101"/>
    <w:p>
      <w:pPr>
        <w:spacing w:after="0"/>
        <w:ind w:left="0"/>
        <w:jc w:val="both"/>
      </w:pPr>
      <w:r>
        <w:rPr>
          <w:rFonts w:ascii="Times New Roman"/>
          <w:b w:val="false"/>
          <w:i w:val="false"/>
          <w:color w:val="000000"/>
          <w:sz w:val="28"/>
        </w:rPr>
        <w:t>
      2. Арнайы қабылдау орнында ұсталатын адамдар үшін мынадай күн тәртібі белгіленеді: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сағ.7.00 мин. - сағ.7.30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сағ.7.30 мин. - сағ.8.30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сағ.8.30 мин. - сағ.9.30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қабылдау орны қызметкерлерінің камераларды аралауы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сағ.9.30 мин. - сағ.10.30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сағ.14.00 мин. - сағ.15.00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сағ.19.00 мин. - сағ.20.00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Камераларды жинау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сағ.20.00 мин. - сағ.21.00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сағ.21.00 мин. - сағ.22.00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кету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сағ.22.30 мин.</w:t>
            </w:r>
          </w:p>
        </w:tc>
      </w:tr>
    </w:tbl>
    <w:p>
      <w:pPr>
        <w:spacing w:after="0"/>
        <w:ind w:left="0"/>
        <w:jc w:val="both"/>
      </w:pPr>
      <w:r>
        <w:rPr>
          <w:rFonts w:ascii="Times New Roman"/>
          <w:b w:val="false"/>
          <w:i w:val="false"/>
          <w:color w:val="000000"/>
          <w:sz w:val="28"/>
        </w:rPr>
        <w:t xml:space="preserve">
      Арнайы қабылдау орнының бастығы 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20___жылғы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қабылдау орындарының ішкі</w:t>
            </w:r>
            <w:r>
              <w:br/>
            </w:r>
            <w:r>
              <w:rPr>
                <w:rFonts w:ascii="Times New Roman"/>
                <w:b w:val="false"/>
                <w:i w:val="false"/>
                <w:color w:val="000000"/>
                <w:sz w:val="20"/>
              </w:rPr>
              <w:t>тәртіп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07" w:id="102"/>
    <w:p>
      <w:pPr>
        <w:spacing w:after="0"/>
        <w:ind w:left="0"/>
        <w:jc w:val="left"/>
      </w:pPr>
      <w:r>
        <w:rPr>
          <w:rFonts w:ascii="Times New Roman"/>
          <w:b/>
          <w:i w:val="false"/>
          <w:color w:val="000000"/>
        </w:rPr>
        <w:t xml:space="preserve"> Арнайы қабылдау орнына жеткізілген адамдарды тіркеу  ЖУРНАЛЫ</w:t>
      </w:r>
    </w:p>
    <w:bookmarkEnd w:id="102"/>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"___"_____20__жыл.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"___"_____20__жыл.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қамауға алынған адамның, мәжбүрлеу тәртібімен шығарып жіберуге жататын шетелдік пен азаматтығы жоқ адамның Т.А.Ә. (ол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ІІО ұстады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мерзімге қамауға алынды, бостандығынан алдын ала шектелді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туралы күні мен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 мен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10" w:id="103"/>
    <w:p>
      <w:pPr>
        <w:spacing w:after="0"/>
        <w:ind w:left="0"/>
        <w:jc w:val="left"/>
      </w:pPr>
      <w:r>
        <w:rPr>
          <w:rFonts w:ascii="Times New Roman"/>
          <w:b/>
          <w:i w:val="false"/>
          <w:color w:val="000000"/>
        </w:rPr>
        <w:t xml:space="preserve"> Арнайы қабылдау орнында әкімшілік қамауға алынған адамдарға, мәжбүрлеу тәртібімен шығарып жіберуге жататын шетелдіктер мен азаматтығы жоқ адамдарға арналған  КАРТОЧКА</w:t>
      </w:r>
    </w:p>
    <w:bookmarkEnd w:id="103"/>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Тегі ___________________________________________________ </w:t>
      </w:r>
    </w:p>
    <w:p>
      <w:pPr>
        <w:spacing w:after="0"/>
        <w:ind w:left="0"/>
        <w:jc w:val="both"/>
      </w:pPr>
      <w:r>
        <w:rPr>
          <w:rFonts w:ascii="Times New Roman"/>
          <w:b w:val="false"/>
          <w:i w:val="false"/>
          <w:color w:val="000000"/>
          <w:sz w:val="28"/>
        </w:rPr>
        <w:t xml:space="preserve">
      2. Аты, Әкесінің аты (ол болған жағдайда)_____________________ </w:t>
      </w:r>
    </w:p>
    <w:p>
      <w:pPr>
        <w:spacing w:after="0"/>
        <w:ind w:left="0"/>
        <w:jc w:val="both"/>
      </w:pPr>
      <w:r>
        <w:rPr>
          <w:rFonts w:ascii="Times New Roman"/>
          <w:b w:val="false"/>
          <w:i w:val="false"/>
          <w:color w:val="000000"/>
          <w:sz w:val="28"/>
        </w:rPr>
        <w:t xml:space="preserve">
      3. Туған жылы____________________________________________ </w:t>
      </w:r>
    </w:p>
    <w:p>
      <w:pPr>
        <w:spacing w:after="0"/>
        <w:ind w:left="0"/>
        <w:jc w:val="both"/>
      </w:pPr>
      <w:r>
        <w:rPr>
          <w:rFonts w:ascii="Times New Roman"/>
          <w:b w:val="false"/>
          <w:i w:val="false"/>
          <w:color w:val="000000"/>
          <w:sz w:val="28"/>
        </w:rPr>
        <w:t xml:space="preserve">
      4. Тұрғылықты жері _______________________________________ </w:t>
      </w:r>
    </w:p>
    <w:p>
      <w:pPr>
        <w:spacing w:after="0"/>
        <w:ind w:left="0"/>
        <w:jc w:val="both"/>
      </w:pPr>
      <w:r>
        <w:rPr>
          <w:rFonts w:ascii="Times New Roman"/>
          <w:b w:val="false"/>
          <w:i w:val="false"/>
          <w:color w:val="000000"/>
          <w:sz w:val="28"/>
        </w:rPr>
        <w:t xml:space="preserve">
      5. Жұмыс (оқу) орны, лауазымы __________________________ </w:t>
      </w:r>
    </w:p>
    <w:p>
      <w:pPr>
        <w:spacing w:after="0"/>
        <w:ind w:left="0"/>
        <w:jc w:val="both"/>
      </w:pPr>
      <w:r>
        <w:rPr>
          <w:rFonts w:ascii="Times New Roman"/>
          <w:b w:val="false"/>
          <w:i w:val="false"/>
          <w:color w:val="000000"/>
          <w:sz w:val="28"/>
        </w:rPr>
        <w:t xml:space="preserve">
      6. ІІО қызметкерлері қашан ұстады __________________________ </w:t>
      </w:r>
    </w:p>
    <w:p>
      <w:pPr>
        <w:spacing w:after="0"/>
        <w:ind w:left="0"/>
        <w:jc w:val="both"/>
      </w:pPr>
      <w:r>
        <w:rPr>
          <w:rFonts w:ascii="Times New Roman"/>
          <w:b w:val="false"/>
          <w:i w:val="false"/>
          <w:color w:val="000000"/>
          <w:sz w:val="28"/>
        </w:rPr>
        <w:t xml:space="preserve">
      7. Қашан және қандай мерзімге қамауға алынды, </w:t>
      </w:r>
    </w:p>
    <w:p>
      <w:pPr>
        <w:spacing w:after="0"/>
        <w:ind w:left="0"/>
        <w:jc w:val="both"/>
      </w:pPr>
      <w:r>
        <w:rPr>
          <w:rFonts w:ascii="Times New Roman"/>
          <w:b w:val="false"/>
          <w:i w:val="false"/>
          <w:color w:val="000000"/>
          <w:sz w:val="28"/>
        </w:rPr>
        <w:t xml:space="preserve">
      бас бостандығы алдын ала шектелді _________________________ </w:t>
      </w:r>
    </w:p>
    <w:p>
      <w:pPr>
        <w:spacing w:after="0"/>
        <w:ind w:left="0"/>
        <w:jc w:val="both"/>
      </w:pPr>
      <w:r>
        <w:rPr>
          <w:rFonts w:ascii="Times New Roman"/>
          <w:b w:val="false"/>
          <w:i w:val="false"/>
          <w:color w:val="000000"/>
          <w:sz w:val="28"/>
        </w:rPr>
        <w:t xml:space="preserve">
      8. Жіберу туралы күні, уақыты ______________________________ </w:t>
      </w:r>
    </w:p>
    <w:p>
      <w:pPr>
        <w:spacing w:after="0"/>
        <w:ind w:left="0"/>
        <w:jc w:val="both"/>
      </w:pPr>
      <w:r>
        <w:rPr>
          <w:rFonts w:ascii="Times New Roman"/>
          <w:b w:val="false"/>
          <w:i w:val="false"/>
          <w:color w:val="000000"/>
          <w:sz w:val="28"/>
        </w:rPr>
        <w:t xml:space="preserve">
      9. Босатылған күні, уақыты _________________________________ </w:t>
      </w:r>
    </w:p>
    <w:p>
      <w:pPr>
        <w:spacing w:after="0"/>
        <w:ind w:left="0"/>
        <w:jc w:val="both"/>
      </w:pPr>
      <w:r>
        <w:rPr>
          <w:rFonts w:ascii="Times New Roman"/>
          <w:b w:val="false"/>
          <w:i w:val="false"/>
          <w:color w:val="000000"/>
          <w:sz w:val="28"/>
        </w:rPr>
        <w:t xml:space="preserve">
      20____жылғы "___"_______Арнайы қабылдау орнының кезекшісі____________ </w:t>
      </w:r>
    </w:p>
    <w:p>
      <w:pPr>
        <w:spacing w:after="0"/>
        <w:ind w:left="0"/>
        <w:jc w:val="both"/>
      </w:pPr>
      <w:r>
        <w:rPr>
          <w:rFonts w:ascii="Times New Roman"/>
          <w:b w:val="false"/>
          <w:i w:val="false"/>
          <w:color w:val="000000"/>
          <w:sz w:val="28"/>
        </w:rPr>
        <w:t>
      (Т.А.Ә. (ол болған жағдайда),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 xml:space="preserve">қабылдау орындарының ішкі </w:t>
            </w:r>
            <w:r>
              <w:br/>
            </w:r>
            <w:r>
              <w:rPr>
                <w:rFonts w:ascii="Times New Roman"/>
                <w:b w:val="false"/>
                <w:i w:val="false"/>
                <w:color w:val="000000"/>
                <w:sz w:val="20"/>
              </w:rPr>
              <w:t xml:space="preserve">тәртіп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13" w:id="104"/>
    <w:p>
      <w:pPr>
        <w:spacing w:after="0"/>
        <w:ind w:left="0"/>
        <w:jc w:val="left"/>
      </w:pPr>
      <w:r>
        <w:rPr>
          <w:rFonts w:ascii="Times New Roman"/>
          <w:b/>
          <w:i w:val="false"/>
          <w:color w:val="000000"/>
        </w:rPr>
        <w:t xml:space="preserve"> Арнайы қабылдау орнында әкімшілік қамауды өтеу үшін жаңадан келген адамдарды, мәжбүрлеу тәртібімен шығарып жіберуге жататын шетелдіктер мен азаматтығы жоқ адамдарды есепке алудың тәуліктік ведомосі</w:t>
      </w:r>
    </w:p>
    <w:bookmarkEnd w:id="104"/>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туған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орган және қашан ұстады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мерзімге қамауға алынды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туралы</w:t>
            </w:r>
          </w:p>
          <w:p>
            <w:pPr>
              <w:spacing w:after="20"/>
              <w:ind w:left="20"/>
              <w:jc w:val="both"/>
            </w:pPr>
            <w:r>
              <w:rPr>
                <w:rFonts w:ascii="Times New Roman"/>
                <w:b w:val="false"/>
                <w:i w:val="false"/>
                <w:color w:val="000000"/>
                <w:sz w:val="20"/>
              </w:rPr>
              <w:t>
күні мен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 мен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камераның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орнының</w:t>
            </w:r>
            <w:r>
              <w:br/>
            </w:r>
            <w:r>
              <w:rPr>
                <w:rFonts w:ascii="Times New Roman"/>
                <w:b w:val="false"/>
                <w:i w:val="false"/>
                <w:color w:val="000000"/>
                <w:sz w:val="20"/>
              </w:rPr>
              <w:t>ішкі тәртіп қағидаларына</w:t>
            </w:r>
            <w:r>
              <w:br/>
            </w:r>
            <w:r>
              <w:rPr>
                <w:rFonts w:ascii="Times New Roman"/>
                <w:b w:val="false"/>
                <w:i w:val="false"/>
                <w:color w:val="000000"/>
                <w:sz w:val="20"/>
              </w:rPr>
              <w:t>4-1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қамау түріндегі жаза туралы соттардың шығарылған және орындалған қаулылары бойынша салыстыру  АКТІСІ</w:t>
      </w:r>
    </w:p>
    <w:p>
      <w:pPr>
        <w:spacing w:after="0"/>
        <w:ind w:left="0"/>
        <w:jc w:val="both"/>
      </w:pPr>
      <w:r>
        <w:rPr>
          <w:rFonts w:ascii="Times New Roman"/>
          <w:b w:val="false"/>
          <w:i w:val="false"/>
          <w:color w:val="ff0000"/>
          <w:sz w:val="28"/>
        </w:rPr>
        <w:t xml:space="preserve">
      Ескерту. Қағидалар 4-1-қосымшамен толықтырылды - ҚР Ішкі істер министрінің 27.08.2021 </w:t>
      </w:r>
      <w:r>
        <w:rPr>
          <w:rFonts w:ascii="Times New Roman"/>
          <w:b w:val="false"/>
          <w:i w:val="false"/>
          <w:color w:val="ff0000"/>
          <w:sz w:val="28"/>
        </w:rPr>
        <w:t>№ 511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қамауға алынған адамның Т.А.Ә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атауы, қаулының шығарылған күні, қамау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түрі (ӘҚБтК бабы,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 күні және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 және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Актіні жасаған қызметкердің қолы_____________________________________________</w:t>
            </w: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лауазымы, шені, Т.А.Ә. (ол болған жағдайда), қолы)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Арнайы қабылдау орнына орнластырылған адамды жеке тексеру және оның заттарын тексеру</w:t>
      </w:r>
      <w:r>
        <w:br/>
      </w:r>
      <w:r>
        <w:rPr>
          <w:rFonts w:ascii="Times New Roman"/>
          <w:b/>
          <w:i w:val="false"/>
          <w:color w:val="000000"/>
        </w:rPr>
        <w:t>ХАТТАМАСЫ</w:t>
      </w:r>
    </w:p>
    <w:p>
      <w:pPr>
        <w:spacing w:after="0"/>
        <w:ind w:left="0"/>
        <w:jc w:val="both"/>
      </w:pPr>
      <w:r>
        <w:rPr>
          <w:rFonts w:ascii="Times New Roman"/>
          <w:b w:val="false"/>
          <w:i w:val="false"/>
          <w:color w:val="ff0000"/>
          <w:sz w:val="28"/>
        </w:rPr>
        <w:t xml:space="preserve">
      Ескерту. 5-қосымша жаңа редакцияда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Толтырылған жері мен уақыты </w:t>
      </w:r>
    </w:p>
    <w:p>
      <w:pPr>
        <w:spacing w:after="0"/>
        <w:ind w:left="0"/>
        <w:jc w:val="both"/>
      </w:pPr>
      <w:r>
        <w:rPr>
          <w:rFonts w:ascii="Times New Roman"/>
          <w:b w:val="false"/>
          <w:i w:val="false"/>
          <w:color w:val="000000"/>
          <w:sz w:val="28"/>
        </w:rPr>
        <w:t xml:space="preserve">
      20 __ жылғы " __ " _______ ___ сағат __ мин. Толтырылған орын _______________ </w:t>
      </w:r>
    </w:p>
    <w:p>
      <w:pPr>
        <w:spacing w:after="0"/>
        <w:ind w:left="0"/>
        <w:jc w:val="both"/>
      </w:pPr>
      <w:r>
        <w:rPr>
          <w:rFonts w:ascii="Times New Roman"/>
          <w:b w:val="false"/>
          <w:i w:val="false"/>
          <w:color w:val="000000"/>
          <w:sz w:val="28"/>
        </w:rPr>
        <w:t xml:space="preserve">
      Мен ___________________________________________________________________ </w:t>
      </w:r>
    </w:p>
    <w:p>
      <w:pPr>
        <w:spacing w:after="0"/>
        <w:ind w:left="0"/>
        <w:jc w:val="both"/>
      </w:pPr>
      <w:r>
        <w:rPr>
          <w:rFonts w:ascii="Times New Roman"/>
          <w:b w:val="false"/>
          <w:i w:val="false"/>
          <w:color w:val="000000"/>
          <w:sz w:val="28"/>
        </w:rPr>
        <w:t xml:space="preserve">
      (хаттама толтырған адамның лауазымы, атағы, Т.А.Ә. (ол болған кезде) </w:t>
      </w:r>
    </w:p>
    <w:p>
      <w:pPr>
        <w:spacing w:after="0"/>
        <w:ind w:left="0"/>
        <w:jc w:val="both"/>
      </w:pPr>
      <w:r>
        <w:rPr>
          <w:rFonts w:ascii="Times New Roman"/>
          <w:b w:val="false"/>
          <w:i w:val="false"/>
          <w:color w:val="000000"/>
          <w:sz w:val="28"/>
        </w:rPr>
        <w:t xml:space="preserve">
      Қазақстан Республикасы Әкімшілік құқық бұзушылық туралы кодексінің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791-бабына</w:t>
      </w:r>
      <w:r>
        <w:rPr>
          <w:rFonts w:ascii="Times New Roman"/>
          <w:b w:val="false"/>
          <w:i w:val="false"/>
          <w:color w:val="000000"/>
          <w:sz w:val="28"/>
        </w:rPr>
        <w:t xml:space="preserve"> сәйкес осы хаттаманы мына азаматқа (азаматшаға) қатысты толтырдым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(Т.А.Ә., азаматтығы, туған жылы мен жері, тұрғылықты жері) </w:t>
      </w:r>
    </w:p>
    <w:p>
      <w:pPr>
        <w:spacing w:after="0"/>
        <w:ind w:left="0"/>
        <w:jc w:val="both"/>
      </w:pPr>
      <w:r>
        <w:rPr>
          <w:rFonts w:ascii="Times New Roman"/>
          <w:b w:val="false"/>
          <w:i w:val="false"/>
          <w:color w:val="000000"/>
          <w:sz w:val="28"/>
        </w:rPr>
        <w:t xml:space="preserve">
      Жұмыс орны, лауазымы _______________________________________________ ___ </w:t>
      </w:r>
    </w:p>
    <w:p>
      <w:pPr>
        <w:spacing w:after="0"/>
        <w:ind w:left="0"/>
        <w:jc w:val="both"/>
      </w:pPr>
      <w:r>
        <w:rPr>
          <w:rFonts w:ascii="Times New Roman"/>
          <w:b w:val="false"/>
          <w:i w:val="false"/>
          <w:color w:val="000000"/>
          <w:sz w:val="28"/>
        </w:rPr>
        <w:t xml:space="preserve">
      Отбасы жағдайы __________________________________________ асырауында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құжаты ________________________________________ </w:t>
      </w:r>
    </w:p>
    <w:p>
      <w:pPr>
        <w:spacing w:after="0"/>
        <w:ind w:left="0"/>
        <w:jc w:val="both"/>
      </w:pPr>
      <w:r>
        <w:rPr>
          <w:rFonts w:ascii="Times New Roman"/>
          <w:b w:val="false"/>
          <w:i w:val="false"/>
          <w:color w:val="000000"/>
          <w:sz w:val="28"/>
        </w:rPr>
        <w:t>
                                          (сериясы, нөмірі, кім берген)</w:t>
      </w:r>
    </w:p>
    <w:p>
      <w:pPr>
        <w:spacing w:after="0"/>
        <w:ind w:left="0"/>
        <w:jc w:val="both"/>
      </w:pPr>
      <w:r>
        <w:rPr>
          <w:rFonts w:ascii="Times New Roman"/>
          <w:b w:val="false"/>
          <w:i w:val="false"/>
          <w:color w:val="000000"/>
          <w:sz w:val="28"/>
        </w:rPr>
        <w:t xml:space="preserve">
      Әкімшілік құқық бұзушылық туралы кодекстің </w:t>
      </w:r>
      <w:r>
        <w:rPr>
          <w:rFonts w:ascii="Times New Roman"/>
          <w:b w:val="false"/>
          <w:i w:val="false"/>
          <w:color w:val="000000"/>
          <w:sz w:val="28"/>
        </w:rPr>
        <w:t>755-бабына</w:t>
      </w:r>
      <w:r>
        <w:rPr>
          <w:rFonts w:ascii="Times New Roman"/>
          <w:b w:val="false"/>
          <w:i w:val="false"/>
          <w:color w:val="000000"/>
          <w:sz w:val="28"/>
        </w:rPr>
        <w:t xml:space="preserve"> сәйкес құқықтары мен міндеттері түсіндірілген куәгерлердің қатысумен:</w:t>
      </w:r>
    </w:p>
    <w:p>
      <w:pPr>
        <w:spacing w:after="0"/>
        <w:ind w:left="0"/>
        <w:jc w:val="both"/>
      </w:pPr>
      <w:r>
        <w:rPr>
          <w:rFonts w:ascii="Times New Roman"/>
          <w:b w:val="false"/>
          <w:i w:val="false"/>
          <w:color w:val="000000"/>
          <w:sz w:val="28"/>
        </w:rPr>
        <w:t xml:space="preserve">
      1. ______________________________ </w:t>
      </w:r>
    </w:p>
    <w:p>
      <w:pPr>
        <w:spacing w:after="0"/>
        <w:ind w:left="0"/>
        <w:jc w:val="both"/>
      </w:pPr>
      <w:r>
        <w:rPr>
          <w:rFonts w:ascii="Times New Roman"/>
          <w:b w:val="false"/>
          <w:i w:val="false"/>
          <w:color w:val="000000"/>
          <w:sz w:val="28"/>
        </w:rPr>
        <w:t xml:space="preserve">
      (Т.А.Ә. (ол болған кезде), тұрғылықты жері) </w:t>
      </w:r>
    </w:p>
    <w:p>
      <w:pPr>
        <w:spacing w:after="0"/>
        <w:ind w:left="0"/>
        <w:jc w:val="both"/>
      </w:pPr>
      <w:r>
        <w:rPr>
          <w:rFonts w:ascii="Times New Roman"/>
          <w:b w:val="false"/>
          <w:i w:val="false"/>
          <w:color w:val="000000"/>
          <w:sz w:val="28"/>
        </w:rPr>
        <w:t xml:space="preserve">
      2. ______________________________ </w:t>
      </w:r>
    </w:p>
    <w:p>
      <w:pPr>
        <w:spacing w:after="0"/>
        <w:ind w:left="0"/>
        <w:jc w:val="both"/>
      </w:pPr>
      <w:r>
        <w:rPr>
          <w:rFonts w:ascii="Times New Roman"/>
          <w:b w:val="false"/>
          <w:i w:val="false"/>
          <w:color w:val="000000"/>
          <w:sz w:val="28"/>
        </w:rPr>
        <w:t xml:space="preserve">
      (Т.А.Ә. (ол болған кезде), тұрғылықты жері) </w:t>
      </w:r>
    </w:p>
    <w:p>
      <w:pPr>
        <w:spacing w:after="0"/>
        <w:ind w:left="0"/>
        <w:jc w:val="both"/>
      </w:pPr>
      <w:r>
        <w:rPr>
          <w:rFonts w:ascii="Times New Roman"/>
          <w:b w:val="false"/>
          <w:i w:val="false"/>
          <w:color w:val="000000"/>
          <w:sz w:val="28"/>
        </w:rPr>
        <w:t xml:space="preserve">
      Куәгерлердің қолы: 1. _______ 2. _______ (тексерілген адамның Т.А.Ә.) </w:t>
      </w:r>
    </w:p>
    <w:p>
      <w:pPr>
        <w:spacing w:after="0"/>
        <w:ind w:left="0"/>
        <w:jc w:val="both"/>
      </w:pPr>
      <w:r>
        <w:rPr>
          <w:rFonts w:ascii="Times New Roman"/>
          <w:b w:val="false"/>
          <w:i w:val="false"/>
          <w:color w:val="000000"/>
          <w:sz w:val="28"/>
        </w:rPr>
        <w:t xml:space="preserve">
      ___________________ азаматты (шаны) және жеке заттарын тексеру жүргізілді. </w:t>
      </w:r>
    </w:p>
    <w:p>
      <w:pPr>
        <w:spacing w:after="0"/>
        <w:ind w:left="0"/>
        <w:jc w:val="both"/>
      </w:pPr>
      <w:r>
        <w:rPr>
          <w:rFonts w:ascii="Times New Roman"/>
          <w:b w:val="false"/>
          <w:i w:val="false"/>
          <w:color w:val="000000"/>
          <w:sz w:val="28"/>
        </w:rPr>
        <w:t xml:space="preserve">
      Тексерілушінің киімі _____________________________________________________ </w:t>
      </w:r>
    </w:p>
    <w:p>
      <w:pPr>
        <w:spacing w:after="0"/>
        <w:ind w:left="0"/>
        <w:jc w:val="both"/>
      </w:pPr>
      <w:r>
        <w:rPr>
          <w:rFonts w:ascii="Times New Roman"/>
          <w:b w:val="false"/>
          <w:i w:val="false"/>
          <w:color w:val="000000"/>
          <w:sz w:val="28"/>
        </w:rPr>
        <w:t xml:space="preserve">
      Сыртқы тексеру кезіндегі дене жарақаттары:_________________________________ </w:t>
      </w:r>
    </w:p>
    <w:p>
      <w:pPr>
        <w:spacing w:after="0"/>
        <w:ind w:left="0"/>
        <w:jc w:val="both"/>
      </w:pPr>
      <w:r>
        <w:rPr>
          <w:rFonts w:ascii="Times New Roman"/>
          <w:b w:val="false"/>
          <w:i w:val="false"/>
          <w:color w:val="000000"/>
          <w:sz w:val="28"/>
        </w:rPr>
        <w:t xml:space="preserve">
      (анықталған жоқ, егер анықталса, дене жарақаттарының сипаттамасын көрсету қажет </w:t>
      </w:r>
    </w:p>
    <w:p>
      <w:pPr>
        <w:spacing w:after="0"/>
        <w:ind w:left="0"/>
        <w:jc w:val="both"/>
      </w:pPr>
      <w:r>
        <w:rPr>
          <w:rFonts w:ascii="Times New Roman"/>
          <w:b w:val="false"/>
          <w:i w:val="false"/>
          <w:color w:val="000000"/>
          <w:sz w:val="28"/>
        </w:rPr>
        <w:t xml:space="preserve">
      және медициналық көмек көрсетілді ме) </w:t>
      </w:r>
    </w:p>
    <w:p>
      <w:pPr>
        <w:spacing w:after="0"/>
        <w:ind w:left="0"/>
        <w:jc w:val="both"/>
      </w:pPr>
      <w:r>
        <w:rPr>
          <w:rFonts w:ascii="Times New Roman"/>
          <w:b w:val="false"/>
          <w:i w:val="false"/>
          <w:color w:val="000000"/>
          <w:sz w:val="28"/>
        </w:rPr>
        <w:t xml:space="preserve">
      Тексеру барысында анықталған және алынған заттар:_________________________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Тексеріс кезінде келіп түскен өтініштер_____________________________________ </w:t>
      </w:r>
    </w:p>
    <w:p>
      <w:pPr>
        <w:spacing w:after="0"/>
        <w:ind w:left="0"/>
        <w:jc w:val="both"/>
      </w:pPr>
      <w:r>
        <w:rPr>
          <w:rFonts w:ascii="Times New Roman"/>
          <w:b w:val="false"/>
          <w:i w:val="false"/>
          <w:color w:val="000000"/>
          <w:sz w:val="28"/>
        </w:rPr>
        <w:t xml:space="preserve">
      Тексеріс барысында:_____________________________________________________ </w:t>
      </w:r>
    </w:p>
    <w:p>
      <w:pPr>
        <w:spacing w:after="0"/>
        <w:ind w:left="0"/>
        <w:jc w:val="both"/>
      </w:pPr>
      <w:r>
        <w:rPr>
          <w:rFonts w:ascii="Times New Roman"/>
          <w:b w:val="false"/>
          <w:i w:val="false"/>
          <w:color w:val="000000"/>
          <w:sz w:val="28"/>
        </w:rPr>
        <w:t xml:space="preserve">
                              (фото-кинотүсірілім, бейнежазба, тіркеудің өзге де тәсілдері) </w:t>
      </w:r>
    </w:p>
    <w:p>
      <w:pPr>
        <w:spacing w:after="0"/>
        <w:ind w:left="0"/>
        <w:jc w:val="both"/>
      </w:pPr>
      <w:r>
        <w:rPr>
          <w:rFonts w:ascii="Times New Roman"/>
          <w:b w:val="false"/>
          <w:i w:val="false"/>
          <w:color w:val="000000"/>
          <w:sz w:val="28"/>
        </w:rPr>
        <w:t xml:space="preserve">
      Арнайы қабылдау орнына келіп түскен кезде денсаулық жағдайыма шағымдар </w:t>
      </w:r>
    </w:p>
    <w:p>
      <w:pPr>
        <w:spacing w:after="0"/>
        <w:ind w:left="0"/>
        <w:jc w:val="both"/>
      </w:pPr>
      <w:r>
        <w:rPr>
          <w:rFonts w:ascii="Times New Roman"/>
          <w:b w:val="false"/>
          <w:i w:val="false"/>
          <w:color w:val="000000"/>
          <w:sz w:val="28"/>
        </w:rPr>
        <w:t xml:space="preserve">
      бар (жоқ) __________________________________________________________________ </w:t>
      </w:r>
    </w:p>
    <w:p>
      <w:pPr>
        <w:spacing w:after="0"/>
        <w:ind w:left="0"/>
        <w:jc w:val="both"/>
      </w:pPr>
      <w:r>
        <w:rPr>
          <w:rFonts w:ascii="Times New Roman"/>
          <w:b w:val="false"/>
          <w:i w:val="false"/>
          <w:color w:val="000000"/>
          <w:sz w:val="28"/>
        </w:rPr>
        <w:t xml:space="preserve">
                              (керегін жазыңыз) </w:t>
      </w:r>
    </w:p>
    <w:p>
      <w:pPr>
        <w:spacing w:after="0"/>
        <w:ind w:left="0"/>
        <w:jc w:val="both"/>
      </w:pPr>
      <w:r>
        <w:rPr>
          <w:rFonts w:ascii="Times New Roman"/>
          <w:b w:val="false"/>
          <w:i w:val="false"/>
          <w:color w:val="000000"/>
          <w:sz w:val="28"/>
        </w:rPr>
        <w:t xml:space="preserve">
      Арнайы қабылдау орнында ұстау шарттарымен таныстым: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Қолдары: __________________________ (тексеруді жүргізген лауазымды адам) </w:t>
      </w:r>
    </w:p>
    <w:p>
      <w:pPr>
        <w:spacing w:after="0"/>
        <w:ind w:left="0"/>
        <w:jc w:val="both"/>
      </w:pPr>
      <w:r>
        <w:rPr>
          <w:rFonts w:ascii="Times New Roman"/>
          <w:b w:val="false"/>
          <w:i w:val="false"/>
          <w:color w:val="000000"/>
          <w:sz w:val="28"/>
        </w:rPr>
        <w:t xml:space="preserve">
      ______________________________________________ (жеке тексерілген адам) </w:t>
      </w:r>
    </w:p>
    <w:p>
      <w:pPr>
        <w:spacing w:after="0"/>
        <w:ind w:left="0"/>
        <w:jc w:val="both"/>
      </w:pPr>
      <w:r>
        <w:rPr>
          <w:rFonts w:ascii="Times New Roman"/>
          <w:b w:val="false"/>
          <w:i w:val="false"/>
          <w:color w:val="000000"/>
          <w:sz w:val="28"/>
        </w:rPr>
        <w:t xml:space="preserve">
      Куәгерлердің қолдары: 1.__________________2.______________________________ </w:t>
      </w:r>
    </w:p>
    <w:p>
      <w:pPr>
        <w:spacing w:after="0"/>
        <w:ind w:left="0"/>
        <w:jc w:val="both"/>
      </w:pPr>
      <w:r>
        <w:rPr>
          <w:rFonts w:ascii="Times New Roman"/>
          <w:b w:val="false"/>
          <w:i w:val="false"/>
          <w:color w:val="000000"/>
          <w:sz w:val="28"/>
        </w:rPr>
        <w:t xml:space="preserve">
      Хаттаманың көшірмесін алдым_____________________________________________ </w:t>
      </w:r>
    </w:p>
    <w:p>
      <w:pPr>
        <w:spacing w:after="0"/>
        <w:ind w:left="0"/>
        <w:jc w:val="both"/>
      </w:pPr>
      <w:r>
        <w:rPr>
          <w:rFonts w:ascii="Times New Roman"/>
          <w:b w:val="false"/>
          <w:i w:val="false"/>
          <w:color w:val="000000"/>
          <w:sz w:val="28"/>
        </w:rPr>
        <w:t>
                              (жеке тексеруге адамның Т.А.Ә.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18" w:id="105"/>
    <w:p>
      <w:pPr>
        <w:spacing w:after="0"/>
        <w:ind w:left="0"/>
        <w:jc w:val="left"/>
      </w:pPr>
      <w:r>
        <w:rPr>
          <w:rFonts w:ascii="Times New Roman"/>
          <w:b/>
          <w:i w:val="false"/>
          <w:color w:val="000000"/>
        </w:rPr>
        <w:t xml:space="preserve"> 20 __ жылғы "____" _______</w:t>
      </w:r>
      <w:r>
        <w:br/>
      </w:r>
      <w:r>
        <w:rPr>
          <w:rFonts w:ascii="Times New Roman"/>
          <w:b/>
          <w:i w:val="false"/>
          <w:color w:val="000000"/>
        </w:rPr>
        <w:t>Арнайы қабылдау орнында ұсталатын адамдарға азық-түлік</w:t>
      </w:r>
      <w:r>
        <w:br/>
      </w:r>
      <w:r>
        <w:rPr>
          <w:rFonts w:ascii="Times New Roman"/>
          <w:b/>
          <w:i w:val="false"/>
          <w:color w:val="000000"/>
        </w:rPr>
        <w:t>өнімдерін беруге арналған ведомость</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немесе жаңадан келген адамдарды есепке алудың ведомосі бойынша тіркелген күні мен 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шәй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шәй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тағамдар (нақты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қабылдау орындарының ішкі</w:t>
            </w:r>
            <w:r>
              <w:br/>
            </w:r>
            <w:r>
              <w:rPr>
                <w:rFonts w:ascii="Times New Roman"/>
                <w:b w:val="false"/>
                <w:i w:val="false"/>
                <w:color w:val="000000"/>
                <w:sz w:val="20"/>
              </w:rPr>
              <w:t>тәртіп қағидаларына</w:t>
            </w:r>
            <w:r>
              <w:br/>
            </w:r>
            <w:r>
              <w:rPr>
                <w:rFonts w:ascii="Times New Roman"/>
                <w:b w:val="false"/>
                <w:i w:val="false"/>
                <w:color w:val="000000"/>
                <w:sz w:val="20"/>
              </w:rPr>
              <w:t>7-қосымша</w:t>
            </w:r>
          </w:p>
        </w:tc>
      </w:tr>
    </w:tbl>
    <w:bookmarkStart w:name="z120" w:id="106"/>
    <w:p>
      <w:pPr>
        <w:spacing w:after="0"/>
        <w:ind w:left="0"/>
        <w:jc w:val="left"/>
      </w:pPr>
      <w:r>
        <w:rPr>
          <w:rFonts w:ascii="Times New Roman"/>
          <w:b/>
          <w:i w:val="false"/>
          <w:color w:val="000000"/>
        </w:rPr>
        <w:t xml:space="preserve"> Арнайы қабылдау орнына орналастырылған адамдардың өзімен бірге алып жүре алатын және сақтай алатын заттар мен азық-түлік өнімдерінің тізбесі</w:t>
      </w:r>
    </w:p>
    <w:bookmarkEnd w:id="106"/>
    <w:p>
      <w:pPr>
        <w:spacing w:after="0"/>
        <w:ind w:left="0"/>
        <w:jc w:val="both"/>
      </w:pPr>
      <w:r>
        <w:rPr>
          <w:rFonts w:ascii="Times New Roman"/>
          <w:b w:val="false"/>
          <w:i w:val="false"/>
          <w:color w:val="ff0000"/>
          <w:sz w:val="28"/>
        </w:rPr>
        <w:t xml:space="preserve">
      Ескерту. 7-қосымша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жылумен өңдеуді қажет ететін, сақтау мерзімі өтіп кеткен, тез бүлінетін азық-түлікті қоспағанда, азық-түлік өнімдері. Азық-түлік өнімдерінің тізбесі санитарлық-эпидемиологиялық қызметтің ұйғарымы бойынша шектеледі;</w:t>
      </w:r>
    </w:p>
    <w:p>
      <w:pPr>
        <w:spacing w:after="0"/>
        <w:ind w:left="0"/>
        <w:jc w:val="both"/>
      </w:pPr>
      <w:r>
        <w:rPr>
          <w:rFonts w:ascii="Times New Roman"/>
          <w:b w:val="false"/>
          <w:i w:val="false"/>
          <w:color w:val="000000"/>
          <w:sz w:val="28"/>
        </w:rPr>
        <w:t>
      2) темекі бұйымдары, сіріңке;</w:t>
      </w:r>
    </w:p>
    <w:p>
      <w:pPr>
        <w:spacing w:after="0"/>
        <w:ind w:left="0"/>
        <w:jc w:val="both"/>
      </w:pPr>
      <w:r>
        <w:rPr>
          <w:rFonts w:ascii="Times New Roman"/>
          <w:b w:val="false"/>
          <w:i w:val="false"/>
          <w:color w:val="000000"/>
          <w:sz w:val="28"/>
        </w:rPr>
        <w:t>
      3) бел буатын белдіксіз, иық бау мен галстуксыз бір жиынтық киім, сондай-ақ бас киім, маусымға сәйкес аяқ-киім (супинаторларсыз, металл өкшесіз);</w:t>
      </w:r>
    </w:p>
    <w:p>
      <w:pPr>
        <w:spacing w:after="0"/>
        <w:ind w:left="0"/>
        <w:jc w:val="both"/>
      </w:pPr>
      <w:r>
        <w:rPr>
          <w:rFonts w:ascii="Times New Roman"/>
          <w:b w:val="false"/>
          <w:i w:val="false"/>
          <w:color w:val="000000"/>
          <w:sz w:val="28"/>
        </w:rPr>
        <w:t>
      4) бір жиынтық спорт костюмін немесе үйде киетін халат (әйелдер үшін), ішкі киімді, шұлық, қолғап (биялай), қол орамалдар, бөлмеде киетін немесе спорт шәркесі;</w:t>
      </w:r>
    </w:p>
    <w:p>
      <w:pPr>
        <w:spacing w:after="0"/>
        <w:ind w:left="0"/>
        <w:jc w:val="both"/>
      </w:pPr>
      <w:r>
        <w:rPr>
          <w:rFonts w:ascii="Times New Roman"/>
          <w:b w:val="false"/>
          <w:i w:val="false"/>
          <w:color w:val="000000"/>
          <w:sz w:val="28"/>
        </w:rPr>
        <w:t>
      5) дәретхана бұйымдары (иіс, кір сабын, сұйық сабын немесе сусабын, тіс ұнтағы, тіс жууға арналған щетка, сабын мен тіс ұнтағын салу үшін пластмассадан жасалған футляр, кремдер, тарақ);</w:t>
      </w:r>
    </w:p>
    <w:p>
      <w:pPr>
        <w:spacing w:after="0"/>
        <w:ind w:left="0"/>
        <w:jc w:val="both"/>
      </w:pPr>
      <w:r>
        <w:rPr>
          <w:rFonts w:ascii="Times New Roman"/>
          <w:b w:val="false"/>
          <w:i w:val="false"/>
          <w:color w:val="000000"/>
          <w:sz w:val="28"/>
        </w:rPr>
        <w:t>
      6) қалтаға салынатын айна (камерада айна болмаған жағдайда), электр немесе механикалық ұстара, қауіпсіз бір реттік ұстаралар (арнайы қабылдау орнының сақтау камерасында сақталады);</w:t>
      </w:r>
    </w:p>
    <w:p>
      <w:pPr>
        <w:spacing w:after="0"/>
        <w:ind w:left="0"/>
        <w:jc w:val="both"/>
      </w:pPr>
      <w:r>
        <w:rPr>
          <w:rFonts w:ascii="Times New Roman"/>
          <w:b w:val="false"/>
          <w:i w:val="false"/>
          <w:color w:val="000000"/>
          <w:sz w:val="28"/>
        </w:rPr>
        <w:t>
      7) көзілдіріктер мен көзілдіріктерге арналған пластмассадан жасалған футлярлар;</w:t>
      </w:r>
    </w:p>
    <w:p>
      <w:pPr>
        <w:spacing w:after="0"/>
        <w:ind w:left="0"/>
        <w:jc w:val="both"/>
      </w:pPr>
      <w:r>
        <w:rPr>
          <w:rFonts w:ascii="Times New Roman"/>
          <w:b w:val="false"/>
          <w:i w:val="false"/>
          <w:color w:val="000000"/>
          <w:sz w:val="28"/>
        </w:rPr>
        <w:t>
      8) үшкіл орамал, рейтуздар, белдіктер, бюстгальтерлер, дәке, шаш қыстырғыштар, мақта, гигиена және косметика бұйымдары, пластамассадан жасалған бигуди (әйелдер үшін);</w:t>
      </w:r>
    </w:p>
    <w:p>
      <w:pPr>
        <w:spacing w:after="0"/>
        <w:ind w:left="0"/>
        <w:jc w:val="both"/>
      </w:pPr>
      <w:r>
        <w:rPr>
          <w:rFonts w:ascii="Times New Roman"/>
          <w:b w:val="false"/>
          <w:i w:val="false"/>
          <w:color w:val="000000"/>
          <w:sz w:val="28"/>
        </w:rPr>
        <w:t>
      9) балдақтар, ағаш таяқтар, протездар (дәрігердің рұқсаты бойынша);</w:t>
      </w:r>
    </w:p>
    <w:p>
      <w:pPr>
        <w:spacing w:after="0"/>
        <w:ind w:left="0"/>
        <w:jc w:val="both"/>
      </w:pPr>
      <w:r>
        <w:rPr>
          <w:rFonts w:ascii="Times New Roman"/>
          <w:b w:val="false"/>
          <w:i w:val="false"/>
          <w:color w:val="000000"/>
          <w:sz w:val="28"/>
        </w:rPr>
        <w:t>
      10) зауытта дайындалған тұрмыстық электр су қайнатқыш;</w:t>
      </w:r>
    </w:p>
    <w:p>
      <w:pPr>
        <w:spacing w:after="0"/>
        <w:ind w:left="0"/>
        <w:jc w:val="both"/>
      </w:pPr>
      <w:r>
        <w:rPr>
          <w:rFonts w:ascii="Times New Roman"/>
          <w:b w:val="false"/>
          <w:i w:val="false"/>
          <w:color w:val="000000"/>
          <w:sz w:val="28"/>
        </w:rPr>
        <w:t>
      11) жөке, губка, дәретхана қағазы;</w:t>
      </w:r>
    </w:p>
    <w:p>
      <w:pPr>
        <w:spacing w:after="0"/>
        <w:ind w:left="0"/>
        <w:jc w:val="both"/>
      </w:pPr>
      <w:r>
        <w:rPr>
          <w:rFonts w:ascii="Times New Roman"/>
          <w:b w:val="false"/>
          <w:i w:val="false"/>
          <w:color w:val="000000"/>
          <w:sz w:val="28"/>
        </w:rPr>
        <w:t>
      12) қаламсап, оның өзегі, қара қарындаш;</w:t>
      </w:r>
    </w:p>
    <w:p>
      <w:pPr>
        <w:spacing w:after="0"/>
        <w:ind w:left="0"/>
        <w:jc w:val="both"/>
      </w:pPr>
      <w:r>
        <w:rPr>
          <w:rFonts w:ascii="Times New Roman"/>
          <w:b w:val="false"/>
          <w:i w:val="false"/>
          <w:color w:val="000000"/>
          <w:sz w:val="28"/>
        </w:rPr>
        <w:t>
      13) хат жазу үшін қағаз, дәптерлер, пошта конверттері, пошта маркалары;</w:t>
      </w:r>
    </w:p>
    <w:p>
      <w:pPr>
        <w:spacing w:after="0"/>
        <w:ind w:left="0"/>
        <w:jc w:val="both"/>
      </w:pPr>
      <w:r>
        <w:rPr>
          <w:rFonts w:ascii="Times New Roman"/>
          <w:b w:val="false"/>
          <w:i w:val="false"/>
          <w:color w:val="000000"/>
          <w:sz w:val="28"/>
        </w:rPr>
        <w:t>
      14) тағып алуға немесе қалтаға салуға арналған діни наным бұйымдары;</w:t>
      </w:r>
    </w:p>
    <w:p>
      <w:pPr>
        <w:spacing w:after="0"/>
        <w:ind w:left="0"/>
        <w:jc w:val="both"/>
      </w:pPr>
      <w:r>
        <w:rPr>
          <w:rFonts w:ascii="Times New Roman"/>
          <w:b w:val="false"/>
          <w:i w:val="false"/>
          <w:color w:val="000000"/>
          <w:sz w:val="28"/>
        </w:rPr>
        <w:t>
      15) бір жиынтық төсек-орын жабдығы (екі жайма және жастық тыс), орамал;</w:t>
      </w:r>
    </w:p>
    <w:p>
      <w:pPr>
        <w:spacing w:after="0"/>
        <w:ind w:left="0"/>
        <w:jc w:val="both"/>
      </w:pPr>
      <w:r>
        <w:rPr>
          <w:rFonts w:ascii="Times New Roman"/>
          <w:b w:val="false"/>
          <w:i w:val="false"/>
          <w:color w:val="000000"/>
          <w:sz w:val="28"/>
        </w:rPr>
        <w:t>
      16) көркем және өзге де әдебиет, сондай-ақ мерзімді басылым шығарылымдары;</w:t>
      </w:r>
    </w:p>
    <w:p>
      <w:pPr>
        <w:spacing w:after="0"/>
        <w:ind w:left="0"/>
        <w:jc w:val="both"/>
      </w:pPr>
      <w:r>
        <w:rPr>
          <w:rFonts w:ascii="Times New Roman"/>
          <w:b w:val="false"/>
          <w:i w:val="false"/>
          <w:color w:val="000000"/>
          <w:sz w:val="28"/>
        </w:rPr>
        <w:t>
      17) фотосуреттер - кемінде екеу;</w:t>
      </w:r>
    </w:p>
    <w:p>
      <w:pPr>
        <w:spacing w:after="0"/>
        <w:ind w:left="0"/>
        <w:jc w:val="both"/>
      </w:pPr>
      <w:r>
        <w:rPr>
          <w:rFonts w:ascii="Times New Roman"/>
          <w:b w:val="false"/>
          <w:i w:val="false"/>
          <w:color w:val="000000"/>
          <w:sz w:val="28"/>
        </w:rPr>
        <w:t>
      18) үстел ойындары (шашка, шахмат, домино, нарды);</w:t>
      </w:r>
    </w:p>
    <w:p>
      <w:pPr>
        <w:spacing w:after="0"/>
        <w:ind w:left="0"/>
        <w:jc w:val="both"/>
      </w:pPr>
      <w:r>
        <w:rPr>
          <w:rFonts w:ascii="Times New Roman"/>
          <w:b w:val="false"/>
          <w:i w:val="false"/>
          <w:color w:val="000000"/>
          <w:sz w:val="28"/>
        </w:rPr>
        <w:t>
      19) дәрігердің тағайындауы бойынша дәрі-дәрмектер.</w:t>
      </w:r>
    </w:p>
    <w:p>
      <w:pPr>
        <w:spacing w:after="0"/>
        <w:ind w:left="0"/>
        <w:jc w:val="both"/>
      </w:pPr>
      <w:r>
        <w:rPr>
          <w:rFonts w:ascii="Times New Roman"/>
          <w:b w:val="false"/>
          <w:i w:val="false"/>
          <w:color w:val="000000"/>
          <w:sz w:val="28"/>
        </w:rPr>
        <w:t>
      Саналмаған заттардан басқа әкімшілік қамауға алынған адамдарға, мәжбүрлеу тәртібімен шығарып жіберуге жататын шетелдіктер мен азаматтығы жоқ адамдарға олардың құқықтары мен заңды мүдделерін іске асыру мәселелеріне қатысты құжаттар мен жазбаларды, сондай-ақ пошталық жіберілім бланкілерін, сақтауға тапсырылған ақшалай қаражат, бағалы заттар мен құжаттардың түбіртектерін өздерімен бірге алып жүруге және сақтауға рұқсат 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арнайы</w:t>
            </w:r>
            <w:r>
              <w:br/>
            </w:r>
            <w:r>
              <w:rPr>
                <w:rFonts w:ascii="Times New Roman"/>
                <w:b w:val="false"/>
                <w:i w:val="false"/>
                <w:color w:val="000000"/>
                <w:sz w:val="20"/>
              </w:rPr>
              <w:t xml:space="preserve">қабылдау орындарының ішкі </w:t>
            </w:r>
            <w:r>
              <w:br/>
            </w:r>
            <w:r>
              <w:rPr>
                <w:rFonts w:ascii="Times New Roman"/>
                <w:b w:val="false"/>
                <w:i w:val="false"/>
                <w:color w:val="000000"/>
                <w:sz w:val="20"/>
              </w:rPr>
              <w:t xml:space="preserve">тәртіп 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43" w:id="107"/>
    <w:p>
      <w:pPr>
        <w:spacing w:after="0"/>
        <w:ind w:left="0"/>
        <w:jc w:val="left"/>
      </w:pPr>
      <w:r>
        <w:rPr>
          <w:rFonts w:ascii="Times New Roman"/>
          <w:b/>
          <w:i w:val="false"/>
          <w:color w:val="000000"/>
        </w:rPr>
        <w:t xml:space="preserve"> ӨТІНІШ</w:t>
      </w:r>
    </w:p>
    <w:bookmarkEnd w:id="107"/>
    <w:p>
      <w:pPr>
        <w:spacing w:after="0"/>
        <w:ind w:left="0"/>
        <w:jc w:val="both"/>
      </w:pPr>
      <w:r>
        <w:rPr>
          <w:rFonts w:ascii="Times New Roman"/>
          <w:b w:val="false"/>
          <w:i w:val="false"/>
          <w:color w:val="ff0000"/>
          <w:sz w:val="28"/>
        </w:rPr>
        <w:t xml:space="preserve">
      Ескерту. 8-қосымша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Азамат (ша)_______________________________________________________________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 тұратын </w:t>
      </w:r>
    </w:p>
    <w:p>
      <w:pPr>
        <w:spacing w:after="0"/>
        <w:ind w:left="0"/>
        <w:jc w:val="both"/>
      </w:pPr>
      <w:r>
        <w:rPr>
          <w:rFonts w:ascii="Times New Roman"/>
          <w:b w:val="false"/>
          <w:i w:val="false"/>
          <w:color w:val="000000"/>
          <w:sz w:val="28"/>
        </w:rPr>
        <w:t xml:space="preserve">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(әкімшілік қамауға алынған адамға, мәжбүрлеу тәртібімен шығарып жіберуге </w:t>
      </w:r>
    </w:p>
    <w:p>
      <w:pPr>
        <w:spacing w:after="0"/>
        <w:ind w:left="0"/>
        <w:jc w:val="both"/>
      </w:pPr>
      <w:r>
        <w:rPr>
          <w:rFonts w:ascii="Times New Roman"/>
          <w:b w:val="false"/>
          <w:i w:val="false"/>
          <w:color w:val="000000"/>
          <w:sz w:val="28"/>
        </w:rPr>
        <w:t xml:space="preserve">
      жататын шетелдік мен азаматтығы жоқ адамға қатысы)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аты-жөні) үшін берілім қабылдауыңызды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иесінің қолы 20_ жылғы__________________________"___"_______ </w:t>
      </w:r>
    </w:p>
    <w:p>
      <w:pPr>
        <w:spacing w:after="0"/>
        <w:ind w:left="0"/>
        <w:jc w:val="both"/>
      </w:pPr>
      <w:r>
        <w:rPr>
          <w:rFonts w:ascii="Times New Roman"/>
          <w:b w:val="false"/>
          <w:i w:val="false"/>
          <w:color w:val="000000"/>
          <w:sz w:val="28"/>
        </w:rPr>
        <w:t xml:space="preserve">
      Берілімге рұқсат берді_____________________________________________ </w:t>
      </w:r>
    </w:p>
    <w:p>
      <w:pPr>
        <w:spacing w:after="0"/>
        <w:ind w:left="0"/>
        <w:jc w:val="both"/>
      </w:pPr>
      <w:r>
        <w:rPr>
          <w:rFonts w:ascii="Times New Roman"/>
          <w:b w:val="false"/>
          <w:i w:val="false"/>
          <w:color w:val="000000"/>
          <w:sz w:val="28"/>
        </w:rPr>
        <w:t xml:space="preserve">
      (арнайы қабылдау орнының бастығы) </w:t>
      </w:r>
    </w:p>
    <w:p>
      <w:pPr>
        <w:spacing w:after="0"/>
        <w:ind w:left="0"/>
        <w:jc w:val="both"/>
      </w:pPr>
      <w:r>
        <w:rPr>
          <w:rFonts w:ascii="Times New Roman"/>
          <w:b w:val="false"/>
          <w:i w:val="false"/>
          <w:color w:val="000000"/>
          <w:sz w:val="28"/>
        </w:rPr>
        <w:t xml:space="preserve">
      Берілімді қабылдады ______________________________________________ </w:t>
      </w:r>
    </w:p>
    <w:p>
      <w:pPr>
        <w:spacing w:after="0"/>
        <w:ind w:left="0"/>
        <w:jc w:val="both"/>
      </w:pPr>
      <w:r>
        <w:rPr>
          <w:rFonts w:ascii="Times New Roman"/>
          <w:b w:val="false"/>
          <w:i w:val="false"/>
          <w:color w:val="000000"/>
          <w:sz w:val="28"/>
        </w:rPr>
        <w:t xml:space="preserve">
      (берілімді қабылдаған қызметкердің т.а.ә. (ол болған жағдайда)) </w:t>
      </w:r>
    </w:p>
    <w:p>
      <w:pPr>
        <w:spacing w:after="0"/>
        <w:ind w:left="0"/>
        <w:jc w:val="both"/>
      </w:pPr>
      <w:r>
        <w:rPr>
          <w:rFonts w:ascii="Times New Roman"/>
          <w:b w:val="false"/>
          <w:i w:val="false"/>
          <w:color w:val="000000"/>
          <w:sz w:val="28"/>
        </w:rPr>
        <w:t xml:space="preserve">
      Берілімді алдым___________________________________________________ </w:t>
      </w:r>
    </w:p>
    <w:p>
      <w:pPr>
        <w:spacing w:after="0"/>
        <w:ind w:left="0"/>
        <w:jc w:val="both"/>
      </w:pPr>
      <w:r>
        <w:rPr>
          <w:rFonts w:ascii="Times New Roman"/>
          <w:b w:val="false"/>
          <w:i w:val="false"/>
          <w:color w:val="000000"/>
          <w:sz w:val="28"/>
        </w:rPr>
        <w:t xml:space="preserve">
      (берілімді алған адамның қолы) </w:t>
      </w:r>
    </w:p>
    <w:p>
      <w:pPr>
        <w:spacing w:after="0"/>
        <w:ind w:left="0"/>
        <w:jc w:val="both"/>
      </w:pPr>
      <w:r>
        <w:rPr>
          <w:rFonts w:ascii="Times New Roman"/>
          <w:b w:val="false"/>
          <w:i w:val="false"/>
          <w:color w:val="000000"/>
          <w:sz w:val="28"/>
        </w:rPr>
        <w:t>
      20___жылғы "____"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46" w:id="108"/>
    <w:p>
      <w:pPr>
        <w:spacing w:after="0"/>
        <w:ind w:left="0"/>
        <w:jc w:val="left"/>
      </w:pPr>
      <w:r>
        <w:rPr>
          <w:rFonts w:ascii="Times New Roman"/>
          <w:b/>
          <w:i w:val="false"/>
          <w:color w:val="000000"/>
        </w:rPr>
        <w:t xml:space="preserve"> Сәлемдемелер мен бандерольдерді ашу  АКТІСІ</w:t>
      </w:r>
    </w:p>
    <w:bookmarkEnd w:id="108"/>
    <w:p>
      <w:pPr>
        <w:spacing w:after="0"/>
        <w:ind w:left="0"/>
        <w:jc w:val="both"/>
      </w:pPr>
      <w:r>
        <w:rPr>
          <w:rFonts w:ascii="Times New Roman"/>
          <w:b w:val="false"/>
          <w:i w:val="false"/>
          <w:color w:val="ff0000"/>
          <w:sz w:val="28"/>
        </w:rPr>
        <w:t xml:space="preserve">
      Ескерту. 9-қосымша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20__жылғы "_____"______                         Толтыру орны ___________________ </w:t>
      </w:r>
    </w:p>
    <w:p>
      <w:pPr>
        <w:spacing w:after="0"/>
        <w:ind w:left="0"/>
        <w:jc w:val="both"/>
      </w:pPr>
      <w:r>
        <w:rPr>
          <w:rFonts w:ascii="Times New Roman"/>
          <w:b w:val="false"/>
          <w:i w:val="false"/>
          <w:color w:val="000000"/>
          <w:sz w:val="28"/>
        </w:rPr>
        <w:t xml:space="preserve">
      Комиссия құрамы: _________________________________________________________ </w:t>
      </w:r>
    </w:p>
    <w:p>
      <w:pPr>
        <w:spacing w:after="0"/>
        <w:ind w:left="0"/>
        <w:jc w:val="both"/>
      </w:pPr>
      <w:r>
        <w:rPr>
          <w:rFonts w:ascii="Times New Roman"/>
          <w:b w:val="false"/>
          <w:i w:val="false"/>
          <w:color w:val="000000"/>
          <w:sz w:val="28"/>
        </w:rPr>
        <w:t xml:space="preserve">
      (комиссия құрамының Т.А.Ә. (ол болған жағдайда)) </w:t>
      </w:r>
    </w:p>
    <w:p>
      <w:pPr>
        <w:spacing w:after="0"/>
        <w:ind w:left="0"/>
        <w:jc w:val="both"/>
      </w:pPr>
      <w:r>
        <w:rPr>
          <w:rFonts w:ascii="Times New Roman"/>
          <w:b w:val="false"/>
          <w:i w:val="false"/>
          <w:color w:val="000000"/>
          <w:sz w:val="28"/>
        </w:rPr>
        <w:t xml:space="preserve">
      Сәлемдемені (бандерольді) ашудың осы актісін толтырды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азық-түліктің атауы, олардың сыртқы белгілері, саны (жазбаша) көрсетіледі) </w:t>
      </w:r>
    </w:p>
    <w:p>
      <w:pPr>
        <w:spacing w:after="0"/>
        <w:ind w:left="0"/>
        <w:jc w:val="both"/>
      </w:pPr>
      <w:r>
        <w:rPr>
          <w:rFonts w:ascii="Times New Roman"/>
          <w:b w:val="false"/>
          <w:i w:val="false"/>
          <w:color w:val="000000"/>
          <w:sz w:val="28"/>
        </w:rPr>
        <w:t xml:space="preserve">
      Әкімшілік қамауға алынған адамға, мәжбүрлеу тәртібімен шығарып жіберуге жататын </w:t>
      </w:r>
    </w:p>
    <w:p>
      <w:pPr>
        <w:spacing w:after="0"/>
        <w:ind w:left="0"/>
        <w:jc w:val="both"/>
      </w:pPr>
      <w:r>
        <w:rPr>
          <w:rFonts w:ascii="Times New Roman"/>
          <w:b w:val="false"/>
          <w:i w:val="false"/>
          <w:color w:val="000000"/>
          <w:sz w:val="28"/>
        </w:rPr>
        <w:t xml:space="preserve">
      шетелдік мен азаматтығы жоқ адамға қандай заттар берілді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(заттардың, азық-түлік өнімдерінің атауы көрсетіледі)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Сақтау камерасына өткізілді_______________________________________________ </w:t>
      </w:r>
    </w:p>
    <w:p>
      <w:pPr>
        <w:spacing w:after="0"/>
        <w:ind w:left="0"/>
        <w:jc w:val="both"/>
      </w:pPr>
      <w:r>
        <w:rPr>
          <w:rFonts w:ascii="Times New Roman"/>
          <w:b w:val="false"/>
          <w:i w:val="false"/>
          <w:color w:val="000000"/>
          <w:sz w:val="28"/>
        </w:rPr>
        <w:t xml:space="preserve">
      Комиссия мүшелерінің қолдары: 1._______________ </w:t>
      </w:r>
    </w:p>
    <w:p>
      <w:pPr>
        <w:spacing w:after="0"/>
        <w:ind w:left="0"/>
        <w:jc w:val="both"/>
      </w:pPr>
      <w:r>
        <w:rPr>
          <w:rFonts w:ascii="Times New Roman"/>
          <w:b w:val="false"/>
          <w:i w:val="false"/>
          <w:color w:val="000000"/>
          <w:sz w:val="28"/>
        </w:rPr>
        <w:t xml:space="preserve">
      2._______________ </w:t>
      </w:r>
    </w:p>
    <w:p>
      <w:pPr>
        <w:spacing w:after="0"/>
        <w:ind w:left="0"/>
        <w:jc w:val="both"/>
      </w:pPr>
      <w:r>
        <w:rPr>
          <w:rFonts w:ascii="Times New Roman"/>
          <w:b w:val="false"/>
          <w:i w:val="false"/>
          <w:color w:val="000000"/>
          <w:sz w:val="28"/>
        </w:rPr>
        <w:t xml:space="preserve">
      Алдым __________________________________________________________________ </w:t>
      </w:r>
    </w:p>
    <w:p>
      <w:pPr>
        <w:spacing w:after="0"/>
        <w:ind w:left="0"/>
        <w:jc w:val="both"/>
      </w:pPr>
      <w:r>
        <w:rPr>
          <w:rFonts w:ascii="Times New Roman"/>
          <w:b w:val="false"/>
          <w:i w:val="false"/>
          <w:color w:val="000000"/>
          <w:sz w:val="28"/>
        </w:rPr>
        <w:t xml:space="preserve">
      (әкімшілік қамауға алынған адамның, мәжбүрлеу тәртібімен шығарып жіберуге </w:t>
      </w:r>
    </w:p>
    <w:p>
      <w:pPr>
        <w:spacing w:after="0"/>
        <w:ind w:left="0"/>
        <w:jc w:val="both"/>
      </w:pPr>
      <w:r>
        <w:rPr>
          <w:rFonts w:ascii="Times New Roman"/>
          <w:b w:val="false"/>
          <w:i w:val="false"/>
          <w:color w:val="000000"/>
          <w:sz w:val="28"/>
        </w:rPr>
        <w:t xml:space="preserve">
      жататын шетелдік мен азаматтығы жоқ адамның тегі, аты, әкесінің аты (ол болған </w:t>
      </w:r>
    </w:p>
    <w:p>
      <w:pPr>
        <w:spacing w:after="0"/>
        <w:ind w:left="0"/>
        <w:jc w:val="both"/>
      </w:pPr>
      <w:r>
        <w:rPr>
          <w:rFonts w:ascii="Times New Roman"/>
          <w:b w:val="false"/>
          <w:i w:val="false"/>
          <w:color w:val="000000"/>
          <w:sz w:val="28"/>
        </w:rPr>
        <w:t xml:space="preserve">
      жағдайда), қолы) </w:t>
      </w:r>
    </w:p>
    <w:p>
      <w:pPr>
        <w:spacing w:after="0"/>
        <w:ind w:left="0"/>
        <w:jc w:val="both"/>
      </w:pPr>
      <w:r>
        <w:rPr>
          <w:rFonts w:ascii="Times New Roman"/>
          <w:b w:val="false"/>
          <w:i w:val="false"/>
          <w:color w:val="000000"/>
          <w:sz w:val="28"/>
        </w:rPr>
        <w:t xml:space="preserve">
      Актіні толтырған қызметкердің қолы _________________________________ </w:t>
      </w:r>
    </w:p>
    <w:p>
      <w:pPr>
        <w:spacing w:after="0"/>
        <w:ind w:left="0"/>
        <w:jc w:val="both"/>
      </w:pPr>
      <w:r>
        <w:rPr>
          <w:rFonts w:ascii="Times New Roman"/>
          <w:b w:val="false"/>
          <w:i w:val="false"/>
          <w:color w:val="000000"/>
          <w:sz w:val="28"/>
        </w:rPr>
        <w:t>
                                    (лауазымы, атағы, Т.А.Ә.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149" w:id="109"/>
    <w:p>
      <w:pPr>
        <w:spacing w:after="0"/>
        <w:ind w:left="0"/>
        <w:jc w:val="left"/>
      </w:pPr>
      <w:r>
        <w:rPr>
          <w:rFonts w:ascii="Times New Roman"/>
          <w:b/>
          <w:i w:val="false"/>
          <w:color w:val="000000"/>
        </w:rPr>
        <w:t xml:space="preserve"> Заттарды, құжаттарды, бұйымдар мен өзге де материалдық бағалы заттарды сақтау камерасына тапсыру  АКТІСІ</w:t>
      </w:r>
    </w:p>
    <w:bookmarkEnd w:id="109"/>
    <w:p>
      <w:pPr>
        <w:spacing w:after="0"/>
        <w:ind w:left="0"/>
        <w:jc w:val="both"/>
      </w:pPr>
      <w:r>
        <w:rPr>
          <w:rFonts w:ascii="Times New Roman"/>
          <w:b w:val="false"/>
          <w:i w:val="false"/>
          <w:color w:val="ff0000"/>
          <w:sz w:val="28"/>
        </w:rPr>
        <w:t xml:space="preserve">
      Ескерту. 10-қосымша жаңа редакцияда - ҚР Ішкі істер министрінің 26.03.2021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20_жылғы "____" _________                         Қала (кент)________________ </w:t>
      </w:r>
    </w:p>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20 ___ жылғы "__"_____________ ұсталған </w:t>
      </w:r>
    </w:p>
    <w:p>
      <w:pPr>
        <w:spacing w:after="0"/>
        <w:ind w:left="0"/>
        <w:jc w:val="both"/>
      </w:pPr>
      <w:r>
        <w:rPr>
          <w:rFonts w:ascii="Times New Roman"/>
          <w:b w:val="false"/>
          <w:i w:val="false"/>
          <w:color w:val="000000"/>
          <w:sz w:val="28"/>
        </w:rPr>
        <w:t xml:space="preserve">
      Аз._____________________________ тиесілі </w:t>
      </w:r>
    </w:p>
    <w:p>
      <w:pPr>
        <w:spacing w:after="0"/>
        <w:ind w:left="0"/>
        <w:jc w:val="both"/>
      </w:pPr>
      <w:r>
        <w:rPr>
          <w:rFonts w:ascii="Times New Roman"/>
          <w:b w:val="false"/>
          <w:i w:val="false"/>
          <w:color w:val="000000"/>
          <w:sz w:val="28"/>
        </w:rPr>
        <w:t xml:space="preserve">
      (тегі, аты, әкесінің аты (ол болған жағдайда)) ___________________ заттардың, </w:t>
      </w:r>
    </w:p>
    <w:p>
      <w:pPr>
        <w:spacing w:after="0"/>
        <w:ind w:left="0"/>
        <w:jc w:val="both"/>
      </w:pPr>
      <w:r>
        <w:rPr>
          <w:rFonts w:ascii="Times New Roman"/>
          <w:b w:val="false"/>
          <w:i w:val="false"/>
          <w:color w:val="000000"/>
          <w:sz w:val="28"/>
        </w:rPr>
        <w:t xml:space="preserve">
      бұйымдардың, құжаттар мен өзге де материалдық бағалы заттардың атауы көрсетілсін </w:t>
      </w:r>
    </w:p>
    <w:p>
      <w:pPr>
        <w:spacing w:after="0"/>
        <w:ind w:left="0"/>
        <w:jc w:val="both"/>
      </w:pPr>
      <w:r>
        <w:rPr>
          <w:rFonts w:ascii="Times New Roman"/>
          <w:b w:val="false"/>
          <w:i w:val="false"/>
          <w:color w:val="000000"/>
          <w:sz w:val="28"/>
        </w:rPr>
        <w:t xml:space="preserve">
      (жазбаша түрде) ___________________________________________________________ </w:t>
      </w:r>
    </w:p>
    <w:p>
      <w:pPr>
        <w:spacing w:after="0"/>
        <w:ind w:left="0"/>
        <w:jc w:val="both"/>
      </w:pPr>
      <w:r>
        <w:rPr>
          <w:rFonts w:ascii="Times New Roman"/>
          <w:b w:val="false"/>
          <w:i w:val="false"/>
          <w:color w:val="000000"/>
          <w:sz w:val="28"/>
        </w:rPr>
        <w:t xml:space="preserve">
      арнайы қабылдау орнының сақтау камерасына тапсырғаны туралы осы актіні толтырдық. </w:t>
      </w:r>
    </w:p>
    <w:p>
      <w:pPr>
        <w:spacing w:after="0"/>
        <w:ind w:left="0"/>
        <w:jc w:val="both"/>
      </w:pPr>
      <w:r>
        <w:rPr>
          <w:rFonts w:ascii="Times New Roman"/>
          <w:b w:val="false"/>
          <w:i w:val="false"/>
          <w:color w:val="000000"/>
          <w:sz w:val="28"/>
        </w:rPr>
        <w:t xml:space="preserve">
      Осы акт екі данада толтырылды (бір данасы тексеру материалына тігіледі, екінші </w:t>
      </w:r>
    </w:p>
    <w:p>
      <w:pPr>
        <w:spacing w:after="0"/>
        <w:ind w:left="0"/>
        <w:jc w:val="both"/>
      </w:pPr>
      <w:r>
        <w:rPr>
          <w:rFonts w:ascii="Times New Roman"/>
          <w:b w:val="false"/>
          <w:i w:val="false"/>
          <w:color w:val="000000"/>
          <w:sz w:val="28"/>
        </w:rPr>
        <w:t xml:space="preserve">
      данасы иесіне беріледі). </w:t>
      </w:r>
    </w:p>
    <w:p>
      <w:pPr>
        <w:spacing w:after="0"/>
        <w:ind w:left="0"/>
        <w:jc w:val="both"/>
      </w:pPr>
      <w:r>
        <w:rPr>
          <w:rFonts w:ascii="Times New Roman"/>
          <w:b w:val="false"/>
          <w:i w:val="false"/>
          <w:color w:val="000000"/>
          <w:sz w:val="28"/>
        </w:rPr>
        <w:t xml:space="preserve">
      Актінің көшірмесін алдым ___________________________________________________ </w:t>
      </w:r>
    </w:p>
    <w:p>
      <w:pPr>
        <w:spacing w:after="0"/>
        <w:ind w:left="0"/>
        <w:jc w:val="both"/>
      </w:pPr>
      <w:r>
        <w:rPr>
          <w:rFonts w:ascii="Times New Roman"/>
          <w:b w:val="false"/>
          <w:i w:val="false"/>
          <w:color w:val="000000"/>
          <w:sz w:val="28"/>
        </w:rPr>
        <w:t xml:space="preserve">
                              (әкімшілік қамауға алынған адамның, мәжбүрлеу тәртібімен </w:t>
      </w:r>
    </w:p>
    <w:p>
      <w:pPr>
        <w:spacing w:after="0"/>
        <w:ind w:left="0"/>
        <w:jc w:val="both"/>
      </w:pPr>
      <w:r>
        <w:rPr>
          <w:rFonts w:ascii="Times New Roman"/>
          <w:b w:val="false"/>
          <w:i w:val="false"/>
          <w:color w:val="000000"/>
          <w:sz w:val="28"/>
        </w:rPr>
        <w:t xml:space="preserve">
                              шығарып жіберуге жататын шетелдік мен азаматтығы жоқ </w:t>
      </w:r>
    </w:p>
    <w:p>
      <w:pPr>
        <w:spacing w:after="0"/>
        <w:ind w:left="0"/>
        <w:jc w:val="both"/>
      </w:pPr>
      <w:r>
        <w:rPr>
          <w:rFonts w:ascii="Times New Roman"/>
          <w:b w:val="false"/>
          <w:i w:val="false"/>
          <w:color w:val="000000"/>
          <w:sz w:val="28"/>
        </w:rPr>
        <w:t xml:space="preserve">
      адам тегі, аты, әкесінің аты (ол болған жағдайда)) </w:t>
      </w:r>
    </w:p>
    <w:p>
      <w:pPr>
        <w:spacing w:after="0"/>
        <w:ind w:left="0"/>
        <w:jc w:val="both"/>
      </w:pPr>
      <w:r>
        <w:rPr>
          <w:rFonts w:ascii="Times New Roman"/>
          <w:b w:val="false"/>
          <w:i w:val="false"/>
          <w:color w:val="000000"/>
          <w:sz w:val="28"/>
        </w:rPr>
        <w:t xml:space="preserve">
      Актіні толтырған қызметкердің қолы ______________________________________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11-қосымша</w:t>
            </w:r>
          </w:p>
        </w:tc>
      </w:tr>
    </w:tbl>
    <w:bookmarkStart w:name="z151" w:id="110"/>
    <w:p>
      <w:pPr>
        <w:spacing w:after="0"/>
        <w:ind w:left="0"/>
        <w:jc w:val="both"/>
      </w:pPr>
      <w:r>
        <w:rPr>
          <w:rFonts w:ascii="Times New Roman"/>
          <w:b w:val="false"/>
          <w:i w:val="false"/>
          <w:color w:val="000000"/>
          <w:sz w:val="28"/>
        </w:rPr>
        <w:t xml:space="preserve">
      нысан    </w:t>
      </w:r>
    </w:p>
    <w:bookmarkEnd w:id="110"/>
    <w:bookmarkStart w:name="z152" w:id="111"/>
    <w:p>
      <w:pPr>
        <w:spacing w:after="0"/>
        <w:ind w:left="0"/>
        <w:jc w:val="left"/>
      </w:pPr>
      <w:r>
        <w:rPr>
          <w:rFonts w:ascii="Times New Roman"/>
          <w:b/>
          <w:i w:val="false"/>
          <w:color w:val="000000"/>
        </w:rPr>
        <w:t xml:space="preserve"> Жою актісі</w:t>
      </w:r>
    </w:p>
    <w:bookmarkEnd w:id="111"/>
    <w:p>
      <w:pPr>
        <w:spacing w:after="0"/>
        <w:ind w:left="0"/>
        <w:jc w:val="both"/>
      </w:pPr>
      <w:r>
        <w:rPr>
          <w:rFonts w:ascii="Times New Roman"/>
          <w:b w:val="false"/>
          <w:i w:val="false"/>
          <w:color w:val="000000"/>
          <w:sz w:val="28"/>
        </w:rPr>
        <w:t>
      20 __ жылғы "__"_________         Толтырылған орны __________________</w:t>
      </w:r>
    </w:p>
    <w:p>
      <w:pPr>
        <w:spacing w:after="0"/>
        <w:ind w:left="0"/>
        <w:jc w:val="both"/>
      </w:pPr>
      <w:r>
        <w:rPr>
          <w:rFonts w:ascii="Times New Roman"/>
          <w:b w:val="false"/>
          <w:i w:val="false"/>
          <w:color w:val="000000"/>
          <w:sz w:val="28"/>
        </w:rPr>
        <w:t>
      Құрамында:___________________________________________________________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комиссия</w:t>
      </w:r>
    </w:p>
    <w:p>
      <w:pPr>
        <w:spacing w:after="0"/>
        <w:ind w:left="0"/>
        <w:jc w:val="both"/>
      </w:pPr>
      <w:r>
        <w:rPr>
          <w:rFonts w:ascii="Times New Roman"/>
          <w:b w:val="false"/>
          <w:i w:val="false"/>
          <w:color w:val="000000"/>
          <w:sz w:val="28"/>
        </w:rPr>
        <w:t>
      (комиссия мүшелерінің Т.А.Ә.)</w:t>
      </w:r>
    </w:p>
    <w:p>
      <w:pPr>
        <w:spacing w:after="0"/>
        <w:ind w:left="0"/>
        <w:jc w:val="both"/>
      </w:pPr>
      <w:r>
        <w:rPr>
          <w:rFonts w:ascii="Times New Roman"/>
          <w:b w:val="false"/>
          <w:i w:val="false"/>
          <w:color w:val="000000"/>
          <w:sz w:val="28"/>
        </w:rPr>
        <w:t>
      Азық-түлікті (сақтау мерзімі өтіп кеткен немесе бүліну белгілері бар) жою туралы осы актіні толтырды.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(жойылған орамалардың атауы, саны (жазбаша), бар-жоғы)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(жою орны мен тәсілі)</w:t>
      </w:r>
    </w:p>
    <w:p>
      <w:pPr>
        <w:spacing w:after="0"/>
        <w:ind w:left="0"/>
        <w:jc w:val="both"/>
      </w:pPr>
      <w:r>
        <w:rPr>
          <w:rFonts w:ascii="Times New Roman"/>
          <w:b w:val="false"/>
          <w:i w:val="false"/>
          <w:color w:val="000000"/>
          <w:sz w:val="28"/>
        </w:rPr>
        <w:t>
      Комиссия мүшелерінің қолдары: 1. __________________</w:t>
      </w:r>
    </w:p>
    <w:p>
      <w:pPr>
        <w:spacing w:after="0"/>
        <w:ind w:left="0"/>
        <w:jc w:val="both"/>
      </w:pPr>
      <w:r>
        <w:rPr>
          <w:rFonts w:ascii="Times New Roman"/>
          <w:b w:val="false"/>
          <w:i w:val="false"/>
          <w:color w:val="000000"/>
          <w:sz w:val="28"/>
        </w:rPr>
        <w:t>
      2.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w:t>
            </w:r>
            <w:r>
              <w:br/>
            </w:r>
            <w:r>
              <w:rPr>
                <w:rFonts w:ascii="Times New Roman"/>
                <w:b w:val="false"/>
                <w:i w:val="false"/>
                <w:color w:val="000000"/>
                <w:sz w:val="20"/>
              </w:rPr>
              <w:t>арнайы қабылдау орындарының</w:t>
            </w:r>
            <w:r>
              <w:br/>
            </w:r>
            <w:r>
              <w:rPr>
                <w:rFonts w:ascii="Times New Roman"/>
                <w:b w:val="false"/>
                <w:i w:val="false"/>
                <w:color w:val="000000"/>
                <w:sz w:val="20"/>
              </w:rPr>
              <w:t>ішкі тәртіп қағидасына</w:t>
            </w:r>
            <w:r>
              <w:br/>
            </w:r>
            <w:r>
              <w:rPr>
                <w:rFonts w:ascii="Times New Roman"/>
                <w:b w:val="false"/>
                <w:i w:val="false"/>
                <w:color w:val="000000"/>
                <w:sz w:val="20"/>
              </w:rPr>
              <w:t>12-қосымша</w:t>
            </w:r>
          </w:p>
        </w:tc>
      </w:tr>
    </w:tbl>
    <w:bookmarkStart w:name="z154" w:id="112"/>
    <w:p>
      <w:pPr>
        <w:spacing w:after="0"/>
        <w:ind w:left="0"/>
        <w:jc w:val="both"/>
      </w:pPr>
      <w:r>
        <w:rPr>
          <w:rFonts w:ascii="Times New Roman"/>
          <w:b w:val="false"/>
          <w:i w:val="false"/>
          <w:color w:val="000000"/>
          <w:sz w:val="28"/>
        </w:rPr>
        <w:t xml:space="preserve">
      нысан     </w:t>
      </w:r>
    </w:p>
    <w:bookmarkEnd w:id="112"/>
    <w:bookmarkStart w:name="z155" w:id="113"/>
    <w:p>
      <w:pPr>
        <w:spacing w:after="0"/>
        <w:ind w:left="0"/>
        <w:jc w:val="left"/>
      </w:pPr>
      <w:r>
        <w:rPr>
          <w:rFonts w:ascii="Times New Roman"/>
          <w:b/>
          <w:i w:val="false"/>
          <w:color w:val="000000"/>
        </w:rPr>
        <w:t xml:space="preserve"> Арнайы қабылдау орнынан босату туралы</w:t>
      </w:r>
      <w:r>
        <w:br/>
      </w:r>
      <w:r>
        <w:rPr>
          <w:rFonts w:ascii="Times New Roman"/>
          <w:b/>
          <w:i w:val="false"/>
          <w:color w:val="000000"/>
        </w:rPr>
        <w:t>АНЫҚТАМА</w:t>
      </w:r>
    </w:p>
    <w:bookmarkEnd w:id="113"/>
    <w:p>
      <w:pPr>
        <w:spacing w:after="0"/>
        <w:ind w:left="0"/>
        <w:jc w:val="both"/>
      </w:pPr>
      <w:r>
        <w:rPr>
          <w:rFonts w:ascii="Times New Roman"/>
          <w:b w:val="false"/>
          <w:i w:val="false"/>
          <w:color w:val="000000"/>
          <w:sz w:val="28"/>
        </w:rPr>
        <w:t>
      Азамат (шаға) ______________________________________________ берілді.</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Ол ___________________________________________________________ сәйкес</w:t>
      </w:r>
    </w:p>
    <w:p>
      <w:pPr>
        <w:spacing w:after="0"/>
        <w:ind w:left="0"/>
        <w:jc w:val="both"/>
      </w:pPr>
      <w:r>
        <w:rPr>
          <w:rFonts w:ascii="Times New Roman"/>
          <w:b w:val="false"/>
          <w:i w:val="false"/>
          <w:color w:val="000000"/>
          <w:sz w:val="28"/>
        </w:rPr>
        <w:t>
      (судьяның қаулысы)</w:t>
      </w:r>
    </w:p>
    <w:p>
      <w:pPr>
        <w:spacing w:after="0"/>
        <w:ind w:left="0"/>
        <w:jc w:val="both"/>
      </w:pPr>
      <w:r>
        <w:rPr>
          <w:rFonts w:ascii="Times New Roman"/>
          <w:b w:val="false"/>
          <w:i w:val="false"/>
          <w:color w:val="000000"/>
          <w:sz w:val="28"/>
        </w:rPr>
        <w:t>
      20 __ жылғы __________________________________________________ бастап</w:t>
      </w:r>
    </w:p>
    <w:p>
      <w:pPr>
        <w:spacing w:after="0"/>
        <w:ind w:left="0"/>
        <w:jc w:val="both"/>
      </w:pPr>
      <w:r>
        <w:rPr>
          <w:rFonts w:ascii="Times New Roman"/>
          <w:b w:val="false"/>
          <w:i w:val="false"/>
          <w:color w:val="000000"/>
          <w:sz w:val="28"/>
        </w:rPr>
        <w:t>
      20 __ жылғы _________________________________________ дейінгі кезеңде</w:t>
      </w:r>
    </w:p>
    <w:p>
      <w:pPr>
        <w:spacing w:after="0"/>
        <w:ind w:left="0"/>
        <w:jc w:val="both"/>
      </w:pPr>
      <w:r>
        <w:rPr>
          <w:rFonts w:ascii="Times New Roman"/>
          <w:b w:val="false"/>
          <w:i w:val="false"/>
          <w:color w:val="000000"/>
          <w:sz w:val="28"/>
        </w:rPr>
        <w:t>
      ____________________________________________ әкімшілік қамауда болды.</w:t>
      </w:r>
    </w:p>
    <w:p>
      <w:pPr>
        <w:spacing w:after="0"/>
        <w:ind w:left="0"/>
        <w:jc w:val="both"/>
      </w:pPr>
      <w:r>
        <w:rPr>
          <w:rFonts w:ascii="Times New Roman"/>
          <w:b w:val="false"/>
          <w:i w:val="false"/>
          <w:color w:val="000000"/>
          <w:sz w:val="28"/>
        </w:rPr>
        <w:t>
      (арнайы қабылдау орнының атауы)</w:t>
      </w:r>
    </w:p>
    <w:p>
      <w:pPr>
        <w:spacing w:after="0"/>
        <w:ind w:left="0"/>
        <w:jc w:val="both"/>
      </w:pPr>
      <w:r>
        <w:rPr>
          <w:rFonts w:ascii="Times New Roman"/>
          <w:b w:val="false"/>
          <w:i w:val="false"/>
          <w:color w:val="000000"/>
          <w:sz w:val="28"/>
        </w:rPr>
        <w:t>
      Арнайы қабылдау орнының бастығы 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20 ___ жылғы "____" ________________</w:t>
      </w:r>
    </w:p>
    <w:p>
      <w:pPr>
        <w:spacing w:after="0"/>
        <w:ind w:left="0"/>
        <w:jc w:val="both"/>
      </w:pPr>
      <w:r>
        <w:rPr>
          <w:rFonts w:ascii="Times New Roman"/>
          <w:b w:val="false"/>
          <w:i w:val="false"/>
          <w:color w:val="000000"/>
          <w:sz w:val="28"/>
        </w:rPr>
        <w:t>
      М. 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