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6ad8" w14:textId="c586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істері, мемлекеттік сәулет-құрылыс бақылау мен қадағалау, лицензиялау жөніндегі жергілікті атқарушы органдардың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төрағасының 2011 жылғы 17 ақпандағы № 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17 ақпандағы № 55 Бұйрығы. Қазақстан Республикасы Әділет министрлігінде 2012 жылы 14 наурызда № 7455 тіркелді. Күші жойылды - Қазақстан Республикасы Ұлттық экономика минстрінің 2015 жылғы 23 маусымдағы № 446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минстрінің 23.06.2015 </w:t>
      </w:r>
      <w:r>
        <w:rPr>
          <w:rFonts w:ascii="Times New Roman"/>
          <w:b w:val="false"/>
          <w:i w:val="false"/>
          <w:color w:val="ff0000"/>
          <w:sz w:val="28"/>
        </w:rPr>
        <w:t>№ 446</w:t>
      </w:r>
      <w:r>
        <w:rPr>
          <w:rFonts w:ascii="Times New Roman"/>
          <w:b w:val="false"/>
          <w:i w:val="false"/>
          <w:color w:val="ff0000"/>
          <w:sz w:val="28"/>
        </w:rPr>
        <w:t xml:space="preserve"> (алғаш ресми жарияланғаннан кейiн он күнтiзбелiк күн өткен соң күшіне енеді) бұйрығымен.</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Қазақстан Республикасының 2012 жылғы 13 қаңтардағы Заңының 1-бабының </w:t>
      </w:r>
      <w:r>
        <w:rPr>
          <w:rFonts w:ascii="Times New Roman"/>
          <w:b w:val="false"/>
          <w:i w:val="false"/>
          <w:color w:val="000000"/>
          <w:sz w:val="28"/>
        </w:rPr>
        <w:t>8-тармағына</w:t>
      </w:r>
      <w:r>
        <w:rPr>
          <w:rFonts w:ascii="Times New Roman"/>
          <w:b w:val="false"/>
          <w:i w:val="false"/>
          <w:color w:val="000000"/>
          <w:sz w:val="28"/>
        </w:rPr>
        <w:t xml:space="preserve"> сәйкес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істері, мемлекеттік сәулет-құрылыс бақылау мен қадағалау, лицензиялау жөніндегі жергілікті атқарушы органдардың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төрағасының 2011 жылғы 17 ақпандағы № 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тізілімінде № 6818 тіркелді, 2011 жылғы № 12 Қазақстан Республикасының орталық атқарушы және өзге де орталық мемлекеттiк органдарының актiлер жинағында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істері жөніндегі жергілікті атқарушы органдардың тәуекелдер дәрежелерін бағалау критерийлерін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Сәулет, қала құрылысы және құрылыс істері жөніндегі жергілікті атқарушы органдардың тәуекелдер дәрежелерін </w:t>
      </w:r>
      <w:r>
        <w:rPr>
          <w:rFonts w:ascii="Times New Roman"/>
          <w:b w:val="false"/>
          <w:i w:val="false"/>
          <w:color w:val="000000"/>
          <w:sz w:val="28"/>
        </w:rPr>
        <w:t>бағалау 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Сәулет, қала құрылысы және құрылыс істері жөніндегі жергілікті атқарушы органдардың тәуекелдер дәрежелерін бағалау критерийлерінде: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істері жөніндегі жергілікті атқарушы органдардың тәуекелдер дәрежелерін бағалау критерийлері»;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істері жөніндегі жергілікті атқарушы органдардың тәуекелдер дәрежелерін бағалаудың осы критерийлері (бұдан әрі - Критерийлер) Қазақстан Республикасының«</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Заңдарына сәйкес сәулет, қала құрылысы және құрылыс қызметі субъектілерін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тармақшасының төртінші абзацы алынып тасталсын;</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істері, мемлекеттік сәулет-құрылыс бақылау мен қадағалау, лицензиялау жөніндегі жергілікті атқарушы органдардың тәуекелдер дәрежелерін бағалау критерийлеріне 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агенттігінің Мемлекеттік сәулет-құрылыс бақылау, қадағалау, лицензиялау және аттестаттау департаменті (Ғ.Р. Әбдірайымов)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тіркелген күнінен бастап қолданысқа енгізіледі.</w:t>
      </w:r>
    </w:p>
    <w:bookmarkEnd w:id="0"/>
    <w:p>
      <w:pPr>
        <w:spacing w:after="0"/>
        <w:ind w:left="0"/>
        <w:jc w:val="both"/>
      </w:pPr>
      <w:r>
        <w:rPr>
          <w:rFonts w:ascii="Times New Roman"/>
          <w:b w:val="false"/>
          <w:i/>
          <w:color w:val="000000"/>
          <w:sz w:val="28"/>
        </w:rPr>
        <w:t>      Төраға                                          С. Нокин</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w:t>
      </w:r>
      <w:r>
        <w:br/>
      </w:r>
      <w:r>
        <w:rPr>
          <w:rFonts w:ascii="Times New Roman"/>
          <w:b w:val="false"/>
          <w:i w:val="false"/>
          <w:color w:val="000000"/>
          <w:sz w:val="28"/>
        </w:rPr>
        <w:t>
үй-коммуналдық шаруашылық</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2012 жылғы 17 ақпандағы</w:t>
      </w:r>
      <w:r>
        <w:br/>
      </w:r>
      <w:r>
        <w:rPr>
          <w:rFonts w:ascii="Times New Roman"/>
          <w:b w:val="false"/>
          <w:i w:val="false"/>
          <w:color w:val="000000"/>
          <w:sz w:val="28"/>
        </w:rPr>
        <w:t xml:space="preserve">
№ 55 бұйрығына қосымша </w:t>
      </w:r>
    </w:p>
    <w:bookmarkEnd w:id="1"/>
    <w:bookmarkStart w:name="z17" w:id="2"/>
    <w:p>
      <w:pPr>
        <w:spacing w:after="0"/>
        <w:ind w:left="0"/>
        <w:jc w:val="both"/>
      </w:pPr>
      <w:r>
        <w:rPr>
          <w:rFonts w:ascii="Times New Roman"/>
          <w:b w:val="false"/>
          <w:i w:val="false"/>
          <w:color w:val="000000"/>
          <w:sz w:val="28"/>
        </w:rPr>
        <w:t>
Сәулет, қала құрылысы және</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жергілікті атқарушы    </w:t>
      </w:r>
      <w:r>
        <w:br/>
      </w:r>
      <w:r>
        <w:rPr>
          <w:rFonts w:ascii="Times New Roman"/>
          <w:b w:val="false"/>
          <w:i w:val="false"/>
          <w:color w:val="000000"/>
          <w:sz w:val="28"/>
        </w:rPr>
        <w:t xml:space="preserve">
органдардың тәуекелдер   </w:t>
      </w:r>
      <w:r>
        <w:br/>
      </w:r>
      <w:r>
        <w:rPr>
          <w:rFonts w:ascii="Times New Roman"/>
          <w:b w:val="false"/>
          <w:i w:val="false"/>
          <w:color w:val="000000"/>
          <w:sz w:val="28"/>
        </w:rPr>
        <w:t xml:space="preserve">
дәрежелерін бағалау   </w:t>
      </w:r>
      <w:r>
        <w:br/>
      </w:r>
      <w:r>
        <w:rPr>
          <w:rFonts w:ascii="Times New Roman"/>
          <w:b w:val="false"/>
          <w:i w:val="false"/>
          <w:color w:val="000000"/>
          <w:sz w:val="28"/>
        </w:rPr>
        <w:t xml:space="preserve">
критерийлеріне қосымша   </w:t>
      </w:r>
    </w:p>
    <w:bookmarkEnd w:id="2"/>
    <w:bookmarkStart w:name="z18" w:id="3"/>
    <w:p>
      <w:pPr>
        <w:spacing w:after="0"/>
        <w:ind w:left="0"/>
        <w:jc w:val="left"/>
      </w:pPr>
      <w:r>
        <w:rPr>
          <w:rFonts w:ascii="Times New Roman"/>
          <w:b/>
          <w:i w:val="false"/>
          <w:color w:val="000000"/>
        </w:rPr>
        <w:t xml:space="preserve"> 
Тәуекелдер дәрежесін бағалау критерийлері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6873"/>
        <w:gridCol w:w="3032"/>
        <w:gridCol w:w="2109"/>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Баллдарды беру шарттары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 және қала құрылыс органдары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қамтамасыз етілуі: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аумақтардың қала құрылысын жоспарлаудың кешендi схемалары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бас жоспарлар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егжей-тегжейлі жоспарлау жобалары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құрылыс салу жобалары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аумақтық құрылыс салу қағидаларының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мынадай қағидаларды сақтай отырып, қала құрылысы жобаларын әзірлеу және іске асыру: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аумақтық құрылыс салу қағидаларын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қала құрылысы регламенттерін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мемлекеттік қала құрылысы нормативтерін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мыналар кезінде аумақтарды аймақтарға бөлуге бақылау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қала құрылысын жоспарлағанда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аумақтарды функционалдық аймақтарға бөлгенде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қызыл сызықты сақтағанда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сары сызықты сақтағанда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құрылыс салуды реттеу сызығында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жергілікті сәулет және қала құрылысы органдарының сәулет-жоспарлау тапсырмасын және басқа да рұқсат құжаттарын беру мерзімдерін сақтауы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облыстық және базалық деңгейлерде мемлекеттік қала құрылысы кадастрын құру және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берілген нұсқамаларды орындау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 органдары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Құрылысқа тапсырысшы болып табылатын органның объектіде мемлекеттік нормативтердің талаптарын сақтауы, оның ішінде: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тиісті құқықтың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бекітілген жобалау (жобалау-сметалық) құжаттаманың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жобалар сараптамасының оң қорытындысының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құрылыс-монтаж жұмыстарын жүргізуге тиісті рұқсаттың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лицензияланатын сәулет, қала құрылысы және құрылыс қызметінің тиісті түрлерін жүзеге асыру құқығына лицензияның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орындалған (орындалатын) құрылыс-монтаж жұмыстарының, қолданылатын құрылыс материалдарының (бұйымдары, құрастырмалары) және жабдықтардың бекітілген жобалау шешімдері мен мемлекеттік (мемлекетаралық) нормативтерге сәйкес келуі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объектіде бақылауды ұйымдастыруы және жүзеге асыруы, оның ішінде: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кіру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операциялық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зертханалық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атқарушылық техникалық құжаттаманы уақтылы ресімдеу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тапсырысшының (меншік иесінің) техникалық қадағалауды ұйымдастыруы және жүзеге асыруы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a171b"/>
                <w:sz w:val="20"/>
              </w:rPr>
              <w:t>тапсырысшының (меншік иесінің) авторлық қадағалауды ұйымдастыруы және жүзеге асыруы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тәртіппен бекітілген құжаттамадан ауытқыған кезде растайтын құжаттардың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қабылдау (іске қосу) тәртібін сақтау, оның ішінде: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жобаға сәйкес объектінің толық әзірлігі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оң қорытындысының болуы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2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объектіні пайдалануға қабылдау рәсімінің ұзақтығын (қабылдау мерзімдерін) сақтау: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тұрғын үй мақсатында салынған объектілер бойынша - тапсырыс берушіден (құрылыс салушыдан) тиісті өтініш және жұмыс комиссиясы қол қойған акті келіп түскен кезден бастап бес жұмыс күнінен аспайтын мерзімде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(техникалық жағынан күрделі) қоғамдық үйлер мен құрылыстарды, сондай-ақ халыққа қызмет көрсету саласына жататын өндірістік циклдағы өзге де объектілерді тапсырыс берушіден (құрылыс салушыдан) тиісті өтініш және жұмыс комиссиясы қол қойған акті келіп түскен кезден бастап жеті жұмыс күнінен аспайтын мерзімде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 тапсырысшының шешiмiмен тағайындалуы және объектiнiң пайдалануға қабылдау рәсiмiне дайын екендiгi туралы бас мердiгерден жазбаша хабар алынғаннан кейiн бес күн мерзiмнен кешiктiрiлмей құрылуы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қабылдау комиссиясын тағайындау мерзімін сақтау: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мақсаттағы объектiлердi пайдалануға қабылдау кезiнде - комиссия жұмысы басталуының белгiленген мерзiмiне дейiн үш айдан кешiктiрмей</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үй-азаматтық және коммуналдық мақсаттағы объектiлердi пайдалануға қабылдау кезiнде - комиссия жұмысы басталуының белгiленген мерзiмiне дейiн күнтiзбелiк отыз күннен кешiктiрмей</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объектіні пайдалануға қабылдау туралы мемлекеттiк қабылдау комиссиясы актісінің белгіленген нысанын сақтау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берілген нұсқамаларды орындау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