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478e0" w14:textId="f2478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жұмыстарды, көрсетілетін қызметтерді сатып алу кезінде қазақстандық мазмұнның көлемі туралы ақпаратты ескере отырып, есептілікті жинау, қорыту және талдау ережесін бекіту туралы" Қазақстан Республикасы Қаржы министрінің 2008 жылғы 30 желтоқсандағы № 647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2012 жылғы 22 ақпандағы № 105 Бұйрығы. Қазақстан Республикасы Әділет министрлігінде 2012 жылы 15 наурызда № 7464 тіркелді. Күші жойылды - Қазақстан Республикасы Премьер-Министрінің орынбасары - Қазақстан Республикасы Қаржы министрінің 2014 жылғы 26 ақпандағы № 77 бұйрығымен</w:t>
      </w:r>
    </w:p>
    <w:p>
      <w:pPr>
        <w:spacing w:after="0"/>
        <w:ind w:left="0"/>
        <w:jc w:val="both"/>
      </w:pPr>
      <w:bookmarkStart w:name="z1" w:id="0"/>
      <w:r>
        <w:rPr>
          <w:rFonts w:ascii="Times New Roman"/>
          <w:b w:val="false"/>
          <w:i w:val="false"/>
          <w:color w:val="ff0000"/>
          <w:sz w:val="28"/>
        </w:rPr>
        <w:t xml:space="preserve">
      Ескерту. Күші жойылды - ҚР Премьер-Министрінің орынбасары - ҚР Қаржы министрінің 26.02.2014 </w:t>
      </w:r>
      <w:r>
        <w:rPr>
          <w:rFonts w:ascii="Times New Roman"/>
          <w:b w:val="false"/>
          <w:i w:val="false"/>
          <w:color w:val="ff0000"/>
          <w:sz w:val="28"/>
        </w:rPr>
        <w:t>№ 77</w:t>
      </w:r>
      <w:r>
        <w:rPr>
          <w:rFonts w:ascii="Times New Roman"/>
          <w:b w:val="false"/>
          <w:i w:val="false"/>
          <w:color w:val="ff0000"/>
          <w:sz w:val="28"/>
        </w:rPr>
        <w:t xml:space="preserve"> бұйрығымен (алғаш ресми жарияланған күнiнен бастап күнтiзбелiк он күн өткен соң қолданысқа енгiзiледi).</w:t>
      </w:r>
    </w:p>
    <w:bookmarkEnd w:id="0"/>
    <w:bookmarkStart w:name="z2" w:id="1"/>
    <w:p>
      <w:pPr>
        <w:spacing w:after="0"/>
        <w:ind w:left="0"/>
        <w:jc w:val="both"/>
      </w:pPr>
      <w:r>
        <w:rPr>
          <w:rFonts w:ascii="Times New Roman"/>
          <w:b w:val="false"/>
          <w:i w:val="false"/>
          <w:color w:val="000000"/>
          <w:sz w:val="28"/>
        </w:rPr>
        <w:t>      «Қазақстан Республикасының кейбір заңнамалық актілеріне индустриялық-инновациялық қызметті мемлекеттік қолдау мәселелері бойынша өзгерістер мен толықтырулар енгізу туралы» 2012 жылғы 9 қаңтардағы Қазақстан Республикасы </w:t>
      </w:r>
      <w:r>
        <w:rPr>
          <w:rFonts w:ascii="Times New Roman"/>
          <w:b w:val="false"/>
          <w:i w:val="false"/>
          <w:color w:val="000000"/>
          <w:sz w:val="28"/>
        </w:rPr>
        <w:t>заңын</w:t>
      </w:r>
      <w:r>
        <w:rPr>
          <w:rFonts w:ascii="Times New Roman"/>
          <w:b w:val="false"/>
          <w:i w:val="false"/>
          <w:color w:val="000000"/>
          <w:sz w:val="28"/>
        </w:rPr>
        <w:t xml:space="preserve"> жүзеге асыру мақсатында,</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«Тауарларды, жұмыстарды, көрсетілетін қызметтерді сатып алу кезінде қазақстандық мазмұнның көлемі туралы ақпаратты ескере отырып, есептілікті жинау, қорыту және талдау ережесін бекіту туралы» Қазақстан Республикасы Қаржы министрінің 2008 жылдың 30 желтоқсанындағы </w:t>
      </w:r>
      <w:r>
        <w:rPr>
          <w:rFonts w:ascii="Times New Roman"/>
          <w:b w:val="false"/>
          <w:i w:val="false"/>
          <w:color w:val="000000"/>
          <w:sz w:val="28"/>
        </w:rPr>
        <w:t>№ 647</w:t>
      </w:r>
      <w:r>
        <w:rPr>
          <w:rFonts w:ascii="Times New Roman"/>
          <w:b w:val="false"/>
          <w:i w:val="false"/>
          <w:color w:val="000000"/>
          <w:sz w:val="28"/>
        </w:rPr>
        <w:t xml:space="preserve"> (Нормативтік-құқықтық актілерді мемлекеттік тіркеу тізілімде № 5480 тіркелген, Қазақстан Республикасы 2009 жылғы № 4 Орталық атқарушы және өзге де мемлекеттік орталық органдардың актілерінің жинағында жарияланған) бұйрығына (бұдан әрі - Бұйрық) мынандай өзгерістер енгізілсін:</w:t>
      </w:r>
      <w:r>
        <w:br/>
      </w:r>
      <w:r>
        <w:rPr>
          <w:rFonts w:ascii="Times New Roman"/>
          <w:b w:val="false"/>
          <w:i w:val="false"/>
          <w:color w:val="000000"/>
          <w:sz w:val="28"/>
        </w:rPr>
        <w:t>
</w:t>
      </w:r>
      <w:r>
        <w:rPr>
          <w:rFonts w:ascii="Times New Roman"/>
          <w:b w:val="false"/>
          <w:i w:val="false"/>
          <w:color w:val="000000"/>
          <w:sz w:val="28"/>
        </w:rPr>
        <w:t>
      Бұйрық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«Тауарларды, жұмыстарды, көрсетілетін қызметтерді сатып алу кезінде жергілікті мазмұнның көлемі туралы ақпаратты ескере отырып, есептілікті жинау, қорыту және талдау </w:t>
      </w:r>
      <w:r>
        <w:rPr>
          <w:rFonts w:ascii="Times New Roman"/>
          <w:b w:val="false"/>
          <w:i w:val="false"/>
          <w:color w:val="000000"/>
          <w:sz w:val="28"/>
        </w:rPr>
        <w:t>қағидасын</w:t>
      </w:r>
      <w:r>
        <w:rPr>
          <w:rFonts w:ascii="Times New Roman"/>
          <w:b w:val="false"/>
          <w:i w:val="false"/>
          <w:color w:val="000000"/>
          <w:sz w:val="28"/>
        </w:rPr>
        <w:t xml:space="preserve">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Қоса беріліп отырған Тауарларды, жұмыстарды, көрсетілетін қызметтерді сатып алу кезінде жергілікті мазмұнның көлемі туралы ақпаратты ескере отырып, есептілікті жинау, қорыту және талдау қағидасы бекітілсін.»;</w:t>
      </w:r>
      <w:r>
        <w:br/>
      </w:r>
      <w:r>
        <w:rPr>
          <w:rFonts w:ascii="Times New Roman"/>
          <w:b w:val="false"/>
          <w:i w:val="false"/>
          <w:color w:val="000000"/>
          <w:sz w:val="28"/>
        </w:rPr>
        <w:t>
</w:t>
      </w:r>
      <w:r>
        <w:rPr>
          <w:rFonts w:ascii="Times New Roman"/>
          <w:b w:val="false"/>
          <w:i w:val="false"/>
          <w:color w:val="000000"/>
          <w:sz w:val="28"/>
        </w:rPr>
        <w:t>
      Тауарларды, жұмыстарды, көрсетілетін қызметтерді сатып алу кезінде жергілікті мазмұнның көлемі туралы ақпаратты ескере отырып, есептілікті жинау, қорыту және </w:t>
      </w:r>
      <w:r>
        <w:rPr>
          <w:rFonts w:ascii="Times New Roman"/>
          <w:b w:val="false"/>
          <w:i w:val="false"/>
          <w:color w:val="000000"/>
          <w:sz w:val="28"/>
        </w:rPr>
        <w:t>талдау ережесі</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сатып алу әдіснамасы департаменті (Әмрина Г.Ә.) белгіленген тәртіп бойынша осы бұйрықты Қазақстан Республикасы Әділет министрлігінде мемлекеттік тіркелуін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оны бірінші ресми жариялаған күннен кейін 10 күнтізбелік күн өткен соң күшіне енеді.</w:t>
      </w:r>
    </w:p>
    <w:bookmarkEnd w:id="1"/>
    <w:p>
      <w:pPr>
        <w:spacing w:after="0"/>
        <w:ind w:left="0"/>
        <w:jc w:val="both"/>
      </w:pPr>
      <w:r>
        <w:rPr>
          <w:rFonts w:ascii="Times New Roman"/>
          <w:b w:val="false"/>
          <w:i/>
          <w:color w:val="000000"/>
          <w:sz w:val="28"/>
        </w:rPr>
        <w:t>      Министр                                     Б. Жәмішев</w:t>
      </w:r>
    </w:p>
    <w:bookmarkStart w:name="z9"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2012 жылғы 22 ақпандағы</w:t>
      </w:r>
      <w:r>
        <w:br/>
      </w:r>
      <w:r>
        <w:rPr>
          <w:rFonts w:ascii="Times New Roman"/>
          <w:b w:val="false"/>
          <w:i w:val="false"/>
          <w:color w:val="000000"/>
          <w:sz w:val="28"/>
        </w:rPr>
        <w:t xml:space="preserve">
№ 105 бұйрығына  </w:t>
      </w:r>
      <w:r>
        <w:br/>
      </w:r>
      <w:r>
        <w:rPr>
          <w:rFonts w:ascii="Times New Roman"/>
          <w:b w:val="false"/>
          <w:i w:val="false"/>
          <w:color w:val="000000"/>
          <w:sz w:val="28"/>
        </w:rPr>
        <w:t xml:space="preserve">
қосымша        </w:t>
      </w:r>
    </w:p>
    <w:bookmarkEnd w:id="2"/>
    <w:bookmarkStart w:name="z10" w:id="3"/>
    <w:p>
      <w:pPr>
        <w:spacing w:after="0"/>
        <w:ind w:left="0"/>
        <w:jc w:val="left"/>
      </w:pPr>
      <w:r>
        <w:rPr>
          <w:rFonts w:ascii="Times New Roman"/>
          <w:b/>
          <w:i w:val="false"/>
          <w:color w:val="000000"/>
        </w:rPr>
        <w:t xml:space="preserve"> 
Тауарларды, жұмыстарды, көрсетілетін қызметтерді сатып алу</w:t>
      </w:r>
      <w:r>
        <w:br/>
      </w:r>
      <w:r>
        <w:rPr>
          <w:rFonts w:ascii="Times New Roman"/>
          <w:b/>
          <w:i w:val="false"/>
          <w:color w:val="000000"/>
        </w:rPr>
        <w:t>
кезінде жергілікті мазмұнның көлемі туралы ақпаратты</w:t>
      </w:r>
      <w:r>
        <w:br/>
      </w:r>
      <w:r>
        <w:rPr>
          <w:rFonts w:ascii="Times New Roman"/>
          <w:b/>
          <w:i w:val="false"/>
          <w:color w:val="000000"/>
        </w:rPr>
        <w:t>
ескере отырып, есептілікті жинау, қорыту және талдау</w:t>
      </w:r>
      <w:r>
        <w:br/>
      </w:r>
      <w:r>
        <w:rPr>
          <w:rFonts w:ascii="Times New Roman"/>
          <w:b/>
          <w:i w:val="false"/>
          <w:color w:val="000000"/>
        </w:rPr>
        <w:t>
қағидасы</w:t>
      </w:r>
    </w:p>
    <w:bookmarkEnd w:id="3"/>
    <w:bookmarkStart w:name="z11" w:id="4"/>
    <w:p>
      <w:pPr>
        <w:spacing w:after="0"/>
        <w:ind w:left="0"/>
        <w:jc w:val="left"/>
      </w:pPr>
      <w:r>
        <w:rPr>
          <w:rFonts w:ascii="Times New Roman"/>
          <w:b/>
          <w:i w:val="false"/>
          <w:color w:val="000000"/>
        </w:rPr>
        <w:t xml:space="preserve"> 
1. Жалпы ережелер</w:t>
      </w:r>
    </w:p>
    <w:bookmarkEnd w:id="4"/>
    <w:bookmarkStart w:name="z12" w:id="5"/>
    <w:p>
      <w:pPr>
        <w:spacing w:after="0"/>
        <w:ind w:left="0"/>
        <w:jc w:val="both"/>
      </w:pPr>
      <w:r>
        <w:rPr>
          <w:rFonts w:ascii="Times New Roman"/>
          <w:b w:val="false"/>
          <w:i w:val="false"/>
          <w:color w:val="000000"/>
          <w:sz w:val="28"/>
        </w:rPr>
        <w:t>
      1. Осы Тауарларды, жұмыстарды, көрсетілетін қызметтерді сатып алу кезінде жергілікті мазмұнның көлемі туралы ақпаратты ескере отырып, есептілікті жинау, қорыту және талдау қағидасы (бұдан әрі – Қағида) «Мемлекеттік сатып алу туралы» Қазақстан Республикасы заңының 14-бабының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Қағида мемлекеттік сатып алу жөніндегі уәкілетті органның мемлекеттік сатып алудың веб-порталы арқылы тауарларды, жұмыстарды, көрсетілетін қызметтерді сатып алу кезінде жергілікті мазмұнның көлемі туралы ақпаратты ескере отырып, есептілікті жинау, қорыту және талдау тәртібін айқындайды.</w:t>
      </w:r>
      <w:r>
        <w:br/>
      </w:r>
      <w:r>
        <w:rPr>
          <w:rFonts w:ascii="Times New Roman"/>
          <w:b w:val="false"/>
          <w:i w:val="false"/>
          <w:color w:val="000000"/>
          <w:sz w:val="28"/>
        </w:rPr>
        <w:t>
</w:t>
      </w:r>
      <w:r>
        <w:rPr>
          <w:rFonts w:ascii="Times New Roman"/>
          <w:b w:val="false"/>
          <w:i w:val="false"/>
          <w:color w:val="000000"/>
          <w:sz w:val="28"/>
        </w:rPr>
        <w:t>
      3. Қағидада мынадай ұғымдар қолданылады:</w:t>
      </w:r>
      <w:r>
        <w:br/>
      </w:r>
      <w:r>
        <w:rPr>
          <w:rFonts w:ascii="Times New Roman"/>
          <w:b w:val="false"/>
          <w:i w:val="false"/>
          <w:color w:val="000000"/>
          <w:sz w:val="28"/>
        </w:rPr>
        <w:t>
</w:t>
      </w:r>
      <w:r>
        <w:rPr>
          <w:rFonts w:ascii="Times New Roman"/>
          <w:b w:val="false"/>
          <w:i w:val="false"/>
          <w:color w:val="000000"/>
          <w:sz w:val="28"/>
        </w:rPr>
        <w:t>
      1) жергілікті мазмұн – мемлекеттік сатып алу туралы шартты орындау үшін тартылған Қазақстан Республикасының азаматтарының еңбегіне ақы төлеу құнының осы шарт бойынша еңбекке ақы төлеудің жалпы қорындағы және (немесе) Қазақстан Республикасы резиденттерінің жеткілікті дәрежеде қайта өңдеу немесе толық өндіру критерийлеріне сәйкес тауарда (тауарларда) белгіленген қазақстандық шығарылым үлесі (үлестері) құнының мемлекеттік сатып алу туралы шарт бойынша тауардың (тауарлардың) жалпы құнындағы пайыздық қамтылуы;</w:t>
      </w:r>
      <w:r>
        <w:br/>
      </w:r>
      <w:r>
        <w:rPr>
          <w:rFonts w:ascii="Times New Roman"/>
          <w:b w:val="false"/>
          <w:i w:val="false"/>
          <w:color w:val="000000"/>
          <w:sz w:val="28"/>
        </w:rPr>
        <w:t>
</w:t>
      </w:r>
      <w:r>
        <w:rPr>
          <w:rFonts w:ascii="Times New Roman"/>
          <w:b w:val="false"/>
          <w:i w:val="false"/>
          <w:color w:val="000000"/>
          <w:sz w:val="28"/>
        </w:rPr>
        <w:t>
      2) мемлекеттік сатып алу веб-порталы - электрондық мемлекеттік сатып алудың электрондық қызметтерге қол жеткізудің бірыңғай нүктесін білдіретін мемлекеттік ақпараттық жүйе;</w:t>
      </w:r>
      <w:r>
        <w:br/>
      </w:r>
      <w:r>
        <w:rPr>
          <w:rFonts w:ascii="Times New Roman"/>
          <w:b w:val="false"/>
          <w:i w:val="false"/>
          <w:color w:val="000000"/>
          <w:sz w:val="28"/>
        </w:rPr>
        <w:t>
</w:t>
      </w:r>
      <w:r>
        <w:rPr>
          <w:rFonts w:ascii="Times New Roman"/>
          <w:b w:val="false"/>
          <w:i w:val="false"/>
          <w:color w:val="000000"/>
          <w:sz w:val="28"/>
        </w:rPr>
        <w:t>
      3) мемлекеттік сатып алу жөніндегі уәкілетті орган - мемлекеттік сатып алу жүйесін реттеуді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4) мемлекеттік сатып алу жүйесінің субъектілері - мемлекеттік сатып алу саласындағы қызметті жүзеге асыратын жеке және заңды тұлғалар;</w:t>
      </w:r>
      <w:r>
        <w:br/>
      </w:r>
      <w:r>
        <w:rPr>
          <w:rFonts w:ascii="Times New Roman"/>
          <w:b w:val="false"/>
          <w:i w:val="false"/>
          <w:color w:val="000000"/>
          <w:sz w:val="28"/>
        </w:rPr>
        <w:t>
</w:t>
      </w:r>
      <w:r>
        <w:rPr>
          <w:rFonts w:ascii="Times New Roman"/>
          <w:b w:val="false"/>
          <w:i w:val="false"/>
          <w:color w:val="000000"/>
          <w:sz w:val="28"/>
        </w:rPr>
        <w:t>
      5) электрондық мемлекеттік сатып алу саласындағы бірыңғай оператор – Қазақстан Республикасы Үкіметінің шешімі бойынша құрылатын, акциялардың (жарғылық капиталдағы қатысу үлестерінің) жалғыз меншік иесі мемлекет немесе ұлттық холдинг болып табылатын, электрондық мемлекеттік сатып алу саласында бірыңғай техникалық саясатты іске асыруды жүзеге асыратын заңды тұлға.</w:t>
      </w:r>
    </w:p>
    <w:bookmarkEnd w:id="5"/>
    <w:bookmarkStart w:name="z20" w:id="6"/>
    <w:p>
      <w:pPr>
        <w:spacing w:after="0"/>
        <w:ind w:left="0"/>
        <w:jc w:val="left"/>
      </w:pPr>
      <w:r>
        <w:rPr>
          <w:rFonts w:ascii="Times New Roman"/>
          <w:b/>
          <w:i w:val="false"/>
          <w:color w:val="000000"/>
        </w:rPr>
        <w:t xml:space="preserve"> 
2. Мемлекеттік сатып алу мәселелері бойынша</w:t>
      </w:r>
      <w:r>
        <w:br/>
      </w:r>
      <w:r>
        <w:rPr>
          <w:rFonts w:ascii="Times New Roman"/>
          <w:b/>
          <w:i w:val="false"/>
          <w:color w:val="000000"/>
        </w:rPr>
        <w:t>
есептілікті жинау ережесі</w:t>
      </w:r>
    </w:p>
    <w:bookmarkEnd w:id="6"/>
    <w:bookmarkStart w:name="z21" w:id="7"/>
    <w:p>
      <w:pPr>
        <w:spacing w:after="0"/>
        <w:ind w:left="0"/>
        <w:jc w:val="both"/>
      </w:pPr>
      <w:r>
        <w:rPr>
          <w:rFonts w:ascii="Times New Roman"/>
          <w:b w:val="false"/>
          <w:i w:val="false"/>
          <w:color w:val="000000"/>
          <w:sz w:val="28"/>
        </w:rPr>
        <w:t>
      4. Тауарларды, жұмыстарды және қызмет көрсетулерді мемлекеттік сатып алу туралы 1-ГЗ есеп, шағын кәсіпкерлік субъектілерінен тауарларды, жұмыстарды және қызмет көрсетулерді мемлекеттік сатып алу туралы ақпарат, орта кәсіпкерлік субъектілерінен тауарларды, жұмыстарды және қызмет көрсетулерді мемлекеттік сатып алу туралы есеп, тауарларды, жұмыстарды және қызмет көрсетулерді мемлекеттік сатып алу кезінде жергілікті мазмұн көлемдері туралы есеп осы Қағидаға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нысан бойынша мемлекеттік сатып алу веб-порталында автоматты режимде күн сайын қалыптастырылады.</w:t>
      </w:r>
      <w:r>
        <w:br/>
      </w:r>
      <w:r>
        <w:rPr>
          <w:rFonts w:ascii="Times New Roman"/>
          <w:b w:val="false"/>
          <w:i w:val="false"/>
          <w:color w:val="000000"/>
          <w:sz w:val="28"/>
        </w:rPr>
        <w:t>
</w:t>
      </w:r>
      <w:r>
        <w:rPr>
          <w:rFonts w:ascii="Times New Roman"/>
          <w:b w:val="false"/>
          <w:i w:val="false"/>
          <w:color w:val="000000"/>
          <w:sz w:val="28"/>
        </w:rPr>
        <w:t>
      5. Жергілікті мазмұнның көлемі туралы ақпарат өспелі қорытындысыз мемлекеттік сатып алу туралы атқарушы шарттар бойынша беріледі.</w:t>
      </w:r>
      <w:r>
        <w:br/>
      </w:r>
      <w:r>
        <w:rPr>
          <w:rFonts w:ascii="Times New Roman"/>
          <w:b w:val="false"/>
          <w:i w:val="false"/>
          <w:color w:val="000000"/>
          <w:sz w:val="28"/>
        </w:rPr>
        <w:t>
</w:t>
      </w:r>
      <w:r>
        <w:rPr>
          <w:rFonts w:ascii="Times New Roman"/>
          <w:b w:val="false"/>
          <w:i w:val="false"/>
          <w:color w:val="000000"/>
          <w:sz w:val="28"/>
        </w:rPr>
        <w:t>
      Бюджеттік инвестициялық жобаларды іске асыруға бағытталған, сондай-ақ Заңның 37-бабының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тиісті жылы жүргізілетін төлеу бөлігінде көзделген жергілікті мазмұнның көлемі туралы ақпарат әрбір жылдың қорытындысы бойынша беріледі.</w:t>
      </w:r>
      <w:r>
        <w:br/>
      </w:r>
      <w:r>
        <w:rPr>
          <w:rFonts w:ascii="Times New Roman"/>
          <w:b w:val="false"/>
          <w:i w:val="false"/>
          <w:color w:val="000000"/>
          <w:sz w:val="28"/>
        </w:rPr>
        <w:t>
</w:t>
      </w:r>
      <w:r>
        <w:rPr>
          <w:rFonts w:ascii="Times New Roman"/>
          <w:b w:val="false"/>
          <w:i w:val="false"/>
          <w:color w:val="000000"/>
          <w:sz w:val="28"/>
        </w:rPr>
        <w:t>
      6. Мемлекеттік құпия болып табылатын мәліметтерді қамтитын тауарларды, жұмыстарды, көрсетілетін қызметтерді сатып алу кезінде жергілікті мазмұнның көлемі туралы ақпарат, сондай-ақ Заңның 4-бабының 1-тармағының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32) тармақшаларында</w:t>
      </w:r>
      <w:r>
        <w:rPr>
          <w:rFonts w:ascii="Times New Roman"/>
          <w:b w:val="false"/>
          <w:i w:val="false"/>
          <w:color w:val="000000"/>
          <w:sz w:val="28"/>
        </w:rPr>
        <w:t xml:space="preserve"> көзделген ақпарат веб-порталға ұсынылмайды.</w:t>
      </w:r>
    </w:p>
    <w:bookmarkEnd w:id="7"/>
    <w:bookmarkStart w:name="z25" w:id="8"/>
    <w:p>
      <w:pPr>
        <w:spacing w:after="0"/>
        <w:ind w:left="0"/>
        <w:jc w:val="left"/>
      </w:pPr>
      <w:r>
        <w:rPr>
          <w:rFonts w:ascii="Times New Roman"/>
          <w:b/>
          <w:i w:val="false"/>
          <w:color w:val="000000"/>
        </w:rPr>
        <w:t xml:space="preserve"> 
3. Мемлекеттік сатып алу мәселелері бойынша</w:t>
      </w:r>
      <w:r>
        <w:br/>
      </w:r>
      <w:r>
        <w:rPr>
          <w:rFonts w:ascii="Times New Roman"/>
          <w:b/>
          <w:i w:val="false"/>
          <w:color w:val="000000"/>
        </w:rPr>
        <w:t>
есептілікті қорыту</w:t>
      </w:r>
    </w:p>
    <w:bookmarkEnd w:id="8"/>
    <w:bookmarkStart w:name="z26" w:id="9"/>
    <w:p>
      <w:pPr>
        <w:spacing w:after="0"/>
        <w:ind w:left="0"/>
        <w:jc w:val="both"/>
      </w:pPr>
      <w:r>
        <w:rPr>
          <w:rFonts w:ascii="Times New Roman"/>
          <w:b w:val="false"/>
          <w:i w:val="false"/>
          <w:color w:val="000000"/>
          <w:sz w:val="28"/>
        </w:rPr>
        <w:t>
      7. Уәкілетті орган мемлекеттік сатып алу веб-порталы арқылы мемлекеттік сатып алу веб-порталында қалыптастырылатын есептілікті қорытындылауды жүзеге асырады.</w:t>
      </w:r>
      <w:r>
        <w:br/>
      </w:r>
      <w:r>
        <w:rPr>
          <w:rFonts w:ascii="Times New Roman"/>
          <w:b w:val="false"/>
          <w:i w:val="false"/>
          <w:color w:val="000000"/>
          <w:sz w:val="28"/>
        </w:rPr>
        <w:t>
</w:t>
      </w:r>
      <w:r>
        <w:rPr>
          <w:rFonts w:ascii="Times New Roman"/>
          <w:b w:val="false"/>
          <w:i w:val="false"/>
          <w:color w:val="000000"/>
          <w:sz w:val="28"/>
        </w:rPr>
        <w:t>
      8. Мемлекеттік сатып алу жүйесінің субъектілері ұсынған есептік деректер автоматты режимде қорытындыланады және мемлекеттік сатып алудың веб-порталында осы Қағидаға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жиынтық есеп түрінде қалыптастырылады.</w:t>
      </w:r>
      <w:r>
        <w:br/>
      </w:r>
      <w:r>
        <w:rPr>
          <w:rFonts w:ascii="Times New Roman"/>
          <w:b w:val="false"/>
          <w:i w:val="false"/>
          <w:color w:val="000000"/>
          <w:sz w:val="28"/>
        </w:rPr>
        <w:t>
</w:t>
      </w:r>
      <w:r>
        <w:rPr>
          <w:rFonts w:ascii="Times New Roman"/>
          <w:b w:val="false"/>
          <w:i w:val="false"/>
          <w:color w:val="000000"/>
          <w:sz w:val="28"/>
        </w:rPr>
        <w:t>
      9. Техникалық сүйемелдеу бойынша қызметтер көрсетуді веб-портал арқылы мемлекеттік сатып алу саласындағы бірыңғай оператор жүзеге асырады және 2010 жылғы 2 сәуірдегі № 281 Қазақстан Республикасы </w:t>
      </w:r>
      <w:r>
        <w:rPr>
          <w:rFonts w:ascii="Times New Roman"/>
          <w:b w:val="false"/>
          <w:i w:val="false"/>
          <w:color w:val="000000"/>
          <w:sz w:val="28"/>
        </w:rPr>
        <w:t>қаулысымен</w:t>
      </w:r>
      <w:r>
        <w:rPr>
          <w:rFonts w:ascii="Times New Roman"/>
          <w:b w:val="false"/>
          <w:i w:val="false"/>
          <w:color w:val="000000"/>
          <w:sz w:val="28"/>
        </w:rPr>
        <w:t xml:space="preserve"> бекітілген электрондық мемлекеттік сатып алу қағидасымен анықтайды.</w:t>
      </w:r>
    </w:p>
    <w:bookmarkEnd w:id="9"/>
    <w:bookmarkStart w:name="z29" w:id="10"/>
    <w:p>
      <w:pPr>
        <w:spacing w:after="0"/>
        <w:ind w:left="0"/>
        <w:jc w:val="left"/>
      </w:pPr>
      <w:r>
        <w:rPr>
          <w:rFonts w:ascii="Times New Roman"/>
          <w:b/>
          <w:i w:val="false"/>
          <w:color w:val="000000"/>
        </w:rPr>
        <w:t xml:space="preserve"> 
4. Мемлекеттік сатып алу мәселелері бойынша</w:t>
      </w:r>
      <w:r>
        <w:br/>
      </w:r>
      <w:r>
        <w:rPr>
          <w:rFonts w:ascii="Times New Roman"/>
          <w:b/>
          <w:i w:val="false"/>
          <w:color w:val="000000"/>
        </w:rPr>
        <w:t>
есептілікті талдау</w:t>
      </w:r>
    </w:p>
    <w:bookmarkEnd w:id="10"/>
    <w:bookmarkStart w:name="z30" w:id="11"/>
    <w:p>
      <w:pPr>
        <w:spacing w:after="0"/>
        <w:ind w:left="0"/>
        <w:jc w:val="both"/>
      </w:pPr>
      <w:r>
        <w:rPr>
          <w:rFonts w:ascii="Times New Roman"/>
          <w:b w:val="false"/>
          <w:i w:val="false"/>
          <w:color w:val="000000"/>
          <w:sz w:val="28"/>
        </w:rPr>
        <w:t>
      10. Есептілікті талдауды мемлекеттік сатып алудың веб-порталы арқылы уәкілетті орган жүзеге асырады және:</w:t>
      </w:r>
      <w:r>
        <w:br/>
      </w:r>
      <w:r>
        <w:rPr>
          <w:rFonts w:ascii="Times New Roman"/>
          <w:b w:val="false"/>
          <w:i w:val="false"/>
          <w:color w:val="000000"/>
          <w:sz w:val="28"/>
        </w:rPr>
        <w:t>
</w:t>
      </w:r>
      <w:r>
        <w:rPr>
          <w:rFonts w:ascii="Times New Roman"/>
          <w:b w:val="false"/>
          <w:i w:val="false"/>
          <w:color w:val="000000"/>
          <w:sz w:val="28"/>
        </w:rPr>
        <w:t xml:space="preserve">
      ұсынылған есептік деректерді мемлекеттік сатып алудың жылдық жоспарында көрсетілген жоспарланып отырған мемлекеттік сатып алумен салыстыруды; </w:t>
      </w:r>
      <w:r>
        <w:br/>
      </w:r>
      <w:r>
        <w:rPr>
          <w:rFonts w:ascii="Times New Roman"/>
          <w:b w:val="false"/>
          <w:i w:val="false"/>
          <w:color w:val="000000"/>
          <w:sz w:val="28"/>
        </w:rPr>
        <w:t>
</w:t>
      </w:r>
      <w:r>
        <w:rPr>
          <w:rFonts w:ascii="Times New Roman"/>
          <w:b w:val="false"/>
          <w:i w:val="false"/>
          <w:color w:val="000000"/>
          <w:sz w:val="28"/>
        </w:rPr>
        <w:t>
      мемлекеттік сатып алудың веб-порталында есептік деректерді мемлекеттік сатып алу саласындағы тізілімдермен салыстыруды;</w:t>
      </w:r>
      <w:r>
        <w:br/>
      </w:r>
      <w:r>
        <w:rPr>
          <w:rFonts w:ascii="Times New Roman"/>
          <w:b w:val="false"/>
          <w:i w:val="false"/>
          <w:color w:val="000000"/>
          <w:sz w:val="28"/>
        </w:rPr>
        <w:t>
</w:t>
      </w:r>
      <w:r>
        <w:rPr>
          <w:rFonts w:ascii="Times New Roman"/>
          <w:b w:val="false"/>
          <w:i w:val="false"/>
          <w:color w:val="000000"/>
          <w:sz w:val="28"/>
        </w:rPr>
        <w:t>
      тауарларды, жұмыстарды, көрсетілетін қызметтерді мемлекеттік сатып алу кезінде жергілікті мазмұн көлемі туралы ақпаратты мемлекеттік сатып алу туралы шарттарда қамтылған мәліметтермен салыстыруды қамтиды.</w:t>
      </w:r>
      <w:r>
        <w:br/>
      </w:r>
      <w:r>
        <w:rPr>
          <w:rFonts w:ascii="Times New Roman"/>
          <w:b w:val="false"/>
          <w:i w:val="false"/>
          <w:color w:val="000000"/>
          <w:sz w:val="28"/>
        </w:rPr>
        <w:t>
</w:t>
      </w:r>
      <w:r>
        <w:rPr>
          <w:rFonts w:ascii="Times New Roman"/>
          <w:b w:val="false"/>
          <w:i w:val="false"/>
          <w:color w:val="000000"/>
          <w:sz w:val="28"/>
        </w:rPr>
        <w:t>
      11. Уәкілетті орган жинау, қорыту және талдау жолымен мүдделі органдарға одан әрі ұсыну және Қазақстан Республикасы Қаржы министрлігінің статистикалық бюллетенінде жариялау мақсатында 1-ГЗ есептің, шағын кәсіпкерлік субъектілерінен тауарларды, жұмыстарды және қызмет көрсетулерді мемлекеттік сатып алу туралы ақпараттың, орта кәсіпкерлік субъектілерінен тауарларды, жұмыстарды және қызмет көрсетулерді мемлекеттік сатып алу туралы есептің және жергілікті мазмұн көлемдері туралы ақпараттың жиынтық деректерін қалыптастырады.</w:t>
      </w:r>
    </w:p>
    <w:bookmarkEnd w:id="11"/>
    <w:bookmarkStart w:name="z35" w:id="12"/>
    <w:p>
      <w:pPr>
        <w:spacing w:after="0"/>
        <w:ind w:left="0"/>
        <w:jc w:val="both"/>
      </w:pPr>
      <w:r>
        <w:rPr>
          <w:rFonts w:ascii="Times New Roman"/>
          <w:b w:val="false"/>
          <w:i w:val="false"/>
          <w:color w:val="000000"/>
          <w:sz w:val="28"/>
        </w:rPr>
        <w:t>
Тауарларды, жұмыстарды,</w:t>
      </w:r>
      <w:r>
        <w:br/>
      </w:r>
      <w:r>
        <w:rPr>
          <w:rFonts w:ascii="Times New Roman"/>
          <w:b w:val="false"/>
          <w:i w:val="false"/>
          <w:color w:val="000000"/>
          <w:sz w:val="28"/>
        </w:rPr>
        <w:t>
көрсетілетін қызметтерді</w:t>
      </w:r>
      <w:r>
        <w:br/>
      </w:r>
      <w:r>
        <w:rPr>
          <w:rFonts w:ascii="Times New Roman"/>
          <w:b w:val="false"/>
          <w:i w:val="false"/>
          <w:color w:val="000000"/>
          <w:sz w:val="28"/>
        </w:rPr>
        <w:t>
сатып алу кезінде жергілікті</w:t>
      </w:r>
      <w:r>
        <w:br/>
      </w:r>
      <w:r>
        <w:rPr>
          <w:rFonts w:ascii="Times New Roman"/>
          <w:b w:val="false"/>
          <w:i w:val="false"/>
          <w:color w:val="000000"/>
          <w:sz w:val="28"/>
        </w:rPr>
        <w:t>
мазмұнның көлемі туралы</w:t>
      </w:r>
      <w:r>
        <w:br/>
      </w:r>
      <w:r>
        <w:rPr>
          <w:rFonts w:ascii="Times New Roman"/>
          <w:b w:val="false"/>
          <w:i w:val="false"/>
          <w:color w:val="000000"/>
          <w:sz w:val="28"/>
        </w:rPr>
        <w:t>
ақпаратты ескере отырып,</w:t>
      </w:r>
      <w:r>
        <w:br/>
      </w:r>
      <w:r>
        <w:rPr>
          <w:rFonts w:ascii="Times New Roman"/>
          <w:b w:val="false"/>
          <w:i w:val="false"/>
          <w:color w:val="000000"/>
          <w:sz w:val="28"/>
        </w:rPr>
        <w:t>
есептілікті жинау, қорыту</w:t>
      </w:r>
      <w:r>
        <w:br/>
      </w:r>
      <w:r>
        <w:rPr>
          <w:rFonts w:ascii="Times New Roman"/>
          <w:b w:val="false"/>
          <w:i w:val="false"/>
          <w:color w:val="000000"/>
          <w:sz w:val="28"/>
        </w:rPr>
        <w:t>
және талдау қағидасына</w:t>
      </w:r>
      <w:r>
        <w:br/>
      </w:r>
      <w:r>
        <w:rPr>
          <w:rFonts w:ascii="Times New Roman"/>
          <w:b w:val="false"/>
          <w:i w:val="false"/>
          <w:color w:val="000000"/>
          <w:sz w:val="28"/>
        </w:rPr>
        <w:t xml:space="preserve">
1-қосымша       </w:t>
      </w:r>
      <w:r>
        <w:br/>
      </w:r>
      <w:r>
        <w:rPr>
          <w:rFonts w:ascii="Times New Roman"/>
          <w:b w:val="false"/>
          <w:i w:val="false"/>
          <w:color w:val="000000"/>
          <w:sz w:val="28"/>
        </w:rPr>
        <w:t xml:space="preserve">
нысаны         </w:t>
      </w:r>
    </w:p>
    <w:bookmarkEnd w:id="1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(тапсырыс берушінің атауы)</w:t>
      </w:r>
    </w:p>
    <w:bookmarkStart w:name="z36" w:id="13"/>
    <w:p>
      <w:pPr>
        <w:spacing w:after="0"/>
        <w:ind w:left="0"/>
        <w:jc w:val="left"/>
      </w:pPr>
      <w:r>
        <w:rPr>
          <w:rFonts w:ascii="Times New Roman"/>
          <w:b/>
          <w:i w:val="false"/>
          <w:color w:val="000000"/>
        </w:rPr>
        <w:t xml:space="preserve"> 
_____ жылғы ___ тоқсандағы жүргізілген тауарларды,</w:t>
      </w:r>
      <w:r>
        <w:br/>
      </w:r>
      <w:r>
        <w:rPr>
          <w:rFonts w:ascii="Times New Roman"/>
          <w:b/>
          <w:i w:val="false"/>
          <w:color w:val="000000"/>
        </w:rPr>
        <w:t>
жұмыстарды және көрсетілетін қызметтерді мемлекеттік</w:t>
      </w:r>
      <w:r>
        <w:br/>
      </w:r>
      <w:r>
        <w:rPr>
          <w:rFonts w:ascii="Times New Roman"/>
          <w:b/>
          <w:i w:val="false"/>
          <w:color w:val="000000"/>
        </w:rPr>
        <w:t>
сатып алу туралы 1-ГЗ есеп</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8"/>
        <w:gridCol w:w="1296"/>
        <w:gridCol w:w="1322"/>
        <w:gridCol w:w="1396"/>
        <w:gridCol w:w="1489"/>
        <w:gridCol w:w="1455"/>
        <w:gridCol w:w="1234"/>
        <w:gridCol w:w="1267"/>
        <w:gridCol w:w="1363"/>
      </w:tblGrid>
      <w:tr>
        <w:trPr>
          <w:trHeight w:val="30" w:hRule="atLeast"/>
        </w:trPr>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тәсілі</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алуға бөлінген сома</w:t>
            </w:r>
            <w:r>
              <w:br/>
            </w:r>
            <w:r>
              <w:rPr>
                <w:rFonts w:ascii="Times New Roman"/>
                <w:b w:val="false"/>
                <w:i w:val="false"/>
                <w:color w:val="000000"/>
                <w:sz w:val="20"/>
              </w:rPr>
              <w:t>
</w:t>
            </w:r>
            <w:r>
              <w:rPr>
                <w:rFonts w:ascii="Times New Roman"/>
                <w:b w:val="false"/>
                <w:i w:val="false"/>
                <w:color w:val="000000"/>
                <w:sz w:val="20"/>
              </w:rPr>
              <w:t>(теңге)</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алудың жалпы көлемі</w:t>
            </w:r>
            <w:r>
              <w:br/>
            </w:r>
            <w:r>
              <w:rPr>
                <w:rFonts w:ascii="Times New Roman"/>
                <w:b w:val="false"/>
                <w:i w:val="false"/>
                <w:color w:val="000000"/>
                <w:sz w:val="20"/>
              </w:rPr>
              <w:t>
</w:t>
            </w:r>
            <w:r>
              <w:rPr>
                <w:rFonts w:ascii="Times New Roman"/>
                <w:b w:val="false"/>
                <w:i w:val="false"/>
                <w:color w:val="000000"/>
                <w:sz w:val="20"/>
              </w:rPr>
              <w:t>(теңге)</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шетелдік өнім берушіде</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сатып алудан шартты үнемдеу</w:t>
            </w:r>
            <w:r>
              <w:br/>
            </w:r>
            <w:r>
              <w:rPr>
                <w:rFonts w:ascii="Times New Roman"/>
                <w:b w:val="false"/>
                <w:i w:val="false"/>
                <w:color w:val="000000"/>
                <w:sz w:val="20"/>
              </w:rPr>
              <w:t>
</w:t>
            </w:r>
            <w:r>
              <w:rPr>
                <w:rFonts w:ascii="Times New Roman"/>
                <w:b w:val="false"/>
                <w:i w:val="false"/>
                <w:color w:val="000000"/>
                <w:sz w:val="20"/>
              </w:rPr>
              <w:t>(теңге)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сатып алулар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жеңімпаз өнім берушілер</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шетелдік өнім берушілер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Конкурс тәсілімен жүргізілген мемлекеттік сатып алу. </w:t>
            </w:r>
            <w:r>
              <w:br/>
            </w:r>
            <w:r>
              <w:rPr>
                <w:rFonts w:ascii="Times New Roman"/>
                <w:b w:val="false"/>
                <w:i w:val="false"/>
                <w:color w:val="000000"/>
                <w:sz w:val="20"/>
              </w:rPr>
              <w:t>
</w:t>
            </w:r>
            <w:r>
              <w:rPr>
                <w:rFonts w:ascii="Times New Roman"/>
                <w:b w:val="false"/>
                <w:i w:val="false"/>
                <w:color w:val="000000"/>
                <w:sz w:val="20"/>
              </w:rPr>
              <w:t>Барлығы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w:t>
            </w:r>
            <w:r>
              <w:rPr>
                <w:rFonts w:ascii="Times New Roman"/>
                <w:b w:val="false"/>
                <w:i w:val="false"/>
                <w:color w:val="000000"/>
                <w:sz w:val="20"/>
              </w:rPr>
              <w:t>екі сатылы рәсімдерді пайдалана отырып</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ұсыныстарын сұрату тәсілімен жүргізілген мемлекеттік сатып алу</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көзден алу тәсілімен жүргізілген мемлекеттік сатып алу.</w:t>
            </w:r>
            <w:r>
              <w:br/>
            </w:r>
            <w:r>
              <w:rPr>
                <w:rFonts w:ascii="Times New Roman"/>
                <w:b w:val="false"/>
                <w:i w:val="false"/>
                <w:color w:val="000000"/>
                <w:sz w:val="20"/>
              </w:rPr>
              <w:t>
</w:t>
            </w:r>
            <w:r>
              <w:rPr>
                <w:rFonts w:ascii="Times New Roman"/>
                <w:b w:val="false"/>
                <w:i w:val="false"/>
                <w:color w:val="000000"/>
                <w:sz w:val="20"/>
              </w:rPr>
              <w:t>Барлығы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дәрменсіз деп танылған конкурс тәсілімен мемлекеттік сатып алу бойынша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дәрменсіз деп танылған баға ұсыныстарын сұрату тәсілімен мемлекеттік сатып алу бойынша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нормаларын қолданбай жүзеге асырылған мемлекеттік сатып алу</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Ұйымдасқан электрондық сауда-саттықта жүргізілген мемлекеттік сатып алу</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 арқылы өткізілген мемлекеттік сатып алу</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Жүргізілген сатып алулардың жиыны: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14"/>
    <w:p>
      <w:pPr>
        <w:spacing w:after="0"/>
        <w:ind w:left="0"/>
        <w:jc w:val="both"/>
      </w:pPr>
      <w:r>
        <w:rPr>
          <w:rFonts w:ascii="Times New Roman"/>
          <w:b w:val="false"/>
          <w:i w:val="false"/>
          <w:color w:val="000000"/>
          <w:sz w:val="28"/>
        </w:rPr>
        <w:t>
Тауарларды, жұмыстарды,</w:t>
      </w:r>
      <w:r>
        <w:br/>
      </w:r>
      <w:r>
        <w:rPr>
          <w:rFonts w:ascii="Times New Roman"/>
          <w:b w:val="false"/>
          <w:i w:val="false"/>
          <w:color w:val="000000"/>
          <w:sz w:val="28"/>
        </w:rPr>
        <w:t>
көрсетілетін қызметтерді</w:t>
      </w:r>
      <w:r>
        <w:br/>
      </w:r>
      <w:r>
        <w:rPr>
          <w:rFonts w:ascii="Times New Roman"/>
          <w:b w:val="false"/>
          <w:i w:val="false"/>
          <w:color w:val="000000"/>
          <w:sz w:val="28"/>
        </w:rPr>
        <w:t>
сатып алу кезінде жергілікті</w:t>
      </w:r>
      <w:r>
        <w:br/>
      </w:r>
      <w:r>
        <w:rPr>
          <w:rFonts w:ascii="Times New Roman"/>
          <w:b w:val="false"/>
          <w:i w:val="false"/>
          <w:color w:val="000000"/>
          <w:sz w:val="28"/>
        </w:rPr>
        <w:t>
мазмұнның көлемі туралы</w:t>
      </w:r>
      <w:r>
        <w:br/>
      </w:r>
      <w:r>
        <w:rPr>
          <w:rFonts w:ascii="Times New Roman"/>
          <w:b w:val="false"/>
          <w:i w:val="false"/>
          <w:color w:val="000000"/>
          <w:sz w:val="28"/>
        </w:rPr>
        <w:t>
ақпаратты ескере отырып,</w:t>
      </w:r>
      <w:r>
        <w:br/>
      </w:r>
      <w:r>
        <w:rPr>
          <w:rFonts w:ascii="Times New Roman"/>
          <w:b w:val="false"/>
          <w:i w:val="false"/>
          <w:color w:val="000000"/>
          <w:sz w:val="28"/>
        </w:rPr>
        <w:t>
есептілікті жинау, қорыту</w:t>
      </w:r>
      <w:r>
        <w:br/>
      </w:r>
      <w:r>
        <w:rPr>
          <w:rFonts w:ascii="Times New Roman"/>
          <w:b w:val="false"/>
          <w:i w:val="false"/>
          <w:color w:val="000000"/>
          <w:sz w:val="28"/>
        </w:rPr>
        <w:t>
және талдау қағидасына</w:t>
      </w:r>
      <w:r>
        <w:br/>
      </w:r>
      <w:r>
        <w:rPr>
          <w:rFonts w:ascii="Times New Roman"/>
          <w:b w:val="false"/>
          <w:i w:val="false"/>
          <w:color w:val="000000"/>
          <w:sz w:val="28"/>
        </w:rPr>
        <w:t xml:space="preserve">
2-қосымша       </w:t>
      </w:r>
      <w:r>
        <w:br/>
      </w:r>
      <w:r>
        <w:rPr>
          <w:rFonts w:ascii="Times New Roman"/>
          <w:b w:val="false"/>
          <w:i w:val="false"/>
          <w:color w:val="000000"/>
          <w:sz w:val="28"/>
        </w:rPr>
        <w:t xml:space="preserve">
нысаны         </w:t>
      </w:r>
    </w:p>
    <w:bookmarkEnd w:id="1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(тапсырыс берушінің атауы)</w:t>
      </w:r>
    </w:p>
    <w:bookmarkStart w:name="z38" w:id="15"/>
    <w:p>
      <w:pPr>
        <w:spacing w:after="0"/>
        <w:ind w:left="0"/>
        <w:jc w:val="left"/>
      </w:pPr>
      <w:r>
        <w:rPr>
          <w:rFonts w:ascii="Times New Roman"/>
          <w:b/>
          <w:i w:val="false"/>
          <w:color w:val="000000"/>
        </w:rPr>
        <w:t xml:space="preserve"> 
___ жылғы шағын кәсіпкерлік субъектілерінен тауарларды,</w:t>
      </w:r>
      <w:r>
        <w:br/>
      </w:r>
      <w:r>
        <w:rPr>
          <w:rFonts w:ascii="Times New Roman"/>
          <w:b/>
          <w:i w:val="false"/>
          <w:color w:val="000000"/>
        </w:rPr>
        <w:t>
жұмыстарды және көрсетілетін қызметтерді мемлекеттік</w:t>
      </w:r>
      <w:r>
        <w:br/>
      </w:r>
      <w:r>
        <w:rPr>
          <w:rFonts w:ascii="Times New Roman"/>
          <w:b/>
          <w:i w:val="false"/>
          <w:color w:val="000000"/>
        </w:rPr>
        <w:t>
сатып алу туралы есеп</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2111"/>
        <w:gridCol w:w="1697"/>
        <w:gridCol w:w="1600"/>
        <w:gridCol w:w="1259"/>
        <w:gridCol w:w="1164"/>
        <w:gridCol w:w="1467"/>
        <w:gridCol w:w="1506"/>
        <w:gridCol w:w="1619"/>
      </w:tblGrid>
      <w:tr>
        <w:trPr>
          <w:trHeight w:val="30" w:hRule="atLeast"/>
        </w:trPr>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w:t>
            </w:r>
            <w:r>
              <w:rPr>
                <w:rFonts w:ascii="Times New Roman"/>
                <w:b w:val="false"/>
                <w:i w:val="false"/>
                <w:color w:val="000000"/>
                <w:sz w:val="20"/>
              </w:rPr>
              <w:t>р/с</w:t>
            </w:r>
          </w:p>
        </w:tc>
        <w:tc>
          <w:tcPr>
            <w:tcW w:w="2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барлығы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импорт бойынша тауарлар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барлығы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резидент еместер орындаған жұмыс</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барлығы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ҚР резидент еместері көрсеткен қызметтер</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және көрсетілетін қызметтерді сатып алудың жалпы көлемі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шағын кәсіпкерлік субъектілерінен</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16"/>
    <w:p>
      <w:pPr>
        <w:spacing w:after="0"/>
        <w:ind w:left="0"/>
        <w:jc w:val="both"/>
      </w:pPr>
      <w:r>
        <w:rPr>
          <w:rFonts w:ascii="Times New Roman"/>
          <w:b w:val="false"/>
          <w:i w:val="false"/>
          <w:color w:val="000000"/>
          <w:sz w:val="28"/>
        </w:rPr>
        <w:t>
Тауарларды, жұмыстарды,</w:t>
      </w:r>
      <w:r>
        <w:br/>
      </w:r>
      <w:r>
        <w:rPr>
          <w:rFonts w:ascii="Times New Roman"/>
          <w:b w:val="false"/>
          <w:i w:val="false"/>
          <w:color w:val="000000"/>
          <w:sz w:val="28"/>
        </w:rPr>
        <w:t>
көрсетілетін қызметтерді</w:t>
      </w:r>
      <w:r>
        <w:br/>
      </w:r>
      <w:r>
        <w:rPr>
          <w:rFonts w:ascii="Times New Roman"/>
          <w:b w:val="false"/>
          <w:i w:val="false"/>
          <w:color w:val="000000"/>
          <w:sz w:val="28"/>
        </w:rPr>
        <w:t>
сатып алу кезінде жергілікті</w:t>
      </w:r>
      <w:r>
        <w:br/>
      </w:r>
      <w:r>
        <w:rPr>
          <w:rFonts w:ascii="Times New Roman"/>
          <w:b w:val="false"/>
          <w:i w:val="false"/>
          <w:color w:val="000000"/>
          <w:sz w:val="28"/>
        </w:rPr>
        <w:t>
мазмұнның көлемі туралы</w:t>
      </w:r>
      <w:r>
        <w:br/>
      </w:r>
      <w:r>
        <w:rPr>
          <w:rFonts w:ascii="Times New Roman"/>
          <w:b w:val="false"/>
          <w:i w:val="false"/>
          <w:color w:val="000000"/>
          <w:sz w:val="28"/>
        </w:rPr>
        <w:t>
ақпаратты ескере отырып,</w:t>
      </w:r>
      <w:r>
        <w:br/>
      </w:r>
      <w:r>
        <w:rPr>
          <w:rFonts w:ascii="Times New Roman"/>
          <w:b w:val="false"/>
          <w:i w:val="false"/>
          <w:color w:val="000000"/>
          <w:sz w:val="28"/>
        </w:rPr>
        <w:t>
есептілікті жинау, қорыту</w:t>
      </w:r>
      <w:r>
        <w:br/>
      </w:r>
      <w:r>
        <w:rPr>
          <w:rFonts w:ascii="Times New Roman"/>
          <w:b w:val="false"/>
          <w:i w:val="false"/>
          <w:color w:val="000000"/>
          <w:sz w:val="28"/>
        </w:rPr>
        <w:t>
және талдау қағидасына</w:t>
      </w:r>
      <w:r>
        <w:br/>
      </w:r>
      <w:r>
        <w:rPr>
          <w:rFonts w:ascii="Times New Roman"/>
          <w:b w:val="false"/>
          <w:i w:val="false"/>
          <w:color w:val="000000"/>
          <w:sz w:val="28"/>
        </w:rPr>
        <w:t xml:space="preserve">
2-1-қосымша      </w:t>
      </w:r>
      <w:r>
        <w:br/>
      </w:r>
      <w:r>
        <w:rPr>
          <w:rFonts w:ascii="Times New Roman"/>
          <w:b w:val="false"/>
          <w:i w:val="false"/>
          <w:color w:val="000000"/>
          <w:sz w:val="28"/>
        </w:rPr>
        <w:t xml:space="preserve">
нысаны          </w:t>
      </w:r>
    </w:p>
    <w:bookmarkEnd w:id="16"/>
    <w:bookmarkStart w:name="z40" w:id="17"/>
    <w:p>
      <w:pPr>
        <w:spacing w:after="0"/>
        <w:ind w:left="0"/>
        <w:jc w:val="left"/>
      </w:pPr>
      <w:r>
        <w:rPr>
          <w:rFonts w:ascii="Times New Roman"/>
          <w:b/>
          <w:i w:val="false"/>
          <w:color w:val="000000"/>
        </w:rPr>
        <w:t xml:space="preserve"> 
____ жылғы _____ жарты жылдықта орташа кәсіпкерлік</w:t>
      </w:r>
      <w:r>
        <w:br/>
      </w:r>
      <w:r>
        <w:rPr>
          <w:rFonts w:ascii="Times New Roman"/>
          <w:b/>
          <w:i w:val="false"/>
          <w:color w:val="000000"/>
        </w:rPr>
        <w:t>
субъектілерінен тауарларды, жұмыстарды, көрсетілетін</w:t>
      </w:r>
      <w:r>
        <w:br/>
      </w:r>
      <w:r>
        <w:rPr>
          <w:rFonts w:ascii="Times New Roman"/>
          <w:b/>
          <w:i w:val="false"/>
          <w:color w:val="000000"/>
        </w:rPr>
        <w:t>
қызметтерді мемлекеттік сатып алу туралы есеп</w:t>
      </w:r>
    </w:p>
    <w:bookmarkEnd w:id="17"/>
    <w:p>
      <w:pPr>
        <w:spacing w:after="0"/>
        <w:ind w:left="0"/>
        <w:jc w:val="both"/>
      </w:pPr>
      <w:r>
        <w:rPr>
          <w:rFonts w:ascii="Times New Roman"/>
          <w:b/>
          <w:i w:val="false"/>
          <w:color w:val="000000"/>
          <w:sz w:val="28"/>
        </w:rPr>
        <w:t>_______________________________________________________________</w:t>
      </w:r>
      <w:r>
        <w:br/>
      </w:r>
      <w:r>
        <w:rPr>
          <w:rFonts w:ascii="Times New Roman"/>
          <w:b w:val="false"/>
          <w:i w:val="false"/>
          <w:color w:val="000000"/>
          <w:sz w:val="28"/>
        </w:rPr>
        <w:t>
                       (тапсырыс берушінің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2111"/>
        <w:gridCol w:w="1697"/>
        <w:gridCol w:w="1600"/>
        <w:gridCol w:w="1259"/>
        <w:gridCol w:w="1164"/>
        <w:gridCol w:w="1467"/>
        <w:gridCol w:w="1506"/>
        <w:gridCol w:w="1619"/>
      </w:tblGrid>
      <w:tr>
        <w:trPr>
          <w:trHeight w:val="30" w:hRule="atLeast"/>
        </w:trPr>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w:t>
            </w:r>
            <w:r>
              <w:rPr>
                <w:rFonts w:ascii="Times New Roman"/>
                <w:b w:val="false"/>
                <w:i w:val="false"/>
                <w:color w:val="000000"/>
                <w:sz w:val="20"/>
              </w:rPr>
              <w:t>р/с</w:t>
            </w:r>
          </w:p>
        </w:tc>
        <w:tc>
          <w:tcPr>
            <w:tcW w:w="2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барлығы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импорт бойынша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барлығы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резидент еместер орындайтын жұмыс</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барлығы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ҚР резидент еместер көрсететін қызметтер</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көрсетілетін қызметтерді сатып алудың жалпы көлемі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орта кәсіпкерлік субъектілерінен</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18"/>
    <w:p>
      <w:pPr>
        <w:spacing w:after="0"/>
        <w:ind w:left="0"/>
        <w:jc w:val="both"/>
      </w:pPr>
      <w:r>
        <w:rPr>
          <w:rFonts w:ascii="Times New Roman"/>
          <w:b w:val="false"/>
          <w:i w:val="false"/>
          <w:color w:val="000000"/>
          <w:sz w:val="28"/>
        </w:rPr>
        <w:t>
Тауарларды, жұмыстарды,</w:t>
      </w:r>
      <w:r>
        <w:br/>
      </w:r>
      <w:r>
        <w:rPr>
          <w:rFonts w:ascii="Times New Roman"/>
          <w:b w:val="false"/>
          <w:i w:val="false"/>
          <w:color w:val="000000"/>
          <w:sz w:val="28"/>
        </w:rPr>
        <w:t>
көрсетілетін қызметтерді</w:t>
      </w:r>
      <w:r>
        <w:br/>
      </w:r>
      <w:r>
        <w:rPr>
          <w:rFonts w:ascii="Times New Roman"/>
          <w:b w:val="false"/>
          <w:i w:val="false"/>
          <w:color w:val="000000"/>
          <w:sz w:val="28"/>
        </w:rPr>
        <w:t>
сатып алу кезінде жергілікті</w:t>
      </w:r>
      <w:r>
        <w:br/>
      </w:r>
      <w:r>
        <w:rPr>
          <w:rFonts w:ascii="Times New Roman"/>
          <w:b w:val="false"/>
          <w:i w:val="false"/>
          <w:color w:val="000000"/>
          <w:sz w:val="28"/>
        </w:rPr>
        <w:t>
мазмұнның көлемі туралы</w:t>
      </w:r>
      <w:r>
        <w:br/>
      </w:r>
      <w:r>
        <w:rPr>
          <w:rFonts w:ascii="Times New Roman"/>
          <w:b w:val="false"/>
          <w:i w:val="false"/>
          <w:color w:val="000000"/>
          <w:sz w:val="28"/>
        </w:rPr>
        <w:t>
ақпаратты ескере отырып,</w:t>
      </w:r>
      <w:r>
        <w:br/>
      </w:r>
      <w:r>
        <w:rPr>
          <w:rFonts w:ascii="Times New Roman"/>
          <w:b w:val="false"/>
          <w:i w:val="false"/>
          <w:color w:val="000000"/>
          <w:sz w:val="28"/>
        </w:rPr>
        <w:t>
есептілікті жинау, қорыту</w:t>
      </w:r>
      <w:r>
        <w:br/>
      </w:r>
      <w:r>
        <w:rPr>
          <w:rFonts w:ascii="Times New Roman"/>
          <w:b w:val="false"/>
          <w:i w:val="false"/>
          <w:color w:val="000000"/>
          <w:sz w:val="28"/>
        </w:rPr>
        <w:t>
және талдау қағидасына</w:t>
      </w:r>
      <w:r>
        <w:br/>
      </w:r>
      <w:r>
        <w:rPr>
          <w:rFonts w:ascii="Times New Roman"/>
          <w:b w:val="false"/>
          <w:i w:val="false"/>
          <w:color w:val="000000"/>
          <w:sz w:val="28"/>
        </w:rPr>
        <w:t xml:space="preserve">
3-қосымша      </w:t>
      </w:r>
      <w:r>
        <w:br/>
      </w:r>
      <w:r>
        <w:rPr>
          <w:rFonts w:ascii="Times New Roman"/>
          <w:b w:val="false"/>
          <w:i w:val="false"/>
          <w:color w:val="000000"/>
          <w:sz w:val="28"/>
        </w:rPr>
        <w:t xml:space="preserve">
нысаны          </w:t>
      </w:r>
    </w:p>
    <w:bookmarkEnd w:id="18"/>
    <w:p>
      <w:pPr>
        <w:spacing w:after="0"/>
        <w:ind w:left="0"/>
        <w:jc w:val="both"/>
      </w:pPr>
      <w:r>
        <w:rPr>
          <w:rFonts w:ascii="Times New Roman"/>
          <w:b/>
          <w:i w:val="false"/>
          <w:color w:val="000000"/>
          <w:sz w:val="28"/>
        </w:rPr>
        <w:t>_______________________________________________________________</w:t>
      </w:r>
      <w:r>
        <w:br/>
      </w:r>
      <w:r>
        <w:rPr>
          <w:rFonts w:ascii="Times New Roman"/>
          <w:b w:val="false"/>
          <w:i w:val="false"/>
          <w:color w:val="000000"/>
          <w:sz w:val="28"/>
        </w:rPr>
        <w:t>
                       (тапсырыс берушінің атауы)</w:t>
      </w:r>
    </w:p>
    <w:bookmarkStart w:name="z42" w:id="19"/>
    <w:p>
      <w:pPr>
        <w:spacing w:after="0"/>
        <w:ind w:left="0"/>
        <w:jc w:val="left"/>
      </w:pPr>
      <w:r>
        <w:rPr>
          <w:rFonts w:ascii="Times New Roman"/>
          <w:b/>
          <w:i w:val="false"/>
          <w:color w:val="000000"/>
        </w:rPr>
        <w:t xml:space="preserve"> 
_____ жылғы ___ айында тауарларды, жұмыстарды</w:t>
      </w:r>
      <w:r>
        <w:br/>
      </w:r>
      <w:r>
        <w:rPr>
          <w:rFonts w:ascii="Times New Roman"/>
          <w:b/>
          <w:i w:val="false"/>
          <w:color w:val="000000"/>
        </w:rPr>
        <w:t>
және көрсетілетін қызметтерді мемлекеттік сатып алу</w:t>
      </w:r>
      <w:r>
        <w:br/>
      </w:r>
      <w:r>
        <w:rPr>
          <w:rFonts w:ascii="Times New Roman"/>
          <w:b/>
          <w:i w:val="false"/>
          <w:color w:val="000000"/>
        </w:rPr>
        <w:t>
кезіндегі жергілікті мазмұнның көлемі туралы ақпарат</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2093"/>
        <w:gridCol w:w="1637"/>
        <w:gridCol w:w="1328"/>
        <w:gridCol w:w="1328"/>
        <w:gridCol w:w="1711"/>
        <w:gridCol w:w="1383"/>
        <w:gridCol w:w="1383"/>
        <w:gridCol w:w="1383"/>
      </w:tblGrid>
      <w:tr>
        <w:trPr>
          <w:trHeight w:val="30" w:hRule="atLeast"/>
        </w:trPr>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р/р</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атауы</w:t>
            </w:r>
          </w:p>
        </w:tc>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тәсілі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тізіліміндегі жазбаның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0" w:type="auto"/>
            <w:vMerge/>
            <w:tcBorders>
              <w:top w:val="nil"/>
              <w:left w:val="single" w:color="cfcfcf" w:sz="5"/>
              <w:bottom w:val="single" w:color="cfcfcf" w:sz="5"/>
              <w:right w:val="single" w:color="cfcfcf" w:sz="5"/>
            </w:tcBorders>
          </w:tcP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1"/>
        <w:gridCol w:w="1463"/>
        <w:gridCol w:w="1761"/>
        <w:gridCol w:w="1483"/>
        <w:gridCol w:w="1801"/>
        <w:gridCol w:w="2396"/>
        <w:gridCol w:w="253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мәні</w:t>
            </w:r>
          </w:p>
        </w:tc>
      </w:tr>
      <w:tr>
        <w:trPr>
          <w:trHeight w:val="30" w:hRule="atLeast"/>
        </w:trPr>
        <w:tc>
          <w:tcPr>
            <w:tcW w:w="1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қызметтің атауы</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үшін бағасы, теңге</w:t>
            </w:r>
          </w:p>
        </w:tc>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сомасы, теңге</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сомасы, теңге</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қызметтің сомасы, теңге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 теңге</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0"/>
        <w:gridCol w:w="1392"/>
        <w:gridCol w:w="909"/>
        <w:gridCol w:w="1077"/>
        <w:gridCol w:w="1188"/>
        <w:gridCol w:w="1302"/>
        <w:gridCol w:w="1042"/>
        <w:gridCol w:w="1209"/>
        <w:gridCol w:w="1080"/>
        <w:gridCol w:w="1284"/>
        <w:gridCol w:w="987"/>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мазмұн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СТ-KZ сертификаты</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(лар) дағы жергілікті мазмұн үлес (тер)інің жалпы құны, теңге</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еңбекақысын төлеу құны</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мердігердің, бірлесіп атқарушының еңбекақысын төлеу құны</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Еңбектің жалпы құны, теңге</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кезіндегі жергілікті мазмұн, теңге</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кезіндегі жергілікті мазмұн, %</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СТ-KZ сертификатында көрсетілген тауардағы жергілікті мазмұнның үлесі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мазмұн, теңге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3"/>
        <w:gridCol w:w="1135"/>
        <w:gridCol w:w="1266"/>
        <w:gridCol w:w="1340"/>
        <w:gridCol w:w="1861"/>
        <w:gridCol w:w="1415"/>
        <w:gridCol w:w="1470"/>
        <w:gridCol w:w="253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бойынша өнім беруші (орындаушылар, мердігерлер) туралы ақпарат</w:t>
            </w:r>
          </w:p>
        </w:tc>
      </w:tr>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 (жеке тұлғаның аты-жөні)</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 (жеке тұлғаның аты-жөні)</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w:t>
            </w:r>
          </w:p>
        </w:tc>
      </w:tr>
      <w:tr>
        <w:trPr>
          <w:trHeight w:val="54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2"/>
        <w:gridCol w:w="1359"/>
        <w:gridCol w:w="1435"/>
        <w:gridCol w:w="1435"/>
        <w:gridCol w:w="1549"/>
        <w:gridCol w:w="1625"/>
        <w:gridCol w:w="31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өндірушілер туралы ақпарат</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бойынша тауардың құны, теңге</w:t>
            </w:r>
          </w:p>
        </w:tc>
        <w:tc>
          <w:tcPr>
            <w:tcW w:w="3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бойынша тауардың жалпы құны, теңге</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 (жеке тұлғаның аты-жөні)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елі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bl>
    <w:bookmarkStart w:name="z43" w:id="20"/>
    <w:p>
      <w:pPr>
        <w:spacing w:after="0"/>
        <w:ind w:left="0"/>
        <w:jc w:val="left"/>
      </w:pPr>
      <w:r>
        <w:rPr>
          <w:rFonts w:ascii="Times New Roman"/>
          <w:b/>
          <w:i w:val="false"/>
          <w:color w:val="000000"/>
        </w:rPr>
        <w:t xml:space="preserve"> 
Тауарларды, жұмыстарды және көрсетілетін қызметтерді</w:t>
      </w:r>
      <w:r>
        <w:br/>
      </w:r>
      <w:r>
        <w:rPr>
          <w:rFonts w:ascii="Times New Roman"/>
          <w:b/>
          <w:i w:val="false"/>
          <w:color w:val="000000"/>
        </w:rPr>
        <w:t>
мемлекеттік сатып алу кезінде жергілікті мазмұнның көлемі</w:t>
      </w:r>
      <w:r>
        <w:br/>
      </w:r>
      <w:r>
        <w:rPr>
          <w:rFonts w:ascii="Times New Roman"/>
          <w:b/>
          <w:i w:val="false"/>
          <w:color w:val="000000"/>
        </w:rPr>
        <w:t>
туралы ақпараттың электрондық нысанын тапсырыс берушінің</w:t>
      </w:r>
      <w:r>
        <w:br/>
      </w:r>
      <w:r>
        <w:rPr>
          <w:rFonts w:ascii="Times New Roman"/>
          <w:b/>
          <w:i w:val="false"/>
          <w:color w:val="000000"/>
        </w:rPr>
        <w:t>
толтыруы бойынша нұсқамалар</w:t>
      </w:r>
    </w:p>
    <w:bookmarkEnd w:id="20"/>
    <w:bookmarkStart w:name="z44" w:id="21"/>
    <w:p>
      <w:pPr>
        <w:spacing w:after="0"/>
        <w:ind w:left="0"/>
        <w:jc w:val="both"/>
      </w:pPr>
      <w:r>
        <w:rPr>
          <w:rFonts w:ascii="Times New Roman"/>
          <w:b w:val="false"/>
          <w:i w:val="false"/>
          <w:color w:val="000000"/>
          <w:sz w:val="28"/>
        </w:rPr>
        <w:t>
      Оператор веб-портал арқылы мемлекеттік сатып алу жүйесінің субъектілеріне ақпараттық жүйеде ол арқылы мемлекеттік сатып алу туралы электрондық есептілікке қол жеткізу жүзеге асырылатын автоматтандырылған жұмыс орнын ұсынады.</w:t>
      </w:r>
      <w:r>
        <w:br/>
      </w:r>
      <w:r>
        <w:rPr>
          <w:rFonts w:ascii="Times New Roman"/>
          <w:b w:val="false"/>
          <w:i w:val="false"/>
          <w:color w:val="000000"/>
          <w:sz w:val="28"/>
        </w:rPr>
        <w:t>
</w:t>
      </w:r>
      <w:r>
        <w:rPr>
          <w:rFonts w:ascii="Times New Roman"/>
          <w:b w:val="false"/>
          <w:i w:val="false"/>
          <w:color w:val="000000"/>
          <w:sz w:val="28"/>
        </w:rPr>
        <w:t>
      Электрондық нысанда тапсырыс беруші мәліметті былайша енгізеді:</w:t>
      </w:r>
      <w:r>
        <w:br/>
      </w:r>
      <w:r>
        <w:rPr>
          <w:rFonts w:ascii="Times New Roman"/>
          <w:b w:val="false"/>
          <w:i w:val="false"/>
          <w:color w:val="000000"/>
          <w:sz w:val="28"/>
        </w:rPr>
        <w:t>
</w:t>
      </w:r>
      <w:r>
        <w:rPr>
          <w:rFonts w:ascii="Times New Roman"/>
          <w:b w:val="false"/>
          <w:i w:val="false"/>
          <w:color w:val="000000"/>
          <w:sz w:val="28"/>
        </w:rPr>
        <w:t>
      2 «Тапсырыс берушінің атауы» бағанында тапсырыс берушінің толық атауы көрсетіледі.</w:t>
      </w:r>
      <w:r>
        <w:br/>
      </w:r>
      <w:r>
        <w:rPr>
          <w:rFonts w:ascii="Times New Roman"/>
          <w:b w:val="false"/>
          <w:i w:val="false"/>
          <w:color w:val="000000"/>
          <w:sz w:val="28"/>
        </w:rPr>
        <w:t>
</w:t>
      </w:r>
      <w:r>
        <w:rPr>
          <w:rFonts w:ascii="Times New Roman"/>
          <w:b w:val="false"/>
          <w:i w:val="false"/>
          <w:color w:val="000000"/>
          <w:sz w:val="28"/>
        </w:rPr>
        <w:t>
      3 «Сатып алу тәсілі» бағанында мынадай мәтін бөлігінің сәйкестігі және код аймағының мәніне сүйене отырып, толтырылады:</w:t>
      </w:r>
      <w:r>
        <w:br/>
      </w:r>
      <w:r>
        <w:rPr>
          <w:rFonts w:ascii="Times New Roman"/>
          <w:b w:val="false"/>
          <w:i w:val="false"/>
          <w:color w:val="000000"/>
          <w:sz w:val="28"/>
        </w:rPr>
        <w:t>
      конкурс - 1;</w:t>
      </w:r>
      <w:r>
        <w:br/>
      </w:r>
      <w:r>
        <w:rPr>
          <w:rFonts w:ascii="Times New Roman"/>
          <w:b w:val="false"/>
          <w:i w:val="false"/>
          <w:color w:val="000000"/>
          <w:sz w:val="28"/>
        </w:rPr>
        <w:t>
      баға ұсыныстарын сұрату - 2;</w:t>
      </w:r>
      <w:r>
        <w:br/>
      </w:r>
      <w:r>
        <w:rPr>
          <w:rFonts w:ascii="Times New Roman"/>
          <w:b w:val="false"/>
          <w:i w:val="false"/>
          <w:color w:val="000000"/>
          <w:sz w:val="28"/>
        </w:rPr>
        <w:t>
      бір көз – 3;</w:t>
      </w:r>
      <w:r>
        <w:br/>
      </w:r>
      <w:r>
        <w:rPr>
          <w:rFonts w:ascii="Times New Roman"/>
          <w:b w:val="false"/>
          <w:i w:val="false"/>
          <w:color w:val="000000"/>
          <w:sz w:val="28"/>
        </w:rPr>
        <w:t>
      ұйымдастырылған электрондық сауда-саттықтарда - 4;</w:t>
      </w:r>
      <w:r>
        <w:br/>
      </w:r>
      <w:r>
        <w:rPr>
          <w:rFonts w:ascii="Times New Roman"/>
          <w:b w:val="false"/>
          <w:i w:val="false"/>
          <w:color w:val="000000"/>
          <w:sz w:val="28"/>
        </w:rPr>
        <w:t>
      ашық тауар биржалары арқылы - 5;</w:t>
      </w:r>
      <w:r>
        <w:br/>
      </w:r>
      <w:r>
        <w:rPr>
          <w:rFonts w:ascii="Times New Roman"/>
          <w:b w:val="false"/>
          <w:i w:val="false"/>
          <w:color w:val="000000"/>
          <w:sz w:val="28"/>
        </w:rPr>
        <w:t>
      ерекше тәртіп – 6;</w:t>
      </w:r>
      <w:r>
        <w:br/>
      </w:r>
      <w:r>
        <w:rPr>
          <w:rFonts w:ascii="Times New Roman"/>
          <w:b w:val="false"/>
          <w:i w:val="false"/>
          <w:color w:val="000000"/>
          <w:sz w:val="28"/>
        </w:rPr>
        <w:t>
      арнайы тәртіп – 7;</w:t>
      </w:r>
      <w:r>
        <w:br/>
      </w:r>
      <w:r>
        <w:rPr>
          <w:rFonts w:ascii="Times New Roman"/>
          <w:b w:val="false"/>
          <w:i w:val="false"/>
          <w:color w:val="000000"/>
          <w:sz w:val="28"/>
        </w:rPr>
        <w:t>
      Заңның нормаларын қолданбай – 9.</w:t>
      </w:r>
      <w:r>
        <w:br/>
      </w:r>
      <w:r>
        <w:rPr>
          <w:rFonts w:ascii="Times New Roman"/>
          <w:b w:val="false"/>
          <w:i w:val="false"/>
          <w:color w:val="000000"/>
          <w:sz w:val="28"/>
        </w:rPr>
        <w:t>
</w:t>
      </w:r>
      <w:r>
        <w:rPr>
          <w:rFonts w:ascii="Times New Roman"/>
          <w:b w:val="false"/>
          <w:i w:val="false"/>
          <w:color w:val="000000"/>
          <w:sz w:val="28"/>
        </w:rPr>
        <w:t>
      4 - 5 «Шарт» бағандарында «күні, айы, жылы» форматында шарт жасасу күні (00.00.0000) және шартқа берілген нөмір көрсетіледі.</w:t>
      </w:r>
      <w:r>
        <w:br/>
      </w:r>
      <w:r>
        <w:rPr>
          <w:rFonts w:ascii="Times New Roman"/>
          <w:b w:val="false"/>
          <w:i w:val="false"/>
          <w:color w:val="000000"/>
          <w:sz w:val="28"/>
        </w:rPr>
        <w:t>
</w:t>
      </w:r>
      <w:r>
        <w:rPr>
          <w:rFonts w:ascii="Times New Roman"/>
          <w:b w:val="false"/>
          <w:i w:val="false"/>
          <w:color w:val="000000"/>
          <w:sz w:val="28"/>
        </w:rPr>
        <w:t>
      6 «Шарт тізілімінде жазба нөмірі» бағанында мемлекеттік сатып алу туралы шарттардың тізіліміндегі жазба нөмірі көрсетіледі.</w:t>
      </w:r>
      <w:r>
        <w:br/>
      </w:r>
      <w:r>
        <w:rPr>
          <w:rFonts w:ascii="Times New Roman"/>
          <w:b w:val="false"/>
          <w:i w:val="false"/>
          <w:color w:val="000000"/>
          <w:sz w:val="28"/>
        </w:rPr>
        <w:t>
</w:t>
      </w:r>
      <w:r>
        <w:rPr>
          <w:rFonts w:ascii="Times New Roman"/>
          <w:b w:val="false"/>
          <w:i w:val="false"/>
          <w:color w:val="000000"/>
          <w:sz w:val="28"/>
        </w:rPr>
        <w:t>
      7 «Тауардың атауы» бағынында шартқа сәйкес тапсырыс беруші сатып алатын тауардың толық атауы көрсетіледі.</w:t>
      </w:r>
      <w:r>
        <w:br/>
      </w:r>
      <w:r>
        <w:rPr>
          <w:rFonts w:ascii="Times New Roman"/>
          <w:b w:val="false"/>
          <w:i w:val="false"/>
          <w:color w:val="000000"/>
          <w:sz w:val="28"/>
        </w:rPr>
        <w:t>
</w:t>
      </w:r>
      <w:r>
        <w:rPr>
          <w:rFonts w:ascii="Times New Roman"/>
          <w:b w:val="false"/>
          <w:i w:val="false"/>
          <w:color w:val="000000"/>
          <w:sz w:val="28"/>
        </w:rPr>
        <w:t>
      8 - 9 «Жұмыстың атауы» бағандарында жұмыстарды мемлекеттік сатып алу туралы шартқа сәйкес тапсырыс беруші сатып алатын жұмыстардың және тауардың атауы көрсетіледі.</w:t>
      </w:r>
      <w:r>
        <w:br/>
      </w:r>
      <w:r>
        <w:rPr>
          <w:rFonts w:ascii="Times New Roman"/>
          <w:b w:val="false"/>
          <w:i w:val="false"/>
          <w:color w:val="000000"/>
          <w:sz w:val="28"/>
        </w:rPr>
        <w:t>
</w:t>
      </w:r>
      <w:r>
        <w:rPr>
          <w:rFonts w:ascii="Times New Roman"/>
          <w:b w:val="false"/>
          <w:i w:val="false"/>
          <w:color w:val="000000"/>
          <w:sz w:val="28"/>
        </w:rPr>
        <w:t>
      10 «Көрсетілетін қызметтердің атауы» бағанында тапсырыс беруші шартқа сәйкес сатып алатын көрсетілетін қызметтердің атауы көрсетіледі.</w:t>
      </w:r>
      <w:r>
        <w:br/>
      </w:r>
      <w:r>
        <w:rPr>
          <w:rFonts w:ascii="Times New Roman"/>
          <w:b w:val="false"/>
          <w:i w:val="false"/>
          <w:color w:val="000000"/>
          <w:sz w:val="28"/>
        </w:rPr>
        <w:t>
</w:t>
      </w:r>
      <w:r>
        <w:rPr>
          <w:rFonts w:ascii="Times New Roman"/>
          <w:b w:val="false"/>
          <w:i w:val="false"/>
          <w:color w:val="000000"/>
          <w:sz w:val="28"/>
        </w:rPr>
        <w:t>
      11 «Бірлік үшін бағасы» бағанында тауарларды сатып алған кезде де, жұмыстарды сатып алған кезде де тауардың бірлігі үшін бағасы теңгемен көрсетіледі (нүктеден кейін екінші он сандық белгі дәлдігімен).</w:t>
      </w:r>
      <w:r>
        <w:br/>
      </w:r>
      <w:r>
        <w:rPr>
          <w:rFonts w:ascii="Times New Roman"/>
          <w:b w:val="false"/>
          <w:i w:val="false"/>
          <w:color w:val="000000"/>
          <w:sz w:val="28"/>
        </w:rPr>
        <w:t>
</w:t>
      </w:r>
      <w:r>
        <w:rPr>
          <w:rFonts w:ascii="Times New Roman"/>
          <w:b w:val="false"/>
          <w:i w:val="false"/>
          <w:color w:val="000000"/>
          <w:sz w:val="28"/>
        </w:rPr>
        <w:t>
      12 «Саны» бағанында 11-бағанда аты берілген тауарлардың өлшем бірлігіне сәйкес тауарлардың саны көрсетіледі.</w:t>
      </w:r>
      <w:r>
        <w:br/>
      </w:r>
      <w:r>
        <w:rPr>
          <w:rFonts w:ascii="Times New Roman"/>
          <w:b w:val="false"/>
          <w:i w:val="false"/>
          <w:color w:val="000000"/>
          <w:sz w:val="28"/>
        </w:rPr>
        <w:t>
</w:t>
      </w:r>
      <w:r>
        <w:rPr>
          <w:rFonts w:ascii="Times New Roman"/>
          <w:b w:val="false"/>
          <w:i w:val="false"/>
          <w:color w:val="000000"/>
          <w:sz w:val="28"/>
        </w:rPr>
        <w:t>
      13, 14, 15, 16 «Сомасы, теңге» бағандарында шартқа сәйкес теңгемен сатып алынатын тауарлардың, жұмыстардың, көрсетілетін қызметтердің сомасы көрсетіледі (нүктеден кейін екінші он сандық белгі дәлдігімен).</w:t>
      </w:r>
      <w:r>
        <w:br/>
      </w:r>
      <w:r>
        <w:rPr>
          <w:rFonts w:ascii="Times New Roman"/>
          <w:b w:val="false"/>
          <w:i w:val="false"/>
          <w:color w:val="000000"/>
          <w:sz w:val="28"/>
        </w:rPr>
        <w:t>
</w:t>
      </w:r>
      <w:r>
        <w:rPr>
          <w:rFonts w:ascii="Times New Roman"/>
          <w:b w:val="false"/>
          <w:i w:val="false"/>
          <w:color w:val="000000"/>
          <w:sz w:val="28"/>
        </w:rPr>
        <w:t>
      Жұмыстарды сатып алған кезде жұмыстың (14-баған), тауардың (13-баған) сомасы және жалпы сома көрсетіледі.</w:t>
      </w:r>
      <w:r>
        <w:br/>
      </w:r>
      <w:r>
        <w:rPr>
          <w:rFonts w:ascii="Times New Roman"/>
          <w:b w:val="false"/>
          <w:i w:val="false"/>
          <w:color w:val="000000"/>
          <w:sz w:val="28"/>
        </w:rPr>
        <w:t>
</w:t>
      </w:r>
      <w:r>
        <w:rPr>
          <w:rFonts w:ascii="Times New Roman"/>
          <w:b w:val="false"/>
          <w:i w:val="false"/>
          <w:color w:val="000000"/>
          <w:sz w:val="28"/>
        </w:rPr>
        <w:t>
      17 «СТ-KZ сертификатында көрсетілген тауардағы жергілікті мазмұнның үлесі» бағанында көрсетілген тауардағы жергілікті мазмұнның үлесі көрсетіледі.</w:t>
      </w:r>
      <w:r>
        <w:br/>
      </w:r>
      <w:r>
        <w:rPr>
          <w:rFonts w:ascii="Times New Roman"/>
          <w:b w:val="false"/>
          <w:i w:val="false"/>
          <w:color w:val="000000"/>
          <w:sz w:val="28"/>
        </w:rPr>
        <w:t>
</w:t>
      </w:r>
      <w:r>
        <w:rPr>
          <w:rFonts w:ascii="Times New Roman"/>
          <w:b w:val="false"/>
          <w:i w:val="false"/>
          <w:color w:val="000000"/>
          <w:sz w:val="28"/>
        </w:rPr>
        <w:t>
      17-1 «Жергілікті мазмұн, теңге» бағанында теңгемен сатып алынатын тауардың жергілікті мазмұны, тауардың, СТ-KZ сертификатында (17-баған) көрсетілген, тауардағы қазақстандық мазмұнның үлесіне бөлінген сомасы (13-баған).</w:t>
      </w:r>
      <w:r>
        <w:br/>
      </w:r>
      <w:r>
        <w:rPr>
          <w:rFonts w:ascii="Times New Roman"/>
          <w:b w:val="false"/>
          <w:i w:val="false"/>
          <w:color w:val="000000"/>
          <w:sz w:val="28"/>
        </w:rPr>
        <w:t>
</w:t>
      </w:r>
      <w:r>
        <w:rPr>
          <w:rFonts w:ascii="Times New Roman"/>
          <w:b w:val="false"/>
          <w:i w:val="false"/>
          <w:color w:val="000000"/>
          <w:sz w:val="28"/>
        </w:rPr>
        <w:t>
      17-2, 17-3, 17-4 «СТ-KZ сертификаты» бағандарында СТ-KZ сертификатының нөмірі, сериясы, күні көрсетіледі. Күні «күн, ай, жыл» (00.00.0000) пішімінде көрсетіледі.</w:t>
      </w:r>
      <w:r>
        <w:br/>
      </w:r>
      <w:r>
        <w:rPr>
          <w:rFonts w:ascii="Times New Roman"/>
          <w:b w:val="false"/>
          <w:i w:val="false"/>
          <w:color w:val="000000"/>
          <w:sz w:val="28"/>
        </w:rPr>
        <w:t>
</w:t>
      </w:r>
      <w:r>
        <w:rPr>
          <w:rFonts w:ascii="Times New Roman"/>
          <w:b w:val="false"/>
          <w:i w:val="false"/>
          <w:color w:val="000000"/>
          <w:sz w:val="28"/>
        </w:rPr>
        <w:t>
      18 «Отандық тауардың жалпы құны» бағанында мемлекеттік сатып алу туралы шартты орындау үшін отандық тауар өндірушілерден сатып алынатын тауарлардың жиынтық мәні көрсетіледі.</w:t>
      </w:r>
      <w:r>
        <w:br/>
      </w:r>
      <w:r>
        <w:rPr>
          <w:rFonts w:ascii="Times New Roman"/>
          <w:b w:val="false"/>
          <w:i w:val="false"/>
          <w:color w:val="000000"/>
          <w:sz w:val="28"/>
        </w:rPr>
        <w:t>
</w:t>
      </w:r>
      <w:r>
        <w:rPr>
          <w:rFonts w:ascii="Times New Roman"/>
          <w:b w:val="false"/>
          <w:i w:val="false"/>
          <w:color w:val="000000"/>
          <w:sz w:val="28"/>
        </w:rPr>
        <w:t>
      19 «Өнім берушінің еңбекақысын төлеу құны» бағанында өнім беруші жұмыстарды, қызметтерді сатып алу туралы шартты орындау үшін жалдаған жеке тұлғалардың - Қазақстан Республикасының резиденттерінің еңбектеріне ақы төлеу құны көрсетіледі.</w:t>
      </w:r>
      <w:r>
        <w:br/>
      </w:r>
      <w:r>
        <w:rPr>
          <w:rFonts w:ascii="Times New Roman"/>
          <w:b w:val="false"/>
          <w:i w:val="false"/>
          <w:color w:val="000000"/>
          <w:sz w:val="28"/>
        </w:rPr>
        <w:t>
</w:t>
      </w:r>
      <w:r>
        <w:rPr>
          <w:rFonts w:ascii="Times New Roman"/>
          <w:b w:val="false"/>
          <w:i w:val="false"/>
          <w:color w:val="000000"/>
          <w:sz w:val="28"/>
        </w:rPr>
        <w:t>
      20 «Қосалқы мердігердің, бірлесіп атқарушының еңбекақысын төлеу құны» бағанында қосалқы мердігер жұмыстарды, көрсетілетін қызметтерді мемлекеттік сатып алу туралы шартты орындау үшін жалдаған жеке тұлғалардың – Қазақстан Республикасы резиденттерінің еңбектеріне ақы төлеу құны көрсетіледі.</w:t>
      </w:r>
      <w:r>
        <w:br/>
      </w:r>
      <w:r>
        <w:rPr>
          <w:rFonts w:ascii="Times New Roman"/>
          <w:b w:val="false"/>
          <w:i w:val="false"/>
          <w:color w:val="000000"/>
          <w:sz w:val="28"/>
        </w:rPr>
        <w:t>
</w:t>
      </w:r>
      <w:r>
        <w:rPr>
          <w:rFonts w:ascii="Times New Roman"/>
          <w:b w:val="false"/>
          <w:i w:val="false"/>
          <w:color w:val="000000"/>
          <w:sz w:val="28"/>
        </w:rPr>
        <w:t>
      21 «Еңбектің жалпы құны» бағанында еңбекақының жалпы сомасы көрсетіледі (нүктеден кейін екінші он мәндік белгіге дейінгі дәлдікпен).</w:t>
      </w:r>
      <w:r>
        <w:br/>
      </w:r>
      <w:r>
        <w:rPr>
          <w:rFonts w:ascii="Times New Roman"/>
          <w:b w:val="false"/>
          <w:i w:val="false"/>
          <w:color w:val="000000"/>
          <w:sz w:val="28"/>
        </w:rPr>
        <w:t>
</w:t>
      </w:r>
      <w:r>
        <w:rPr>
          <w:rFonts w:ascii="Times New Roman"/>
          <w:b w:val="false"/>
          <w:i w:val="false"/>
          <w:color w:val="000000"/>
          <w:sz w:val="28"/>
        </w:rPr>
        <w:t>
      22 «Мемлекеттік сатып алу кезіндегі жергілікті мазмұн» бағанында тауардың және еңбекке ақы төлеу құнын анықтайтын тауарларды, жұмыстарды, көрсетілетін қызметтерді мемлекеттік сатып алу кезіндегі жергілікті мазмұн көрсетіледі.</w:t>
      </w:r>
      <w:r>
        <w:br/>
      </w:r>
      <w:r>
        <w:rPr>
          <w:rFonts w:ascii="Times New Roman"/>
          <w:b w:val="false"/>
          <w:i w:val="false"/>
          <w:color w:val="000000"/>
          <w:sz w:val="28"/>
        </w:rPr>
        <w:t>
</w:t>
      </w:r>
      <w:r>
        <w:rPr>
          <w:rFonts w:ascii="Times New Roman"/>
          <w:b w:val="false"/>
          <w:i w:val="false"/>
          <w:color w:val="000000"/>
          <w:sz w:val="28"/>
        </w:rPr>
        <w:t>
      23 «Мемлекеттік сатып алу кезіндегі жергілікті мазмұн» бағанында жұмыстарды, қызметтерді мемлекеттік сатып алу кезінде мемлекеттік сатып алу туралы шарттың жалпы құнынан тауар мен еңбекақы құнының пайыздық мазмұны ретінде анықталатын жергілікті мазмұн көрсетіледі. Тауарларды мемлекеттік сатып алу кезінде жергілікті мазмұн мемлекеттік сатып алу туралы шартты орындау үшін шарттың жалпы құнынан өнім беруші отандық тауар өндірушілерден сатып алатын тауар құнының пайыздық мазмұны ретінде анықталады.</w:t>
      </w:r>
      <w:r>
        <w:br/>
      </w:r>
      <w:r>
        <w:rPr>
          <w:rFonts w:ascii="Times New Roman"/>
          <w:b w:val="false"/>
          <w:i w:val="false"/>
          <w:color w:val="000000"/>
          <w:sz w:val="28"/>
        </w:rPr>
        <w:t>
</w:t>
      </w:r>
      <w:r>
        <w:rPr>
          <w:rFonts w:ascii="Times New Roman"/>
          <w:b w:val="false"/>
          <w:i w:val="false"/>
          <w:color w:val="000000"/>
          <w:sz w:val="28"/>
        </w:rPr>
        <w:t>
      24 «Заңды тұлғаның атауы (жеке тұлғаның аты-жөні)» бағанында заңды тұлғаның толық атауы немесе шартқа сәйкес жеке тұлғаның – тауарларды, жұмыстарды, көрсетілетін қызметтерді өнім берушінің аты-жөні көрсетіледі.</w:t>
      </w:r>
      <w:r>
        <w:br/>
      </w:r>
      <w:r>
        <w:rPr>
          <w:rFonts w:ascii="Times New Roman"/>
          <w:b w:val="false"/>
          <w:i w:val="false"/>
          <w:color w:val="000000"/>
          <w:sz w:val="28"/>
        </w:rPr>
        <w:t>
</w:t>
      </w:r>
      <w:r>
        <w:rPr>
          <w:rFonts w:ascii="Times New Roman"/>
          <w:b w:val="false"/>
          <w:i w:val="false"/>
          <w:color w:val="000000"/>
          <w:sz w:val="28"/>
        </w:rPr>
        <w:t>
      25 «СТН» бағанында салық төлеушінің – өнім берушінің тіркеу нөмірі (СТН) көрсетіледі.</w:t>
      </w:r>
      <w:r>
        <w:br/>
      </w:r>
      <w:r>
        <w:rPr>
          <w:rFonts w:ascii="Times New Roman"/>
          <w:b w:val="false"/>
          <w:i w:val="false"/>
          <w:color w:val="000000"/>
          <w:sz w:val="28"/>
        </w:rPr>
        <w:t>
</w:t>
      </w:r>
      <w:r>
        <w:rPr>
          <w:rFonts w:ascii="Times New Roman"/>
          <w:b w:val="false"/>
          <w:i w:val="false"/>
          <w:color w:val="000000"/>
          <w:sz w:val="28"/>
        </w:rPr>
        <w:t>
      26 «БСН, ЖСН» бағанында бизнес-сәйкестендіру нөмірі (БСН) – заңды тұлғалар үшін, жеке сәйкестендіру нөмірі (ЖСН) – жеке тұлғалар үшін көрсетіледі.</w:t>
      </w:r>
      <w:r>
        <w:br/>
      </w:r>
      <w:r>
        <w:rPr>
          <w:rFonts w:ascii="Times New Roman"/>
          <w:b w:val="false"/>
          <w:i w:val="false"/>
          <w:color w:val="000000"/>
          <w:sz w:val="28"/>
        </w:rPr>
        <w:t>
</w:t>
      </w:r>
      <w:r>
        <w:rPr>
          <w:rFonts w:ascii="Times New Roman"/>
          <w:b w:val="false"/>
          <w:i w:val="false"/>
          <w:color w:val="000000"/>
          <w:sz w:val="28"/>
        </w:rPr>
        <w:t>
      27 «Мәртебе» бағанында мынадай мәтін бөлігінің сәйкестігі және код аймағының мәні негізге алына отырып, толтырылады:</w:t>
      </w:r>
      <w:r>
        <w:br/>
      </w:r>
      <w:r>
        <w:rPr>
          <w:rFonts w:ascii="Times New Roman"/>
          <w:b w:val="false"/>
          <w:i w:val="false"/>
          <w:color w:val="000000"/>
          <w:sz w:val="28"/>
        </w:rPr>
        <w:t>
      Отандық тауар өндірушілер – 1;</w:t>
      </w:r>
      <w:r>
        <w:br/>
      </w:r>
      <w:r>
        <w:rPr>
          <w:rFonts w:ascii="Times New Roman"/>
          <w:b w:val="false"/>
          <w:i w:val="false"/>
          <w:color w:val="000000"/>
          <w:sz w:val="28"/>
        </w:rPr>
        <w:t>
      отандық өнім беруші – 2;</w:t>
      </w:r>
      <w:r>
        <w:br/>
      </w:r>
      <w:r>
        <w:rPr>
          <w:rFonts w:ascii="Times New Roman"/>
          <w:b w:val="false"/>
          <w:i w:val="false"/>
          <w:color w:val="000000"/>
          <w:sz w:val="28"/>
        </w:rPr>
        <w:t>
      резидент емес – 3.</w:t>
      </w:r>
      <w:r>
        <w:br/>
      </w:r>
      <w:r>
        <w:rPr>
          <w:rFonts w:ascii="Times New Roman"/>
          <w:b w:val="false"/>
          <w:i w:val="false"/>
          <w:color w:val="000000"/>
          <w:sz w:val="28"/>
        </w:rPr>
        <w:t>
</w:t>
      </w:r>
      <w:r>
        <w:rPr>
          <w:rFonts w:ascii="Times New Roman"/>
          <w:b w:val="false"/>
          <w:i w:val="false"/>
          <w:color w:val="000000"/>
          <w:sz w:val="28"/>
        </w:rPr>
        <w:t>
      28 «Заңды тұлғаның атауы (жеке тұлғаның аты-жөні)» бағанында заңды тұлғаның толық атауы немесе шартқа сәйкес жеке тұлғаның – тауарлардың, жұмыстардың, көрсетілетін қызметтердің қосалқы мердігерінің аты-жөні көрсетіледі.</w:t>
      </w:r>
      <w:r>
        <w:br/>
      </w:r>
      <w:r>
        <w:rPr>
          <w:rFonts w:ascii="Times New Roman"/>
          <w:b w:val="false"/>
          <w:i w:val="false"/>
          <w:color w:val="000000"/>
          <w:sz w:val="28"/>
        </w:rPr>
        <w:t>
</w:t>
      </w:r>
      <w:r>
        <w:rPr>
          <w:rFonts w:ascii="Times New Roman"/>
          <w:b w:val="false"/>
          <w:i w:val="false"/>
          <w:color w:val="000000"/>
          <w:sz w:val="28"/>
        </w:rPr>
        <w:t>
      29 «СТН» бағанында салық төлеушінің – қосалқы мердігердің тіркеу нөмірі (СТН) көрсетіледі.</w:t>
      </w:r>
      <w:r>
        <w:br/>
      </w:r>
      <w:r>
        <w:rPr>
          <w:rFonts w:ascii="Times New Roman"/>
          <w:b w:val="false"/>
          <w:i w:val="false"/>
          <w:color w:val="000000"/>
          <w:sz w:val="28"/>
        </w:rPr>
        <w:t>
</w:t>
      </w:r>
      <w:r>
        <w:rPr>
          <w:rFonts w:ascii="Times New Roman"/>
          <w:b w:val="false"/>
          <w:i w:val="false"/>
          <w:color w:val="000000"/>
          <w:sz w:val="28"/>
        </w:rPr>
        <w:t>
      30 «БСН, ЖСН» бағанында бизнес-сәйкестендіру нөмірі (БСН) – заңды тұлғалар үшін, жеке сәйкестендіру нөмірі (ЖСН) – жеке кәсіпкерлер үшін көрсетіледі.</w:t>
      </w:r>
      <w:r>
        <w:br/>
      </w:r>
      <w:r>
        <w:rPr>
          <w:rFonts w:ascii="Times New Roman"/>
          <w:b w:val="false"/>
          <w:i w:val="false"/>
          <w:color w:val="000000"/>
          <w:sz w:val="28"/>
        </w:rPr>
        <w:t>
</w:t>
      </w:r>
      <w:r>
        <w:rPr>
          <w:rFonts w:ascii="Times New Roman"/>
          <w:b w:val="false"/>
          <w:i w:val="false"/>
          <w:color w:val="000000"/>
          <w:sz w:val="28"/>
        </w:rPr>
        <w:t>
      31 «Мәртебе» бағанында мынадай мәтін бөлігінің сәйкестігі және код аймағының мәніне сүйене отырып, толтырылады:</w:t>
      </w:r>
      <w:r>
        <w:br/>
      </w:r>
      <w:r>
        <w:rPr>
          <w:rFonts w:ascii="Times New Roman"/>
          <w:b w:val="false"/>
          <w:i w:val="false"/>
          <w:color w:val="000000"/>
          <w:sz w:val="28"/>
        </w:rPr>
        <w:t>
      отандық тауар өндірушілер – 1;</w:t>
      </w:r>
      <w:r>
        <w:br/>
      </w:r>
      <w:r>
        <w:rPr>
          <w:rFonts w:ascii="Times New Roman"/>
          <w:b w:val="false"/>
          <w:i w:val="false"/>
          <w:color w:val="000000"/>
          <w:sz w:val="28"/>
        </w:rPr>
        <w:t>
      отандық өнім беруші – 2;</w:t>
      </w:r>
      <w:r>
        <w:br/>
      </w:r>
      <w:r>
        <w:rPr>
          <w:rFonts w:ascii="Times New Roman"/>
          <w:b w:val="false"/>
          <w:i w:val="false"/>
          <w:color w:val="000000"/>
          <w:sz w:val="28"/>
        </w:rPr>
        <w:t>
      резидент емес – 3.</w:t>
      </w:r>
      <w:r>
        <w:br/>
      </w:r>
      <w:r>
        <w:rPr>
          <w:rFonts w:ascii="Times New Roman"/>
          <w:b w:val="false"/>
          <w:i w:val="false"/>
          <w:color w:val="000000"/>
          <w:sz w:val="28"/>
        </w:rPr>
        <w:t>
</w:t>
      </w:r>
      <w:r>
        <w:rPr>
          <w:rFonts w:ascii="Times New Roman"/>
          <w:b w:val="false"/>
          <w:i w:val="false"/>
          <w:color w:val="000000"/>
          <w:sz w:val="28"/>
        </w:rPr>
        <w:t>
      32 «Заңды тұлғаның атауы (жеке тұлғаның аты-жөні)» бағанында заңды тұлғаның толық атауы немесе шартқа сәйкес жеке тұлғаның – тауар өндірушінің тегі, аты, әкесінің аты көрсетіледі.</w:t>
      </w:r>
      <w:r>
        <w:br/>
      </w:r>
      <w:r>
        <w:rPr>
          <w:rFonts w:ascii="Times New Roman"/>
          <w:b w:val="false"/>
          <w:i w:val="false"/>
          <w:color w:val="000000"/>
          <w:sz w:val="28"/>
        </w:rPr>
        <w:t>
</w:t>
      </w:r>
      <w:r>
        <w:rPr>
          <w:rFonts w:ascii="Times New Roman"/>
          <w:b w:val="false"/>
          <w:i w:val="false"/>
          <w:color w:val="000000"/>
          <w:sz w:val="28"/>
        </w:rPr>
        <w:t>
      33 «СТН» бағанында салық төлеушінің – тауар өндірушінің тіркеу нөмірі (СТН) көрсетіледі.</w:t>
      </w:r>
      <w:r>
        <w:br/>
      </w:r>
      <w:r>
        <w:rPr>
          <w:rFonts w:ascii="Times New Roman"/>
          <w:b w:val="false"/>
          <w:i w:val="false"/>
          <w:color w:val="000000"/>
          <w:sz w:val="28"/>
        </w:rPr>
        <w:t>
</w:t>
      </w:r>
      <w:r>
        <w:rPr>
          <w:rFonts w:ascii="Times New Roman"/>
          <w:b w:val="false"/>
          <w:i w:val="false"/>
          <w:color w:val="000000"/>
          <w:sz w:val="28"/>
        </w:rPr>
        <w:t>
      34 «БСН, ЖСН» бағанында бизнес-сәйкестендіру нөмірі (БСН) – заңды тұлғалар үшін, жеке сәйкестендіру нөмірі (ЖСН) – жеке кәсіпкерлер үшін көрсетіледі.</w:t>
      </w:r>
      <w:r>
        <w:br/>
      </w:r>
      <w:r>
        <w:rPr>
          <w:rFonts w:ascii="Times New Roman"/>
          <w:b w:val="false"/>
          <w:i w:val="false"/>
          <w:color w:val="000000"/>
          <w:sz w:val="28"/>
        </w:rPr>
        <w:t>
</w:t>
      </w:r>
      <w:r>
        <w:rPr>
          <w:rFonts w:ascii="Times New Roman"/>
          <w:b w:val="false"/>
          <w:i w:val="false"/>
          <w:color w:val="000000"/>
          <w:sz w:val="28"/>
        </w:rPr>
        <w:t>
      35 «Орналасқан елі» бағанында тауар өндірушінің орналасқан елі көрсетіледі.</w:t>
      </w:r>
      <w:r>
        <w:br/>
      </w:r>
      <w:r>
        <w:rPr>
          <w:rFonts w:ascii="Times New Roman"/>
          <w:b w:val="false"/>
          <w:i w:val="false"/>
          <w:color w:val="000000"/>
          <w:sz w:val="28"/>
        </w:rPr>
        <w:t>
</w:t>
      </w:r>
      <w:r>
        <w:rPr>
          <w:rFonts w:ascii="Times New Roman"/>
          <w:b w:val="false"/>
          <w:i w:val="false"/>
          <w:color w:val="000000"/>
          <w:sz w:val="28"/>
        </w:rPr>
        <w:t>
      36 «Мәртебе» бағанында мынадай мәтін бөлігінің сәйкестігі және код аймағының мәніне сүйене отырып, толтырылады;</w:t>
      </w:r>
      <w:r>
        <w:br/>
      </w:r>
      <w:r>
        <w:rPr>
          <w:rFonts w:ascii="Times New Roman"/>
          <w:b w:val="false"/>
          <w:i w:val="false"/>
          <w:color w:val="000000"/>
          <w:sz w:val="28"/>
        </w:rPr>
        <w:t>
      отандық тауар өндірушілер – 1;</w:t>
      </w:r>
      <w:r>
        <w:br/>
      </w:r>
      <w:r>
        <w:rPr>
          <w:rFonts w:ascii="Times New Roman"/>
          <w:b w:val="false"/>
          <w:i w:val="false"/>
          <w:color w:val="000000"/>
          <w:sz w:val="28"/>
        </w:rPr>
        <w:t>
      резидент емес - 2.</w:t>
      </w:r>
      <w:r>
        <w:br/>
      </w:r>
      <w:r>
        <w:rPr>
          <w:rFonts w:ascii="Times New Roman"/>
          <w:b w:val="false"/>
          <w:i w:val="false"/>
          <w:color w:val="000000"/>
          <w:sz w:val="28"/>
        </w:rPr>
        <w:t>
</w:t>
      </w:r>
      <w:r>
        <w:rPr>
          <w:rFonts w:ascii="Times New Roman"/>
          <w:b w:val="false"/>
          <w:i w:val="false"/>
          <w:color w:val="000000"/>
          <w:sz w:val="28"/>
        </w:rPr>
        <w:t>
      37 «Импорт бойынша тауар құны» бағанында шартты орындау үшін Қазақстан Республикасына әкелінетін теңгемен тауарлардың құны көрсетіледі (нүктеден кейін екінші он мәндік белгіге дейінгі дәлдікпен).</w:t>
      </w:r>
      <w:r>
        <w:br/>
      </w:r>
      <w:r>
        <w:rPr>
          <w:rFonts w:ascii="Times New Roman"/>
          <w:b w:val="false"/>
          <w:i w:val="false"/>
          <w:color w:val="000000"/>
          <w:sz w:val="28"/>
        </w:rPr>
        <w:t>
</w:t>
      </w:r>
      <w:r>
        <w:rPr>
          <w:rFonts w:ascii="Times New Roman"/>
          <w:b w:val="false"/>
          <w:i w:val="false"/>
          <w:color w:val="000000"/>
          <w:sz w:val="28"/>
        </w:rPr>
        <w:t>
      38 «Импорт бойынша тауар құны» бағанында шартты орындау үшін Қазақстан Республикасына әкелінетін тауарлардың жалпы құны көрсетіледі (нүктеден кейін екінші он мәндік белгіге дейінгі дәлдікпен).</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