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fb860" w14:textId="b3fb8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Газ және газбен жабдықтау саласындағы жеке кәсіпкерліктің тәуекелдер деңгейлерін бағалау өлшемдерін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Мұнай және газ министрінің 2012 жылғы 29 ақпандағы № 41 және Қазақстан Республикасы Экономикалық даму және сауда министрінің 2012 жылғы 15 наурыздағы № 71 Бірлескен бұйрығы. Қазақстан Республикасы Әділет министрлігінде 2012 жылы 28 наурызда № 7484 тіркелді. Күші жойылды - Қазақстан Республикасы Энергетика министрінің 2015 жылғы 26 маусымдағы № 441 және Қазақстан Республикасы Ұлттық экономика министрінің м.а. 2015 жылғы 30 маусымдағы № 483 бірлескен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Энергетика министрінің 26.06.2015 № 441 және ҚР Ұлттық экономика министрінің м.а. 30.06.2015 № 483 (алғаш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бірлескен 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мемлекеттік бақылау және қадағалау туралы» 2011 жылғы 6 қаңтардағы Қазақстан Республикасы Заңының 13-бабының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"Газ және газбен жабдықтау туралы" 2012 жылғы 9 қаңтардағы Қазақстан Республикасы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17)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Газ және газбен жабдықтау саласындағы жеке кәсіпкерліктің тәуекелдер деңгейлерінің ұсынылған бағалау өлшемдері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Мұнай және газ министрлігінің мұнай-газ кешеніндегі Мемлекеттік инспекция комитеті (Т.А. Момышев):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Республикасының Әділет министрлігінде мемлекеттік тіркелуінен соң оның ресми түрде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Мұнай және газ министрлігінің ресми интернет-ресурсында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жетекшілік етуші Мұнай және газ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ресми түрде алғашқы жарияланғанынан кейінгі он күнтізбелік күн өткеннен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Қазақстан Республикасының 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Мұнай және газ министрі           Экономикалық даму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 сауда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__________________ С. Мыңбаев      ______________ Б. Сағынтаев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29 ақпан 2012 жыл                  15 наурыз 2012 жыл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Мұнай және газ 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29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даму және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 министрінің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15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бірлескен бұйрықтарымен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Газ және газбен жабдықтау саласындағы жеке кәсіпкерліктің</w:t>
      </w:r>
      <w:r>
        <w:br/>
      </w:r>
      <w:r>
        <w:rPr>
          <w:rFonts w:ascii="Times New Roman"/>
          <w:b/>
          <w:i w:val="false"/>
          <w:color w:val="000000"/>
        </w:rPr>
        <w:t>
тәуекелдер деңгейлерін бағалау өлшемдері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газ және газбен жабдықтау саласындағы жеке кәсіпкерліктің тәуекелдер деңгейлерін бағалау өлшемдері (бұдан әрі – өлшемдер)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мемлекеттік бақылау және қадағалау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2011 жылғы 6 қаңтардағы, </w:t>
      </w:r>
      <w:r>
        <w:rPr>
          <w:rFonts w:ascii="Times New Roman"/>
          <w:b w:val="false"/>
          <w:i w:val="false"/>
          <w:color w:val="000000"/>
          <w:sz w:val="28"/>
        </w:rPr>
        <w:t>"Газ және газбен жабдықтау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2011 жылғы 9 қаңтардағы Қазақстан Республикасы заңдарына сәйкес газ және газбен жабдықтау саласындағы тәуекелдер деңгейлеріне жеке кәсіпкерлік субъектілерін енгізу үшін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Өлшемдерде мынадай ұғымдар қолданылады: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тәуекел – тексерілетін субъекті қызметінің нәтижесінде адам өміріне немесе денсаулығына, қоршаған ортаға, жеке және заңды тұлғалардың заңды мүдделеріне, келтірілген залалдың зардаптарының ауырлық дәрежесін есепке ала отырып, мемлекеттің мүліктік мүдделеріне зиян келтіру ықтималдығы;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тексерілетін субъект – тауар немесе сұйытылған газ өндіруші, газ желілі, газ таратушы, газ тасымалдаушы ұйым.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Жоспарлы тексеру жүргізудің мерзімі тәуекел деңгейіне байланысты төмендегідей жиілікте белгіленеді: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жылына бір рет – тәуекелдің жоғары деңгейінде;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үш жылда бір рет – тәуекелдің орта деңгейінде;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бес жылда бір рет – тәуекелдің болмашы деңгейінде.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Тәуекел деңгейлерін бағалау өлшемдері 2 түрге бөлінеді: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объективті – тексерілетін субъектілер қызметін жүзеге асыру мүмкін болып табылатын тәуекелдердің мәніне негізделеді;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субъективті – тексерілетін субъектілердің белгіленген талаптарды бұзуына байланысты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Субъективті өлшемдер маңызды және болмашы бұзылымдардан тұрады.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Тексерілетін субъектілерді тәуекелдер деңгейлері бойынша бастапқы енгізу тәуекелдер деңгейлерін бағалаудың объективті өлшемдері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Тексерілетін субъектілер объективті өлшемдер бойынша тәуекелдердің мынадай топтарына бөлінеді: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тәуекелдің жоғары деңгейінің тобына өндірушілер жатады;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тәуекелдің орта деңгейінің тобына газ таратушы және газ желілі ұйымдар жатады;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тәуекелдің болмашы деңгейінің тобына газ тасымалдаушы ұйымдар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Тексерілетін субъектілерді тәуекелдер деңгейлері бойынша екінші қайтара енгізу субъективті өлшемдерді ескере отырып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Өндірушілердің болмашы бұзылымдарына: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шикі және (немесе) тауарлық газды иеліктен шығаруды жүргізу ниеті болған жағдайда ұлттық операторға коммерциялық ұсыныс жібермеуі немесе жіберу мерзімдерінің сақталмауы;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тауарлық газбен жабдықтаудың бірыңғай жүйесінің объектісін, тауарлық газбен жабдықтаудың бірыңғай жүйесі объектісіне ортақ меншік құқығындағы үлесін және (немесе) тауарлық газбен жабдықтаудың бірыңғай жүйесі объектісінің меншік иесі-заңды тұлға акцияларының пакетін (қатысу үлесін) иеліктен шығаруды жүргізу ниеті болған жағдайда ұлттық операторға коммерциялық ұсыныс жібермеуі;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тауар немесе сұйытылған мұнай газын бөлшек саудада сату тәртібін сақтамау;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Республикасының ішкі нарығына сұйытылған мұнай газын жеткізу кестесін орындамау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Өндірушілердің болмашы бұзылымдарына: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тауар немесе сұйытылған мұнай газын өндіру мен сату жөнінде мәліметтер бермеу;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есеп жүргізуге арналған бақылау құралдарының болмауы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Газ желісі ұйымдарының айтарлықтай бұзушылықтарына: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меншік құқығында немесе өзге заңды негізде өнеркәсіптік қауіпсіздік талаптарына сәйкес келетін өндірістік-техникалық базаның болмауы;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өндірістік-техникалық базаның пайдалану және техникалық қызмет көрсету кезінде техникалық процесті сақтамауы;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өнеркәсіптік қауіпсіздікке қойылатын талаптардың сақталуын қамтамасыз ететін қызметтердің болмауы;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тиiстi бiлiм деңгейiне (басшылар үшiн – мұнай-газ саласындағы жоғары бiлiм, мамандар үшiн – кемінде орта арнаулы бiлiм) жауап беретiн бiлiктi және осы саладағы мамандығы бойынша кемінде – екі жыл жұмыс тәжірибесі бар, өнеркәсіптік қауіпсіздік мәселелері бойынша оқытудан, нұсқау беру, қайта даярлықтан, аттестациядан өткен техникалық басшылар мен мамандардың құрамының болмауы (өндiрiстiк персоналдың жалпы санының 70%-кем емес);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«Қауіпті өндірістік объектілердегі өнеркәсіптік қауіпсіздік туралы» Қазақстан Республикасының 2002 жылғы 3 сәуірдегі № 314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өнеркәсіптік қауіпсіздік саласында уәкілетті органмен берілген және тіркелген қауіпсіздік декларациясының болмауы»;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сол бір газ толтыру станциясын және (немесе) топтық резервуарлық қондырғыны екi және одан да аса газ желiсi ұйымдарының бiр мезгiлде пайдалануы;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сұйытылған мұнай газын өткiзуге арналған газ толтыру пункттерi мен автогаз құю станцияларын екi және одан да аса жеке және (немесе) заңды тұлғалардың бiр мезгiлде пайдалануы;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есепке алатын бақылау аспаптарынсыз сұйытылған мұнай газды сатуы;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белгіленген шекті бағадан асатын сұйылтылған мұнай газын көтерме сауда арқылы сатуды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қауіпті жүктерді тасымалдау туралы Қазақстан Республикасы заңнамасымен белгіленген талаптарға сәйкес келмейтін көліктермен сұйылтылған мұнай газды тасымалдау» жатқызылады.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ҚР Мұнай және газ министрінің 11.07.2013 № 123 және ҚР Өңірлік даму министрінің м.а. 16.07.2013 № 135/НҚ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Газ желісі ұйымдарының болмашы бұзушылықтарына: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бекітілген: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қоршаған ортаны қорғау, еңбекті қорғау мен қауіпсіздік техникасы жөніндегі бағдарламалардың, сондай-ақ өнеркәсіптік қауіпсіздік жөніндегі іс-шаралардың;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қолданыстағы өндірістік объектілерді қайта жаңарту, жаңғырту мен жаңадан салу жөніндегі бағдарламалардың;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және қосалқы технологиялық жабдықтар мен көлік құралдарын жоспарлы-сақтандыру жөндеу кестесінің;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апаттарды жою жоспарының;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қаланың апаттарды жою жөніндегі қызметтерінің өзара іс-қимыл жоспарының;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апатқа қарсы жаттығулар мен оқу-жаттығу дабылы жоспарларының болмауы;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заңнамасымен белгіленген тәртіпте аттестатациядан өткен зертхананың немесе өнiмнің стандарттарға, нормалар мен техникалық шарттарға сәйкестiгiн бақылау бойынша аккредиттелген зертханамен жасалған қызмет көрсетуге жасалған шарттың болмауы;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объектілер иелерінің жауапкершілігін міндетті сақтандыру шартының болмауы;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тұрмыстық баллондағы сұйытылған мұнай газын сатып алатын тұтынушыларды абоненттік есепке алудың болмауы;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тұрмыстық баллондарды газ желісі ұйымының немесе газ толтыру пункт иесінің тауарлық белгісімен таңбалаудың болмауы;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тиісті келісім-шартсыз сұйылтылған мұнай газын бөлшек сауда арқылы өткізуі жатқызылады.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ҚР Мұнай және газ министрінің 11.07.2013 № 123 және ҚР Өңірлік даму министрінің м.а. 16.07.2013 № 135/НҚ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Газ таратушы ұйымдардың болмашы бұзылымдарына: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тауарлық газбен жабдықтаудың бірыңғай жүйесінің объектісін, тауарлық газбен жабдықтаудың бірыңғай жүйесі объектісіне ортақ меншік құқығындағы үлесін және (немесе) тауарлық газбен жабдықтаудың бірыңғай жүйесі объектісінің меншік иесі-заңды тұлға акцияларының пакетін (қатысу үлесін) иеліктен шығаруды жүргізу ниеті болған жағдайда ұлттық операторға коммерциялық ұсыныс жібермеуі;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ішкі нарықта тауар газын көтерме сатудың соңғы бағасының белгіленген тәртіпте бекітілген деңгейін сақтамау;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апаттық-диспетчерлік қызметтердің болмауы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Газ таратушы ұйымдардың болмашы бұзылымдарына: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тауар газын сату жөнінде мәліметтер бермеу;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тауар газын тасымалдау жөнінде мәліметтер бермеу;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есеп жүргізуге арналған бақылау құралдарының болмауы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Газ тасымалдаушы ұйымдардың болмашы бұзылымдарына: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тауарлық газбен жабдықтаудың бірыңғай жүйесінің объектісін, тауарлық газбен жабдықтаудың бірыңғай жүйесі объектісіне ортақ меншік құқығындағы үлесін және (немесе) тауарлық газбен жабдықтаудың бірыңғай жүйесі объектісінің меншік иесі-заңды тұлға акцияларының пакетін (қатысу үлесін) иеліктен шығаруды жүргізу ниеті болған жағдайда ұлттық операторға коммерциялық ұсыныс жібермеуі;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бірдей жалғастырушы, магистралдық газ құбырлары мен тауар газ қоймасын екі және одан да көп тасымалдаушы ұйымдардың пайдалануы;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апаттық-диспетчерлік қызметтердің болмауы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Газ тасымалдаушы ұйымдардың болмашы бұзылымдарына: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тауар газын тасымалдау мен сақтау жөнінде мәліметтер бермеу;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есеп жүргізуге арналған бақылау құралдарының болмауы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Тексерілетін субъектінің әрбір жасаған бұзылымдары үшін мынадай баллдар беріледі: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бір маңызды бұзылымға - екі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бір болмашы бұзылымға - бір балл.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Тексерілетін субъектілер субъективті өлшемдер бойынша жасалған бұзылымдардың түрі мен санына байланысты бөлінеді.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Тексеру нәтижелері бойынша тексерілген субъектінің жинаған балының саны шығарылады.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Тәуекелдердің болмашы деңгейінің тобына жататын тексерілген субъектілер тексеру кезеңінде 4 баллдан жоғары жинаса, тәуекелдердің орта деңгейінің тобына ауыстырылады.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Тәуекелдердің орта деңгейінің тобына жататын тексерілген субъектілер тексеру кезеңінде 4 баллдан жоғары жинаса, тәуекелдердің жоғары деңгейінің тобына ауыстырылады.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Тәуекелдердің жоғары деңгейінің тобына жататын тексерілген субъектілер тексеру кезеңінде 2 баллдан төмен жинаса, тәуекелдердің орта деңгейінің тобына ауыстырылады.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Тәуекелдердің орта деңгейінің тобына жататын тексерілген субъектілер тексеру кезеңінде 3 баллдан төмен жинаса, тәуекелдердің болмашы деңгейінің тобына ауыстырылады.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Тексерілетін субъектілер тәуекелдердің бір тобының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соңғы тексеру мерзімін;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соңғы тексеру кезінде анықталған бұзылымдар санын ескере отырып, тексеру жоспарына енгізіледі.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