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f60e" w14:textId="de6f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64 қаулысы. Қазақстан Республикасы Әділет министрлігінде 2012 жылы 2 сәуірде № 7511 тіркелді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Бұйырықтың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нормативтік құқықтық актілеріне өзгерістер енгізілсін.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2013 жылғы 1 қаңтардан бастап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2013 жылғы 1 қаңтардан бастап қолданысқа енгізілетін 1-қосымшасының 1-тармағын қоспағанда,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5" w:id="1"/>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64 қаулысына     </w:t>
      </w:r>
      <w:r>
        <w:br/>
      </w:r>
      <w:r>
        <w:rPr>
          <w:rFonts w:ascii="Times New Roman"/>
          <w:b w:val="false"/>
          <w:i w:val="false"/>
          <w:color w:val="000000"/>
          <w:sz w:val="28"/>
        </w:rPr>
        <w:t xml:space="preserve">
1-қосымша        </w:t>
      </w:r>
    </w:p>
    <w:bookmarkEnd w:id="1"/>
    <w:bookmarkStart w:name="z6" w:id="2"/>
    <w:p>
      <w:pPr>
        <w:spacing w:after="0"/>
        <w:ind w:left="0"/>
        <w:jc w:val="left"/>
      </w:pPr>
      <w:r>
        <w:rPr>
          <w:rFonts w:ascii="Times New Roman"/>
          <w:b/>
          <w:i w:val="false"/>
          <w:color w:val="000000"/>
        </w:rPr>
        <w:t xml:space="preserve"> 
Қазақстан Республикасының нормативтік құқықтық</w:t>
      </w:r>
      <w:r>
        <w:br/>
      </w:r>
      <w:r>
        <w:rPr>
          <w:rFonts w:ascii="Times New Roman"/>
          <w:b/>
          <w:i w:val="false"/>
          <w:color w:val="000000"/>
        </w:rPr>
        <w:t>
актілеріне енгізілетін өзгерістер</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17.07.2015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ережесін бекіту туралы» 2008 жылғы 22 тамыздағы № 121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5325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ережесі (бұдан әрі - Ереже) бағалы қағаздарды ұстаушылардың тізілімдер жүйесін жүргізу жөніндегі қызметті жүзеге асыратын ұйымдардың (бұдан әрі - тіркеушілер) сақтауы міндетті «меншікті капиталдың жеткіліктілігі коэффициентінің» пруденциалдық нормативін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Тіркеушінің аффилиирленген тұлғалары бөлігіндегі осы Ережемен көзделген нормалар заңды тұлғаларға және аффилиирленген тұлғалары «Самұрық-Казына» ұлттық әл-ауқат қоры» акционерлік қоғамының аталған ұйымдардың дауыс беруші акцияларының жиырма бес және одан астам пайызын тікелей (банктер бойынша - жанама) иелену нәтижесінде тіркеушімен аффилиирленген болып табылатындарға қолданылмайды.</w:t>
      </w:r>
      <w:r>
        <w:br/>
      </w:r>
      <w:r>
        <w:rPr>
          <w:rFonts w:ascii="Times New Roman"/>
          <w:b w:val="false"/>
          <w:i w:val="false"/>
          <w:color w:val="000000"/>
          <w:sz w:val="28"/>
        </w:rPr>
        <w:t>
      Ереже бағалы қағаздарды ұстаушылардың тізілімдер жүйесін жүргізу жөніндегі қызметті жүзеге асыратын бірыңғай тіркеушіге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Standard &amp; Poor's агенттігінің рейтинг бағасынан басқа қаржы нарығын және қаржы ұйымдарын реттеу, бақылау мен қадағалау жөніндегі уәкілетті орган (бұдан әрі - уәкілетті орган) ретінде сондай-ақ Moody's Investors Service және Fitch агенттіктерінің және олардың еншілес рейтинг ұйымдарының (бұдан әрі – басқа рейтинг агенттіктері) рейтингтік бағалары танылады.».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Ұлттық Банкі Басқармасының 19.12.2015 </w:t>
      </w:r>
      <w:r>
        <w:rPr>
          <w:rFonts w:ascii="Times New Roman"/>
          <w:b w:val="false"/>
          <w:i w:val="false"/>
          <w:color w:val="000000"/>
          <w:sz w:val="28"/>
        </w:rPr>
        <w:t>№ 256</w:t>
      </w:r>
      <w:r>
        <w:rPr>
          <w:rFonts w:ascii="Times New Roman"/>
          <w:b w:val="false"/>
          <w:i w:val="false"/>
          <w:color w:val="ff0000"/>
          <w:sz w:val="28"/>
        </w:rPr>
        <w:t xml:space="preserve"> (01.04.2016 бастап қолданысқа енгізіледі) қаулысымен.</w:t>
      </w:r>
    </w:p>
    <w:bookmarkEnd w:id="3"/>
    <w:bookmarkStart w:name="z44" w:id="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2012 жылғы 24 ақпандағы</w:t>
      </w:r>
      <w:r>
        <w:br/>
      </w:r>
      <w:r>
        <w:rPr>
          <w:rFonts w:ascii="Times New Roman"/>
          <w:b w:val="false"/>
          <w:i w:val="false"/>
          <w:color w:val="000000"/>
          <w:sz w:val="28"/>
        </w:rPr>
        <w:t xml:space="preserve">
№ 64 қаулысына   </w:t>
      </w:r>
      <w:r>
        <w:br/>
      </w:r>
      <w:r>
        <w:rPr>
          <w:rFonts w:ascii="Times New Roman"/>
          <w:b w:val="false"/>
          <w:i w:val="false"/>
          <w:color w:val="000000"/>
          <w:sz w:val="28"/>
        </w:rPr>
        <w:t xml:space="preserve">
2-қосымша      </w:t>
      </w:r>
    </w:p>
    <w:bookmarkEnd w:id="4"/>
    <w:bookmarkStart w:name="z45" w:id="5"/>
    <w:p>
      <w:pPr>
        <w:spacing w:after="0"/>
        <w:ind w:left="0"/>
        <w:jc w:val="left"/>
      </w:pPr>
      <w:r>
        <w:rPr>
          <w:rFonts w:ascii="Times New Roman"/>
          <w:b/>
          <w:i w:val="false"/>
          <w:color w:val="000000"/>
        </w:rPr>
        <w:t xml:space="preserve"> 
Күші жойылды деп танылған Қазақстан Республикасының</w:t>
      </w:r>
      <w:r>
        <w:br/>
      </w:r>
      <w:r>
        <w:rPr>
          <w:rFonts w:ascii="Times New Roman"/>
          <w:b/>
          <w:i w:val="false"/>
          <w:color w:val="000000"/>
        </w:rPr>
        <w:t>
нормативтік құқықтық актілердің тізбесі</w:t>
      </w:r>
    </w:p>
    <w:bookmarkEnd w:id="5"/>
    <w:bookmarkStart w:name="z46" w:id="6"/>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ережесін бекіту туралы» 2008 жылғы 22 тамыздағы № 121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5325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«Бағалы қағаздар рыногында брокерлік және дилерлік қызметті жүзеге асыратын ұйымдардың, бағалы қағаздарды ұстаушылар жүйесін жүргізу жөніндегі қызметті жүзеге асыратын ұйымдардың, инвестициялық портфельді басқаруды жүзеге асыратын ұйымдардың қызметтерін пруденциалдық реттеу мәселелері бойынша Қазақстан Республикасы Қаржы нарығын және қаржы ұйымдарын реттеу мен қадағалау агенттігінің кейбір нормативтік құқықтық актілеріне толықтырулар мен өзгерістер енгізу туралы» 2009 жылғы 26 қаңтардағы № 5 қаулысының (Нормативтік құқықтық актілерді мемлекеттік тіркеу тізілімінде № 5578 тіркелген)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нарығында брокерлік және дилерлік қызметті жүзеге асыратын ұйымдардың, бағалы қағаздарды ұстаушыларының тізілім жүйесін жүргізу жөніндегі қызметті жүзеге асыратын ұйымдардың, инвестициялық портфельді басқаруды жүзеге асыратын ұйымдардың қызметтерін пруденциалдық реттеу мәселелері бойынша өзгерістер мен толықтырулар енгізу туралы» 2009 жылғы 5 тамыздағы № 185 қаулысының (Нормативтік құқықтық актілерді мемлекеттік тіркеу тізілімінде № 5777 тіркелген)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нарығында брокерлік және дилерлік қызметті жүзеге асыратын ұйымдардың, бағалы қағаздарды ұстаушылардың тізілім жүйесін жүргізу жөніндегі қызметті жүзеге асыратын ұйымдардың және инвестициялық портфельді басқаруды жүзеге асыратын ұйымдардың қызметін пруденциалдық реттеу мәселелері бойынша толықтырулар мен өзгерістер енгізу туралы» 2009 жылғы 29 желтоқсандағы № 265 қаулысының (Нормативтік құқықтық актілерді мемлекеттік тіркеу тізілімінде № 6039 тіркелген)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Республикасының кейбiр нормативтiк құқықтық актiлерiне қаржы нарығын және қаржы ұйымдарын реттеу мен қадағалау бойынша өзгерiстер мен толықтырулар енгiзу туралы» 2010 жылғы 3 қыркүйектегі № 131 қаулысына (Нормативтік құқықтық актілерді мемлекеттік тіркеу тізілімінде № 6554 тіркелген) қосымшаның </w:t>
      </w:r>
      <w:r>
        <w:rPr>
          <w:rFonts w:ascii="Times New Roman"/>
          <w:b w:val="false"/>
          <w:i w:val="false"/>
          <w:color w:val="000000"/>
          <w:sz w:val="28"/>
        </w:rPr>
        <w:t>19-тармағы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Банкінің «Қазақстан Республикасының кейбір нормативтік құқықтық актілеріне өзгерістер мен толықтырулар енгізу туралы» 2012 жылғы 30 қаңтардағы № 20 қаулысына (Нормативтік құқықтық актілерді мемлекеттік тіркеу тізілімінде № 7439 тіркелген) қосымшаның </w:t>
      </w:r>
      <w:r>
        <w:rPr>
          <w:rFonts w:ascii="Times New Roman"/>
          <w:b w:val="false"/>
          <w:i w:val="false"/>
          <w:color w:val="000000"/>
          <w:sz w:val="28"/>
        </w:rPr>
        <w:t>4-тармағы</w:t>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