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cf7c2" w14:textId="82cf7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"Кадрлардағы қазақстандық қамтудың ең аз санын есептеу ережесін бекіту туралы" Қазақстан Республикасы Еңбек және халықты әлеуметтік қорғау министрінің 2010 жылғы 27 қыркүйектегі № 319-ө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7 наурыздағы № 77-ө-м Бұйрығы. Қазақстан Республикасы Әділет министрлігінде 2012 жылы 9 сәуірде № 7531 тіркелді. Күші жойылды - Қазақстан Республикасы Еңбек және халықты әлеуметтік қорғау министрінің 2018 жылғы 18 мамырдағы № 193 бұйрығымен</w:t>
      </w:r>
    </w:p>
    <w:p>
      <w:pPr>
        <w:spacing w:after="0"/>
        <w:ind w:left="0"/>
        <w:jc w:val="both"/>
      </w:pPr>
      <w:r>
        <w:rPr>
          <w:rFonts w:ascii="Times New Roman"/>
          <w:b w:val="false"/>
          <w:i w:val="false"/>
          <w:color w:val="ff0000"/>
          <w:sz w:val="28"/>
        </w:rPr>
        <w:t xml:space="preserve">
      Ескерту. Бұйрықтың күші жойылды – ҚР Еңбек және халықты әлеуметтік қорғау министрінің 18.05.2018 </w:t>
      </w:r>
      <w:r>
        <w:rPr>
          <w:rFonts w:ascii="Times New Roman"/>
          <w:b w:val="false"/>
          <w:i w:val="false"/>
          <w:color w:val="ff0000"/>
          <w:sz w:val="28"/>
        </w:rPr>
        <w:t>№ 193</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2010 жылғы 24 маусымдағы Заңының 26-бабы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"Кадрлардағы қазақстандық қамтудың ең аз санын есептеу ережесін бекіту туралы" Қазақстан Республикасы Еңбек және халықты әлеуметтік қорғау министрінің 2010 жылғы 27 қыркүйектегі № 319-ө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тіркеудің мемлекеттік тізілімінде № 6553 тіркелген, 2010 жылғы 9 қарашадағы № 461-468) "Егемен Қазақстан"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жоғарыда аталған бұйрықтың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"Кадрлардағы жергілікті қамтудың ең аз санын есептеу ережесін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"Кадрлардағы жергілікті қамтудың ең аз санын есептеу ережесі бекітілсін.";</w:t>
      </w:r>
    </w:p>
    <w:bookmarkEnd w:id="4"/>
    <w:bookmarkStart w:name="z7" w:id="5"/>
    <w:p>
      <w:pPr>
        <w:spacing w:after="0"/>
        <w:ind w:left="0"/>
        <w:jc w:val="both"/>
      </w:pPr>
      <w:r>
        <w:rPr>
          <w:rFonts w:ascii="Times New Roman"/>
          <w:b w:val="false"/>
          <w:i w:val="false"/>
          <w:color w:val="000000"/>
          <w:sz w:val="28"/>
        </w:rPr>
        <w:t xml:space="preserve">
      осы бұйрықпен бекітілген Кадрлардағы қазақстандық қамтудың ең аз санын есептеу ережесі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5"/>
    <w:bookmarkStart w:name="z8" w:id="6"/>
    <w:p>
      <w:pPr>
        <w:spacing w:after="0"/>
        <w:ind w:left="0"/>
        <w:jc w:val="both"/>
      </w:pPr>
      <w:r>
        <w:rPr>
          <w:rFonts w:ascii="Times New Roman"/>
          <w:b w:val="false"/>
          <w:i w:val="false"/>
          <w:color w:val="000000"/>
          <w:sz w:val="28"/>
        </w:rPr>
        <w:t>
      2. Халықты жұмыспен қамту департаменті (Д.Р. Арғындықов) осы бұйрықтың заңнамада белгіленген тәртіппен Қазақстан Республикасының Әділет министрлігінде мемлекеттік тіркелуін және оның ресми жариялануын қамтамасыз етсін.</w:t>
      </w:r>
    </w:p>
    <w:bookmarkEnd w:id="6"/>
    <w:bookmarkStart w:name="z23" w:id="7"/>
    <w:p>
      <w:pPr>
        <w:spacing w:after="0"/>
        <w:ind w:left="0"/>
        <w:jc w:val="both"/>
      </w:pPr>
      <w:r>
        <w:rPr>
          <w:rFonts w:ascii="Times New Roman"/>
          <w:b w:val="false"/>
          <w:i w:val="false"/>
          <w:color w:val="000000"/>
          <w:sz w:val="28"/>
        </w:rPr>
        <w:t>
      3.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Әбдіқалықова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2012 жылғы 7 наурыздағы</w:t>
            </w:r>
            <w:r>
              <w:br/>
            </w:r>
            <w:r>
              <w:rPr>
                <w:rFonts w:ascii="Times New Roman"/>
                <w:b w:val="false"/>
                <w:i w:val="false"/>
                <w:color w:val="000000"/>
                <w:sz w:val="20"/>
              </w:rPr>
              <w:t>№ 77-ө-м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2010 жылғы 27 қыркүйектегі</w:t>
            </w:r>
            <w:r>
              <w:br/>
            </w:r>
            <w:r>
              <w:rPr>
                <w:rFonts w:ascii="Times New Roman"/>
                <w:b w:val="false"/>
                <w:i w:val="false"/>
                <w:color w:val="000000"/>
                <w:sz w:val="20"/>
              </w:rPr>
              <w:t>№ 319-ө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Кадрлардағы жергілікті қамтудың ең аз санын есептеу ережесі</w:t>
      </w:r>
    </w:p>
    <w:bookmarkEnd w:id="8"/>
    <w:bookmarkStart w:name="z12" w:id="9"/>
    <w:p>
      <w:pPr>
        <w:spacing w:after="0"/>
        <w:ind w:left="0"/>
        <w:jc w:val="both"/>
      </w:pPr>
      <w:r>
        <w:rPr>
          <w:rFonts w:ascii="Times New Roman"/>
          <w:b w:val="false"/>
          <w:i w:val="false"/>
          <w:color w:val="000000"/>
          <w:sz w:val="28"/>
        </w:rPr>
        <w:t xml:space="preserve">
      1. Кадрлардағы жергілікті қамтудың ең аз санын есептеу ережесі "Жер қойнауы және жер қойнауын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жер қойнауларын пайдалану құқығын беруге арналған конкурстарды өткізу кезінде кадрлардағы жергілікті қамтудың ең аз санын есептеуге арналған.</w:t>
      </w:r>
    </w:p>
    <w:bookmarkEnd w:id="9"/>
    <w:bookmarkStart w:name="z13" w:id="10"/>
    <w:p>
      <w:pPr>
        <w:spacing w:after="0"/>
        <w:ind w:left="0"/>
        <w:jc w:val="both"/>
      </w:pPr>
      <w:r>
        <w:rPr>
          <w:rFonts w:ascii="Times New Roman"/>
          <w:b w:val="false"/>
          <w:i w:val="false"/>
          <w:color w:val="000000"/>
          <w:sz w:val="28"/>
        </w:rPr>
        <w:t>
      2. Кадрлардағы жергілікті қамту санаттар бойынша келісім шартты орындауға жұмылдырылған персоналдың жалпы санына кадрлардағы жергілікті қамтудың пайыздық мәнін айқындау негізінде белгіленеді.</w:t>
      </w:r>
    </w:p>
    <w:bookmarkEnd w:id="10"/>
    <w:bookmarkStart w:name="z14" w:id="11"/>
    <w:p>
      <w:pPr>
        <w:spacing w:after="0"/>
        <w:ind w:left="0"/>
        <w:jc w:val="both"/>
      </w:pPr>
      <w:r>
        <w:rPr>
          <w:rFonts w:ascii="Times New Roman"/>
          <w:b w:val="false"/>
          <w:i w:val="false"/>
          <w:color w:val="000000"/>
          <w:sz w:val="28"/>
        </w:rPr>
        <w:t>
      3. Қазақстандық кадрлардың пайыздық құрамы мына санаттар бойынша айқындалады:</w:t>
      </w:r>
    </w:p>
    <w:bookmarkEnd w:id="11"/>
    <w:bookmarkStart w:name="z15" w:id="12"/>
    <w:p>
      <w:pPr>
        <w:spacing w:after="0"/>
        <w:ind w:left="0"/>
        <w:jc w:val="both"/>
      </w:pPr>
      <w:r>
        <w:rPr>
          <w:rFonts w:ascii="Times New Roman"/>
          <w:b w:val="false"/>
          <w:i w:val="false"/>
          <w:color w:val="000000"/>
          <w:sz w:val="28"/>
        </w:rPr>
        <w:t>
      1) бірінші санат - басқарушы құрам;</w:t>
      </w:r>
    </w:p>
    <w:bookmarkEnd w:id="12"/>
    <w:bookmarkStart w:name="z16" w:id="13"/>
    <w:p>
      <w:pPr>
        <w:spacing w:after="0"/>
        <w:ind w:left="0"/>
        <w:jc w:val="both"/>
      </w:pPr>
      <w:r>
        <w:rPr>
          <w:rFonts w:ascii="Times New Roman"/>
          <w:b w:val="false"/>
          <w:i w:val="false"/>
          <w:color w:val="000000"/>
          <w:sz w:val="28"/>
        </w:rPr>
        <w:t>
      2) екінші санат - жоғары және орта кәсіптік білімі бар мамандар;</w:t>
      </w:r>
    </w:p>
    <w:bookmarkEnd w:id="13"/>
    <w:bookmarkStart w:name="z17" w:id="14"/>
    <w:p>
      <w:pPr>
        <w:spacing w:after="0"/>
        <w:ind w:left="0"/>
        <w:jc w:val="both"/>
      </w:pPr>
      <w:r>
        <w:rPr>
          <w:rFonts w:ascii="Times New Roman"/>
          <w:b w:val="false"/>
          <w:i w:val="false"/>
          <w:color w:val="000000"/>
          <w:sz w:val="28"/>
        </w:rPr>
        <w:t>
      3) үшінші санат - білікті жұмысшылар.</w:t>
      </w:r>
    </w:p>
    <w:bookmarkEnd w:id="14"/>
    <w:bookmarkStart w:name="z18" w:id="15"/>
    <w:p>
      <w:pPr>
        <w:spacing w:after="0"/>
        <w:ind w:left="0"/>
        <w:jc w:val="both"/>
      </w:pPr>
      <w:r>
        <w:rPr>
          <w:rFonts w:ascii="Times New Roman"/>
          <w:b w:val="false"/>
          <w:i w:val="false"/>
          <w:color w:val="000000"/>
          <w:sz w:val="28"/>
        </w:rPr>
        <w:t>
      Бірінші санатқа жер қойнауын пайдаланушының және (немесе) оператордың (директор, басқарма және төраға мүшелері) ағымдағы қызметін басқаруды жүзеге асыратын атқарушы органның құрамына кіретін адамдар, олардың орынбасарлары, филиалдардың басшылары, сондай-ақ жер қойнауын пайдаланушының және (немесе) оператордың жекелеген бағыттағы қызметін басқаруды, құрылымдық бөлімшелердің қызметін үйлестіру мен бақылауды қоса жүзеге асыратын жер қойнауын пайдаланушы және (немесе) оператор лауазымындағы адамдар (басқарушы, орындаушы, қаржы және коммерциялық директорлары) жатады.</w:t>
      </w:r>
    </w:p>
    <w:bookmarkEnd w:id="15"/>
    <w:bookmarkStart w:name="z19" w:id="16"/>
    <w:p>
      <w:pPr>
        <w:spacing w:after="0"/>
        <w:ind w:left="0"/>
        <w:jc w:val="both"/>
      </w:pPr>
      <w:r>
        <w:rPr>
          <w:rFonts w:ascii="Times New Roman"/>
          <w:b w:val="false"/>
          <w:i w:val="false"/>
          <w:color w:val="000000"/>
          <w:sz w:val="28"/>
        </w:rPr>
        <w:t>
      Екінші санатқа жер қойнауын пайдаланушының және (немесе) оператордың құрылымдық бөлімшелерін басқаратын және жер қойнауын пайдаланушының қызмет процесіне тікелей басшылықты жүзеге асыратын қызметкерлер, сондай-ақ жер қойнауын пайдаланушының және (немесе) оператордың штатында тұратын арнайы білімі және жұмыс дағдысы, тәжірибесі бар қызметкерлер жатады.</w:t>
      </w:r>
    </w:p>
    <w:bookmarkEnd w:id="16"/>
    <w:bookmarkStart w:name="z20" w:id="17"/>
    <w:p>
      <w:pPr>
        <w:spacing w:after="0"/>
        <w:ind w:left="0"/>
        <w:jc w:val="both"/>
      </w:pPr>
      <w:r>
        <w:rPr>
          <w:rFonts w:ascii="Times New Roman"/>
          <w:b w:val="false"/>
          <w:i w:val="false"/>
          <w:color w:val="000000"/>
          <w:sz w:val="28"/>
        </w:rPr>
        <w:t xml:space="preserve">
      Үшінші санатқа Қазақстан Республикасы Еңбек кодексінің </w:t>
      </w:r>
      <w:r>
        <w:rPr>
          <w:rFonts w:ascii="Times New Roman"/>
          <w:b w:val="false"/>
          <w:i w:val="false"/>
          <w:color w:val="000000"/>
          <w:sz w:val="28"/>
        </w:rPr>
        <w:t>125 бабында</w:t>
      </w:r>
      <w:r>
        <w:rPr>
          <w:rFonts w:ascii="Times New Roman"/>
          <w:b w:val="false"/>
          <w:i w:val="false"/>
          <w:color w:val="000000"/>
          <w:sz w:val="28"/>
        </w:rPr>
        <w:t xml:space="preserve"> көзделген білікті талаптарына сәйкес келетін білікті жұмысшылар жатады.</w:t>
      </w:r>
    </w:p>
    <w:bookmarkEnd w:id="17"/>
    <w:bookmarkStart w:name="z21" w:id="18"/>
    <w:p>
      <w:pPr>
        <w:spacing w:after="0"/>
        <w:ind w:left="0"/>
        <w:jc w:val="both"/>
      </w:pPr>
      <w:r>
        <w:rPr>
          <w:rFonts w:ascii="Times New Roman"/>
          <w:b w:val="false"/>
          <w:i w:val="false"/>
          <w:color w:val="000000"/>
          <w:sz w:val="28"/>
        </w:rPr>
        <w:t>
      4. Тиісті санаттар бойынша қазақстандық кадрлардағы пайыздық қамту мына формула бойынша айқындалады:</w:t>
      </w:r>
    </w:p>
    <w:bookmarkEnd w:id="18"/>
    <w:p>
      <w:pPr>
        <w:spacing w:after="0"/>
        <w:ind w:left="0"/>
        <w:jc w:val="both"/>
      </w:pPr>
      <w:r>
        <w:rPr>
          <w:rFonts w:ascii="Times New Roman"/>
          <w:b w:val="false"/>
          <w:i w:val="false"/>
          <w:color w:val="000000"/>
          <w:sz w:val="28"/>
        </w:rPr>
        <w:t xml:space="preserve">
      h = </w:t>
      </w:r>
      <w:r>
        <w:rPr>
          <w:rFonts w:ascii="Times New Roman"/>
          <w:b w:val="false"/>
          <w:i w:val="false"/>
          <w:color w:val="000000"/>
          <w:sz w:val="28"/>
          <w:u w:val="single"/>
        </w:rPr>
        <w:t>VKC</w:t>
      </w:r>
      <w:r>
        <w:rPr>
          <w:rFonts w:ascii="Times New Roman"/>
          <w:b w:val="false"/>
          <w:i w:val="false"/>
          <w:color w:val="000000"/>
          <w:sz w:val="28"/>
        </w:rPr>
        <w:t xml:space="preserve"> х 100%</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o</w:t>
      </w:r>
    </w:p>
    <w:bookmarkStart w:name="z22" w:id="19"/>
    <w:p>
      <w:pPr>
        <w:spacing w:after="0"/>
        <w:ind w:left="0"/>
        <w:jc w:val="both"/>
      </w:pPr>
      <w:r>
        <w:rPr>
          <w:rFonts w:ascii="Times New Roman"/>
          <w:b w:val="false"/>
          <w:i w:val="false"/>
          <w:color w:val="000000"/>
          <w:sz w:val="28"/>
        </w:rPr>
        <w:t>
      мұндағы</w:t>
      </w:r>
    </w:p>
    <w:bookmarkEnd w:id="19"/>
    <w:p>
      <w:pPr>
        <w:spacing w:after="0"/>
        <w:ind w:left="0"/>
        <w:jc w:val="both"/>
      </w:pPr>
      <w:r>
        <w:rPr>
          <w:rFonts w:ascii="Times New Roman"/>
          <w:b w:val="false"/>
          <w:i w:val="false"/>
          <w:color w:val="000000"/>
          <w:sz w:val="28"/>
        </w:rPr>
        <w:t>
      - VKC - тиісті санаттағы қазақстандық кадрлардың саны;</w:t>
      </w:r>
    </w:p>
    <w:p>
      <w:pPr>
        <w:spacing w:after="0"/>
        <w:ind w:left="0"/>
        <w:jc w:val="both"/>
      </w:pPr>
      <w:r>
        <w:rPr>
          <w:rFonts w:ascii="Times New Roman"/>
          <w:b w:val="false"/>
          <w:i w:val="false"/>
          <w:color w:val="000000"/>
          <w:sz w:val="28"/>
        </w:rPr>
        <w:t>
      - V</w:t>
      </w:r>
      <w:r>
        <w:rPr>
          <w:rFonts w:ascii="Times New Roman"/>
          <w:b w:val="false"/>
          <w:i w:val="false"/>
          <w:color w:val="000000"/>
          <w:vertAlign w:val="subscript"/>
        </w:rPr>
        <w:t>o</w:t>
      </w:r>
      <w:r>
        <w:rPr>
          <w:rFonts w:ascii="Times New Roman"/>
          <w:b w:val="false"/>
          <w:i w:val="false"/>
          <w:color w:val="000000"/>
          <w:sz w:val="28"/>
        </w:rPr>
        <w:t xml:space="preserve"> - келісімшартты орындауға жұмылдырылған тиісті санаттағы персоналдың жалпы саны.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