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26e22" w14:textId="0626e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"Міндетті, ерікті және ерікті кәсіби зейнетақы жарналарының есебінен зейнетақымен қамсыздандыру туралы үлгі шарттарын бекіту туралы" 2009 жылғы 27 ақпандағы № 36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24 ақпандағы № 57 қаулысы. Қазақстан Республикасы Әділет министрлігінде 2012 жылы 10 сәуірде № 7538 тіркелді. Күші жойылды - Қазақстан Республикасының Ұлттық Банкі Басқармасының 2014 жылғы 22 қазандағы 196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22.10.2014 </w:t>
      </w:r>
      <w:r>
        <w:rPr>
          <w:rFonts w:ascii="Times New Roman"/>
          <w:b w:val="false"/>
          <w:i w:val="false"/>
          <w:color w:val="ff0000"/>
          <w:sz w:val="28"/>
        </w:rPr>
        <w:t>№ 196</w:t>
      </w:r>
      <w:r>
        <w:rPr>
          <w:rFonts w:ascii="Times New Roman"/>
          <w:b w:val="false"/>
          <w:i w:val="false"/>
          <w:color w:val="ff0000"/>
          <w:sz w:val="28"/>
        </w:rPr>
        <w:t xml:space="preserve"> (қабылданған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«Міндетті, ерікті және ерікті кәсіби зейнетақы жарналарының есебінен зейнетақымен қамсыздандыру туралы үлгі шарттарын бекіту туралы» 2009 жылғы 27 ақпандағы № 36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5603 тіркелген, «Заң газеті» газетінде 2009 жылғы 15 мамырдағы 72 (1495)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1-қосымшасында:</w:t>
      </w:r>
      <w:r>
        <w:br/>
      </w:r>
      <w:r>
        <w:rPr>
          <w:rFonts w:ascii="Times New Roman"/>
          <w:b w:val="false"/>
          <w:i w:val="false"/>
          <w:color w:val="000000"/>
          <w:sz w:val="28"/>
        </w:rPr>
        <w:t>
</w:t>
      </w:r>
      <w:r>
        <w:rPr>
          <w:rFonts w:ascii="Times New Roman"/>
          <w:b w:val="false"/>
          <w:i w:val="false"/>
          <w:color w:val="000000"/>
          <w:sz w:val="28"/>
        </w:rPr>
        <w:t>
      Міндетті зейнетақы жарналары есебінен зейнетақымен қамсыздандыру туралы үлгі </w:t>
      </w:r>
      <w:r>
        <w:rPr>
          <w:rFonts w:ascii="Times New Roman"/>
          <w:b w:val="false"/>
          <w:i w:val="false"/>
          <w:color w:val="000000"/>
          <w:sz w:val="28"/>
        </w:rPr>
        <w:t>шартында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және 3-тармақтар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Қор:</w:t>
      </w:r>
      <w:r>
        <w:br/>
      </w:r>
      <w:r>
        <w:rPr>
          <w:rFonts w:ascii="Times New Roman"/>
          <w:b w:val="false"/>
          <w:i w:val="false"/>
          <w:color w:val="000000"/>
          <w:sz w:val="28"/>
        </w:rPr>
        <w:t>
</w:t>
      </w:r>
      <w:r>
        <w:rPr>
          <w:rFonts w:ascii="Times New Roman"/>
          <w:b w:val="false"/>
          <w:i w:val="false"/>
          <w:color w:val="000000"/>
          <w:sz w:val="28"/>
        </w:rPr>
        <w:t>
      1) міндетті зейнетақы жарналарын қабылдауға;</w:t>
      </w:r>
      <w:r>
        <w:br/>
      </w:r>
      <w:r>
        <w:rPr>
          <w:rFonts w:ascii="Times New Roman"/>
          <w:b w:val="false"/>
          <w:i w:val="false"/>
          <w:color w:val="000000"/>
          <w:sz w:val="28"/>
        </w:rPr>
        <w:t>
</w:t>
      </w:r>
      <w:r>
        <w:rPr>
          <w:rFonts w:ascii="Times New Roman"/>
          <w:b w:val="false"/>
          <w:i w:val="false"/>
          <w:color w:val="000000"/>
          <w:sz w:val="28"/>
        </w:rPr>
        <w:t>
      2) Салымшыға (Алушыға) № ________________ жеке зейнетақы шотын ашуға;</w:t>
      </w:r>
      <w:r>
        <w:br/>
      </w:r>
      <w:r>
        <w:rPr>
          <w:rFonts w:ascii="Times New Roman"/>
          <w:b w:val="false"/>
          <w:i w:val="false"/>
          <w:color w:val="000000"/>
          <w:sz w:val="28"/>
        </w:rPr>
        <w:t>
</w:t>
      </w:r>
      <w:r>
        <w:rPr>
          <w:rFonts w:ascii="Times New Roman"/>
          <w:b w:val="false"/>
          <w:i w:val="false"/>
          <w:color w:val="000000"/>
          <w:sz w:val="28"/>
        </w:rPr>
        <w:t>
      3) Салымшының (Алушының) жинақталған зейнетақы қаражатын тек уәкілетті кастодиан банкте қалыптастыруға және сақтауға;</w:t>
      </w:r>
      <w:r>
        <w:br/>
      </w:r>
      <w:r>
        <w:rPr>
          <w:rFonts w:ascii="Times New Roman"/>
          <w:b w:val="false"/>
          <w:i w:val="false"/>
          <w:color w:val="000000"/>
          <w:sz w:val="28"/>
        </w:rPr>
        <w:t>
</w:t>
      </w:r>
      <w:r>
        <w:rPr>
          <w:rFonts w:ascii="Times New Roman"/>
          <w:b w:val="false"/>
          <w:i w:val="false"/>
          <w:color w:val="000000"/>
          <w:sz w:val="28"/>
        </w:rPr>
        <w:t>
      4) Салымшының (Алушының) жинақталған зейнетақы қаражаты мен оған жасалған төлемдерінің жеке есебін жүргізуді жүзеге асыруға;</w:t>
      </w:r>
      <w:r>
        <w:br/>
      </w:r>
      <w:r>
        <w:rPr>
          <w:rFonts w:ascii="Times New Roman"/>
          <w:b w:val="false"/>
          <w:i w:val="false"/>
          <w:color w:val="000000"/>
          <w:sz w:val="28"/>
        </w:rPr>
        <w:t>
</w:t>
      </w:r>
      <w:r>
        <w:rPr>
          <w:rFonts w:ascii="Times New Roman"/>
          <w:b w:val="false"/>
          <w:i w:val="false"/>
          <w:color w:val="000000"/>
          <w:sz w:val="28"/>
        </w:rPr>
        <w:t>
      5) Салымшының (Алушының) жинақталған зейнетақы қаражатына инвестициялық кірісті есептеуге;</w:t>
      </w:r>
      <w:r>
        <w:br/>
      </w:r>
      <w:r>
        <w:rPr>
          <w:rFonts w:ascii="Times New Roman"/>
          <w:b w:val="false"/>
          <w:i w:val="false"/>
          <w:color w:val="000000"/>
          <w:sz w:val="28"/>
        </w:rPr>
        <w:t>
</w:t>
      </w:r>
      <w:r>
        <w:rPr>
          <w:rFonts w:ascii="Times New Roman"/>
          <w:b w:val="false"/>
          <w:i w:val="false"/>
          <w:color w:val="000000"/>
          <w:sz w:val="28"/>
        </w:rPr>
        <w:t>
      6) Қордың зейнетақы активтерін инвестициялық басқару жөніндегі қызметті жүзеге асыруға лицензиясы болмаған жағдайда зейнетақы активтерін басқаруды жүзеге асыратын ұйыммен зейнетақы активтерін инвестициялық басқаруға шарт жасасуға;</w:t>
      </w:r>
      <w:r>
        <w:br/>
      </w:r>
      <w:r>
        <w:rPr>
          <w:rFonts w:ascii="Times New Roman"/>
          <w:b w:val="false"/>
          <w:i w:val="false"/>
          <w:color w:val="000000"/>
          <w:sz w:val="28"/>
        </w:rPr>
        <w:t>
</w:t>
      </w:r>
      <w:r>
        <w:rPr>
          <w:rFonts w:ascii="Times New Roman"/>
          <w:b w:val="false"/>
          <w:i w:val="false"/>
          <w:color w:val="000000"/>
          <w:sz w:val="28"/>
        </w:rPr>
        <w:t>
      7) күнтізбелік жылдың аяғына есептелетін Қордың зейнетақы активтері бойынша номиналды кіріс көрсеткіші мен кірістіліктің барынша төмен мәнінің арасындағы айырманы Қордың меншікті капиталы есебінен «Қазақстан Республикасында зейнетақымен қамсыздандыру туралы» 1997 жылғы 20 маусымдағы Қазақстан Республикасының Заңының (бұдан әрі – Заң) 31-бабының </w:t>
      </w:r>
      <w:r>
        <w:rPr>
          <w:rFonts w:ascii="Times New Roman"/>
          <w:b w:val="false"/>
          <w:i w:val="false"/>
          <w:color w:val="000000"/>
          <w:sz w:val="28"/>
        </w:rPr>
        <w:t>4 тармағында</w:t>
      </w:r>
      <w:r>
        <w:rPr>
          <w:rFonts w:ascii="Times New Roman"/>
          <w:b w:val="false"/>
          <w:i w:val="false"/>
          <w:color w:val="000000"/>
          <w:sz w:val="28"/>
        </w:rPr>
        <w:t xml:space="preserve"> және Қазақстан Республикасы Қаржы нарығын және қаржы ұйымдарын реттеу мен қадағалау агенттігі Басқармасының 2009 жылғы 5 тамыздағы № 181 </w:t>
      </w:r>
      <w:r>
        <w:rPr>
          <w:rFonts w:ascii="Times New Roman"/>
          <w:b w:val="false"/>
          <w:i w:val="false"/>
          <w:color w:val="000000"/>
          <w:sz w:val="28"/>
        </w:rPr>
        <w:t>қаулысымен</w:t>
      </w:r>
      <w:r>
        <w:rPr>
          <w:rFonts w:ascii="Times New Roman"/>
          <w:b w:val="false"/>
          <w:i w:val="false"/>
          <w:color w:val="000000"/>
          <w:sz w:val="28"/>
        </w:rPr>
        <w:t xml:space="preserve"> бекітілген Зейнетақы активтерін инвестициялық басқаруды жүзеге асыратын ұйымдарға арналған пруденциалдық нормативтердің нормативтік мәндері, оларды есептеу әдістемесі туралы нұсқаулықта (Нормативтік құқықтық актілерді мемлекеттік тіркеу тізілімінде № 5793 тіркелген) белгіленген тәртіппен қалпына келтіруді;</w:t>
      </w:r>
      <w:r>
        <w:br/>
      </w:r>
      <w:r>
        <w:rPr>
          <w:rFonts w:ascii="Times New Roman"/>
          <w:b w:val="false"/>
          <w:i w:val="false"/>
          <w:color w:val="000000"/>
          <w:sz w:val="28"/>
        </w:rPr>
        <w:t>
</w:t>
      </w:r>
      <w:r>
        <w:rPr>
          <w:rFonts w:ascii="Times New Roman"/>
          <w:b w:val="false"/>
          <w:i w:val="false"/>
          <w:color w:val="000000"/>
          <w:sz w:val="28"/>
        </w:rPr>
        <w:t>
      8) Салымшыға (Алушыға) жылына кемінде бір рет, сондай-ақ кез келген сұратылған күніне, ақы алмастан, оның сұратуы бойынша жинақталған зейнетақы қаражатының жай-күйі туралы ақпаратты ұсынуға және Заңның </w:t>
      </w:r>
      <w:r>
        <w:rPr>
          <w:rFonts w:ascii="Times New Roman"/>
          <w:b w:val="false"/>
          <w:i w:val="false"/>
          <w:color w:val="000000"/>
          <w:sz w:val="28"/>
        </w:rPr>
        <w:t>50-бабында</w:t>
      </w:r>
      <w:r>
        <w:rPr>
          <w:rFonts w:ascii="Times New Roman"/>
          <w:b w:val="false"/>
          <w:i w:val="false"/>
          <w:color w:val="000000"/>
          <w:sz w:val="28"/>
        </w:rPr>
        <w:t xml:space="preserve"> көзделген талаптарды ескере отырып, Салымшымен (Алушымен) келісім бойынша оның жинақталған зейнетақы қаражаты туралы ақпаратқа кірудің электрондық және өзге тәсілдерін қамтамасыз етуге;</w:t>
      </w:r>
      <w:r>
        <w:br/>
      </w:r>
      <w:r>
        <w:rPr>
          <w:rFonts w:ascii="Times New Roman"/>
          <w:b w:val="false"/>
          <w:i w:val="false"/>
          <w:color w:val="000000"/>
          <w:sz w:val="28"/>
        </w:rPr>
        <w:t>
</w:t>
      </w:r>
      <w:r>
        <w:rPr>
          <w:rFonts w:ascii="Times New Roman"/>
          <w:b w:val="false"/>
          <w:i w:val="false"/>
          <w:color w:val="000000"/>
          <w:sz w:val="28"/>
        </w:rPr>
        <w:t>
      9) осы Шартты жасау кезінде, сондай-ақ сұрату бойынша Салымшыға (Алушыға) зейнетақы активтерін инвестициялық басқаруын жүзеге асыратын ұйымның және Қордың зейнетақы активтерінің есебін жүргізуді және сақталуын жүзеге асыратын кастодиан банктің атауы және нақты орналасқан жері, сондай-ақ олардың акционерлері туралы және Қордың акционерлері туралы мәліметтерді осы Шарттың 5-тармағында белгіленген көлемде ұсынуға;</w:t>
      </w:r>
      <w:r>
        <w:br/>
      </w:r>
      <w:r>
        <w:rPr>
          <w:rFonts w:ascii="Times New Roman"/>
          <w:b w:val="false"/>
          <w:i w:val="false"/>
          <w:color w:val="000000"/>
          <w:sz w:val="28"/>
        </w:rPr>
        <w:t>
</w:t>
      </w:r>
      <w:r>
        <w:rPr>
          <w:rFonts w:ascii="Times New Roman"/>
          <w:b w:val="false"/>
          <w:i w:val="false"/>
          <w:color w:val="000000"/>
          <w:sz w:val="28"/>
        </w:rPr>
        <w:t>
      10) осы Шартты жасау кезінде Салымшыны (Алушыны) Қордың зейнетақы ережелерімен таныстыруға;</w:t>
      </w:r>
      <w:r>
        <w:br/>
      </w:r>
      <w:r>
        <w:rPr>
          <w:rFonts w:ascii="Times New Roman"/>
          <w:b w:val="false"/>
          <w:i w:val="false"/>
          <w:color w:val="000000"/>
          <w:sz w:val="28"/>
        </w:rPr>
        <w:t>
</w:t>
      </w:r>
      <w:r>
        <w:rPr>
          <w:rFonts w:ascii="Times New Roman"/>
          <w:b w:val="false"/>
          <w:i w:val="false"/>
          <w:color w:val="000000"/>
          <w:sz w:val="28"/>
        </w:rPr>
        <w:t>
      11) Салымшының (Алушының) сұратуы бойынша жинақтаушы зейнетақы жүйесінің жұмыс істеу мәселелері және зейнетақы активтерін инвестициялық басқару жөніндегі қызметі бойынша оған ақысыз консультациялық қызметтер көрсетуге;</w:t>
      </w:r>
      <w:r>
        <w:br/>
      </w:r>
      <w:r>
        <w:rPr>
          <w:rFonts w:ascii="Times New Roman"/>
          <w:b w:val="false"/>
          <w:i w:val="false"/>
          <w:color w:val="000000"/>
          <w:sz w:val="28"/>
        </w:rPr>
        <w:t>
</w:t>
      </w:r>
      <w:r>
        <w:rPr>
          <w:rFonts w:ascii="Times New Roman"/>
          <w:b w:val="false"/>
          <w:i w:val="false"/>
          <w:color w:val="000000"/>
          <w:sz w:val="28"/>
        </w:rPr>
        <w:t>
      12) Салымшының (Алушының) сұратуы бойынша Салымшының (Алушының) мүдделерін қозғайтын барлық өзгерістер туралы, оның ішінде Қордың өткен жылғы номиналды кірістілігі көрсеткішінің мәні туралы, зейнетақы активтерін инвестициялық басқаруды жүзеге асыратын ұйымының және кастодиан банктің ауысқаны туралы ақпаратты, сондай-ақ Қордың зейнетақы ережесіне енгізілген барлық өзгерістер мен толықтырулар туралы ақпарат беруге;</w:t>
      </w:r>
      <w:r>
        <w:br/>
      </w:r>
      <w:r>
        <w:rPr>
          <w:rFonts w:ascii="Times New Roman"/>
          <w:b w:val="false"/>
          <w:i w:val="false"/>
          <w:color w:val="000000"/>
          <w:sz w:val="28"/>
        </w:rPr>
        <w:t>
</w:t>
      </w:r>
      <w:r>
        <w:rPr>
          <w:rFonts w:ascii="Times New Roman"/>
          <w:b w:val="false"/>
          <w:i w:val="false"/>
          <w:color w:val="000000"/>
          <w:sz w:val="28"/>
        </w:rPr>
        <w:t>
      13) Салымшының (Алушының) өтініші бойынша инвестициялық портфелінің түрін, эмитенттердің атауын, қаржы құралдарының түрін, қаржы құралдарының саны мен ағымдағы құнын, осы қаржы құралдарына инвестициялар мөлшерінің Қордың зейнетақы активтерінің жалпы сомасына пайыздық арақатынасын көрсете отырып зейнетақы активтерінің есебінен инвестициялық портфелінің құрылымы туралы ақпаратты, сондай-ақ Қордың зейнетақы ережелерінде белгіленген тәртіппен және мерзімде Салымшының (Алушының) өтінішінде көрсетілген қосымша ақпаратты беруге;</w:t>
      </w:r>
      <w:r>
        <w:br/>
      </w:r>
      <w:r>
        <w:rPr>
          <w:rFonts w:ascii="Times New Roman"/>
          <w:b w:val="false"/>
          <w:i w:val="false"/>
          <w:color w:val="000000"/>
          <w:sz w:val="28"/>
        </w:rPr>
        <w:t>
</w:t>
      </w:r>
      <w:r>
        <w:rPr>
          <w:rFonts w:ascii="Times New Roman"/>
          <w:b w:val="false"/>
          <w:i w:val="false"/>
          <w:color w:val="000000"/>
          <w:sz w:val="28"/>
        </w:rPr>
        <w:t>
      14) Заңның 41-бабының </w:t>
      </w:r>
      <w:r>
        <w:rPr>
          <w:rFonts w:ascii="Times New Roman"/>
          <w:b w:val="false"/>
          <w:i w:val="false"/>
          <w:color w:val="000000"/>
          <w:sz w:val="28"/>
        </w:rPr>
        <w:t>2-тармағының</w:t>
      </w:r>
      <w:r>
        <w:rPr>
          <w:rFonts w:ascii="Times New Roman"/>
          <w:b w:val="false"/>
          <w:i w:val="false"/>
          <w:color w:val="000000"/>
          <w:sz w:val="28"/>
        </w:rPr>
        <w:t xml:space="preserve"> 3-1) тармақшасында белгіленген тәртіппен және мерзімде зейнетақы активтері есебінен Қордың инвестициялық портфелінің құрылымы туралы мәліметтерді бұқаралық ақпарат құралдарында жариялауға;</w:t>
      </w:r>
      <w:r>
        <w:br/>
      </w:r>
      <w:r>
        <w:rPr>
          <w:rFonts w:ascii="Times New Roman"/>
          <w:b w:val="false"/>
          <w:i w:val="false"/>
          <w:color w:val="000000"/>
          <w:sz w:val="28"/>
        </w:rPr>
        <w:t>
</w:t>
      </w:r>
      <w:r>
        <w:rPr>
          <w:rFonts w:ascii="Times New Roman"/>
          <w:b w:val="false"/>
          <w:i w:val="false"/>
          <w:color w:val="000000"/>
          <w:sz w:val="28"/>
        </w:rPr>
        <w:t>
      15) уәкілетті органның қайта ұйымдастырылуға рұқсатын алған күннен бастап он бес күнтізбелік күн ішінде Салымшыны (Алушыны) алдағы уақытта қайта ұйымдастырылатыны туралы кемінде екі баспа басылымында мемлекеттік және орыс тілдерінде хабарландыру жариялау арқылы хабардар етуге;</w:t>
      </w:r>
      <w:r>
        <w:br/>
      </w:r>
      <w:r>
        <w:rPr>
          <w:rFonts w:ascii="Times New Roman"/>
          <w:b w:val="false"/>
          <w:i w:val="false"/>
          <w:color w:val="000000"/>
          <w:sz w:val="28"/>
        </w:rPr>
        <w:t>
</w:t>
      </w:r>
      <w:r>
        <w:rPr>
          <w:rFonts w:ascii="Times New Roman"/>
          <w:b w:val="false"/>
          <w:i w:val="false"/>
          <w:color w:val="000000"/>
          <w:sz w:val="28"/>
        </w:rPr>
        <w:t>
      16) Салымшының (Алушының) жинақталған зейнетақы қаражатының жай-күйі туралы ақпараттың құпиялылығын қамтамасыз етуге;</w:t>
      </w:r>
      <w:r>
        <w:br/>
      </w:r>
      <w:r>
        <w:rPr>
          <w:rFonts w:ascii="Times New Roman"/>
          <w:b w:val="false"/>
          <w:i w:val="false"/>
          <w:color w:val="000000"/>
          <w:sz w:val="28"/>
        </w:rPr>
        <w:t>
</w:t>
      </w:r>
      <w:r>
        <w:rPr>
          <w:rFonts w:ascii="Times New Roman"/>
          <w:b w:val="false"/>
          <w:i w:val="false"/>
          <w:color w:val="000000"/>
          <w:sz w:val="28"/>
        </w:rPr>
        <w:t>
      17) соңғы күнге есептелген инвестициялық кірісті қоса алғандағы Салымшының (Алушының) жинақталған зейнетақы қаражаты сомасын түгел басқа жинақтаушы зейнетақы қорына Заңның 27-1-бабының </w:t>
      </w:r>
      <w:r>
        <w:rPr>
          <w:rFonts w:ascii="Times New Roman"/>
          <w:b w:val="false"/>
          <w:i w:val="false"/>
          <w:color w:val="000000"/>
          <w:sz w:val="28"/>
        </w:rPr>
        <w:t>2-тармағында</w:t>
      </w:r>
      <w:r>
        <w:rPr>
          <w:rFonts w:ascii="Times New Roman"/>
          <w:b w:val="false"/>
          <w:i w:val="false"/>
          <w:color w:val="000000"/>
          <w:sz w:val="28"/>
        </w:rPr>
        <w:t xml:space="preserve"> және Агенттік Басқармасының 2008 жылғы 29 желтоқсандағы </w:t>
      </w:r>
      <w:r>
        <w:rPr>
          <w:rFonts w:ascii="Times New Roman"/>
          <w:b w:val="false"/>
          <w:i w:val="false"/>
          <w:color w:val="000000"/>
          <w:sz w:val="28"/>
        </w:rPr>
        <w:t>№ 240</w:t>
      </w:r>
      <w:r>
        <w:rPr>
          <w:rFonts w:ascii="Times New Roman"/>
          <w:b w:val="false"/>
          <w:i w:val="false"/>
          <w:color w:val="000000"/>
          <w:sz w:val="28"/>
        </w:rPr>
        <w:t xml:space="preserve"> Жинақтаушы зейнетақы қорларынан жинақталған зейнетақы қаражатын аудару </w:t>
      </w:r>
      <w:r>
        <w:rPr>
          <w:rFonts w:ascii="Times New Roman"/>
          <w:b w:val="false"/>
          <w:i w:val="false"/>
          <w:color w:val="000000"/>
          <w:sz w:val="28"/>
        </w:rPr>
        <w:t>ережесінде</w:t>
      </w:r>
      <w:r>
        <w:rPr>
          <w:rFonts w:ascii="Times New Roman"/>
          <w:b w:val="false"/>
          <w:i w:val="false"/>
          <w:color w:val="000000"/>
          <w:sz w:val="28"/>
        </w:rPr>
        <w:t xml:space="preserve"> (Нормативтік құқықтық актілерді мемлекеттік тіркеу тізілімінде № 5517 тіркелген) (бұдан әрі - № 240 ережесі) көзделген тәртіппен және мерзімдерде аударуға;</w:t>
      </w:r>
      <w:r>
        <w:br/>
      </w:r>
      <w:r>
        <w:rPr>
          <w:rFonts w:ascii="Times New Roman"/>
          <w:b w:val="false"/>
          <w:i w:val="false"/>
          <w:color w:val="000000"/>
          <w:sz w:val="28"/>
        </w:rPr>
        <w:t>
</w:t>
      </w:r>
      <w:r>
        <w:rPr>
          <w:rFonts w:ascii="Times New Roman"/>
          <w:b w:val="false"/>
          <w:i w:val="false"/>
          <w:color w:val="000000"/>
          <w:sz w:val="28"/>
        </w:rPr>
        <w:t>
      18) Заңның </w:t>
      </w:r>
      <w:r>
        <w:rPr>
          <w:rFonts w:ascii="Times New Roman"/>
          <w:b w:val="false"/>
          <w:i w:val="false"/>
          <w:color w:val="000000"/>
          <w:sz w:val="28"/>
        </w:rPr>
        <w:t>9-бабының</w:t>
      </w:r>
      <w:r>
        <w:rPr>
          <w:rFonts w:ascii="Times New Roman"/>
          <w:b w:val="false"/>
          <w:i w:val="false"/>
          <w:color w:val="000000"/>
          <w:sz w:val="28"/>
        </w:rPr>
        <w:t xml:space="preserve"> 1-тармағының талаптарына сәйкес келетін соңғы күнге есептелген инвестициялық кірісті қоса алғандағы консервативті инвестициялық портфельге Салымшының (Алушының) жинақталған зейнетақы қаражаты сомасын түгел басқа жинақтаушы зейнетақы қорына Агенттік Басқармасының 2004 жылғы 12 маусымдағы № 153 </w:t>
      </w:r>
      <w:r>
        <w:rPr>
          <w:rFonts w:ascii="Times New Roman"/>
          <w:b w:val="false"/>
          <w:i w:val="false"/>
          <w:color w:val="000000"/>
          <w:sz w:val="28"/>
        </w:rPr>
        <w:t>қаулысымен</w:t>
      </w:r>
      <w:r>
        <w:rPr>
          <w:rFonts w:ascii="Times New Roman"/>
          <w:b w:val="false"/>
          <w:i w:val="false"/>
          <w:color w:val="000000"/>
          <w:sz w:val="28"/>
        </w:rPr>
        <w:t xml:space="preserve"> бекітілген Жинақтаушы зейнетақы қорларындағы салымшылардың (алушылардың) жеке зейнетақы шоттарында жинақталған зейнетақы қаражатының есебін жүргізу ережесінде (Нормативтік құқықтық актілерді мемлекеттік тіркеу тізілімінде № 2953 тіркелген) (бұдан әрі - № 153 ережесі) көзделген тәртіппен және мерзімде аударуға;</w:t>
      </w:r>
      <w:r>
        <w:br/>
      </w:r>
      <w:r>
        <w:rPr>
          <w:rFonts w:ascii="Times New Roman"/>
          <w:b w:val="false"/>
          <w:i w:val="false"/>
          <w:color w:val="000000"/>
          <w:sz w:val="28"/>
        </w:rPr>
        <w:t>
</w:t>
      </w:r>
      <w:r>
        <w:rPr>
          <w:rFonts w:ascii="Times New Roman"/>
          <w:b w:val="false"/>
          <w:i w:val="false"/>
          <w:color w:val="000000"/>
          <w:sz w:val="28"/>
        </w:rPr>
        <w:t>
      19) Заңның 9-бабының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келетін соңғы күнге есептелген инвестициялық кірісті қоса алғандағы Алушының өтініші бойынша консервативті инвестициялық портфельге Заңның </w:t>
      </w:r>
      <w:r>
        <w:rPr>
          <w:rFonts w:ascii="Times New Roman"/>
          <w:b w:val="false"/>
          <w:i w:val="false"/>
          <w:color w:val="000000"/>
          <w:sz w:val="28"/>
        </w:rPr>
        <w:t>34-1-бабында</w:t>
      </w:r>
      <w:r>
        <w:rPr>
          <w:rFonts w:ascii="Times New Roman"/>
          <w:b w:val="false"/>
          <w:i w:val="false"/>
          <w:color w:val="000000"/>
          <w:sz w:val="28"/>
        </w:rPr>
        <w:t xml:space="preserve"> және № 153 ережесінде көзделген тәртіппен және мерзімде аударуға;</w:t>
      </w:r>
      <w:r>
        <w:br/>
      </w:r>
      <w:r>
        <w:rPr>
          <w:rFonts w:ascii="Times New Roman"/>
          <w:b w:val="false"/>
          <w:i w:val="false"/>
          <w:color w:val="000000"/>
          <w:sz w:val="28"/>
        </w:rPr>
        <w:t>
</w:t>
      </w:r>
      <w:r>
        <w:rPr>
          <w:rFonts w:ascii="Times New Roman"/>
          <w:b w:val="false"/>
          <w:i w:val="false"/>
          <w:color w:val="000000"/>
          <w:sz w:val="28"/>
        </w:rPr>
        <w:t>
      20) өзінің деректемелері өзгерген күннен бастап он бес күнтізбелік күн ішінде ол туралы Салымшыны (Алушыны) кемінде екі баспасөз басылымында мемлекеттік және орыс тілінде хабарландыру жариялау арқылы хабардар етуге;</w:t>
      </w:r>
      <w:r>
        <w:br/>
      </w:r>
      <w:r>
        <w:rPr>
          <w:rFonts w:ascii="Times New Roman"/>
          <w:b w:val="false"/>
          <w:i w:val="false"/>
          <w:color w:val="000000"/>
          <w:sz w:val="28"/>
        </w:rPr>
        <w:t>
</w:t>
      </w:r>
      <w:r>
        <w:rPr>
          <w:rFonts w:ascii="Times New Roman"/>
          <w:b w:val="false"/>
          <w:i w:val="false"/>
          <w:color w:val="000000"/>
          <w:sz w:val="28"/>
        </w:rPr>
        <w:t>
      21) Салымшының (Алушының) өтініші бойынша жинақталған зейнетақы қаражатын зейнетақы аннуитеті шарты бойынша сақтандыру ұйымына Заңның </w:t>
      </w:r>
      <w:r>
        <w:rPr>
          <w:rFonts w:ascii="Times New Roman"/>
          <w:b w:val="false"/>
          <w:i w:val="false"/>
          <w:color w:val="000000"/>
          <w:sz w:val="28"/>
        </w:rPr>
        <w:t>31-4-бабының</w:t>
      </w:r>
      <w:r>
        <w:rPr>
          <w:rFonts w:ascii="Times New Roman"/>
          <w:b w:val="false"/>
          <w:i w:val="false"/>
          <w:color w:val="000000"/>
          <w:sz w:val="28"/>
        </w:rPr>
        <w:t xml:space="preserve"> 1-тармағында және № 240 ережесінде көзделген тәртіппен және мерзімдерде аударуға;</w:t>
      </w:r>
      <w:r>
        <w:br/>
      </w:r>
      <w:r>
        <w:rPr>
          <w:rFonts w:ascii="Times New Roman"/>
          <w:b w:val="false"/>
          <w:i w:val="false"/>
          <w:color w:val="000000"/>
          <w:sz w:val="28"/>
        </w:rPr>
        <w:t>
</w:t>
      </w:r>
      <w:r>
        <w:rPr>
          <w:rFonts w:ascii="Times New Roman"/>
          <w:b w:val="false"/>
          <w:i w:val="false"/>
          <w:color w:val="000000"/>
          <w:sz w:val="28"/>
        </w:rPr>
        <w:t>
      22) Заңның </w:t>
      </w:r>
      <w:r>
        <w:rPr>
          <w:rFonts w:ascii="Times New Roman"/>
          <w:b w:val="false"/>
          <w:i w:val="false"/>
          <w:color w:val="000000"/>
          <w:sz w:val="28"/>
        </w:rPr>
        <w:t>23-бабында</w:t>
      </w:r>
      <w:r>
        <w:rPr>
          <w:rFonts w:ascii="Times New Roman"/>
          <w:b w:val="false"/>
          <w:i w:val="false"/>
          <w:color w:val="000000"/>
          <w:sz w:val="28"/>
        </w:rPr>
        <w:t xml:space="preserve"> және Жинақтаушы зейнетақы қорларынан мiндеттi зейнетақы жарналарының, ерiктi кәсіптік зейнетақы жарналарының есебінен қалыптасқан зейнетақы жинақтарынан төленетін зейнетақы төлемдерін жүзеге асыру ережесінде (бұдан әрі - № 661 ережесі) көзделген жағдайлар басталғанда Салымшыға (Алушыға) жинақталған зейнетақы қаражатын төлеуге;</w:t>
      </w:r>
      <w:r>
        <w:br/>
      </w:r>
      <w:r>
        <w:rPr>
          <w:rFonts w:ascii="Times New Roman"/>
          <w:b w:val="false"/>
          <w:i w:val="false"/>
          <w:color w:val="000000"/>
          <w:sz w:val="28"/>
        </w:rPr>
        <w:t>
</w:t>
      </w:r>
      <w:r>
        <w:rPr>
          <w:rFonts w:ascii="Times New Roman"/>
          <w:b w:val="false"/>
          <w:i w:val="false"/>
          <w:color w:val="000000"/>
          <w:sz w:val="28"/>
        </w:rPr>
        <w:t>
      23) Салымшы зейнеткерлік жасқа келмей қайтыс болған жағдайда Заңның </w:t>
      </w:r>
      <w:r>
        <w:rPr>
          <w:rFonts w:ascii="Times New Roman"/>
          <w:b w:val="false"/>
          <w:i w:val="false"/>
          <w:color w:val="000000"/>
          <w:sz w:val="28"/>
        </w:rPr>
        <w:t>9-бабына</w:t>
      </w:r>
      <w:r>
        <w:rPr>
          <w:rFonts w:ascii="Times New Roman"/>
          <w:b w:val="false"/>
          <w:i w:val="false"/>
          <w:color w:val="000000"/>
          <w:sz w:val="28"/>
        </w:rPr>
        <w:t xml:space="preserve"> сәйкес, немесе Алушы қайтыс болған жағдайда, оның отбасына не жерлеуін жүзеге асырған тұлғаға жерлеуге арналған біржолғы төлемді елу айлық есептік көрсеткіші шегінде, бірақ жеке зейнетақы шотында бар қаражаттан асырмай төлеуге;</w:t>
      </w:r>
      <w:r>
        <w:br/>
      </w:r>
      <w:r>
        <w:rPr>
          <w:rFonts w:ascii="Times New Roman"/>
          <w:b w:val="false"/>
          <w:i w:val="false"/>
          <w:color w:val="000000"/>
          <w:sz w:val="28"/>
        </w:rPr>
        <w:t>
</w:t>
      </w:r>
      <w:r>
        <w:rPr>
          <w:rFonts w:ascii="Times New Roman"/>
          <w:b w:val="false"/>
          <w:i w:val="false"/>
          <w:color w:val="000000"/>
          <w:sz w:val="28"/>
        </w:rPr>
        <w:t>
      24) Салымшы (Алушы) қайтыс болған жағдайда оның жеке зейнетақы шотындағы барлық соманы Қазақстан Республикасының Азаматтық Кодексінде белгіленген тәртіппен Салымшының (Алушының) мұрагер(лер)іне төлеуге;</w:t>
      </w:r>
      <w:r>
        <w:br/>
      </w:r>
      <w:r>
        <w:rPr>
          <w:rFonts w:ascii="Times New Roman"/>
          <w:b w:val="false"/>
          <w:i w:val="false"/>
          <w:color w:val="000000"/>
          <w:sz w:val="28"/>
        </w:rPr>
        <w:t>
</w:t>
      </w:r>
      <w:r>
        <w:rPr>
          <w:rFonts w:ascii="Times New Roman"/>
          <w:b w:val="false"/>
          <w:i w:val="false"/>
          <w:color w:val="000000"/>
          <w:sz w:val="28"/>
        </w:rPr>
        <w:t>
      25) Қордың міндеттемелерін орындауға әсерін тигізетін Салымшының (Алушының) деректемелері өзгерген жағдайда автоматтандырылған ақпарат жүйесіне тиісті өзгерістер енгізуге;</w:t>
      </w:r>
      <w:r>
        <w:br/>
      </w:r>
      <w:r>
        <w:rPr>
          <w:rFonts w:ascii="Times New Roman"/>
          <w:b w:val="false"/>
          <w:i w:val="false"/>
          <w:color w:val="000000"/>
          <w:sz w:val="28"/>
        </w:rPr>
        <w:t>
</w:t>
      </w:r>
      <w:r>
        <w:rPr>
          <w:rFonts w:ascii="Times New Roman"/>
          <w:b w:val="false"/>
          <w:i w:val="false"/>
          <w:color w:val="000000"/>
          <w:sz w:val="28"/>
        </w:rPr>
        <w:t>
      26) шетелдік немесе азаматтығы жоқ тұлға болып табылатын Салымшы (Алушы) Қазақстан Республикасының шегінен тыс тұрақты қоныс аударған жағдайда, жинақталған зейнетақы қаражатын төлеу жөніндегі операцияларды Заңның </w:t>
      </w:r>
      <w:r>
        <w:rPr>
          <w:rFonts w:ascii="Times New Roman"/>
          <w:b w:val="false"/>
          <w:i w:val="false"/>
          <w:color w:val="000000"/>
          <w:sz w:val="28"/>
        </w:rPr>
        <w:t>23-бабында</w:t>
      </w:r>
      <w:r>
        <w:rPr>
          <w:rFonts w:ascii="Times New Roman"/>
          <w:b w:val="false"/>
          <w:i w:val="false"/>
          <w:color w:val="000000"/>
          <w:sz w:val="28"/>
        </w:rPr>
        <w:t xml:space="preserve"> және № 661 ережесінде белгіленген тәртіппен және мерзімде жүзеге асыруға міндеттенеді.</w:t>
      </w:r>
      <w:r>
        <w:br/>
      </w:r>
      <w:r>
        <w:rPr>
          <w:rFonts w:ascii="Times New Roman"/>
          <w:b w:val="false"/>
          <w:i w:val="false"/>
          <w:color w:val="000000"/>
          <w:sz w:val="28"/>
        </w:rPr>
        <w:t>
</w:t>
      </w:r>
      <w:r>
        <w:rPr>
          <w:rFonts w:ascii="Times New Roman"/>
          <w:b w:val="false"/>
          <w:i w:val="false"/>
          <w:color w:val="000000"/>
          <w:sz w:val="28"/>
        </w:rPr>
        <w:t>
      3. Қордың:</w:t>
      </w:r>
      <w:r>
        <w:br/>
      </w:r>
      <w:r>
        <w:rPr>
          <w:rFonts w:ascii="Times New Roman"/>
          <w:b w:val="false"/>
          <w:i w:val="false"/>
          <w:color w:val="000000"/>
          <w:sz w:val="28"/>
        </w:rPr>
        <w:t>
</w:t>
      </w:r>
      <w:r>
        <w:rPr>
          <w:rFonts w:ascii="Times New Roman"/>
          <w:b w:val="false"/>
          <w:i w:val="false"/>
          <w:color w:val="000000"/>
          <w:sz w:val="28"/>
        </w:rPr>
        <w:t>
      1) Заңның </w:t>
      </w:r>
      <w:r>
        <w:rPr>
          <w:rFonts w:ascii="Times New Roman"/>
          <w:b w:val="false"/>
          <w:i w:val="false"/>
          <w:color w:val="000000"/>
          <w:sz w:val="28"/>
        </w:rPr>
        <w:t>48-бабында</w:t>
      </w:r>
      <w:r>
        <w:rPr>
          <w:rFonts w:ascii="Times New Roman"/>
          <w:b w:val="false"/>
          <w:i w:val="false"/>
          <w:color w:val="000000"/>
          <w:sz w:val="28"/>
        </w:rPr>
        <w:t xml:space="preserve"> және Қазақстан Республикасы Үкіметінің 2003 жылғы 5 ақпандағы № 132 қаулысымен бекітілген Жинақтаушы зейнетақы қорларының комиссиялық сыйақы алу ережесінде белгіленген шекті шамадан аспайтын мөлшерде және тәртіппен комиссиялық сыйақы алуға;</w:t>
      </w:r>
      <w:r>
        <w:br/>
      </w:r>
      <w:r>
        <w:rPr>
          <w:rFonts w:ascii="Times New Roman"/>
          <w:b w:val="false"/>
          <w:i w:val="false"/>
          <w:color w:val="000000"/>
          <w:sz w:val="28"/>
        </w:rPr>
        <w:t>
</w:t>
      </w:r>
      <w:r>
        <w:rPr>
          <w:rFonts w:ascii="Times New Roman"/>
          <w:b w:val="false"/>
          <w:i w:val="false"/>
          <w:color w:val="000000"/>
          <w:sz w:val="28"/>
        </w:rPr>
        <w:t>
      2) зейнетақымен қамсыздандырумен байланысты мәселелері бойынша Салымшының (Алушының) жазбаша өтініші бойынша оның мүддесін Қазақстан Республикасының заңдарында көзделген тәртіппен сот органдарында білдіруге;</w:t>
      </w:r>
      <w:r>
        <w:br/>
      </w:r>
      <w:r>
        <w:rPr>
          <w:rFonts w:ascii="Times New Roman"/>
          <w:b w:val="false"/>
          <w:i w:val="false"/>
          <w:color w:val="000000"/>
          <w:sz w:val="28"/>
        </w:rPr>
        <w:t>
</w:t>
      </w:r>
      <w:r>
        <w:rPr>
          <w:rFonts w:ascii="Times New Roman"/>
          <w:b w:val="false"/>
          <w:i w:val="false"/>
          <w:color w:val="000000"/>
          <w:sz w:val="28"/>
        </w:rPr>
        <w:t>
      3) және Қазақстан Республикасының заңнамасына сәйкес Салымшының (Алушының) құқықтарын шектемейтін және нашарлатпайтын өзге де құқықтары бар.»;</w:t>
      </w:r>
      <w:r>
        <w:br/>
      </w:r>
      <w:r>
        <w:rPr>
          <w:rFonts w:ascii="Times New Roman"/>
          <w:b w:val="false"/>
          <w:i w:val="false"/>
          <w:color w:val="000000"/>
          <w:sz w:val="28"/>
        </w:rPr>
        <w:t>
</w:t>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Салымшының (Алушының):</w:t>
      </w:r>
      <w:r>
        <w:br/>
      </w:r>
      <w:r>
        <w:rPr>
          <w:rFonts w:ascii="Times New Roman"/>
          <w:b w:val="false"/>
          <w:i w:val="false"/>
          <w:color w:val="000000"/>
          <w:sz w:val="28"/>
        </w:rPr>
        <w:t>
</w:t>
      </w:r>
      <w:r>
        <w:rPr>
          <w:rFonts w:ascii="Times New Roman"/>
          <w:b w:val="false"/>
          <w:i w:val="false"/>
          <w:color w:val="000000"/>
          <w:sz w:val="28"/>
        </w:rPr>
        <w:t>
      1) осы Шартты жасасқан кезде, сондай-ақ кез келген жазбаша сұрату бойынша сұратылған күніне Қордың акционерлері туралы, зейнетақы активтерін инвестициялық басқаруын жүзеге асыратын ұйымның және Қордың зейнетақы активтерінің есебін жүргізуді және сақталуын жүзеге асыратын кастодиан банктің атауы, нақты орналасқан жері, олардың акционерлері және Қордың акционерлері туралы ақпаратты мынадай көлемде алуға:</w:t>
      </w:r>
      <w:r>
        <w:br/>
      </w:r>
      <w:r>
        <w:rPr>
          <w:rFonts w:ascii="Times New Roman"/>
          <w:b w:val="false"/>
          <w:i w:val="false"/>
          <w:color w:val="000000"/>
          <w:sz w:val="28"/>
        </w:rPr>
        <w:t>
</w:t>
      </w:r>
      <w:r>
        <w:rPr>
          <w:rFonts w:ascii="Times New Roman"/>
          <w:b w:val="false"/>
          <w:i w:val="false"/>
          <w:color w:val="000000"/>
          <w:sz w:val="28"/>
        </w:rPr>
        <w:t>
      жеке тұлғаға қатысты: тегі, аты, бар болса - әкесінің аты, азаматтығы, қатысу үлесі (пайызбен);</w:t>
      </w:r>
      <w:r>
        <w:br/>
      </w:r>
      <w:r>
        <w:rPr>
          <w:rFonts w:ascii="Times New Roman"/>
          <w:b w:val="false"/>
          <w:i w:val="false"/>
          <w:color w:val="000000"/>
          <w:sz w:val="28"/>
        </w:rPr>
        <w:t>
</w:t>
      </w:r>
      <w:r>
        <w:rPr>
          <w:rFonts w:ascii="Times New Roman"/>
          <w:b w:val="false"/>
          <w:i w:val="false"/>
          <w:color w:val="000000"/>
          <w:sz w:val="28"/>
        </w:rPr>
        <w:t>
      заңды тұлғаға қатысты: толық және қысқартылған атауы, орналасқан жері (почталық индекс, қала, көшесі, ғимараттың нөмірі, телефон, факс, электронды адресі), мемлекеттік тіркелу туралы деректер, бірінші басшы туралы деректер (тегі, аты, бар болса - әкесінің аты) және қатысу үлесі (пайызбен);</w:t>
      </w:r>
      <w:r>
        <w:br/>
      </w:r>
      <w:r>
        <w:rPr>
          <w:rFonts w:ascii="Times New Roman"/>
          <w:b w:val="false"/>
          <w:i w:val="false"/>
          <w:color w:val="000000"/>
          <w:sz w:val="28"/>
        </w:rPr>
        <w:t>
</w:t>
      </w:r>
      <w:r>
        <w:rPr>
          <w:rFonts w:ascii="Times New Roman"/>
          <w:b w:val="false"/>
          <w:i w:val="false"/>
          <w:color w:val="000000"/>
          <w:sz w:val="28"/>
        </w:rPr>
        <w:t>
      2) өзінің жинақталған зейнетақы қаражатының жай-күйі туралы ақпаратты алуға;</w:t>
      </w:r>
      <w:r>
        <w:br/>
      </w:r>
      <w:r>
        <w:rPr>
          <w:rFonts w:ascii="Times New Roman"/>
          <w:b w:val="false"/>
          <w:i w:val="false"/>
          <w:color w:val="000000"/>
          <w:sz w:val="28"/>
        </w:rPr>
        <w:t>
</w:t>
      </w:r>
      <w:r>
        <w:rPr>
          <w:rFonts w:ascii="Times New Roman"/>
          <w:b w:val="false"/>
          <w:i w:val="false"/>
          <w:color w:val="000000"/>
          <w:sz w:val="28"/>
        </w:rPr>
        <w:t>
      3) Қордың зейнетақы ережесімен танысуға;</w:t>
      </w:r>
      <w:r>
        <w:br/>
      </w:r>
      <w:r>
        <w:rPr>
          <w:rFonts w:ascii="Times New Roman"/>
          <w:b w:val="false"/>
          <w:i w:val="false"/>
          <w:color w:val="000000"/>
          <w:sz w:val="28"/>
        </w:rPr>
        <w:t>
</w:t>
      </w:r>
      <w:r>
        <w:rPr>
          <w:rFonts w:ascii="Times New Roman"/>
          <w:b w:val="false"/>
          <w:i w:val="false"/>
          <w:color w:val="000000"/>
          <w:sz w:val="28"/>
        </w:rPr>
        <w:t>
      4) Қордан жинақтаушы зейнетақы жүйесінің жұмыс істеу мәселелері және зейнетақы активтерін инвестициялық басқару жөніндегі қызметі бойынша ақысыз консультациялық қызметтер көрсетуге;</w:t>
      </w:r>
      <w:r>
        <w:br/>
      </w:r>
      <w:r>
        <w:rPr>
          <w:rFonts w:ascii="Times New Roman"/>
          <w:b w:val="false"/>
          <w:i w:val="false"/>
          <w:color w:val="000000"/>
          <w:sz w:val="28"/>
        </w:rPr>
        <w:t>
</w:t>
      </w:r>
      <w:r>
        <w:rPr>
          <w:rFonts w:ascii="Times New Roman"/>
          <w:b w:val="false"/>
          <w:i w:val="false"/>
          <w:color w:val="000000"/>
          <w:sz w:val="28"/>
        </w:rPr>
        <w:t>
      5) Қордан жинақталған зейнетақы қаражатын басқа жинақтаушы зейнетақы қорына аударуға, бірақ жылына екі реттен жиі емес, сондай-ақ зейнетақы аннуитеті шарты болған жағдайда Заңның 27-1-бабының </w:t>
      </w:r>
      <w:r>
        <w:rPr>
          <w:rFonts w:ascii="Times New Roman"/>
          <w:b w:val="false"/>
          <w:i w:val="false"/>
          <w:color w:val="000000"/>
          <w:sz w:val="28"/>
        </w:rPr>
        <w:t>2-тармағында</w:t>
      </w:r>
      <w:r>
        <w:rPr>
          <w:rFonts w:ascii="Times New Roman"/>
          <w:b w:val="false"/>
          <w:i w:val="false"/>
          <w:color w:val="000000"/>
          <w:sz w:val="28"/>
        </w:rPr>
        <w:t>, </w:t>
      </w:r>
      <w:r>
        <w:rPr>
          <w:rFonts w:ascii="Times New Roman"/>
          <w:b w:val="false"/>
          <w:i w:val="false"/>
          <w:color w:val="000000"/>
          <w:sz w:val="28"/>
        </w:rPr>
        <w:t>31-4-бабының</w:t>
      </w:r>
      <w:r>
        <w:rPr>
          <w:rFonts w:ascii="Times New Roman"/>
          <w:b w:val="false"/>
          <w:i w:val="false"/>
          <w:color w:val="000000"/>
          <w:sz w:val="28"/>
        </w:rPr>
        <w:t xml:space="preserve"> 1-тармағында және № 240 ережесінде белгіленген тәртіппен жинақталған зейнетақы қаражатын сақтандыру ұйымына аударуға;</w:t>
      </w:r>
      <w:r>
        <w:br/>
      </w:r>
      <w:r>
        <w:rPr>
          <w:rFonts w:ascii="Times New Roman"/>
          <w:b w:val="false"/>
          <w:i w:val="false"/>
          <w:color w:val="000000"/>
          <w:sz w:val="28"/>
        </w:rPr>
        <w:t>
</w:t>
      </w:r>
      <w:r>
        <w:rPr>
          <w:rFonts w:ascii="Times New Roman"/>
          <w:b w:val="false"/>
          <w:i w:val="false"/>
          <w:color w:val="000000"/>
          <w:sz w:val="28"/>
        </w:rPr>
        <w:t>
      6) төлемдерді жүзеге асырған күніне осы Шартта, Заңның </w:t>
      </w:r>
      <w:r>
        <w:rPr>
          <w:rFonts w:ascii="Times New Roman"/>
          <w:b w:val="false"/>
          <w:i w:val="false"/>
          <w:color w:val="000000"/>
          <w:sz w:val="28"/>
        </w:rPr>
        <w:t>23-бабында</w:t>
      </w:r>
      <w:r>
        <w:rPr>
          <w:rFonts w:ascii="Times New Roman"/>
          <w:b w:val="false"/>
          <w:i w:val="false"/>
          <w:color w:val="000000"/>
          <w:sz w:val="28"/>
        </w:rPr>
        <w:t xml:space="preserve"> және № 661 ережесінде белгіленген тәртіппен Қордан зейнетақы төлемдерін алуға;</w:t>
      </w:r>
      <w:r>
        <w:br/>
      </w:r>
      <w:r>
        <w:rPr>
          <w:rFonts w:ascii="Times New Roman"/>
          <w:b w:val="false"/>
          <w:i w:val="false"/>
          <w:color w:val="000000"/>
          <w:sz w:val="28"/>
        </w:rPr>
        <w:t>
</w:t>
      </w:r>
      <w:r>
        <w:rPr>
          <w:rFonts w:ascii="Times New Roman"/>
          <w:b w:val="false"/>
          <w:i w:val="false"/>
          <w:color w:val="000000"/>
          <w:sz w:val="28"/>
        </w:rPr>
        <w:t>
      7) өзінің жинақталған зейнетақы қаражатын Қазақстан Республикасының Азаматтық заңнамасында белгіленген тәртіппен мұраға қалдыруға;</w:t>
      </w:r>
      <w:r>
        <w:br/>
      </w:r>
      <w:r>
        <w:rPr>
          <w:rFonts w:ascii="Times New Roman"/>
          <w:b w:val="false"/>
          <w:i w:val="false"/>
          <w:color w:val="000000"/>
          <w:sz w:val="28"/>
        </w:rPr>
        <w:t>
</w:t>
      </w:r>
      <w:r>
        <w:rPr>
          <w:rFonts w:ascii="Times New Roman"/>
          <w:b w:val="false"/>
          <w:i w:val="false"/>
          <w:color w:val="000000"/>
          <w:sz w:val="28"/>
        </w:rPr>
        <w:t>
      8) Қазақстан Республикасынан тыс жерге тұрақты қоныс аударғанда жинақталған зейнетақы қаражатын Заңның </w:t>
      </w:r>
      <w:r>
        <w:rPr>
          <w:rFonts w:ascii="Times New Roman"/>
          <w:b w:val="false"/>
          <w:i w:val="false"/>
          <w:color w:val="000000"/>
          <w:sz w:val="28"/>
        </w:rPr>
        <w:t>23-бабында</w:t>
      </w:r>
      <w:r>
        <w:rPr>
          <w:rFonts w:ascii="Times New Roman"/>
          <w:b w:val="false"/>
          <w:i w:val="false"/>
          <w:color w:val="000000"/>
          <w:sz w:val="28"/>
        </w:rPr>
        <w:t xml:space="preserve"> және № 661 ережесінде белгіленген тәртіппен алуға;</w:t>
      </w:r>
      <w:r>
        <w:br/>
      </w:r>
      <w:r>
        <w:rPr>
          <w:rFonts w:ascii="Times New Roman"/>
          <w:b w:val="false"/>
          <w:i w:val="false"/>
          <w:color w:val="000000"/>
          <w:sz w:val="28"/>
        </w:rPr>
        <w:t>
</w:t>
      </w:r>
      <w:r>
        <w:rPr>
          <w:rFonts w:ascii="Times New Roman"/>
          <w:b w:val="false"/>
          <w:i w:val="false"/>
          <w:color w:val="000000"/>
          <w:sz w:val="28"/>
        </w:rPr>
        <w:t>
      9) Қор қызметіне сот тәртібімен шағымдануға құқығы бар.»;</w:t>
      </w:r>
      <w:r>
        <w:br/>
      </w:r>
      <w:r>
        <w:rPr>
          <w:rFonts w:ascii="Times New Roman"/>
          <w:b w:val="false"/>
          <w:i w:val="false"/>
          <w:color w:val="000000"/>
          <w:sz w:val="28"/>
        </w:rPr>
        <w:t>
</w:t>
      </w:r>
      <w:r>
        <w:rPr>
          <w:rFonts w:ascii="Times New Roman"/>
          <w:b w:val="false"/>
          <w:i w:val="false"/>
          <w:color w:val="000000"/>
          <w:sz w:val="28"/>
        </w:rPr>
        <w:t>
      23-тармағы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Шартты:</w:t>
      </w:r>
      <w:r>
        <w:br/>
      </w:r>
      <w:r>
        <w:rPr>
          <w:rFonts w:ascii="Times New Roman"/>
          <w:b w:val="false"/>
          <w:i w:val="false"/>
          <w:color w:val="000000"/>
          <w:sz w:val="28"/>
        </w:rPr>
        <w:t>
</w:t>
      </w:r>
      <w:r>
        <w:rPr>
          <w:rFonts w:ascii="Times New Roman"/>
          <w:b w:val="false"/>
          <w:i w:val="false"/>
          <w:color w:val="000000"/>
          <w:sz w:val="28"/>
        </w:rPr>
        <w:t>
      1) заңдық күшіне енген сот шешімінің негізінде;</w:t>
      </w:r>
      <w:r>
        <w:br/>
      </w:r>
      <w:r>
        <w:rPr>
          <w:rFonts w:ascii="Times New Roman"/>
          <w:b w:val="false"/>
          <w:i w:val="false"/>
          <w:color w:val="000000"/>
          <w:sz w:val="28"/>
        </w:rPr>
        <w:t>
</w:t>
      </w:r>
      <w:r>
        <w:rPr>
          <w:rFonts w:ascii="Times New Roman"/>
          <w:b w:val="false"/>
          <w:i w:val="false"/>
          <w:color w:val="000000"/>
          <w:sz w:val="28"/>
        </w:rPr>
        <w:t>
      2) Салымшының (Алушының) жинақталған зейнетақы қаражатын бір қордан басқасына аударым жасау жағдайларын қоспағанда, жинақталған зейнетақы қаражаты және осы Шарт бойынша зейнетақы жарналарының түсімдері болмаған жағдайда Салымшының (Алушының) бастамасы бойынша бір жақты тәртіппен бұзылады.»;</w:t>
      </w:r>
      <w:r>
        <w:br/>
      </w:r>
      <w:r>
        <w:rPr>
          <w:rFonts w:ascii="Times New Roman"/>
          <w:b w:val="false"/>
          <w:i w:val="false"/>
          <w:color w:val="000000"/>
          <w:sz w:val="28"/>
        </w:rPr>
        <w:t>
</w:t>
      </w:r>
      <w:r>
        <w:rPr>
          <w:rFonts w:ascii="Times New Roman"/>
          <w:b w:val="false"/>
          <w:i w:val="false"/>
          <w:color w:val="000000"/>
          <w:sz w:val="28"/>
        </w:rPr>
        <w:t>
      мынадай мазмұндағы 27-1-тармақпен толықтырылсын:</w:t>
      </w:r>
      <w:r>
        <w:br/>
      </w:r>
      <w:r>
        <w:rPr>
          <w:rFonts w:ascii="Times New Roman"/>
          <w:b w:val="false"/>
          <w:i w:val="false"/>
          <w:color w:val="000000"/>
          <w:sz w:val="28"/>
        </w:rPr>
        <w:t>
</w:t>
      </w:r>
      <w:r>
        <w:rPr>
          <w:rFonts w:ascii="Times New Roman"/>
          <w:b w:val="false"/>
          <w:i w:val="false"/>
          <w:color w:val="000000"/>
          <w:sz w:val="28"/>
        </w:rPr>
        <w:t>
      «27-1. Тараптар осы Шарттың мәніне қатысты болатын және осы Шарт бойынша тараптардың қарым-қатынастарын реттейтін Қазақстан Республикасының заңнамасын сақтауға міндеттенеді.»;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10-тарау</w:t>
      </w:r>
      <w:r>
        <w:rPr>
          <w:rFonts w:ascii="Times New Roman"/>
          <w:b w:val="false"/>
          <w:i w:val="false"/>
          <w:color w:val="000000"/>
          <w:sz w:val="28"/>
        </w:rPr>
        <w:t xml:space="preserve"> мынадай редакцияда жазылсын:</w:t>
      </w:r>
    </w:p>
    <w:bookmarkEnd w:id="0"/>
    <w:p>
      <w:pPr>
        <w:spacing w:after="0"/>
        <w:ind w:left="0"/>
        <w:jc w:val="both"/>
      </w:pPr>
      <w:r>
        <w:rPr>
          <w:rFonts w:ascii="Times New Roman"/>
          <w:b w:val="false"/>
          <w:i w:val="false"/>
          <w:color w:val="000000"/>
          <w:sz w:val="28"/>
        </w:rPr>
        <w:t>«</w:t>
      </w:r>
    </w:p>
    <w:bookmarkStart w:name="z57" w:id="1"/>
    <w:p>
      <w:pPr>
        <w:spacing w:after="0"/>
        <w:ind w:left="0"/>
        <w:jc w:val="left"/>
      </w:pPr>
      <w:r>
        <w:rPr>
          <w:rFonts w:ascii="Times New Roman"/>
          <w:b/>
          <w:i w:val="false"/>
          <w:color w:val="000000"/>
        </w:rPr>
        <w:t xml:space="preserve"> 
10. Тараптардың деректемелері мен қолдары</w:t>
      </w:r>
    </w:p>
    <w:bookmarkEnd w:id="1"/>
    <w:p>
      <w:pPr>
        <w:spacing w:after="0"/>
        <w:ind w:left="0"/>
        <w:jc w:val="both"/>
      </w:pPr>
      <w:r>
        <w:rPr>
          <w:rFonts w:ascii="Times New Roman"/>
          <w:b w:val="false"/>
          <w:i w:val="false"/>
          <w:color w:val="000000"/>
          <w:sz w:val="28"/>
        </w:rPr>
        <w:t>ҚОР                                           САЛЫМШЫ (АЛУШЫ)</w:t>
      </w:r>
    </w:p>
    <w:p>
      <w:pPr>
        <w:spacing w:after="0"/>
        <w:ind w:left="0"/>
        <w:jc w:val="both"/>
      </w:pPr>
      <w:r>
        <w:rPr>
          <w:rFonts w:ascii="Times New Roman"/>
          <w:b w:val="false"/>
          <w:i w:val="false"/>
          <w:color w:val="000000"/>
          <w:sz w:val="28"/>
        </w:rPr>
        <w:t>___________________________         _______________________________</w:t>
      </w:r>
      <w:r>
        <w:br/>
      </w:r>
      <w:r>
        <w:rPr>
          <w:rFonts w:ascii="Times New Roman"/>
          <w:b w:val="false"/>
          <w:i w:val="false"/>
          <w:color w:val="000000"/>
          <w:sz w:val="28"/>
        </w:rPr>
        <w:t>
Қордың атауы, бар болса бизнес       тегі, аты (бар болса -</w:t>
      </w:r>
      <w:r>
        <w:br/>
      </w:r>
      <w:r>
        <w:rPr>
          <w:rFonts w:ascii="Times New Roman"/>
          <w:b w:val="false"/>
          <w:i w:val="false"/>
          <w:color w:val="000000"/>
          <w:sz w:val="28"/>
        </w:rPr>
        <w:t>
сәйкестендіру нөмірі,                әкесінің аты),</w:t>
      </w:r>
      <w:r>
        <w:br/>
      </w:r>
      <w:r>
        <w:rPr>
          <w:rFonts w:ascii="Times New Roman"/>
          <w:b w:val="false"/>
          <w:i w:val="false"/>
          <w:color w:val="000000"/>
          <w:sz w:val="28"/>
        </w:rPr>
        <w:t>
_______________________________     _______________________________</w:t>
      </w:r>
      <w:r>
        <w:br/>
      </w:r>
      <w:r>
        <w:rPr>
          <w:rFonts w:ascii="Times New Roman"/>
          <w:b w:val="false"/>
          <w:i w:val="false"/>
          <w:color w:val="000000"/>
          <w:sz w:val="28"/>
        </w:rPr>
        <w:t>
банк деректемелері,                 салық төлеушінің тіркеу нөмірі</w:t>
      </w:r>
      <w:r>
        <w:br/>
      </w:r>
      <w:r>
        <w:rPr>
          <w:rFonts w:ascii="Times New Roman"/>
          <w:b w:val="false"/>
          <w:i w:val="false"/>
          <w:color w:val="000000"/>
          <w:sz w:val="28"/>
        </w:rPr>
        <w:t>
_______________________________     немесе бар болса жеке</w:t>
      </w:r>
      <w:r>
        <w:br/>
      </w:r>
      <w:r>
        <w:rPr>
          <w:rFonts w:ascii="Times New Roman"/>
          <w:b w:val="false"/>
          <w:i w:val="false"/>
          <w:color w:val="000000"/>
          <w:sz w:val="28"/>
        </w:rPr>
        <w:t>
Қордың (оның филиалының немесе осы  сәйкестендіру нөмірі,</w:t>
      </w:r>
      <w:r>
        <w:br/>
      </w:r>
      <w:r>
        <w:rPr>
          <w:rFonts w:ascii="Times New Roman"/>
          <w:b w:val="false"/>
          <w:i w:val="false"/>
          <w:color w:val="000000"/>
          <w:sz w:val="28"/>
        </w:rPr>
        <w:t>
Шартты жасау орны болып табылатын   _______________________________</w:t>
      </w:r>
      <w:r>
        <w:br/>
      </w:r>
      <w:r>
        <w:rPr>
          <w:rFonts w:ascii="Times New Roman"/>
          <w:b w:val="false"/>
          <w:i w:val="false"/>
          <w:color w:val="000000"/>
          <w:sz w:val="28"/>
        </w:rPr>
        <w:t>
өзге бөлімшенің) нақты орналасқан   Заңды мекен-жайы (тұрғылықты</w:t>
      </w:r>
      <w:r>
        <w:br/>
      </w:r>
      <w:r>
        <w:rPr>
          <w:rFonts w:ascii="Times New Roman"/>
          <w:b w:val="false"/>
          <w:i w:val="false"/>
          <w:color w:val="000000"/>
          <w:sz w:val="28"/>
        </w:rPr>
        <w:t>
жері, телефон                       жері), телефон</w:t>
      </w:r>
      <w:r>
        <w:br/>
      </w:r>
      <w:r>
        <w:rPr>
          <w:rFonts w:ascii="Times New Roman"/>
          <w:b w:val="false"/>
          <w:i w:val="false"/>
          <w:color w:val="000000"/>
          <w:sz w:val="28"/>
        </w:rPr>
        <w:t>
_______________________________     Зейнетақы ережесімен</w:t>
      </w:r>
      <w:r>
        <w:br/>
      </w:r>
      <w:r>
        <w:rPr>
          <w:rFonts w:ascii="Times New Roman"/>
          <w:b w:val="false"/>
          <w:i w:val="false"/>
          <w:color w:val="000000"/>
          <w:sz w:val="28"/>
        </w:rPr>
        <w:t>
Қор өкілінің қолы                   таныстым:</w:t>
      </w:r>
    </w:p>
    <w:p>
      <w:pPr>
        <w:spacing w:after="0"/>
        <w:ind w:left="0"/>
        <w:jc w:val="both"/>
      </w:pPr>
      <w:r>
        <w:rPr>
          <w:rFonts w:ascii="Times New Roman"/>
          <w:b w:val="false"/>
          <w:i w:val="false"/>
          <w:color w:val="000000"/>
          <w:sz w:val="28"/>
        </w:rPr>
        <w:t>                                    _____________________________</w:t>
      </w:r>
      <w:r>
        <w:br/>
      </w:r>
      <w:r>
        <w:rPr>
          <w:rFonts w:ascii="Times New Roman"/>
          <w:b w:val="false"/>
          <w:i w:val="false"/>
          <w:color w:val="000000"/>
          <w:sz w:val="28"/>
        </w:rPr>
        <w:t>
                                     Салымшының (Алушының) қолы</w:t>
      </w:r>
    </w:p>
    <w:bookmarkStart w:name="z58" w:id="2"/>
    <w:p>
      <w:pPr>
        <w:spacing w:after="0"/>
        <w:ind w:left="0"/>
        <w:jc w:val="both"/>
      </w:pPr>
      <w:r>
        <w:rPr>
          <w:rFonts w:ascii="Times New Roman"/>
          <w:b w:val="false"/>
          <w:i w:val="false"/>
          <w:color w:val="000000"/>
          <w:sz w:val="28"/>
        </w:rPr>
        <w:t>
      2-қосымшасында:</w:t>
      </w:r>
      <w:r>
        <w:br/>
      </w:r>
      <w:r>
        <w:rPr>
          <w:rFonts w:ascii="Times New Roman"/>
          <w:b w:val="false"/>
          <w:i w:val="false"/>
          <w:color w:val="000000"/>
          <w:sz w:val="28"/>
        </w:rPr>
        <w:t>
</w:t>
      </w:r>
      <w:r>
        <w:rPr>
          <w:rFonts w:ascii="Times New Roman"/>
          <w:b w:val="false"/>
          <w:i w:val="false"/>
          <w:color w:val="000000"/>
          <w:sz w:val="28"/>
        </w:rPr>
        <w:t>
      Ерікті зейнетақы жарналары есебінен зейнетақымен қамсыздандыру туралы </w:t>
      </w:r>
      <w:r>
        <w:rPr>
          <w:rFonts w:ascii="Times New Roman"/>
          <w:b w:val="false"/>
          <w:i w:val="false"/>
          <w:color w:val="000000"/>
          <w:sz w:val="28"/>
        </w:rPr>
        <w:t>үлгі шартында</w:t>
      </w:r>
      <w:r>
        <w:rPr>
          <w:rFonts w:ascii="Times New Roman"/>
          <w:b w:val="false"/>
          <w:i w:val="false"/>
          <w:color w:val="000000"/>
          <w:sz w:val="28"/>
        </w:rPr>
        <w:t xml:space="preserve"> (жеке тұлға болып табылатын Салымшы үшін):</w:t>
      </w:r>
      <w:r>
        <w:br/>
      </w:r>
      <w:r>
        <w:rPr>
          <w:rFonts w:ascii="Times New Roman"/>
          <w:b w:val="false"/>
          <w:i w:val="false"/>
          <w:color w:val="000000"/>
          <w:sz w:val="28"/>
        </w:rPr>
        <w:t>
</w:t>
      </w:r>
      <w:r>
        <w:rPr>
          <w:rFonts w:ascii="Times New Roman"/>
          <w:b w:val="false"/>
          <w:i w:val="false"/>
          <w:color w:val="000000"/>
          <w:sz w:val="28"/>
        </w:rPr>
        <w:t>
      2 және 3-тармақтар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Қор:</w:t>
      </w:r>
      <w:r>
        <w:br/>
      </w:r>
      <w:r>
        <w:rPr>
          <w:rFonts w:ascii="Times New Roman"/>
          <w:b w:val="false"/>
          <w:i w:val="false"/>
          <w:color w:val="000000"/>
          <w:sz w:val="28"/>
        </w:rPr>
        <w:t>
</w:t>
      </w:r>
      <w:r>
        <w:rPr>
          <w:rFonts w:ascii="Times New Roman"/>
          <w:b w:val="false"/>
          <w:i w:val="false"/>
          <w:color w:val="000000"/>
          <w:sz w:val="28"/>
        </w:rPr>
        <w:t>
      1) ерікті зейнетақы жарналарын қабылдауға;</w:t>
      </w:r>
      <w:r>
        <w:br/>
      </w:r>
      <w:r>
        <w:rPr>
          <w:rFonts w:ascii="Times New Roman"/>
          <w:b w:val="false"/>
          <w:i w:val="false"/>
          <w:color w:val="000000"/>
          <w:sz w:val="28"/>
        </w:rPr>
        <w:t>
</w:t>
      </w:r>
      <w:r>
        <w:rPr>
          <w:rFonts w:ascii="Times New Roman"/>
          <w:b w:val="false"/>
          <w:i w:val="false"/>
          <w:color w:val="000000"/>
          <w:sz w:val="28"/>
        </w:rPr>
        <w:t>
      2) Салымшыға (Алушыға) № _________ жеке зейнетақы шотын ашуға;</w:t>
      </w:r>
      <w:r>
        <w:br/>
      </w:r>
      <w:r>
        <w:rPr>
          <w:rFonts w:ascii="Times New Roman"/>
          <w:b w:val="false"/>
          <w:i w:val="false"/>
          <w:color w:val="000000"/>
          <w:sz w:val="28"/>
        </w:rPr>
        <w:t>
</w:t>
      </w:r>
      <w:r>
        <w:rPr>
          <w:rFonts w:ascii="Times New Roman"/>
          <w:b w:val="false"/>
          <w:i w:val="false"/>
          <w:color w:val="000000"/>
          <w:sz w:val="28"/>
        </w:rPr>
        <w:t>
      3) Салымшының (Алушының) жинақталған зейнетақы қаражатын тек уәкілетті кастодиан банкте қалыптастыруға және сақтауға;</w:t>
      </w:r>
      <w:r>
        <w:br/>
      </w:r>
      <w:r>
        <w:rPr>
          <w:rFonts w:ascii="Times New Roman"/>
          <w:b w:val="false"/>
          <w:i w:val="false"/>
          <w:color w:val="000000"/>
          <w:sz w:val="28"/>
        </w:rPr>
        <w:t>
</w:t>
      </w:r>
      <w:r>
        <w:rPr>
          <w:rFonts w:ascii="Times New Roman"/>
          <w:b w:val="false"/>
          <w:i w:val="false"/>
          <w:color w:val="000000"/>
          <w:sz w:val="28"/>
        </w:rPr>
        <w:t>
      4) Салымшының (Алушының) жинақталған зейнетақы қаражаты мен оған жасалған төлемдерінің жеке есебін жүзеге асыруға;</w:t>
      </w:r>
      <w:r>
        <w:br/>
      </w:r>
      <w:r>
        <w:rPr>
          <w:rFonts w:ascii="Times New Roman"/>
          <w:b w:val="false"/>
          <w:i w:val="false"/>
          <w:color w:val="000000"/>
          <w:sz w:val="28"/>
        </w:rPr>
        <w:t>
</w:t>
      </w:r>
      <w:r>
        <w:rPr>
          <w:rFonts w:ascii="Times New Roman"/>
          <w:b w:val="false"/>
          <w:i w:val="false"/>
          <w:color w:val="000000"/>
          <w:sz w:val="28"/>
        </w:rPr>
        <w:t>
      5) Салымшының (Алушының) жинақталған зейнетақы қаражатына инвестициялық кірісті есептеуге;</w:t>
      </w:r>
      <w:r>
        <w:br/>
      </w:r>
      <w:r>
        <w:rPr>
          <w:rFonts w:ascii="Times New Roman"/>
          <w:b w:val="false"/>
          <w:i w:val="false"/>
          <w:color w:val="000000"/>
          <w:sz w:val="28"/>
        </w:rPr>
        <w:t>
</w:t>
      </w:r>
      <w:r>
        <w:rPr>
          <w:rFonts w:ascii="Times New Roman"/>
          <w:b w:val="false"/>
          <w:i w:val="false"/>
          <w:color w:val="000000"/>
          <w:sz w:val="28"/>
        </w:rPr>
        <w:t>
      6) Қордың зейнетақы активтерін инвестициялық басқару жөніндегі қызметті жүзеге асыруға лицензиясы болмаған жағдайда зейнетақы активтерін басқаруды жүзеге асыратын ұйыммен зейнетақы активтерін инвестициялық басқаруға шарт жасасуға;</w:t>
      </w:r>
      <w:r>
        <w:br/>
      </w:r>
      <w:r>
        <w:rPr>
          <w:rFonts w:ascii="Times New Roman"/>
          <w:b w:val="false"/>
          <w:i w:val="false"/>
          <w:color w:val="000000"/>
          <w:sz w:val="28"/>
        </w:rPr>
        <w:t>
</w:t>
      </w:r>
      <w:r>
        <w:rPr>
          <w:rFonts w:ascii="Times New Roman"/>
          <w:b w:val="false"/>
          <w:i w:val="false"/>
          <w:color w:val="000000"/>
          <w:sz w:val="28"/>
        </w:rPr>
        <w:t>
      7) Салымшыға (Алушыға) жылына кемінде бір рет, сондай-ақ кез келген сұратылған күніне, ақы алмастан, оның сұратуы бойынша жинақталған зейнетақы қаражаттарының жай-күйі туралы ақпаратты ұсынуға және Салымшымен (Алушымен) келісім бойынша «Қазақстан Республикасында зейнетақымен қамсыздандыру туралы» 1997 жылғы 20 маусымдағы Қазақстан Республикасы Заңының (бұдан әрі – Заң) </w:t>
      </w:r>
      <w:r>
        <w:rPr>
          <w:rFonts w:ascii="Times New Roman"/>
          <w:b w:val="false"/>
          <w:i w:val="false"/>
          <w:color w:val="000000"/>
          <w:sz w:val="28"/>
        </w:rPr>
        <w:t>50-бабында</w:t>
      </w:r>
      <w:r>
        <w:rPr>
          <w:rFonts w:ascii="Times New Roman"/>
          <w:b w:val="false"/>
          <w:i w:val="false"/>
          <w:color w:val="000000"/>
          <w:sz w:val="28"/>
        </w:rPr>
        <w:t xml:space="preserve"> белгіленген тәртіппен оның жинақталған зейнетақы қаражаты туралы ақпаратқа кірудің электрондық және өзге тәсілдерін қамтамасыз етуге;</w:t>
      </w:r>
      <w:r>
        <w:br/>
      </w:r>
      <w:r>
        <w:rPr>
          <w:rFonts w:ascii="Times New Roman"/>
          <w:b w:val="false"/>
          <w:i w:val="false"/>
          <w:color w:val="000000"/>
          <w:sz w:val="28"/>
        </w:rPr>
        <w:t>
</w:t>
      </w:r>
      <w:r>
        <w:rPr>
          <w:rFonts w:ascii="Times New Roman"/>
          <w:b w:val="false"/>
          <w:i w:val="false"/>
          <w:color w:val="000000"/>
          <w:sz w:val="28"/>
        </w:rPr>
        <w:t>
      8) осы Шартты жасау кезінде, сондай-ақ сұрату бойынша Салымшыға (Алушыға) зейнетақы активтерін инвестициялық басқаруды жүзеге асыратын ұйымның және Қордың зейнетақы активтерінің есебін жүргізуді және сақталуын жүзеге асыратын кастодиан банктің атауы және нақты орналасқан жері, сондай-ақ олардың акционерлері туралы және Қордың акционерлері туралы мәліметтерді осы Шарттың 5-тармағында белгіленген көлемде ұсынуға;</w:t>
      </w:r>
      <w:r>
        <w:br/>
      </w:r>
      <w:r>
        <w:rPr>
          <w:rFonts w:ascii="Times New Roman"/>
          <w:b w:val="false"/>
          <w:i w:val="false"/>
          <w:color w:val="000000"/>
          <w:sz w:val="28"/>
        </w:rPr>
        <w:t>
</w:t>
      </w:r>
      <w:r>
        <w:rPr>
          <w:rFonts w:ascii="Times New Roman"/>
          <w:b w:val="false"/>
          <w:i w:val="false"/>
          <w:color w:val="000000"/>
          <w:sz w:val="28"/>
        </w:rPr>
        <w:t>
      9) осы Шартты жасау кезінде Салымшыны (Алушыны) Қордың зейнетақы ережелерімен таныстыруға;</w:t>
      </w:r>
      <w:r>
        <w:br/>
      </w:r>
      <w:r>
        <w:rPr>
          <w:rFonts w:ascii="Times New Roman"/>
          <w:b w:val="false"/>
          <w:i w:val="false"/>
          <w:color w:val="000000"/>
          <w:sz w:val="28"/>
        </w:rPr>
        <w:t>
</w:t>
      </w:r>
      <w:r>
        <w:rPr>
          <w:rFonts w:ascii="Times New Roman"/>
          <w:b w:val="false"/>
          <w:i w:val="false"/>
          <w:color w:val="000000"/>
          <w:sz w:val="28"/>
        </w:rPr>
        <w:t>
      10) Салымшының (Алушының) сұратуы бойынша Салымшының (Алушының) мүдделерін қозғайтын барлық өзгерістер туралы, оның ішінде Қордың өткен жылғы номиналды кірістілігі көрсеткішінің мәні туралы, зейнетақы активтерін инвестициялық басқаруды жүзеге асыратын ұйымның және кастодиан банктің ауысқаны туралы ақпаратты, сондай-ақ Қордың зейнетақы ережесіне енгізілген барлық өзгерістер мен толықтырулар туралы ақпарат беруге;</w:t>
      </w:r>
      <w:r>
        <w:br/>
      </w:r>
      <w:r>
        <w:rPr>
          <w:rFonts w:ascii="Times New Roman"/>
          <w:b w:val="false"/>
          <w:i w:val="false"/>
          <w:color w:val="000000"/>
          <w:sz w:val="28"/>
        </w:rPr>
        <w:t>
</w:t>
      </w:r>
      <w:r>
        <w:rPr>
          <w:rFonts w:ascii="Times New Roman"/>
          <w:b w:val="false"/>
          <w:i w:val="false"/>
          <w:color w:val="000000"/>
          <w:sz w:val="28"/>
        </w:rPr>
        <w:t>
      11) Салымшының (Алушының) сұратуы бойынша жинақтаушы зейнетақы жүйесінің жұмыс істеу мәселелері және зейнетақы активтерін инвестициялық басқару жөніндегі қызметі бойынша оған ақысыз консультациялық қызметтер көрсетуге;</w:t>
      </w:r>
      <w:r>
        <w:br/>
      </w:r>
      <w:r>
        <w:rPr>
          <w:rFonts w:ascii="Times New Roman"/>
          <w:b w:val="false"/>
          <w:i w:val="false"/>
          <w:color w:val="000000"/>
          <w:sz w:val="28"/>
        </w:rPr>
        <w:t>
</w:t>
      </w:r>
      <w:r>
        <w:rPr>
          <w:rFonts w:ascii="Times New Roman"/>
          <w:b w:val="false"/>
          <w:i w:val="false"/>
          <w:color w:val="000000"/>
          <w:sz w:val="28"/>
        </w:rPr>
        <w:t>
      12) Салымшының (Алушының) өтініші бойынша эмитенттердің атауын, қаржы құралдарының түрін, қаржы құралдарының саны мен ағымдағы құнын, осы қаржы құралдарына инвестициялар мөлшерінің Қордың зейнетақы активтерінің жалпы сомасына пайыздық арақатынасын көрсете отырып зейнетақы активтерінің есебінен инвестициялық портфелінің құрылымы туралы ақпаратты, сондай-ақ Қордың зейнетақы ережелерінде белгіленген тәртіппен және мерзімде Салымшының (Алушының) өтінішінде көрсетілген қосымша ақпаратты беруге;</w:t>
      </w:r>
      <w:r>
        <w:br/>
      </w:r>
      <w:r>
        <w:rPr>
          <w:rFonts w:ascii="Times New Roman"/>
          <w:b w:val="false"/>
          <w:i w:val="false"/>
          <w:color w:val="000000"/>
          <w:sz w:val="28"/>
        </w:rPr>
        <w:t>
</w:t>
      </w:r>
      <w:r>
        <w:rPr>
          <w:rFonts w:ascii="Times New Roman"/>
          <w:b w:val="false"/>
          <w:i w:val="false"/>
          <w:color w:val="000000"/>
          <w:sz w:val="28"/>
        </w:rPr>
        <w:t>
      13) Заңның 41-бабының </w:t>
      </w:r>
      <w:r>
        <w:rPr>
          <w:rFonts w:ascii="Times New Roman"/>
          <w:b w:val="false"/>
          <w:i w:val="false"/>
          <w:color w:val="000000"/>
          <w:sz w:val="28"/>
        </w:rPr>
        <w:t>2-тармағының</w:t>
      </w:r>
      <w:r>
        <w:rPr>
          <w:rFonts w:ascii="Times New Roman"/>
          <w:b w:val="false"/>
          <w:i w:val="false"/>
          <w:color w:val="000000"/>
          <w:sz w:val="28"/>
        </w:rPr>
        <w:t xml:space="preserve"> 3-1) тармақшасында белгіленген тәртіппен және мерзімде зейнетақы активтері есебінен Қордың инвестициялық портфелінің құрылымы туралы мәліметтерді бұқаралық ақпарат құралдарында жариялауға;</w:t>
      </w:r>
      <w:r>
        <w:br/>
      </w:r>
      <w:r>
        <w:rPr>
          <w:rFonts w:ascii="Times New Roman"/>
          <w:b w:val="false"/>
          <w:i w:val="false"/>
          <w:color w:val="000000"/>
          <w:sz w:val="28"/>
        </w:rPr>
        <w:t>
</w:t>
      </w:r>
      <w:r>
        <w:rPr>
          <w:rFonts w:ascii="Times New Roman"/>
          <w:b w:val="false"/>
          <w:i w:val="false"/>
          <w:color w:val="000000"/>
          <w:sz w:val="28"/>
        </w:rPr>
        <w:t>
      14) уәкілетті органның қайта ұйымдастырылуға рұқсатын алған күннен бастап он бес күнтізбелік күн ішінде Салымшыны (Алушыны) алдағы уақытта қайта ұйымдастырылатыны туралы кемінде екі баспа басылымында мемлекеттік және орыс тілдерінде хабарландыру жариялау арқылы хабардар етуге;</w:t>
      </w:r>
      <w:r>
        <w:br/>
      </w:r>
      <w:r>
        <w:rPr>
          <w:rFonts w:ascii="Times New Roman"/>
          <w:b w:val="false"/>
          <w:i w:val="false"/>
          <w:color w:val="000000"/>
          <w:sz w:val="28"/>
        </w:rPr>
        <w:t>
</w:t>
      </w:r>
      <w:r>
        <w:rPr>
          <w:rFonts w:ascii="Times New Roman"/>
          <w:b w:val="false"/>
          <w:i w:val="false"/>
          <w:color w:val="000000"/>
          <w:sz w:val="28"/>
        </w:rPr>
        <w:t>
      15) Салымшының (Алушының) жинақталған зейнетақы қаражатының жай-күйі туралы ақпараттың құпиялылығын қамтамасыз етуге;</w:t>
      </w:r>
      <w:r>
        <w:br/>
      </w:r>
      <w:r>
        <w:rPr>
          <w:rFonts w:ascii="Times New Roman"/>
          <w:b w:val="false"/>
          <w:i w:val="false"/>
          <w:color w:val="000000"/>
          <w:sz w:val="28"/>
        </w:rPr>
        <w:t>
</w:t>
      </w:r>
      <w:r>
        <w:rPr>
          <w:rFonts w:ascii="Times New Roman"/>
          <w:b w:val="false"/>
          <w:i w:val="false"/>
          <w:color w:val="000000"/>
          <w:sz w:val="28"/>
        </w:rPr>
        <w:t>
      16) соңғы күнге есептелген инвестициялық кірісті қоса алғандағы Салымшының (Алушының) жинақталған зейнетақы қаражаты сомасын түгел басқа жинақтаушы зейнетақы қорына Заңның 27-1-бабының </w:t>
      </w:r>
      <w:r>
        <w:rPr>
          <w:rFonts w:ascii="Times New Roman"/>
          <w:b w:val="false"/>
          <w:i w:val="false"/>
          <w:color w:val="000000"/>
          <w:sz w:val="28"/>
        </w:rPr>
        <w:t>2-тармағында</w:t>
      </w:r>
      <w:r>
        <w:rPr>
          <w:rFonts w:ascii="Times New Roman"/>
          <w:b w:val="false"/>
          <w:i w:val="false"/>
          <w:color w:val="000000"/>
          <w:sz w:val="28"/>
        </w:rPr>
        <w:t xml:space="preserve"> және Қазақстан Республикасы Қаржы нарығын және қаржы ұйымдарын реттеу мен қадағалау агенттігі Басқармасының 2008 жылғы 29 желтоқсандағы </w:t>
      </w:r>
      <w:r>
        <w:rPr>
          <w:rFonts w:ascii="Times New Roman"/>
          <w:b w:val="false"/>
          <w:i w:val="false"/>
          <w:color w:val="000000"/>
          <w:sz w:val="28"/>
        </w:rPr>
        <w:t>№ 240</w:t>
      </w:r>
      <w:r>
        <w:rPr>
          <w:rFonts w:ascii="Times New Roman"/>
          <w:b w:val="false"/>
          <w:i w:val="false"/>
          <w:color w:val="000000"/>
          <w:sz w:val="28"/>
        </w:rPr>
        <w:t xml:space="preserve"> Жинақтаушы зейнетақы қорларынан жинақталған зейнетақы қаражатын аудару </w:t>
      </w:r>
      <w:r>
        <w:rPr>
          <w:rFonts w:ascii="Times New Roman"/>
          <w:b w:val="false"/>
          <w:i w:val="false"/>
          <w:color w:val="000000"/>
          <w:sz w:val="28"/>
        </w:rPr>
        <w:t>ережесінде</w:t>
      </w:r>
      <w:r>
        <w:rPr>
          <w:rFonts w:ascii="Times New Roman"/>
          <w:b w:val="false"/>
          <w:i w:val="false"/>
          <w:color w:val="000000"/>
          <w:sz w:val="28"/>
        </w:rPr>
        <w:t xml:space="preserve"> (Нормативтік құқықтық актілерді мемлекеттік тіркеу тізілімінде № 5517 тіркелген) (бұдан әрі - № 240 ережесі) көзделген тәртіппен және мерзімдерде аударуға;</w:t>
      </w:r>
      <w:r>
        <w:br/>
      </w:r>
      <w:r>
        <w:rPr>
          <w:rFonts w:ascii="Times New Roman"/>
          <w:b w:val="false"/>
          <w:i w:val="false"/>
          <w:color w:val="000000"/>
          <w:sz w:val="28"/>
        </w:rPr>
        <w:t>
</w:t>
      </w:r>
      <w:r>
        <w:rPr>
          <w:rFonts w:ascii="Times New Roman"/>
          <w:b w:val="false"/>
          <w:i w:val="false"/>
          <w:color w:val="000000"/>
          <w:sz w:val="28"/>
        </w:rPr>
        <w:t>
      17) өзінің деректемелері өзгерген күннен бастап он бес күнтізбелік күн ішінде ол туралы Салымшыны (Алушыны) кемінде екі баспасөз басылымында мемлекеттік және орыс тілінде хабарландыру жариялау арқылы хабардар етуге;</w:t>
      </w:r>
      <w:r>
        <w:br/>
      </w:r>
      <w:r>
        <w:rPr>
          <w:rFonts w:ascii="Times New Roman"/>
          <w:b w:val="false"/>
          <w:i w:val="false"/>
          <w:color w:val="000000"/>
          <w:sz w:val="28"/>
        </w:rPr>
        <w:t>
</w:t>
      </w:r>
      <w:r>
        <w:rPr>
          <w:rFonts w:ascii="Times New Roman"/>
          <w:b w:val="false"/>
          <w:i w:val="false"/>
          <w:color w:val="000000"/>
          <w:sz w:val="28"/>
        </w:rPr>
        <w:t>
      18) Салымшының (Алушының) өтініші бойынша жинақталған зейнетақы қаражатын зейнетақы аннуитеті шарты бойынша сақтандыру ұйымына Заңның </w:t>
      </w:r>
      <w:r>
        <w:rPr>
          <w:rFonts w:ascii="Times New Roman"/>
          <w:b w:val="false"/>
          <w:i w:val="false"/>
          <w:color w:val="000000"/>
          <w:sz w:val="28"/>
        </w:rPr>
        <w:t>31-4-бабының</w:t>
      </w:r>
      <w:r>
        <w:rPr>
          <w:rFonts w:ascii="Times New Roman"/>
          <w:b w:val="false"/>
          <w:i w:val="false"/>
          <w:color w:val="000000"/>
          <w:sz w:val="28"/>
        </w:rPr>
        <w:t xml:space="preserve"> 1-тармағында және № 240 ережесінде көзделген тәртіппен және мерзімде аударуға;</w:t>
      </w:r>
      <w:r>
        <w:br/>
      </w:r>
      <w:r>
        <w:rPr>
          <w:rFonts w:ascii="Times New Roman"/>
          <w:b w:val="false"/>
          <w:i w:val="false"/>
          <w:color w:val="000000"/>
          <w:sz w:val="28"/>
        </w:rPr>
        <w:t>
</w:t>
      </w:r>
      <w:r>
        <w:rPr>
          <w:rFonts w:ascii="Times New Roman"/>
          <w:b w:val="false"/>
          <w:i w:val="false"/>
          <w:color w:val="000000"/>
          <w:sz w:val="28"/>
        </w:rPr>
        <w:t>
      19) Заңның </w:t>
      </w:r>
      <w:r>
        <w:rPr>
          <w:rFonts w:ascii="Times New Roman"/>
          <w:b w:val="false"/>
          <w:i w:val="false"/>
          <w:color w:val="000000"/>
          <w:sz w:val="28"/>
        </w:rPr>
        <w:t>23-1-бабында</w:t>
      </w:r>
      <w:r>
        <w:rPr>
          <w:rFonts w:ascii="Times New Roman"/>
          <w:b w:val="false"/>
          <w:i w:val="false"/>
          <w:color w:val="000000"/>
          <w:sz w:val="28"/>
        </w:rPr>
        <w:t xml:space="preserve"> көзделген жағдайлар басталғанда Салымшыға (Алушыға) жинақталған зейнетақы қаражатын төлеуге;</w:t>
      </w:r>
      <w:r>
        <w:br/>
      </w:r>
      <w:r>
        <w:rPr>
          <w:rFonts w:ascii="Times New Roman"/>
          <w:b w:val="false"/>
          <w:i w:val="false"/>
          <w:color w:val="000000"/>
          <w:sz w:val="28"/>
        </w:rPr>
        <w:t>
</w:t>
      </w:r>
      <w:r>
        <w:rPr>
          <w:rFonts w:ascii="Times New Roman"/>
          <w:b w:val="false"/>
          <w:i w:val="false"/>
          <w:color w:val="000000"/>
          <w:sz w:val="28"/>
        </w:rPr>
        <w:t>
      20) Салымшы зейнеткерлік жасқа келмей қайтыс болған жағдайда Заңның </w:t>
      </w:r>
      <w:r>
        <w:rPr>
          <w:rFonts w:ascii="Times New Roman"/>
          <w:b w:val="false"/>
          <w:i w:val="false"/>
          <w:color w:val="000000"/>
          <w:sz w:val="28"/>
        </w:rPr>
        <w:t>9-бабына</w:t>
      </w:r>
      <w:r>
        <w:rPr>
          <w:rFonts w:ascii="Times New Roman"/>
          <w:b w:val="false"/>
          <w:i w:val="false"/>
          <w:color w:val="000000"/>
          <w:sz w:val="28"/>
        </w:rPr>
        <w:t xml:space="preserve"> сәйкес немесе Алушы қайтыс болған жағдайда, оның отбасына не жерлеуін жүзеге асырған тұлғаға жерлеуге арналған біржолғы төлемді елу айлық есептік көрсеткіші шегінде, бірақ жеке зейнетақы шотында бар қаражаттан асырмай төлеуге;</w:t>
      </w:r>
      <w:r>
        <w:br/>
      </w:r>
      <w:r>
        <w:rPr>
          <w:rFonts w:ascii="Times New Roman"/>
          <w:b w:val="false"/>
          <w:i w:val="false"/>
          <w:color w:val="000000"/>
          <w:sz w:val="28"/>
        </w:rPr>
        <w:t>
</w:t>
      </w:r>
      <w:r>
        <w:rPr>
          <w:rFonts w:ascii="Times New Roman"/>
          <w:b w:val="false"/>
          <w:i w:val="false"/>
          <w:color w:val="000000"/>
          <w:sz w:val="28"/>
        </w:rPr>
        <w:t>
      21) Салымшы (Алушы) қайтыс болған жағдайда оның жеке зейнетақы шотындағы барлық соманы Қазақстан Республикасының Азаматтық Кодексінде белгіленген тәртіппен Салымшының (Алушының) мұрагер(лер)іне төлеуге;</w:t>
      </w:r>
      <w:r>
        <w:br/>
      </w:r>
      <w:r>
        <w:rPr>
          <w:rFonts w:ascii="Times New Roman"/>
          <w:b w:val="false"/>
          <w:i w:val="false"/>
          <w:color w:val="000000"/>
          <w:sz w:val="28"/>
        </w:rPr>
        <w:t>
</w:t>
      </w:r>
      <w:r>
        <w:rPr>
          <w:rFonts w:ascii="Times New Roman"/>
          <w:b w:val="false"/>
          <w:i w:val="false"/>
          <w:color w:val="000000"/>
          <w:sz w:val="28"/>
        </w:rPr>
        <w:t>
      22) Қордың міндеттемелерін орындауға әсерін тигізетін Салымшының (Алушының) деректемелері өзгерген жағдайда автоматтандырылған ақпарат жүйесіне тиісті өзгерістер енгізуге;</w:t>
      </w:r>
      <w:r>
        <w:br/>
      </w:r>
      <w:r>
        <w:rPr>
          <w:rFonts w:ascii="Times New Roman"/>
          <w:b w:val="false"/>
          <w:i w:val="false"/>
          <w:color w:val="000000"/>
          <w:sz w:val="28"/>
        </w:rPr>
        <w:t>
</w:t>
      </w:r>
      <w:r>
        <w:rPr>
          <w:rFonts w:ascii="Times New Roman"/>
          <w:b w:val="false"/>
          <w:i w:val="false"/>
          <w:color w:val="000000"/>
          <w:sz w:val="28"/>
        </w:rPr>
        <w:t>
      23) Салымшы (Алушы) Қазақстан Республикасының шегінен тыс тұрақты қоныс аударған жағдайда, жинақталған зейнетақы қаражатын төлеу жөніндегі операцияларды Заңның </w:t>
      </w:r>
      <w:r>
        <w:rPr>
          <w:rFonts w:ascii="Times New Roman"/>
          <w:b w:val="false"/>
          <w:i w:val="false"/>
          <w:color w:val="000000"/>
          <w:sz w:val="28"/>
        </w:rPr>
        <w:t>23-1-бабында</w:t>
      </w:r>
      <w:r>
        <w:rPr>
          <w:rFonts w:ascii="Times New Roman"/>
          <w:b w:val="false"/>
          <w:i w:val="false"/>
          <w:color w:val="000000"/>
          <w:sz w:val="28"/>
        </w:rPr>
        <w:t xml:space="preserve"> белгіленген тәртіппен және мерзімде жүзеге асыруға міндеттенеді.</w:t>
      </w:r>
      <w:r>
        <w:br/>
      </w:r>
      <w:r>
        <w:rPr>
          <w:rFonts w:ascii="Times New Roman"/>
          <w:b w:val="false"/>
          <w:i w:val="false"/>
          <w:color w:val="000000"/>
          <w:sz w:val="28"/>
        </w:rPr>
        <w:t>
</w:t>
      </w:r>
      <w:r>
        <w:rPr>
          <w:rFonts w:ascii="Times New Roman"/>
          <w:b w:val="false"/>
          <w:i w:val="false"/>
          <w:color w:val="000000"/>
          <w:sz w:val="28"/>
        </w:rPr>
        <w:t>
      3. Қордың:</w:t>
      </w:r>
      <w:r>
        <w:br/>
      </w:r>
      <w:r>
        <w:rPr>
          <w:rFonts w:ascii="Times New Roman"/>
          <w:b w:val="false"/>
          <w:i w:val="false"/>
          <w:color w:val="000000"/>
          <w:sz w:val="28"/>
        </w:rPr>
        <w:t>
</w:t>
      </w:r>
      <w:r>
        <w:rPr>
          <w:rFonts w:ascii="Times New Roman"/>
          <w:b w:val="false"/>
          <w:i w:val="false"/>
          <w:color w:val="000000"/>
          <w:sz w:val="28"/>
        </w:rPr>
        <w:t>
      1) Заңның </w:t>
      </w:r>
      <w:r>
        <w:rPr>
          <w:rFonts w:ascii="Times New Roman"/>
          <w:b w:val="false"/>
          <w:i w:val="false"/>
          <w:color w:val="000000"/>
          <w:sz w:val="28"/>
        </w:rPr>
        <w:t>48-бабында</w:t>
      </w:r>
      <w:r>
        <w:rPr>
          <w:rFonts w:ascii="Times New Roman"/>
          <w:b w:val="false"/>
          <w:i w:val="false"/>
          <w:color w:val="000000"/>
          <w:sz w:val="28"/>
        </w:rPr>
        <w:t xml:space="preserve"> және Қазақстан Республикасы Үкіметінің 2003 жылғы 5 ақпандағы № 132 қаулысымен бекітілген Жинақтаушы зейнетақы қорларының комиссиялық сыйақы алу ережесінде белгіленген шекті шамадан аспайтын мөлшерде және тәртіппен комиссиялық сыйақы алуға;</w:t>
      </w:r>
      <w:r>
        <w:br/>
      </w:r>
      <w:r>
        <w:rPr>
          <w:rFonts w:ascii="Times New Roman"/>
          <w:b w:val="false"/>
          <w:i w:val="false"/>
          <w:color w:val="000000"/>
          <w:sz w:val="28"/>
        </w:rPr>
        <w:t>
</w:t>
      </w:r>
      <w:r>
        <w:rPr>
          <w:rFonts w:ascii="Times New Roman"/>
          <w:b w:val="false"/>
          <w:i w:val="false"/>
          <w:color w:val="000000"/>
          <w:sz w:val="28"/>
        </w:rPr>
        <w:t>
      2) зейнетақымен қамсыздандырумен байланысты мәселелері бойынша Салымшының (Алушының) жазбаша өтініші бойынша оның мүддесін Қазақстан Республикасының Қылмыстық iс жүргiзу </w:t>
      </w:r>
      <w:r>
        <w:rPr>
          <w:rFonts w:ascii="Times New Roman"/>
          <w:b w:val="false"/>
          <w:i w:val="false"/>
          <w:color w:val="000000"/>
          <w:sz w:val="28"/>
        </w:rPr>
        <w:t>кодексi</w:t>
      </w:r>
      <w:r>
        <w:rPr>
          <w:rFonts w:ascii="Times New Roman"/>
          <w:b w:val="false"/>
          <w:i w:val="false"/>
          <w:color w:val="000000"/>
          <w:sz w:val="28"/>
        </w:rPr>
        <w:t xml:space="preserve"> заңнамасында көзделген тәртіппен сот органдарында білдіруге;</w:t>
      </w:r>
      <w:r>
        <w:br/>
      </w:r>
      <w:r>
        <w:rPr>
          <w:rFonts w:ascii="Times New Roman"/>
          <w:b w:val="false"/>
          <w:i w:val="false"/>
          <w:color w:val="000000"/>
          <w:sz w:val="28"/>
        </w:rPr>
        <w:t>
</w:t>
      </w:r>
      <w:r>
        <w:rPr>
          <w:rFonts w:ascii="Times New Roman"/>
          <w:b w:val="false"/>
          <w:i w:val="false"/>
          <w:color w:val="000000"/>
          <w:sz w:val="28"/>
        </w:rPr>
        <w:t>
      3) және Қазақстан Республикасының заңнамасына сәйкес Салымшының (Алушының) құқықтарын шектемейтін және нашарлатпайтын өзге де құқықтары бар.»;</w:t>
      </w:r>
      <w:r>
        <w:br/>
      </w:r>
      <w:r>
        <w:rPr>
          <w:rFonts w:ascii="Times New Roman"/>
          <w:b w:val="false"/>
          <w:i w:val="false"/>
          <w:color w:val="000000"/>
          <w:sz w:val="28"/>
        </w:rPr>
        <w:t>
</w:t>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Салымшының (Алушының):</w:t>
      </w:r>
      <w:r>
        <w:br/>
      </w:r>
      <w:r>
        <w:rPr>
          <w:rFonts w:ascii="Times New Roman"/>
          <w:b w:val="false"/>
          <w:i w:val="false"/>
          <w:color w:val="000000"/>
          <w:sz w:val="28"/>
        </w:rPr>
        <w:t>
</w:t>
      </w:r>
      <w:r>
        <w:rPr>
          <w:rFonts w:ascii="Times New Roman"/>
          <w:b w:val="false"/>
          <w:i w:val="false"/>
          <w:color w:val="000000"/>
          <w:sz w:val="28"/>
        </w:rPr>
        <w:t>
      1) ерікті зейнетақы жарналарын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(ай сайын, тоқсан сайын, жыл сайын, бір жолғы немесе тараптардың келісімі бойынша)</w:t>
      </w:r>
      <w:r>
        <w:br/>
      </w:r>
      <w:r>
        <w:rPr>
          <w:rFonts w:ascii="Times New Roman"/>
          <w:b w:val="false"/>
          <w:i w:val="false"/>
          <w:color w:val="000000"/>
          <w:sz w:val="28"/>
        </w:rPr>
        <w:t>
</w:t>
      </w:r>
      <w:r>
        <w:rPr>
          <w:rFonts w:ascii="Times New Roman"/>
          <w:b w:val="false"/>
          <w:i w:val="false"/>
          <w:color w:val="000000"/>
          <w:sz w:val="28"/>
        </w:rPr>
        <w:t>
      Салымшы (Алушы) белгілейтін мөлшерде енгізуге;</w:t>
      </w:r>
      <w:r>
        <w:br/>
      </w:r>
      <w:r>
        <w:rPr>
          <w:rFonts w:ascii="Times New Roman"/>
          <w:b w:val="false"/>
          <w:i w:val="false"/>
          <w:color w:val="000000"/>
          <w:sz w:val="28"/>
        </w:rPr>
        <w:t>
</w:t>
      </w:r>
      <w:r>
        <w:rPr>
          <w:rFonts w:ascii="Times New Roman"/>
          <w:b w:val="false"/>
          <w:i w:val="false"/>
          <w:color w:val="000000"/>
          <w:sz w:val="28"/>
        </w:rPr>
        <w:t>
      2) осы Шартты жасасқан кезде, сондай-ақ кез келген жазбаша сұрату бойынша сұратылған күніне Қордың акционерлері туралы, зейнетақы активтерін инвестициялық басқаруын жүзеге асыратын ұйымның және Қордың зейнетақы активтерінің есебін жүргізуді және сақталуын жүзеге асыратын кастодиан банктің атауы, нақты орналасқан жері, олардың акционерлері және Қордың акционерлері туралы ақпаратты мынадай көлемде алуға:</w:t>
      </w:r>
      <w:r>
        <w:br/>
      </w:r>
      <w:r>
        <w:rPr>
          <w:rFonts w:ascii="Times New Roman"/>
          <w:b w:val="false"/>
          <w:i w:val="false"/>
          <w:color w:val="000000"/>
          <w:sz w:val="28"/>
        </w:rPr>
        <w:t>
</w:t>
      </w:r>
      <w:r>
        <w:rPr>
          <w:rFonts w:ascii="Times New Roman"/>
          <w:b w:val="false"/>
          <w:i w:val="false"/>
          <w:color w:val="000000"/>
          <w:sz w:val="28"/>
        </w:rPr>
        <w:t>
      жеке тұлғаға қатысты: тегі, аты, бар болса - әкесінің аты, азаматтығы, қатысу үлесі (пайызбен);</w:t>
      </w:r>
      <w:r>
        <w:br/>
      </w:r>
      <w:r>
        <w:rPr>
          <w:rFonts w:ascii="Times New Roman"/>
          <w:b w:val="false"/>
          <w:i w:val="false"/>
          <w:color w:val="000000"/>
          <w:sz w:val="28"/>
        </w:rPr>
        <w:t>
</w:t>
      </w:r>
      <w:r>
        <w:rPr>
          <w:rFonts w:ascii="Times New Roman"/>
          <w:b w:val="false"/>
          <w:i w:val="false"/>
          <w:color w:val="000000"/>
          <w:sz w:val="28"/>
        </w:rPr>
        <w:t>
      заңды тұлғаға қатысты: толық және қысқартылған атауы, орналасқан жері (почталық индекс, қала, көшесі, ғимараттың нөмірі, телефон, факс, электронды адресі), мемлекеттік тіркелу туралы деректер, бірінші басшы туралы деректер (тегі, аты, бар болса - әкесінің аты) және қатысу үлесі (пайызбен);</w:t>
      </w:r>
      <w:r>
        <w:br/>
      </w:r>
      <w:r>
        <w:rPr>
          <w:rFonts w:ascii="Times New Roman"/>
          <w:b w:val="false"/>
          <w:i w:val="false"/>
          <w:color w:val="000000"/>
          <w:sz w:val="28"/>
        </w:rPr>
        <w:t>
</w:t>
      </w:r>
      <w:r>
        <w:rPr>
          <w:rFonts w:ascii="Times New Roman"/>
          <w:b w:val="false"/>
          <w:i w:val="false"/>
          <w:color w:val="000000"/>
          <w:sz w:val="28"/>
        </w:rPr>
        <w:t>
      3) Қордың зейнетақы ережесімен танысуға;</w:t>
      </w:r>
      <w:r>
        <w:br/>
      </w:r>
      <w:r>
        <w:rPr>
          <w:rFonts w:ascii="Times New Roman"/>
          <w:b w:val="false"/>
          <w:i w:val="false"/>
          <w:color w:val="000000"/>
          <w:sz w:val="28"/>
        </w:rPr>
        <w:t>
</w:t>
      </w:r>
      <w:r>
        <w:rPr>
          <w:rFonts w:ascii="Times New Roman"/>
          <w:b w:val="false"/>
          <w:i w:val="false"/>
          <w:color w:val="000000"/>
          <w:sz w:val="28"/>
        </w:rPr>
        <w:t>
      4) өзінің жинақталған зейнетақы қаражатының жай-күйі туралы ақпаратты алуға;</w:t>
      </w:r>
      <w:r>
        <w:br/>
      </w:r>
      <w:r>
        <w:rPr>
          <w:rFonts w:ascii="Times New Roman"/>
          <w:b w:val="false"/>
          <w:i w:val="false"/>
          <w:color w:val="000000"/>
          <w:sz w:val="28"/>
        </w:rPr>
        <w:t>
</w:t>
      </w:r>
      <w:r>
        <w:rPr>
          <w:rFonts w:ascii="Times New Roman"/>
          <w:b w:val="false"/>
          <w:i w:val="false"/>
          <w:color w:val="000000"/>
          <w:sz w:val="28"/>
        </w:rPr>
        <w:t>
      5) Қордан жинақтаушы зейнетақы жүйесінің жұмыс істеу мәселелері және зейнетақы активтерін инвестициялық басқару жөніндегі қызметі бойынша ақысыз консультациялық қызметтер көрсетуге;</w:t>
      </w:r>
      <w:r>
        <w:br/>
      </w:r>
      <w:r>
        <w:rPr>
          <w:rFonts w:ascii="Times New Roman"/>
          <w:b w:val="false"/>
          <w:i w:val="false"/>
          <w:color w:val="000000"/>
          <w:sz w:val="28"/>
        </w:rPr>
        <w:t>
</w:t>
      </w:r>
      <w:r>
        <w:rPr>
          <w:rFonts w:ascii="Times New Roman"/>
          <w:b w:val="false"/>
          <w:i w:val="false"/>
          <w:color w:val="000000"/>
          <w:sz w:val="28"/>
        </w:rPr>
        <w:t>
      6) Қордан жинақталған зейнетақы қаражатын басқа жинақтаушы зейнетақы қорына аударуға, бірақ жылына екі реттен жиі емес, сондай-ақ зейнетақы аннуитеті шарты болған жағдайда Заңның 27-1-бабының </w:t>
      </w:r>
      <w:r>
        <w:rPr>
          <w:rFonts w:ascii="Times New Roman"/>
          <w:b w:val="false"/>
          <w:i w:val="false"/>
          <w:color w:val="000000"/>
          <w:sz w:val="28"/>
        </w:rPr>
        <w:t>2-тармағында</w:t>
      </w:r>
      <w:r>
        <w:rPr>
          <w:rFonts w:ascii="Times New Roman"/>
          <w:b w:val="false"/>
          <w:i w:val="false"/>
          <w:color w:val="000000"/>
          <w:sz w:val="28"/>
        </w:rPr>
        <w:t>, </w:t>
      </w:r>
      <w:r>
        <w:rPr>
          <w:rFonts w:ascii="Times New Roman"/>
          <w:b w:val="false"/>
          <w:i w:val="false"/>
          <w:color w:val="000000"/>
          <w:sz w:val="28"/>
        </w:rPr>
        <w:t>31-4-бабының</w:t>
      </w:r>
      <w:r>
        <w:rPr>
          <w:rFonts w:ascii="Times New Roman"/>
          <w:b w:val="false"/>
          <w:i w:val="false"/>
          <w:color w:val="000000"/>
          <w:sz w:val="28"/>
        </w:rPr>
        <w:t xml:space="preserve"> 1-тармағында және № 240 ережесінде белгіленген тәртіппен жинақталған зейнетақы қаражатын сақтандыру ұйымына аударуға;</w:t>
      </w:r>
      <w:r>
        <w:br/>
      </w:r>
      <w:r>
        <w:rPr>
          <w:rFonts w:ascii="Times New Roman"/>
          <w:b w:val="false"/>
          <w:i w:val="false"/>
          <w:color w:val="000000"/>
          <w:sz w:val="28"/>
        </w:rPr>
        <w:t>
</w:t>
      </w:r>
      <w:r>
        <w:rPr>
          <w:rFonts w:ascii="Times New Roman"/>
          <w:b w:val="false"/>
          <w:i w:val="false"/>
          <w:color w:val="000000"/>
          <w:sz w:val="28"/>
        </w:rPr>
        <w:t>
      7) төлемдерді жүзеге асырған күніне осы Шартта, Заңның </w:t>
      </w:r>
      <w:r>
        <w:rPr>
          <w:rFonts w:ascii="Times New Roman"/>
          <w:b w:val="false"/>
          <w:i w:val="false"/>
          <w:color w:val="000000"/>
          <w:sz w:val="28"/>
        </w:rPr>
        <w:t>22-2</w:t>
      </w:r>
      <w:r>
        <w:rPr>
          <w:rFonts w:ascii="Times New Roman"/>
          <w:b w:val="false"/>
          <w:i w:val="false"/>
          <w:color w:val="000000"/>
          <w:sz w:val="28"/>
        </w:rPr>
        <w:t xml:space="preserve"> және </w:t>
      </w:r>
      <w:r>
        <w:rPr>
          <w:rFonts w:ascii="Times New Roman"/>
          <w:b w:val="false"/>
          <w:i w:val="false"/>
          <w:color w:val="000000"/>
          <w:sz w:val="28"/>
        </w:rPr>
        <w:t>23-1-бабында</w:t>
      </w:r>
      <w:r>
        <w:rPr>
          <w:rFonts w:ascii="Times New Roman"/>
          <w:b w:val="false"/>
          <w:i w:val="false"/>
          <w:color w:val="000000"/>
          <w:sz w:val="28"/>
        </w:rPr>
        <w:t xml:space="preserve"> белгіленген тәртіппен Қордан зейнетақы төлемдерін алуға;</w:t>
      </w:r>
      <w:r>
        <w:br/>
      </w:r>
      <w:r>
        <w:rPr>
          <w:rFonts w:ascii="Times New Roman"/>
          <w:b w:val="false"/>
          <w:i w:val="false"/>
          <w:color w:val="000000"/>
          <w:sz w:val="28"/>
        </w:rPr>
        <w:t>
</w:t>
      </w:r>
      <w:r>
        <w:rPr>
          <w:rFonts w:ascii="Times New Roman"/>
          <w:b w:val="false"/>
          <w:i w:val="false"/>
          <w:color w:val="000000"/>
          <w:sz w:val="28"/>
        </w:rPr>
        <w:t>
      8) өзінің жинақталған зейнетақы қаражатын Қазақстан Республикасының заңнамасында белгіленген тәртіппен мұраға қалдыруға;</w:t>
      </w:r>
      <w:r>
        <w:br/>
      </w:r>
      <w:r>
        <w:rPr>
          <w:rFonts w:ascii="Times New Roman"/>
          <w:b w:val="false"/>
          <w:i w:val="false"/>
          <w:color w:val="000000"/>
          <w:sz w:val="28"/>
        </w:rPr>
        <w:t>
</w:t>
      </w:r>
      <w:r>
        <w:rPr>
          <w:rFonts w:ascii="Times New Roman"/>
          <w:b w:val="false"/>
          <w:i w:val="false"/>
          <w:color w:val="000000"/>
          <w:sz w:val="28"/>
        </w:rPr>
        <w:t>
      9) Қазақстан Республикасынан тыс жерге тұрақты қоныс аударғанда жинақталған зейнетақы қаражатын Заңның </w:t>
      </w:r>
      <w:r>
        <w:rPr>
          <w:rFonts w:ascii="Times New Roman"/>
          <w:b w:val="false"/>
          <w:i w:val="false"/>
          <w:color w:val="000000"/>
          <w:sz w:val="28"/>
        </w:rPr>
        <w:t>22-2</w:t>
      </w:r>
      <w:r>
        <w:rPr>
          <w:rFonts w:ascii="Times New Roman"/>
          <w:b w:val="false"/>
          <w:i w:val="false"/>
          <w:color w:val="000000"/>
          <w:sz w:val="28"/>
        </w:rPr>
        <w:t xml:space="preserve"> және </w:t>
      </w:r>
      <w:r>
        <w:rPr>
          <w:rFonts w:ascii="Times New Roman"/>
          <w:b w:val="false"/>
          <w:i w:val="false"/>
          <w:color w:val="000000"/>
          <w:sz w:val="28"/>
        </w:rPr>
        <w:t>23-1-бабында</w:t>
      </w:r>
      <w:r>
        <w:rPr>
          <w:rFonts w:ascii="Times New Roman"/>
          <w:b w:val="false"/>
          <w:i w:val="false"/>
          <w:color w:val="000000"/>
          <w:sz w:val="28"/>
        </w:rPr>
        <w:t xml:space="preserve"> белгіленген тәртіппен алуға;</w:t>
      </w:r>
      <w:r>
        <w:br/>
      </w:r>
      <w:r>
        <w:rPr>
          <w:rFonts w:ascii="Times New Roman"/>
          <w:b w:val="false"/>
          <w:i w:val="false"/>
          <w:color w:val="000000"/>
          <w:sz w:val="28"/>
        </w:rPr>
        <w:t>
</w:t>
      </w:r>
      <w:r>
        <w:rPr>
          <w:rFonts w:ascii="Times New Roman"/>
          <w:b w:val="false"/>
          <w:i w:val="false"/>
          <w:color w:val="000000"/>
          <w:sz w:val="28"/>
        </w:rPr>
        <w:t>
      10) Қор қызметіне сот тәртібімен шағымдануға құқығы бар.;</w:t>
      </w:r>
      <w:r>
        <w:br/>
      </w:r>
      <w:r>
        <w:rPr>
          <w:rFonts w:ascii="Times New Roman"/>
          <w:b w:val="false"/>
          <w:i w:val="false"/>
          <w:color w:val="000000"/>
          <w:sz w:val="28"/>
        </w:rPr>
        <w:t>
</w:t>
      </w:r>
      <w:r>
        <w:rPr>
          <w:rFonts w:ascii="Times New Roman"/>
          <w:b w:val="false"/>
          <w:i w:val="false"/>
          <w:color w:val="000000"/>
          <w:sz w:val="28"/>
        </w:rPr>
        <w:t>
      мынадай мазмұндағы 24-1-тармақпен толықтырылсын:</w:t>
      </w:r>
      <w:r>
        <w:br/>
      </w:r>
      <w:r>
        <w:rPr>
          <w:rFonts w:ascii="Times New Roman"/>
          <w:b w:val="false"/>
          <w:i w:val="false"/>
          <w:color w:val="000000"/>
          <w:sz w:val="28"/>
        </w:rPr>
        <w:t>
</w:t>
      </w:r>
      <w:r>
        <w:rPr>
          <w:rFonts w:ascii="Times New Roman"/>
          <w:b w:val="false"/>
          <w:i w:val="false"/>
          <w:color w:val="000000"/>
          <w:sz w:val="28"/>
        </w:rPr>
        <w:t>
      «24-1. Тараптар осы Шарттың мәніне қатысты болатын және осы Шарт бойынша тараптардың қарым-қатынастарын реттейтін Қазақстан Республикасының заңнамасын сақтауға міндеттенеді.»;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10-тарау</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w:t>
      </w:r>
    </w:p>
    <w:bookmarkStart w:name="z107" w:id="3"/>
    <w:p>
      <w:pPr>
        <w:spacing w:after="0"/>
        <w:ind w:left="0"/>
        <w:jc w:val="left"/>
      </w:pPr>
      <w:r>
        <w:rPr>
          <w:rFonts w:ascii="Times New Roman"/>
          <w:b/>
          <w:i w:val="false"/>
          <w:color w:val="000000"/>
        </w:rPr>
        <w:t xml:space="preserve"> 
10. Тараптардың деректемелері мен қолдары</w:t>
      </w:r>
    </w:p>
    <w:bookmarkEnd w:id="3"/>
    <w:p>
      <w:pPr>
        <w:spacing w:after="0"/>
        <w:ind w:left="0"/>
        <w:jc w:val="both"/>
      </w:pPr>
      <w:r>
        <w:rPr>
          <w:rFonts w:ascii="Times New Roman"/>
          <w:b w:val="false"/>
          <w:i w:val="false"/>
          <w:color w:val="000000"/>
          <w:sz w:val="28"/>
        </w:rPr>
        <w:t>ҚОР                                           САЛЫМШЫ (АЛУШЫ)</w:t>
      </w:r>
    </w:p>
    <w:p>
      <w:pPr>
        <w:spacing w:after="0"/>
        <w:ind w:left="0"/>
        <w:jc w:val="both"/>
      </w:pPr>
      <w:r>
        <w:rPr>
          <w:rFonts w:ascii="Times New Roman"/>
          <w:b w:val="false"/>
          <w:i w:val="false"/>
          <w:color w:val="000000"/>
          <w:sz w:val="28"/>
        </w:rPr>
        <w:t>___________________________         _______________________________</w:t>
      </w:r>
      <w:r>
        <w:br/>
      </w:r>
      <w:r>
        <w:rPr>
          <w:rFonts w:ascii="Times New Roman"/>
          <w:b w:val="false"/>
          <w:i w:val="false"/>
          <w:color w:val="000000"/>
          <w:sz w:val="28"/>
        </w:rPr>
        <w:t>
Қордың атауы, бар болса бизнес       тегі, аты (бар болса -</w:t>
      </w:r>
      <w:r>
        <w:br/>
      </w:r>
      <w:r>
        <w:rPr>
          <w:rFonts w:ascii="Times New Roman"/>
          <w:b w:val="false"/>
          <w:i w:val="false"/>
          <w:color w:val="000000"/>
          <w:sz w:val="28"/>
        </w:rPr>
        <w:t>
сәйкестендіру нөмірі,                әкесінің аты),</w:t>
      </w:r>
      <w:r>
        <w:br/>
      </w:r>
      <w:r>
        <w:rPr>
          <w:rFonts w:ascii="Times New Roman"/>
          <w:b w:val="false"/>
          <w:i w:val="false"/>
          <w:color w:val="000000"/>
          <w:sz w:val="28"/>
        </w:rPr>
        <w:t>
_______________________________     _______________________________</w:t>
      </w:r>
      <w:r>
        <w:br/>
      </w:r>
      <w:r>
        <w:rPr>
          <w:rFonts w:ascii="Times New Roman"/>
          <w:b w:val="false"/>
          <w:i w:val="false"/>
          <w:color w:val="000000"/>
          <w:sz w:val="28"/>
        </w:rPr>
        <w:t>
банк деректемелері,                 салық төлеушінің тіркеу нөмірі</w:t>
      </w:r>
      <w:r>
        <w:br/>
      </w:r>
      <w:r>
        <w:rPr>
          <w:rFonts w:ascii="Times New Roman"/>
          <w:b w:val="false"/>
          <w:i w:val="false"/>
          <w:color w:val="000000"/>
          <w:sz w:val="28"/>
        </w:rPr>
        <w:t>
_______________________________     немесе бар болса жеке</w:t>
      </w:r>
      <w:r>
        <w:br/>
      </w:r>
      <w:r>
        <w:rPr>
          <w:rFonts w:ascii="Times New Roman"/>
          <w:b w:val="false"/>
          <w:i w:val="false"/>
          <w:color w:val="000000"/>
          <w:sz w:val="28"/>
        </w:rPr>
        <w:t>
Қордың (оның филиалының немесе осы  сәйкестендіру нөмірі,</w:t>
      </w:r>
      <w:r>
        <w:br/>
      </w:r>
      <w:r>
        <w:rPr>
          <w:rFonts w:ascii="Times New Roman"/>
          <w:b w:val="false"/>
          <w:i w:val="false"/>
          <w:color w:val="000000"/>
          <w:sz w:val="28"/>
        </w:rPr>
        <w:t>
Шартты жасау орны болып табылатын   _______________________________</w:t>
      </w:r>
      <w:r>
        <w:br/>
      </w:r>
      <w:r>
        <w:rPr>
          <w:rFonts w:ascii="Times New Roman"/>
          <w:b w:val="false"/>
          <w:i w:val="false"/>
          <w:color w:val="000000"/>
          <w:sz w:val="28"/>
        </w:rPr>
        <w:t>
өзге бөлімшенің) нақты орналасқан   Заңды мекен-жайы (тұрғылықты</w:t>
      </w:r>
      <w:r>
        <w:br/>
      </w:r>
      <w:r>
        <w:rPr>
          <w:rFonts w:ascii="Times New Roman"/>
          <w:b w:val="false"/>
          <w:i w:val="false"/>
          <w:color w:val="000000"/>
          <w:sz w:val="28"/>
        </w:rPr>
        <w:t>
жері, телефон                       жері), телефон</w:t>
      </w:r>
      <w:r>
        <w:br/>
      </w:r>
      <w:r>
        <w:rPr>
          <w:rFonts w:ascii="Times New Roman"/>
          <w:b w:val="false"/>
          <w:i w:val="false"/>
          <w:color w:val="000000"/>
          <w:sz w:val="28"/>
        </w:rPr>
        <w:t>
_______________________________     _______________________________</w:t>
      </w:r>
      <w:r>
        <w:br/>
      </w:r>
      <w:r>
        <w:rPr>
          <w:rFonts w:ascii="Times New Roman"/>
          <w:b w:val="false"/>
          <w:i w:val="false"/>
          <w:color w:val="000000"/>
          <w:sz w:val="28"/>
        </w:rPr>
        <w:t>
Қор өкілінің қолы                   Зейнетақы ережесімен таныстым:</w:t>
      </w:r>
      <w:r>
        <w:br/>
      </w:r>
      <w:r>
        <w:rPr>
          <w:rFonts w:ascii="Times New Roman"/>
          <w:b w:val="false"/>
          <w:i w:val="false"/>
          <w:color w:val="000000"/>
          <w:sz w:val="28"/>
        </w:rPr>
        <w:t>
                                     _____________________________</w:t>
      </w:r>
      <w:r>
        <w:br/>
      </w:r>
      <w:r>
        <w:rPr>
          <w:rFonts w:ascii="Times New Roman"/>
          <w:b w:val="false"/>
          <w:i w:val="false"/>
          <w:color w:val="000000"/>
          <w:sz w:val="28"/>
        </w:rPr>
        <w:t>
                                       Салымшының (Алушының) қолы</w:t>
      </w:r>
    </w:p>
    <w:bookmarkStart w:name="z108" w:id="4"/>
    <w:p>
      <w:pPr>
        <w:spacing w:after="0"/>
        <w:ind w:left="0"/>
        <w:jc w:val="both"/>
      </w:pPr>
      <w:r>
        <w:rPr>
          <w:rFonts w:ascii="Times New Roman"/>
          <w:b w:val="false"/>
          <w:i w:val="false"/>
          <w:color w:val="000000"/>
          <w:sz w:val="28"/>
        </w:rPr>
        <w:t>
      Ерікті зейнетақы жарналары есебінен зейнетақымен қамсыздандыру туралы </w:t>
      </w:r>
      <w:r>
        <w:rPr>
          <w:rFonts w:ascii="Times New Roman"/>
          <w:b w:val="false"/>
          <w:i w:val="false"/>
          <w:color w:val="000000"/>
          <w:sz w:val="28"/>
        </w:rPr>
        <w:t>үлгі шартында</w:t>
      </w:r>
      <w:r>
        <w:rPr>
          <w:rFonts w:ascii="Times New Roman"/>
          <w:b w:val="false"/>
          <w:i w:val="false"/>
          <w:color w:val="000000"/>
          <w:sz w:val="28"/>
        </w:rPr>
        <w:t xml:space="preserve"> (үшінші тұлғаның пайдасына):</w:t>
      </w:r>
      <w:r>
        <w:br/>
      </w:r>
      <w:r>
        <w:rPr>
          <w:rFonts w:ascii="Times New Roman"/>
          <w:b w:val="false"/>
          <w:i w:val="false"/>
          <w:color w:val="000000"/>
          <w:sz w:val="28"/>
        </w:rPr>
        <w:t>
</w:t>
      </w:r>
      <w:r>
        <w:rPr>
          <w:rFonts w:ascii="Times New Roman"/>
          <w:b w:val="false"/>
          <w:i w:val="false"/>
          <w:color w:val="000000"/>
          <w:sz w:val="28"/>
        </w:rPr>
        <w:t>
      2 және 3-тармақтар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Қор:</w:t>
      </w:r>
      <w:r>
        <w:br/>
      </w:r>
      <w:r>
        <w:rPr>
          <w:rFonts w:ascii="Times New Roman"/>
          <w:b w:val="false"/>
          <w:i w:val="false"/>
          <w:color w:val="000000"/>
          <w:sz w:val="28"/>
        </w:rPr>
        <w:t>
</w:t>
      </w:r>
      <w:r>
        <w:rPr>
          <w:rFonts w:ascii="Times New Roman"/>
          <w:b w:val="false"/>
          <w:i w:val="false"/>
          <w:color w:val="000000"/>
          <w:sz w:val="28"/>
        </w:rPr>
        <w:t>
      1) ерікті зейнетақы жарналарын қабылдауға;</w:t>
      </w:r>
      <w:r>
        <w:br/>
      </w:r>
      <w:r>
        <w:rPr>
          <w:rFonts w:ascii="Times New Roman"/>
          <w:b w:val="false"/>
          <w:i w:val="false"/>
          <w:color w:val="000000"/>
          <w:sz w:val="28"/>
        </w:rPr>
        <w:t>
</w:t>
      </w:r>
      <w:r>
        <w:rPr>
          <w:rFonts w:ascii="Times New Roman"/>
          <w:b w:val="false"/>
          <w:i w:val="false"/>
          <w:color w:val="000000"/>
          <w:sz w:val="28"/>
        </w:rPr>
        <w:t>
      2) Алушыға № _____________ жеке зейнетақы шотын ашуға;</w:t>
      </w:r>
      <w:r>
        <w:br/>
      </w:r>
      <w:r>
        <w:rPr>
          <w:rFonts w:ascii="Times New Roman"/>
          <w:b w:val="false"/>
          <w:i w:val="false"/>
          <w:color w:val="000000"/>
          <w:sz w:val="28"/>
        </w:rPr>
        <w:t>
</w:t>
      </w:r>
      <w:r>
        <w:rPr>
          <w:rFonts w:ascii="Times New Roman"/>
          <w:b w:val="false"/>
          <w:i w:val="false"/>
          <w:color w:val="000000"/>
          <w:sz w:val="28"/>
        </w:rPr>
        <w:t>
      3) Алушының жинақталған зейнетақы қаражатын тек уәкілетті кастодиан банкте қалыптастыруға және сақтауға;</w:t>
      </w:r>
      <w:r>
        <w:br/>
      </w:r>
      <w:r>
        <w:rPr>
          <w:rFonts w:ascii="Times New Roman"/>
          <w:b w:val="false"/>
          <w:i w:val="false"/>
          <w:color w:val="000000"/>
          <w:sz w:val="28"/>
        </w:rPr>
        <w:t>
</w:t>
      </w:r>
      <w:r>
        <w:rPr>
          <w:rFonts w:ascii="Times New Roman"/>
          <w:b w:val="false"/>
          <w:i w:val="false"/>
          <w:color w:val="000000"/>
          <w:sz w:val="28"/>
        </w:rPr>
        <w:t>
      4) Алушының жинақталған зейнетақы қаражатының және оған жасалған төлемдердің жеке есебін жүргізуді жүзеге асыруға;</w:t>
      </w:r>
      <w:r>
        <w:br/>
      </w:r>
      <w:r>
        <w:rPr>
          <w:rFonts w:ascii="Times New Roman"/>
          <w:b w:val="false"/>
          <w:i w:val="false"/>
          <w:color w:val="000000"/>
          <w:sz w:val="28"/>
        </w:rPr>
        <w:t>
</w:t>
      </w:r>
      <w:r>
        <w:rPr>
          <w:rFonts w:ascii="Times New Roman"/>
          <w:b w:val="false"/>
          <w:i w:val="false"/>
          <w:color w:val="000000"/>
          <w:sz w:val="28"/>
        </w:rPr>
        <w:t>
      5) Алушының жинақталған зейнетақы қаражатына инвестициялық кірісті есептеуге;</w:t>
      </w:r>
      <w:r>
        <w:br/>
      </w:r>
      <w:r>
        <w:rPr>
          <w:rFonts w:ascii="Times New Roman"/>
          <w:b w:val="false"/>
          <w:i w:val="false"/>
          <w:color w:val="000000"/>
          <w:sz w:val="28"/>
        </w:rPr>
        <w:t>
</w:t>
      </w:r>
      <w:r>
        <w:rPr>
          <w:rFonts w:ascii="Times New Roman"/>
          <w:b w:val="false"/>
          <w:i w:val="false"/>
          <w:color w:val="000000"/>
          <w:sz w:val="28"/>
        </w:rPr>
        <w:t>
      6) Қордың зейнетақы активтерін инвестициялық басқару жөніндегі қызметті жүзеге асыруға лицензиясы болмаған жағдайда зейнетақы активтерін басқаруды жүзеге асыратын ұйыммен зейнетақы активтерін инвестициялық басқаруға шарт жасасуға;</w:t>
      </w:r>
      <w:r>
        <w:br/>
      </w:r>
      <w:r>
        <w:rPr>
          <w:rFonts w:ascii="Times New Roman"/>
          <w:b w:val="false"/>
          <w:i w:val="false"/>
          <w:color w:val="000000"/>
          <w:sz w:val="28"/>
        </w:rPr>
        <w:t>
</w:t>
      </w:r>
      <w:r>
        <w:rPr>
          <w:rFonts w:ascii="Times New Roman"/>
          <w:b w:val="false"/>
          <w:i w:val="false"/>
          <w:color w:val="000000"/>
          <w:sz w:val="28"/>
        </w:rPr>
        <w:t>
      7) Алушыға жылына кемінде бір рет, сондай-ақ кез келген сұратылған күнге, ақы алмастан, оның сұратуы бойынша жинақталған зейнетақы қаражаттарының жай-күйі туралы ақпаратты ұсынуға және «Қазақстан Республикасында зейнетақымен қамсыздандыру туралы» 1997 жылғы 20 маусымдағы Қазақстан Республикасының Заңының (бұдан әрі – Заң) </w:t>
      </w:r>
      <w:r>
        <w:rPr>
          <w:rFonts w:ascii="Times New Roman"/>
          <w:b w:val="false"/>
          <w:i w:val="false"/>
          <w:color w:val="000000"/>
          <w:sz w:val="28"/>
        </w:rPr>
        <w:t>50-бабында</w:t>
      </w:r>
      <w:r>
        <w:rPr>
          <w:rFonts w:ascii="Times New Roman"/>
          <w:b w:val="false"/>
          <w:i w:val="false"/>
          <w:color w:val="000000"/>
          <w:sz w:val="28"/>
        </w:rPr>
        <w:t xml:space="preserve"> көзделген талаптарды ескере отырып, оның жинақталған зейнетақы қаражаты туралы ақпаратқа кірудің электрондық және өзге тәсілдерін қамтамасыз етуге;</w:t>
      </w:r>
      <w:r>
        <w:br/>
      </w:r>
      <w:r>
        <w:rPr>
          <w:rFonts w:ascii="Times New Roman"/>
          <w:b w:val="false"/>
          <w:i w:val="false"/>
          <w:color w:val="000000"/>
          <w:sz w:val="28"/>
        </w:rPr>
        <w:t>
</w:t>
      </w:r>
      <w:r>
        <w:rPr>
          <w:rFonts w:ascii="Times New Roman"/>
          <w:b w:val="false"/>
          <w:i w:val="false"/>
          <w:color w:val="000000"/>
          <w:sz w:val="28"/>
        </w:rPr>
        <w:t>
      8) Салымшыға Қазақстан Республикасының Азаматтық заңнамасы талаптарына сәйкес ресімделген Алушының жазбаша келісімі бар болған жағдайда Алушының жинақталған зейнетақы қаражатының жай-күйі туралы ақпаратты ұсынуға;</w:t>
      </w:r>
      <w:r>
        <w:br/>
      </w:r>
      <w:r>
        <w:rPr>
          <w:rFonts w:ascii="Times New Roman"/>
          <w:b w:val="false"/>
          <w:i w:val="false"/>
          <w:color w:val="000000"/>
          <w:sz w:val="28"/>
        </w:rPr>
        <w:t>
</w:t>
      </w:r>
      <w:r>
        <w:rPr>
          <w:rFonts w:ascii="Times New Roman"/>
          <w:b w:val="false"/>
          <w:i w:val="false"/>
          <w:color w:val="000000"/>
          <w:sz w:val="28"/>
        </w:rPr>
        <w:t>
      9) осы Шартты жасаған кезде, сондай-ақ сұрату бойынша Алушыға (Салымшыға) зейнетақы активтерін басқаруды жүзеге асыратын ұйымның және Қордың зейнетақы активтерінің есебін және сақталуын жүзеге асыратын кастодиан банктің атауы, нақты орналасқан жері, сондай-ақ олардың акционерлері және Қордың акционерлері туралы мәліметтерді осы Шарттың 6-тармағында белгіленген көлемде ұсынуға;</w:t>
      </w:r>
      <w:r>
        <w:br/>
      </w:r>
      <w:r>
        <w:rPr>
          <w:rFonts w:ascii="Times New Roman"/>
          <w:b w:val="false"/>
          <w:i w:val="false"/>
          <w:color w:val="000000"/>
          <w:sz w:val="28"/>
        </w:rPr>
        <w:t>
</w:t>
      </w:r>
      <w:r>
        <w:rPr>
          <w:rFonts w:ascii="Times New Roman"/>
          <w:b w:val="false"/>
          <w:i w:val="false"/>
          <w:color w:val="000000"/>
          <w:sz w:val="28"/>
        </w:rPr>
        <w:t>
      10) осы Шартты жасаған кезде Алушыны қордың зейнетақы ережесімен таныстыруға;</w:t>
      </w:r>
      <w:r>
        <w:br/>
      </w:r>
      <w:r>
        <w:rPr>
          <w:rFonts w:ascii="Times New Roman"/>
          <w:b w:val="false"/>
          <w:i w:val="false"/>
          <w:color w:val="000000"/>
          <w:sz w:val="28"/>
        </w:rPr>
        <w:t>
</w:t>
      </w:r>
      <w:r>
        <w:rPr>
          <w:rFonts w:ascii="Times New Roman"/>
          <w:b w:val="false"/>
          <w:i w:val="false"/>
          <w:color w:val="000000"/>
          <w:sz w:val="28"/>
        </w:rPr>
        <w:t>
      11) Алушының сұратуы бойынша Алушының мүдделерін қозғайтын барлық өзгерістер туралы, оның ішінде Қордың өткен жылдағы номиналды кірістілігі көрсеткішінің мәні туралы, зейнетақы активтерін басқаруды жүзеге асыратын ұйымды және кастодиан банкті ауыстырғаны туралы, сондай-ақ Қордың зейнетақы ережесіне енгізілген барлық өзгерістер мен толықтырулар туралы ақпараты ұсынуға;</w:t>
      </w:r>
      <w:r>
        <w:br/>
      </w:r>
      <w:r>
        <w:rPr>
          <w:rFonts w:ascii="Times New Roman"/>
          <w:b w:val="false"/>
          <w:i w:val="false"/>
          <w:color w:val="000000"/>
          <w:sz w:val="28"/>
        </w:rPr>
        <w:t>
</w:t>
      </w:r>
      <w:r>
        <w:rPr>
          <w:rFonts w:ascii="Times New Roman"/>
          <w:b w:val="false"/>
          <w:i w:val="false"/>
          <w:color w:val="000000"/>
          <w:sz w:val="28"/>
        </w:rPr>
        <w:t>
      12) Алушының сұратуы бойынша жинақтаушы зейнетақы жүйесінің жұмыс істеу мәселелері және зейнетақы активтерін инвестициялық басқару жөніндегі қызметі бойынша оған ақысыз консультациялық қызметтер көрсетуге;</w:t>
      </w:r>
      <w:r>
        <w:br/>
      </w:r>
      <w:r>
        <w:rPr>
          <w:rFonts w:ascii="Times New Roman"/>
          <w:b w:val="false"/>
          <w:i w:val="false"/>
          <w:color w:val="000000"/>
          <w:sz w:val="28"/>
        </w:rPr>
        <w:t>
</w:t>
      </w:r>
      <w:r>
        <w:rPr>
          <w:rFonts w:ascii="Times New Roman"/>
          <w:b w:val="false"/>
          <w:i w:val="false"/>
          <w:color w:val="000000"/>
          <w:sz w:val="28"/>
        </w:rPr>
        <w:t>
      13) Алушының өтініші бойынша эмитенттердің атауын, қаржы құралдарының түрін, қаржы құралдарының саны мен ағымдағы құнын, осы қаржы құралдарына инвестициялар мөлшерінің Қордың зейнетақы активтерінің жалпы сомасына пайыздық арақатынасын көрсете отырып зейнетақы активтерінің есебінен инвестициялық портфелінің құрылымы туралы ақпаратты, сондай-ақ Қордың зейнетақы ережелерінде белгіленген тәртіппен және мерзімде Алушының өтінішінде көрсетілген қосымша ақпаратты беруге;</w:t>
      </w:r>
      <w:r>
        <w:br/>
      </w:r>
      <w:r>
        <w:rPr>
          <w:rFonts w:ascii="Times New Roman"/>
          <w:b w:val="false"/>
          <w:i w:val="false"/>
          <w:color w:val="000000"/>
          <w:sz w:val="28"/>
        </w:rPr>
        <w:t>
</w:t>
      </w:r>
      <w:r>
        <w:rPr>
          <w:rFonts w:ascii="Times New Roman"/>
          <w:b w:val="false"/>
          <w:i w:val="false"/>
          <w:color w:val="000000"/>
          <w:sz w:val="28"/>
        </w:rPr>
        <w:t>
      14) Заңының 41-бабы </w:t>
      </w:r>
      <w:r>
        <w:rPr>
          <w:rFonts w:ascii="Times New Roman"/>
          <w:b w:val="false"/>
          <w:i w:val="false"/>
          <w:color w:val="000000"/>
          <w:sz w:val="28"/>
        </w:rPr>
        <w:t>2-тармағының</w:t>
      </w:r>
      <w:r>
        <w:rPr>
          <w:rFonts w:ascii="Times New Roman"/>
          <w:b w:val="false"/>
          <w:i w:val="false"/>
          <w:color w:val="000000"/>
          <w:sz w:val="28"/>
        </w:rPr>
        <w:t xml:space="preserve"> 3-1) тармақшасында белгіленген тәртіппен және мерзімде зейнетақы активтері есебінен Қордың инвестициялық портфелінің құрылымы туралы мәліметтерді бұқаралық ақпарат құралдарында жариялауға;</w:t>
      </w:r>
      <w:r>
        <w:br/>
      </w:r>
      <w:r>
        <w:rPr>
          <w:rFonts w:ascii="Times New Roman"/>
          <w:b w:val="false"/>
          <w:i w:val="false"/>
          <w:color w:val="000000"/>
          <w:sz w:val="28"/>
        </w:rPr>
        <w:t>
</w:t>
      </w:r>
      <w:r>
        <w:rPr>
          <w:rFonts w:ascii="Times New Roman"/>
          <w:b w:val="false"/>
          <w:i w:val="false"/>
          <w:color w:val="000000"/>
          <w:sz w:val="28"/>
        </w:rPr>
        <w:t>
      15) уәкілетті органның қайта ұйымдастырылуға рұқсатын алған күннен бастап он бес күнтізбелік күн ішінде Салымшыны және Алушыны алдағы уақытта қайта ұйымдастырылатыны туралы кемінде екі баспа басылымында мемлекеттік және орыс тілдерінде хабарландыру жариялау арқылы хабардар етуге;</w:t>
      </w:r>
      <w:r>
        <w:br/>
      </w:r>
      <w:r>
        <w:rPr>
          <w:rFonts w:ascii="Times New Roman"/>
          <w:b w:val="false"/>
          <w:i w:val="false"/>
          <w:color w:val="000000"/>
          <w:sz w:val="28"/>
        </w:rPr>
        <w:t>
</w:t>
      </w:r>
      <w:r>
        <w:rPr>
          <w:rFonts w:ascii="Times New Roman"/>
          <w:b w:val="false"/>
          <w:i w:val="false"/>
          <w:color w:val="000000"/>
          <w:sz w:val="28"/>
        </w:rPr>
        <w:t>
      16) Алушының жинақталған зейнетақы қаражатының жай-күйі туралы ақпараттың құпиялылығын қамтамасыз етуге;</w:t>
      </w:r>
      <w:r>
        <w:br/>
      </w:r>
      <w:r>
        <w:rPr>
          <w:rFonts w:ascii="Times New Roman"/>
          <w:b w:val="false"/>
          <w:i w:val="false"/>
          <w:color w:val="000000"/>
          <w:sz w:val="28"/>
        </w:rPr>
        <w:t>
</w:t>
      </w:r>
      <w:r>
        <w:rPr>
          <w:rFonts w:ascii="Times New Roman"/>
          <w:b w:val="false"/>
          <w:i w:val="false"/>
          <w:color w:val="000000"/>
          <w:sz w:val="28"/>
        </w:rPr>
        <w:t>
      17) соңғы күнге есептелген инвестициялық кірісті қоса алғандағы Алушының жинақталған зейнетақы қаражаты сомасын түгел басқа жинақтаушы зейнетақы қорына Заңның 27-1-бабының </w:t>
      </w:r>
      <w:r>
        <w:rPr>
          <w:rFonts w:ascii="Times New Roman"/>
          <w:b w:val="false"/>
          <w:i w:val="false"/>
          <w:color w:val="000000"/>
          <w:sz w:val="28"/>
        </w:rPr>
        <w:t>2-тармағында</w:t>
      </w:r>
      <w:r>
        <w:rPr>
          <w:rFonts w:ascii="Times New Roman"/>
          <w:b w:val="false"/>
          <w:i w:val="false"/>
          <w:color w:val="000000"/>
          <w:sz w:val="28"/>
        </w:rPr>
        <w:t xml:space="preserve"> және Қазақстан Республикасы Қаржы нарығын және қаржы ұйымдарын реттеу мен қадағалау агенттігі Басқармасының 2008 жылғы 29 желтоқсандағы </w:t>
      </w:r>
      <w:r>
        <w:rPr>
          <w:rFonts w:ascii="Times New Roman"/>
          <w:b w:val="false"/>
          <w:i w:val="false"/>
          <w:color w:val="000000"/>
          <w:sz w:val="28"/>
        </w:rPr>
        <w:t>№ 240</w:t>
      </w:r>
      <w:r>
        <w:rPr>
          <w:rFonts w:ascii="Times New Roman"/>
          <w:b w:val="false"/>
          <w:i w:val="false"/>
          <w:color w:val="000000"/>
          <w:sz w:val="28"/>
        </w:rPr>
        <w:t xml:space="preserve"> Жинақтаушы зейнетақы қорларынан жинақталған зейнетақы қаражатын аудару </w:t>
      </w:r>
      <w:r>
        <w:rPr>
          <w:rFonts w:ascii="Times New Roman"/>
          <w:b w:val="false"/>
          <w:i w:val="false"/>
          <w:color w:val="000000"/>
          <w:sz w:val="28"/>
        </w:rPr>
        <w:t>ережесінде</w:t>
      </w:r>
      <w:r>
        <w:rPr>
          <w:rFonts w:ascii="Times New Roman"/>
          <w:b w:val="false"/>
          <w:i w:val="false"/>
          <w:color w:val="000000"/>
          <w:sz w:val="28"/>
        </w:rPr>
        <w:t xml:space="preserve"> (Нормативтік құқықтық актілерді мемлекеттік тіркеу тізілімінде № 5517 тіркелген) (бұдан әрі - № 240 ережесі) көзделген тәртіппен және мерзімдерде аударуға;</w:t>
      </w:r>
      <w:r>
        <w:br/>
      </w:r>
      <w:r>
        <w:rPr>
          <w:rFonts w:ascii="Times New Roman"/>
          <w:b w:val="false"/>
          <w:i w:val="false"/>
          <w:color w:val="000000"/>
          <w:sz w:val="28"/>
        </w:rPr>
        <w:t>
</w:t>
      </w:r>
      <w:r>
        <w:rPr>
          <w:rFonts w:ascii="Times New Roman"/>
          <w:b w:val="false"/>
          <w:i w:val="false"/>
          <w:color w:val="000000"/>
          <w:sz w:val="28"/>
        </w:rPr>
        <w:t>
      18) өзінің деректемелері өзгерген күннен бастап он бес күнтізбелік күн ішінде ол туралы Салымшыны кемінде екі баспасөз басылымында мемлекеттік және орыс тілінде хабарландыру жариялау арқылы хабардар етуге;</w:t>
      </w:r>
      <w:r>
        <w:br/>
      </w:r>
      <w:r>
        <w:rPr>
          <w:rFonts w:ascii="Times New Roman"/>
          <w:b w:val="false"/>
          <w:i w:val="false"/>
          <w:color w:val="000000"/>
          <w:sz w:val="28"/>
        </w:rPr>
        <w:t>
</w:t>
      </w:r>
      <w:r>
        <w:rPr>
          <w:rFonts w:ascii="Times New Roman"/>
          <w:b w:val="false"/>
          <w:i w:val="false"/>
          <w:color w:val="000000"/>
          <w:sz w:val="28"/>
        </w:rPr>
        <w:t>
      19) Алушының өтініші бойынша жинақталған зейнетақы қаражатын зейнетақы аннуитеті шарты бойынша сақтандыру ұйымына Заңның </w:t>
      </w:r>
      <w:r>
        <w:rPr>
          <w:rFonts w:ascii="Times New Roman"/>
          <w:b w:val="false"/>
          <w:i w:val="false"/>
          <w:color w:val="000000"/>
          <w:sz w:val="28"/>
        </w:rPr>
        <w:t>31-4-бабының</w:t>
      </w:r>
      <w:r>
        <w:rPr>
          <w:rFonts w:ascii="Times New Roman"/>
          <w:b w:val="false"/>
          <w:i w:val="false"/>
          <w:color w:val="000000"/>
          <w:sz w:val="28"/>
        </w:rPr>
        <w:t xml:space="preserve"> 1-тармағында және № 240 ережесінде көзделген тәртіппен және мерзімде аударуға;</w:t>
      </w:r>
      <w:r>
        <w:br/>
      </w:r>
      <w:r>
        <w:rPr>
          <w:rFonts w:ascii="Times New Roman"/>
          <w:b w:val="false"/>
          <w:i w:val="false"/>
          <w:color w:val="000000"/>
          <w:sz w:val="28"/>
        </w:rPr>
        <w:t>
</w:t>
      </w:r>
      <w:r>
        <w:rPr>
          <w:rFonts w:ascii="Times New Roman"/>
          <w:b w:val="false"/>
          <w:i w:val="false"/>
          <w:color w:val="000000"/>
          <w:sz w:val="28"/>
        </w:rPr>
        <w:t>
      20) Заңның </w:t>
      </w:r>
      <w:r>
        <w:rPr>
          <w:rFonts w:ascii="Times New Roman"/>
          <w:b w:val="false"/>
          <w:i w:val="false"/>
          <w:color w:val="000000"/>
          <w:sz w:val="28"/>
        </w:rPr>
        <w:t>23-1-бабында</w:t>
      </w:r>
      <w:r>
        <w:rPr>
          <w:rFonts w:ascii="Times New Roman"/>
          <w:b w:val="false"/>
          <w:i w:val="false"/>
          <w:color w:val="000000"/>
          <w:sz w:val="28"/>
        </w:rPr>
        <w:t xml:space="preserve"> көзделген жағдайлар басталғанда Алушыға жинақталған зейнетақы қаражатын төлеуге;</w:t>
      </w:r>
      <w:r>
        <w:br/>
      </w:r>
      <w:r>
        <w:rPr>
          <w:rFonts w:ascii="Times New Roman"/>
          <w:b w:val="false"/>
          <w:i w:val="false"/>
          <w:color w:val="000000"/>
          <w:sz w:val="28"/>
        </w:rPr>
        <w:t>
</w:t>
      </w:r>
      <w:r>
        <w:rPr>
          <w:rFonts w:ascii="Times New Roman"/>
          <w:b w:val="false"/>
          <w:i w:val="false"/>
          <w:color w:val="000000"/>
          <w:sz w:val="28"/>
        </w:rPr>
        <w:t>
      21) Алушы зейнеткерлік жасқа келмей қайтыс болған жағдайда Заңның 9-бабына сәйкес оның отбасына не жерлеуін жүзеге асырған тұлғаға жерлеуге арналған біржолғы төлемді елу айлық есептік көрсеткіші шегінде, бірақ жеке зейнетақы шотында бар қаражаттан асырмай төлеуге;</w:t>
      </w:r>
      <w:r>
        <w:br/>
      </w:r>
      <w:r>
        <w:rPr>
          <w:rFonts w:ascii="Times New Roman"/>
          <w:b w:val="false"/>
          <w:i w:val="false"/>
          <w:color w:val="000000"/>
          <w:sz w:val="28"/>
        </w:rPr>
        <w:t>
</w:t>
      </w:r>
      <w:r>
        <w:rPr>
          <w:rFonts w:ascii="Times New Roman"/>
          <w:b w:val="false"/>
          <w:i w:val="false"/>
          <w:color w:val="000000"/>
          <w:sz w:val="28"/>
        </w:rPr>
        <w:t>
      22) Алушы қайтыс болған жағдайда оның жеке зейнетақы шотындағы барлық соманы Қазақстан Республикасының Азаматтық Кодексінде белгіленген тәртіппен Алушының мұрагер(лер)іне төлеуге;</w:t>
      </w:r>
      <w:r>
        <w:br/>
      </w:r>
      <w:r>
        <w:rPr>
          <w:rFonts w:ascii="Times New Roman"/>
          <w:b w:val="false"/>
          <w:i w:val="false"/>
          <w:color w:val="000000"/>
          <w:sz w:val="28"/>
        </w:rPr>
        <w:t>
</w:t>
      </w:r>
      <w:r>
        <w:rPr>
          <w:rFonts w:ascii="Times New Roman"/>
          <w:b w:val="false"/>
          <w:i w:val="false"/>
          <w:color w:val="000000"/>
          <w:sz w:val="28"/>
        </w:rPr>
        <w:t>
      23) Қордың міндеттемелерін орындауға әсерін тигізетін Алушының деректемелері өзгерген жағдайда автоматтандырылған ақпарат жүйесіне тиісті өзгерістер енгізуге;</w:t>
      </w:r>
      <w:r>
        <w:br/>
      </w:r>
      <w:r>
        <w:rPr>
          <w:rFonts w:ascii="Times New Roman"/>
          <w:b w:val="false"/>
          <w:i w:val="false"/>
          <w:color w:val="000000"/>
          <w:sz w:val="28"/>
        </w:rPr>
        <w:t>
</w:t>
      </w:r>
      <w:r>
        <w:rPr>
          <w:rFonts w:ascii="Times New Roman"/>
          <w:b w:val="false"/>
          <w:i w:val="false"/>
          <w:color w:val="000000"/>
          <w:sz w:val="28"/>
        </w:rPr>
        <w:t>
      24) Алушы Қазақстан Республикасының шегінен тыс тұрақты қоныс аударған жағдайда, жинақталған зейнетақы қаражатын төлеу жөніндегі операцияларды Заңның </w:t>
      </w:r>
      <w:r>
        <w:rPr>
          <w:rFonts w:ascii="Times New Roman"/>
          <w:b w:val="false"/>
          <w:i w:val="false"/>
          <w:color w:val="000000"/>
          <w:sz w:val="28"/>
        </w:rPr>
        <w:t>22-2</w:t>
      </w:r>
      <w:r>
        <w:rPr>
          <w:rFonts w:ascii="Times New Roman"/>
          <w:b w:val="false"/>
          <w:i w:val="false"/>
          <w:color w:val="000000"/>
          <w:sz w:val="28"/>
        </w:rPr>
        <w:t xml:space="preserve"> және </w:t>
      </w:r>
      <w:r>
        <w:rPr>
          <w:rFonts w:ascii="Times New Roman"/>
          <w:b w:val="false"/>
          <w:i w:val="false"/>
          <w:color w:val="000000"/>
          <w:sz w:val="28"/>
        </w:rPr>
        <w:t>23-1-бабында</w:t>
      </w:r>
      <w:r>
        <w:rPr>
          <w:rFonts w:ascii="Times New Roman"/>
          <w:b w:val="false"/>
          <w:i w:val="false"/>
          <w:color w:val="000000"/>
          <w:sz w:val="28"/>
        </w:rPr>
        <w:t xml:space="preserve"> белгіленген тәртіппен және мерзімде жүзеге асыруға міндеттенеді.»;</w:t>
      </w:r>
      <w:r>
        <w:br/>
      </w:r>
      <w:r>
        <w:rPr>
          <w:rFonts w:ascii="Times New Roman"/>
          <w:b w:val="false"/>
          <w:i w:val="false"/>
          <w:color w:val="000000"/>
          <w:sz w:val="28"/>
        </w:rPr>
        <w:t>
</w:t>
      </w:r>
      <w:r>
        <w:rPr>
          <w:rFonts w:ascii="Times New Roman"/>
          <w:b w:val="false"/>
          <w:i w:val="false"/>
          <w:color w:val="000000"/>
          <w:sz w:val="28"/>
        </w:rPr>
        <w:t>
      3. Қордың:</w:t>
      </w:r>
      <w:r>
        <w:br/>
      </w:r>
      <w:r>
        <w:rPr>
          <w:rFonts w:ascii="Times New Roman"/>
          <w:b w:val="false"/>
          <w:i w:val="false"/>
          <w:color w:val="000000"/>
          <w:sz w:val="28"/>
        </w:rPr>
        <w:t>
</w:t>
      </w:r>
      <w:r>
        <w:rPr>
          <w:rFonts w:ascii="Times New Roman"/>
          <w:b w:val="false"/>
          <w:i w:val="false"/>
          <w:color w:val="000000"/>
          <w:sz w:val="28"/>
        </w:rPr>
        <w:t>
      1) Заңның </w:t>
      </w:r>
      <w:r>
        <w:rPr>
          <w:rFonts w:ascii="Times New Roman"/>
          <w:b w:val="false"/>
          <w:i w:val="false"/>
          <w:color w:val="000000"/>
          <w:sz w:val="28"/>
        </w:rPr>
        <w:t>48-бабында</w:t>
      </w:r>
      <w:r>
        <w:rPr>
          <w:rFonts w:ascii="Times New Roman"/>
          <w:b w:val="false"/>
          <w:i w:val="false"/>
          <w:color w:val="000000"/>
          <w:sz w:val="28"/>
        </w:rPr>
        <w:t xml:space="preserve"> және Қазақстан Республикасы Үкіметінің 2003 жылғы 5 ақпандағы № 132 </w:t>
      </w:r>
      <w:r>
        <w:rPr>
          <w:rFonts w:ascii="Times New Roman"/>
          <w:b w:val="false"/>
          <w:i w:val="false"/>
          <w:color w:val="000000"/>
          <w:sz w:val="28"/>
        </w:rPr>
        <w:t>қаулысымен</w:t>
      </w:r>
      <w:r>
        <w:rPr>
          <w:rFonts w:ascii="Times New Roman"/>
          <w:b w:val="false"/>
          <w:i w:val="false"/>
          <w:color w:val="000000"/>
          <w:sz w:val="28"/>
        </w:rPr>
        <w:t xml:space="preserve"> бекітілген Жинақтаушы зейнетақы қорларының комиссиялық сыйақы алу ережесінде белгіленген шекті шамадан аспайтын мөлшерде және тәртіппен комиссиялық сыйақы алуға;</w:t>
      </w:r>
      <w:r>
        <w:br/>
      </w:r>
      <w:r>
        <w:rPr>
          <w:rFonts w:ascii="Times New Roman"/>
          <w:b w:val="false"/>
          <w:i w:val="false"/>
          <w:color w:val="000000"/>
          <w:sz w:val="28"/>
        </w:rPr>
        <w:t>
</w:t>
      </w:r>
      <w:r>
        <w:rPr>
          <w:rFonts w:ascii="Times New Roman"/>
          <w:b w:val="false"/>
          <w:i w:val="false"/>
          <w:color w:val="000000"/>
          <w:sz w:val="28"/>
        </w:rPr>
        <w:t>
      2) зейнетақымен қамсыздандырумен байланысты мәселелері бойынша Алушының жазбаша өтініші бойынша оның мүддесін Қазақстан Республикасының заңдарында көзделген тәртіппен сот органдарында білдіруге;</w:t>
      </w:r>
      <w:r>
        <w:br/>
      </w:r>
      <w:r>
        <w:rPr>
          <w:rFonts w:ascii="Times New Roman"/>
          <w:b w:val="false"/>
          <w:i w:val="false"/>
          <w:color w:val="000000"/>
          <w:sz w:val="28"/>
        </w:rPr>
        <w:t>
</w:t>
      </w:r>
      <w:r>
        <w:rPr>
          <w:rFonts w:ascii="Times New Roman"/>
          <w:b w:val="false"/>
          <w:i w:val="false"/>
          <w:color w:val="000000"/>
          <w:sz w:val="28"/>
        </w:rPr>
        <w:t>
      3) және Қазақстан Республикасының заңнамасына сәйкес Алушының құқықтарын шектемейтін және нашарлатпайтын өзге де құқықтары бар.»;</w:t>
      </w:r>
      <w:r>
        <w:br/>
      </w:r>
      <w:r>
        <w:rPr>
          <w:rFonts w:ascii="Times New Roman"/>
          <w:b w:val="false"/>
          <w:i w:val="false"/>
          <w:color w:val="000000"/>
          <w:sz w:val="28"/>
        </w:rPr>
        <w:t>
</w:t>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Алушының:</w:t>
      </w:r>
      <w:r>
        <w:br/>
      </w:r>
      <w:r>
        <w:rPr>
          <w:rFonts w:ascii="Times New Roman"/>
          <w:b w:val="false"/>
          <w:i w:val="false"/>
          <w:color w:val="000000"/>
          <w:sz w:val="28"/>
        </w:rPr>
        <w:t>
</w:t>
      </w:r>
      <w:r>
        <w:rPr>
          <w:rFonts w:ascii="Times New Roman"/>
          <w:b w:val="false"/>
          <w:i w:val="false"/>
          <w:color w:val="000000"/>
          <w:sz w:val="28"/>
        </w:rPr>
        <w:t>
      1) осы Шартты жасасқан кезде, сондай-ақ кез келген жазбаша сұрату бойынша сұратылған күніне Қордың акционерлері туралы, зейнетақы активтерін инвестициялық басқаруын жүзеге асыратын ұйымның және Қордың зейнетақы активтерінің есебін жүргізуді және сақталуын жүзеге асыратын кастодиан банктің атауы, нақты орналасқан жері, олардың акционерлері және Қордың акционерлері туралы ақпаратты мынадай көлемде алуға:</w:t>
      </w:r>
      <w:r>
        <w:br/>
      </w:r>
      <w:r>
        <w:rPr>
          <w:rFonts w:ascii="Times New Roman"/>
          <w:b w:val="false"/>
          <w:i w:val="false"/>
          <w:color w:val="000000"/>
          <w:sz w:val="28"/>
        </w:rPr>
        <w:t>
</w:t>
      </w:r>
      <w:r>
        <w:rPr>
          <w:rFonts w:ascii="Times New Roman"/>
          <w:b w:val="false"/>
          <w:i w:val="false"/>
          <w:color w:val="000000"/>
          <w:sz w:val="28"/>
        </w:rPr>
        <w:t>
      жеке тұлғаға қатысты: тегі, аты, бар болса - әкесінің аты, азаматтығы, қатысу үлесі (пайызбен);</w:t>
      </w:r>
      <w:r>
        <w:br/>
      </w:r>
      <w:r>
        <w:rPr>
          <w:rFonts w:ascii="Times New Roman"/>
          <w:b w:val="false"/>
          <w:i w:val="false"/>
          <w:color w:val="000000"/>
          <w:sz w:val="28"/>
        </w:rPr>
        <w:t>
</w:t>
      </w:r>
      <w:r>
        <w:rPr>
          <w:rFonts w:ascii="Times New Roman"/>
          <w:b w:val="false"/>
          <w:i w:val="false"/>
          <w:color w:val="000000"/>
          <w:sz w:val="28"/>
        </w:rPr>
        <w:t>
      заңды тұлғаға қатысты: толық және қысқартылған атауы, орналасқан жері (почталық индекс, қала, көшесі, ғимараттың нөмірі, телефон, факс, электронды адресі), мемлекеттік тіркелу туралы деректер, бірінші басшы туралы деректер (тегі, аты, бар болса - әкесінің аты) және қатысу үлесі (пайызбен);</w:t>
      </w:r>
      <w:r>
        <w:br/>
      </w:r>
      <w:r>
        <w:rPr>
          <w:rFonts w:ascii="Times New Roman"/>
          <w:b w:val="false"/>
          <w:i w:val="false"/>
          <w:color w:val="000000"/>
          <w:sz w:val="28"/>
        </w:rPr>
        <w:t>
</w:t>
      </w:r>
      <w:r>
        <w:rPr>
          <w:rFonts w:ascii="Times New Roman"/>
          <w:b w:val="false"/>
          <w:i w:val="false"/>
          <w:color w:val="000000"/>
          <w:sz w:val="28"/>
        </w:rPr>
        <w:t>
      2) Қордың зейнетақы ережесімен танысуға;</w:t>
      </w:r>
      <w:r>
        <w:br/>
      </w:r>
      <w:r>
        <w:rPr>
          <w:rFonts w:ascii="Times New Roman"/>
          <w:b w:val="false"/>
          <w:i w:val="false"/>
          <w:color w:val="000000"/>
          <w:sz w:val="28"/>
        </w:rPr>
        <w:t>
</w:t>
      </w:r>
      <w:r>
        <w:rPr>
          <w:rFonts w:ascii="Times New Roman"/>
          <w:b w:val="false"/>
          <w:i w:val="false"/>
          <w:color w:val="000000"/>
          <w:sz w:val="28"/>
        </w:rPr>
        <w:t>
      3) өзінің жинақталған зейнетақы қаражатының жай-күйі туралы ақпаратты алуға;</w:t>
      </w:r>
      <w:r>
        <w:br/>
      </w:r>
      <w:r>
        <w:rPr>
          <w:rFonts w:ascii="Times New Roman"/>
          <w:b w:val="false"/>
          <w:i w:val="false"/>
          <w:color w:val="000000"/>
          <w:sz w:val="28"/>
        </w:rPr>
        <w:t>
</w:t>
      </w:r>
      <w:r>
        <w:rPr>
          <w:rFonts w:ascii="Times New Roman"/>
          <w:b w:val="false"/>
          <w:i w:val="false"/>
          <w:color w:val="000000"/>
          <w:sz w:val="28"/>
        </w:rPr>
        <w:t>
      4) Қордан жинақтаушы зейнетақы жүйесінің жұмыс істеу мәселелері және зейнетақы активтерін инвестициялық басқару жөніндегі қызметі бойынша ақысыз консультациялық қызметтер көрсетуге;</w:t>
      </w:r>
      <w:r>
        <w:br/>
      </w:r>
      <w:r>
        <w:rPr>
          <w:rFonts w:ascii="Times New Roman"/>
          <w:b w:val="false"/>
          <w:i w:val="false"/>
          <w:color w:val="000000"/>
          <w:sz w:val="28"/>
        </w:rPr>
        <w:t>
</w:t>
      </w:r>
      <w:r>
        <w:rPr>
          <w:rFonts w:ascii="Times New Roman"/>
          <w:b w:val="false"/>
          <w:i w:val="false"/>
          <w:color w:val="000000"/>
          <w:sz w:val="28"/>
        </w:rPr>
        <w:t>
      5) Қордан жинақталған зейнетақы қаражатын басқа жинақтаушы зейнетақы қорына аударуға, бірақ жылына екі реттен жиі емес, сондай-ақ зейнетақы аннуитеті шарты болған жағдайда Заңның 27-1-бабының </w:t>
      </w:r>
      <w:r>
        <w:rPr>
          <w:rFonts w:ascii="Times New Roman"/>
          <w:b w:val="false"/>
          <w:i w:val="false"/>
          <w:color w:val="000000"/>
          <w:sz w:val="28"/>
        </w:rPr>
        <w:t>2-тармағында</w:t>
      </w:r>
      <w:r>
        <w:rPr>
          <w:rFonts w:ascii="Times New Roman"/>
          <w:b w:val="false"/>
          <w:i w:val="false"/>
          <w:color w:val="000000"/>
          <w:sz w:val="28"/>
        </w:rPr>
        <w:t>, </w:t>
      </w:r>
      <w:r>
        <w:rPr>
          <w:rFonts w:ascii="Times New Roman"/>
          <w:b w:val="false"/>
          <w:i w:val="false"/>
          <w:color w:val="000000"/>
          <w:sz w:val="28"/>
        </w:rPr>
        <w:t>31-4-бабының</w:t>
      </w:r>
      <w:r>
        <w:rPr>
          <w:rFonts w:ascii="Times New Roman"/>
          <w:b w:val="false"/>
          <w:i w:val="false"/>
          <w:color w:val="000000"/>
          <w:sz w:val="28"/>
        </w:rPr>
        <w:t xml:space="preserve"> 1-тармағында және № 240 ережесінде белгіленген тәртіппен жинақталған зейнетақы қаражатын сақтандыру ұйымына аударуға;</w:t>
      </w:r>
      <w:r>
        <w:br/>
      </w:r>
      <w:r>
        <w:rPr>
          <w:rFonts w:ascii="Times New Roman"/>
          <w:b w:val="false"/>
          <w:i w:val="false"/>
          <w:color w:val="000000"/>
          <w:sz w:val="28"/>
        </w:rPr>
        <w:t>
</w:t>
      </w:r>
      <w:r>
        <w:rPr>
          <w:rFonts w:ascii="Times New Roman"/>
          <w:b w:val="false"/>
          <w:i w:val="false"/>
          <w:color w:val="000000"/>
          <w:sz w:val="28"/>
        </w:rPr>
        <w:t>
      6) осы Шартта, Заңның </w:t>
      </w:r>
      <w:r>
        <w:rPr>
          <w:rFonts w:ascii="Times New Roman"/>
          <w:b w:val="false"/>
          <w:i w:val="false"/>
          <w:color w:val="000000"/>
          <w:sz w:val="28"/>
        </w:rPr>
        <w:t>22-2</w:t>
      </w:r>
      <w:r>
        <w:rPr>
          <w:rFonts w:ascii="Times New Roman"/>
          <w:b w:val="false"/>
          <w:i w:val="false"/>
          <w:color w:val="000000"/>
          <w:sz w:val="28"/>
        </w:rPr>
        <w:t xml:space="preserve"> және </w:t>
      </w:r>
      <w:r>
        <w:rPr>
          <w:rFonts w:ascii="Times New Roman"/>
          <w:b w:val="false"/>
          <w:i w:val="false"/>
          <w:color w:val="000000"/>
          <w:sz w:val="28"/>
        </w:rPr>
        <w:t>23-1-бабында</w:t>
      </w:r>
      <w:r>
        <w:rPr>
          <w:rFonts w:ascii="Times New Roman"/>
          <w:b w:val="false"/>
          <w:i w:val="false"/>
          <w:color w:val="000000"/>
          <w:sz w:val="28"/>
        </w:rPr>
        <w:t xml:space="preserve"> белгіленген тәртіппен Қордан зейнетақы төлемдерін алуға;</w:t>
      </w:r>
      <w:r>
        <w:br/>
      </w:r>
      <w:r>
        <w:rPr>
          <w:rFonts w:ascii="Times New Roman"/>
          <w:b w:val="false"/>
          <w:i w:val="false"/>
          <w:color w:val="000000"/>
          <w:sz w:val="28"/>
        </w:rPr>
        <w:t>
</w:t>
      </w:r>
      <w:r>
        <w:rPr>
          <w:rFonts w:ascii="Times New Roman"/>
          <w:b w:val="false"/>
          <w:i w:val="false"/>
          <w:color w:val="000000"/>
          <w:sz w:val="28"/>
        </w:rPr>
        <w:t>
      7) өзінің жинақталған зейнетақы қаражатын Қазақстан Республикасының заңнамасында белгіленген тәртіппен мұраға қалдыруға;</w:t>
      </w:r>
      <w:r>
        <w:br/>
      </w:r>
      <w:r>
        <w:rPr>
          <w:rFonts w:ascii="Times New Roman"/>
          <w:b w:val="false"/>
          <w:i w:val="false"/>
          <w:color w:val="000000"/>
          <w:sz w:val="28"/>
        </w:rPr>
        <w:t>
</w:t>
      </w:r>
      <w:r>
        <w:rPr>
          <w:rFonts w:ascii="Times New Roman"/>
          <w:b w:val="false"/>
          <w:i w:val="false"/>
          <w:color w:val="000000"/>
          <w:sz w:val="28"/>
        </w:rPr>
        <w:t>
      8) Қазақстан Республикасынан тыс жерге тұрақты қоныс аударғанда жинақталған зейнетақы қаражатын Заңның </w:t>
      </w:r>
      <w:r>
        <w:rPr>
          <w:rFonts w:ascii="Times New Roman"/>
          <w:b w:val="false"/>
          <w:i w:val="false"/>
          <w:color w:val="000000"/>
          <w:sz w:val="28"/>
        </w:rPr>
        <w:t>22-2</w:t>
      </w:r>
      <w:r>
        <w:rPr>
          <w:rFonts w:ascii="Times New Roman"/>
          <w:b w:val="false"/>
          <w:i w:val="false"/>
          <w:color w:val="000000"/>
          <w:sz w:val="28"/>
        </w:rPr>
        <w:t xml:space="preserve"> және </w:t>
      </w:r>
      <w:r>
        <w:rPr>
          <w:rFonts w:ascii="Times New Roman"/>
          <w:b w:val="false"/>
          <w:i w:val="false"/>
          <w:color w:val="000000"/>
          <w:sz w:val="28"/>
        </w:rPr>
        <w:t>23-1-бабында</w:t>
      </w:r>
      <w:r>
        <w:rPr>
          <w:rFonts w:ascii="Times New Roman"/>
          <w:b w:val="false"/>
          <w:i w:val="false"/>
          <w:color w:val="000000"/>
          <w:sz w:val="28"/>
        </w:rPr>
        <w:t xml:space="preserve"> белгіленген тәртіппен алуға;</w:t>
      </w:r>
      <w:r>
        <w:br/>
      </w:r>
      <w:r>
        <w:rPr>
          <w:rFonts w:ascii="Times New Roman"/>
          <w:b w:val="false"/>
          <w:i w:val="false"/>
          <w:color w:val="000000"/>
          <w:sz w:val="28"/>
        </w:rPr>
        <w:t>
</w:t>
      </w:r>
      <w:r>
        <w:rPr>
          <w:rFonts w:ascii="Times New Roman"/>
          <w:b w:val="false"/>
          <w:i w:val="false"/>
          <w:color w:val="000000"/>
          <w:sz w:val="28"/>
        </w:rPr>
        <w:t>
      9) Қор қызметіне сот тәртібімен шағымдануға құқығы бар.»;</w:t>
      </w:r>
      <w:r>
        <w:br/>
      </w:r>
      <w:r>
        <w:rPr>
          <w:rFonts w:ascii="Times New Roman"/>
          <w:b w:val="false"/>
          <w:i w:val="false"/>
          <w:color w:val="000000"/>
          <w:sz w:val="28"/>
        </w:rPr>
        <w:t>
</w:t>
      </w:r>
      <w:r>
        <w:rPr>
          <w:rFonts w:ascii="Times New Roman"/>
          <w:b w:val="false"/>
          <w:i w:val="false"/>
          <w:color w:val="000000"/>
          <w:sz w:val="28"/>
        </w:rPr>
        <w:t>
      мынадай мазмұндағы 26-1-тармақпен толықтырылсын:</w:t>
      </w:r>
      <w:r>
        <w:br/>
      </w:r>
      <w:r>
        <w:rPr>
          <w:rFonts w:ascii="Times New Roman"/>
          <w:b w:val="false"/>
          <w:i w:val="false"/>
          <w:color w:val="000000"/>
          <w:sz w:val="28"/>
        </w:rPr>
        <w:t>
</w:t>
      </w:r>
      <w:r>
        <w:rPr>
          <w:rFonts w:ascii="Times New Roman"/>
          <w:b w:val="false"/>
          <w:i w:val="false"/>
          <w:color w:val="000000"/>
          <w:sz w:val="28"/>
        </w:rPr>
        <w:t>
      «26-1. Тараптар осы Шарттың мәніне қатысты болатын және осы Шарт бойынша тараптардың қарым-қатынастарын реттейтін Қазақстан Республикасының заңнамасын сақтауға міндеттенеді.»;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End w:id="4"/>
    <w:p>
      <w:pPr>
        <w:spacing w:after="0"/>
        <w:ind w:left="0"/>
        <w:jc w:val="both"/>
      </w:pPr>
      <w:r>
        <w:rPr>
          <w:rFonts w:ascii="Times New Roman"/>
          <w:b w:val="false"/>
          <w:i w:val="false"/>
          <w:color w:val="000000"/>
          <w:sz w:val="28"/>
        </w:rPr>
        <w:t>«</w:t>
      </w:r>
    </w:p>
    <w:bookmarkStart w:name="z155" w:id="5"/>
    <w:p>
      <w:pPr>
        <w:spacing w:after="0"/>
        <w:ind w:left="0"/>
        <w:jc w:val="left"/>
      </w:pPr>
      <w:r>
        <w:rPr>
          <w:rFonts w:ascii="Times New Roman"/>
          <w:b/>
          <w:i w:val="false"/>
          <w:color w:val="000000"/>
        </w:rPr>
        <w:t xml:space="preserve"> 
10. Тараптардың деректемелері мен қолдары</w:t>
      </w:r>
    </w:p>
    <w:bookmarkEnd w:id="5"/>
    <w:p>
      <w:pPr>
        <w:spacing w:after="0"/>
        <w:ind w:left="0"/>
        <w:jc w:val="both"/>
      </w:pPr>
      <w:r>
        <w:rPr>
          <w:rFonts w:ascii="Times New Roman"/>
          <w:b w:val="false"/>
          <w:i w:val="false"/>
          <w:color w:val="000000"/>
          <w:sz w:val="28"/>
        </w:rPr>
        <w:t>ҚОР                                           САЛЫМШЫ</w:t>
      </w:r>
    </w:p>
    <w:p>
      <w:pPr>
        <w:spacing w:after="0"/>
        <w:ind w:left="0"/>
        <w:jc w:val="both"/>
      </w:pPr>
      <w:r>
        <w:rPr>
          <w:rFonts w:ascii="Times New Roman"/>
          <w:b w:val="false"/>
          <w:i w:val="false"/>
          <w:color w:val="000000"/>
          <w:sz w:val="28"/>
        </w:rPr>
        <w:t>___________________________         _______________________________</w:t>
      </w:r>
      <w:r>
        <w:br/>
      </w:r>
      <w:r>
        <w:rPr>
          <w:rFonts w:ascii="Times New Roman"/>
          <w:b w:val="false"/>
          <w:i w:val="false"/>
          <w:color w:val="000000"/>
          <w:sz w:val="28"/>
        </w:rPr>
        <w:t>
Қордың атауы, бар болса бизнес      заңды тұлға үшін, атауы, бизнес</w:t>
      </w:r>
      <w:r>
        <w:br/>
      </w:r>
      <w:r>
        <w:rPr>
          <w:rFonts w:ascii="Times New Roman"/>
          <w:b w:val="false"/>
          <w:i w:val="false"/>
          <w:color w:val="000000"/>
          <w:sz w:val="28"/>
        </w:rPr>
        <w:t>
сәйкестендіру нөмірі,               сәйкестендіру нөмірі бар</w:t>
      </w:r>
      <w:r>
        <w:br/>
      </w:r>
      <w:r>
        <w:rPr>
          <w:rFonts w:ascii="Times New Roman"/>
          <w:b w:val="false"/>
          <w:i w:val="false"/>
          <w:color w:val="000000"/>
          <w:sz w:val="28"/>
        </w:rPr>
        <w:t>
                                    болғанда,</w:t>
      </w:r>
      <w:r>
        <w:br/>
      </w:r>
      <w:r>
        <w:rPr>
          <w:rFonts w:ascii="Times New Roman"/>
          <w:b w:val="false"/>
          <w:i w:val="false"/>
          <w:color w:val="000000"/>
          <w:sz w:val="28"/>
        </w:rPr>
        <w:t>
_______________________________     _______________________________</w:t>
      </w:r>
      <w:r>
        <w:br/>
      </w:r>
      <w:r>
        <w:rPr>
          <w:rFonts w:ascii="Times New Roman"/>
          <w:b w:val="false"/>
          <w:i w:val="false"/>
          <w:color w:val="000000"/>
          <w:sz w:val="28"/>
        </w:rPr>
        <w:t>
банк деректемелері,                 банк деректемелері</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Қордың (оның филиалының немесе осы  орналасқан жері, телефон)</w:t>
      </w:r>
      <w:r>
        <w:br/>
      </w:r>
      <w:r>
        <w:rPr>
          <w:rFonts w:ascii="Times New Roman"/>
          <w:b w:val="false"/>
          <w:i w:val="false"/>
          <w:color w:val="000000"/>
          <w:sz w:val="28"/>
        </w:rPr>
        <w:t>
сәйкестендіру нөмірі,</w:t>
      </w:r>
      <w:r>
        <w:br/>
      </w:r>
      <w:r>
        <w:rPr>
          <w:rFonts w:ascii="Times New Roman"/>
          <w:b w:val="false"/>
          <w:i w:val="false"/>
          <w:color w:val="000000"/>
          <w:sz w:val="28"/>
        </w:rPr>
        <w:t>
Шартты жасау орны болып табылатын   _______________________________</w:t>
      </w:r>
      <w:r>
        <w:br/>
      </w:r>
      <w:r>
        <w:rPr>
          <w:rFonts w:ascii="Times New Roman"/>
          <w:b w:val="false"/>
          <w:i w:val="false"/>
          <w:color w:val="000000"/>
          <w:sz w:val="28"/>
        </w:rPr>
        <w:t>
өзге бөлімшенің) нақты орналасқан   жеке тұлға үшін - тегі, аты (бар</w:t>
      </w:r>
      <w:r>
        <w:br/>
      </w:r>
      <w:r>
        <w:rPr>
          <w:rFonts w:ascii="Times New Roman"/>
          <w:b w:val="false"/>
          <w:i w:val="false"/>
          <w:color w:val="000000"/>
          <w:sz w:val="28"/>
        </w:rPr>
        <w:t>
жері, телефон                       болса - әкесінің аты),</w:t>
      </w:r>
      <w:r>
        <w:br/>
      </w:r>
      <w:r>
        <w:rPr>
          <w:rFonts w:ascii="Times New Roman"/>
          <w:b w:val="false"/>
          <w:i w:val="false"/>
          <w:color w:val="000000"/>
          <w:sz w:val="28"/>
        </w:rPr>
        <w:t>
_______________________________     _______________________________</w:t>
      </w:r>
      <w:r>
        <w:br/>
      </w:r>
      <w:r>
        <w:rPr>
          <w:rFonts w:ascii="Times New Roman"/>
          <w:b w:val="false"/>
          <w:i w:val="false"/>
          <w:color w:val="000000"/>
          <w:sz w:val="28"/>
        </w:rPr>
        <w:t>
Қор өкілінің қолы                   салық төлеушінің тіркеу нөмірі</w:t>
      </w:r>
      <w:r>
        <w:br/>
      </w:r>
      <w:r>
        <w:rPr>
          <w:rFonts w:ascii="Times New Roman"/>
          <w:b w:val="false"/>
          <w:i w:val="false"/>
          <w:color w:val="000000"/>
          <w:sz w:val="28"/>
        </w:rPr>
        <w:t>
                                    немесе бар болса жеке</w:t>
      </w:r>
      <w:r>
        <w:br/>
      </w:r>
      <w:r>
        <w:rPr>
          <w:rFonts w:ascii="Times New Roman"/>
          <w:b w:val="false"/>
          <w:i w:val="false"/>
          <w:color w:val="000000"/>
          <w:sz w:val="28"/>
        </w:rPr>
        <w:t>
                                    сәйкестендіру нөмірі,</w:t>
      </w:r>
      <w:r>
        <w:br/>
      </w:r>
      <w:r>
        <w:rPr>
          <w:rFonts w:ascii="Times New Roman"/>
          <w:b w:val="false"/>
          <w:i w:val="false"/>
          <w:color w:val="000000"/>
          <w:sz w:val="28"/>
        </w:rPr>
        <w:t>
                                    _______________________________</w:t>
      </w:r>
      <w:r>
        <w:br/>
      </w:r>
      <w:r>
        <w:rPr>
          <w:rFonts w:ascii="Times New Roman"/>
          <w:b w:val="false"/>
          <w:i w:val="false"/>
          <w:color w:val="000000"/>
          <w:sz w:val="28"/>
        </w:rPr>
        <w:t>
                                    Заңды мекен-жайы (тұрғылықты</w:t>
      </w:r>
      <w:r>
        <w:br/>
      </w:r>
      <w:r>
        <w:rPr>
          <w:rFonts w:ascii="Times New Roman"/>
          <w:b w:val="false"/>
          <w:i w:val="false"/>
          <w:color w:val="000000"/>
          <w:sz w:val="28"/>
        </w:rPr>
        <w:t>
                                    жері), телефон</w:t>
      </w:r>
      <w:r>
        <w:br/>
      </w:r>
      <w:r>
        <w:rPr>
          <w:rFonts w:ascii="Times New Roman"/>
          <w:b w:val="false"/>
          <w:i w:val="false"/>
          <w:color w:val="000000"/>
          <w:sz w:val="28"/>
        </w:rPr>
        <w:t>
                                    _______________________________</w:t>
      </w:r>
      <w:r>
        <w:br/>
      </w:r>
      <w:r>
        <w:rPr>
          <w:rFonts w:ascii="Times New Roman"/>
          <w:b w:val="false"/>
          <w:i w:val="false"/>
          <w:color w:val="000000"/>
          <w:sz w:val="28"/>
        </w:rPr>
        <w:t>
                                    Зейнетақы ережесімен таныстым:</w:t>
      </w:r>
      <w:r>
        <w:br/>
      </w:r>
      <w:r>
        <w:rPr>
          <w:rFonts w:ascii="Times New Roman"/>
          <w:b w:val="false"/>
          <w:i w:val="false"/>
          <w:color w:val="000000"/>
          <w:sz w:val="28"/>
        </w:rPr>
        <w:t>
                                    _______________________________</w:t>
      </w:r>
      <w:r>
        <w:br/>
      </w:r>
      <w:r>
        <w:rPr>
          <w:rFonts w:ascii="Times New Roman"/>
          <w:b w:val="false"/>
          <w:i w:val="false"/>
          <w:color w:val="000000"/>
          <w:sz w:val="28"/>
        </w:rPr>
        <w:t>
                                    Салымшының қолы</w:t>
      </w:r>
    </w:p>
    <w:p>
      <w:pPr>
        <w:spacing w:after="0"/>
        <w:ind w:left="0"/>
        <w:jc w:val="both"/>
      </w:pPr>
      <w:r>
        <w:rPr>
          <w:rFonts w:ascii="Times New Roman"/>
          <w:b w:val="false"/>
          <w:i w:val="false"/>
          <w:color w:val="000000"/>
          <w:sz w:val="28"/>
        </w:rPr>
        <w:t>АЛУШЫ</w:t>
      </w:r>
      <w:r>
        <w:br/>
      </w:r>
      <w:r>
        <w:rPr>
          <w:rFonts w:ascii="Times New Roman"/>
          <w:b w:val="false"/>
          <w:i w:val="false"/>
          <w:color w:val="000000"/>
          <w:sz w:val="28"/>
        </w:rPr>
        <w:t>
____________________________________</w:t>
      </w:r>
      <w:r>
        <w:br/>
      </w:r>
      <w:r>
        <w:rPr>
          <w:rFonts w:ascii="Times New Roman"/>
          <w:b w:val="false"/>
          <w:i w:val="false"/>
          <w:color w:val="000000"/>
          <w:sz w:val="28"/>
        </w:rPr>
        <w:t>
тегі, аты (бар болса -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салық төлеушінің тіркеу нөмірі немесе</w:t>
      </w:r>
      <w:r>
        <w:br/>
      </w:r>
      <w:r>
        <w:rPr>
          <w:rFonts w:ascii="Times New Roman"/>
          <w:b w:val="false"/>
          <w:i w:val="false"/>
          <w:color w:val="000000"/>
          <w:sz w:val="28"/>
        </w:rPr>
        <w:t>
бар болса жеке сәйкестендіру нөмірі,</w:t>
      </w:r>
      <w:r>
        <w:br/>
      </w:r>
      <w:r>
        <w:rPr>
          <w:rFonts w:ascii="Times New Roman"/>
          <w:b w:val="false"/>
          <w:i w:val="false"/>
          <w:color w:val="000000"/>
          <w:sz w:val="28"/>
        </w:rPr>
        <w:t>
__________________________________</w:t>
      </w:r>
      <w:r>
        <w:br/>
      </w:r>
      <w:r>
        <w:rPr>
          <w:rFonts w:ascii="Times New Roman"/>
          <w:b w:val="false"/>
          <w:i w:val="false"/>
          <w:color w:val="000000"/>
          <w:sz w:val="28"/>
        </w:rPr>
        <w:t>
Заңды мекен-жайы (тұрғылықты жері),</w:t>
      </w:r>
      <w:r>
        <w:br/>
      </w: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Зейнетақы ережесімен таныстым</w:t>
      </w:r>
      <w:r>
        <w:br/>
      </w:r>
      <w:r>
        <w:rPr>
          <w:rFonts w:ascii="Times New Roman"/>
          <w:b w:val="false"/>
          <w:i w:val="false"/>
          <w:color w:val="000000"/>
          <w:sz w:val="28"/>
        </w:rPr>
        <w:t>
_________________________________</w:t>
      </w:r>
      <w:r>
        <w:br/>
      </w:r>
      <w:r>
        <w:rPr>
          <w:rFonts w:ascii="Times New Roman"/>
          <w:b w:val="false"/>
          <w:i w:val="false"/>
          <w:color w:val="000000"/>
          <w:sz w:val="28"/>
        </w:rPr>
        <w:t>
Алушының қолы».</w:t>
      </w:r>
    </w:p>
    <w:bookmarkStart w:name="z156" w:id="6"/>
    <w:p>
      <w:pPr>
        <w:spacing w:after="0"/>
        <w:ind w:left="0"/>
        <w:jc w:val="both"/>
      </w:pPr>
      <w:r>
        <w:rPr>
          <w:rFonts w:ascii="Times New Roman"/>
          <w:b w:val="false"/>
          <w:i w:val="false"/>
          <w:color w:val="000000"/>
          <w:sz w:val="28"/>
        </w:rPr>
        <w:t>
      3-қосымшасында:</w:t>
      </w:r>
      <w:r>
        <w:br/>
      </w:r>
      <w:r>
        <w:rPr>
          <w:rFonts w:ascii="Times New Roman"/>
          <w:b w:val="false"/>
          <w:i w:val="false"/>
          <w:color w:val="000000"/>
          <w:sz w:val="28"/>
        </w:rPr>
        <w:t>
</w:t>
      </w:r>
      <w:r>
        <w:rPr>
          <w:rFonts w:ascii="Times New Roman"/>
          <w:b w:val="false"/>
          <w:i w:val="false"/>
          <w:color w:val="000000"/>
          <w:sz w:val="28"/>
        </w:rPr>
        <w:t>
      Ерікті кәсіби зейнетақы жарналарының есебінен зейнетақымен қамсыздандыру туралы </w:t>
      </w:r>
      <w:r>
        <w:rPr>
          <w:rFonts w:ascii="Times New Roman"/>
          <w:b w:val="false"/>
          <w:i w:val="false"/>
          <w:color w:val="000000"/>
          <w:sz w:val="28"/>
        </w:rPr>
        <w:t>үлгі шартында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және 3-тармақтар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Қор:</w:t>
      </w:r>
      <w:r>
        <w:br/>
      </w:r>
      <w:r>
        <w:rPr>
          <w:rFonts w:ascii="Times New Roman"/>
          <w:b w:val="false"/>
          <w:i w:val="false"/>
          <w:color w:val="000000"/>
          <w:sz w:val="28"/>
        </w:rPr>
        <w:t>
</w:t>
      </w:r>
      <w:r>
        <w:rPr>
          <w:rFonts w:ascii="Times New Roman"/>
          <w:b w:val="false"/>
          <w:i w:val="false"/>
          <w:color w:val="000000"/>
          <w:sz w:val="28"/>
        </w:rPr>
        <w:t>
      1) ерікті зейнетақы жарналарын қабылдауға;</w:t>
      </w:r>
      <w:r>
        <w:br/>
      </w:r>
      <w:r>
        <w:rPr>
          <w:rFonts w:ascii="Times New Roman"/>
          <w:b w:val="false"/>
          <w:i w:val="false"/>
          <w:color w:val="000000"/>
          <w:sz w:val="28"/>
        </w:rPr>
        <w:t>
</w:t>
      </w:r>
      <w:r>
        <w:rPr>
          <w:rFonts w:ascii="Times New Roman"/>
          <w:b w:val="false"/>
          <w:i w:val="false"/>
          <w:color w:val="000000"/>
          <w:sz w:val="28"/>
        </w:rPr>
        <w:t>
      2) Алушыға № _____________ жеке зейнетақы шотын ашуға;</w:t>
      </w:r>
      <w:r>
        <w:br/>
      </w:r>
      <w:r>
        <w:rPr>
          <w:rFonts w:ascii="Times New Roman"/>
          <w:b w:val="false"/>
          <w:i w:val="false"/>
          <w:color w:val="000000"/>
          <w:sz w:val="28"/>
        </w:rPr>
        <w:t>
</w:t>
      </w:r>
      <w:r>
        <w:rPr>
          <w:rFonts w:ascii="Times New Roman"/>
          <w:b w:val="false"/>
          <w:i w:val="false"/>
          <w:color w:val="000000"/>
          <w:sz w:val="28"/>
        </w:rPr>
        <w:t>
      3) Алушының жинақталған зейнетақы қаражатын тек уәкілетті кастодиан банкте қалыптастыруға және сақтауға;</w:t>
      </w:r>
      <w:r>
        <w:br/>
      </w:r>
      <w:r>
        <w:rPr>
          <w:rFonts w:ascii="Times New Roman"/>
          <w:b w:val="false"/>
          <w:i w:val="false"/>
          <w:color w:val="000000"/>
          <w:sz w:val="28"/>
        </w:rPr>
        <w:t>
</w:t>
      </w:r>
      <w:r>
        <w:rPr>
          <w:rFonts w:ascii="Times New Roman"/>
          <w:b w:val="false"/>
          <w:i w:val="false"/>
          <w:color w:val="000000"/>
          <w:sz w:val="28"/>
        </w:rPr>
        <w:t>
      4) Алушының жинақталған зейнетақы қаражатының және оған жасалған төлемдердің жеке есебін жүргізуді жүзеге асыруға;</w:t>
      </w:r>
      <w:r>
        <w:br/>
      </w:r>
      <w:r>
        <w:rPr>
          <w:rFonts w:ascii="Times New Roman"/>
          <w:b w:val="false"/>
          <w:i w:val="false"/>
          <w:color w:val="000000"/>
          <w:sz w:val="28"/>
        </w:rPr>
        <w:t>
</w:t>
      </w:r>
      <w:r>
        <w:rPr>
          <w:rFonts w:ascii="Times New Roman"/>
          <w:b w:val="false"/>
          <w:i w:val="false"/>
          <w:color w:val="000000"/>
          <w:sz w:val="28"/>
        </w:rPr>
        <w:t>
      5) Алушының жинақталған зейнетақы қаражатына инвестициялық кірісті есептеуге;</w:t>
      </w:r>
      <w:r>
        <w:br/>
      </w:r>
      <w:r>
        <w:rPr>
          <w:rFonts w:ascii="Times New Roman"/>
          <w:b w:val="false"/>
          <w:i w:val="false"/>
          <w:color w:val="000000"/>
          <w:sz w:val="28"/>
        </w:rPr>
        <w:t>
</w:t>
      </w:r>
      <w:r>
        <w:rPr>
          <w:rFonts w:ascii="Times New Roman"/>
          <w:b w:val="false"/>
          <w:i w:val="false"/>
          <w:color w:val="000000"/>
          <w:sz w:val="28"/>
        </w:rPr>
        <w:t>
      6) Қордың зейнетақы активтерін инвестициялық басқару жөніндегі қызметті жүзеге асыруға лицензиясы болмаған жағдайда зейнетақы активтерін басқаруды жүзеге асыратын ұйыммен зейнетақы активтерін инвестициялық басқаруға шарт жасасуға;</w:t>
      </w:r>
      <w:r>
        <w:br/>
      </w:r>
      <w:r>
        <w:rPr>
          <w:rFonts w:ascii="Times New Roman"/>
          <w:b w:val="false"/>
          <w:i w:val="false"/>
          <w:color w:val="000000"/>
          <w:sz w:val="28"/>
        </w:rPr>
        <w:t>
</w:t>
      </w:r>
      <w:r>
        <w:rPr>
          <w:rFonts w:ascii="Times New Roman"/>
          <w:b w:val="false"/>
          <w:i w:val="false"/>
          <w:color w:val="000000"/>
          <w:sz w:val="28"/>
        </w:rPr>
        <w:t>
      7) Алушыға жылына кемінде бір рет, сондай-ақ кез келген сұратылған күнге, ақы алмастан, оның сұратуы бойынша жинақталған зейнетақы қаражаттарының жай-күйі туралы ақпаратты ұсынуға және «Қазақстан Республикасында зейнетақымен қамсыздандыру туралы» 1997 жылғы 20 маусымдағы Қазақстан Республикасының Заңының (бұдан әрі – Заң) </w:t>
      </w:r>
      <w:r>
        <w:rPr>
          <w:rFonts w:ascii="Times New Roman"/>
          <w:b w:val="false"/>
          <w:i w:val="false"/>
          <w:color w:val="000000"/>
          <w:sz w:val="28"/>
        </w:rPr>
        <w:t>50-бабында</w:t>
      </w:r>
      <w:r>
        <w:rPr>
          <w:rFonts w:ascii="Times New Roman"/>
          <w:b w:val="false"/>
          <w:i w:val="false"/>
          <w:color w:val="000000"/>
          <w:sz w:val="28"/>
        </w:rPr>
        <w:t xml:space="preserve"> көзделген талаптарды ескере отырып, оның жинақталған зейнетақы қаражаты туралы ақпаратқа кірудің электрондық және өзге тәсілдерін қамтамасыз етуге;</w:t>
      </w:r>
      <w:r>
        <w:br/>
      </w:r>
      <w:r>
        <w:rPr>
          <w:rFonts w:ascii="Times New Roman"/>
          <w:b w:val="false"/>
          <w:i w:val="false"/>
          <w:color w:val="000000"/>
          <w:sz w:val="28"/>
        </w:rPr>
        <w:t>
</w:t>
      </w:r>
      <w:r>
        <w:rPr>
          <w:rFonts w:ascii="Times New Roman"/>
          <w:b w:val="false"/>
          <w:i w:val="false"/>
          <w:color w:val="000000"/>
          <w:sz w:val="28"/>
        </w:rPr>
        <w:t>
      8) осы Шартты жасаған кезде, сондай-ақ сұрату бойынша Алушыға зейнетақы активтерін басқаруды жүзеге асыратын ұйымның және Қордың зейнетақы активтерінің есебін және сақталуын жүзеге асыратын кастодиан банктің атауы, нақты орналасқан жері, сондай-ақ олардың акционерлері және Қордың акционерлері туралы мәліметтерді осы Шарттың 6-тармағында белгіленген көлемде ұсынуға;</w:t>
      </w:r>
      <w:r>
        <w:br/>
      </w:r>
      <w:r>
        <w:rPr>
          <w:rFonts w:ascii="Times New Roman"/>
          <w:b w:val="false"/>
          <w:i w:val="false"/>
          <w:color w:val="000000"/>
          <w:sz w:val="28"/>
        </w:rPr>
        <w:t>
</w:t>
      </w:r>
      <w:r>
        <w:rPr>
          <w:rFonts w:ascii="Times New Roman"/>
          <w:b w:val="false"/>
          <w:i w:val="false"/>
          <w:color w:val="000000"/>
          <w:sz w:val="28"/>
        </w:rPr>
        <w:t>
      9) осы Шартты жасаған кезде Алушыны қордың зейнетақы ережесімен таныстыруға;</w:t>
      </w:r>
      <w:r>
        <w:br/>
      </w:r>
      <w:r>
        <w:rPr>
          <w:rFonts w:ascii="Times New Roman"/>
          <w:b w:val="false"/>
          <w:i w:val="false"/>
          <w:color w:val="000000"/>
          <w:sz w:val="28"/>
        </w:rPr>
        <w:t>
</w:t>
      </w:r>
      <w:r>
        <w:rPr>
          <w:rFonts w:ascii="Times New Roman"/>
          <w:b w:val="false"/>
          <w:i w:val="false"/>
          <w:color w:val="000000"/>
          <w:sz w:val="28"/>
        </w:rPr>
        <w:t>
      10) Алушының сұратуы бойынша Алушының мүдделерін қозғайтын барлық өзгерістер туралы, оның ішінде Қордың өткен жылдағы номиналды кірістілігі көрсеткішінің мәні туралы, зейнетақы активтерін басқаруды жүзеге асыратын ұйымды және кастодиан банкті ауыстырғаны туралы, сондай-ақ Қордың зейнетақы ережесіне енгізілген барлық өзгерістер мен толықтырулар туралы ақпараты ұсынуға;</w:t>
      </w:r>
      <w:r>
        <w:br/>
      </w:r>
      <w:r>
        <w:rPr>
          <w:rFonts w:ascii="Times New Roman"/>
          <w:b w:val="false"/>
          <w:i w:val="false"/>
          <w:color w:val="000000"/>
          <w:sz w:val="28"/>
        </w:rPr>
        <w:t>
</w:t>
      </w:r>
      <w:r>
        <w:rPr>
          <w:rFonts w:ascii="Times New Roman"/>
          <w:b w:val="false"/>
          <w:i w:val="false"/>
          <w:color w:val="000000"/>
          <w:sz w:val="28"/>
        </w:rPr>
        <w:t>
      11) Алушының сұратуы бойынша жинақтаушы зейнетақы жүйесінің жұмыс істеу мәселелері және зейнетақы активтерін инвестициялық басқару жөніндегі қызметі бойынша оған ақысыз консультациялық қызметтер көрсетуге;</w:t>
      </w:r>
      <w:r>
        <w:br/>
      </w:r>
      <w:r>
        <w:rPr>
          <w:rFonts w:ascii="Times New Roman"/>
          <w:b w:val="false"/>
          <w:i w:val="false"/>
          <w:color w:val="000000"/>
          <w:sz w:val="28"/>
        </w:rPr>
        <w:t>
</w:t>
      </w:r>
      <w:r>
        <w:rPr>
          <w:rFonts w:ascii="Times New Roman"/>
          <w:b w:val="false"/>
          <w:i w:val="false"/>
          <w:color w:val="000000"/>
          <w:sz w:val="28"/>
        </w:rPr>
        <w:t>
      12) Алушының өтініші бойынша эмитенттердің атауын, қаржы құралдарының түрін, қаржы құралдарының саны мен ағымдағы құнын, осы қаржы құралдарына инвестициялар мөлшерінің Қордың зейнетақы активтерінің жалпы сомасына пайыздық арақатынасын көрсете отырып зейнетақы активтерінің есебінен инвестициялық портфелінің құрылымы туралы ақпаратты, сондай-ақ Қордың зейнетақы ережелерінде белгіленген тәртіппен және мерзімде Алушының өтінішінде көрсетілген қосымша ақпаратты беруге;</w:t>
      </w:r>
      <w:r>
        <w:br/>
      </w:r>
      <w:r>
        <w:rPr>
          <w:rFonts w:ascii="Times New Roman"/>
          <w:b w:val="false"/>
          <w:i w:val="false"/>
          <w:color w:val="000000"/>
          <w:sz w:val="28"/>
        </w:rPr>
        <w:t>
</w:t>
      </w:r>
      <w:r>
        <w:rPr>
          <w:rFonts w:ascii="Times New Roman"/>
          <w:b w:val="false"/>
          <w:i w:val="false"/>
          <w:color w:val="000000"/>
          <w:sz w:val="28"/>
        </w:rPr>
        <w:t>
      13) Заңының </w:t>
      </w:r>
      <w:r>
        <w:rPr>
          <w:rFonts w:ascii="Times New Roman"/>
          <w:b w:val="false"/>
          <w:i w:val="false"/>
          <w:color w:val="000000"/>
          <w:sz w:val="28"/>
        </w:rPr>
        <w:t>41-бабы</w:t>
      </w:r>
      <w:r>
        <w:rPr>
          <w:rFonts w:ascii="Times New Roman"/>
          <w:b w:val="false"/>
          <w:i w:val="false"/>
          <w:color w:val="000000"/>
          <w:sz w:val="28"/>
        </w:rPr>
        <w:t xml:space="preserve"> 2-тармағының 3-1) тармақшасында белгіленген тәртіппен және мерзімде зейнетақы активтері есебінен Қордың инвестициялық портфелінің құрылымы туралы мәліметтерді бұқаралық ақпарат құралдарында жариялауға;</w:t>
      </w:r>
      <w:r>
        <w:br/>
      </w:r>
      <w:r>
        <w:rPr>
          <w:rFonts w:ascii="Times New Roman"/>
          <w:b w:val="false"/>
          <w:i w:val="false"/>
          <w:color w:val="000000"/>
          <w:sz w:val="28"/>
        </w:rPr>
        <w:t>
</w:t>
      </w:r>
      <w:r>
        <w:rPr>
          <w:rFonts w:ascii="Times New Roman"/>
          <w:b w:val="false"/>
          <w:i w:val="false"/>
          <w:color w:val="000000"/>
          <w:sz w:val="28"/>
        </w:rPr>
        <w:t>
      14) уәкілетті органның қайта ұйымдастырылуға рұқсатын алған күннен бастап он бес күнтізбелік күн ішінде Салымшыны және Алушыны алдағы уақытта қайта ұйымдастырылатыны туралы кемінде екі баспа басылымында мемлекеттік және орыс тілдерінде хабарландыру жариялау арқылы хабардар етуге;</w:t>
      </w:r>
      <w:r>
        <w:br/>
      </w:r>
      <w:r>
        <w:rPr>
          <w:rFonts w:ascii="Times New Roman"/>
          <w:b w:val="false"/>
          <w:i w:val="false"/>
          <w:color w:val="000000"/>
          <w:sz w:val="28"/>
        </w:rPr>
        <w:t>
</w:t>
      </w:r>
      <w:r>
        <w:rPr>
          <w:rFonts w:ascii="Times New Roman"/>
          <w:b w:val="false"/>
          <w:i w:val="false"/>
          <w:color w:val="000000"/>
          <w:sz w:val="28"/>
        </w:rPr>
        <w:t>
      15) Алушының жинақталған зейнетақы қаражатының жай-күйі туралы ақпараттың құпиялылығын қамтамасыз етуге;</w:t>
      </w:r>
      <w:r>
        <w:br/>
      </w:r>
      <w:r>
        <w:rPr>
          <w:rFonts w:ascii="Times New Roman"/>
          <w:b w:val="false"/>
          <w:i w:val="false"/>
          <w:color w:val="000000"/>
          <w:sz w:val="28"/>
        </w:rPr>
        <w:t>
</w:t>
      </w:r>
      <w:r>
        <w:rPr>
          <w:rFonts w:ascii="Times New Roman"/>
          <w:b w:val="false"/>
          <w:i w:val="false"/>
          <w:color w:val="000000"/>
          <w:sz w:val="28"/>
        </w:rPr>
        <w:t>
      16) соңғы күнге есептелген инвестициялық кірісті қоса алғандағы Алушының жинақталған зейнетақы қаражаты сомасын түгел басқа жинақтаушы зейнетақы қорына Заңның 27-1-бабының </w:t>
      </w:r>
      <w:r>
        <w:rPr>
          <w:rFonts w:ascii="Times New Roman"/>
          <w:b w:val="false"/>
          <w:i w:val="false"/>
          <w:color w:val="000000"/>
          <w:sz w:val="28"/>
        </w:rPr>
        <w:t>2-тармағында</w:t>
      </w:r>
      <w:r>
        <w:rPr>
          <w:rFonts w:ascii="Times New Roman"/>
          <w:b w:val="false"/>
          <w:i w:val="false"/>
          <w:color w:val="000000"/>
          <w:sz w:val="28"/>
        </w:rPr>
        <w:t xml:space="preserve"> және Қазақстан Республикасы Қаржы нарығын және қаржы ұйымдарын реттеу мен қадағалау агенттігі Басқармасының 2008 жылғы 29 желтоқсандағы </w:t>
      </w:r>
      <w:r>
        <w:rPr>
          <w:rFonts w:ascii="Times New Roman"/>
          <w:b w:val="false"/>
          <w:i w:val="false"/>
          <w:color w:val="000000"/>
          <w:sz w:val="28"/>
        </w:rPr>
        <w:t>№ 240</w:t>
      </w:r>
      <w:r>
        <w:rPr>
          <w:rFonts w:ascii="Times New Roman"/>
          <w:b w:val="false"/>
          <w:i w:val="false"/>
          <w:color w:val="000000"/>
          <w:sz w:val="28"/>
        </w:rPr>
        <w:t xml:space="preserve"> Жинақтаушы зейнетақы қорларынан жинақталған зейнетақы қаражатын аудару </w:t>
      </w:r>
      <w:r>
        <w:rPr>
          <w:rFonts w:ascii="Times New Roman"/>
          <w:b w:val="false"/>
          <w:i w:val="false"/>
          <w:color w:val="000000"/>
          <w:sz w:val="28"/>
        </w:rPr>
        <w:t>ережесінде</w:t>
      </w:r>
      <w:r>
        <w:rPr>
          <w:rFonts w:ascii="Times New Roman"/>
          <w:b w:val="false"/>
          <w:i w:val="false"/>
          <w:color w:val="000000"/>
          <w:sz w:val="28"/>
        </w:rPr>
        <w:t xml:space="preserve"> (Нормативтік құқықтық актілерді мемлекеттік тіркеу тізілімінде № 5517 тіркелген) (бұдан әрі - № 240 ережесі) көзделген тәртіппен және мерзімдерде аударуға;</w:t>
      </w:r>
      <w:r>
        <w:br/>
      </w:r>
      <w:r>
        <w:rPr>
          <w:rFonts w:ascii="Times New Roman"/>
          <w:b w:val="false"/>
          <w:i w:val="false"/>
          <w:color w:val="000000"/>
          <w:sz w:val="28"/>
        </w:rPr>
        <w:t>
</w:t>
      </w:r>
      <w:r>
        <w:rPr>
          <w:rFonts w:ascii="Times New Roman"/>
          <w:b w:val="false"/>
          <w:i w:val="false"/>
          <w:color w:val="000000"/>
          <w:sz w:val="28"/>
        </w:rPr>
        <w:t>
      17) өзінің деректемелері өзгерген күннен бастап он бес күнтізбелік күн ішінде ол туралы Салымшыны және Алушыны кемінде екі баспасөз басылымында мемлекеттік және орыс тілінде хабарландыру жариялау арқылы хабардар етуге;</w:t>
      </w:r>
      <w:r>
        <w:br/>
      </w:r>
      <w:r>
        <w:rPr>
          <w:rFonts w:ascii="Times New Roman"/>
          <w:b w:val="false"/>
          <w:i w:val="false"/>
          <w:color w:val="000000"/>
          <w:sz w:val="28"/>
        </w:rPr>
        <w:t>
</w:t>
      </w:r>
      <w:r>
        <w:rPr>
          <w:rFonts w:ascii="Times New Roman"/>
          <w:b w:val="false"/>
          <w:i w:val="false"/>
          <w:color w:val="000000"/>
          <w:sz w:val="28"/>
        </w:rPr>
        <w:t>
      18) Алушының өтініші бойынша жинақталған зейнетақы қаражатын зейнетақы аннуитеті шарты бойынша сақтандыру ұйымына Заңның </w:t>
      </w:r>
      <w:r>
        <w:rPr>
          <w:rFonts w:ascii="Times New Roman"/>
          <w:b w:val="false"/>
          <w:i w:val="false"/>
          <w:color w:val="000000"/>
          <w:sz w:val="28"/>
        </w:rPr>
        <w:t>27-1-бабында</w:t>
      </w:r>
      <w:r>
        <w:rPr>
          <w:rFonts w:ascii="Times New Roman"/>
          <w:b w:val="false"/>
          <w:i w:val="false"/>
          <w:color w:val="000000"/>
          <w:sz w:val="28"/>
        </w:rPr>
        <w:t xml:space="preserve"> және № 240 ережесінде көзделген тәртіппен және мерзімде аударуға;</w:t>
      </w:r>
      <w:r>
        <w:br/>
      </w:r>
      <w:r>
        <w:rPr>
          <w:rFonts w:ascii="Times New Roman"/>
          <w:b w:val="false"/>
          <w:i w:val="false"/>
          <w:color w:val="000000"/>
          <w:sz w:val="28"/>
        </w:rPr>
        <w:t>
</w:t>
      </w:r>
      <w:r>
        <w:rPr>
          <w:rFonts w:ascii="Times New Roman"/>
          <w:b w:val="false"/>
          <w:i w:val="false"/>
          <w:color w:val="000000"/>
          <w:sz w:val="28"/>
        </w:rPr>
        <w:t>
      19) Заңның </w:t>
      </w:r>
      <w:r>
        <w:rPr>
          <w:rFonts w:ascii="Times New Roman"/>
          <w:b w:val="false"/>
          <w:i w:val="false"/>
          <w:color w:val="000000"/>
          <w:sz w:val="28"/>
        </w:rPr>
        <w:t>23-2-бабында</w:t>
      </w:r>
      <w:r>
        <w:rPr>
          <w:rFonts w:ascii="Times New Roman"/>
          <w:b w:val="false"/>
          <w:i w:val="false"/>
          <w:color w:val="000000"/>
          <w:sz w:val="28"/>
        </w:rPr>
        <w:t xml:space="preserve"> және Қазақстан Республикасы Үкіметінің 2003 жылғы 4 шілдедегі № 661 </w:t>
      </w:r>
      <w:r>
        <w:rPr>
          <w:rFonts w:ascii="Times New Roman"/>
          <w:b w:val="false"/>
          <w:i w:val="false"/>
          <w:color w:val="000000"/>
          <w:sz w:val="28"/>
        </w:rPr>
        <w:t>қаулысымен</w:t>
      </w:r>
      <w:r>
        <w:rPr>
          <w:rFonts w:ascii="Times New Roman"/>
          <w:b w:val="false"/>
          <w:i w:val="false"/>
          <w:color w:val="000000"/>
          <w:sz w:val="28"/>
        </w:rPr>
        <w:t xml:space="preserve"> бекітілген Жинақтаушы зейнетақы қорларынан мiндеттi зейнетақы жарналарының, ерiктi кәсіптік зейнетақы жарналарының есебінен қалыптасқан зейнетақы жинақтарынан төленетін зейнетақы төлемдерін жүзеге асыру ережесінде (бұдан әрі - № 661 ережесі) көзделген жағдайлар басталғанда Алушыға жинақталған зейнетақы қаражаттарын төлеуге;</w:t>
      </w:r>
      <w:r>
        <w:br/>
      </w:r>
      <w:r>
        <w:rPr>
          <w:rFonts w:ascii="Times New Roman"/>
          <w:b w:val="false"/>
          <w:i w:val="false"/>
          <w:color w:val="000000"/>
          <w:sz w:val="28"/>
        </w:rPr>
        <w:t>
</w:t>
      </w:r>
      <w:r>
        <w:rPr>
          <w:rFonts w:ascii="Times New Roman"/>
          <w:b w:val="false"/>
          <w:i w:val="false"/>
          <w:color w:val="000000"/>
          <w:sz w:val="28"/>
        </w:rPr>
        <w:t>
      20) Алушы зейнеткерлік жасқа келмей қайтыс болған жағдайда Заңның </w:t>
      </w:r>
      <w:r>
        <w:rPr>
          <w:rFonts w:ascii="Times New Roman"/>
          <w:b w:val="false"/>
          <w:i w:val="false"/>
          <w:color w:val="000000"/>
          <w:sz w:val="28"/>
        </w:rPr>
        <w:t>9-бабына</w:t>
      </w:r>
      <w:r>
        <w:rPr>
          <w:rFonts w:ascii="Times New Roman"/>
          <w:b w:val="false"/>
          <w:i w:val="false"/>
          <w:color w:val="000000"/>
          <w:sz w:val="28"/>
        </w:rPr>
        <w:t xml:space="preserve"> сәйкес оның отбасына не жерлеуін жүзеге асырған тұлғаға жерлеуге арналған біржолғы төлемді елу айлық есептік көрсеткіші шегінде, бірақ жеке зейнетақы шотында бар қаражаттан асырмай төлеуге;</w:t>
      </w:r>
      <w:r>
        <w:br/>
      </w:r>
      <w:r>
        <w:rPr>
          <w:rFonts w:ascii="Times New Roman"/>
          <w:b w:val="false"/>
          <w:i w:val="false"/>
          <w:color w:val="000000"/>
          <w:sz w:val="28"/>
        </w:rPr>
        <w:t>
</w:t>
      </w:r>
      <w:r>
        <w:rPr>
          <w:rFonts w:ascii="Times New Roman"/>
          <w:b w:val="false"/>
          <w:i w:val="false"/>
          <w:color w:val="000000"/>
          <w:sz w:val="28"/>
        </w:rPr>
        <w:t>
      21) Алушы қайтыс болған жағдайда оның жеке зейнетақы шотындағы барлық соманы Қазақстан Республикасының Азаматтық Кодексінде белгіленген тәртіппен Алушының мұрагер(лер)іне төлеуге;</w:t>
      </w:r>
      <w:r>
        <w:br/>
      </w:r>
      <w:r>
        <w:rPr>
          <w:rFonts w:ascii="Times New Roman"/>
          <w:b w:val="false"/>
          <w:i w:val="false"/>
          <w:color w:val="000000"/>
          <w:sz w:val="28"/>
        </w:rPr>
        <w:t>
</w:t>
      </w:r>
      <w:r>
        <w:rPr>
          <w:rFonts w:ascii="Times New Roman"/>
          <w:b w:val="false"/>
          <w:i w:val="false"/>
          <w:color w:val="000000"/>
          <w:sz w:val="28"/>
        </w:rPr>
        <w:t>
      22) Қордың міндеттемелерін орындауға әсерін тигізетін Алушының деректемелері өзгерген жағдайда автоматтандырылған ақпарат жүйесіне тиісті өзгерістер енгізуге;</w:t>
      </w:r>
      <w:r>
        <w:br/>
      </w:r>
      <w:r>
        <w:rPr>
          <w:rFonts w:ascii="Times New Roman"/>
          <w:b w:val="false"/>
          <w:i w:val="false"/>
          <w:color w:val="000000"/>
          <w:sz w:val="28"/>
        </w:rPr>
        <w:t>
</w:t>
      </w:r>
      <w:r>
        <w:rPr>
          <w:rFonts w:ascii="Times New Roman"/>
          <w:b w:val="false"/>
          <w:i w:val="false"/>
          <w:color w:val="000000"/>
          <w:sz w:val="28"/>
        </w:rPr>
        <w:t>
      23) Алушы Қазақстан Республикасының шегінен тыс тұрақты қоныс аударған жағдайда, жинақталған зейнетақы қаражатын төлеу жөніндегі операцияларды Заңның </w:t>
      </w:r>
      <w:r>
        <w:rPr>
          <w:rFonts w:ascii="Times New Roman"/>
          <w:b w:val="false"/>
          <w:i w:val="false"/>
          <w:color w:val="000000"/>
          <w:sz w:val="28"/>
        </w:rPr>
        <w:t>23-2-бабында</w:t>
      </w:r>
      <w:r>
        <w:rPr>
          <w:rFonts w:ascii="Times New Roman"/>
          <w:b w:val="false"/>
          <w:i w:val="false"/>
          <w:color w:val="000000"/>
          <w:sz w:val="28"/>
        </w:rPr>
        <w:t xml:space="preserve"> және № 661 ережесінде белгіленген тәртіппен және мерзімде жүзеге асыруға міндеттенеді.</w:t>
      </w:r>
      <w:r>
        <w:br/>
      </w:r>
      <w:r>
        <w:rPr>
          <w:rFonts w:ascii="Times New Roman"/>
          <w:b w:val="false"/>
          <w:i w:val="false"/>
          <w:color w:val="000000"/>
          <w:sz w:val="28"/>
        </w:rPr>
        <w:t>
</w:t>
      </w:r>
      <w:r>
        <w:rPr>
          <w:rFonts w:ascii="Times New Roman"/>
          <w:b w:val="false"/>
          <w:i w:val="false"/>
          <w:color w:val="000000"/>
          <w:sz w:val="28"/>
        </w:rPr>
        <w:t>
      3. Қордың:</w:t>
      </w:r>
      <w:r>
        <w:br/>
      </w:r>
      <w:r>
        <w:rPr>
          <w:rFonts w:ascii="Times New Roman"/>
          <w:b w:val="false"/>
          <w:i w:val="false"/>
          <w:color w:val="000000"/>
          <w:sz w:val="28"/>
        </w:rPr>
        <w:t>
</w:t>
      </w:r>
      <w:r>
        <w:rPr>
          <w:rFonts w:ascii="Times New Roman"/>
          <w:b w:val="false"/>
          <w:i w:val="false"/>
          <w:color w:val="000000"/>
          <w:sz w:val="28"/>
        </w:rPr>
        <w:t>
      1) Заңның </w:t>
      </w:r>
      <w:r>
        <w:rPr>
          <w:rFonts w:ascii="Times New Roman"/>
          <w:b w:val="false"/>
          <w:i w:val="false"/>
          <w:color w:val="000000"/>
          <w:sz w:val="28"/>
        </w:rPr>
        <w:t>48-бабында</w:t>
      </w:r>
      <w:r>
        <w:rPr>
          <w:rFonts w:ascii="Times New Roman"/>
          <w:b w:val="false"/>
          <w:i w:val="false"/>
          <w:color w:val="000000"/>
          <w:sz w:val="28"/>
        </w:rPr>
        <w:t xml:space="preserve"> және Қазақстан Республикасы Үкіметінің 2003 жылғы 5 ақпандағы № 132 қаулысымен бекітілген Жинақтаушы зейнетақы қорларының комиссиялық сыйақы алу ережесінде белгіленген шекті шамадан аспайтын мөлшерде және тәртіппен комиссиялық сыйақы алуға;</w:t>
      </w:r>
      <w:r>
        <w:br/>
      </w:r>
      <w:r>
        <w:rPr>
          <w:rFonts w:ascii="Times New Roman"/>
          <w:b w:val="false"/>
          <w:i w:val="false"/>
          <w:color w:val="000000"/>
          <w:sz w:val="28"/>
        </w:rPr>
        <w:t>
</w:t>
      </w:r>
      <w:r>
        <w:rPr>
          <w:rFonts w:ascii="Times New Roman"/>
          <w:b w:val="false"/>
          <w:i w:val="false"/>
          <w:color w:val="000000"/>
          <w:sz w:val="28"/>
        </w:rPr>
        <w:t>
      2) зейнетақымен қамсыздандырумен байланысты мәселелері бойынша Алушының жазбаша өтініші бойынша оның мүддесін Қазақстан Республикасының заңдарында көзделген тәртіппен сот органдарында білдіруге;</w:t>
      </w:r>
      <w:r>
        <w:br/>
      </w:r>
      <w:r>
        <w:rPr>
          <w:rFonts w:ascii="Times New Roman"/>
          <w:b w:val="false"/>
          <w:i w:val="false"/>
          <w:color w:val="000000"/>
          <w:sz w:val="28"/>
        </w:rPr>
        <w:t>
</w:t>
      </w:r>
      <w:r>
        <w:rPr>
          <w:rFonts w:ascii="Times New Roman"/>
          <w:b w:val="false"/>
          <w:i w:val="false"/>
          <w:color w:val="000000"/>
          <w:sz w:val="28"/>
        </w:rPr>
        <w:t>
      3) және Қазақстан Республикасының заңнамасына сәйкес Алушының құқықтарын шектемейтін және нашарлатпайтын өзге де құқықтары бар.»;</w:t>
      </w:r>
      <w:r>
        <w:br/>
      </w:r>
      <w:r>
        <w:rPr>
          <w:rFonts w:ascii="Times New Roman"/>
          <w:b w:val="false"/>
          <w:i w:val="false"/>
          <w:color w:val="000000"/>
          <w:sz w:val="28"/>
        </w:rPr>
        <w:t>
</w:t>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Алушының:</w:t>
      </w:r>
      <w:r>
        <w:br/>
      </w:r>
      <w:r>
        <w:rPr>
          <w:rFonts w:ascii="Times New Roman"/>
          <w:b w:val="false"/>
          <w:i w:val="false"/>
          <w:color w:val="000000"/>
          <w:sz w:val="28"/>
        </w:rPr>
        <w:t>
</w:t>
      </w:r>
      <w:r>
        <w:rPr>
          <w:rFonts w:ascii="Times New Roman"/>
          <w:b w:val="false"/>
          <w:i w:val="false"/>
          <w:color w:val="000000"/>
          <w:sz w:val="28"/>
        </w:rPr>
        <w:t>
      1) осы Шартты жасасқан кезде, сондай-ақ кез келген жазбаша сұрату бойынша сұратылған күніне Қордың акционерлері туралы, зейнетақы активтерін инвестициялық басқаруын жүзеге асыратын ұйымның және Қордың зейнетақы активтерінің есебін жүргізуді және сақталуын жүзеге асыратын кастодиан банктің атауы, нақты орналасқан жері, олардың акционерлері туралы ақпаратты мынадай көлемде алуға:</w:t>
      </w:r>
      <w:r>
        <w:br/>
      </w:r>
      <w:r>
        <w:rPr>
          <w:rFonts w:ascii="Times New Roman"/>
          <w:b w:val="false"/>
          <w:i w:val="false"/>
          <w:color w:val="000000"/>
          <w:sz w:val="28"/>
        </w:rPr>
        <w:t>
</w:t>
      </w:r>
      <w:r>
        <w:rPr>
          <w:rFonts w:ascii="Times New Roman"/>
          <w:b w:val="false"/>
          <w:i w:val="false"/>
          <w:color w:val="000000"/>
          <w:sz w:val="28"/>
        </w:rPr>
        <w:t>
      жеке тұлғаға қатысты: тегі, аты, бар болса - әкесінің аты, азаматтығы, қатысу үлесі (пайызбен);</w:t>
      </w:r>
      <w:r>
        <w:br/>
      </w:r>
      <w:r>
        <w:rPr>
          <w:rFonts w:ascii="Times New Roman"/>
          <w:b w:val="false"/>
          <w:i w:val="false"/>
          <w:color w:val="000000"/>
          <w:sz w:val="28"/>
        </w:rPr>
        <w:t>
</w:t>
      </w:r>
      <w:r>
        <w:rPr>
          <w:rFonts w:ascii="Times New Roman"/>
          <w:b w:val="false"/>
          <w:i w:val="false"/>
          <w:color w:val="000000"/>
          <w:sz w:val="28"/>
        </w:rPr>
        <w:t>
      заңды тұлғаға қатысты: толық және қысқартылған атауы, орналасқан жері (почталық индекс, қала, көшесі, ғимараттың нөмірі, телефон, факс, электронды адресі) мемлекеттік тіркелу туралы деректер, бірінші басшы туралы деректер (тегі, аты, бар болса - әкесінің аты) және қатысу үлесі (пайызбен);</w:t>
      </w:r>
      <w:r>
        <w:br/>
      </w:r>
      <w:r>
        <w:rPr>
          <w:rFonts w:ascii="Times New Roman"/>
          <w:b w:val="false"/>
          <w:i w:val="false"/>
          <w:color w:val="000000"/>
          <w:sz w:val="28"/>
        </w:rPr>
        <w:t>
</w:t>
      </w:r>
      <w:r>
        <w:rPr>
          <w:rFonts w:ascii="Times New Roman"/>
          <w:b w:val="false"/>
          <w:i w:val="false"/>
          <w:color w:val="000000"/>
          <w:sz w:val="28"/>
        </w:rPr>
        <w:t>
      2) Қордың зейнетақы ережесімен танысуға;</w:t>
      </w:r>
      <w:r>
        <w:br/>
      </w:r>
      <w:r>
        <w:rPr>
          <w:rFonts w:ascii="Times New Roman"/>
          <w:b w:val="false"/>
          <w:i w:val="false"/>
          <w:color w:val="000000"/>
          <w:sz w:val="28"/>
        </w:rPr>
        <w:t>
</w:t>
      </w:r>
      <w:r>
        <w:rPr>
          <w:rFonts w:ascii="Times New Roman"/>
          <w:b w:val="false"/>
          <w:i w:val="false"/>
          <w:color w:val="000000"/>
          <w:sz w:val="28"/>
        </w:rPr>
        <w:t>
      3) өзінің жинақталған зейнетақы қаражатының жай-күйі туралы ақпаратты алуға;</w:t>
      </w:r>
      <w:r>
        <w:br/>
      </w:r>
      <w:r>
        <w:rPr>
          <w:rFonts w:ascii="Times New Roman"/>
          <w:b w:val="false"/>
          <w:i w:val="false"/>
          <w:color w:val="000000"/>
          <w:sz w:val="28"/>
        </w:rPr>
        <w:t>
</w:t>
      </w:r>
      <w:r>
        <w:rPr>
          <w:rFonts w:ascii="Times New Roman"/>
          <w:b w:val="false"/>
          <w:i w:val="false"/>
          <w:color w:val="000000"/>
          <w:sz w:val="28"/>
        </w:rPr>
        <w:t>
      4) жинақтаушы зейнетақы жүйесінің жұмыс істеу мәселелері және зейнетақы активтерін инвестициялық басқару жөніндегі қызметі бойынша оған ақысыз консультациялық қызметтер көрсетуге;</w:t>
      </w:r>
      <w:r>
        <w:br/>
      </w:r>
      <w:r>
        <w:rPr>
          <w:rFonts w:ascii="Times New Roman"/>
          <w:b w:val="false"/>
          <w:i w:val="false"/>
          <w:color w:val="000000"/>
          <w:sz w:val="28"/>
        </w:rPr>
        <w:t>
</w:t>
      </w:r>
      <w:r>
        <w:rPr>
          <w:rFonts w:ascii="Times New Roman"/>
          <w:b w:val="false"/>
          <w:i w:val="false"/>
          <w:color w:val="000000"/>
          <w:sz w:val="28"/>
        </w:rPr>
        <w:t>
      5) Қордан өзінің жинақталған зейнетақы қаражатын басқа жинақтаушы зейнетақы қорына аударуға, бірақ жылына екі реттен жиі емес, сондай-ақ зейнетақы аннуитеті шарты болған жағдайда Заңның 27-1-бабының </w:t>
      </w:r>
      <w:r>
        <w:rPr>
          <w:rFonts w:ascii="Times New Roman"/>
          <w:b w:val="false"/>
          <w:i w:val="false"/>
          <w:color w:val="000000"/>
          <w:sz w:val="28"/>
        </w:rPr>
        <w:t>2-тармағында</w:t>
      </w:r>
      <w:r>
        <w:rPr>
          <w:rFonts w:ascii="Times New Roman"/>
          <w:b w:val="false"/>
          <w:i w:val="false"/>
          <w:color w:val="000000"/>
          <w:sz w:val="28"/>
        </w:rPr>
        <w:t xml:space="preserve"> және № 240 ережесінде белгіленген тәртіппен жинақталған зейнетақы қаражатын сақтандыру ұйымына аударуға;</w:t>
      </w:r>
      <w:r>
        <w:br/>
      </w:r>
      <w:r>
        <w:rPr>
          <w:rFonts w:ascii="Times New Roman"/>
          <w:b w:val="false"/>
          <w:i w:val="false"/>
          <w:color w:val="000000"/>
          <w:sz w:val="28"/>
        </w:rPr>
        <w:t>
</w:t>
      </w:r>
      <w:r>
        <w:rPr>
          <w:rFonts w:ascii="Times New Roman"/>
          <w:b w:val="false"/>
          <w:i w:val="false"/>
          <w:color w:val="000000"/>
          <w:sz w:val="28"/>
        </w:rPr>
        <w:t>
      6) төлемдерді жүзеге асыру күніне Заңның </w:t>
      </w:r>
      <w:r>
        <w:rPr>
          <w:rFonts w:ascii="Times New Roman"/>
          <w:b w:val="false"/>
          <w:i w:val="false"/>
          <w:color w:val="000000"/>
          <w:sz w:val="28"/>
        </w:rPr>
        <w:t>23-2-бабында</w:t>
      </w:r>
      <w:r>
        <w:rPr>
          <w:rFonts w:ascii="Times New Roman"/>
          <w:b w:val="false"/>
          <w:i w:val="false"/>
          <w:color w:val="000000"/>
          <w:sz w:val="28"/>
        </w:rPr>
        <w:t xml:space="preserve"> және № 661 ережесінде белгіленген тәртіппен Қордан зейнетақы төлемдерін алуға;</w:t>
      </w:r>
      <w:r>
        <w:br/>
      </w:r>
      <w:r>
        <w:rPr>
          <w:rFonts w:ascii="Times New Roman"/>
          <w:b w:val="false"/>
          <w:i w:val="false"/>
          <w:color w:val="000000"/>
          <w:sz w:val="28"/>
        </w:rPr>
        <w:t>
</w:t>
      </w:r>
      <w:r>
        <w:rPr>
          <w:rFonts w:ascii="Times New Roman"/>
          <w:b w:val="false"/>
          <w:i w:val="false"/>
          <w:color w:val="000000"/>
          <w:sz w:val="28"/>
        </w:rPr>
        <w:t>
      7) өзінің жинақталған зейнетақы қаражатын Қазақстан Республикасының Азаматтық заңнамасында белгіленген тәртіппен мұраға қалдыруға;</w:t>
      </w:r>
      <w:r>
        <w:br/>
      </w:r>
      <w:r>
        <w:rPr>
          <w:rFonts w:ascii="Times New Roman"/>
          <w:b w:val="false"/>
          <w:i w:val="false"/>
          <w:color w:val="000000"/>
          <w:sz w:val="28"/>
        </w:rPr>
        <w:t>
</w:t>
      </w:r>
      <w:r>
        <w:rPr>
          <w:rFonts w:ascii="Times New Roman"/>
          <w:b w:val="false"/>
          <w:i w:val="false"/>
          <w:color w:val="000000"/>
          <w:sz w:val="28"/>
        </w:rPr>
        <w:t>
      8) Қазақстан Республикасының тыс жерге тұрақты қоныс аударғанда жинақталған зейнетақы қаражатын Заңның </w:t>
      </w:r>
      <w:r>
        <w:rPr>
          <w:rFonts w:ascii="Times New Roman"/>
          <w:b w:val="false"/>
          <w:i w:val="false"/>
          <w:color w:val="000000"/>
          <w:sz w:val="28"/>
        </w:rPr>
        <w:t>23-2-бабында</w:t>
      </w:r>
      <w:r>
        <w:rPr>
          <w:rFonts w:ascii="Times New Roman"/>
          <w:b w:val="false"/>
          <w:i w:val="false"/>
          <w:color w:val="000000"/>
          <w:sz w:val="28"/>
        </w:rPr>
        <w:t xml:space="preserve"> және № 661 ережесінде белгіленген тәртіппен алуға;</w:t>
      </w:r>
      <w:r>
        <w:br/>
      </w:r>
      <w:r>
        <w:rPr>
          <w:rFonts w:ascii="Times New Roman"/>
          <w:b w:val="false"/>
          <w:i w:val="false"/>
          <w:color w:val="000000"/>
          <w:sz w:val="28"/>
        </w:rPr>
        <w:t>
</w:t>
      </w:r>
      <w:r>
        <w:rPr>
          <w:rFonts w:ascii="Times New Roman"/>
          <w:b w:val="false"/>
          <w:i w:val="false"/>
          <w:color w:val="000000"/>
          <w:sz w:val="28"/>
        </w:rPr>
        <w:t>
      9) Қор қызметіне сот тәртібімен шағымдануға құқығы бар.»;</w:t>
      </w:r>
      <w:r>
        <w:br/>
      </w:r>
      <w:r>
        <w:rPr>
          <w:rFonts w:ascii="Times New Roman"/>
          <w:b w:val="false"/>
          <w:i w:val="false"/>
          <w:color w:val="000000"/>
          <w:sz w:val="28"/>
        </w:rPr>
        <w:t>
</w:t>
      </w:r>
      <w:r>
        <w:rPr>
          <w:rFonts w:ascii="Times New Roman"/>
          <w:b w:val="false"/>
          <w:i w:val="false"/>
          <w:color w:val="000000"/>
          <w:sz w:val="28"/>
        </w:rPr>
        <w:t>
      мынадай мазмұндағы 28-1-тармақпен толықтырылсын:</w:t>
      </w:r>
      <w:r>
        <w:br/>
      </w:r>
      <w:r>
        <w:rPr>
          <w:rFonts w:ascii="Times New Roman"/>
          <w:b w:val="false"/>
          <w:i w:val="false"/>
          <w:color w:val="000000"/>
          <w:sz w:val="28"/>
        </w:rPr>
        <w:t>
</w:t>
      </w:r>
      <w:r>
        <w:rPr>
          <w:rFonts w:ascii="Times New Roman"/>
          <w:b w:val="false"/>
          <w:i w:val="false"/>
          <w:color w:val="000000"/>
          <w:sz w:val="28"/>
        </w:rPr>
        <w:t>
      «28-1. Тараптар осы Шарттың мәніне қатысты болатын және осы Шарт бойынша тараптардың қарым-қатынастарын реттейтін Қазақстан Республикасының заңнамасын сақтауға міндеттенеді.»;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10-тарау</w:t>
      </w:r>
      <w:r>
        <w:rPr>
          <w:rFonts w:ascii="Times New Roman"/>
          <w:b w:val="false"/>
          <w:i w:val="false"/>
          <w:color w:val="000000"/>
          <w:sz w:val="28"/>
        </w:rPr>
        <w:t xml:space="preserve"> мынадай редакцияда жазылсын:</w:t>
      </w:r>
    </w:p>
    <w:bookmarkEnd w:id="6"/>
    <w:p>
      <w:pPr>
        <w:spacing w:after="0"/>
        <w:ind w:left="0"/>
        <w:jc w:val="both"/>
      </w:pPr>
      <w:r>
        <w:rPr>
          <w:rFonts w:ascii="Times New Roman"/>
          <w:b w:val="false"/>
          <w:i w:val="false"/>
          <w:color w:val="000000"/>
          <w:sz w:val="28"/>
        </w:rPr>
        <w:t>«</w:t>
      </w:r>
    </w:p>
    <w:bookmarkStart w:name="z203" w:id="7"/>
    <w:p>
      <w:pPr>
        <w:spacing w:after="0"/>
        <w:ind w:left="0"/>
        <w:jc w:val="left"/>
      </w:pPr>
      <w:r>
        <w:rPr>
          <w:rFonts w:ascii="Times New Roman"/>
          <w:b/>
          <w:i w:val="false"/>
          <w:color w:val="000000"/>
        </w:rPr>
        <w:t xml:space="preserve"> 
10. Тараптардың деректемелері мен қолдары</w:t>
      </w:r>
    </w:p>
    <w:bookmarkEnd w:id="7"/>
    <w:p>
      <w:pPr>
        <w:spacing w:after="0"/>
        <w:ind w:left="0"/>
        <w:jc w:val="both"/>
      </w:pPr>
      <w:r>
        <w:rPr>
          <w:rFonts w:ascii="Times New Roman"/>
          <w:b w:val="false"/>
          <w:i w:val="false"/>
          <w:color w:val="000000"/>
          <w:sz w:val="28"/>
        </w:rPr>
        <w:t>ҚОР                                           САЛЫМШЫ</w:t>
      </w:r>
    </w:p>
    <w:p>
      <w:pPr>
        <w:spacing w:after="0"/>
        <w:ind w:left="0"/>
        <w:jc w:val="both"/>
      </w:pPr>
      <w:r>
        <w:rPr>
          <w:rFonts w:ascii="Times New Roman"/>
          <w:b w:val="false"/>
          <w:i w:val="false"/>
          <w:color w:val="000000"/>
          <w:sz w:val="28"/>
        </w:rPr>
        <w:t>___________________________         _______________________________</w:t>
      </w:r>
      <w:r>
        <w:br/>
      </w:r>
      <w:r>
        <w:rPr>
          <w:rFonts w:ascii="Times New Roman"/>
          <w:b w:val="false"/>
          <w:i w:val="false"/>
          <w:color w:val="000000"/>
          <w:sz w:val="28"/>
        </w:rPr>
        <w:t>
Қордың атауы, бар болса бизнес      заңды тұлға үшін, атауы, бизнес</w:t>
      </w:r>
      <w:r>
        <w:br/>
      </w:r>
      <w:r>
        <w:rPr>
          <w:rFonts w:ascii="Times New Roman"/>
          <w:b w:val="false"/>
          <w:i w:val="false"/>
          <w:color w:val="000000"/>
          <w:sz w:val="28"/>
        </w:rPr>
        <w:t>
сәйкестендіру нөмірі,               сәйкестендіру нөмірі бар</w:t>
      </w:r>
      <w:r>
        <w:br/>
      </w:r>
      <w:r>
        <w:rPr>
          <w:rFonts w:ascii="Times New Roman"/>
          <w:b w:val="false"/>
          <w:i w:val="false"/>
          <w:color w:val="000000"/>
          <w:sz w:val="28"/>
        </w:rPr>
        <w:t>
                                    болғанда,</w:t>
      </w:r>
      <w:r>
        <w:br/>
      </w:r>
      <w:r>
        <w:rPr>
          <w:rFonts w:ascii="Times New Roman"/>
          <w:b w:val="false"/>
          <w:i w:val="false"/>
          <w:color w:val="000000"/>
          <w:sz w:val="28"/>
        </w:rPr>
        <w:t>
_______________________________     _______________________________</w:t>
      </w:r>
      <w:r>
        <w:br/>
      </w:r>
      <w:r>
        <w:rPr>
          <w:rFonts w:ascii="Times New Roman"/>
          <w:b w:val="false"/>
          <w:i w:val="false"/>
          <w:color w:val="000000"/>
          <w:sz w:val="28"/>
        </w:rPr>
        <w:t>
банк деректемелері,                 банк деректемелері</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Қордың (оның филиалының немесе осы  орналасқан жері, телефон)</w:t>
      </w:r>
      <w:r>
        <w:br/>
      </w:r>
      <w:r>
        <w:rPr>
          <w:rFonts w:ascii="Times New Roman"/>
          <w:b w:val="false"/>
          <w:i w:val="false"/>
          <w:color w:val="000000"/>
          <w:sz w:val="28"/>
        </w:rPr>
        <w:t>
сәйкестендіру нөмірі,</w:t>
      </w:r>
      <w:r>
        <w:br/>
      </w:r>
      <w:r>
        <w:rPr>
          <w:rFonts w:ascii="Times New Roman"/>
          <w:b w:val="false"/>
          <w:i w:val="false"/>
          <w:color w:val="000000"/>
          <w:sz w:val="28"/>
        </w:rPr>
        <w:t>
Шартты жасау орны болып табылатын   _______________________________</w:t>
      </w:r>
      <w:r>
        <w:br/>
      </w:r>
      <w:r>
        <w:rPr>
          <w:rFonts w:ascii="Times New Roman"/>
          <w:b w:val="false"/>
          <w:i w:val="false"/>
          <w:color w:val="000000"/>
          <w:sz w:val="28"/>
        </w:rPr>
        <w:t>
өзге бөлімшенің) нақты орналасқан   жеке тұлға үшін - тегі, аты (бар</w:t>
      </w:r>
      <w:r>
        <w:br/>
      </w:r>
      <w:r>
        <w:rPr>
          <w:rFonts w:ascii="Times New Roman"/>
          <w:b w:val="false"/>
          <w:i w:val="false"/>
          <w:color w:val="000000"/>
          <w:sz w:val="28"/>
        </w:rPr>
        <w:t>
жері, телефон                       болса - әкесінің аты),</w:t>
      </w:r>
      <w:r>
        <w:br/>
      </w:r>
      <w:r>
        <w:rPr>
          <w:rFonts w:ascii="Times New Roman"/>
          <w:b w:val="false"/>
          <w:i w:val="false"/>
          <w:color w:val="000000"/>
          <w:sz w:val="28"/>
        </w:rPr>
        <w:t>
_______________________________     _______________________________</w:t>
      </w:r>
      <w:r>
        <w:br/>
      </w:r>
      <w:r>
        <w:rPr>
          <w:rFonts w:ascii="Times New Roman"/>
          <w:b w:val="false"/>
          <w:i w:val="false"/>
          <w:color w:val="000000"/>
          <w:sz w:val="28"/>
        </w:rPr>
        <w:t>
Қор өкілінің қолы                   салық төлеушінің тіркеу нөмірі</w:t>
      </w:r>
      <w:r>
        <w:br/>
      </w:r>
      <w:r>
        <w:rPr>
          <w:rFonts w:ascii="Times New Roman"/>
          <w:b w:val="false"/>
          <w:i w:val="false"/>
          <w:color w:val="000000"/>
          <w:sz w:val="28"/>
        </w:rPr>
        <w:t>
                                    немесе бар болса жеке</w:t>
      </w:r>
      <w:r>
        <w:br/>
      </w:r>
      <w:r>
        <w:rPr>
          <w:rFonts w:ascii="Times New Roman"/>
          <w:b w:val="false"/>
          <w:i w:val="false"/>
          <w:color w:val="000000"/>
          <w:sz w:val="28"/>
        </w:rPr>
        <w:t>
                                    сәйкестендіру нөмірі,</w:t>
      </w:r>
      <w:r>
        <w:br/>
      </w:r>
      <w:r>
        <w:rPr>
          <w:rFonts w:ascii="Times New Roman"/>
          <w:b w:val="false"/>
          <w:i w:val="false"/>
          <w:color w:val="000000"/>
          <w:sz w:val="28"/>
        </w:rPr>
        <w:t>
                                    _______________________________</w:t>
      </w:r>
      <w:r>
        <w:br/>
      </w:r>
      <w:r>
        <w:rPr>
          <w:rFonts w:ascii="Times New Roman"/>
          <w:b w:val="false"/>
          <w:i w:val="false"/>
          <w:color w:val="000000"/>
          <w:sz w:val="28"/>
        </w:rPr>
        <w:t>
                                    Заңды мекен-жайы (тұғылықты</w:t>
      </w:r>
      <w:r>
        <w:br/>
      </w:r>
      <w:r>
        <w:rPr>
          <w:rFonts w:ascii="Times New Roman"/>
          <w:b w:val="false"/>
          <w:i w:val="false"/>
          <w:color w:val="000000"/>
          <w:sz w:val="28"/>
        </w:rPr>
        <w:t>
                                    жері), телефон</w:t>
      </w:r>
      <w:r>
        <w:br/>
      </w:r>
      <w:r>
        <w:rPr>
          <w:rFonts w:ascii="Times New Roman"/>
          <w:b w:val="false"/>
          <w:i w:val="false"/>
          <w:color w:val="000000"/>
          <w:sz w:val="28"/>
        </w:rPr>
        <w:t>
                                    _______________________________</w:t>
      </w:r>
      <w:r>
        <w:br/>
      </w:r>
      <w:r>
        <w:rPr>
          <w:rFonts w:ascii="Times New Roman"/>
          <w:b w:val="false"/>
          <w:i w:val="false"/>
          <w:color w:val="000000"/>
          <w:sz w:val="28"/>
        </w:rPr>
        <w:t>
                                    Зейнетақы ережесімен таныстым:</w:t>
      </w:r>
      <w:r>
        <w:br/>
      </w:r>
      <w:r>
        <w:rPr>
          <w:rFonts w:ascii="Times New Roman"/>
          <w:b w:val="false"/>
          <w:i w:val="false"/>
          <w:color w:val="000000"/>
          <w:sz w:val="28"/>
        </w:rPr>
        <w:t>
                                    _______________________________</w:t>
      </w:r>
      <w:r>
        <w:br/>
      </w:r>
      <w:r>
        <w:rPr>
          <w:rFonts w:ascii="Times New Roman"/>
          <w:b w:val="false"/>
          <w:i w:val="false"/>
          <w:color w:val="000000"/>
          <w:sz w:val="28"/>
        </w:rPr>
        <w:t>
                                    Салымшының қолы</w:t>
      </w:r>
    </w:p>
    <w:p>
      <w:pPr>
        <w:spacing w:after="0"/>
        <w:ind w:left="0"/>
        <w:jc w:val="both"/>
      </w:pPr>
      <w:r>
        <w:rPr>
          <w:rFonts w:ascii="Times New Roman"/>
          <w:b w:val="false"/>
          <w:i w:val="false"/>
          <w:color w:val="000000"/>
          <w:sz w:val="28"/>
        </w:rPr>
        <w:t>АЛУШЫ</w:t>
      </w:r>
      <w:r>
        <w:br/>
      </w:r>
      <w:r>
        <w:rPr>
          <w:rFonts w:ascii="Times New Roman"/>
          <w:b w:val="false"/>
          <w:i w:val="false"/>
          <w:color w:val="000000"/>
          <w:sz w:val="28"/>
        </w:rPr>
        <w:t>
____________________________________</w:t>
      </w:r>
      <w:r>
        <w:br/>
      </w:r>
      <w:r>
        <w:rPr>
          <w:rFonts w:ascii="Times New Roman"/>
          <w:b w:val="false"/>
          <w:i w:val="false"/>
          <w:color w:val="000000"/>
          <w:sz w:val="28"/>
        </w:rPr>
        <w:t>
тегі, аты (бар болса -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салық төлеушінің тіркеу нөмірі немесе</w:t>
      </w:r>
      <w:r>
        <w:br/>
      </w:r>
      <w:r>
        <w:rPr>
          <w:rFonts w:ascii="Times New Roman"/>
          <w:b w:val="false"/>
          <w:i w:val="false"/>
          <w:color w:val="000000"/>
          <w:sz w:val="28"/>
        </w:rPr>
        <w:t>
бар болса жеке сәйкестендіру нөмірі,</w:t>
      </w:r>
      <w:r>
        <w:br/>
      </w:r>
      <w:r>
        <w:rPr>
          <w:rFonts w:ascii="Times New Roman"/>
          <w:b w:val="false"/>
          <w:i w:val="false"/>
          <w:color w:val="000000"/>
          <w:sz w:val="28"/>
        </w:rPr>
        <w:t>
__________________________________</w:t>
      </w:r>
      <w:r>
        <w:br/>
      </w:r>
      <w:r>
        <w:rPr>
          <w:rFonts w:ascii="Times New Roman"/>
          <w:b w:val="false"/>
          <w:i w:val="false"/>
          <w:color w:val="000000"/>
          <w:sz w:val="28"/>
        </w:rPr>
        <w:t>
Заңды мекен-жайы (тұрғылықты жері),</w:t>
      </w:r>
      <w:r>
        <w:br/>
      </w: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Зейнетақы ережесімен таныстым</w:t>
      </w:r>
      <w:r>
        <w:br/>
      </w:r>
      <w:r>
        <w:rPr>
          <w:rFonts w:ascii="Times New Roman"/>
          <w:b w:val="false"/>
          <w:i w:val="false"/>
          <w:color w:val="000000"/>
          <w:sz w:val="28"/>
        </w:rPr>
        <w:t>
_________________________________</w:t>
      </w:r>
      <w:r>
        <w:br/>
      </w:r>
      <w:r>
        <w:rPr>
          <w:rFonts w:ascii="Times New Roman"/>
          <w:b w:val="false"/>
          <w:i w:val="false"/>
          <w:color w:val="000000"/>
          <w:sz w:val="28"/>
        </w:rPr>
        <w:t>
Алушының қолы».</w:t>
      </w:r>
    </w:p>
    <w:bookmarkStart w:name="z204" w:id="8"/>
    <w:p>
      <w:pPr>
        <w:spacing w:after="0"/>
        <w:ind w:left="0"/>
        <w:jc w:val="both"/>
      </w:pPr>
      <w:r>
        <w:rPr>
          <w:rFonts w:ascii="Times New Roman"/>
          <w:b w:val="false"/>
          <w:i w:val="false"/>
          <w:color w:val="000000"/>
          <w:sz w:val="28"/>
        </w:rPr>
        <w:t>
      2. Осы қаулы алғашқы ресми жарияланған күнінен кейін күнтізбелік отыз күн өткен соң қолданысқа енгізіледі.</w:t>
      </w:r>
    </w:p>
    <w:bookmarkEnd w:id="8"/>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