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398c" w14:textId="7743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Оқу жетістіктерін сырттай бағалау нұсқаулығын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2012 жылғы 6 сәуірдегі № 151 Бұйрығы. Қазақстан Республикасының Әділет министрлігінде 2012 жылы 11 сәуірде № 7553 тіркелді. Күші жойылды - Қазақстан Республикасы Білім және ғылым министрінің 2016 жылғы 28 қаңтардағы № 94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Білім және ғылым министрінің 28.01.2016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күнінен кейін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«Білім туралы» Қазақстан Республикасының 2007 жылғы 27 шілдедегі № 319 Заңының </w:t>
      </w:r>
      <w:r>
        <w:rPr>
          <w:rFonts w:ascii="Times New Roman"/>
          <w:b w:val="false"/>
          <w:i w:val="false"/>
          <w:color w:val="000000"/>
          <w:sz w:val="28"/>
        </w:rPr>
        <w:t>55-бабына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оқу жетістіктерін сырттай бағалауды өткізу қағидасы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Білім және ғылым саласындағы бақылау комитеті (С.Ә. Ырсалиев):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тәртіппен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Білім және ғылым саласындағы бақылау комитетінің төрағасы С.Ә. Ырсалиевке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Жұмағұлов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және ғылым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 бұйрығымен бекітілген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білім беру ұйымдарында</w:t>
      </w:r>
      <w:r>
        <w:br/>
      </w:r>
      <w:r>
        <w:rPr>
          <w:rFonts w:ascii="Times New Roman"/>
          <w:b/>
          <w:i w:val="false"/>
          <w:color w:val="000000"/>
        </w:rPr>
        <w:t>
оқу жетістіктерін сырттай бағалауды өткізу жөніндегі нұсқаулық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Жалпы ережелер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нұсқаулық «Білім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білім беру ұйымдарында оқу жетістіктерін сырттай бағалауды (бұдан әрі - ОЖСБ) ұйымдастыру және жүзеге асыру тәртібін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Нұсқаулық меншік нысандары мен ведомстволық бағыныстылығына, типтері мен түрлеріне қарамастан білім беру ұйымдарында жүзеге 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Білім беру ұйымдарындағы ОЖСБ-ның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білім алушылардың оқу жетістіктерін мониторингілеуді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оқу процесін ұйымдастырудың тиімділігін бағалау;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білім беру ұйымдары көрсететін білім беру қызметінің сапасына салыстырмалы талдау жасау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ОЖСБ-ны өткізу мерзімін білім саласындағы 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уәкілетті орган) белгілейді.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орта білім беру ұйымдарында ОЖСБ-ны өткізу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Жалпы орта білім беру ұйымдарында ОЖСБ негізгі орта, жалпы орта білім алуды аяқтағаннан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мектепте (9 (10)-сыныптан кейін – оқытудың одан әрі траекториясын айқындау мақсатында;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жалпы орта (бейіндік) мектепте – оқу жетістіктерінің деңгейін бағалау мақсатында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Негізгі орта білім деңгейіндегі ОЖСБ білім алушылар білім алып жатқан білім беру ұйымдарының базасында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ОЖСБ-ны өткізу қағидаларының сақталуын бақылауды Білім және ғылым саласындағы бақылау комитетінің Білім саласындағы бақылау департаменттері және Министрліктен жіберілген уәкілетті өкілдер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ОЖСБ кешенді тестілеу нысанында қағаз жеткізгіш сияқты қазіргі заманғы ақпараттық технологияларды, сондай-ақ уәкілетті орган бекіткен жазбаша тапсырмаларды қолдану арқылы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Тапсырмалар жалпы білім беретін оқу бағдарламаларының негізінде әзірленеді, олардың мазмұны аталған бағдарламалардың шеңберінен шықпауы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9 (10) сыныптарда ОЖСБ рәсімдеріне міндетті түрде қазақ тілі және уәкілетті орган жыл сайын белгілейтін 3 пән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Әрбір пән бойынша тест тапсырмаларының саны –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Тестілеуге 4 пән бойынша 120 минут (2 сағат)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ОЖСБ-ның нәтижесі әрбір дұрыс жауап үшін 1 балмен бағаланады.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Нәтижелерін өңдеу ұлттық бірыңғай тестілеуді өткізу пункттерінде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ОЖСБ-ның нәтижелері оқушылардың назарына ол аяқталғаннан кейін күнтізбелік 3 күн ішінде жеткізіледі.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ОЖСБ-ның нәтижелерін рейтингтік зерттеу жүргізетін ұйымдар пайдалануы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Тестілеуді жүргізуге дайындық барысында оқушылармен тестілеу материалдарын толтыру бойынша түсіндіру жұмыстары жүргізіледі, ОЖСБ рәсімін өткізу тәртібімен таныстырылады.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Оқушыларға: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бір орыннан екінші орынға ауысуға;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кезекшінің рұқсатынсыз тестілеу материалдарын ашуға;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тестілеу материалдарын басқа оқушының материалдарымен айырбастауға;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калькуляторды, анықтамалық әдебиеттерді (Менделеев және тұздардың ерігіштігі кестесінен басқасын), электрондық жазба кітапшаларын, корректор сұйықтығын және байланыс құралдарын пайдалануға;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басқа оқушылармен сөйлесуге және көшіруге, шпаргалка және басқа да анықтамалық материалдарды қолдануға;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кезекшінің және Министрлік өкілінің рұқсатынсыз аудиториядан шығуға рұқсат етілмейді.</w:t>
      </w:r>
    </w:p>
    <w:bookmarkEnd w:id="6"/>
    <w:bookmarkStart w:name="z4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ОЖСБ-ны жоғары білім беру ұйымдарында өткізу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Жоғары білім берудің кәсіптік оқу бағдарламаларын іске асыратын білім беру ұйымдарында ОЖСБ білім беру қызметтерінің сапасын бағалау және жоғары білімнің мемлекеттік жалпыға міндетті білім беру стандартында (бұдан әрі - МЖМБС) қарастырылған оқу пәндерінің көлемін білім алушылардың меңгеру деңгейін анықтау мақсатында соңғы курс студенттері үшін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ОЖСБ меншік нысаны мен ведомстволық бағыныстылығына қарамастан жоғары оқу орындарындағы барлық оқыту нысандары бойынша білім алушы студенттер үшін өткізіледі. ОЖСБ-ның нәтижелерін рейтингтік зерттеу жүргізетін ұйымдар пайдаланатын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ОЖСБ жүргізілетін жоғары білім мамандықтарының тізбесін білім беру саласындағы уәкілетті орган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ОЖСБ өткізу үшін МЖМБС-ның базалық және бейінді пәндерінің циклдары бойынша тест тапсырмалары пайдаланылады.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ОЖСБ кешенді тестілеу (бұдан әрі - тестілеу) нысанында 4 пән бойынша уәкілетті орган белгілеген мерзімде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Әрбір пән бойынша тест тапсырмаларының саны – 25, ал 4 пән бойынша тест тапсырмаларын орындауға 150 минут (2,5 сағат) бөлінеді.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Тестілеу оқыту тілінде, тиісінше қазақ немесе орыс тілдерінде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Білім беру ұйымдарында ОЖСБ өткізу қағидаларының сақталуын бақылауды Білім және ғылым саласындағы бақылау комитетінің аумақтық органдары және базалық жоғары оқу орындарына жіберілген Министрліктің өкілдері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Тестілеудің нәтижелері студенттердің назарына тестілеу аяқталғаннан кейін 24 сағат ішінде жеткізіледі.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