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3e39" w14:textId="c5b3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мемлекеттік қызметтер регламенттерін бекіту туралы" Қазақстан Республикасы Әділет министрінің 2011 жылғы 27 маусымдағы № 236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28 наурыздағы № 132 Бұйрығы. Қазақстан Республикасының Әділет министрлігінде 2012 жылы 16 сәуірде № 7585 тіркелді. Күші жойылды - Қазақстан Республикасы Әділет министрінің 2012 жылғы 29 қарашадағы № 389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29.11.2012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«Электрондық мемлекеттік қызметтің үлгі регламентін бекіту туралы» Қазақстан Республикасы Үкіметінің 2010 жылғы 26 қазандағы № 1116 қаулысының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«Әділет органдары туралы» Қазақстан Республикасы Заңының 7-бабының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«Электрондық мемлекеттік қызметтер регламенттерін бекіту туралы» Қазақстан Республикасы Әділет министрінің 2011 жылғы 27 маусымдағы № 236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 № 7128 болып тіркелген, 2011 жылғы 27 қазандағы № 157 (1973) «Заң газеті»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«Жылжымайтын мүлікке тіркелген құқықтар (ауыртпалықтар) және оның техникалық сипаттамалары туралы анықтамалар беру» электрондық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«Жылжымайтын мүліктің жоқ (бар) екендігі туралы анықтамалар беру» электрондық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алғаш рет ресми жарияланған күнінен бастап он күнтізбелік күн ішінде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А.Жұмағалиев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28 наурыз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мүлікке тіркелген құқықтар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(ауыртпалықтар) және оның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сипаттамалары туралы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5"/>
      </w:tblGrid>
      <w:tr>
        <w:trPr>
          <w:trHeight w:val="30" w:hRule="atLeast"/>
        </w:trPr>
        <w:tc>
          <w:tcPr>
            <w:tcW w:w="1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689600" cy="81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(Қазақстан Республикасы Әділет министрлігінің аумақтық органы)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Жылжымайтын мүлікке тіркелген құқықтар (ауыртпалықтар) және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сипаттамалары туралы анықтама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                                        «____»________ ___ж.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 (тегі, аты, әкесінің аты, туған күні, жеке тұлғаның ЖСН;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заңды тұлғаның атауы және БСН,)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мүліктің мына объектілеріне растама: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53"/>
              <w:gridCol w:w="1253"/>
              <w:gridCol w:w="1253"/>
              <w:gridCol w:w="1253"/>
              <w:gridCol w:w="1253"/>
              <w:gridCol w:w="1253"/>
              <w:gridCol w:w="1253"/>
              <w:gridCol w:w="1253"/>
              <w:gridCol w:w="1253"/>
              <w:gridCol w:w="1253"/>
            </w:tblGrid>
            <w:tr>
              <w:trPr>
                <w:trHeight w:val="30" w:hRule="atLeast"/>
              </w:trPr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Жылжымайтын мүлікті ң түрі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Кадастр лық нөмірі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Нысанал ы мақсаты (жоспары бойынша литер)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Мекен- жай, мекен- жайдың тіркеу коды (бар болған жағдайда)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Құрам дарының саны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Қабат саны, қабаты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Жалпы ауданы,көлемі ұзындығы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Пайдалы алаңы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Бөлінуі (ЖУ)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Ескертпе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құқығы тіркелді: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53"/>
              <w:gridCol w:w="1913"/>
              <w:gridCol w:w="1993"/>
              <w:gridCol w:w="1533"/>
              <w:gridCol w:w="2473"/>
              <w:gridCol w:w="2993"/>
            </w:tblGrid>
            <w:tr>
              <w:trPr>
                <w:trHeight w:val="30" w:hRule="atLeast"/>
              </w:trPr>
              <w:tc>
                <w:tcPr>
                  <w:tcW w:w="1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Құқықтық түрі</w:t>
                  </w:r>
                </w:p>
              </w:tc>
              <w:tc>
                <w:tcPr>
                  <w:tcW w:w="1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Мазмұны</w:t>
                  </w:r>
                </w:p>
              </w:tc>
              <w:tc>
                <w:tcPr>
                  <w:tcW w:w="1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 иесі</w:t>
                  </w:r>
                </w:p>
              </w:tc>
              <w:tc>
                <w:tcPr>
                  <w:tcW w:w="1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Ортақ меншік нысаны, үлесі</w:t>
                  </w:r>
                </w:p>
              </w:tc>
              <w:tc>
                <w:tcPr>
                  <w:tcW w:w="24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Құқықтық туындау негіздемесі</w:t>
                  </w:r>
                </w:p>
              </w:tc>
              <w:tc>
                <w:tcPr>
                  <w:tcW w:w="2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Тіркелген күні, уақыты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құқықтық ауыртпалығы тіркелді: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93"/>
              <w:gridCol w:w="1853"/>
              <w:gridCol w:w="2053"/>
              <w:gridCol w:w="1533"/>
              <w:gridCol w:w="1713"/>
              <w:gridCol w:w="2733"/>
            </w:tblGrid>
            <w:tr>
              <w:trPr>
                <w:trHeight w:val="30" w:hRule="atLeast"/>
              </w:trPr>
              <w:tc>
                <w:tcPr>
                  <w:tcW w:w="1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Ауыртпалықтың түрі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Мазмұны</w:t>
                  </w:r>
                </w:p>
              </w:tc>
              <w:tc>
                <w:tcPr>
                  <w:tcW w:w="2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 иесі немесе уәкілетті орган (мүдделі тұлға)</w:t>
                  </w:r>
                </w:p>
              </w:tc>
              <w:tc>
                <w:tcPr>
                  <w:tcW w:w="1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Ортақ меншік нысаны, үлесі</w:t>
                  </w:r>
                </w:p>
              </w:tc>
              <w:tc>
                <w:tcPr>
                  <w:tcW w:w="1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Ауыртпалықтың пайда болуының негіздемесі</w:t>
                  </w:r>
                </w:p>
              </w:tc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Тіркелген күні, уақыты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жылжымайтын мүлікке құқықтардың немесе құқықтық ауыртпалықтардың туындауына әкеп соқтырмайтын заңдық талаптар және мәмілелер тіркелді: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13"/>
              <w:gridCol w:w="1453"/>
              <w:gridCol w:w="1573"/>
              <w:gridCol w:w="3873"/>
              <w:gridCol w:w="2053"/>
            </w:tblGrid>
            <w:tr>
              <w:trPr>
                <w:trHeight w:val="30" w:hRule="atLeast"/>
              </w:trPr>
              <w:tc>
                <w:tcPr>
                  <w:tcW w:w="3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Заңдық талаптар және мәмілелер</w:t>
                  </w:r>
                </w:p>
              </w:tc>
              <w:tc>
                <w:tcPr>
                  <w:tcW w:w="1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Мазмұны</w:t>
                  </w:r>
                </w:p>
              </w:tc>
              <w:tc>
                <w:tcPr>
                  <w:tcW w:w="15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Өтініш беруші (мүдделі тұлға)</w:t>
                  </w:r>
                </w:p>
              </w:tc>
              <w:tc>
                <w:tcPr>
                  <w:tcW w:w="3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Туындау негіздемесі</w:t>
                  </w:r>
                </w:p>
              </w:tc>
              <w:tc>
                <w:tcPr>
                  <w:tcW w:w="2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Тіркелген күні, уақыты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Ескертпе: Анықтамада қамтылған мәліметтер берілген сәтінде жарамды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құжат «Электрондық құжат және электрондық цифрлық қолтаңба туралы» 2003 жылғы 7 қаңтардағы № 370-II ҚРЗ 1-тармағы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қағаз жеткізгіштегі құжатпен бірдей.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документ согласно пункту 1 статьи 7 ЗРК от 7 января 2003 года № 370-II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электронном документе и электронной цифровой подписи» равнозначен документу на бумажном носителе.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03900" cy="876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*штрих-код ЖМТ МДҚ ақпараттық жүйесінен алынған және әділет департаментінің электрондық-цифрлық қолтаңбасымен қол қойылған деректерді қамтиды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штрих-код содержит данные, полученные из ГБД РН и подписанные электронно-цифровой подписью соответствующего Департамента юстиции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мүліктің тіркелген құқықтар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(ауыртпалықтар) және оның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сипаттамалары туралы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689600" cy="81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(Қазақстан Республикасы Әділет министрлігінің аумақтық органы)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«Жылжымайтын мүліктің жоқ (бар) екендігі туралы анықтама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                                «___» _________________ __ж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Берілді (жеке тұлғаның тегі, аты, әкесінің аты, туған күні және ЖСН;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заңды тұлғаның атауы және БСН,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_____________________________________________________________________тұлғаға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(жеке тұлға үшін - тегі, аты, әкесінің аты, туған күні және ЖСН)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 үшін - атауы және 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Мекен-жайда орналасқан жылжымайтын мүлікке құқық: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(мекен-жай, мекен-жайдың тіркеу коды - бар болған жағдайда)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33"/>
              <w:gridCol w:w="6633"/>
            </w:tblGrid>
            <w:tr>
              <w:trPr>
                <w:trHeight w:val="30" w:hRule="atLeast"/>
              </w:trPr>
              <w:tc>
                <w:tcPr>
                  <w:tcW w:w="6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Жылжымайтын мүлік объектісі (объект түрі, нысаналы мақсаты, кадастрлық нөмірі)</w:t>
                  </w:r>
                </w:p>
              </w:tc>
              <w:tc>
                <w:tcPr>
                  <w:tcW w:w="6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Құқықтың түрі, меншік нысаны (дара немесе жалпы, үлес)</w:t>
                  </w:r>
                </w:p>
              </w:tc>
              <w:tc>
                <w:tcPr>
                  <w:tcW w:w="6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W w:w="6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Құқықтың пайда болу негізі, тіркеу күні және уақыты</w:t>
                  </w:r>
                </w:p>
              </w:tc>
              <w:tc>
                <w:tcPr>
                  <w:tcW w:w="6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Тіркелген ауыртпалықтардың болуы (ауыртпалықтың түрі, мүдделі тұлға, ауыртпалықтың туындау негізі, тіркеу күні және уақыты)</w:t>
                  </w:r>
                </w:p>
              </w:tc>
              <w:tc>
                <w:tcPr>
                  <w:tcW w:w="6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Жылжымайтын мүлікке құқықтардың немесе құқықтық ауыртпалықтардың туындауына әкеп соқтырмайтын заңдық талаптар мен мәмілелердің тіркелуі</w:t>
                  </w:r>
                </w:p>
              </w:tc>
              <w:tc>
                <w:tcPr>
                  <w:tcW w:w="6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Мекен-жайда орналасқан жылжымайтын мүлікке құқық: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(мекен-жай, мекен-жайдың тіркеу коды - 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Бұрын осы тұлғаға тіркелген: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Мекен-жайда орналасқан жылжымайтын мүлікке құқық: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(мекен-жай, мекен-жайдың тіркеу коды - бар болған жағдайда)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013"/>
              <w:gridCol w:w="6393"/>
            </w:tblGrid>
            <w:tr>
              <w:trPr>
                <w:trHeight w:val="30" w:hRule="atLeast"/>
              </w:trPr>
              <w:tc>
                <w:tcPr>
                  <w:tcW w:w="6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Жылжымайтын мүлік объектісі (объект түрі, нысаналы мақсаты, кадастрлық нөмірі)</w:t>
                  </w:r>
                </w:p>
              </w:tc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Құқықтың түрі, меншік нысаны (дара немесе жалпы, үлес)</w:t>
                  </w:r>
                </w:p>
              </w:tc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Құқықтың пайда болу негізі, тіркеу күні және уақыты</w:t>
                  </w:r>
                </w:p>
              </w:tc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Құқықтың тоқтату негізі, тіркеу күні және уақыты</w:t>
                  </w:r>
                </w:p>
              </w:tc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Мекен-жайда орналасқан жылжымайтын мүлікке құқық: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(мекен-жай, мекен-жайдың тіркеу коды - 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Ескертпе: Анықтамада қамтылған мәліметтер берілген сәтінде жарамды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құжат «Электрондық құжат және электрондық цифрлық қолтаңба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туралы» 2003 жылғы 7 қаңтардағы № 370-II ҚРЗ 1-тармағы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қағаз жеткізгіштегі құжатпен бірдей.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документ согласно пункту 1 статьи 7 ЗРК от 7 января 2003 года № 370-II «Об электронном документе и электронной цифровой подписи» равнозначен документу на бумажном носителе.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5803900" cy="876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*штрих-код ЖМТ МДҚ ақпараттық жүйесінен алынған және әділет департаментінің электрондық-цифрлық қолтаңбасымен қол қойылған деректерді қамтиды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штрих-код содержит данные, полученные из ГБД РН и подписанные электронно-цифровой подписью соответствующего Департамента юстиции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