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7a70" w14:textId="dea7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айыруға сотталғандардың орнын ауыстыру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2012 жылғы 30 наурыздағы № 185 Бұйрығы. Қазақстан Республикасы Әділет министрлігінде 2012 жылы 28 сәуірде № 7604 тіркелді. Күші жойылды - Қазақстан Республикасы Ішкі істер министрінің 2014 жылғы 22 тамыздағы № 550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Ішкі істер министрінің 22.08.2014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(01.01.2015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1997 жылғы 13 желтоқсандағы Қылмыстық-атқару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71-бабының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6-бөлігіне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Бас бостандығынан айыруға сотталғандардың орнын ауыстыру 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Қылмыстық-атқару жүйесі комитеті (Б. Бердалин):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 және оны алдағы уақытта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генерал-лейтенанты                 Қ. Қасымов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185 бұйрығымен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 бостандығынан айыруға сотталғандардың орнын</w:t>
      </w:r>
      <w:r>
        <w:br/>
      </w:r>
      <w:r>
        <w:rPr>
          <w:rFonts w:ascii="Times New Roman"/>
          <w:b/>
          <w:i w:val="false"/>
          <w:color w:val="000000"/>
        </w:rPr>
        <w:t>
ауыстыру қағидасы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Бас бостандығынан айыруға сотталғандардың орнын ауыстыру қағидасы (бұдан әрі - Қағида) Қазақстан Республикасының 1997 жылғы 13 желтоқсандағы Қылмыстық-атқару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ҚАК) сәйкес әзірленді және бас бостандығынан айыруға сотталғандарды түзеу мекемелеріне (бұдан әрі - ТМ) орналастыру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Сотталғандарды бір ТМ-нен басқаға орнын ауыстыру Қазақстан Республикасы Ішкі істер министрлігі Қылмыстық-атқару жүйесі комитетінің (бұдан әрі - ҚАЖК) нұсқауы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 актілері;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сотталғанды денсаулық жағдайына байланысты орнын ауыстыру туралы ТМ-нің сұрауы;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сотталғанның қауіпсіздігін қамтамасыз ету бойынша ТМ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ТМ-ді қайта құру туралы шешімі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Сотталғанды денсаулық жағдайына байланысты орнын ауыстыру туралы ТМ сұрауына ауру тарихынан үзінді қоса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Қылмыспен күресте және құқықтық тәртіпті сақтауда, ТМ-де сотталғанның өміріне қауіп төнген жағдайда, сондай-ақ сотталғандарды </w:t>
      </w:r>
      <w:r>
        <w:rPr>
          <w:rFonts w:ascii="Times New Roman"/>
          <w:b w:val="false"/>
          <w:i w:val="false"/>
          <w:color w:val="000000"/>
          <w:sz w:val="28"/>
        </w:rPr>
        <w:t>ұстау режимінің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тәртібін қасақана бұзған жағдайда көмек көрсететін адамдарды оқшаулау үшін сотталғандардың қауіпсіздігін қамтамасыз ету бойынша ТМ-нің қорытындысы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Сотталғандарды басқа ТМ-ге орнын ауыстыру туралы ҚАЖК-ның нұсқауын ТМ түскен күнінен бастап бір ай ішінде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Сотталғандарды бір ТМ-нен басқаға орнын ауыстыру туралы ҚАЖК нұсқауы ТМ-де орналастыру үшін бос орындар болмаған жағдайда ҚАЖК нұсқауы бойынша жүзеге асырылады. Лимиті асқан ТМ-де басқа ТМ-нен сотталғандар ауыстырылмайды.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ТМ-де режимдік-профилактикалық іс-шаралар өткізу кезінде басқа ТМ-нен сотталғандар орын ауыстырмайды.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Сотталғандардың орын ауыстыруы туралы ТМ әкімшілігі туысқандарының біріне немесе заңды өкіліне (сотталғанның қалауы бойынша)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айыруға сотталғандар бір ТМ-нен басқа ТМ-ғе айдауылдау арқылы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Сотталғандарды орналастыру кезінде олар ТМ-де (жіберуші органмен) киіммен, маусымдық аяқ киіммен, сондай-ақ жол жүруінің барлық кезеңіне сотталғандарға белгіленген </w:t>
      </w:r>
      <w:r>
        <w:rPr>
          <w:rFonts w:ascii="Times New Roman"/>
          <w:b w:val="false"/>
          <w:i w:val="false"/>
          <w:color w:val="000000"/>
          <w:sz w:val="28"/>
        </w:rPr>
        <w:t>норма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азық-түлікпен қамтамасыз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Сотталғанды бір ТМ-нен басқа ТМ-ге орналастыру кезінде, оның жеке есеп шотындағы ақшалары сотталған жіберілген мекемедегі оның жеке есеп шотына бір ай мерзім ішінде аударылады.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Сотталғандарды орналастыру мемлекет есебінен жүзеге асырылады.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