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6e9c" w14:textId="ce36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органның бюджет қаражатын басқарудың тиімділігін бағалау әдістемесін және Қазақстан Республикасы Ұлттық Банкі ақша қаражатын басқарудың тиімділігін бағалау әдістемесін бекіту туралы" Қазақстан Республикасы Қаржы министрінің 2012 жылғы 10 қаңтардағы № 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25 сәуірдегі № 219 Бұйрығы. Қазақстан Республикасының Әділет министрлігінде 2012 жылы 14 мамырда № 7653 тіркелді. Күші жойылды - Қазақстан Республикасы Ұлттық экономика министрінің 2016 жылғы 30 желтоқсандағы № 540 және Қазақстан Республикасы Қаржы министрінің 2016 жылғы 30 желтоқсандағы № 706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30.12.2016 </w:t>
      </w:r>
      <w:r>
        <w:rPr>
          <w:rFonts w:ascii="Times New Roman"/>
          <w:b w:val="false"/>
          <w:i w:val="false"/>
          <w:color w:val="ff0000"/>
          <w:sz w:val="28"/>
        </w:rPr>
        <w:t>№ 540</w:t>
      </w:r>
      <w:r>
        <w:rPr>
          <w:rFonts w:ascii="Times New Roman"/>
          <w:b w:val="false"/>
          <w:i w:val="false"/>
          <w:color w:val="ff0000"/>
          <w:sz w:val="28"/>
        </w:rPr>
        <w:t xml:space="preserve"> және ҚР Қаржы министрінің 30.12.2016 № 706 бірлескен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Мемлекеттiк органның бюджет қаражатын басқарудың тиiмдiлiгiн бағалау әдiстемесiн және Қазақстан Республикасы Ұлттық Банкi ақша қаражатын басқарудың тиiмдiлiгiн бағалау әдiстемесiн бекiту туралы Қазақстан Республикасы Қаржы министрiнiң 2012 жылғы 10 қаңтардағы № 9 бұйрығына (Нормативтік құқықтық актілерді мемлекеттік тіркеу тізілімінде № 7381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Мемлекеттiк органның бюджет қаражатын басқарудың тиiмдiлiгiн бағалау әдiстемесiнде:</w:t>
      </w:r>
    </w:p>
    <w:bookmarkEnd w:id="2"/>
    <w:bookmarkStart w:name="z4" w:id="3"/>
    <w:p>
      <w:pPr>
        <w:spacing w:after="0"/>
        <w:ind w:left="0"/>
        <w:jc w:val="both"/>
      </w:pPr>
      <w:r>
        <w:rPr>
          <w:rFonts w:ascii="Times New Roman"/>
          <w:b w:val="false"/>
          <w:i w:val="false"/>
          <w:color w:val="000000"/>
          <w:sz w:val="28"/>
        </w:rPr>
        <w:t>
      10-тармақтың 3) тармақшасы мынадай редакцияда жазылсын:</w:t>
      </w:r>
    </w:p>
    <w:bookmarkEnd w:id="3"/>
    <w:p>
      <w:pPr>
        <w:spacing w:after="0"/>
        <w:ind w:left="0"/>
        <w:jc w:val="both"/>
      </w:pPr>
      <w:r>
        <w:rPr>
          <w:rFonts w:ascii="Times New Roman"/>
          <w:b w:val="false"/>
          <w:i w:val="false"/>
          <w:color w:val="000000"/>
          <w:sz w:val="28"/>
        </w:rPr>
        <w:t>
      "3) Мемлекеттiк қаржылық бақылау органдары енгiзген ден қою актiлерiн орындау бойынша қабылданған (iске асырылған) шаралар" китерийi бойынша мыналар көрсетiледi:</w:t>
      </w:r>
    </w:p>
    <w:p>
      <w:pPr>
        <w:spacing w:after="0"/>
        <w:ind w:left="0"/>
        <w:jc w:val="both"/>
      </w:pPr>
      <w:r>
        <w:rPr>
          <w:rFonts w:ascii="Times New Roman"/>
          <w:b w:val="false"/>
          <w:i w:val="false"/>
          <w:color w:val="000000"/>
          <w:sz w:val="28"/>
        </w:rPr>
        <w:t>
      мемлекеттiк қаржылық бақылау органдарының бақылау нәтижелерi бойынша енгiзген ден қою актiлерiне сәйкес бюджетке қайтарылуға жататын бұзушылықтар сомасының көлемi;</w:t>
      </w:r>
    </w:p>
    <w:p>
      <w:pPr>
        <w:spacing w:after="0"/>
        <w:ind w:left="0"/>
        <w:jc w:val="both"/>
      </w:pPr>
      <w:r>
        <w:rPr>
          <w:rFonts w:ascii="Times New Roman"/>
          <w:b w:val="false"/>
          <w:i w:val="false"/>
          <w:color w:val="000000"/>
          <w:sz w:val="28"/>
        </w:rPr>
        <w:t>
      мемлекеттiк қаржылық бақылау органдарының бақылау нәтижелерi бойынша енгiзген ден қою актiлерiне сәйкес бюджетке қайтарылуға жататын бұзушылықтар сомасына қарағандағы белгiленген мерзiмде бюджетке қайтарылған бұзушылықтар сомасының көлемi;</w:t>
      </w:r>
    </w:p>
    <w:p>
      <w:pPr>
        <w:spacing w:after="0"/>
        <w:ind w:left="0"/>
        <w:jc w:val="both"/>
      </w:pPr>
      <w:r>
        <w:rPr>
          <w:rFonts w:ascii="Times New Roman"/>
          <w:b w:val="false"/>
          <w:i w:val="false"/>
          <w:color w:val="000000"/>
          <w:sz w:val="28"/>
        </w:rPr>
        <w:t>
      мемлекеттiк қаржылық бақылау органдарының бақылау нәтижелерi бойынша енгiзген ден қою актiлерiне сәйкес жұмыстарды орындау, қызметтер көрсету, тауарлар жеткiзу және/немесе есепке алуда көрсету жолымен қалпына келтiруге жататын бұзушылықтар сомасы;</w:t>
      </w:r>
    </w:p>
    <w:p>
      <w:pPr>
        <w:spacing w:after="0"/>
        <w:ind w:left="0"/>
        <w:jc w:val="both"/>
      </w:pPr>
      <w:r>
        <w:rPr>
          <w:rFonts w:ascii="Times New Roman"/>
          <w:b w:val="false"/>
          <w:i w:val="false"/>
          <w:color w:val="000000"/>
          <w:sz w:val="28"/>
        </w:rPr>
        <w:t>
      мемлекеттiк қаржылық бақылау органдарының бақылау нәтижелерi бойынша енгiзген ден қою актiлерiне сәйкес жұмыстарды орындау, қызметтер көрсету, тауарлар жеткiзу және/немесе есепке алуда көрсету жолымен бюджетке қалпына келтiруге жататын бұзушылықтар сомасына қарағандағы белгiленген мерзiмде қалпына келтiрiлген бұзушылықтар сомасының көлемi;</w:t>
      </w:r>
    </w:p>
    <w:p>
      <w:pPr>
        <w:spacing w:after="0"/>
        <w:ind w:left="0"/>
        <w:jc w:val="both"/>
      </w:pPr>
      <w:r>
        <w:rPr>
          <w:rFonts w:ascii="Times New Roman"/>
          <w:b w:val="false"/>
          <w:i w:val="false"/>
          <w:color w:val="000000"/>
          <w:sz w:val="28"/>
        </w:rPr>
        <w:t>
      қайтарылған және қалпына келтiрiлген сомалардың көлемiн қоспағанда, есептi кезеңдегi мемлекеттік қаржылық бақылау органдары енгізген ден қою актiлерiнiң жалпы санына қарағанда толық және белгіленген мерзімде орындалған мемлекеттік қаржылық бақылау органдарының ден қою актiлерiнiң саны көрсетiледi;";</w:t>
      </w:r>
    </w:p>
    <w:bookmarkStart w:name="z5" w:id="4"/>
    <w:p>
      <w:pPr>
        <w:spacing w:after="0"/>
        <w:ind w:left="0"/>
        <w:jc w:val="both"/>
      </w:pPr>
      <w:r>
        <w:rPr>
          <w:rFonts w:ascii="Times New Roman"/>
          <w:b w:val="false"/>
          <w:i w:val="false"/>
          <w:color w:val="000000"/>
          <w:sz w:val="28"/>
        </w:rPr>
        <w:t>
      19-тармақ мынадай редакцияда жазылсын:</w:t>
      </w:r>
    </w:p>
    <w:bookmarkEnd w:id="4"/>
    <w:p>
      <w:pPr>
        <w:spacing w:after="0"/>
        <w:ind w:left="0"/>
        <w:jc w:val="both"/>
      </w:pPr>
      <w:r>
        <w:rPr>
          <w:rFonts w:ascii="Times New Roman"/>
          <w:b w:val="false"/>
          <w:i w:val="false"/>
          <w:color w:val="000000"/>
          <w:sz w:val="28"/>
        </w:rPr>
        <w:t>
      "19. Бюджет қаражатының жалпы көлемiне iшкi бақылау қызметтерiмен тексерiлген бюджет қаражатының көлемi" критерийi бойынша бағалау:</w:t>
      </w:r>
    </w:p>
    <w:p>
      <w:pPr>
        <w:spacing w:after="0"/>
        <w:ind w:left="0"/>
        <w:jc w:val="both"/>
      </w:pPr>
      <w:r>
        <w:rPr>
          <w:rFonts w:ascii="Times New Roman"/>
          <w:b w:val="false"/>
          <w:i w:val="false"/>
          <w:color w:val="000000"/>
          <w:sz w:val="28"/>
        </w:rPr>
        <w:t>
      мемлекеттiк қаржылық бақылау органдарының бақылау нәтижелерi бойынша енгiзген ден қою актiлерiне сәйкес бюджетке қайтарылуға жататын бұзушылықтар сомасының көлемiн;</w:t>
      </w:r>
    </w:p>
    <w:p>
      <w:pPr>
        <w:spacing w:after="0"/>
        <w:ind w:left="0"/>
        <w:jc w:val="both"/>
      </w:pPr>
      <w:r>
        <w:rPr>
          <w:rFonts w:ascii="Times New Roman"/>
          <w:b w:val="false"/>
          <w:i w:val="false"/>
          <w:color w:val="000000"/>
          <w:sz w:val="28"/>
        </w:rPr>
        <w:t>
      мемлекеттiк қаржылық бақылау органдарының бақылау нәтижелерi бойынша енгiзген ден қою актiлерiне сәйкес бюджетке қайтарылуға жататын бұзушылықтар сомасына қарағандағы белгiленген мерзiмде бюджетке қайтарылған бұзушылықтар сомасының көлемiн;</w:t>
      </w:r>
    </w:p>
    <w:p>
      <w:pPr>
        <w:spacing w:after="0"/>
        <w:ind w:left="0"/>
        <w:jc w:val="both"/>
      </w:pPr>
      <w:r>
        <w:rPr>
          <w:rFonts w:ascii="Times New Roman"/>
          <w:b w:val="false"/>
          <w:i w:val="false"/>
          <w:color w:val="000000"/>
          <w:sz w:val="28"/>
        </w:rPr>
        <w:t>
      мемлекеттiк қаржылық бақылау органдарының бақылау нәтижелерi бойынша енгiзген ден қою актiлерiне сәйкес жұмыстарды орындау, қызметтер көрсету, тауарлар жеткiзу және/немесе есепке алу бойынша көрсету жолымен қалпына келтiруге жататын бұзушылықтар сомасының көлемiн;</w:t>
      </w:r>
    </w:p>
    <w:p>
      <w:pPr>
        <w:spacing w:after="0"/>
        <w:ind w:left="0"/>
        <w:jc w:val="both"/>
      </w:pPr>
      <w:r>
        <w:rPr>
          <w:rFonts w:ascii="Times New Roman"/>
          <w:b w:val="false"/>
          <w:i w:val="false"/>
          <w:color w:val="000000"/>
          <w:sz w:val="28"/>
        </w:rPr>
        <w:t>
      мемлекеттiк қаржылық бақылау органдарының бақылау нәтижелерi бойынша енгiзген ден қою актiлерiне сәйкес жұмыстарды орындау, қызметтер көрсету, тауарлар жеткiзу және/немесе есепке алу бойынша көрсету жолымен бюджетке қалпына келтiруге жататын бұзушылықтар сомасына қарағанда белгiленген мерзiмде қалпына келтiрiлген бұзушылықтар сомасының көлемiн;</w:t>
      </w:r>
    </w:p>
    <w:p>
      <w:pPr>
        <w:spacing w:after="0"/>
        <w:ind w:left="0"/>
        <w:jc w:val="both"/>
      </w:pPr>
      <w:r>
        <w:rPr>
          <w:rFonts w:ascii="Times New Roman"/>
          <w:b w:val="false"/>
          <w:i w:val="false"/>
          <w:color w:val="000000"/>
          <w:sz w:val="28"/>
        </w:rPr>
        <w:t>
      қайтарылған және қалпына келтiрiлген сомалардың көлемiн қоспағанда, есептi кезеңдегi мемлекеттік қаржылық бақылау органдары енгізген ден қою актiлерiнiң жалпы санына қарағанда толық және белгіленген мерзімде орындалған мемлекеттік қаржылық бақылау органдарының ден қою актiлерiнiң саны көрсетiледi.";</w:t>
      </w:r>
    </w:p>
    <w:bookmarkStart w:name="z6" w:id="5"/>
    <w:p>
      <w:pPr>
        <w:spacing w:after="0"/>
        <w:ind w:left="0"/>
        <w:jc w:val="both"/>
      </w:pPr>
      <w:r>
        <w:rPr>
          <w:rFonts w:ascii="Times New Roman"/>
          <w:b w:val="false"/>
          <w:i w:val="false"/>
          <w:color w:val="000000"/>
          <w:sz w:val="28"/>
        </w:rPr>
        <w:t>
      46-тармақтың үшінші бөлігі мынадай редакцияда жазылсын:</w:t>
      </w:r>
    </w:p>
    <w:bookmarkEnd w:id="5"/>
    <w:p>
      <w:pPr>
        <w:spacing w:after="0"/>
        <w:ind w:left="0"/>
        <w:jc w:val="both"/>
      </w:pPr>
      <w:r>
        <w:rPr>
          <w:rFonts w:ascii="Times New Roman"/>
          <w:b w:val="false"/>
          <w:i w:val="false"/>
          <w:color w:val="000000"/>
          <w:sz w:val="28"/>
        </w:rPr>
        <w:t>
      "Тiкелей және/немесе түпкiлікті нәтиже болмаған не тiкелей нәтижеге қол жеткiзудi бағалауға мүмкiндiк бермейтiн немесе түпкiлікті нәтижелерi бар тiкелей нәтижелердi қайталайтын сандық сипатының орнына iс-шаралар болған жағдайда, сондай-ақ бюджеттік бағдарламалар әкімшісі бюджеттік бағдарлама көрсеткіштерін басқа бюджеттік бағдарламасының көрсеткіштерінде қайталаған жағдайда 0 балл берiледi.";</w:t>
      </w:r>
    </w:p>
    <w:bookmarkStart w:name="z7" w:id="6"/>
    <w:p>
      <w:pPr>
        <w:spacing w:after="0"/>
        <w:ind w:left="0"/>
        <w:jc w:val="both"/>
      </w:pPr>
      <w:r>
        <w:rPr>
          <w:rFonts w:ascii="Times New Roman"/>
          <w:b w:val="false"/>
          <w:i w:val="false"/>
          <w:color w:val="000000"/>
          <w:sz w:val="28"/>
        </w:rPr>
        <w:t>
      48-тармақтың төртінші бөлігі мынадай редакцияда жазылсын:</w:t>
      </w:r>
    </w:p>
    <w:bookmarkEnd w:id="6"/>
    <w:p>
      <w:pPr>
        <w:spacing w:after="0"/>
        <w:ind w:left="0"/>
        <w:jc w:val="both"/>
      </w:pPr>
      <w:r>
        <w:rPr>
          <w:rFonts w:ascii="Times New Roman"/>
          <w:b w:val="false"/>
          <w:i w:val="false"/>
          <w:color w:val="000000"/>
          <w:sz w:val="28"/>
        </w:rPr>
        <w:t>
      "Бюджеттiк бағдарламаның тiкелей нәтижесiне 90,1%-дан кем қол жеткiзiлген болса, онда бюджеттік бағдарламаның тиімділігі "0 пайызға" тең болады.";</w:t>
      </w:r>
    </w:p>
    <w:bookmarkStart w:name="z8" w:id="7"/>
    <w:p>
      <w:pPr>
        <w:spacing w:after="0"/>
        <w:ind w:left="0"/>
        <w:jc w:val="both"/>
      </w:pPr>
      <w:r>
        <w:rPr>
          <w:rFonts w:ascii="Times New Roman"/>
          <w:b w:val="false"/>
          <w:i w:val="false"/>
          <w:color w:val="000000"/>
          <w:sz w:val="28"/>
        </w:rPr>
        <w:t>
      55-тармақтың екінші бөлігі мынадай редакцияда жазылсын:</w:t>
      </w:r>
    </w:p>
    <w:bookmarkEnd w:id="7"/>
    <w:p>
      <w:pPr>
        <w:spacing w:after="0"/>
        <w:ind w:left="0"/>
        <w:jc w:val="both"/>
      </w:pPr>
      <w:r>
        <w:rPr>
          <w:rFonts w:ascii="Times New Roman"/>
          <w:b w:val="false"/>
          <w:i w:val="false"/>
          <w:color w:val="000000"/>
          <w:sz w:val="28"/>
        </w:rPr>
        <w:t>
      "Күнтiзбелiк он бес күн iшiнде бюджеттi атқару жөнiндегi орталық уәкiлеттi орган Қазақстан Республикасы Президентiнiң Әкiмшiлiгiне және бағаланатын мемлекеттiк органдарға қайта тексеру нәтижелерi бойынша келiспеушiлiктердi қабылдау не қабылдамау туралы негiзделген қорытындыларды жiбередi. Келiспеушiлiктер қабылданған жағдайда бағалау нәтижелерi туралы қорытындыға тиiстi түзетулер енгiзiледi.";</w:t>
      </w:r>
    </w:p>
    <w:bookmarkStart w:name="z9" w:id="8"/>
    <w:p>
      <w:pPr>
        <w:spacing w:after="0"/>
        <w:ind w:left="0"/>
        <w:jc w:val="both"/>
      </w:pPr>
      <w:r>
        <w:rPr>
          <w:rFonts w:ascii="Times New Roman"/>
          <w:b w:val="false"/>
          <w:i w:val="false"/>
          <w:color w:val="000000"/>
          <w:sz w:val="28"/>
        </w:rPr>
        <w:t>
      1-қосымшада:</w:t>
      </w:r>
    </w:p>
    <w:bookmarkEnd w:id="8"/>
    <w:p>
      <w:pPr>
        <w:spacing w:after="0"/>
        <w:ind w:left="0"/>
        <w:jc w:val="both"/>
      </w:pPr>
      <w:r>
        <w:rPr>
          <w:rFonts w:ascii="Times New Roman"/>
          <w:b w:val="false"/>
          <w:i w:val="false"/>
          <w:color w:val="000000"/>
          <w:sz w:val="28"/>
        </w:rPr>
        <w:t>
      3 "Мемлекеттiк қаржылық бақылау органдары енгiзген ден қою актiлерiн орындау бойынша қабылданған (iске асырылған) шаралар" китерийi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11207"/>
        <w:gridCol w:w="161"/>
      </w:tblGrid>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қаржылық бақылау органдары енгiзген ден қою актiлерiн орындау бойынша қабылданған (iске асырылған) шаралар" китерийі</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қаржылық бақылау органдарының бақылау нәтижелерi бойынша енгiзген ден қою актiлерiне сәйкес бюджетке қайтарылуға жататын бұзушылықтар сомасының көлемi;</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қаржылық бақылау органдарының бақылау нәтижелерi бойынша енгiзген ден қою актiлерiне сәйкес бюджетке қайтарылуға жататын бұзушылықтар сомасына қарағандағы белгiленген мерзiмде бюджетке қайтарылған бұзушылықтар сомасының көлемi;</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қаржылық бақылау органдарының бақылау нәтижелерi бойынша енгiзген ден қою актiлерiне сәйкес жұмыстарды орындау, қызметтер көрсету, тауарлар жеткiзу және/немесе есепке алуда көрсету жолымен қалпына келтiруге жататын бұзушылықтар сомасы;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қаржылық бақылау органдарының бақылау нәтижелерi бойынша енгiзген ден қою актiлерiне сәйкес жұмыстарды орындау, қызметтер көрсету, тауарлар жеткiзу және/немесе есепке алуда көрсету жолымен бюджетке қалпына келтiруге жататын бұзушылықтар сомасына қарағандағы белгiленген мерзiмде қалпына келтiрiлген бұзушылықтар сомасының көлемi;</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қайтарылған және қалпына келтiрiлген сомалардың көлемiн қоспағанда, есептi кезеңдегi мемлекеттік қаржылық бақылау органдары енгізген ден қою актiлерiнiң жалпы санына қарағанда толық және белгіленген мерзімде орындалған мемлекеттік қаржылық бақылау органдарының ден қою актiлерiнiң саны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7-қосымшада:</w:t>
      </w:r>
    </w:p>
    <w:bookmarkEnd w:id="9"/>
    <w:p>
      <w:pPr>
        <w:spacing w:after="0"/>
        <w:ind w:left="0"/>
        <w:jc w:val="both"/>
      </w:pPr>
      <w:r>
        <w:rPr>
          <w:rFonts w:ascii="Times New Roman"/>
          <w:b w:val="false"/>
          <w:i w:val="false"/>
          <w:color w:val="000000"/>
          <w:sz w:val="28"/>
        </w:rPr>
        <w:t>
      3 "Мемлекеттiк қаржылық бақылау органдары енгiзген ден қою актiлерiн орындау бойынша қабылданған (iске асырылған) шаралар" және 4 "Мемлекеттiк органның iшкi бақылау қызметiнiң бюджет қаражатын басқару жөнiндегi қызметi және олардың ұсынымдарын орындау жөнiндегi шаралар" критерийлері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0829"/>
        <w:gridCol w:w="736"/>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қаржылық бақылау органдары енгiзген ден қою актiлерiн орындау бойынша қабылданған (iске асырылған) шаралар - 9 балл</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кезеңде тексеру жүргiзілмеуiне байланысты мемлекеттiк қаржылық бақылау органдарының ден қою актiлерінiң болмауы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 бақылау нәтижелерi бойынша енгiзген ден қою актiлерiне сәйкес бюджетке қайтарылуға жататын бұзушылықтар сомасына қарағандағы белгiленген мерзiмде бюджетке қайтарылған бұзушылықтар сомасының көлемi</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немесе бюджетке қайтарылатын сома жоқ</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99,9%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 69,9%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34,9%-ға дейiн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 бақылау нәтижелерi бойынша енгiзген ден қою актiлерiне сәйкес жұмыстарды орындау, қызметтер көрсету, тауарлар жеткiзу және/немесе есепке алуда көрсету жолымен бюджетке қалпына келтiруге жататын бұзушылықтар сомасына қарағандағы белгiленген мерзiмде қалпына келтiрiлген бұзушылықтар сомасының көлемi</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немесе бюджетке қалпына келтірілетін сома жоқ</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99,9%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 69,9%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34,9%-ға дейін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және қалпына келтiрiлген сомалардың көлемiн қоспағанда, есептi кезеңдегi мемлекеттік қаржылық бақылау органдары енгізген ден қою актiлерiнiң жалпы санына қарағанда толық және белгіленген мерзімде орындалған мемлекеттік қаржылық бақылау органдарының ден қою актiлерiнiң саны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немесе бюджетке енгізілген ден қою актісі жоқ</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99,9%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 69,9%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34,9%-ға дейін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iшкi бақылау қызметiнiң бюджет қаражатын басқару жөнiндегi қызметi және олардың ұсынымдарын орындау бойынша шаралар – 8 балл</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бақылау қызметтерiнiң немесе олар жүргiзген тексерулердiң болмауы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қызметтері қамтыған бюджет қаражатының көлеміне қарағанда анықталған бюджеттік және өзге заңнаманы бұзушылықтар сомасы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болмауы себебінен нұсқаманың болмауы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астам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 49,9%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24,9%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4,9%-ға дейін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ведомстволық бағынысты ұйымдары мен бөлімшелерінің жалпы санына қарағанда есепті кезеңде ішкі бақылау қызметтерінің тексерулерімен қамтылған мемлекеттік органның ведомстволық бағынысты ұйымдары мен бөлімшелерінің саны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40,0%-дан астам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39,9%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19,9%-ға дейін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қайтарылған және қалпына келтiрiлген сомалардың көлемiн қоспағанда, есептi кезеңде мемлекеттік органның басшысы қабылдаған ұйғарымдардың жалпы санына қарағандағы iшкi бақылау қызметтерiнің тексеру нәтижелерi бойынша мемлекеттік органның басшысы қабылдаған ұйғарымдардан мемлекеттік органның ведомстволық бағынысты ұйымдары мен бөлімшелері толық және белгіленген мерзімде орындағандарының саны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99,9%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35,0 - 69,9%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34,9%-дейін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6 "Бюджетті атқару жөніндегі ұйымдастыру шаралары" критерийi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9847"/>
        <w:gridCol w:w="1227"/>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ұйымдастыру шаралары - 15 балл</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сатып алу жылдық жоспары тармақтарының жалпы санына қарағанда мемлекеттiк сатып алу жоспарының орындалған тармақтары санының үлесi</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90 - 94%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50 - 89%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0 - 49%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сатып алудың жылдық жоспарының жалпы көлемiне қарағанда мемлекеттiк сатып алу жоспарының орындалған тармақтарындағы бюджет қаражаты көлемiнiң үлесi</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90 - 94%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50 - 89%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0 - 49%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құзыретiне кiретiн бюджеттiк бағдарламаны iске асыру үшiн қажет нормативтiк және/немесе құқықтық актiлердi уақтылы қабылдау</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мерзiмiн бұза отырып</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инвестициялық жобалардың сметалық құнын ұлғайту фактiлерiнiң болмауы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инвестициялық жобалардың құжаттамасының сметалық құнын ұлғайту пайызы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40%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астам</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 әкiмшiсiнде бюджеттiк инвестициялық жобалардың болмауы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объектiлердi белгiленген мерзiмде тапсыру (iске қосу)</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пайдалануға тапсырылуы жоспарланып отырған объектiлердiң жалпы санына қарағанда пайдалануға уақтылы енгiзiлмеген объектiлердiң үлесi</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 40%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астам</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Объектiнi тапсыру (енгiзу) көзделмеген</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2. Бюджеттiк рәсiмдер әдiснамасы департаментi (А.Н. Қалиева) осы бұйрықтың Қазақстан Республикасы Әдiлет министрлiгiнде мемлекеттiк тiркелуiн қамтамасыз етсiн.</w:t>
      </w:r>
    </w:p>
    <w:bookmarkEnd w:id="11"/>
    <w:bookmarkStart w:name="z13" w:id="12"/>
    <w:p>
      <w:pPr>
        <w:spacing w:after="0"/>
        <w:ind w:left="0"/>
        <w:jc w:val="both"/>
      </w:pPr>
      <w:r>
        <w:rPr>
          <w:rFonts w:ascii="Times New Roman"/>
          <w:b w:val="false"/>
          <w:i w:val="false"/>
          <w:color w:val="000000"/>
          <w:sz w:val="28"/>
        </w:rPr>
        <w:t>
      3. Осы бұйрық оның Қазақстан Республикасы Әдiлет министрлiгiнде мемлекеттiк тiркелген күнiнен бастап қолданысқа енгiзiледi және ресми жариялануға жатады.</w:t>
      </w:r>
    </w:p>
    <w:bookmarkEnd w:id="12"/>
    <w:tbl>
      <w:tblPr>
        <w:tblW w:w="0" w:type="auto"/>
        <w:tblCellSpacing w:w="0" w:type="auto"/>
        <w:tblBorders>
          <w:top w:val="none"/>
          <w:left w:val="none"/>
          <w:bottom w:val="none"/>
          <w:right w:val="none"/>
          <w:insideH w:val="none"/>
          <w:insideV w:val="none"/>
        </w:tblBorders>
      </w:tblPr>
      <w:tblGrid>
        <w:gridCol w:w="4267"/>
        <w:gridCol w:w="8033"/>
      </w:tblGrid>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80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80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Жәмiшев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