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68ef" w14:textId="e296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Айырым белгілері бар нысандық киім (погонсыз) үлгілерін, оны киіп жүру қағидаларын және табиғат қорғау мекемелерінің мемлекеттік инспекторларын онымен қамтамасыз ету нормаларын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16 сәуірдегі № 25-02-01/166 Бұйрығы. Қазақстан Республикасының Әділет министрлігінде 2012 жылы 18 мамырда № 7668 тіркелді.</w:t>
      </w:r>
    </w:p>
    <w:p>
      <w:pPr>
        <w:spacing w:after="0"/>
        <w:ind w:left="0"/>
        <w:jc w:val="both"/>
      </w:pPr>
      <w:bookmarkStart w:name="z1" w:id="0"/>
      <w:r>
        <w:rPr>
          <w:rFonts w:ascii="Times New Roman"/>
          <w:b w:val="false"/>
          <w:i w:val="false"/>
          <w:color w:val="000000"/>
          <w:sz w:val="28"/>
        </w:rPr>
        <w:t xml:space="preserve">
      "Ерекше қорғалатын табиғи аумақтар туралы" Қазақстан Республикасы Заңының 8-бабының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табиғат қорғау мекемелері мемлекеттік инспекторларының айырым белгілері бар нысандық киім (погонсыз) үлгілері;</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табиғат қорғау мекемелері мемлекеттік инспекторларының айырым белгілері бар нысандық киiм (погонсыз) киіп жүру қағидалары;</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табиғат қорғау мекемелерінің мемлекеттік инспекторларын айырым белгілері бар нысандық киiммен (погонсыз) қамтамасыз ету нормалары бекітілсін.</w:t>
      </w:r>
    </w:p>
    <w:bookmarkEnd w:id="4"/>
    <w:bookmarkStart w:name="z6" w:id="5"/>
    <w:p>
      <w:pPr>
        <w:spacing w:after="0"/>
        <w:ind w:left="0"/>
        <w:jc w:val="both"/>
      </w:pP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(Е.Н.Нысанбаев) заңнамада белгіленген тәртіппен осы бұйрықтың Қазақстан Республикасы Әділет министрлігінде мемлекеттік тіркелуін қамтамасыз етсін.</w:t>
      </w:r>
    </w:p>
    <w:bookmarkEnd w:id="5"/>
    <w:bookmarkStart w:name="z7" w:id="6"/>
    <w:p>
      <w:pPr>
        <w:spacing w:after="0"/>
        <w:ind w:left="0"/>
        <w:jc w:val="both"/>
      </w:pPr>
      <w:r>
        <w:rPr>
          <w:rFonts w:ascii="Times New Roman"/>
          <w:b w:val="false"/>
          <w:i w:val="false"/>
          <w:color w:val="000000"/>
          <w:sz w:val="28"/>
        </w:rPr>
        <w:t>
      3. Осы бұйрық алғаш ресми жарияланған күнінен кейін он күнтізбелік күн өткеннен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16 сәуірдегі</w:t>
            </w:r>
            <w:r>
              <w:br/>
            </w:r>
            <w:r>
              <w:rPr>
                <w:rFonts w:ascii="Times New Roman"/>
                <w:b w:val="false"/>
                <w:i w:val="false"/>
                <w:color w:val="000000"/>
                <w:sz w:val="20"/>
              </w:rPr>
              <w:t>№ 25-02-01/166 бұйрығына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Табиғат қорғау мекемелері мемлекеттік инспекторларының айырым белгілері бар нысандық киiм (погонсыз) үлгілері</w:t>
      </w:r>
    </w:p>
    <w:bookmarkEnd w:id="7"/>
    <w:bookmarkStart w:name="z10" w:id="8"/>
    <w:p>
      <w:pPr>
        <w:spacing w:after="0"/>
        <w:ind w:left="0"/>
        <w:jc w:val="left"/>
      </w:pPr>
      <w:r>
        <w:rPr>
          <w:rFonts w:ascii="Times New Roman"/>
          <w:b/>
          <w:i w:val="false"/>
          <w:color w:val="000000"/>
        </w:rPr>
        <w:t xml:space="preserve"> 1. Ерлердің салтанатты киім нысаны</w:t>
      </w:r>
    </w:p>
    <w:bookmarkEnd w:id="8"/>
    <w:bookmarkStart w:name="z11" w:id="9"/>
    <w:p>
      <w:pPr>
        <w:spacing w:after="0"/>
        <w:ind w:left="0"/>
        <w:jc w:val="both"/>
      </w:pPr>
      <w:r>
        <w:rPr>
          <w:rFonts w:ascii="Times New Roman"/>
          <w:b w:val="false"/>
          <w:i w:val="false"/>
          <w:color w:val="000000"/>
          <w:sz w:val="28"/>
        </w:rPr>
        <w:t xml:space="preserve">
      1. Осы Айырым белгілері бар нысандық киім үлгілері (погонсыз) (бұдан әрі – Үлгілер) "Ерекше қорғалатын табиғи аумақтар туралы" Қазақстан Республикасы Заңының 8-бабының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w:t>
      </w:r>
    </w:p>
    <w:bookmarkEnd w:id="9"/>
    <w:bookmarkStart w:name="z12" w:id="10"/>
    <w:p>
      <w:pPr>
        <w:spacing w:after="0"/>
        <w:ind w:left="0"/>
        <w:jc w:val="both"/>
      </w:pPr>
      <w:r>
        <w:rPr>
          <w:rFonts w:ascii="Times New Roman"/>
          <w:b w:val="false"/>
          <w:i w:val="false"/>
          <w:color w:val="000000"/>
          <w:sz w:val="28"/>
        </w:rPr>
        <w:t xml:space="preserve">
      2. Ерлер салтанатты костюмі осы Үлгілерге </w:t>
      </w:r>
      <w:r>
        <w:rPr>
          <w:rFonts w:ascii="Times New Roman"/>
          <w:b w:val="false"/>
          <w:i w:val="false"/>
          <w:color w:val="000000"/>
          <w:sz w:val="28"/>
        </w:rPr>
        <w:t>1-қосымшаға</w:t>
      </w:r>
      <w:r>
        <w:rPr>
          <w:rFonts w:ascii="Times New Roman"/>
          <w:b w:val="false"/>
          <w:i w:val="false"/>
          <w:color w:val="000000"/>
          <w:sz w:val="28"/>
        </w:rPr>
        <w:t xml:space="preserve"> сәйкес бiр қаусырма өңiрлi пиджак пен шалбардан тұрады, ақ жейдемен және галстукпен киіледі, жоғары сапалы қою жасыл түсті костюмдік жүн матадан тігіледі. </w:t>
      </w:r>
    </w:p>
    <w:bookmarkEnd w:id="10"/>
    <w:bookmarkStart w:name="z13" w:id="11"/>
    <w:p>
      <w:pPr>
        <w:spacing w:after="0"/>
        <w:ind w:left="0"/>
        <w:jc w:val="both"/>
      </w:pPr>
      <w:r>
        <w:rPr>
          <w:rFonts w:ascii="Times New Roman"/>
          <w:b w:val="false"/>
          <w:i w:val="false"/>
          <w:color w:val="000000"/>
          <w:sz w:val="28"/>
        </w:rPr>
        <w:t>
      3. Пиджак екі қаусырма өңiрлi, жартылай қыналған пiшiнде астары бар, жағасы қайырмалы. Алдыңғы бойының қималы бүйір бөліктері, алдыңғы жағында қондырмалары болады. Қапталында бедерлi қақпақшалы жарма қалталар орналасқан. Үстіңгі жапсырмалы қалталардың ортасында ені 3 см өңіржиегі болады. Қалтаның жиегі және қалта шетінен 2 мм өрнектеу тігісі сырылған. Арқасының жармамен аяқталатын орта тұстағы тігісі болады. Жеңдері қондырып тігілген, екі тігісті, төменгі жағында алты нысандық түймесі бар тік қайырмалары болады. Қайырмалар мен жағаның жиегі жасыл түспен оқаланған. Астардың алдыңғы бойында "жапырақшалы" ішкі қалта тігілген, ол түймеге және күрмек ілгекке түймеленеді.</w:t>
      </w:r>
    </w:p>
    <w:bookmarkEnd w:id="11"/>
    <w:bookmarkStart w:name="z14" w:id="12"/>
    <w:p>
      <w:pPr>
        <w:spacing w:after="0"/>
        <w:ind w:left="0"/>
        <w:jc w:val="both"/>
      </w:pPr>
      <w:r>
        <w:rPr>
          <w:rFonts w:ascii="Times New Roman"/>
          <w:b w:val="false"/>
          <w:i w:val="false"/>
          <w:color w:val="000000"/>
          <w:sz w:val="28"/>
        </w:rPr>
        <w:t>
      4. Пиджактың өңірі, лацканы, жағасы және төменгі жағы жиегінен 0,2-0,3 см өрнектеу тігісі сырылған. Киімнің өңірі дөңгелектелген.</w:t>
      </w:r>
    </w:p>
    <w:bookmarkEnd w:id="12"/>
    <w:bookmarkStart w:name="z15" w:id="13"/>
    <w:p>
      <w:pPr>
        <w:spacing w:after="0"/>
        <w:ind w:left="0"/>
        <w:jc w:val="both"/>
      </w:pPr>
      <w:r>
        <w:rPr>
          <w:rFonts w:ascii="Times New Roman"/>
          <w:b w:val="false"/>
          <w:i w:val="false"/>
          <w:color w:val="000000"/>
          <w:sz w:val="28"/>
        </w:rPr>
        <w:t>
      5. Шалбарының балағы тік силуэтті, шалбардың алдыңғы жартысының астары бар. Шалбардың жоғарғы жағында қосып тігілген белдігі бар. Белінде алты белдік ұстағыш орналасқан. Алдыңғы жартысында сырғытпа түйме (молния) тігілген, белі бір түймемен түймеленеді. Шалбардың алдыңғы жартысының жан қалталары бар. Шалбардың артқы жартысының екі қондырмасы және бедерлі қалпақшалы жарма қалтасы болады. Артқы оң жақ жартысында ілмекке бір түймемен түймеленетін әдіпті қалтасы бар. Белдігіне іштартқыш таспа тартылған. Шалбардың манжеті болмайды, төменгі жағының ені 25 см аспайды. Шалбардың балағына қырылып-тозудан сақтайтын шалбар таспасы тігілген.</w:t>
      </w:r>
    </w:p>
    <w:bookmarkEnd w:id="13"/>
    <w:bookmarkStart w:name="z16" w:id="14"/>
    <w:p>
      <w:pPr>
        <w:spacing w:after="0"/>
        <w:ind w:left="0"/>
        <w:jc w:val="both"/>
      </w:pPr>
      <w:r>
        <w:rPr>
          <w:rFonts w:ascii="Times New Roman"/>
          <w:b w:val="false"/>
          <w:i w:val="false"/>
          <w:color w:val="000000"/>
          <w:sz w:val="28"/>
        </w:rPr>
        <w:t>
      6. Жейде – шалбар ішіне салып киетін ақ түсті аралас матадан тігілген сырт киім. Жағасы қондырмалы, қималы тік, 1 түйме салынады. Жеңі ұзын, манжеті бар. Манжеттің бұрыштары дөңгеленген, манжет ортасынан қарсы ілгегіне түйме салынады. Жармасының қарсы ілгегі мен түймесі бар. Алдыңғы бойына 6 қарсы ілгек пен түймелер қадалады. Алдыңғы бойында дөңгеленген 2 қалта мен ілгекпен және түймемен жабылатын 2 қақпақшасы болады. Арқасы иінішті болып келеді. Жейде жеңіл жейделік матадан тігіледі.</w:t>
      </w:r>
    </w:p>
    <w:bookmarkEnd w:id="14"/>
    <w:bookmarkStart w:name="z17" w:id="15"/>
    <w:p>
      <w:pPr>
        <w:spacing w:after="0"/>
        <w:ind w:left="0"/>
        <w:jc w:val="both"/>
      </w:pPr>
      <w:r>
        <w:rPr>
          <w:rFonts w:ascii="Times New Roman"/>
          <w:b w:val="false"/>
          <w:i w:val="false"/>
          <w:color w:val="000000"/>
          <w:sz w:val="28"/>
        </w:rPr>
        <w:t>
      7. Галстук жасыл түсті жартылай жүн матадан тігілген. Галстук негізгі бөлшектер: түйіншек пен мойнақ. Негізгі бөлшектің кең ұшы бұрыштанып бітеді, бүйір жақтары – көлбеу. Галстуктың мойнағы негізгі матадан, баудан, жұмсақ және металл фурнитурадан тұрады.</w:t>
      </w:r>
    </w:p>
    <w:bookmarkEnd w:id="15"/>
    <w:bookmarkStart w:name="z18" w:id="16"/>
    <w:p>
      <w:pPr>
        <w:spacing w:after="0"/>
        <w:ind w:left="0"/>
        <w:jc w:val="both"/>
      </w:pPr>
      <w:r>
        <w:rPr>
          <w:rFonts w:ascii="Times New Roman"/>
          <w:b w:val="false"/>
          <w:i w:val="false"/>
          <w:color w:val="000000"/>
          <w:sz w:val="28"/>
        </w:rPr>
        <w:t xml:space="preserve">
      8. Фуражка осы Үлгілерге </w:t>
      </w:r>
      <w:r>
        <w:rPr>
          <w:rFonts w:ascii="Times New Roman"/>
          <w:b w:val="false"/>
          <w:i w:val="false"/>
          <w:color w:val="000000"/>
          <w:sz w:val="28"/>
        </w:rPr>
        <w:t>2-қосымшаға</w:t>
      </w:r>
      <w:r>
        <w:rPr>
          <w:rFonts w:ascii="Times New Roman"/>
          <w:b w:val="false"/>
          <w:i w:val="false"/>
          <w:color w:val="000000"/>
          <w:sz w:val="28"/>
        </w:rPr>
        <w:t xml:space="preserve"> сәйкес костюм түсіне сәйкес келетін жартылай жүн матадан тігіледі.</w:t>
      </w:r>
    </w:p>
    <w:bookmarkEnd w:id="16"/>
    <w:bookmarkStart w:name="z19" w:id="17"/>
    <w:p>
      <w:pPr>
        <w:spacing w:after="0"/>
        <w:ind w:left="0"/>
        <w:jc w:val="both"/>
      </w:pPr>
      <w:r>
        <w:rPr>
          <w:rFonts w:ascii="Times New Roman"/>
          <w:b w:val="false"/>
          <w:i w:val="false"/>
          <w:color w:val="000000"/>
          <w:sz w:val="28"/>
        </w:rPr>
        <w:t>
      9. Бөкебай ақ түсті.</w:t>
      </w:r>
    </w:p>
    <w:bookmarkEnd w:id="17"/>
    <w:bookmarkStart w:name="z20" w:id="18"/>
    <w:p>
      <w:pPr>
        <w:spacing w:after="0"/>
        <w:ind w:left="0"/>
        <w:jc w:val="both"/>
      </w:pPr>
      <w:r>
        <w:rPr>
          <w:rFonts w:ascii="Times New Roman"/>
          <w:b w:val="false"/>
          <w:i w:val="false"/>
          <w:color w:val="000000"/>
          <w:sz w:val="28"/>
        </w:rPr>
        <w:t>
      10. Туфли қара түсті табиғи былғарыдан тігіледі.</w:t>
      </w:r>
    </w:p>
    <w:bookmarkEnd w:id="18"/>
    <w:bookmarkStart w:name="z21" w:id="19"/>
    <w:p>
      <w:pPr>
        <w:spacing w:after="0"/>
        <w:ind w:left="0"/>
        <w:jc w:val="both"/>
      </w:pPr>
      <w:r>
        <w:rPr>
          <w:rFonts w:ascii="Times New Roman"/>
          <w:b w:val="false"/>
          <w:i w:val="false"/>
          <w:color w:val="000000"/>
          <w:sz w:val="28"/>
        </w:rPr>
        <w:t>
      11. Бәтіңке қара түсті табиғи былғарыдан тігіліп, мехпен көмкеріледі.</w:t>
      </w:r>
    </w:p>
    <w:bookmarkEnd w:id="19"/>
    <w:bookmarkStart w:name="z22" w:id="20"/>
    <w:p>
      <w:pPr>
        <w:spacing w:after="0"/>
        <w:ind w:left="0"/>
        <w:jc w:val="both"/>
      </w:pPr>
      <w:r>
        <w:rPr>
          <w:rFonts w:ascii="Times New Roman"/>
          <w:b w:val="false"/>
          <w:i w:val="false"/>
          <w:color w:val="000000"/>
          <w:sz w:val="28"/>
        </w:rPr>
        <w:t>
      12. Қара түсті былғары белдік.</w:t>
      </w:r>
    </w:p>
    <w:bookmarkEnd w:id="20"/>
    <w:bookmarkStart w:name="z23" w:id="21"/>
    <w:p>
      <w:pPr>
        <w:spacing w:after="0"/>
        <w:ind w:left="0"/>
        <w:jc w:val="left"/>
      </w:pPr>
      <w:r>
        <w:rPr>
          <w:rFonts w:ascii="Times New Roman"/>
          <w:b/>
          <w:i w:val="false"/>
          <w:color w:val="000000"/>
        </w:rPr>
        <w:t xml:space="preserve"> 2. Ерлердің күнделікті киім нысаны</w:t>
      </w:r>
    </w:p>
    <w:bookmarkEnd w:id="21"/>
    <w:bookmarkStart w:name="z24" w:id="22"/>
    <w:p>
      <w:pPr>
        <w:spacing w:after="0"/>
        <w:ind w:left="0"/>
        <w:jc w:val="both"/>
      </w:pPr>
      <w:r>
        <w:rPr>
          <w:rFonts w:ascii="Times New Roman"/>
          <w:b w:val="false"/>
          <w:i w:val="false"/>
          <w:color w:val="000000"/>
          <w:sz w:val="28"/>
        </w:rPr>
        <w:t xml:space="preserve">
      13. Ерлер костюмі осы Үлгілерге </w:t>
      </w:r>
      <w:r>
        <w:rPr>
          <w:rFonts w:ascii="Times New Roman"/>
          <w:b w:val="false"/>
          <w:i w:val="false"/>
          <w:color w:val="000000"/>
          <w:sz w:val="28"/>
        </w:rPr>
        <w:t>3-қосымшаға</w:t>
      </w:r>
      <w:r>
        <w:rPr>
          <w:rFonts w:ascii="Times New Roman"/>
          <w:b w:val="false"/>
          <w:i w:val="false"/>
          <w:color w:val="000000"/>
          <w:sz w:val="28"/>
        </w:rPr>
        <w:t xml:space="preserve"> сәйкес қою жасыл түсті пиджактан немесе күртеден және шалбардан тұрады, көк түсті жейдемен және галстукпен киіледі. Костюм тығыз жартылай жүн матадан тігіледі.</w:t>
      </w:r>
    </w:p>
    <w:bookmarkEnd w:id="22"/>
    <w:bookmarkStart w:name="z25" w:id="23"/>
    <w:p>
      <w:pPr>
        <w:spacing w:after="0"/>
        <w:ind w:left="0"/>
        <w:jc w:val="both"/>
      </w:pPr>
      <w:r>
        <w:rPr>
          <w:rFonts w:ascii="Times New Roman"/>
          <w:b w:val="false"/>
          <w:i w:val="false"/>
          <w:color w:val="000000"/>
          <w:sz w:val="28"/>
        </w:rPr>
        <w:t>
      14. Пиджак бiр қаусырма өңiрлi, жартылай қыналған пiшiнде астары бар, жағасы қайырмалы. Ол қималы бүйірше есебінен қыналады. Алдыңғы бойының қималы бүйір бөліктері, алдыңғы жағында қондырмалары болады. Қапталында бедерлi қақпақшалы жарма қалталар орналасқан. Үстіңгі жапсырмалы қалталардың ортасында ені 3 см өңіржиегі болады. Қалтаның жиегі және қалта шетінен 2 мм өрнектеу тігісі сырылған. Арқасының жармамен аяқталатын орта тұстағы тігісі болады. Жеңдері қондырып тігілген, екі тігісті, төменгі жағында алты нысандық түймесі бар тік қайырмалары болады. Қайырмалар мен жағаның жиегі жасыл түспен оқаланған. Астардың алдыңғы бойында "жапырақшалы" ішкі қалта тігілген, ол түймеге және күрмек ілгекке түймеленеді.</w:t>
      </w:r>
    </w:p>
    <w:bookmarkEnd w:id="23"/>
    <w:bookmarkStart w:name="z26" w:id="24"/>
    <w:p>
      <w:pPr>
        <w:spacing w:after="0"/>
        <w:ind w:left="0"/>
        <w:jc w:val="both"/>
      </w:pPr>
      <w:r>
        <w:rPr>
          <w:rFonts w:ascii="Times New Roman"/>
          <w:b w:val="false"/>
          <w:i w:val="false"/>
          <w:color w:val="000000"/>
          <w:sz w:val="28"/>
        </w:rPr>
        <w:t>
      15. Пиджактың өңірі, лацканы, жағасы және төменгі жағы жиегінен 0,2-0,3 см өрнектеу тігісі сырылған. Киімнің өңірі дөңгелектелген.</w:t>
      </w:r>
    </w:p>
    <w:bookmarkEnd w:id="24"/>
    <w:bookmarkStart w:name="z27" w:id="25"/>
    <w:p>
      <w:pPr>
        <w:spacing w:after="0"/>
        <w:ind w:left="0"/>
        <w:jc w:val="both"/>
      </w:pPr>
      <w:r>
        <w:rPr>
          <w:rFonts w:ascii="Times New Roman"/>
          <w:b w:val="false"/>
          <w:i w:val="false"/>
          <w:color w:val="000000"/>
          <w:sz w:val="28"/>
        </w:rPr>
        <w:t>
      16. Күрте сырғытпа түймелі (молния), қайырма жағасы, жоғары жағында жапсырма қалталары және түймелі планкасы болады. Күртенің астары бар. Күрткенің өңірі мен жағасында жиегінен 2 мм өрнектеу тігісі сырылған. Күрткенің белімен байлама жіп өтеді. Жеңдерінің манжеті бар, бүгіліп, қайырылады.</w:t>
      </w:r>
    </w:p>
    <w:bookmarkEnd w:id="25"/>
    <w:bookmarkStart w:name="z28" w:id="26"/>
    <w:p>
      <w:pPr>
        <w:spacing w:after="0"/>
        <w:ind w:left="0"/>
        <w:jc w:val="both"/>
      </w:pPr>
      <w:r>
        <w:rPr>
          <w:rFonts w:ascii="Times New Roman"/>
          <w:b w:val="false"/>
          <w:i w:val="false"/>
          <w:color w:val="000000"/>
          <w:sz w:val="28"/>
        </w:rPr>
        <w:t>
      17. Шалбарының балағы тік силуэтті, қапталдарындағы тігістері жасыл түспен оқаланған, шалбардың алдыңғы жартысының астары бар. Шалбардың жоғарғы жағында қосып тігілген белдігі бар. Белінде алты белдік ұстағыш орналасқан. Алдыңғы жартысында сырғытпа түйме (молния) тігілген, белі бір түймемен түймеленеді. Шалбардың алдыңғы жартысының жан қалталары бар. Шалбардың артқы жартысының екі қондырмасы және бедерлі қалпақшалы жарма қалтасы болады. Артқы оң жақ жартысында ілмекке бір түймемен түймеленетін әдіпті қалтасы бар. Белдігіне іштартқыш таспа тартылған. Шалбардың манжеті болмайды, төменгі жағының ені 25 см аспайды. Шалбардың балағына қырылып-тозудан сақтайтын шалбар таспасы тігілген.</w:t>
      </w:r>
    </w:p>
    <w:bookmarkEnd w:id="26"/>
    <w:bookmarkStart w:name="z29" w:id="27"/>
    <w:p>
      <w:pPr>
        <w:spacing w:after="0"/>
        <w:ind w:left="0"/>
        <w:jc w:val="both"/>
      </w:pPr>
      <w:r>
        <w:rPr>
          <w:rFonts w:ascii="Times New Roman"/>
          <w:b w:val="false"/>
          <w:i w:val="false"/>
          <w:color w:val="000000"/>
          <w:sz w:val="28"/>
        </w:rPr>
        <w:t>
      18. Жейде – шалбар ішіне салып киетін көк түсті аралас матадан тігілген сырт киім. Жағасы қондырмалы, қималы тік, 1 түйме салынады. Жеңі ұзын, манжеті бар. Манжеттің бұрыштары дөңгеленген, манжет ортасынан қарсы ілгегіне түйме салынады. Жармасының қарсы ілгегі мен түймесі бар. Алдыңғы бойына 6 қарсы ілгек пен түймелер қадалады. Алдыңғы бойында дөңгеленген 2 қалта мен ілгекпен және түймемен жабылатын 2 қақпақшасы болады. Арқасы иінішті болып келеді. Жейде жеңіл және тығыз жейделік матадан тігіледі.</w:t>
      </w:r>
    </w:p>
    <w:bookmarkEnd w:id="27"/>
    <w:bookmarkStart w:name="z30" w:id="28"/>
    <w:p>
      <w:pPr>
        <w:spacing w:after="0"/>
        <w:ind w:left="0"/>
        <w:jc w:val="both"/>
      </w:pPr>
      <w:r>
        <w:rPr>
          <w:rFonts w:ascii="Times New Roman"/>
          <w:b w:val="false"/>
          <w:i w:val="false"/>
          <w:color w:val="000000"/>
          <w:sz w:val="28"/>
        </w:rPr>
        <w:t>
      19. Көйлек – түсіріп киюге арналған көк түсті аралас матадан тігілген ұзын және қысқа жеңді нысандық сырт киім, ортасынан ақ түсті 8 түймемен түймеленеді. Жағасы тік қиылған қаусырмалы болып келеді, иық тігістері тұсында екі-екіден белдікұстағыштар тігілген. Жеңдері қаусырмалы, екі тігісті, ұзын, манжетті төменгі жағы бір ілмекке ілініп, бір түймемен түймеленеді. Өрешеде бұрыштары дөңгеленген 2 қалта және ілмекпен және түймемен жабылатын 2 қақпақша бар. Арқасы екі иінішті, екі қыртысты болады. Көйлектің төменгі жағы бүйір тігістері тұсында 8 түймемен реттеліп тұратын 4 қатар жұмсақ резеңке тартылған. Түймелері 11 мм аминопластан жасалған, негізгі мата түстес, манжеттер мен қақпақшаларда 14 мм. Матасы – мақта-мата.</w:t>
      </w:r>
    </w:p>
    <w:bookmarkEnd w:id="28"/>
    <w:bookmarkStart w:name="z31" w:id="29"/>
    <w:p>
      <w:pPr>
        <w:spacing w:after="0"/>
        <w:ind w:left="0"/>
        <w:jc w:val="both"/>
      </w:pPr>
      <w:r>
        <w:rPr>
          <w:rFonts w:ascii="Times New Roman"/>
          <w:b w:val="false"/>
          <w:i w:val="false"/>
          <w:color w:val="000000"/>
          <w:sz w:val="28"/>
        </w:rPr>
        <w:t>
      20. Галстук – жасыл түсті. Матасы – мақта-мата.</w:t>
      </w:r>
    </w:p>
    <w:bookmarkEnd w:id="29"/>
    <w:bookmarkStart w:name="z32" w:id="30"/>
    <w:p>
      <w:pPr>
        <w:spacing w:after="0"/>
        <w:ind w:left="0"/>
        <w:jc w:val="both"/>
      </w:pPr>
      <w:r>
        <w:rPr>
          <w:rFonts w:ascii="Times New Roman"/>
          <w:b w:val="false"/>
          <w:i w:val="false"/>
          <w:color w:val="000000"/>
          <w:sz w:val="28"/>
        </w:rPr>
        <w:t>
      21. Фуражка костюм түсіне сәйкес келетін жартылай жүн матадан тігіледі, өрнектi қатырмасына екi кiшкене нысанды түймемен бекітілген көмкермесi және иек астына тағылатын сол түстес лак жалатқан белдігі болады.</w:t>
      </w:r>
    </w:p>
    <w:bookmarkEnd w:id="30"/>
    <w:bookmarkStart w:name="z33" w:id="31"/>
    <w:p>
      <w:pPr>
        <w:spacing w:after="0"/>
        <w:ind w:left="0"/>
        <w:jc w:val="both"/>
      </w:pPr>
      <w:r>
        <w:rPr>
          <w:rFonts w:ascii="Times New Roman"/>
          <w:b w:val="false"/>
          <w:i w:val="false"/>
          <w:color w:val="000000"/>
          <w:sz w:val="28"/>
        </w:rPr>
        <w:t xml:space="preserve">
      22. Құлақшын – осы Үлгілерге </w:t>
      </w:r>
      <w:r>
        <w:rPr>
          <w:rFonts w:ascii="Times New Roman"/>
          <w:b w:val="false"/>
          <w:i w:val="false"/>
          <w:color w:val="000000"/>
          <w:sz w:val="28"/>
        </w:rPr>
        <w:t>4-қосымшаға</w:t>
      </w:r>
      <w:r>
        <w:rPr>
          <w:rFonts w:ascii="Times New Roman"/>
          <w:b w:val="false"/>
          <w:i w:val="false"/>
          <w:color w:val="000000"/>
          <w:sz w:val="28"/>
        </w:rPr>
        <w:t xml:space="preserve"> сәйкес астарына мақта салынып тігілген нысандық киім, төрт сыналы қалпақтан, күнқағардан және желкежабардан тұрады, оларға көк түсті цигейка мехтан тігілген құлаққаптар тұтас пішіледі. Құлаққаптардың ұшына байлайтын бау тағылған. Құлақшынға арналған материал – шұға.</w:t>
      </w:r>
    </w:p>
    <w:bookmarkEnd w:id="31"/>
    <w:bookmarkStart w:name="z34" w:id="32"/>
    <w:p>
      <w:pPr>
        <w:spacing w:after="0"/>
        <w:ind w:left="0"/>
        <w:jc w:val="both"/>
      </w:pPr>
      <w:r>
        <w:rPr>
          <w:rFonts w:ascii="Times New Roman"/>
          <w:b w:val="false"/>
          <w:i w:val="false"/>
          <w:color w:val="000000"/>
          <w:sz w:val="28"/>
        </w:rPr>
        <w:t>
      23. Құлақшынның барлық бөлшегі күнқағар мен желкежабардың орта тұсының сызығына қарама-қарсы орналасқан қалпақтың орта тігістеріне симметриялы орналасуға тиіс.</w:t>
      </w:r>
    </w:p>
    <w:bookmarkEnd w:id="32"/>
    <w:bookmarkStart w:name="z35" w:id="33"/>
    <w:p>
      <w:pPr>
        <w:spacing w:after="0"/>
        <w:ind w:left="0"/>
        <w:jc w:val="both"/>
      </w:pPr>
      <w:r>
        <w:rPr>
          <w:rFonts w:ascii="Times New Roman"/>
          <w:b w:val="false"/>
          <w:i w:val="false"/>
          <w:color w:val="000000"/>
          <w:sz w:val="28"/>
        </w:rPr>
        <w:t xml:space="preserve">
      24. Пальто осы Үлгілерге </w:t>
      </w:r>
      <w:r>
        <w:rPr>
          <w:rFonts w:ascii="Times New Roman"/>
          <w:b w:val="false"/>
          <w:i w:val="false"/>
          <w:color w:val="000000"/>
          <w:sz w:val="28"/>
        </w:rPr>
        <w:t>5-қосымшаға</w:t>
      </w:r>
      <w:r>
        <w:rPr>
          <w:rFonts w:ascii="Times New Roman"/>
          <w:b w:val="false"/>
          <w:i w:val="false"/>
          <w:color w:val="000000"/>
          <w:sz w:val="28"/>
        </w:rPr>
        <w:t xml:space="preserve"> сәйкес екі қаусырма өңірлі, жартылай қынамалы, қаусырма жеңдері болады, қою көк түсті шұғадан немесе драптан тігіледі. Ерлер киімінің алмалы-салмалы жартылай жүн-мақта астары және алмалы-салмалы көк түсті цигейка мех жағасы болады. Пальто өңірдің бұрмасына дейін үш нысандық түймемен түймеленеді. Өрешесінің жапырақша сияқты алдыңғы бүйір қалталары бар. Тігісі бар арқасының орта тұсы қаусырмалы болып келеді. Жеңдері екі тігісті қайырмалы. Жеңнің ұшынан оның төменгі жиегіне дейін 9,5 см (дайын күйінде). Өңірлерде, лацкандарда, жағада, қаусырманың төменгі жағынан жоғарғы жағына, жапырақша қалталарда жиегінен 0,4-1 см өрнектеу тігісі сырылған. Жаға, лацкандар, өңірлер, төменгі жағы, қақпақшалар, белдікшелер ені 2 см бөлек тігіспен сырылады.</w:t>
      </w:r>
    </w:p>
    <w:bookmarkEnd w:id="33"/>
    <w:bookmarkStart w:name="z36" w:id="34"/>
    <w:p>
      <w:pPr>
        <w:spacing w:after="0"/>
        <w:ind w:left="0"/>
        <w:jc w:val="both"/>
      </w:pPr>
      <w:r>
        <w:rPr>
          <w:rFonts w:ascii="Times New Roman"/>
          <w:b w:val="false"/>
          <w:i w:val="false"/>
          <w:color w:val="000000"/>
          <w:sz w:val="28"/>
        </w:rPr>
        <w:t>
      25. Астардың орта бойында пальто тысының материалынан әдіпті қалталар салынған.</w:t>
      </w:r>
    </w:p>
    <w:bookmarkEnd w:id="34"/>
    <w:bookmarkStart w:name="z37" w:id="35"/>
    <w:p>
      <w:pPr>
        <w:spacing w:after="0"/>
        <w:ind w:left="0"/>
        <w:jc w:val="both"/>
      </w:pPr>
      <w:r>
        <w:rPr>
          <w:rFonts w:ascii="Times New Roman"/>
          <w:b w:val="false"/>
          <w:i w:val="false"/>
          <w:color w:val="000000"/>
          <w:sz w:val="28"/>
        </w:rPr>
        <w:t xml:space="preserve">
      26. Резиналы плащ осы Үлгілерге </w:t>
      </w:r>
      <w:r>
        <w:rPr>
          <w:rFonts w:ascii="Times New Roman"/>
          <w:b w:val="false"/>
          <w:i w:val="false"/>
          <w:color w:val="000000"/>
          <w:sz w:val="28"/>
        </w:rPr>
        <w:t>6-қосымшаға</w:t>
      </w:r>
      <w:r>
        <w:rPr>
          <w:rFonts w:ascii="Times New Roman"/>
          <w:b w:val="false"/>
          <w:i w:val="false"/>
          <w:color w:val="000000"/>
          <w:sz w:val="28"/>
        </w:rPr>
        <w:t xml:space="preserve"> сәйкес қою жасыл түсті қайталама жүн матадан тiгiледi, белбеуі бар, жағасы қайырмалы.</w:t>
      </w:r>
    </w:p>
    <w:bookmarkEnd w:id="35"/>
    <w:bookmarkStart w:name="z38" w:id="36"/>
    <w:p>
      <w:pPr>
        <w:spacing w:after="0"/>
        <w:ind w:left="0"/>
        <w:jc w:val="both"/>
      </w:pPr>
      <w:r>
        <w:rPr>
          <w:rFonts w:ascii="Times New Roman"/>
          <w:b w:val="false"/>
          <w:i w:val="false"/>
          <w:color w:val="000000"/>
          <w:sz w:val="28"/>
        </w:rPr>
        <w:t>
      27. Қысқа қонышты бәтіңке қара түсті табиғи былғарыдан тігіледі.</w:t>
      </w:r>
    </w:p>
    <w:bookmarkEnd w:id="36"/>
    <w:bookmarkStart w:name="z39" w:id="37"/>
    <w:p>
      <w:pPr>
        <w:spacing w:after="0"/>
        <w:ind w:left="0"/>
        <w:jc w:val="both"/>
      </w:pPr>
      <w:r>
        <w:rPr>
          <w:rFonts w:ascii="Times New Roman"/>
          <w:b w:val="false"/>
          <w:i w:val="false"/>
          <w:color w:val="000000"/>
          <w:sz w:val="28"/>
        </w:rPr>
        <w:t>
      28. Бәтіңке қара түсті табиғи былғарыдан тігіледі, іші мех.</w:t>
      </w:r>
    </w:p>
    <w:bookmarkEnd w:id="37"/>
    <w:bookmarkStart w:name="z40" w:id="38"/>
    <w:p>
      <w:pPr>
        <w:spacing w:after="0"/>
        <w:ind w:left="0"/>
        <w:jc w:val="both"/>
      </w:pPr>
      <w:r>
        <w:rPr>
          <w:rFonts w:ascii="Times New Roman"/>
          <w:b w:val="false"/>
          <w:i w:val="false"/>
          <w:color w:val="000000"/>
          <w:sz w:val="28"/>
        </w:rPr>
        <w:t>
      29. Бөкебай қара түсті.</w:t>
      </w:r>
    </w:p>
    <w:bookmarkEnd w:id="38"/>
    <w:bookmarkStart w:name="z41" w:id="39"/>
    <w:p>
      <w:pPr>
        <w:spacing w:after="0"/>
        <w:ind w:left="0"/>
        <w:jc w:val="both"/>
      </w:pPr>
      <w:r>
        <w:rPr>
          <w:rFonts w:ascii="Times New Roman"/>
          <w:b w:val="false"/>
          <w:i w:val="false"/>
          <w:color w:val="000000"/>
          <w:sz w:val="28"/>
        </w:rPr>
        <w:t>
      30. Қара түсті былғары белдік.</w:t>
      </w:r>
    </w:p>
    <w:bookmarkEnd w:id="39"/>
    <w:bookmarkStart w:name="z42" w:id="40"/>
    <w:p>
      <w:pPr>
        <w:spacing w:after="0"/>
        <w:ind w:left="0"/>
        <w:jc w:val="left"/>
      </w:pPr>
      <w:r>
        <w:rPr>
          <w:rFonts w:ascii="Times New Roman"/>
          <w:b/>
          <w:i w:val="false"/>
          <w:color w:val="000000"/>
        </w:rPr>
        <w:t xml:space="preserve"> 3. Әйелдердің салтанатты киім нысаны</w:t>
      </w:r>
    </w:p>
    <w:bookmarkEnd w:id="40"/>
    <w:bookmarkStart w:name="z43" w:id="41"/>
    <w:p>
      <w:pPr>
        <w:spacing w:after="0"/>
        <w:ind w:left="0"/>
        <w:jc w:val="both"/>
      </w:pPr>
      <w:r>
        <w:rPr>
          <w:rFonts w:ascii="Times New Roman"/>
          <w:b w:val="false"/>
          <w:i w:val="false"/>
          <w:color w:val="000000"/>
          <w:sz w:val="28"/>
        </w:rPr>
        <w:t xml:space="preserve">
      31. Әйелдердің салтанатты костюмі осы Үлгілерге </w:t>
      </w:r>
      <w:r>
        <w:rPr>
          <w:rFonts w:ascii="Times New Roman"/>
          <w:b w:val="false"/>
          <w:i w:val="false"/>
          <w:color w:val="000000"/>
          <w:sz w:val="28"/>
        </w:rPr>
        <w:t>7-қосымшаға</w:t>
      </w:r>
      <w:r>
        <w:rPr>
          <w:rFonts w:ascii="Times New Roman"/>
          <w:b w:val="false"/>
          <w:i w:val="false"/>
          <w:color w:val="000000"/>
          <w:sz w:val="28"/>
        </w:rPr>
        <w:t xml:space="preserve"> сәйкес пиджак пен юбкадан немесе шалбардан тұрады, ақ блузкамен және галстукпен киіледі, қою жасыл түсті костюмдік жүн матадан тігіледі.</w:t>
      </w:r>
    </w:p>
    <w:bookmarkEnd w:id="41"/>
    <w:bookmarkStart w:name="z44" w:id="42"/>
    <w:p>
      <w:pPr>
        <w:spacing w:after="0"/>
        <w:ind w:left="0"/>
        <w:jc w:val="both"/>
      </w:pPr>
      <w:r>
        <w:rPr>
          <w:rFonts w:ascii="Times New Roman"/>
          <w:b w:val="false"/>
          <w:i w:val="false"/>
          <w:color w:val="000000"/>
          <w:sz w:val="28"/>
        </w:rPr>
        <w:t>
      32. Пиджак екі қаусырма өңiрлi, жартылай қыналған пiшiнде астары бар, жағасы қайырмалы. Ол қималы бүйірше есебінен қыналады. Алдыңғы бойының қималы бүйір бөліктері, алдыңғы жағында қондырмалары болады. Қапталында бедерлi қақпақшалы жарма қалталар орналасқан. Үстіңгі жапсырмалы қалталардың ортасында ені 3 см өңіржиегі болады. Қалтаның жиегі және қалта шетінен 2 мм өрнектеу тігісі сырылған. Арқасының жармамен аяқталатын орта тұстағы тігісі болады. Жеңдері қондырып тігілген, екі тігісті, төменгі жағында алты нысандық түймесі бар тік қайырмалары болады. Астардың алдыңғы бойында "жапырақшалы" ішкі қалта тігілген, ол түймеге және күрмек ілгекке түймеленеді.</w:t>
      </w:r>
    </w:p>
    <w:bookmarkEnd w:id="42"/>
    <w:bookmarkStart w:name="z45" w:id="43"/>
    <w:p>
      <w:pPr>
        <w:spacing w:after="0"/>
        <w:ind w:left="0"/>
        <w:jc w:val="both"/>
      </w:pPr>
      <w:r>
        <w:rPr>
          <w:rFonts w:ascii="Times New Roman"/>
          <w:b w:val="false"/>
          <w:i w:val="false"/>
          <w:color w:val="000000"/>
          <w:sz w:val="28"/>
        </w:rPr>
        <w:t>
      33. Пиджактың өңірі, лацканы, жағасы және төменгі жағы жиегінен 0,2-0,3 см өрнектеу тігісі сырылған. Киімнің өңірі дөңгелектелген.</w:t>
      </w:r>
    </w:p>
    <w:bookmarkEnd w:id="43"/>
    <w:bookmarkStart w:name="z46" w:id="44"/>
    <w:p>
      <w:pPr>
        <w:spacing w:after="0"/>
        <w:ind w:left="0"/>
        <w:jc w:val="both"/>
      </w:pPr>
      <w:r>
        <w:rPr>
          <w:rFonts w:ascii="Times New Roman"/>
          <w:b w:val="false"/>
          <w:i w:val="false"/>
          <w:color w:val="000000"/>
          <w:sz w:val="28"/>
        </w:rPr>
        <w:t>
      34. Юбка тік силуэтті, қондырма белдікті, екі тігісті. Юбканың алдыңғы жартысының орта тігісі, юбканың әрбір бөлігінде екі-екіден қаусырма болады. Юбканың төменгі жағының орта тігісінде жырығы бар. Юбканың беліне сырғытпа (молния), ілмек пен түйме тігілген. Юбканың ұзындығы тізеден төмен. Юбка астарлы.</w:t>
      </w:r>
    </w:p>
    <w:bookmarkEnd w:id="44"/>
    <w:bookmarkStart w:name="z47" w:id="45"/>
    <w:p>
      <w:pPr>
        <w:spacing w:after="0"/>
        <w:ind w:left="0"/>
        <w:jc w:val="both"/>
      </w:pPr>
      <w:r>
        <w:rPr>
          <w:rFonts w:ascii="Times New Roman"/>
          <w:b w:val="false"/>
          <w:i w:val="false"/>
          <w:color w:val="000000"/>
          <w:sz w:val="28"/>
        </w:rPr>
        <w:t>
      35. Блузка – ақ түсті сырт киім, юбкаға ішіне салып киюге арналған жартылай қынамалы болып келеді. Жағасы қайырмалы тік, 1 түймемен түймеленеді. Жеңі ұзын, манжеті бар. Оның бұрыштары дөңгелектенген, манжеттің орта тұсынан ілмекпен және түймемен жабылады. Жармасы ілмекпен ілініп, түймемен түймеленеді. Алдыңғы бойында 6 ілмегі мен түймесі бар. Алдыңғы бойында бұрыштары дөңгелектенген 2 қалтасы және ілмекпен және түймемен жабылатын 2 қақпақшасы болады. Блузканың жиектерінде шағын жырық бар. Блузка жеңіл жейделік матадан тігіледі.</w:t>
      </w:r>
    </w:p>
    <w:bookmarkEnd w:id="45"/>
    <w:bookmarkStart w:name="z48" w:id="46"/>
    <w:p>
      <w:pPr>
        <w:spacing w:after="0"/>
        <w:ind w:left="0"/>
        <w:jc w:val="both"/>
      </w:pPr>
      <w:r>
        <w:rPr>
          <w:rFonts w:ascii="Times New Roman"/>
          <w:b w:val="false"/>
          <w:i w:val="false"/>
          <w:color w:val="000000"/>
          <w:sz w:val="28"/>
        </w:rPr>
        <w:t>
      36. Галстук жасыл түсті жартылай жүн матадан тігілген. Галстук негізгі бөлшектер: түйіншек пен мойнақтан тұрады. Негізгі бөлшектің кең ұшы бұрыштанып бітеді, бүйір жақтары – көлбеу. Галстуктың мойнағы негізгі матадан, баудан, жұмсақ және металл фурнитурадан тұрады.</w:t>
      </w:r>
    </w:p>
    <w:bookmarkEnd w:id="46"/>
    <w:bookmarkStart w:name="z49" w:id="47"/>
    <w:p>
      <w:pPr>
        <w:spacing w:after="0"/>
        <w:ind w:left="0"/>
        <w:jc w:val="both"/>
      </w:pPr>
      <w:r>
        <w:rPr>
          <w:rFonts w:ascii="Times New Roman"/>
          <w:b w:val="false"/>
          <w:i w:val="false"/>
          <w:color w:val="000000"/>
          <w:sz w:val="28"/>
        </w:rPr>
        <w:t xml:space="preserve">
      37. Пилотка осы Үлгілерге </w:t>
      </w:r>
      <w:r>
        <w:rPr>
          <w:rFonts w:ascii="Times New Roman"/>
          <w:b w:val="false"/>
          <w:i w:val="false"/>
          <w:color w:val="000000"/>
          <w:sz w:val="28"/>
        </w:rPr>
        <w:t>8-қосымшаға</w:t>
      </w:r>
      <w:r>
        <w:rPr>
          <w:rFonts w:ascii="Times New Roman"/>
          <w:b w:val="false"/>
          <w:i w:val="false"/>
          <w:color w:val="000000"/>
          <w:sz w:val="28"/>
        </w:rPr>
        <w:t xml:space="preserve"> сәйкес костюм түсіне сәйкес келетін жартылай жүн матадан тігіледі, алдыңғы жақ бөлiгiнiң ортасына (көмкермесіне) белгiленген үлгiдегi кокарда қадалады.</w:t>
      </w:r>
    </w:p>
    <w:bookmarkEnd w:id="47"/>
    <w:bookmarkStart w:name="z50" w:id="48"/>
    <w:p>
      <w:pPr>
        <w:spacing w:after="0"/>
        <w:ind w:left="0"/>
        <w:jc w:val="both"/>
      </w:pPr>
      <w:r>
        <w:rPr>
          <w:rFonts w:ascii="Times New Roman"/>
          <w:b w:val="false"/>
          <w:i w:val="false"/>
          <w:color w:val="000000"/>
          <w:sz w:val="28"/>
        </w:rPr>
        <w:t>
      38. Бөкебай ақ түсті.</w:t>
      </w:r>
    </w:p>
    <w:bookmarkEnd w:id="48"/>
    <w:bookmarkStart w:name="z51" w:id="49"/>
    <w:p>
      <w:pPr>
        <w:spacing w:after="0"/>
        <w:ind w:left="0"/>
        <w:jc w:val="both"/>
      </w:pPr>
      <w:r>
        <w:rPr>
          <w:rFonts w:ascii="Times New Roman"/>
          <w:b w:val="false"/>
          <w:i w:val="false"/>
          <w:color w:val="000000"/>
          <w:sz w:val="28"/>
        </w:rPr>
        <w:t>
      39. Туфли қара түсті табиғи былғарыдан тігіледі.</w:t>
      </w:r>
    </w:p>
    <w:bookmarkEnd w:id="49"/>
    <w:bookmarkStart w:name="z52" w:id="50"/>
    <w:p>
      <w:pPr>
        <w:spacing w:after="0"/>
        <w:ind w:left="0"/>
        <w:jc w:val="both"/>
      </w:pPr>
      <w:r>
        <w:rPr>
          <w:rFonts w:ascii="Times New Roman"/>
          <w:b w:val="false"/>
          <w:i w:val="false"/>
          <w:color w:val="000000"/>
          <w:sz w:val="28"/>
        </w:rPr>
        <w:t>
      40. Бәтіңке қара түсті табиғи былғарыдан тігіліп, мехпен көмкеріледі.</w:t>
      </w:r>
    </w:p>
    <w:bookmarkEnd w:id="50"/>
    <w:bookmarkStart w:name="z53" w:id="51"/>
    <w:p>
      <w:pPr>
        <w:spacing w:after="0"/>
        <w:ind w:left="0"/>
        <w:jc w:val="left"/>
      </w:pPr>
      <w:r>
        <w:rPr>
          <w:rFonts w:ascii="Times New Roman"/>
          <w:b/>
          <w:i w:val="false"/>
          <w:color w:val="000000"/>
        </w:rPr>
        <w:t xml:space="preserve"> 4. Әйелдердің күнделікті киім нысаны</w:t>
      </w:r>
    </w:p>
    <w:bookmarkEnd w:id="51"/>
    <w:bookmarkStart w:name="z54" w:id="52"/>
    <w:p>
      <w:pPr>
        <w:spacing w:after="0"/>
        <w:ind w:left="0"/>
        <w:jc w:val="both"/>
      </w:pPr>
      <w:r>
        <w:rPr>
          <w:rFonts w:ascii="Times New Roman"/>
          <w:b w:val="false"/>
          <w:i w:val="false"/>
          <w:color w:val="000000"/>
          <w:sz w:val="28"/>
        </w:rPr>
        <w:t xml:space="preserve">
      41. Әйелдер костюмі осы Үлгілерге </w:t>
      </w:r>
      <w:r>
        <w:rPr>
          <w:rFonts w:ascii="Times New Roman"/>
          <w:b w:val="false"/>
          <w:i w:val="false"/>
          <w:color w:val="000000"/>
          <w:sz w:val="28"/>
        </w:rPr>
        <w:t>9-қосымшаға</w:t>
      </w:r>
      <w:r>
        <w:rPr>
          <w:rFonts w:ascii="Times New Roman"/>
          <w:b w:val="false"/>
          <w:i w:val="false"/>
          <w:color w:val="000000"/>
          <w:sz w:val="28"/>
        </w:rPr>
        <w:t xml:space="preserve"> сәйкес пиджактан немесе күртеден және юбкадан немесе шалбардан тұрады, көк түсті жейдемен және галстукпен киіледі. Костюм тығыз жартылай жүн матадан тігіледі.</w:t>
      </w:r>
    </w:p>
    <w:bookmarkEnd w:id="52"/>
    <w:bookmarkStart w:name="z55" w:id="53"/>
    <w:p>
      <w:pPr>
        <w:spacing w:after="0"/>
        <w:ind w:left="0"/>
        <w:jc w:val="both"/>
      </w:pPr>
      <w:r>
        <w:rPr>
          <w:rFonts w:ascii="Times New Roman"/>
          <w:b w:val="false"/>
          <w:i w:val="false"/>
          <w:color w:val="000000"/>
          <w:sz w:val="28"/>
        </w:rPr>
        <w:t>
      42. Пиджак бiр қаусырма өңiрлi, жартылай қыналған пiшiнде астары бар, жағасы қайырмалы. Ол қималы бүйірше есебінен қыналады. Алдыңғы бойының қималы бүйір бөліктері, алдыңғы жағында қондырмалары болады. Қапталында бедерлi қақпақшалы жарма қалталар орналасқан. Үстіңгі жапсырмалы қалталардың ортасында ені 3 см өңіржиегі болады. Қалтаның жиегі және қалта шетінен 2 мм өрнектеу тігісі сырылған. Арқасының жармамен аяқталатын орта тұстағы тігісі болады. Жеңдері қондырып тігілген, екі тігісті, төменгі жағында алты нысандық түймесі бар тік қайырмалары болады. Қайырмалар мен жағаның жиегі жасыл түспен оқаланған. Астардың алдыңғы бойында "жапырақшалы" ішкі қалта тігілген, ол түймеге және күрмек ілгекке түймеленеді.</w:t>
      </w:r>
    </w:p>
    <w:bookmarkEnd w:id="53"/>
    <w:bookmarkStart w:name="z56" w:id="54"/>
    <w:p>
      <w:pPr>
        <w:spacing w:after="0"/>
        <w:ind w:left="0"/>
        <w:jc w:val="both"/>
      </w:pPr>
      <w:r>
        <w:rPr>
          <w:rFonts w:ascii="Times New Roman"/>
          <w:b w:val="false"/>
          <w:i w:val="false"/>
          <w:color w:val="000000"/>
          <w:sz w:val="28"/>
        </w:rPr>
        <w:t>
      43. Пиджактың өңірі, лацканы, жағасы және төменгі жағы жиегінен 0,2-0,3 см өрнектеу тігісі сырылған. Киімнің өңірі дөңгелектелген.</w:t>
      </w:r>
    </w:p>
    <w:bookmarkEnd w:id="54"/>
    <w:bookmarkStart w:name="z57" w:id="55"/>
    <w:p>
      <w:pPr>
        <w:spacing w:after="0"/>
        <w:ind w:left="0"/>
        <w:jc w:val="both"/>
      </w:pPr>
      <w:r>
        <w:rPr>
          <w:rFonts w:ascii="Times New Roman"/>
          <w:b w:val="false"/>
          <w:i w:val="false"/>
          <w:color w:val="000000"/>
          <w:sz w:val="28"/>
        </w:rPr>
        <w:t>
      44. Юбка екі тігісті. Юбканың алдыңғы жартысының бел бойынша екі қаусырмасы және орта тұсында жырығы болады. Орта тұсының тігісін бойлай сырғытпа (молния) орнатылған. Юбканың белі бір ілмекті қаусырмалы, бір түймемен түймеленіп, ілгекпен жабылады. Юбканың ұзындығы тізеден төмен. Юбка астарлы.</w:t>
      </w:r>
    </w:p>
    <w:bookmarkEnd w:id="55"/>
    <w:bookmarkStart w:name="z58" w:id="56"/>
    <w:p>
      <w:pPr>
        <w:spacing w:after="0"/>
        <w:ind w:left="0"/>
        <w:jc w:val="both"/>
      </w:pPr>
      <w:r>
        <w:rPr>
          <w:rFonts w:ascii="Times New Roman"/>
          <w:b w:val="false"/>
          <w:i w:val="false"/>
          <w:color w:val="000000"/>
          <w:sz w:val="28"/>
        </w:rPr>
        <w:t>
      45. Блузка – юбкаға ішіне салып киюге арналған көк түсті аралас матадан тігілген сырт киім. Жағасы қайырмалы, қималы тік болып келеді, 1 түймемен түймеленеді. Жеңі ұзын, манжеті бар. Оның бұрыштары дөңгелектенген, манжеттің орта тұсынан ілмекпен және түймемен жабылады. Жармасы ілмекпен ілініп, түймемен түймеленеді. Өреше бойынша 6 ілмегі мен түймесі бар. Өрешеде бұрыштары дөңгелектенген 2 қалтасы және ілмекпен және түймемен жабылатын 2 қақпақшасы болады. Арқасы иінішті. Блузка жеңіл және тығыз жейделік матадан тігіледі.</w:t>
      </w:r>
    </w:p>
    <w:bookmarkEnd w:id="56"/>
    <w:bookmarkStart w:name="z59" w:id="57"/>
    <w:p>
      <w:pPr>
        <w:spacing w:after="0"/>
        <w:ind w:left="0"/>
        <w:jc w:val="both"/>
      </w:pPr>
      <w:r>
        <w:rPr>
          <w:rFonts w:ascii="Times New Roman"/>
          <w:b w:val="false"/>
          <w:i w:val="false"/>
          <w:color w:val="000000"/>
          <w:sz w:val="28"/>
        </w:rPr>
        <w:t>
      46. Көйлек – түсіріп киюге арналған көк түсті аралас матадан тігілген ұзын және қысқа жеңді нысандық сырт киім, ортасынан ақ түсті 8 түймемен түймеленеді. Жағасы тік қиылған қаусырмалы болып келеді, иық тігістері тұсында екі-екіден белдікұстағыштар тігілген. Жеңдері қаусырмалы, екі тігісті, ұзын, манжетті төменгі жағы бір ілмекке ілініп, бір түймемен түймеленеді. Өрешеде бұрыштары дөңгеленген 2 қалта және ілмекпен және түймемен жабылатын 2 қақпақша бар. Арқасы екі иінішті, екі қыртысты болады. Көйлектің төменгі жағы бүйір тігістері тұсында 8 түймемен реттеліп тұратын 4 қатар жұмсақ резеңке тартылған. Түймелері 11 мм аминопластан жасалған, негізгі мата түстес, манжеттер мен қалталар қақпақшаларында 14 мм. Матасы – мақта-мата.</w:t>
      </w:r>
    </w:p>
    <w:bookmarkEnd w:id="57"/>
    <w:bookmarkStart w:name="z60" w:id="58"/>
    <w:p>
      <w:pPr>
        <w:spacing w:after="0"/>
        <w:ind w:left="0"/>
        <w:jc w:val="both"/>
      </w:pPr>
      <w:r>
        <w:rPr>
          <w:rFonts w:ascii="Times New Roman"/>
          <w:b w:val="false"/>
          <w:i w:val="false"/>
          <w:color w:val="000000"/>
          <w:sz w:val="28"/>
        </w:rPr>
        <w:t>
      47. Галстук – жасыл түсті. Матасы – мақта-мата.</w:t>
      </w:r>
    </w:p>
    <w:bookmarkEnd w:id="58"/>
    <w:bookmarkStart w:name="z61" w:id="59"/>
    <w:p>
      <w:pPr>
        <w:spacing w:after="0"/>
        <w:ind w:left="0"/>
        <w:jc w:val="both"/>
      </w:pPr>
      <w:r>
        <w:rPr>
          <w:rFonts w:ascii="Times New Roman"/>
          <w:b w:val="false"/>
          <w:i w:val="false"/>
          <w:color w:val="000000"/>
          <w:sz w:val="28"/>
        </w:rPr>
        <w:t xml:space="preserve">
      48. Пилотка осы Үлгілерге </w:t>
      </w:r>
      <w:r>
        <w:rPr>
          <w:rFonts w:ascii="Times New Roman"/>
          <w:b w:val="false"/>
          <w:i w:val="false"/>
          <w:color w:val="000000"/>
          <w:sz w:val="28"/>
        </w:rPr>
        <w:t>8-қосымшаға</w:t>
      </w:r>
      <w:r>
        <w:rPr>
          <w:rFonts w:ascii="Times New Roman"/>
          <w:b w:val="false"/>
          <w:i w:val="false"/>
          <w:color w:val="000000"/>
          <w:sz w:val="28"/>
        </w:rPr>
        <w:t xml:space="preserve"> сәйкес костюм түсіне сәйкес келетін жартылай жүн матадан тігіледі.</w:t>
      </w:r>
    </w:p>
    <w:bookmarkEnd w:id="59"/>
    <w:bookmarkStart w:name="z62" w:id="60"/>
    <w:p>
      <w:pPr>
        <w:spacing w:after="0"/>
        <w:ind w:left="0"/>
        <w:jc w:val="both"/>
      </w:pPr>
      <w:r>
        <w:rPr>
          <w:rFonts w:ascii="Times New Roman"/>
          <w:b w:val="false"/>
          <w:i w:val="false"/>
          <w:color w:val="000000"/>
          <w:sz w:val="28"/>
        </w:rPr>
        <w:t xml:space="preserve">
      49. Құлақшын – астарына мақта салынып тігілген нысанды киім, осы Үлгілерге </w:t>
      </w:r>
      <w:r>
        <w:rPr>
          <w:rFonts w:ascii="Times New Roman"/>
          <w:b w:val="false"/>
          <w:i w:val="false"/>
          <w:color w:val="000000"/>
          <w:sz w:val="28"/>
        </w:rPr>
        <w:t>4-қосымшаға</w:t>
      </w:r>
      <w:r>
        <w:rPr>
          <w:rFonts w:ascii="Times New Roman"/>
          <w:b w:val="false"/>
          <w:i w:val="false"/>
          <w:color w:val="000000"/>
          <w:sz w:val="28"/>
        </w:rPr>
        <w:t xml:space="preserve"> сәйкес төрт сыналы қалпақтан, күнқағардан және желкежабардан тұрады, оларға қара түсті цигейка мехтан тігілген құлаққаптар тұтас пішіледі. Құлаққаптардың ұшына байлайтын бау тағылған. Құлақшынға арналған материал – шұға.</w:t>
      </w:r>
    </w:p>
    <w:bookmarkEnd w:id="60"/>
    <w:bookmarkStart w:name="z63" w:id="61"/>
    <w:p>
      <w:pPr>
        <w:spacing w:after="0"/>
        <w:ind w:left="0"/>
        <w:jc w:val="both"/>
      </w:pPr>
      <w:r>
        <w:rPr>
          <w:rFonts w:ascii="Times New Roman"/>
          <w:b w:val="false"/>
          <w:i w:val="false"/>
          <w:color w:val="000000"/>
          <w:sz w:val="28"/>
        </w:rPr>
        <w:t>
      50. Құлақшынның барлық бөлшегі күнқағар мен желкежабардың орта тұсының сызығына қарама-қарсы орналасқан қалпақтың орта тігістеріне симметриялы орналасуға тиіс.</w:t>
      </w:r>
    </w:p>
    <w:bookmarkEnd w:id="61"/>
    <w:bookmarkStart w:name="z64" w:id="62"/>
    <w:p>
      <w:pPr>
        <w:spacing w:after="0"/>
        <w:ind w:left="0"/>
        <w:jc w:val="both"/>
      </w:pPr>
      <w:r>
        <w:rPr>
          <w:rFonts w:ascii="Times New Roman"/>
          <w:b w:val="false"/>
          <w:i w:val="false"/>
          <w:color w:val="000000"/>
          <w:sz w:val="28"/>
        </w:rPr>
        <w:t xml:space="preserve">
      51. Пальто осы Үлгілерге </w:t>
      </w:r>
      <w:r>
        <w:rPr>
          <w:rFonts w:ascii="Times New Roman"/>
          <w:b w:val="false"/>
          <w:i w:val="false"/>
          <w:color w:val="000000"/>
          <w:sz w:val="28"/>
        </w:rPr>
        <w:t>10-қосымшаға</w:t>
      </w:r>
      <w:r>
        <w:rPr>
          <w:rFonts w:ascii="Times New Roman"/>
          <w:b w:val="false"/>
          <w:i w:val="false"/>
          <w:color w:val="000000"/>
          <w:sz w:val="28"/>
        </w:rPr>
        <w:t xml:space="preserve"> сәйкес екі қаусырма өңірлі, жартылай қынамалы, қаусырма жеңдері болады, қою жасыл түсті шұғадан немесе драптан тігіледі. Ерлер киімінің алмалы-салмалы жартылай жүн-мақта астары және алмалы-салмалы қара түсті цигейка мех жағасы болады. Пальто өңірдің бұрмасына дейін үш нысанды түймемен түймеленеді. Өрешесінің жапырақша сияқты алдыңғы бүйір қалталары бар. Тігісі бар арқасының орта тұсы қаусырмалы болып келеді. Жеңдері екі тігісті қайырмалы. Жеңнің ұшынан оның төменгі жиегіне дейін 9,5 см (дайын күйінде). Пальтоның жағасы қайырмалы, жағаның ұштарына айырым белгілері бар нысанды петлицалар тігіледі. Өңірлерде, лацкандарда, жағада, қаусырманың төменгі жағынан жоғарғы жағына, жапырақша қалталарда жиегінен 0,4-1 см өрнектеу тігісі сырылған. Жаға, лацкандар, өңірлер, төменгі жағы, қақпақшалар, белдікшелер ені 2 см бөлек тігіспен сырылады.</w:t>
      </w:r>
    </w:p>
    <w:bookmarkEnd w:id="62"/>
    <w:bookmarkStart w:name="z65" w:id="63"/>
    <w:p>
      <w:pPr>
        <w:spacing w:after="0"/>
        <w:ind w:left="0"/>
        <w:jc w:val="both"/>
      </w:pPr>
      <w:r>
        <w:rPr>
          <w:rFonts w:ascii="Times New Roman"/>
          <w:b w:val="false"/>
          <w:i w:val="false"/>
          <w:color w:val="000000"/>
          <w:sz w:val="28"/>
        </w:rPr>
        <w:t>
      52. Астардың өрешелерінде пальто тысының материалынан төрт бұрышты қалталар салынған.</w:t>
      </w:r>
    </w:p>
    <w:bookmarkEnd w:id="63"/>
    <w:bookmarkStart w:name="z66" w:id="64"/>
    <w:p>
      <w:pPr>
        <w:spacing w:after="0"/>
        <w:ind w:left="0"/>
        <w:jc w:val="both"/>
      </w:pPr>
      <w:r>
        <w:rPr>
          <w:rFonts w:ascii="Times New Roman"/>
          <w:b w:val="false"/>
          <w:i w:val="false"/>
          <w:color w:val="000000"/>
          <w:sz w:val="28"/>
        </w:rPr>
        <w:t xml:space="preserve">
      53. Резиналы плащ осы Үлгілерге </w:t>
      </w:r>
      <w:r>
        <w:rPr>
          <w:rFonts w:ascii="Times New Roman"/>
          <w:b w:val="false"/>
          <w:i w:val="false"/>
          <w:color w:val="000000"/>
          <w:sz w:val="28"/>
        </w:rPr>
        <w:t>11-қосымшаға</w:t>
      </w:r>
      <w:r>
        <w:rPr>
          <w:rFonts w:ascii="Times New Roman"/>
          <w:b w:val="false"/>
          <w:i w:val="false"/>
          <w:color w:val="000000"/>
          <w:sz w:val="28"/>
        </w:rPr>
        <w:t xml:space="preserve"> сәйкес қою жасыл түсті қайталама жүн матадан тiгiледi, белбеуі бар, жағасы қайырмалы, оған белгiленген үлгiде петлицалар жапсырыла тiгiледi.</w:t>
      </w:r>
    </w:p>
    <w:bookmarkEnd w:id="64"/>
    <w:bookmarkStart w:name="z67" w:id="65"/>
    <w:p>
      <w:pPr>
        <w:spacing w:after="0"/>
        <w:ind w:left="0"/>
        <w:jc w:val="both"/>
      </w:pPr>
      <w:r>
        <w:rPr>
          <w:rFonts w:ascii="Times New Roman"/>
          <w:b w:val="false"/>
          <w:i w:val="false"/>
          <w:color w:val="000000"/>
          <w:sz w:val="28"/>
        </w:rPr>
        <w:t>
      54. Қысқа қонышты бәтіңке қара түсті табиғи былғарыдан тігіледі.</w:t>
      </w:r>
    </w:p>
    <w:bookmarkEnd w:id="65"/>
    <w:bookmarkStart w:name="z68" w:id="66"/>
    <w:p>
      <w:pPr>
        <w:spacing w:after="0"/>
        <w:ind w:left="0"/>
        <w:jc w:val="both"/>
      </w:pPr>
      <w:r>
        <w:rPr>
          <w:rFonts w:ascii="Times New Roman"/>
          <w:b w:val="false"/>
          <w:i w:val="false"/>
          <w:color w:val="000000"/>
          <w:sz w:val="28"/>
        </w:rPr>
        <w:t>
      55. Бәтіңке қара түсті табиғи былғарыдан тігіледі, іші мех.</w:t>
      </w:r>
    </w:p>
    <w:bookmarkEnd w:id="66"/>
    <w:bookmarkStart w:name="z69" w:id="67"/>
    <w:p>
      <w:pPr>
        <w:spacing w:after="0"/>
        <w:ind w:left="0"/>
        <w:jc w:val="both"/>
      </w:pPr>
      <w:r>
        <w:rPr>
          <w:rFonts w:ascii="Times New Roman"/>
          <w:b w:val="false"/>
          <w:i w:val="false"/>
          <w:color w:val="000000"/>
          <w:sz w:val="28"/>
        </w:rPr>
        <w:t>
      56. Бөкебай қара түсті.</w:t>
      </w:r>
    </w:p>
    <w:bookmarkEnd w:id="67"/>
    <w:bookmarkStart w:name="z70" w:id="68"/>
    <w:p>
      <w:pPr>
        <w:spacing w:after="0"/>
        <w:ind w:left="0"/>
        <w:jc w:val="both"/>
      </w:pPr>
      <w:r>
        <w:rPr>
          <w:rFonts w:ascii="Times New Roman"/>
          <w:b w:val="false"/>
          <w:i w:val="false"/>
          <w:color w:val="000000"/>
          <w:sz w:val="28"/>
        </w:rPr>
        <w:t>
      57. Қара түсті былғары белдік.</w:t>
      </w:r>
    </w:p>
    <w:bookmarkEnd w:id="68"/>
    <w:bookmarkStart w:name="z71" w:id="69"/>
    <w:p>
      <w:pPr>
        <w:spacing w:after="0"/>
        <w:ind w:left="0"/>
        <w:jc w:val="left"/>
      </w:pPr>
      <w:r>
        <w:rPr>
          <w:rFonts w:ascii="Times New Roman"/>
          <w:b/>
          <w:i w:val="false"/>
          <w:color w:val="000000"/>
        </w:rPr>
        <w:t xml:space="preserve"> 5. Арнайы (далалық) нысандық киім</w:t>
      </w:r>
    </w:p>
    <w:bookmarkEnd w:id="69"/>
    <w:bookmarkStart w:name="z72" w:id="70"/>
    <w:p>
      <w:pPr>
        <w:spacing w:after="0"/>
        <w:ind w:left="0"/>
        <w:jc w:val="both"/>
      </w:pPr>
      <w:r>
        <w:rPr>
          <w:rFonts w:ascii="Times New Roman"/>
          <w:b w:val="false"/>
          <w:i w:val="false"/>
          <w:color w:val="000000"/>
          <w:sz w:val="28"/>
        </w:rPr>
        <w:t xml:space="preserve">
      58. Жазғы костюм осы Үлгілерге </w:t>
      </w:r>
      <w:r>
        <w:rPr>
          <w:rFonts w:ascii="Times New Roman"/>
          <w:b w:val="false"/>
          <w:i w:val="false"/>
          <w:color w:val="000000"/>
          <w:sz w:val="28"/>
        </w:rPr>
        <w:t>12-қосымшаға</w:t>
      </w:r>
      <w:r>
        <w:rPr>
          <w:rFonts w:ascii="Times New Roman"/>
          <w:b w:val="false"/>
          <w:i w:val="false"/>
          <w:color w:val="000000"/>
          <w:sz w:val="28"/>
        </w:rPr>
        <w:t xml:space="preserve"> сәйкес теңбіл түсті күртеден, шалбардан және кепкіден тұрады, жейдемен киіледі. Түсі – климаттық аймақтарға байланысты қорғаныштық түс (жасыл түсті хаки, "шөлдегі дауыл").</w:t>
      </w:r>
    </w:p>
    <w:bookmarkEnd w:id="70"/>
    <w:bookmarkStart w:name="z73" w:id="71"/>
    <w:p>
      <w:pPr>
        <w:spacing w:after="0"/>
        <w:ind w:left="0"/>
        <w:jc w:val="both"/>
      </w:pPr>
      <w:r>
        <w:rPr>
          <w:rFonts w:ascii="Times New Roman"/>
          <w:b w:val="false"/>
          <w:i w:val="false"/>
          <w:color w:val="000000"/>
          <w:sz w:val="28"/>
        </w:rPr>
        <w:t>
      59. Күрте сырғытпа түймелі (молния), жоғары жағында жапсырма қалталары және түймелі планкасы болады, жейдемен киіледі. Күртенің астары бар. Күрткенің өңірі мен жағасында жиегінен 2 мм өрнектеу тігісі сырылған. Күрткенің белін бойлай байлама жіп өтеді. Жеңдерінің манжеті бар, бүгіліп, қайырылады, жағасы тік.</w:t>
      </w:r>
    </w:p>
    <w:bookmarkEnd w:id="71"/>
    <w:bookmarkStart w:name="z74" w:id="72"/>
    <w:p>
      <w:pPr>
        <w:spacing w:after="0"/>
        <w:ind w:left="0"/>
        <w:jc w:val="both"/>
      </w:pPr>
      <w:r>
        <w:rPr>
          <w:rFonts w:ascii="Times New Roman"/>
          <w:b w:val="false"/>
          <w:i w:val="false"/>
          <w:color w:val="000000"/>
          <w:sz w:val="28"/>
        </w:rPr>
        <w:t>
      60. Шалбар тік балақты, алдыңғы жартысында бүйір қалталары бар. Белінде бүйір тігістерінің үстінде тік бұрышты екі белдікше мен алты ілгек бар. Белдікшелер белі бойынша реттеліп, түймеге ілгекпен бекітіледі. Шалбар сырғытпа түймемен (молния) және беліндегі бір түймемен түймеленеді.</w:t>
      </w:r>
    </w:p>
    <w:bookmarkEnd w:id="72"/>
    <w:bookmarkStart w:name="z75" w:id="73"/>
    <w:p>
      <w:pPr>
        <w:spacing w:after="0"/>
        <w:ind w:left="0"/>
        <w:jc w:val="both"/>
      </w:pPr>
      <w:r>
        <w:rPr>
          <w:rFonts w:ascii="Times New Roman"/>
          <w:b w:val="false"/>
          <w:i w:val="false"/>
          <w:color w:val="000000"/>
          <w:sz w:val="28"/>
        </w:rPr>
        <w:t>
      61. Кепкі 3 қабатты, күнқағардан, орта бүйір бөліктен, төбешіктен және кнопкамен бекітілетін бөліктен тұрады. Орта тұсында кокарда бекітуге арналған ілгек орналасқан. Маңдайшаның орта бөлігінде бау бекітілген.</w:t>
      </w:r>
    </w:p>
    <w:bookmarkEnd w:id="73"/>
    <w:bookmarkStart w:name="z76" w:id="74"/>
    <w:p>
      <w:pPr>
        <w:spacing w:after="0"/>
        <w:ind w:left="0"/>
        <w:jc w:val="both"/>
      </w:pPr>
      <w:r>
        <w:rPr>
          <w:rFonts w:ascii="Times New Roman"/>
          <w:b w:val="false"/>
          <w:i w:val="false"/>
          <w:color w:val="000000"/>
          <w:sz w:val="28"/>
        </w:rPr>
        <w:t>
      62. Жейде - мойыны V тәрізді қиылған, тура киіледі, жеңіл тоқыма материалдардан тігіледі, жеңі қысқа.</w:t>
      </w:r>
    </w:p>
    <w:bookmarkEnd w:id="74"/>
    <w:bookmarkStart w:name="z77" w:id="75"/>
    <w:p>
      <w:pPr>
        <w:spacing w:after="0"/>
        <w:ind w:left="0"/>
        <w:jc w:val="both"/>
      </w:pPr>
      <w:r>
        <w:rPr>
          <w:rFonts w:ascii="Times New Roman"/>
          <w:b w:val="false"/>
          <w:i w:val="false"/>
          <w:color w:val="000000"/>
          <w:sz w:val="28"/>
        </w:rPr>
        <w:t>
      63. Кеудеше – қою жасыл түсті синтетикалық матадан тігіледі.</w:t>
      </w:r>
    </w:p>
    <w:bookmarkEnd w:id="75"/>
    <w:bookmarkStart w:name="z78" w:id="76"/>
    <w:p>
      <w:pPr>
        <w:spacing w:after="0"/>
        <w:ind w:left="0"/>
        <w:jc w:val="both"/>
      </w:pPr>
      <w:r>
        <w:rPr>
          <w:rFonts w:ascii="Times New Roman"/>
          <w:b w:val="false"/>
          <w:i w:val="false"/>
          <w:color w:val="000000"/>
          <w:sz w:val="28"/>
        </w:rPr>
        <w:t>
      64. Арнайы қысқы костюм теңбіл түсті күртеден, шалбардан, кеудешеден және құлақшыннан тұрады. Күрте, шалбар және кеудеше қою жасыл түсті плащтық матадан тігіледі. Жылытқышы – синтепон.</w:t>
      </w:r>
    </w:p>
    <w:bookmarkEnd w:id="76"/>
    <w:bookmarkStart w:name="z79" w:id="77"/>
    <w:p>
      <w:pPr>
        <w:spacing w:after="0"/>
        <w:ind w:left="0"/>
        <w:jc w:val="both"/>
      </w:pPr>
      <w:r>
        <w:rPr>
          <w:rFonts w:ascii="Times New Roman"/>
          <w:b w:val="false"/>
          <w:i w:val="false"/>
          <w:color w:val="000000"/>
          <w:sz w:val="28"/>
        </w:rPr>
        <w:t>
      65. Күрте – жылы, төменге дейін (алмалы-салмалы синтепон астары бар) орталық сырғытпа түймесі (молния) бар. Сыртынан түймелермен түймеленеді. Өрешесінде қалпақшалы портфель секілді екі төменгі жапсырма қалтасы болады. Арқасы түзу. Жеңі қайырмалы. Жағасы тік мех (алмалы-салмалы мех жаға - цигейка). Күртенің белі жіппен байланады.</w:t>
      </w:r>
    </w:p>
    <w:bookmarkEnd w:id="77"/>
    <w:bookmarkStart w:name="z80" w:id="78"/>
    <w:p>
      <w:pPr>
        <w:spacing w:after="0"/>
        <w:ind w:left="0"/>
        <w:jc w:val="both"/>
      </w:pPr>
      <w:r>
        <w:rPr>
          <w:rFonts w:ascii="Times New Roman"/>
          <w:b w:val="false"/>
          <w:i w:val="false"/>
          <w:color w:val="000000"/>
          <w:sz w:val="28"/>
        </w:rPr>
        <w:t>
      66. Шалбар – жылы, кең қондырмалы белдігі бар, оның шеті өзара екі айырбас ілмекпен ілініп, түймемен түймеленеді. Балағының желден қорғайтын клапаны болады, ол түймеленеді. Шалбардың алдыңғы жартысының қималы бүйір қалталары болады.</w:t>
      </w:r>
    </w:p>
    <w:bookmarkEnd w:id="78"/>
    <w:bookmarkStart w:name="z81" w:id="79"/>
    <w:p>
      <w:pPr>
        <w:spacing w:after="0"/>
        <w:ind w:left="0"/>
        <w:jc w:val="both"/>
      </w:pPr>
      <w:r>
        <w:rPr>
          <w:rFonts w:ascii="Times New Roman"/>
          <w:b w:val="false"/>
          <w:i w:val="false"/>
          <w:color w:val="000000"/>
          <w:sz w:val="28"/>
        </w:rPr>
        <w:t>
      67. Кеудешенің синтепонды астары, ортасынан сырғытпамен (молния) жабылады. Орта бойдың қалпақшалы көптеген жапсырма қалталары болады. Төменгі жағында сырғытпа (молния) құлпы бар екі іш қалта орналасқан, қою жасыл түсті синтетикалық матадан тігіледі.</w:t>
      </w:r>
    </w:p>
    <w:bookmarkEnd w:id="79"/>
    <w:bookmarkStart w:name="z82" w:id="80"/>
    <w:p>
      <w:pPr>
        <w:spacing w:after="0"/>
        <w:ind w:left="0"/>
        <w:jc w:val="both"/>
      </w:pPr>
      <w:r>
        <w:rPr>
          <w:rFonts w:ascii="Times New Roman"/>
          <w:b w:val="false"/>
          <w:i w:val="false"/>
          <w:color w:val="000000"/>
          <w:sz w:val="28"/>
        </w:rPr>
        <w:t xml:space="preserve">
      68. Құлақшын – нысандық, осы Үлгілерге </w:t>
      </w:r>
      <w:r>
        <w:rPr>
          <w:rFonts w:ascii="Times New Roman"/>
          <w:b w:val="false"/>
          <w:i w:val="false"/>
          <w:color w:val="000000"/>
          <w:sz w:val="28"/>
        </w:rPr>
        <w:t>4-қосымшаға</w:t>
      </w:r>
      <w:r>
        <w:rPr>
          <w:rFonts w:ascii="Times New Roman"/>
          <w:b w:val="false"/>
          <w:i w:val="false"/>
          <w:color w:val="000000"/>
          <w:sz w:val="28"/>
        </w:rPr>
        <w:t xml:space="preserve"> сәйкес жылы астары бар, қара түсті "қой терісінің" жүнімен көмкерілген, төрт қабатты, маңдайшадан, құлақжабардан және күнқағардан тұрады. Құлақшын тігілетін материал – шұға.</w:t>
      </w:r>
    </w:p>
    <w:bookmarkEnd w:id="80"/>
    <w:bookmarkStart w:name="z83" w:id="81"/>
    <w:p>
      <w:pPr>
        <w:spacing w:after="0"/>
        <w:ind w:left="0"/>
        <w:jc w:val="both"/>
      </w:pPr>
      <w:r>
        <w:rPr>
          <w:rFonts w:ascii="Times New Roman"/>
          <w:b w:val="false"/>
          <w:i w:val="false"/>
          <w:color w:val="000000"/>
          <w:sz w:val="28"/>
        </w:rPr>
        <w:t>
      69. Жемпір - мойыны V тәрізді қиылған қою жасыл түсті тұтас киілетін тоқыма мақта материалынан тоқылады, жеңі бір тігісті, ұзын, шынтақ тұсына күдеріден шынтақ қаптамасы тігілген.</w:t>
      </w:r>
    </w:p>
    <w:bookmarkEnd w:id="81"/>
    <w:bookmarkStart w:name="z84" w:id="82"/>
    <w:p>
      <w:pPr>
        <w:spacing w:after="0"/>
        <w:ind w:left="0"/>
        <w:jc w:val="both"/>
      </w:pPr>
      <w:r>
        <w:rPr>
          <w:rFonts w:ascii="Times New Roman"/>
          <w:b w:val="false"/>
          <w:i w:val="false"/>
          <w:color w:val="000000"/>
          <w:sz w:val="28"/>
        </w:rPr>
        <w:t>
      70. Свитер – қою жасыл түсті жүннен тоқылған, қимасы болмайды, шынтақ тұсына замштан шынтақ қаптамасы тігілген.</w:t>
      </w:r>
    </w:p>
    <w:bookmarkEnd w:id="82"/>
    <w:bookmarkStart w:name="z85" w:id="83"/>
    <w:p>
      <w:pPr>
        <w:spacing w:after="0"/>
        <w:ind w:left="0"/>
        <w:jc w:val="both"/>
      </w:pPr>
      <w:r>
        <w:rPr>
          <w:rFonts w:ascii="Times New Roman"/>
          <w:b w:val="false"/>
          <w:i w:val="false"/>
          <w:color w:val="000000"/>
          <w:sz w:val="28"/>
        </w:rPr>
        <w:t>
      71. Қысқа қонышты бәтіңке қара түсті табиғи былғарыдан тігіледі.</w:t>
      </w:r>
    </w:p>
    <w:bookmarkEnd w:id="83"/>
    <w:bookmarkStart w:name="z86" w:id="84"/>
    <w:p>
      <w:pPr>
        <w:spacing w:after="0"/>
        <w:ind w:left="0"/>
        <w:jc w:val="both"/>
      </w:pPr>
      <w:r>
        <w:rPr>
          <w:rFonts w:ascii="Times New Roman"/>
          <w:b w:val="false"/>
          <w:i w:val="false"/>
          <w:color w:val="000000"/>
          <w:sz w:val="28"/>
        </w:rPr>
        <w:t>
      72. Бәтіңке қара түсті табиғи былғарыдан тігіледі, іші мех.</w:t>
      </w:r>
    </w:p>
    <w:bookmarkEnd w:id="84"/>
    <w:bookmarkStart w:name="z87" w:id="85"/>
    <w:p>
      <w:pPr>
        <w:spacing w:after="0"/>
        <w:ind w:left="0"/>
        <w:jc w:val="both"/>
      </w:pPr>
      <w:r>
        <w:rPr>
          <w:rFonts w:ascii="Times New Roman"/>
          <w:b w:val="false"/>
          <w:i w:val="false"/>
          <w:color w:val="000000"/>
          <w:sz w:val="28"/>
        </w:rPr>
        <w:t>
      73. Бөкебай қара түсті.</w:t>
      </w:r>
    </w:p>
    <w:bookmarkEnd w:id="85"/>
    <w:bookmarkStart w:name="z88" w:id="86"/>
    <w:p>
      <w:pPr>
        <w:spacing w:after="0"/>
        <w:ind w:left="0"/>
        <w:jc w:val="both"/>
      </w:pPr>
      <w:r>
        <w:rPr>
          <w:rFonts w:ascii="Times New Roman"/>
          <w:b w:val="false"/>
          <w:i w:val="false"/>
          <w:color w:val="000000"/>
          <w:sz w:val="28"/>
        </w:rPr>
        <w:t>
      74. Қара түсті былғары белдік.</w:t>
      </w:r>
    </w:p>
    <w:bookmarkEnd w:id="86"/>
    <w:bookmarkStart w:name="z89" w:id="87"/>
    <w:p>
      <w:pPr>
        <w:spacing w:after="0"/>
        <w:ind w:left="0"/>
        <w:jc w:val="both"/>
      </w:pPr>
      <w:r>
        <w:rPr>
          <w:rFonts w:ascii="Times New Roman"/>
          <w:b w:val="false"/>
          <w:i w:val="false"/>
          <w:color w:val="000000"/>
          <w:sz w:val="28"/>
        </w:rPr>
        <w:t>
      Ескертпе:</w:t>
      </w:r>
    </w:p>
    <w:bookmarkEnd w:id="87"/>
    <w:bookmarkStart w:name="z90" w:id="88"/>
    <w:p>
      <w:pPr>
        <w:spacing w:after="0"/>
        <w:ind w:left="0"/>
        <w:jc w:val="both"/>
      </w:pPr>
      <w:r>
        <w:rPr>
          <w:rFonts w:ascii="Times New Roman"/>
          <w:b w:val="false"/>
          <w:i w:val="false"/>
          <w:color w:val="000000"/>
          <w:sz w:val="28"/>
        </w:rPr>
        <w:t xml:space="preserve">
      Ерлер мен әйелдердің нысандық киімінің салтанатты және күнделікті костюмдерінің, плащының, пальтосының және арнайы (далалық) киімінің сол жағынан осы Үлгілерге </w:t>
      </w:r>
      <w:r>
        <w:rPr>
          <w:rFonts w:ascii="Times New Roman"/>
          <w:b w:val="false"/>
          <w:i w:val="false"/>
          <w:color w:val="000000"/>
          <w:sz w:val="28"/>
        </w:rPr>
        <w:t>13-қосымшаға</w:t>
      </w:r>
      <w:r>
        <w:rPr>
          <w:rFonts w:ascii="Times New Roman"/>
          <w:b w:val="false"/>
          <w:i w:val="false"/>
          <w:color w:val="000000"/>
          <w:sz w:val="28"/>
        </w:rPr>
        <w:t xml:space="preserve"> сәйкес жең қондырмасы мен табиғат қорғау мекемесінің эмблемасы, жағаларына петлицалар, ал жеңдерге осы Үлгілерге </w:t>
      </w:r>
      <w:r>
        <w:rPr>
          <w:rFonts w:ascii="Times New Roman"/>
          <w:b w:val="false"/>
          <w:i w:val="false"/>
          <w:color w:val="000000"/>
          <w:sz w:val="28"/>
        </w:rPr>
        <w:t>14-қосымшаға</w:t>
      </w:r>
      <w:r>
        <w:rPr>
          <w:rFonts w:ascii="Times New Roman"/>
          <w:b w:val="false"/>
          <w:i w:val="false"/>
          <w:color w:val="000000"/>
          <w:sz w:val="28"/>
        </w:rPr>
        <w:t xml:space="preserve"> сәйкес жең белгісі тігіледі.</w:t>
      </w:r>
    </w:p>
    <w:bookmarkEnd w:id="88"/>
    <w:bookmarkStart w:name="z91" w:id="89"/>
    <w:p>
      <w:pPr>
        <w:spacing w:after="0"/>
        <w:ind w:left="0"/>
        <w:jc w:val="both"/>
      </w:pPr>
      <w:r>
        <w:rPr>
          <w:rFonts w:ascii="Times New Roman"/>
          <w:b w:val="false"/>
          <w:i w:val="false"/>
          <w:color w:val="000000"/>
          <w:sz w:val="28"/>
        </w:rPr>
        <w:t>
      Жең қондырмасы салтанатты, күнделікті және далалық нысандық киімнің сол жеңінің сырт жағына жеңнің жоғарғы нүктесінен 100 мм қашықтықта тігіледі.</w:t>
      </w:r>
    </w:p>
    <w:bookmarkEnd w:id="89"/>
    <w:bookmarkStart w:name="z92" w:id="90"/>
    <w:p>
      <w:pPr>
        <w:spacing w:after="0"/>
        <w:ind w:left="0"/>
        <w:jc w:val="both"/>
      </w:pPr>
      <w:r>
        <w:rPr>
          <w:rFonts w:ascii="Times New Roman"/>
          <w:b w:val="false"/>
          <w:i w:val="false"/>
          <w:color w:val="000000"/>
          <w:sz w:val="28"/>
        </w:rPr>
        <w:t>
      Жең белгісі – мемлекеттік инспекторлардың санатқа тиесілігін айқындайтын белгі оң және сол жақ жеңдердің сырт жағына жеңнің төменгі жиегінен 100 мм қашықтықта тігіледі.</w:t>
      </w:r>
    </w:p>
    <w:bookmarkEnd w:id="90"/>
    <w:bookmarkStart w:name="z93" w:id="91"/>
    <w:p>
      <w:pPr>
        <w:spacing w:after="0"/>
        <w:ind w:left="0"/>
        <w:jc w:val="both"/>
      </w:pPr>
      <w:r>
        <w:rPr>
          <w:rFonts w:ascii="Times New Roman"/>
          <w:b w:val="false"/>
          <w:i w:val="false"/>
          <w:color w:val="000000"/>
          <w:sz w:val="28"/>
        </w:rPr>
        <w:t xml:space="preserve">
      Фуражкада, пилоткада, кепкіде және қысқы құлақшында алдыңғы жағының орта тұсынан осы Үлгілерге </w:t>
      </w:r>
      <w:r>
        <w:rPr>
          <w:rFonts w:ascii="Times New Roman"/>
          <w:b w:val="false"/>
          <w:i w:val="false"/>
          <w:color w:val="000000"/>
          <w:sz w:val="28"/>
        </w:rPr>
        <w:t>15-қосымшаға</w:t>
      </w:r>
      <w:r>
        <w:rPr>
          <w:rFonts w:ascii="Times New Roman"/>
          <w:b w:val="false"/>
          <w:i w:val="false"/>
          <w:color w:val="000000"/>
          <w:sz w:val="28"/>
        </w:rPr>
        <w:t xml:space="preserve"> сәйкес кокарда бекітіледі.</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1-қосымша</w:t>
            </w:r>
          </w:p>
        </w:tc>
      </w:tr>
    </w:tbl>
    <w:p>
      <w:pPr>
        <w:spacing w:after="0"/>
        <w:ind w:left="0"/>
        <w:jc w:val="both"/>
      </w:pPr>
      <w:r>
        <w:rPr>
          <w:rFonts w:ascii="Times New Roman"/>
          <w:b w:val="false"/>
          <w:i w:val="false"/>
          <w:color w:val="000000"/>
          <w:sz w:val="28"/>
        </w:rPr>
        <w:t>
      Ерлердің салтанатты киім нысанының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368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2-қосымша</w:t>
            </w:r>
          </w:p>
        </w:tc>
      </w:tr>
    </w:tbl>
    <w:p>
      <w:pPr>
        <w:spacing w:after="0"/>
        <w:ind w:left="0"/>
        <w:jc w:val="both"/>
      </w:pPr>
      <w:r>
        <w:rPr>
          <w:rFonts w:ascii="Times New Roman"/>
          <w:b w:val="false"/>
          <w:i w:val="false"/>
          <w:color w:val="000000"/>
          <w:sz w:val="28"/>
        </w:rPr>
        <w:t>
      Фуражканың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958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958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3-қосымша</w:t>
            </w:r>
          </w:p>
        </w:tc>
      </w:tr>
    </w:tbl>
    <w:p>
      <w:pPr>
        <w:spacing w:after="0"/>
        <w:ind w:left="0"/>
        <w:jc w:val="both"/>
      </w:pPr>
      <w:r>
        <w:rPr>
          <w:rFonts w:ascii="Times New Roman"/>
          <w:b w:val="false"/>
          <w:i w:val="false"/>
          <w:color w:val="000000"/>
          <w:sz w:val="28"/>
        </w:rPr>
        <w:t>
      Күнделікті ерлер киім нысанының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336800" cy="6718300"/>
                    </a:xfrm>
                    <a:prstGeom prst="rect">
                      <a:avLst/>
                    </a:prstGeom>
                  </pic:spPr>
                </pic:pic>
              </a:graphicData>
            </a:graphic>
          </wp:inline>
        </w:drawing>
      </w:r>
    </w:p>
    <w:p>
      <w:pPr>
        <w:spacing w:after="0"/>
        <w:ind w:left="0"/>
        <w:jc w:val="both"/>
      </w:pPr>
      <w:r>
        <w:drawing>
          <wp:inline distT="0" distB="0" distL="0" distR="0">
            <wp:extent cx="23368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36800" cy="671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4-қосымша</w:t>
            </w:r>
          </w:p>
        </w:tc>
      </w:tr>
    </w:tbl>
    <w:p>
      <w:pPr>
        <w:spacing w:after="0"/>
        <w:ind w:left="0"/>
        <w:jc w:val="both"/>
      </w:pPr>
      <w:r>
        <w:rPr>
          <w:rFonts w:ascii="Times New Roman"/>
          <w:b w:val="false"/>
          <w:i w:val="false"/>
          <w:color w:val="000000"/>
          <w:sz w:val="28"/>
        </w:rPr>
        <w:t>
      Құлақшынның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958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958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5-қосымша</w:t>
            </w:r>
          </w:p>
        </w:tc>
      </w:tr>
    </w:tbl>
    <w:p>
      <w:pPr>
        <w:spacing w:after="0"/>
        <w:ind w:left="0"/>
        <w:jc w:val="both"/>
      </w:pPr>
      <w:r>
        <w:rPr>
          <w:rFonts w:ascii="Times New Roman"/>
          <w:b w:val="false"/>
          <w:i w:val="false"/>
          <w:color w:val="000000"/>
          <w:sz w:val="28"/>
        </w:rPr>
        <w:t>
      Ерлер пальтосының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495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6-қосымша</w:t>
            </w:r>
          </w:p>
        </w:tc>
      </w:tr>
    </w:tbl>
    <w:p>
      <w:pPr>
        <w:spacing w:after="0"/>
        <w:ind w:left="0"/>
        <w:jc w:val="both"/>
      </w:pPr>
      <w:r>
        <w:rPr>
          <w:rFonts w:ascii="Times New Roman"/>
          <w:b w:val="false"/>
          <w:i w:val="false"/>
          <w:color w:val="000000"/>
          <w:sz w:val="28"/>
        </w:rPr>
        <w:t>
      Ерлер плащының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3495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7-қосымша</w:t>
            </w:r>
          </w:p>
        </w:tc>
      </w:tr>
    </w:tbl>
    <w:p>
      <w:pPr>
        <w:spacing w:after="0"/>
        <w:ind w:left="0"/>
        <w:jc w:val="both"/>
      </w:pPr>
      <w:r>
        <w:rPr>
          <w:rFonts w:ascii="Times New Roman"/>
          <w:b w:val="false"/>
          <w:i w:val="false"/>
          <w:color w:val="000000"/>
          <w:sz w:val="28"/>
        </w:rPr>
        <w:t>
      Әйелдердің салтанатты киім нысанының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879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7879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8-қосымша</w:t>
            </w:r>
          </w:p>
        </w:tc>
      </w:tr>
    </w:tbl>
    <w:p>
      <w:pPr>
        <w:spacing w:after="0"/>
        <w:ind w:left="0"/>
        <w:jc w:val="both"/>
      </w:pPr>
      <w:r>
        <w:rPr>
          <w:rFonts w:ascii="Times New Roman"/>
          <w:b w:val="false"/>
          <w:i w:val="false"/>
          <w:color w:val="000000"/>
          <w:sz w:val="28"/>
        </w:rPr>
        <w:t>
      Пилотканың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958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4958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9-қосымша</w:t>
            </w:r>
          </w:p>
        </w:tc>
      </w:tr>
    </w:tbl>
    <w:p>
      <w:pPr>
        <w:spacing w:after="0"/>
        <w:ind w:left="0"/>
        <w:jc w:val="both"/>
      </w:pPr>
      <w:r>
        <w:rPr>
          <w:rFonts w:ascii="Times New Roman"/>
          <w:b w:val="false"/>
          <w:i w:val="false"/>
          <w:color w:val="000000"/>
          <w:sz w:val="28"/>
        </w:rPr>
        <w:t>
      Әйелдердің күнделікті киім нысанының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349500" cy="7912100"/>
                    </a:xfrm>
                    <a:prstGeom prst="rect">
                      <a:avLst/>
                    </a:prstGeom>
                  </pic:spPr>
                </pic:pic>
              </a:graphicData>
            </a:graphic>
          </wp:inline>
        </w:drawing>
      </w:r>
    </w:p>
    <w:p>
      <w:pPr>
        <w:spacing w:after="0"/>
        <w:ind w:left="0"/>
        <w:jc w:val="both"/>
      </w:pPr>
      <w:r>
        <w:drawing>
          <wp:inline distT="0" distB="0" distL="0" distR="0">
            <wp:extent cx="2349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49500" cy="791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10-қосымша</w:t>
            </w:r>
          </w:p>
        </w:tc>
      </w:tr>
    </w:tbl>
    <w:p>
      <w:pPr>
        <w:spacing w:after="0"/>
        <w:ind w:left="0"/>
        <w:jc w:val="both"/>
      </w:pPr>
      <w:r>
        <w:rPr>
          <w:rFonts w:ascii="Times New Roman"/>
          <w:b w:val="false"/>
          <w:i w:val="false"/>
          <w:color w:val="000000"/>
          <w:sz w:val="28"/>
        </w:rPr>
        <w:t>
      Әйелдер пальтосының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8260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11-қосымша</w:t>
            </w:r>
          </w:p>
        </w:tc>
      </w:tr>
    </w:tbl>
    <w:p>
      <w:pPr>
        <w:spacing w:after="0"/>
        <w:ind w:left="0"/>
        <w:jc w:val="both"/>
      </w:pPr>
      <w:r>
        <w:rPr>
          <w:rFonts w:ascii="Times New Roman"/>
          <w:b w:val="false"/>
          <w:i w:val="false"/>
          <w:color w:val="000000"/>
          <w:sz w:val="28"/>
        </w:rPr>
        <w:t>
      Әйелдер плащының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62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7625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12-қосымша</w:t>
            </w:r>
          </w:p>
        </w:tc>
      </w:tr>
    </w:tbl>
    <w:p>
      <w:pPr>
        <w:spacing w:after="0"/>
        <w:ind w:left="0"/>
        <w:jc w:val="both"/>
      </w:pPr>
      <w:r>
        <w:rPr>
          <w:rFonts w:ascii="Times New Roman"/>
          <w:b w:val="false"/>
          <w:i w:val="false"/>
          <w:color w:val="000000"/>
          <w:sz w:val="28"/>
        </w:rPr>
        <w:t>
      Арнайы (далалық) нысанды киімнің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79600" cy="5549900"/>
                    </a:xfrm>
                    <a:prstGeom prst="rect">
                      <a:avLst/>
                    </a:prstGeom>
                  </pic:spPr>
                </pic:pic>
              </a:graphicData>
            </a:graphic>
          </wp:inline>
        </w:drawing>
      </w:r>
    </w:p>
    <w:p>
      <w:pPr>
        <w:spacing w:after="0"/>
        <w:ind w:left="0"/>
        <w:jc w:val="both"/>
      </w:pPr>
      <w:r>
        <w:drawing>
          <wp:inline distT="0" distB="0" distL="0" distR="0">
            <wp:extent cx="18923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92300" cy="5372100"/>
                    </a:xfrm>
                    <a:prstGeom prst="rect">
                      <a:avLst/>
                    </a:prstGeom>
                  </pic:spPr>
                </pic:pic>
              </a:graphicData>
            </a:graphic>
          </wp:inline>
        </w:drawing>
      </w:r>
    </w:p>
    <w:p>
      <w:pPr>
        <w:spacing w:after="0"/>
        <w:ind w:left="0"/>
        <w:jc w:val="both"/>
      </w:pPr>
      <w:r>
        <w:drawing>
          <wp:inline distT="0" distB="0" distL="0" distR="0">
            <wp:extent cx="20447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44700" cy="5537200"/>
                    </a:xfrm>
                    <a:prstGeom prst="rect">
                      <a:avLst/>
                    </a:prstGeom>
                  </pic:spPr>
                </pic:pic>
              </a:graphicData>
            </a:graphic>
          </wp:inline>
        </w:drawing>
      </w:r>
    </w:p>
    <w:p>
      <w:pPr>
        <w:spacing w:after="0"/>
        <w:ind w:left="0"/>
        <w:jc w:val="both"/>
      </w:pPr>
      <w:r>
        <w:drawing>
          <wp:inline distT="0" distB="0" distL="0" distR="0">
            <wp:extent cx="19685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68500" cy="538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13-қосымша</w:t>
            </w:r>
          </w:p>
        </w:tc>
      </w:tr>
    </w:tbl>
    <w:p>
      <w:pPr>
        <w:spacing w:after="0"/>
        <w:ind w:left="0"/>
        <w:jc w:val="both"/>
      </w:pPr>
      <w:r>
        <w:rPr>
          <w:rFonts w:ascii="Times New Roman"/>
          <w:b w:val="false"/>
          <w:i w:val="false"/>
          <w:color w:val="000000"/>
          <w:sz w:val="28"/>
        </w:rPr>
        <w:t>
      Жең қондырмасы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136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2136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 мемлекеттік</w:t>
            </w:r>
            <w:r>
              <w:br/>
            </w:r>
            <w:r>
              <w:rPr>
                <w:rFonts w:ascii="Times New Roman"/>
                <w:b w:val="false"/>
                <w:i w:val="false"/>
                <w:color w:val="000000"/>
                <w:sz w:val="20"/>
              </w:rPr>
              <w:t>инспекторларының айырым белгілері</w:t>
            </w:r>
            <w:r>
              <w:br/>
            </w:r>
            <w:r>
              <w:rPr>
                <w:rFonts w:ascii="Times New Roman"/>
                <w:b w:val="false"/>
                <w:i w:val="false"/>
                <w:color w:val="000000"/>
                <w:sz w:val="20"/>
              </w:rPr>
              <w:t>бар нысандық киім (погонсыз)</w:t>
            </w:r>
            <w:r>
              <w:br/>
            </w:r>
            <w:r>
              <w:rPr>
                <w:rFonts w:ascii="Times New Roman"/>
                <w:b w:val="false"/>
                <w:i w:val="false"/>
                <w:color w:val="000000"/>
                <w:sz w:val="20"/>
              </w:rPr>
              <w:t>үлгілеріне 14-қосымша</w:t>
            </w:r>
          </w:p>
        </w:tc>
      </w:tr>
    </w:tbl>
    <w:bookmarkStart w:name="z108" w:id="92"/>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табиғат қорғау мекемелері мемлекеттік нспекторларының</w:t>
      </w:r>
      <w:r>
        <w:br/>
      </w:r>
      <w:r>
        <w:rPr>
          <w:rFonts w:ascii="Times New Roman"/>
          <w:b/>
          <w:i w:val="false"/>
          <w:color w:val="000000"/>
        </w:rPr>
        <w:t>айырым белгілері</w:t>
      </w:r>
    </w:p>
    <w:bookmarkEnd w:id="92"/>
    <w:bookmarkStart w:name="z109" w:id="93"/>
    <w:p>
      <w:pPr>
        <w:spacing w:after="0"/>
        <w:ind w:left="0"/>
        <w:jc w:val="both"/>
      </w:pPr>
      <w:r>
        <w:rPr>
          <w:rFonts w:ascii="Times New Roman"/>
          <w:b w:val="false"/>
          <w:i w:val="false"/>
          <w:color w:val="000000"/>
          <w:sz w:val="28"/>
        </w:rPr>
        <w:t>
      1. Табиғат қорғау мекемесінің бірінші басшысы (табиғат қорғау мекемелерінің Бас директорлары және директорлары) – бас мемлекеттік инспектор</w:t>
      </w:r>
    </w:p>
    <w:bookmarkEnd w:id="93"/>
    <w:p>
      <w:pPr>
        <w:spacing w:after="0"/>
        <w:ind w:left="0"/>
        <w:jc w:val="both"/>
      </w:pPr>
      <w:r>
        <w:rPr>
          <w:rFonts w:ascii="Times New Roman"/>
          <w:b w:val="false"/>
          <w:i w:val="false"/>
          <w:color w:val="000000"/>
          <w:sz w:val="28"/>
        </w:rPr>
        <w:t>
      Салтанатты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387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387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387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8387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94"/>
    <w:p>
      <w:pPr>
        <w:spacing w:after="0"/>
        <w:ind w:left="0"/>
        <w:jc w:val="both"/>
      </w:pPr>
      <w:r>
        <w:rPr>
          <w:rFonts w:ascii="Times New Roman"/>
          <w:b w:val="false"/>
          <w:i w:val="false"/>
          <w:color w:val="000000"/>
          <w:sz w:val="28"/>
        </w:rPr>
        <w:t>
      Трапеция пiшiндi петлицалар, өлшемi 110Х30Х92Х32, барқыттан тiгiлген, жиегi алтын түстес етiп кестеленген. Петлицаның ортасында алтын түстес етiп кестеленген өлшемi 15 мм тігілген екі жұлдыз болады.</w:t>
      </w:r>
    </w:p>
    <w:bookmarkEnd w:id="94"/>
    <w:bookmarkStart w:name="z111" w:id="95"/>
    <w:p>
      <w:pPr>
        <w:spacing w:after="0"/>
        <w:ind w:left="0"/>
        <w:jc w:val="both"/>
      </w:pPr>
      <w:r>
        <w:rPr>
          <w:rFonts w:ascii="Times New Roman"/>
          <w:b w:val="false"/>
          <w:i w:val="false"/>
          <w:color w:val="000000"/>
          <w:sz w:val="28"/>
        </w:rPr>
        <w:t>
      Жеңге тағылатын белгі, өлшемі 140х70 мм, тігілген, бір жолақ тартылған.</w:t>
      </w:r>
    </w:p>
    <w:bookmarkEnd w:id="95"/>
    <w:bookmarkStart w:name="z112" w:id="96"/>
    <w:p>
      <w:pPr>
        <w:spacing w:after="0"/>
        <w:ind w:left="0"/>
        <w:jc w:val="both"/>
      </w:pPr>
      <w:r>
        <w:rPr>
          <w:rFonts w:ascii="Times New Roman"/>
          <w:b w:val="false"/>
          <w:i w:val="false"/>
          <w:color w:val="000000"/>
          <w:sz w:val="28"/>
        </w:rPr>
        <w:t>
      2. Табиғат қорғау мекемесі бірінші басшысының орынбасары (табиғат қорғау мекемелері Бас директорларының және директорларының орынбасарлары) – бас мемлекеттік инспектордың орынбасары</w:t>
      </w:r>
    </w:p>
    <w:bookmarkEnd w:id="96"/>
    <w:p>
      <w:pPr>
        <w:spacing w:after="0"/>
        <w:ind w:left="0"/>
        <w:jc w:val="both"/>
      </w:pPr>
      <w:r>
        <w:rPr>
          <w:rFonts w:ascii="Times New Roman"/>
          <w:b w:val="false"/>
          <w:i w:val="false"/>
          <w:color w:val="000000"/>
          <w:sz w:val="28"/>
        </w:rPr>
        <w:t>
      Салтанатты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561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3561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228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6228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97"/>
    <w:p>
      <w:pPr>
        <w:spacing w:after="0"/>
        <w:ind w:left="0"/>
        <w:jc w:val="both"/>
      </w:pPr>
      <w:r>
        <w:rPr>
          <w:rFonts w:ascii="Times New Roman"/>
          <w:b w:val="false"/>
          <w:i w:val="false"/>
          <w:color w:val="000000"/>
          <w:sz w:val="28"/>
        </w:rPr>
        <w:t>
      Петлицалары сондай, петлицада өлшемi 15 мм алтын түстес тігілген бір жұлдыз болады.</w:t>
      </w:r>
    </w:p>
    <w:bookmarkEnd w:id="97"/>
    <w:bookmarkStart w:name="z114" w:id="98"/>
    <w:p>
      <w:pPr>
        <w:spacing w:after="0"/>
        <w:ind w:left="0"/>
        <w:jc w:val="both"/>
      </w:pPr>
      <w:r>
        <w:rPr>
          <w:rFonts w:ascii="Times New Roman"/>
          <w:b w:val="false"/>
          <w:i w:val="false"/>
          <w:color w:val="000000"/>
          <w:sz w:val="28"/>
        </w:rPr>
        <w:t>
      Жеңге тағылатын белгі, өлшемі 140х70 мм, жолақсыз, алтын түстес.</w:t>
      </w:r>
    </w:p>
    <w:bookmarkEnd w:id="98"/>
    <w:bookmarkStart w:name="z115" w:id="99"/>
    <w:p>
      <w:pPr>
        <w:spacing w:after="0"/>
        <w:ind w:left="0"/>
        <w:jc w:val="both"/>
      </w:pPr>
      <w:r>
        <w:rPr>
          <w:rFonts w:ascii="Times New Roman"/>
          <w:b w:val="false"/>
          <w:i w:val="false"/>
          <w:color w:val="000000"/>
          <w:sz w:val="28"/>
        </w:rPr>
        <w:t>
      3. Табиғат қорғау мекемесі құрылымдық бөлімшесінің басшысы (табиғат қорғау мекемелерінің өңірлік бөлімдерінің (филиалдарының) директорлары) – аға мемлекеттік инспектор</w:t>
      </w:r>
    </w:p>
    <w:bookmarkEnd w:id="99"/>
    <w:p>
      <w:pPr>
        <w:spacing w:after="0"/>
        <w:ind w:left="0"/>
        <w:jc w:val="both"/>
      </w:pPr>
      <w:r>
        <w:rPr>
          <w:rFonts w:ascii="Times New Roman"/>
          <w:b w:val="false"/>
          <w:i w:val="false"/>
          <w:color w:val="000000"/>
          <w:sz w:val="28"/>
        </w:rPr>
        <w:t>
      Салтанатты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181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1181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959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2959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6" w:id="100"/>
    <w:p>
      <w:pPr>
        <w:spacing w:after="0"/>
        <w:ind w:left="0"/>
        <w:jc w:val="both"/>
      </w:pPr>
      <w:r>
        <w:rPr>
          <w:rFonts w:ascii="Times New Roman"/>
          <w:b w:val="false"/>
          <w:i w:val="false"/>
          <w:color w:val="000000"/>
          <w:sz w:val="28"/>
        </w:rPr>
        <w:t>
      Петлицалары сондай, петлицалар ортасымен ұзына бойына суташ жiбiмен екi жолақ тартылған, петлицада анодталған алюминийден өлшемi 15 мм алтын түстес екі жұлдызша болады.</w:t>
      </w:r>
    </w:p>
    <w:bookmarkEnd w:id="100"/>
    <w:bookmarkStart w:name="z117" w:id="101"/>
    <w:p>
      <w:pPr>
        <w:spacing w:after="0"/>
        <w:ind w:left="0"/>
        <w:jc w:val="both"/>
      </w:pPr>
      <w:r>
        <w:rPr>
          <w:rFonts w:ascii="Times New Roman"/>
          <w:b w:val="false"/>
          <w:i w:val="false"/>
          <w:color w:val="000000"/>
          <w:sz w:val="28"/>
        </w:rPr>
        <w:t>
      Жеңге тағылатын белгі, өлшемі 140х50 мм, алтын түстес, бір жолақ тартылған.</w:t>
      </w:r>
    </w:p>
    <w:bookmarkEnd w:id="101"/>
    <w:bookmarkStart w:name="z118" w:id="102"/>
    <w:p>
      <w:pPr>
        <w:spacing w:after="0"/>
        <w:ind w:left="0"/>
        <w:jc w:val="both"/>
      </w:pPr>
      <w:r>
        <w:rPr>
          <w:rFonts w:ascii="Times New Roman"/>
          <w:b w:val="false"/>
          <w:i w:val="false"/>
          <w:color w:val="000000"/>
          <w:sz w:val="28"/>
        </w:rPr>
        <w:t>
      4. Табиғат қорғау мекемелері құрылымдық бөлімшесі басшысының орынбасары, (Табиғат қорғау мекемелерінің өңірлік бөлімдері (филиалдары) директорларының орынбасарлары, өңірлік бөлімдері, филиалдары бар табиғат қорғау мекемелері бөлімдерінің басшылары, өңірлік бөлімдерге, филиалдарға бөлінбейтін табиғат қорғау мекемелері бөлімдерінің басшылары – аға мемлекеттік инспектор</w:t>
      </w:r>
    </w:p>
    <w:bookmarkEnd w:id="102"/>
    <w:p>
      <w:pPr>
        <w:spacing w:after="0"/>
        <w:ind w:left="0"/>
        <w:jc w:val="both"/>
      </w:pPr>
      <w:r>
        <w:rPr>
          <w:rFonts w:ascii="Times New Roman"/>
          <w:b w:val="false"/>
          <w:i w:val="false"/>
          <w:color w:val="000000"/>
          <w:sz w:val="28"/>
        </w:rPr>
        <w:t>
      Салтанатты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5880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879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787900" cy="306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19" w:id="103"/>
    <w:p>
      <w:pPr>
        <w:spacing w:after="0"/>
        <w:ind w:left="0"/>
        <w:jc w:val="both"/>
      </w:pPr>
      <w:r>
        <w:rPr>
          <w:rFonts w:ascii="Times New Roman"/>
          <w:b w:val="false"/>
          <w:i w:val="false"/>
          <w:color w:val="000000"/>
          <w:sz w:val="28"/>
        </w:rPr>
        <w:t>
      Петлицалары сондай, петлицалар ортасымен ұзына бойына суташ жiбiмен екi жолақ тартылған, петлицада анодталған алюминийден өлшемi 15 мм алтын түстес бір жұлдызша болады.</w:t>
      </w:r>
    </w:p>
    <w:bookmarkEnd w:id="103"/>
    <w:p>
      <w:pPr>
        <w:spacing w:after="0"/>
        <w:ind w:left="0"/>
        <w:jc w:val="both"/>
      </w:pPr>
      <w:r>
        <w:rPr>
          <w:rFonts w:ascii="Times New Roman"/>
          <w:b w:val="false"/>
          <w:i w:val="false"/>
          <w:color w:val="000000"/>
          <w:sz w:val="28"/>
        </w:rPr>
        <w:t>
      Жеңге тағылатын белгі, өлшемі 140х40 мм, алтын түстес, жолақсыз.</w:t>
      </w:r>
    </w:p>
    <w:bookmarkStart w:name="z120" w:id="104"/>
    <w:p>
      <w:pPr>
        <w:spacing w:after="0"/>
        <w:ind w:left="0"/>
        <w:jc w:val="both"/>
      </w:pPr>
      <w:r>
        <w:rPr>
          <w:rFonts w:ascii="Times New Roman"/>
          <w:b w:val="false"/>
          <w:i w:val="false"/>
          <w:color w:val="000000"/>
          <w:sz w:val="28"/>
        </w:rPr>
        <w:t>
      5. Табиғат қорғау мекемесінің бас маманы – мемлекеттік инспектор</w:t>
      </w:r>
    </w:p>
    <w:bookmarkEnd w:id="104"/>
    <w:p>
      <w:pPr>
        <w:spacing w:after="0"/>
        <w:ind w:left="0"/>
        <w:jc w:val="both"/>
      </w:pPr>
      <w:r>
        <w:rPr>
          <w:rFonts w:ascii="Times New Roman"/>
          <w:b w:val="false"/>
          <w:i w:val="false"/>
          <w:color w:val="000000"/>
          <w:sz w:val="28"/>
        </w:rPr>
        <w:t>
      Салтанатты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578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2578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181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118100" cy="3594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21" w:id="105"/>
    <w:p>
      <w:pPr>
        <w:spacing w:after="0"/>
        <w:ind w:left="0"/>
        <w:jc w:val="both"/>
      </w:pPr>
      <w:r>
        <w:rPr>
          <w:rFonts w:ascii="Times New Roman"/>
          <w:b w:val="false"/>
          <w:i w:val="false"/>
          <w:color w:val="000000"/>
          <w:sz w:val="28"/>
        </w:rPr>
        <w:t>
      Петлицалары сондай, петлицалар ортасымен ұзына бойына суташ жiбiмен бір жолақ тартылған, петлицада анодталған алюминийден өлшемi 12 мм алтын түстес төрт жұлдызша болады.</w:t>
      </w:r>
    </w:p>
    <w:bookmarkEnd w:id="105"/>
    <w:bookmarkStart w:name="z122" w:id="106"/>
    <w:p>
      <w:pPr>
        <w:spacing w:after="0"/>
        <w:ind w:left="0"/>
        <w:jc w:val="both"/>
      </w:pPr>
      <w:r>
        <w:rPr>
          <w:rFonts w:ascii="Times New Roman"/>
          <w:b w:val="false"/>
          <w:i w:val="false"/>
          <w:color w:val="000000"/>
          <w:sz w:val="28"/>
        </w:rPr>
        <w:t>
      Жеңге тағылатын белгі, өлшемі 140х20 мм, алтын түстес, үш жолақ тартылған.</w:t>
      </w:r>
    </w:p>
    <w:bookmarkEnd w:id="106"/>
    <w:bookmarkStart w:name="z123" w:id="107"/>
    <w:p>
      <w:pPr>
        <w:spacing w:after="0"/>
        <w:ind w:left="0"/>
        <w:jc w:val="both"/>
      </w:pPr>
      <w:r>
        <w:rPr>
          <w:rFonts w:ascii="Times New Roman"/>
          <w:b w:val="false"/>
          <w:i w:val="false"/>
          <w:color w:val="000000"/>
          <w:sz w:val="28"/>
        </w:rPr>
        <w:t>
      6. Табиғат қорғау мекемесінің жетекші мамандары және мамандары – мемлекеттік инспектор</w:t>
      </w:r>
    </w:p>
    <w:bookmarkEnd w:id="107"/>
    <w:p>
      <w:pPr>
        <w:spacing w:after="0"/>
        <w:ind w:left="0"/>
        <w:jc w:val="both"/>
      </w:pPr>
      <w:r>
        <w:rPr>
          <w:rFonts w:ascii="Times New Roman"/>
          <w:b w:val="false"/>
          <w:i w:val="false"/>
          <w:color w:val="000000"/>
          <w:sz w:val="28"/>
        </w:rPr>
        <w:t>
      Салтанатты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086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3086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499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5499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108"/>
    <w:p>
      <w:pPr>
        <w:spacing w:after="0"/>
        <w:ind w:left="0"/>
        <w:jc w:val="both"/>
      </w:pPr>
      <w:r>
        <w:rPr>
          <w:rFonts w:ascii="Times New Roman"/>
          <w:b w:val="false"/>
          <w:i w:val="false"/>
          <w:color w:val="000000"/>
          <w:sz w:val="28"/>
        </w:rPr>
        <w:t>
      Петлицалары мен жеңдегі белгісі сондай, петлицалар ортасымен ұзына бойына суташ жiбiмен бір жолақ тартылған, петлицада анодталған алюминийден өлшемi 12 мм алтын түстес үш жұлдызша болады.</w:t>
      </w:r>
    </w:p>
    <w:bookmarkEnd w:id="108"/>
    <w:bookmarkStart w:name="z125" w:id="109"/>
    <w:p>
      <w:pPr>
        <w:spacing w:after="0"/>
        <w:ind w:left="0"/>
        <w:jc w:val="both"/>
      </w:pPr>
      <w:r>
        <w:rPr>
          <w:rFonts w:ascii="Times New Roman"/>
          <w:b w:val="false"/>
          <w:i w:val="false"/>
          <w:color w:val="000000"/>
          <w:sz w:val="28"/>
        </w:rPr>
        <w:t>
      Жеңге тағылатын белгі, өлшемі 140х20 мм, алтын түстес, екі жолақ тартылған.</w:t>
      </w:r>
    </w:p>
    <w:bookmarkEnd w:id="109"/>
    <w:p>
      <w:pPr>
        <w:spacing w:after="0"/>
        <w:ind w:left="0"/>
        <w:jc w:val="both"/>
      </w:pPr>
      <w:r>
        <w:rPr>
          <w:rFonts w:ascii="Times New Roman"/>
          <w:b w:val="false"/>
          <w:i w:val="false"/>
          <w:color w:val="000000"/>
          <w:sz w:val="28"/>
        </w:rPr>
        <w:t>
      7. Табиғат қорғау мекемелерінің мамандары (орман күтушілердің көмекшілері, ӨХС және питомниктер бастықтары) - мемлекеттік инспектор</w:t>
      </w:r>
    </w:p>
    <w:p>
      <w:pPr>
        <w:spacing w:after="0"/>
        <w:ind w:left="0"/>
        <w:jc w:val="both"/>
      </w:pPr>
      <w:r>
        <w:rPr>
          <w:rFonts w:ascii="Times New Roman"/>
          <w:b w:val="false"/>
          <w:i w:val="false"/>
          <w:color w:val="000000"/>
          <w:sz w:val="28"/>
        </w:rPr>
        <w:t>
      Салтанатты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213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3213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943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194300" cy="3454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26" w:id="110"/>
    <w:p>
      <w:pPr>
        <w:spacing w:after="0"/>
        <w:ind w:left="0"/>
        <w:jc w:val="both"/>
      </w:pPr>
      <w:r>
        <w:rPr>
          <w:rFonts w:ascii="Times New Roman"/>
          <w:b w:val="false"/>
          <w:i w:val="false"/>
          <w:color w:val="000000"/>
          <w:sz w:val="28"/>
        </w:rPr>
        <w:t>
      Петлицалары мен жеңдегі белгісі сондай, петлицалар ортасымен ұзына бойына суташ жiбiмен бір жолақ тартылған, петлицада анодталған алюминийден өлшемi 12 мм алтын түстес екі жұлдызша болады.</w:t>
      </w:r>
    </w:p>
    <w:bookmarkEnd w:id="110"/>
    <w:bookmarkStart w:name="z127" w:id="111"/>
    <w:p>
      <w:pPr>
        <w:spacing w:after="0"/>
        <w:ind w:left="0"/>
        <w:jc w:val="both"/>
      </w:pPr>
      <w:r>
        <w:rPr>
          <w:rFonts w:ascii="Times New Roman"/>
          <w:b w:val="false"/>
          <w:i w:val="false"/>
          <w:color w:val="000000"/>
          <w:sz w:val="28"/>
        </w:rPr>
        <w:t>
      Жеңге тағылатын белгі, өлшемі 140х20 мм, алтын түстес, бір жолақ тартылған.</w:t>
      </w:r>
    </w:p>
    <w:bookmarkEnd w:id="111"/>
    <w:bookmarkStart w:name="z128" w:id="112"/>
    <w:p>
      <w:pPr>
        <w:spacing w:after="0"/>
        <w:ind w:left="0"/>
        <w:jc w:val="both"/>
      </w:pPr>
      <w:r>
        <w:rPr>
          <w:rFonts w:ascii="Times New Roman"/>
          <w:b w:val="false"/>
          <w:i w:val="false"/>
          <w:color w:val="000000"/>
          <w:sz w:val="28"/>
        </w:rPr>
        <w:t>
      8. Табиғат қорғау мекемелерінің мамандары (орман шеберлері) - мемлекеттік инспектор</w:t>
      </w:r>
    </w:p>
    <w:bookmarkEnd w:id="112"/>
    <w:p>
      <w:pPr>
        <w:spacing w:after="0"/>
        <w:ind w:left="0"/>
        <w:jc w:val="both"/>
      </w:pPr>
      <w:r>
        <w:rPr>
          <w:rFonts w:ascii="Times New Roman"/>
          <w:b w:val="false"/>
          <w:i w:val="false"/>
          <w:color w:val="000000"/>
          <w:sz w:val="28"/>
        </w:rPr>
        <w:t>
      Салтанатты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5880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927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0927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 w:id="113"/>
    <w:p>
      <w:pPr>
        <w:spacing w:after="0"/>
        <w:ind w:left="0"/>
        <w:jc w:val="both"/>
      </w:pPr>
      <w:r>
        <w:rPr>
          <w:rFonts w:ascii="Times New Roman"/>
          <w:b w:val="false"/>
          <w:i w:val="false"/>
          <w:color w:val="000000"/>
          <w:sz w:val="28"/>
        </w:rPr>
        <w:t>
      Петлицалары мен жеңдегі белгісі сондай, петлицалар ортасымен ұзына бойына суташ жiбiмен бір жолақ тартылған, петлицада анодталған алюминийден өлшемi 12 мм алтын түстес бір жұлдызша болады.</w:t>
      </w:r>
    </w:p>
    <w:bookmarkEnd w:id="113"/>
    <w:bookmarkStart w:name="z130" w:id="114"/>
    <w:p>
      <w:pPr>
        <w:spacing w:after="0"/>
        <w:ind w:left="0"/>
        <w:jc w:val="both"/>
      </w:pPr>
      <w:r>
        <w:rPr>
          <w:rFonts w:ascii="Times New Roman"/>
          <w:b w:val="false"/>
          <w:i w:val="false"/>
          <w:color w:val="000000"/>
          <w:sz w:val="28"/>
        </w:rPr>
        <w:t>
      Жеңге тағылатын белгі, өлшемі 140х10 мм, алтын түстес, жолақсыз.</w:t>
      </w:r>
    </w:p>
    <w:bookmarkEnd w:id="114"/>
    <w:bookmarkStart w:name="z131" w:id="115"/>
    <w:p>
      <w:pPr>
        <w:spacing w:after="0"/>
        <w:ind w:left="0"/>
        <w:jc w:val="both"/>
      </w:pPr>
      <w:r>
        <w:rPr>
          <w:rFonts w:ascii="Times New Roman"/>
          <w:b w:val="false"/>
          <w:i w:val="false"/>
          <w:color w:val="000000"/>
          <w:sz w:val="28"/>
        </w:rPr>
        <w:t>
      9. Табиғат қорғау мекемелерінің инспекторлары - табиғат қорғау мекемелерінің мемлекеттік инспекторлары</w:t>
      </w:r>
    </w:p>
    <w:bookmarkEnd w:id="115"/>
    <w:p>
      <w:pPr>
        <w:spacing w:after="0"/>
        <w:ind w:left="0"/>
        <w:jc w:val="both"/>
      </w:pPr>
      <w:r>
        <w:rPr>
          <w:rFonts w:ascii="Times New Roman"/>
          <w:b w:val="false"/>
          <w:i w:val="false"/>
          <w:color w:val="000000"/>
          <w:sz w:val="28"/>
        </w:rPr>
        <w:t>
      Салтанатты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372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5372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Күнделікті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562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1562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 w:id="116"/>
    <w:p>
      <w:pPr>
        <w:spacing w:after="0"/>
        <w:ind w:left="0"/>
        <w:jc w:val="both"/>
      </w:pPr>
      <w:r>
        <w:rPr>
          <w:rFonts w:ascii="Times New Roman"/>
          <w:b w:val="false"/>
          <w:i w:val="false"/>
          <w:color w:val="000000"/>
          <w:sz w:val="28"/>
        </w:rPr>
        <w:t>
      Петлицалары сондай, петлицада жолақ тартылмаған және жұлдызшалар жоқ.</w:t>
      </w:r>
    </w:p>
    <w:bookmarkEnd w:id="116"/>
    <w:bookmarkStart w:name="z133" w:id="117"/>
    <w:p>
      <w:pPr>
        <w:spacing w:after="0"/>
        <w:ind w:left="0"/>
        <w:jc w:val="both"/>
      </w:pPr>
      <w:r>
        <w:rPr>
          <w:rFonts w:ascii="Times New Roman"/>
          <w:b w:val="false"/>
          <w:i w:val="false"/>
          <w:color w:val="000000"/>
          <w:sz w:val="28"/>
        </w:rPr>
        <w:t>
      Жеңге тағылатын белгі, өлшемі 140х10 мм, алтын түстес, жолақсыз.</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Табиғат қорғау мекемелерінің</w:t>
            </w:r>
            <w:r>
              <w:br/>
            </w:r>
            <w:r>
              <w:rPr>
                <w:rFonts w:ascii="Times New Roman"/>
                <w:b w:val="false"/>
                <w:i w:val="false"/>
                <w:color w:val="000000"/>
                <w:sz w:val="20"/>
              </w:rPr>
              <w:t>мемлекеттік инспекторларының</w:t>
            </w:r>
            <w:r>
              <w:br/>
            </w:r>
            <w:r>
              <w:rPr>
                <w:rFonts w:ascii="Times New Roman"/>
                <w:b w:val="false"/>
                <w:i w:val="false"/>
                <w:color w:val="000000"/>
                <w:sz w:val="20"/>
              </w:rPr>
              <w:t>айырым белгілері бар нысандық</w:t>
            </w:r>
            <w:r>
              <w:br/>
            </w:r>
            <w:r>
              <w:rPr>
                <w:rFonts w:ascii="Times New Roman"/>
                <w:b w:val="false"/>
                <w:i w:val="false"/>
                <w:color w:val="000000"/>
                <w:sz w:val="20"/>
              </w:rPr>
              <w:t>киім (погонсыз) үлгілеріне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15-қосымша жаңа редакцияда – ҚР Экология, геология және табиғи ресурстар министрінің 21.01.2020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Табиғат қорғау мекемелері инспекторларының қысқы бас киімінің кокардасы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6482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Табиғат қорғау мекемелері инспекторларының жазғы бас киімінің кокардасы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245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5245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2012 жылғы 16 сәуірдегі</w:t>
            </w:r>
            <w:r>
              <w:br/>
            </w:r>
            <w:r>
              <w:rPr>
                <w:rFonts w:ascii="Times New Roman"/>
                <w:b w:val="false"/>
                <w:i w:val="false"/>
                <w:color w:val="000000"/>
                <w:sz w:val="20"/>
              </w:rPr>
              <w:t>№ 25-02-01/166 бұйрығына</w:t>
            </w:r>
            <w:r>
              <w:br/>
            </w:r>
            <w:r>
              <w:rPr>
                <w:rFonts w:ascii="Times New Roman"/>
                <w:b w:val="false"/>
                <w:i w:val="false"/>
                <w:color w:val="000000"/>
                <w:sz w:val="20"/>
              </w:rPr>
              <w:t>2-қосымша</w:t>
            </w:r>
          </w:p>
        </w:tc>
      </w:tr>
    </w:tbl>
    <w:bookmarkStart w:name="z136" w:id="118"/>
    <w:p>
      <w:pPr>
        <w:spacing w:after="0"/>
        <w:ind w:left="0"/>
        <w:jc w:val="left"/>
      </w:pPr>
      <w:r>
        <w:rPr>
          <w:rFonts w:ascii="Times New Roman"/>
          <w:b/>
          <w:i w:val="false"/>
          <w:color w:val="000000"/>
        </w:rPr>
        <w:t xml:space="preserve"> Табиғат қорғау мекемелері мемлекеттік инспекторларының айырым</w:t>
      </w:r>
      <w:r>
        <w:br/>
      </w:r>
      <w:r>
        <w:rPr>
          <w:rFonts w:ascii="Times New Roman"/>
          <w:b/>
          <w:i w:val="false"/>
          <w:color w:val="000000"/>
        </w:rPr>
        <w:t>белгілері бар нысандық киiм (погонсыз) киіп жүру</w:t>
      </w:r>
      <w:r>
        <w:br/>
      </w:r>
      <w:r>
        <w:rPr>
          <w:rFonts w:ascii="Times New Roman"/>
          <w:b/>
          <w:i w:val="false"/>
          <w:color w:val="000000"/>
        </w:rPr>
        <w:t>қағидалары</w:t>
      </w:r>
    </w:p>
    <w:bookmarkEnd w:id="118"/>
    <w:bookmarkStart w:name="z137" w:id="119"/>
    <w:p>
      <w:pPr>
        <w:spacing w:after="0"/>
        <w:ind w:left="0"/>
        <w:jc w:val="both"/>
      </w:pPr>
      <w:r>
        <w:rPr>
          <w:rFonts w:ascii="Times New Roman"/>
          <w:b w:val="false"/>
          <w:i w:val="false"/>
          <w:color w:val="000000"/>
          <w:sz w:val="28"/>
        </w:rPr>
        <w:t xml:space="preserve">
      1. Осы Табиғат қорғау мекемелері мемлекеттік инспекторларының айырым белгілері бар нысандық киім (погонсыз) киіп жүру қағидасы "Ерекше қорғалатын табиғи аумақтар туралы" Қазақстан Республикасы Заңының 8-бабының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w:t>
      </w:r>
    </w:p>
    <w:bookmarkEnd w:id="119"/>
    <w:bookmarkStart w:name="z138" w:id="120"/>
    <w:p>
      <w:pPr>
        <w:spacing w:after="0"/>
        <w:ind w:left="0"/>
        <w:jc w:val="both"/>
      </w:pPr>
      <w:r>
        <w:rPr>
          <w:rFonts w:ascii="Times New Roman"/>
          <w:b w:val="false"/>
          <w:i w:val="false"/>
          <w:color w:val="000000"/>
          <w:sz w:val="28"/>
        </w:rPr>
        <w:t>
      2. Жұмыс уақытында табиғат қорғау мекемелерінің лауазымды тұлғалары атқаратын қызметіне сәйкес өздері үшін белгіленген нысандық киімді киіп жүреді.</w:t>
      </w:r>
    </w:p>
    <w:bookmarkEnd w:id="120"/>
    <w:bookmarkStart w:name="z139" w:id="121"/>
    <w:p>
      <w:pPr>
        <w:spacing w:after="0"/>
        <w:ind w:left="0"/>
        <w:jc w:val="both"/>
      </w:pPr>
      <w:r>
        <w:rPr>
          <w:rFonts w:ascii="Times New Roman"/>
          <w:b w:val="false"/>
          <w:i w:val="false"/>
          <w:color w:val="000000"/>
          <w:sz w:val="28"/>
        </w:rPr>
        <w:t>
      3. Табиғат қорғау мекемелерінің лауазымды тұлғалары үшін салтанатты, күнделікті және далалық нысандық киім белгіленген. Күнделікті және далалық нысандық киім жазғы және қысқы киім болып екіге бөлінеді.</w:t>
      </w:r>
    </w:p>
    <w:bookmarkEnd w:id="121"/>
    <w:bookmarkStart w:name="z140" w:id="122"/>
    <w:p>
      <w:pPr>
        <w:spacing w:after="0"/>
        <w:ind w:left="0"/>
        <w:jc w:val="both"/>
      </w:pPr>
      <w:r>
        <w:rPr>
          <w:rFonts w:ascii="Times New Roman"/>
          <w:b w:val="false"/>
          <w:i w:val="false"/>
          <w:color w:val="000000"/>
          <w:sz w:val="28"/>
        </w:rPr>
        <w:t>
      4. Нысандық киімді:</w:t>
      </w:r>
    </w:p>
    <w:bookmarkEnd w:id="122"/>
    <w:bookmarkStart w:name="z141" w:id="123"/>
    <w:p>
      <w:pPr>
        <w:spacing w:after="0"/>
        <w:ind w:left="0"/>
        <w:jc w:val="both"/>
      </w:pPr>
      <w:r>
        <w:rPr>
          <w:rFonts w:ascii="Times New Roman"/>
          <w:b w:val="false"/>
          <w:i w:val="false"/>
          <w:color w:val="000000"/>
          <w:sz w:val="28"/>
        </w:rPr>
        <w:t>
      1) салтанатты нысандық киімді – салтанатты іс-шараларда, ресми қабылдауларда, сондай-ақ мерекелік күндерде;</w:t>
      </w:r>
    </w:p>
    <w:bookmarkEnd w:id="123"/>
    <w:bookmarkStart w:name="z142" w:id="124"/>
    <w:p>
      <w:pPr>
        <w:spacing w:after="0"/>
        <w:ind w:left="0"/>
        <w:jc w:val="both"/>
      </w:pPr>
      <w:r>
        <w:rPr>
          <w:rFonts w:ascii="Times New Roman"/>
          <w:b w:val="false"/>
          <w:i w:val="false"/>
          <w:color w:val="000000"/>
          <w:sz w:val="28"/>
        </w:rPr>
        <w:t>
      2) күнделікті нысандық киімді – қызмет міндеттерін орындау кезінде күн сайын;</w:t>
      </w:r>
    </w:p>
    <w:bookmarkEnd w:id="124"/>
    <w:bookmarkStart w:name="z143" w:id="125"/>
    <w:p>
      <w:pPr>
        <w:spacing w:after="0"/>
        <w:ind w:left="0"/>
        <w:jc w:val="both"/>
      </w:pPr>
      <w:r>
        <w:rPr>
          <w:rFonts w:ascii="Times New Roman"/>
          <w:b w:val="false"/>
          <w:i w:val="false"/>
          <w:color w:val="000000"/>
          <w:sz w:val="28"/>
        </w:rPr>
        <w:t>
      3) арнайы (далалық) нысандық киімді – далалық жағдайлардағы жұмыстармен байланысты қызмет міндеттерін орындау және арнайы іс-шаралар өткізу кезінде кию көзделеді.</w:t>
      </w:r>
    </w:p>
    <w:bookmarkEnd w:id="125"/>
    <w:bookmarkStart w:name="z144" w:id="126"/>
    <w:p>
      <w:pPr>
        <w:spacing w:after="0"/>
        <w:ind w:left="0"/>
        <w:jc w:val="both"/>
      </w:pPr>
      <w:r>
        <w:rPr>
          <w:rFonts w:ascii="Times New Roman"/>
          <w:b w:val="false"/>
          <w:i w:val="false"/>
          <w:color w:val="000000"/>
          <w:sz w:val="28"/>
        </w:rPr>
        <w:t>
      5. Мынаған:</w:t>
      </w:r>
    </w:p>
    <w:bookmarkEnd w:id="126"/>
    <w:bookmarkStart w:name="z145" w:id="127"/>
    <w:p>
      <w:pPr>
        <w:spacing w:after="0"/>
        <w:ind w:left="0"/>
        <w:jc w:val="both"/>
      </w:pPr>
      <w:r>
        <w:rPr>
          <w:rFonts w:ascii="Times New Roman"/>
          <w:b w:val="false"/>
          <w:i w:val="false"/>
          <w:color w:val="000000"/>
          <w:sz w:val="28"/>
        </w:rPr>
        <w:t>
      1) табиғат қорғау мекемелерінің мемлекеттік инспекторлары болып табылмайтын адамдардың нысанды киім киюіне және айырым белгілерін тағуына;</w:t>
      </w:r>
    </w:p>
    <w:bookmarkEnd w:id="127"/>
    <w:bookmarkStart w:name="z146" w:id="128"/>
    <w:p>
      <w:pPr>
        <w:spacing w:after="0"/>
        <w:ind w:left="0"/>
        <w:jc w:val="both"/>
      </w:pPr>
      <w:r>
        <w:rPr>
          <w:rFonts w:ascii="Times New Roman"/>
          <w:b w:val="false"/>
          <w:i w:val="false"/>
          <w:color w:val="000000"/>
          <w:sz w:val="28"/>
        </w:rPr>
        <w:t>
      2) нысандық киім, сондай-ақ нысандық және азаматтық киім заттарын араластыруға;</w:t>
      </w:r>
    </w:p>
    <w:bookmarkEnd w:id="128"/>
    <w:bookmarkStart w:name="z147" w:id="129"/>
    <w:p>
      <w:pPr>
        <w:spacing w:after="0"/>
        <w:ind w:left="0"/>
        <w:jc w:val="both"/>
      </w:pPr>
      <w:r>
        <w:rPr>
          <w:rFonts w:ascii="Times New Roman"/>
          <w:b w:val="false"/>
          <w:i w:val="false"/>
          <w:color w:val="000000"/>
          <w:sz w:val="28"/>
        </w:rPr>
        <w:t>
      3) нысандық киімді белгіленбеген үлгідегі айырым белгілерімен киюге;</w:t>
      </w:r>
    </w:p>
    <w:bookmarkEnd w:id="129"/>
    <w:bookmarkStart w:name="z148" w:id="130"/>
    <w:p>
      <w:pPr>
        <w:spacing w:after="0"/>
        <w:ind w:left="0"/>
        <w:jc w:val="both"/>
      </w:pPr>
      <w:r>
        <w:rPr>
          <w:rFonts w:ascii="Times New Roman"/>
          <w:b w:val="false"/>
          <w:i w:val="false"/>
          <w:color w:val="000000"/>
          <w:sz w:val="28"/>
        </w:rPr>
        <w:t>
      4) көзделген ақ немесе көк түстерден басқа, өзге түсті салтанатты нысандық киім жейделерін (көйлектерін, блузкаларын) киюге жол берілмейді.</w:t>
      </w:r>
    </w:p>
    <w:bookmarkEnd w:id="130"/>
    <w:bookmarkStart w:name="z149" w:id="131"/>
    <w:p>
      <w:pPr>
        <w:spacing w:after="0"/>
        <w:ind w:left="0"/>
        <w:jc w:val="both"/>
      </w:pPr>
      <w:r>
        <w:rPr>
          <w:rFonts w:ascii="Times New Roman"/>
          <w:b w:val="false"/>
          <w:i w:val="false"/>
          <w:color w:val="000000"/>
          <w:sz w:val="28"/>
        </w:rPr>
        <w:t>
      6. Құлақшын, фуражка, кепкі олардың төменгі жиегі қастар доғасының үстіне көлденең қойылған бір-екі саусақтың ені мөлшерінде болатындай етіп қисатпай түзу, ал фуражканың күнқағары, кепкі – қастардың деңгейінде киіледі. Эмблеманың орталығы маңдайдың орта тұсында болуға тиіс.</w:t>
      </w:r>
    </w:p>
    <w:bookmarkEnd w:id="131"/>
    <w:bookmarkStart w:name="z150" w:id="132"/>
    <w:p>
      <w:pPr>
        <w:spacing w:after="0"/>
        <w:ind w:left="0"/>
        <w:jc w:val="both"/>
      </w:pPr>
      <w:r>
        <w:rPr>
          <w:rFonts w:ascii="Times New Roman"/>
          <w:b w:val="false"/>
          <w:i w:val="false"/>
          <w:color w:val="000000"/>
          <w:sz w:val="28"/>
        </w:rPr>
        <w:t>
      7. Плащ бекітілген белбеумен киіледі.</w:t>
      </w:r>
    </w:p>
    <w:bookmarkEnd w:id="132"/>
    <w:bookmarkStart w:name="z151" w:id="133"/>
    <w:p>
      <w:pPr>
        <w:spacing w:after="0"/>
        <w:ind w:left="0"/>
        <w:jc w:val="both"/>
      </w:pPr>
      <w:r>
        <w:rPr>
          <w:rFonts w:ascii="Times New Roman"/>
          <w:b w:val="false"/>
          <w:i w:val="false"/>
          <w:color w:val="000000"/>
          <w:sz w:val="28"/>
        </w:rPr>
        <w:t>
      8. Пальто, плащ, салтанатты пиджак, күнделікті пиджак түймелерінің бәрі салынады.</w:t>
      </w:r>
    </w:p>
    <w:bookmarkEnd w:id="133"/>
    <w:bookmarkStart w:name="z152" w:id="134"/>
    <w:p>
      <w:pPr>
        <w:spacing w:after="0"/>
        <w:ind w:left="0"/>
        <w:jc w:val="both"/>
      </w:pPr>
      <w:r>
        <w:rPr>
          <w:rFonts w:ascii="Times New Roman"/>
          <w:b w:val="false"/>
          <w:i w:val="false"/>
          <w:color w:val="000000"/>
          <w:sz w:val="28"/>
        </w:rPr>
        <w:t>
      9. Жылы күрте, далалық күрте, күнделікті күрте толық түймеленген күйінде киіледі.</w:t>
      </w:r>
    </w:p>
    <w:bookmarkEnd w:id="134"/>
    <w:bookmarkStart w:name="z153" w:id="135"/>
    <w:p>
      <w:pPr>
        <w:spacing w:after="0"/>
        <w:ind w:left="0"/>
        <w:jc w:val="both"/>
      </w:pPr>
      <w:r>
        <w:rPr>
          <w:rFonts w:ascii="Times New Roman"/>
          <w:b w:val="false"/>
          <w:i w:val="false"/>
          <w:color w:val="000000"/>
          <w:sz w:val="28"/>
        </w:rPr>
        <w:t>
      10. Салтанатты және күнделікті нысандық киім галстук тағылып киіледі, ол жейдеге үшінші және төртінші түйменің аралығында (қысқыш) бекітіледі.</w:t>
      </w:r>
    </w:p>
    <w:bookmarkEnd w:id="135"/>
    <w:bookmarkStart w:name="z154" w:id="136"/>
    <w:p>
      <w:pPr>
        <w:spacing w:after="0"/>
        <w:ind w:left="0"/>
        <w:jc w:val="both"/>
      </w:pPr>
      <w:r>
        <w:rPr>
          <w:rFonts w:ascii="Times New Roman"/>
          <w:b w:val="false"/>
          <w:i w:val="false"/>
          <w:color w:val="000000"/>
          <w:sz w:val="28"/>
        </w:rPr>
        <w:t>
      11. Аяқкиім әрқашан таза болуы және мұқият баулануы тиіс.</w:t>
      </w:r>
    </w:p>
    <w:bookmarkEnd w:id="136"/>
    <w:bookmarkStart w:name="z155" w:id="137"/>
    <w:p>
      <w:pPr>
        <w:spacing w:after="0"/>
        <w:ind w:left="0"/>
        <w:jc w:val="both"/>
      </w:pPr>
      <w:r>
        <w:rPr>
          <w:rFonts w:ascii="Times New Roman"/>
          <w:b w:val="false"/>
          <w:i w:val="false"/>
          <w:color w:val="000000"/>
          <w:sz w:val="28"/>
        </w:rPr>
        <w:t>
      12. Бөкебай пальто, плащ, жылы күрт жағасының астынан мұқият оралып тағылады.</w:t>
      </w:r>
    </w:p>
    <w:bookmarkEnd w:id="137"/>
    <w:bookmarkStart w:name="z156" w:id="138"/>
    <w:p>
      <w:pPr>
        <w:spacing w:after="0"/>
        <w:ind w:left="0"/>
        <w:jc w:val="both"/>
      </w:pPr>
      <w:r>
        <w:rPr>
          <w:rFonts w:ascii="Times New Roman"/>
          <w:b w:val="false"/>
          <w:i w:val="false"/>
          <w:color w:val="000000"/>
          <w:sz w:val="28"/>
        </w:rPr>
        <w:t>
      13. Салтанатты нысандық киімде Қазақстан Республикасының ең жоғары дәрежедегі айырым белгілері, ордендер мен медальдар тағылады.</w:t>
      </w:r>
    </w:p>
    <w:bookmarkEnd w:id="138"/>
    <w:bookmarkStart w:name="z157" w:id="139"/>
    <w:p>
      <w:pPr>
        <w:spacing w:after="0"/>
        <w:ind w:left="0"/>
        <w:jc w:val="both"/>
      </w:pPr>
      <w:r>
        <w:rPr>
          <w:rFonts w:ascii="Times New Roman"/>
          <w:b w:val="false"/>
          <w:i w:val="false"/>
          <w:color w:val="000000"/>
          <w:sz w:val="28"/>
        </w:rPr>
        <w:t>
      14. Күнделікті нысандық киімде наградалар символдары (планкалар) және басқа да айырым белгілері тағылады.</w:t>
      </w:r>
    </w:p>
    <w:bookmarkEnd w:id="139"/>
    <w:bookmarkStart w:name="z158" w:id="140"/>
    <w:p>
      <w:pPr>
        <w:spacing w:after="0"/>
        <w:ind w:left="0"/>
        <w:jc w:val="both"/>
      </w:pPr>
      <w:r>
        <w:rPr>
          <w:rFonts w:ascii="Times New Roman"/>
          <w:b w:val="false"/>
          <w:i w:val="false"/>
          <w:color w:val="000000"/>
          <w:sz w:val="28"/>
        </w:rPr>
        <w:t>
      15. Жоғары және арнаулы орта оқу орындарын бітіргені туралы белгілер басқа белгілерден төмен тағылады.</w:t>
      </w:r>
    </w:p>
    <w:bookmarkEnd w:id="140"/>
    <w:bookmarkStart w:name="z159" w:id="141"/>
    <w:p>
      <w:pPr>
        <w:spacing w:after="0"/>
        <w:ind w:left="0"/>
        <w:jc w:val="both"/>
      </w:pPr>
      <w:r>
        <w:rPr>
          <w:rFonts w:ascii="Times New Roman"/>
          <w:b w:val="false"/>
          <w:i w:val="false"/>
          <w:color w:val="000000"/>
          <w:sz w:val="28"/>
        </w:rPr>
        <w:t>
      16. Омырауға тағатын белгі күнделікті және арнайы (далалық) нысандық киімге бекітіледі.</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2012 жылғы 16 сәуірдегі</w:t>
            </w:r>
            <w:r>
              <w:br/>
            </w:r>
            <w:r>
              <w:rPr>
                <w:rFonts w:ascii="Times New Roman"/>
                <w:b w:val="false"/>
                <w:i w:val="false"/>
                <w:color w:val="000000"/>
                <w:sz w:val="20"/>
              </w:rPr>
              <w:t>№ 25-02-01/166 бұйрығына</w:t>
            </w:r>
            <w:r>
              <w:br/>
            </w:r>
            <w:r>
              <w:rPr>
                <w:rFonts w:ascii="Times New Roman"/>
                <w:b w:val="false"/>
                <w:i w:val="false"/>
                <w:color w:val="000000"/>
                <w:sz w:val="20"/>
              </w:rPr>
              <w:t>3-қосымша</w:t>
            </w:r>
          </w:p>
        </w:tc>
      </w:tr>
    </w:tbl>
    <w:bookmarkStart w:name="z161" w:id="142"/>
    <w:p>
      <w:pPr>
        <w:spacing w:after="0"/>
        <w:ind w:left="0"/>
        <w:jc w:val="left"/>
      </w:pPr>
      <w:r>
        <w:rPr>
          <w:rFonts w:ascii="Times New Roman"/>
          <w:b/>
          <w:i w:val="false"/>
          <w:color w:val="000000"/>
        </w:rPr>
        <w:t xml:space="preserve"> Табиғат қорғау мекемелерінің мемлекеттік инспекторларын</w:t>
      </w:r>
      <w:r>
        <w:br/>
      </w:r>
      <w:r>
        <w:rPr>
          <w:rFonts w:ascii="Times New Roman"/>
          <w:b/>
          <w:i w:val="false"/>
          <w:color w:val="000000"/>
        </w:rPr>
        <w:t>айырым белгілері бар нысандық киіммен (погонсыз) қамтамасыз ету</w:t>
      </w:r>
      <w:r>
        <w:br/>
      </w:r>
      <w:r>
        <w:rPr>
          <w:rFonts w:ascii="Times New Roman"/>
          <w:b/>
          <w:i w:val="false"/>
          <w:color w:val="000000"/>
        </w:rPr>
        <w:t>нормалары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4770"/>
        <w:gridCol w:w="2373"/>
        <w:gridCol w:w="2791"/>
      </w:tblGrid>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Нысандық киім (погонсыз) 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 заттар саны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киім-кешегі</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фуражка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теңбіл түсті кепкі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фуражка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теңбіл түсті жылы күртке мен шалбар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ерлер костюмі (пиджак пен шалбар)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ерлер костюмі (пиджак, күртке және шалбар)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теңбіл түсті далалық күртке мен шалбар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теңбіл түсті кеудеше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жемпір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бөкебай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бөкебай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 бәтеңке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матадан тігілген жейде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матадан тігілген жейде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нысанды көйлек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нысандық көйлек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 матадан тігілген галстук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галстук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белбеу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киім-кешегі</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теңбіл түсті кепкі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теңбіл түсті жылы күртке мен шалбар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әйелдер костюмі (пиджак пен юбка немесе шалбар)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әйелдер костюмі (пиджак пен юбка немесе шалбар)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теңбіл түсті далалық күртке мен шалбар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теңбіл түсті кеудеше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жемпір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бөкебай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бөкебай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туфлиі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мех етігі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матадан тігілген жейде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матадан тігілген жейде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нысандық көйлек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нысанды көйлек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 матадан тігілген галстук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галстук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белбеу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мүлікпен қамтамасыз ету нормасы</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қой терісінен тігілген қысқа мех тон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 қолғап</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bl>
    <w:p>
      <w:pPr>
        <w:spacing w:after="0"/>
        <w:ind w:left="0"/>
        <w:jc w:val="left"/>
      </w:pPr>
      <w:r>
        <w:br/>
      </w:r>
      <w:r>
        <w:rPr>
          <w:rFonts w:ascii="Times New Roman"/>
          <w:b w:val="false"/>
          <w:i w:val="false"/>
          <w:color w:val="000000"/>
          <w:sz w:val="28"/>
        </w:rPr>
        <w:t>
</w:t>
      </w:r>
    </w:p>
    <w:bookmarkStart w:name="z162" w:id="143"/>
    <w:p>
      <w:pPr>
        <w:spacing w:after="0"/>
        <w:ind w:left="0"/>
        <w:jc w:val="both"/>
      </w:pPr>
      <w:r>
        <w:rPr>
          <w:rFonts w:ascii="Times New Roman"/>
          <w:b w:val="false"/>
          <w:i w:val="false"/>
          <w:color w:val="000000"/>
          <w:sz w:val="28"/>
        </w:rPr>
        <w:t xml:space="preserve">
      Ескерту: Климат аймағына байланысты заттар шалғай учаскелерде ерекше қорғалатын табиғи аумақты тікелей қорғауды жүзеге асыратын мемлекеттік инспекторларға беріледі. </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