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836dc" w14:textId="ee83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шаруашылығы саласында ынталандыру және құрметті атақтар, омырауға тағатын белгілер мен құрмет грамоталарын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18 сәуірдегі № 25-02/176 Бұйрығы. Қазақстан Республикасының Әділет министрлігінде 2012 жылы 18 мамырда № 7669 тіркелді.</w:t>
      </w:r>
    </w:p>
    <w:p>
      <w:pPr>
        <w:spacing w:after="0"/>
        <w:ind w:left="0"/>
        <w:jc w:val="both"/>
      </w:pPr>
      <w:bookmarkStart w:name="z1" w:id="0"/>
      <w:r>
        <w:rPr>
          <w:rFonts w:ascii="Times New Roman"/>
          <w:b w:val="false"/>
          <w:i w:val="false"/>
          <w:color w:val="000000"/>
          <w:sz w:val="28"/>
        </w:rPr>
        <w:t xml:space="preserve">
      Қазақстан Республикасының Орман кодексі 13-бабының </w:t>
      </w:r>
      <w:r>
        <w:rPr>
          <w:rFonts w:ascii="Times New Roman"/>
          <w:b w:val="false"/>
          <w:i w:val="false"/>
          <w:color w:val="000000"/>
          <w:sz w:val="28"/>
        </w:rPr>
        <w:t>18-7)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Орман шаруашылығы саласында ынталандыру және құрметті атақтар, омырауға тағатын белгілер мен құрмет грамоталарын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(Нысанбаев Е.Н.) заңнамада белгіленген тәртіппен осы бұйрықтың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18 сәуірдегі</w:t>
            </w:r>
            <w:r>
              <w:br/>
            </w:r>
            <w:r>
              <w:rPr>
                <w:rFonts w:ascii="Times New Roman"/>
                <w:b w:val="false"/>
                <w:i w:val="false"/>
                <w:color w:val="000000"/>
                <w:sz w:val="20"/>
              </w:rPr>
              <w:t>№ 25-02/176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Орман шаруашылығы саласында ынталандыру және құрметті атақтар, омырауға</w:t>
      </w:r>
      <w:r>
        <w:br/>
      </w:r>
      <w:r>
        <w:rPr>
          <w:rFonts w:ascii="Times New Roman"/>
          <w:b/>
          <w:i w:val="false"/>
          <w:color w:val="000000"/>
        </w:rPr>
        <w:t>тағатын белгілер мен құрмет грамоталарын беру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Орман шаруашылығы саласында ынталандыру және құрметті атақтар, омырауға тағатын белгілер мен құрмет грамоталарын беру қағидалары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сәйкес әзірленді және орман шаруашылығы саласында ынталандыру және құрметті атақтар, омырауға тағатын белгілер мен құрмет грамоталарын беру тәртібін айқындайды.</w:t>
      </w:r>
    </w:p>
    <w:bookmarkEnd w:id="6"/>
    <w:bookmarkStart w:name="z9" w:id="7"/>
    <w:p>
      <w:pPr>
        <w:spacing w:after="0"/>
        <w:ind w:left="0"/>
        <w:jc w:val="both"/>
      </w:pPr>
      <w:r>
        <w:rPr>
          <w:rFonts w:ascii="Times New Roman"/>
          <w:b w:val="false"/>
          <w:i w:val="false"/>
          <w:color w:val="000000"/>
          <w:sz w:val="28"/>
        </w:rPr>
        <w:t>
      2. "Еңбек сіңірген орман өсіруші" құрметті атағымен, І, ІІ, ІІІ дәрежелі "Қазақстан орманын қорғаудағы мінсіз қызметі үшін" омырауға тағатын белгісімен және құрмет грамотасымен:</w:t>
      </w:r>
    </w:p>
    <w:bookmarkEnd w:id="7"/>
    <w:bookmarkStart w:name="z102" w:id="8"/>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Орман шаруашылығы және жануарлар дүниесі комитеті (бұдан әрі – Комитет) мен оның аумақтық органдарының лауазымды тұлғалары;</w:t>
      </w:r>
    </w:p>
    <w:bookmarkEnd w:id="8"/>
    <w:bookmarkStart w:name="z103" w:id="9"/>
    <w:p>
      <w:pPr>
        <w:spacing w:after="0"/>
        <w:ind w:left="0"/>
        <w:jc w:val="both"/>
      </w:pPr>
      <w:r>
        <w:rPr>
          <w:rFonts w:ascii="Times New Roman"/>
          <w:b w:val="false"/>
          <w:i w:val="false"/>
          <w:color w:val="000000"/>
          <w:sz w:val="28"/>
        </w:rPr>
        <w:t>
      2) орман шаруашылығы саласындағы ғылыми қызметкерлер;</w:t>
      </w:r>
    </w:p>
    <w:bookmarkEnd w:id="9"/>
    <w:bookmarkStart w:name="z104" w:id="10"/>
    <w:p>
      <w:pPr>
        <w:spacing w:after="0"/>
        <w:ind w:left="0"/>
        <w:jc w:val="both"/>
      </w:pPr>
      <w:r>
        <w:rPr>
          <w:rFonts w:ascii="Times New Roman"/>
          <w:b w:val="false"/>
          <w:i w:val="false"/>
          <w:color w:val="000000"/>
          <w:sz w:val="28"/>
        </w:rPr>
        <w:t>
      3) Орман шаруашылығы және жануарлар дүниесі комитетінің қарауындағы ведомстволық бағынысты ұйымдар қызметкерлері;</w:t>
      </w:r>
    </w:p>
    <w:bookmarkEnd w:id="10"/>
    <w:bookmarkStart w:name="z105" w:id="11"/>
    <w:p>
      <w:pPr>
        <w:spacing w:after="0"/>
        <w:ind w:left="0"/>
        <w:jc w:val="both"/>
      </w:pPr>
      <w:r>
        <w:rPr>
          <w:rFonts w:ascii="Times New Roman"/>
          <w:b w:val="false"/>
          <w:i w:val="false"/>
          <w:color w:val="000000"/>
          <w:sz w:val="28"/>
        </w:rPr>
        <w:t>
      4) облыстық атқарушы органдардың ормандар мен жануарлар дүниесін қорғау жөніндегі құрылымдық бөлімшелерінің қызметкерлері;</w:t>
      </w:r>
    </w:p>
    <w:bookmarkEnd w:id="11"/>
    <w:bookmarkStart w:name="z106" w:id="12"/>
    <w:p>
      <w:pPr>
        <w:spacing w:after="0"/>
        <w:ind w:left="0"/>
        <w:jc w:val="both"/>
      </w:pPr>
      <w:r>
        <w:rPr>
          <w:rFonts w:ascii="Times New Roman"/>
          <w:b w:val="false"/>
          <w:i w:val="false"/>
          <w:color w:val="000000"/>
          <w:sz w:val="28"/>
        </w:rPr>
        <w:t>
      5) мемлекеттік орман иелену құқығын жүзеге асыратын мемлекеттік ұйымдардың қызметкерлері;</w:t>
      </w:r>
    </w:p>
    <w:bookmarkEnd w:id="12"/>
    <w:bookmarkStart w:name="z107" w:id="13"/>
    <w:p>
      <w:pPr>
        <w:spacing w:after="0"/>
        <w:ind w:left="0"/>
        <w:jc w:val="both"/>
      </w:pPr>
      <w:r>
        <w:rPr>
          <w:rFonts w:ascii="Times New Roman"/>
          <w:b w:val="false"/>
          <w:i w:val="false"/>
          <w:color w:val="000000"/>
          <w:sz w:val="28"/>
        </w:rPr>
        <w:t>
      6) орман шаруашылығы зейнеткерлері мен ардагерлері наградталады.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21.01.2020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3. "Еңбек сіңірген орман өсіруші" құрметті атағы орман саласын дамытуға, орман байлықтарын сақтауға және көбейтуге, өсімдіктер дүниесін сақтауға елеулі үлес қосқан, орман шаруашылығы саласындағы белсенді ынтымақтастығы және ғылыми талдамаларды өндіріске енгізгені үшін, сондай-ақ орман шаруашылығы саласында кемінде 15 жыл жұмыс істеген жоғары білікті мамандарға беріледі.</w:t>
      </w:r>
    </w:p>
    <w:bookmarkEnd w:id="14"/>
    <w:bookmarkStart w:name="z16" w:id="15"/>
    <w:p>
      <w:pPr>
        <w:spacing w:after="0"/>
        <w:ind w:left="0"/>
        <w:jc w:val="both"/>
      </w:pPr>
      <w:r>
        <w:rPr>
          <w:rFonts w:ascii="Times New Roman"/>
          <w:b w:val="false"/>
          <w:i w:val="false"/>
          <w:color w:val="000000"/>
          <w:sz w:val="28"/>
        </w:rPr>
        <w:t>
      4. І, ІІ, ІІІ дәрежелі "Қазақстан орманын қорғаудағы мінсіз қызметі үшін" омырауға тағатын белгісімен наградталуға осы Қағидалардың 2-тармағында көрсетілген, ормандарды күзету мен қорғауда, биологиялық әртүрлілікті сақтау және көбейтуді қамтамасыз етуде, орман шаруашылығы саласындағы белсенді ынтымақтастық жасауда және ғылыми талдамаларды өндіріске енгізуде табыстарға қол жеткізген, сондай-ақ орман шаруашылығында төмендегідей жалпы еңбек өтілі мен жұмыс тәжірибесі бар қызметкерлер:</w:t>
      </w:r>
    </w:p>
    <w:bookmarkEnd w:id="15"/>
    <w:bookmarkStart w:name="z17" w:id="16"/>
    <w:p>
      <w:pPr>
        <w:spacing w:after="0"/>
        <w:ind w:left="0"/>
        <w:jc w:val="both"/>
      </w:pPr>
      <w:r>
        <w:rPr>
          <w:rFonts w:ascii="Times New Roman"/>
          <w:b w:val="false"/>
          <w:i w:val="false"/>
          <w:color w:val="000000"/>
          <w:sz w:val="28"/>
        </w:rPr>
        <w:t>
      кемінде 10 жыл – ІІІ дәрежелі омырауға тағатын белгісіне;</w:t>
      </w:r>
    </w:p>
    <w:bookmarkEnd w:id="16"/>
    <w:bookmarkStart w:name="z18" w:id="17"/>
    <w:p>
      <w:pPr>
        <w:spacing w:after="0"/>
        <w:ind w:left="0"/>
        <w:jc w:val="both"/>
      </w:pPr>
      <w:r>
        <w:rPr>
          <w:rFonts w:ascii="Times New Roman"/>
          <w:b w:val="false"/>
          <w:i w:val="false"/>
          <w:color w:val="000000"/>
          <w:sz w:val="28"/>
        </w:rPr>
        <w:t>
      кемінде 20 жыл – ІІ дәрежелі омырауға тағатын белгісіне;</w:t>
      </w:r>
    </w:p>
    <w:bookmarkEnd w:id="17"/>
    <w:bookmarkStart w:name="z19" w:id="18"/>
    <w:p>
      <w:pPr>
        <w:spacing w:after="0"/>
        <w:ind w:left="0"/>
        <w:jc w:val="both"/>
      </w:pPr>
      <w:r>
        <w:rPr>
          <w:rFonts w:ascii="Times New Roman"/>
          <w:b w:val="false"/>
          <w:i w:val="false"/>
          <w:color w:val="000000"/>
          <w:sz w:val="28"/>
        </w:rPr>
        <w:t>
      кемінде 30 жыл – І дәрежелі омырауға тағатын белгісіне ұсынылады.</w:t>
      </w:r>
    </w:p>
    <w:bookmarkEnd w:id="18"/>
    <w:bookmarkStart w:name="z20" w:id="19"/>
    <w:p>
      <w:pPr>
        <w:spacing w:after="0"/>
        <w:ind w:left="0"/>
        <w:jc w:val="both"/>
      </w:pPr>
      <w:r>
        <w:rPr>
          <w:rFonts w:ascii="Times New Roman"/>
          <w:b w:val="false"/>
          <w:i w:val="false"/>
          <w:color w:val="000000"/>
          <w:sz w:val="28"/>
        </w:rPr>
        <w:t>
      5. Комитеттің құрмет грамотасымен осы Қағидалардың 2-тармағында көрсетілген, осы ұжымда кемінде 5 жыл жұмыс өтілі бар қызметкерлер саналы жұмысы, жұмыстағы жоғары көрсеткіштері, кәсіби шеберлігі, сала алдына қойылған міндеттерді шешуге жеке үлес қосқаны үшін наградталады.</w:t>
      </w:r>
    </w:p>
    <w:bookmarkEnd w:id="19"/>
    <w:bookmarkStart w:name="z21" w:id="20"/>
    <w:p>
      <w:pPr>
        <w:spacing w:after="0"/>
        <w:ind w:left="0"/>
        <w:jc w:val="both"/>
      </w:pPr>
      <w:r>
        <w:rPr>
          <w:rFonts w:ascii="Times New Roman"/>
          <w:b w:val="false"/>
          <w:i w:val="false"/>
          <w:color w:val="000000"/>
          <w:sz w:val="28"/>
        </w:rPr>
        <w:t>
      6. Құрметті атақтармен, омырауға тағатын белгілермен және құрмет грамоталарымен наградтау Комитет төрағасының бұйрығымен жүргізіледі.</w:t>
      </w:r>
    </w:p>
    <w:bookmarkEnd w:id="20"/>
    <w:bookmarkStart w:name="z22" w:id="21"/>
    <w:p>
      <w:pPr>
        <w:spacing w:after="0"/>
        <w:ind w:left="0"/>
        <w:jc w:val="both"/>
      </w:pPr>
      <w:r>
        <w:rPr>
          <w:rFonts w:ascii="Times New Roman"/>
          <w:b w:val="false"/>
          <w:i w:val="false"/>
          <w:color w:val="000000"/>
          <w:sz w:val="28"/>
        </w:rPr>
        <w:t>
      7. Құрметті атақтармен, омырауға тағатын белгілермен және құрмет грамоталарымен наградтау жөніндегі ұсыныстарды қарастыру және дайындау үшін Комитетте комиссия (бұдан әрі – Комиссия) құрылады, оны Орман шаруашылығы және жануарлар дүниесі комитетінің төрағасы басқарады.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25.12.2015 </w:t>
      </w:r>
      <w:r>
        <w:rPr>
          <w:rFonts w:ascii="Times New Roman"/>
          <w:b w:val="false"/>
          <w:i w:val="false"/>
          <w:color w:val="00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8. Құрметті атақтар, омырауға тағатын белгілер және құрмет грамоталарын беру немесе бермеу туралы шешімді Комиссия ашық дауыс беру арқылы, көпшілік дауыспен қабылдайды.</w:t>
      </w:r>
    </w:p>
    <w:bookmarkEnd w:id="22"/>
    <w:bookmarkStart w:name="z24" w:id="23"/>
    <w:p>
      <w:pPr>
        <w:spacing w:after="0"/>
        <w:ind w:left="0"/>
        <w:jc w:val="both"/>
      </w:pPr>
      <w:r>
        <w:rPr>
          <w:rFonts w:ascii="Times New Roman"/>
          <w:b w:val="false"/>
          <w:i w:val="false"/>
          <w:color w:val="000000"/>
          <w:sz w:val="28"/>
        </w:rPr>
        <w:t>
      9. Ынталандырудың ресми мәтіні мемлекеттік және орыс тілдерінде дайындалады.</w:t>
      </w:r>
    </w:p>
    <w:bookmarkEnd w:id="23"/>
    <w:bookmarkStart w:name="z25" w:id="24"/>
    <w:p>
      <w:pPr>
        <w:spacing w:after="0"/>
        <w:ind w:left="0"/>
        <w:jc w:val="both"/>
      </w:pPr>
      <w:r>
        <w:rPr>
          <w:rFonts w:ascii="Times New Roman"/>
          <w:b w:val="false"/>
          <w:i w:val="false"/>
          <w:color w:val="000000"/>
          <w:sz w:val="28"/>
        </w:rPr>
        <w:t>
      10. Омырауға тағатын белгілер омыраудың оң жағында Қазақстан Республикасының мемлекеттік наградаларынан төмен тағылады.</w:t>
      </w:r>
    </w:p>
    <w:bookmarkEnd w:id="24"/>
    <w:bookmarkStart w:name="z26" w:id="25"/>
    <w:p>
      <w:pPr>
        <w:spacing w:after="0"/>
        <w:ind w:left="0"/>
        <w:jc w:val="left"/>
      </w:pPr>
      <w:r>
        <w:rPr>
          <w:rFonts w:ascii="Times New Roman"/>
          <w:b/>
          <w:i w:val="false"/>
          <w:color w:val="000000"/>
        </w:rPr>
        <w:t xml:space="preserve"> 2. Құрметті атақпен, омырауға тағатын белгімен және құрмет грамотасымен наградтауға ұсыну</w:t>
      </w:r>
    </w:p>
    <w:bookmarkEnd w:id="25"/>
    <w:bookmarkStart w:name="z27" w:id="26"/>
    <w:p>
      <w:pPr>
        <w:spacing w:after="0"/>
        <w:ind w:left="0"/>
        <w:jc w:val="both"/>
      </w:pPr>
      <w:r>
        <w:rPr>
          <w:rFonts w:ascii="Times New Roman"/>
          <w:b w:val="false"/>
          <w:i w:val="false"/>
          <w:color w:val="000000"/>
          <w:sz w:val="28"/>
        </w:rPr>
        <w:t>
      11. "Еңбек сіңірген орман өсіруші" құрметті атағымен, омырауға белгімен және құрмет грамотасымен наградтауға ұсынымды Комитетке:</w:t>
      </w:r>
    </w:p>
    <w:bookmarkEnd w:id="26"/>
    <w:bookmarkStart w:name="z28" w:id="27"/>
    <w:p>
      <w:pPr>
        <w:spacing w:after="0"/>
        <w:ind w:left="0"/>
        <w:jc w:val="both"/>
      </w:pPr>
      <w:r>
        <w:rPr>
          <w:rFonts w:ascii="Times New Roman"/>
          <w:b w:val="false"/>
          <w:i w:val="false"/>
          <w:color w:val="000000"/>
          <w:sz w:val="28"/>
        </w:rPr>
        <w:t>
      1) облыстық орман шаруашылығы және жануарлар дүниесі аумақтық инспекцияларының басшылары;</w:t>
      </w:r>
    </w:p>
    <w:bookmarkEnd w:id="27"/>
    <w:bookmarkStart w:name="z29" w:id="28"/>
    <w:p>
      <w:pPr>
        <w:spacing w:after="0"/>
        <w:ind w:left="0"/>
        <w:jc w:val="both"/>
      </w:pPr>
      <w:r>
        <w:rPr>
          <w:rFonts w:ascii="Times New Roman"/>
          <w:b w:val="false"/>
          <w:i w:val="false"/>
          <w:color w:val="000000"/>
          <w:sz w:val="28"/>
        </w:rPr>
        <w:t>
      2) облыстық атқарушы органдардың Табиғи ресурстар және табиғат пайдалануды реттеу басқармалары;</w:t>
      </w:r>
    </w:p>
    <w:bookmarkEnd w:id="28"/>
    <w:bookmarkStart w:name="z30" w:id="29"/>
    <w:p>
      <w:pPr>
        <w:spacing w:after="0"/>
        <w:ind w:left="0"/>
        <w:jc w:val="both"/>
      </w:pPr>
      <w:r>
        <w:rPr>
          <w:rFonts w:ascii="Times New Roman"/>
          <w:b w:val="false"/>
          <w:i w:val="false"/>
          <w:color w:val="000000"/>
          <w:sz w:val="28"/>
        </w:rPr>
        <w:t>
      3) мемлекеттік орман иелену құқығын жүзеге асыратын мемлекеттік ұйымдар;</w:t>
      </w:r>
    </w:p>
    <w:bookmarkEnd w:id="29"/>
    <w:bookmarkStart w:name="z31" w:id="30"/>
    <w:p>
      <w:pPr>
        <w:spacing w:after="0"/>
        <w:ind w:left="0"/>
        <w:jc w:val="both"/>
      </w:pPr>
      <w:r>
        <w:rPr>
          <w:rFonts w:ascii="Times New Roman"/>
          <w:b w:val="false"/>
          <w:i w:val="false"/>
          <w:color w:val="000000"/>
          <w:sz w:val="28"/>
        </w:rPr>
        <w:t>
      4) Комитеттің қарауындағы ведомстволық бағынысты ұйымдар;</w:t>
      </w:r>
    </w:p>
    <w:bookmarkEnd w:id="30"/>
    <w:bookmarkStart w:name="z32" w:id="31"/>
    <w:p>
      <w:pPr>
        <w:spacing w:after="0"/>
        <w:ind w:left="0"/>
        <w:jc w:val="both"/>
      </w:pPr>
      <w:r>
        <w:rPr>
          <w:rFonts w:ascii="Times New Roman"/>
          <w:b w:val="false"/>
          <w:i w:val="false"/>
          <w:color w:val="000000"/>
          <w:sz w:val="28"/>
        </w:rPr>
        <w:t>
      5) орман шаруашылығының ғылыми ұйымдары;</w:t>
      </w:r>
    </w:p>
    <w:bookmarkEnd w:id="31"/>
    <w:bookmarkStart w:name="z33" w:id="32"/>
    <w:p>
      <w:pPr>
        <w:spacing w:after="0"/>
        <w:ind w:left="0"/>
        <w:jc w:val="both"/>
      </w:pPr>
      <w:r>
        <w:rPr>
          <w:rFonts w:ascii="Times New Roman"/>
          <w:b w:val="false"/>
          <w:i w:val="false"/>
          <w:color w:val="000000"/>
          <w:sz w:val="28"/>
        </w:rPr>
        <w:t>
      6) жекеше орман иеленушілер жолдайды.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Ауыл шаруашылығы министрінің 25.12.2015 </w:t>
      </w:r>
      <w:r>
        <w:rPr>
          <w:rFonts w:ascii="Times New Roman"/>
          <w:b w:val="false"/>
          <w:i w:val="false"/>
          <w:color w:val="00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12. Наградтау туралы ұсынымдарда наградталушының жеке басын сипаттайтын деректер,орман шаруашылығы ұйымдардағы жалпы еңбек өтілі, нақты сіңірген еңбегі және жұмысының тиімділігі мен сапасы туралы деректер көрсетіледі.</w:t>
      </w:r>
    </w:p>
    <w:bookmarkEnd w:id="33"/>
    <w:bookmarkStart w:name="z35" w:id="34"/>
    <w:p>
      <w:pPr>
        <w:spacing w:after="0"/>
        <w:ind w:left="0"/>
        <w:jc w:val="both"/>
      </w:pPr>
      <w:r>
        <w:rPr>
          <w:rFonts w:ascii="Times New Roman"/>
          <w:b w:val="false"/>
          <w:i w:val="false"/>
          <w:color w:val="000000"/>
          <w:sz w:val="28"/>
        </w:rPr>
        <w:t xml:space="preserve">
      13. "Еңбек сіңірген орман өсіруші" құрметті атағын беруге ұсынылатын қызметкерлерге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"Еңбек сіңірген орман өсіруші" құрметті атағын беруге ұсыным ресімделеді.</w:t>
      </w:r>
    </w:p>
    <w:bookmarkEnd w:id="34"/>
    <w:bookmarkStart w:name="z36" w:id="35"/>
    <w:p>
      <w:pPr>
        <w:spacing w:after="0"/>
        <w:ind w:left="0"/>
        <w:jc w:val="both"/>
      </w:pPr>
      <w:r>
        <w:rPr>
          <w:rFonts w:ascii="Times New Roman"/>
          <w:b w:val="false"/>
          <w:i w:val="false"/>
          <w:color w:val="000000"/>
          <w:sz w:val="28"/>
        </w:rPr>
        <w:t xml:space="preserve">
      14. Омырауға тағатын белгімен наградтауға ұсынылатын қызметкерлерге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 ІІ, ІІІ дәрежелі "Қазақстан орманын қорғаудағы мінсіз қызметі үшін" омырауға тағатын белгісімен наградтауға ұсыным ресімделеді.</w:t>
      </w:r>
    </w:p>
    <w:bookmarkEnd w:id="35"/>
    <w:bookmarkStart w:name="z37" w:id="36"/>
    <w:p>
      <w:pPr>
        <w:spacing w:after="0"/>
        <w:ind w:left="0"/>
        <w:jc w:val="both"/>
      </w:pPr>
      <w:r>
        <w:rPr>
          <w:rFonts w:ascii="Times New Roman"/>
          <w:b w:val="false"/>
          <w:i w:val="false"/>
          <w:color w:val="000000"/>
          <w:sz w:val="28"/>
        </w:rPr>
        <w:t xml:space="preserve">
      15. Құрмет грамотасымен наградтауға ұсынылатын орман шаруашылығы қызметкерлеріне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құрмет грамотасымен наградтауға ұсыным ресімделеді.</w:t>
      </w:r>
    </w:p>
    <w:bookmarkEnd w:id="36"/>
    <w:bookmarkStart w:name="z38" w:id="37"/>
    <w:p>
      <w:pPr>
        <w:spacing w:after="0"/>
        <w:ind w:left="0"/>
        <w:jc w:val="both"/>
      </w:pPr>
      <w:r>
        <w:rPr>
          <w:rFonts w:ascii="Times New Roman"/>
          <w:b w:val="false"/>
          <w:i w:val="false"/>
          <w:color w:val="000000"/>
          <w:sz w:val="28"/>
        </w:rPr>
        <w:t>
      16. Наградтау туралы ұсыным Комитетке мерекелік, мүшелтойлық күндерге дейін 30 күнтізбелік күннен кешіктірілмей жіберіледі және комиссия келіп түскен күннен бастап 15 күнтізбелік күн ішінде қарайды. Шешім хаттамамен рәсімделеді, оның негізінде Комитет Төрағасының наградтау туралы бұйрығы шығарылады.</w:t>
      </w:r>
    </w:p>
    <w:bookmarkEnd w:id="37"/>
    <w:bookmarkStart w:name="z39" w:id="38"/>
    <w:p>
      <w:pPr>
        <w:spacing w:after="0"/>
        <w:ind w:left="0"/>
        <w:jc w:val="both"/>
      </w:pPr>
      <w:r>
        <w:rPr>
          <w:rFonts w:ascii="Times New Roman"/>
          <w:b w:val="false"/>
          <w:i w:val="false"/>
          <w:color w:val="000000"/>
          <w:sz w:val="28"/>
        </w:rPr>
        <w:t>
      17. Қызметкерлер мен еңбек ұжымдарын ынталандырудың барлық түрін есепке алып отыруды Комитеттің кадр қызметі жүзеге асырады.</w:t>
      </w:r>
    </w:p>
    <w:bookmarkEnd w:id="38"/>
    <w:bookmarkStart w:name="z40" w:id="39"/>
    <w:p>
      <w:pPr>
        <w:spacing w:after="0"/>
        <w:ind w:left="0"/>
        <w:jc w:val="both"/>
      </w:pPr>
      <w:r>
        <w:rPr>
          <w:rFonts w:ascii="Times New Roman"/>
          <w:b w:val="false"/>
          <w:i w:val="false"/>
          <w:color w:val="000000"/>
          <w:sz w:val="28"/>
        </w:rPr>
        <w:t>
      18. Құрметті атақтар, омырауға тағатын белгілерді, сондай-ақ құрмет грамоталарын тапсыру салтанатты жағдайда Комитетте немесе наградталатын тұлға жұмыс істейтін ұжымда жүргізіледі.</w:t>
      </w:r>
    </w:p>
    <w:bookmarkEnd w:id="39"/>
    <w:bookmarkStart w:name="z41" w:id="40"/>
    <w:p>
      <w:pPr>
        <w:spacing w:after="0"/>
        <w:ind w:left="0"/>
        <w:jc w:val="both"/>
      </w:pPr>
      <w:r>
        <w:rPr>
          <w:rFonts w:ascii="Times New Roman"/>
          <w:b w:val="false"/>
          <w:i w:val="false"/>
          <w:color w:val="000000"/>
          <w:sz w:val="28"/>
        </w:rPr>
        <w:t xml:space="preserve">
      19. "Еңбек сіңірген орман өсіруші" құрметті атағын беру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"Еңбек сіңірген орман өсіруші" құрметті атағын беру және омырауға тағатын белгіні тапсыру хаттамасы толтырылады.</w:t>
      </w:r>
    </w:p>
    <w:bookmarkEnd w:id="40"/>
    <w:bookmarkStart w:name="z42" w:id="41"/>
    <w:p>
      <w:pPr>
        <w:spacing w:after="0"/>
        <w:ind w:left="0"/>
        <w:jc w:val="both"/>
      </w:pPr>
      <w:r>
        <w:rPr>
          <w:rFonts w:ascii="Times New Roman"/>
          <w:b w:val="false"/>
          <w:i w:val="false"/>
          <w:color w:val="000000"/>
          <w:sz w:val="28"/>
        </w:rPr>
        <w:t xml:space="preserve">
      20. Омырауға тағатын белгіні тапсыру кезінде ұйымдар басшылары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І, ІІ, ІІІ дәрежелі "Қазақстан орманын қорғаудағы мінсіз қызметі үшін" омырауға тағатын белгісімен наградтау хаттамасы толтырылады.</w:t>
      </w:r>
    </w:p>
    <w:bookmarkEnd w:id="41"/>
    <w:bookmarkStart w:name="z43" w:id="42"/>
    <w:p>
      <w:pPr>
        <w:spacing w:after="0"/>
        <w:ind w:left="0"/>
        <w:jc w:val="both"/>
      </w:pPr>
      <w:r>
        <w:rPr>
          <w:rFonts w:ascii="Times New Roman"/>
          <w:b w:val="false"/>
          <w:i w:val="false"/>
          <w:color w:val="000000"/>
          <w:sz w:val="28"/>
        </w:rPr>
        <w:t xml:space="preserve">
      21. Құрмет грамотасын тапсыру кезінде ұйымдар басшылары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наградтау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құрмет грамотасын тапсыру хаттамасы толтырылады.</w:t>
      </w:r>
    </w:p>
    <w:bookmarkEnd w:id="42"/>
    <w:bookmarkStart w:name="z44" w:id="43"/>
    <w:p>
      <w:pPr>
        <w:spacing w:after="0"/>
        <w:ind w:left="0"/>
        <w:jc w:val="both"/>
      </w:pPr>
      <w:r>
        <w:rPr>
          <w:rFonts w:ascii="Times New Roman"/>
          <w:b w:val="false"/>
          <w:i w:val="false"/>
          <w:color w:val="000000"/>
          <w:sz w:val="28"/>
        </w:rPr>
        <w:t xml:space="preserve">
      22.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"Еңбек сіңірген орман өсіруші" құрметті атағына омырауға тағатын белгі наградталушы тұлғаға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оған "Еңбек сіңірген орман өсіруші" құрметті атағымен наградтау туралы куәлікті тапсырумен бір мезгілде тапсырылады.</w:t>
      </w:r>
    </w:p>
    <w:bookmarkEnd w:id="43"/>
    <w:bookmarkStart w:name="z45" w:id="44"/>
    <w:p>
      <w:pPr>
        <w:spacing w:after="0"/>
        <w:ind w:left="0"/>
        <w:jc w:val="both"/>
      </w:pPr>
      <w:r>
        <w:rPr>
          <w:rFonts w:ascii="Times New Roman"/>
          <w:b w:val="false"/>
          <w:i w:val="false"/>
          <w:color w:val="000000"/>
          <w:sz w:val="28"/>
        </w:rPr>
        <w:t xml:space="preserve">
      23. Қазақстан Республикасы Экология, геология және табиғи ресурстар министрлігі Орман шаруашылығы және жануарлар дүниесі комитетінің I, II, III дәрежелі "Қазақстан орманын қорғаудағы мінсіз қызметі үшін" омырауға тағатын белгілері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наградталушы тұлғаға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оған І, ІІ, ІІІ дәрежелі "Қазақстан орманын қорғаудағы мінсіз қызметі үшін" омырауға тағатын белгісімен наградтау туралы куәлікті тапсырумен бір мезгілде тапсырылады.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Экология, геология және табиғи ресурстар министрінің 21.01.2020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left"/>
      </w:pPr>
      <w:r>
        <w:rPr>
          <w:rFonts w:ascii="Times New Roman"/>
          <w:b/>
          <w:i w:val="false"/>
          <w:color w:val="000000"/>
        </w:rPr>
        <w:t xml:space="preserve">  3. Қорытынды ережелер</w:t>
      </w:r>
    </w:p>
    <w:bookmarkEnd w:id="45"/>
    <w:bookmarkStart w:name="z47" w:id="46"/>
    <w:p>
      <w:pPr>
        <w:spacing w:after="0"/>
        <w:ind w:left="0"/>
        <w:jc w:val="both"/>
      </w:pPr>
      <w:r>
        <w:rPr>
          <w:rFonts w:ascii="Times New Roman"/>
          <w:b w:val="false"/>
          <w:i w:val="false"/>
          <w:color w:val="000000"/>
          <w:sz w:val="28"/>
        </w:rPr>
        <w:t>
      24. "Еңбек сіңірген орман өсіруші" құрметті атағымен, сондай-ақ белгілі бір дәрежедегі омырауға тағатын белгімен екінші қайтара марапаттауға жол берілмейді.</w:t>
      </w:r>
    </w:p>
    <w:bookmarkEnd w:id="46"/>
    <w:bookmarkStart w:name="z48" w:id="47"/>
    <w:p>
      <w:pPr>
        <w:spacing w:after="0"/>
        <w:ind w:left="0"/>
        <w:jc w:val="both"/>
      </w:pPr>
      <w:r>
        <w:rPr>
          <w:rFonts w:ascii="Times New Roman"/>
          <w:b w:val="false"/>
          <w:i w:val="false"/>
          <w:color w:val="000000"/>
          <w:sz w:val="28"/>
        </w:rPr>
        <w:t>
      "Еңбек сіңірген орман өсіруші" белгісі, омырауға тағатын  белгі немесе құрмет грамотасы жоғалған жағдайда көшірмелері берілмейді.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 атақтар,</w:t>
            </w:r>
            <w:r>
              <w:br/>
            </w:r>
            <w:r>
              <w:rPr>
                <w:rFonts w:ascii="Times New Roman"/>
                <w:b w:val="false"/>
                <w:i w:val="false"/>
                <w:color w:val="000000"/>
                <w:sz w:val="20"/>
              </w:rPr>
              <w:t>омырауға тағатын белгілер мен</w:t>
            </w:r>
            <w:r>
              <w:br/>
            </w:r>
            <w:r>
              <w:rPr>
                <w:rFonts w:ascii="Times New Roman"/>
                <w:b w:val="false"/>
                <w:i w:val="false"/>
                <w:color w:val="000000"/>
                <w:sz w:val="20"/>
              </w:rPr>
              <w:t>құрмет 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1" w:id="48"/>
    <w:p>
      <w:pPr>
        <w:spacing w:after="0"/>
        <w:ind w:left="0"/>
        <w:jc w:val="left"/>
      </w:pPr>
      <w:r>
        <w:rPr>
          <w:rFonts w:ascii="Times New Roman"/>
          <w:b/>
          <w:i w:val="false"/>
          <w:color w:val="000000"/>
        </w:rPr>
        <w:t xml:space="preserve"> "Еңбек сіңірген орман өсіруші" құрметті атағын беруге</w:t>
      </w:r>
      <w:r>
        <w:br/>
      </w:r>
      <w:r>
        <w:rPr>
          <w:rFonts w:ascii="Times New Roman"/>
          <w:b/>
          <w:i w:val="false"/>
          <w:color w:val="000000"/>
        </w:rPr>
        <w:t>ұсыным</w:t>
      </w:r>
    </w:p>
    <w:bookmarkEnd w:id="4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(республика, облыс, аудан)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1. Тегі, аты, әкесінің аты (бұдан әрі - Т.А.Ә.)_____________________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w:t>
      </w:r>
    </w:p>
    <w:p>
      <w:pPr>
        <w:spacing w:after="0"/>
        <w:ind w:left="0"/>
        <w:jc w:val="both"/>
      </w:pPr>
      <w:r>
        <w:rPr>
          <w:rFonts w:ascii="Times New Roman"/>
          <w:b w:val="false"/>
          <w:i w:val="false"/>
          <w:color w:val="000000"/>
          <w:sz w:val="28"/>
        </w:rPr>
        <w:t>
      (күні, жылы)</w:t>
      </w:r>
    </w:p>
    <w:p>
      <w:pPr>
        <w:spacing w:after="0"/>
        <w:ind w:left="0"/>
        <w:jc w:val="both"/>
      </w:pPr>
      <w:r>
        <w:rPr>
          <w:rFonts w:ascii="Times New Roman"/>
          <w:b w:val="false"/>
          <w:i w:val="false"/>
          <w:color w:val="000000"/>
          <w:sz w:val="28"/>
        </w:rPr>
        <w:t>
      3. Туған жері ______________________________________________________</w:t>
      </w:r>
    </w:p>
    <w:p>
      <w:pPr>
        <w:spacing w:after="0"/>
        <w:ind w:left="0"/>
        <w:jc w:val="both"/>
      </w:pPr>
      <w:r>
        <w:rPr>
          <w:rFonts w:ascii="Times New Roman"/>
          <w:b w:val="false"/>
          <w:i w:val="false"/>
          <w:color w:val="000000"/>
          <w:sz w:val="28"/>
        </w:rPr>
        <w:t>
      (республика, облыс, қала, аудан, село)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w:t>
      </w:r>
    </w:p>
    <w:p>
      <w:pPr>
        <w:spacing w:after="0"/>
        <w:ind w:left="0"/>
        <w:jc w:val="both"/>
      </w:pPr>
      <w:r>
        <w:rPr>
          <w:rFonts w:ascii="Times New Roman"/>
          <w:b w:val="false"/>
          <w:i w:val="false"/>
          <w:color w:val="000000"/>
          <w:sz w:val="28"/>
        </w:rPr>
        <w:t>
      5. Жынысы ___________________________________________________________</w:t>
      </w:r>
    </w:p>
    <w:p>
      <w:pPr>
        <w:spacing w:after="0"/>
        <w:ind w:left="0"/>
        <w:jc w:val="both"/>
      </w:pPr>
      <w:r>
        <w:rPr>
          <w:rFonts w:ascii="Times New Roman"/>
          <w:b w:val="false"/>
          <w:i w:val="false"/>
          <w:color w:val="000000"/>
          <w:sz w:val="28"/>
        </w:rPr>
        <w:t>
      6. Білімі ___________________________________________________________</w:t>
      </w:r>
    </w:p>
    <w:p>
      <w:pPr>
        <w:spacing w:after="0"/>
        <w:ind w:left="0"/>
        <w:jc w:val="both"/>
      </w:pPr>
      <w:r>
        <w:rPr>
          <w:rFonts w:ascii="Times New Roman"/>
          <w:b w:val="false"/>
          <w:i w:val="false"/>
          <w:color w:val="000000"/>
          <w:sz w:val="28"/>
        </w:rPr>
        <w:t>
      (оқу орнының атауы, бітірген жылы)</w:t>
      </w:r>
    </w:p>
    <w:p>
      <w:pPr>
        <w:spacing w:after="0"/>
        <w:ind w:left="0"/>
        <w:jc w:val="both"/>
      </w:pPr>
      <w:r>
        <w:rPr>
          <w:rFonts w:ascii="Times New Roman"/>
          <w:b w:val="false"/>
          <w:i w:val="false"/>
          <w:color w:val="000000"/>
          <w:sz w:val="28"/>
        </w:rPr>
        <w:t>
      7. Білімі бойынша мамандығы _________________________________________</w:t>
      </w:r>
    </w:p>
    <w:p>
      <w:pPr>
        <w:spacing w:after="0"/>
        <w:ind w:left="0"/>
        <w:jc w:val="both"/>
      </w:pPr>
      <w:r>
        <w:rPr>
          <w:rFonts w:ascii="Times New Roman"/>
          <w:b w:val="false"/>
          <w:i w:val="false"/>
          <w:color w:val="000000"/>
          <w:sz w:val="28"/>
        </w:rPr>
        <w:t>
      8. Ғылыми дәрежесі, ғылыми атағы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Жұмыс орны және атқаратын қызметі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Қандай мемлекеттік наградалармен наградталған және наградталған</w:t>
      </w:r>
    </w:p>
    <w:p>
      <w:pPr>
        <w:spacing w:after="0"/>
        <w:ind w:left="0"/>
        <w:jc w:val="both"/>
      </w:pPr>
      <w:r>
        <w:rPr>
          <w:rFonts w:ascii="Times New Roman"/>
          <w:b w:val="false"/>
          <w:i w:val="false"/>
          <w:color w:val="000000"/>
          <w:sz w:val="28"/>
        </w:rPr>
        <w:t>
      күні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Мекенжайы________________________________________________________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Жалпы жұмыс өтілі _______________________________________________</w:t>
      </w:r>
    </w:p>
    <w:p>
      <w:pPr>
        <w:spacing w:after="0"/>
        <w:ind w:left="0"/>
        <w:jc w:val="both"/>
      </w:pPr>
      <w:r>
        <w:rPr>
          <w:rFonts w:ascii="Times New Roman"/>
          <w:b w:val="false"/>
          <w:i w:val="false"/>
          <w:color w:val="000000"/>
          <w:sz w:val="28"/>
        </w:rPr>
        <w:t>
      13. Саладағы жұмыс өтілі ____________________________________________</w:t>
      </w:r>
    </w:p>
    <w:p>
      <w:pPr>
        <w:spacing w:after="0"/>
        <w:ind w:left="0"/>
        <w:jc w:val="both"/>
      </w:pPr>
      <w:r>
        <w:rPr>
          <w:rFonts w:ascii="Times New Roman"/>
          <w:b w:val="false"/>
          <w:i w:val="false"/>
          <w:color w:val="000000"/>
          <w:sz w:val="28"/>
        </w:rPr>
        <w:t>
      14. Осы еңбек ұжымдағы жұмыс өтілі __________________________________</w:t>
      </w:r>
    </w:p>
    <w:p>
      <w:pPr>
        <w:spacing w:after="0"/>
        <w:ind w:left="0"/>
        <w:jc w:val="both"/>
      </w:pPr>
      <w:r>
        <w:rPr>
          <w:rFonts w:ascii="Times New Roman"/>
          <w:b w:val="false"/>
          <w:i w:val="false"/>
          <w:color w:val="000000"/>
          <w:sz w:val="28"/>
        </w:rPr>
        <w:t>
      15. Наградталуға ұсынылып отырған тұлғаның сіңірген нақты еңбегі</w:t>
      </w:r>
    </w:p>
    <w:p>
      <w:pPr>
        <w:spacing w:after="0"/>
        <w:ind w:left="0"/>
        <w:jc w:val="both"/>
      </w:pPr>
      <w:r>
        <w:rPr>
          <w:rFonts w:ascii="Times New Roman"/>
          <w:b w:val="false"/>
          <w:i w:val="false"/>
          <w:color w:val="000000"/>
          <w:sz w:val="28"/>
        </w:rPr>
        <w:t>
      көрсетілген мінездемесі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Кандидатура жұмыс орны бойынша ұсынылды (20___ жылғы "___"</w:t>
      </w:r>
    </w:p>
    <w:p>
      <w:pPr>
        <w:spacing w:after="0"/>
        <w:ind w:left="0"/>
        <w:jc w:val="both"/>
      </w:pPr>
      <w:r>
        <w:rPr>
          <w:rFonts w:ascii="Times New Roman"/>
          <w:b w:val="false"/>
          <w:i w:val="false"/>
          <w:color w:val="000000"/>
          <w:sz w:val="28"/>
        </w:rPr>
        <w:t>
      ___________ № ____ хаттама)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 атағына ұсынылады.</w:t>
      </w:r>
    </w:p>
    <w:p>
      <w:pPr>
        <w:spacing w:after="0"/>
        <w:ind w:left="0"/>
        <w:jc w:val="both"/>
      </w:pPr>
      <w:r>
        <w:rPr>
          <w:rFonts w:ascii="Times New Roman"/>
          <w:b w:val="false"/>
          <w:i w:val="false"/>
          <w:color w:val="000000"/>
          <w:sz w:val="28"/>
        </w:rPr>
        <w:t>
      (атақтың түрі)</w:t>
      </w:r>
    </w:p>
    <w:p>
      <w:pPr>
        <w:spacing w:after="0"/>
        <w:ind w:left="0"/>
        <w:jc w:val="both"/>
      </w:pPr>
      <w:r>
        <w:rPr>
          <w:rFonts w:ascii="Times New Roman"/>
          <w:b w:val="false"/>
          <w:i w:val="false"/>
          <w:color w:val="000000"/>
          <w:sz w:val="28"/>
        </w:rPr>
        <w:t>
      Басшы________________________________________________________________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 жылғы "___" 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 атақтар,</w:t>
            </w:r>
            <w:r>
              <w:br/>
            </w:r>
            <w:r>
              <w:rPr>
                <w:rFonts w:ascii="Times New Roman"/>
                <w:b w:val="false"/>
                <w:i w:val="false"/>
                <w:color w:val="000000"/>
                <w:sz w:val="20"/>
              </w:rPr>
              <w:t>омырауға тағатын белгілер мен</w:t>
            </w:r>
            <w:r>
              <w:br/>
            </w:r>
            <w:r>
              <w:rPr>
                <w:rFonts w:ascii="Times New Roman"/>
                <w:b w:val="false"/>
                <w:i w:val="false"/>
                <w:color w:val="000000"/>
                <w:sz w:val="20"/>
              </w:rPr>
              <w:t>құрмет 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4" w:id="49"/>
    <w:p>
      <w:pPr>
        <w:spacing w:after="0"/>
        <w:ind w:left="0"/>
        <w:jc w:val="left"/>
      </w:pPr>
      <w:r>
        <w:rPr>
          <w:rFonts w:ascii="Times New Roman"/>
          <w:b/>
          <w:i w:val="false"/>
          <w:color w:val="000000"/>
        </w:rPr>
        <w:t xml:space="preserve"> I, II, III дәрежелі "Қазақстан орманын қорғаудағы мінсіз</w:t>
      </w:r>
      <w:r>
        <w:br/>
      </w:r>
      <w:r>
        <w:rPr>
          <w:rFonts w:ascii="Times New Roman"/>
          <w:b/>
          <w:i w:val="false"/>
          <w:color w:val="000000"/>
        </w:rPr>
        <w:t>қызметі үшін" омырауға тағатын белгісімен наградтауға</w:t>
      </w:r>
      <w:r>
        <w:br/>
      </w:r>
      <w:r>
        <w:rPr>
          <w:rFonts w:ascii="Times New Roman"/>
          <w:b/>
          <w:i w:val="false"/>
          <w:color w:val="000000"/>
        </w:rPr>
        <w:t>Ұсыным</w:t>
      </w:r>
    </w:p>
    <w:bookmarkEnd w:id="4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(республика, облыс, аудан)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Т.А.Ә.____________________________________________________________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w:t>
      </w:r>
    </w:p>
    <w:p>
      <w:pPr>
        <w:spacing w:after="0"/>
        <w:ind w:left="0"/>
        <w:jc w:val="both"/>
      </w:pPr>
      <w:r>
        <w:rPr>
          <w:rFonts w:ascii="Times New Roman"/>
          <w:b w:val="false"/>
          <w:i w:val="false"/>
          <w:color w:val="000000"/>
          <w:sz w:val="28"/>
        </w:rPr>
        <w:t>
      (күні, жылы)</w:t>
      </w:r>
    </w:p>
    <w:p>
      <w:pPr>
        <w:spacing w:after="0"/>
        <w:ind w:left="0"/>
        <w:jc w:val="both"/>
      </w:pPr>
      <w:r>
        <w:rPr>
          <w:rFonts w:ascii="Times New Roman"/>
          <w:b w:val="false"/>
          <w:i w:val="false"/>
          <w:color w:val="000000"/>
          <w:sz w:val="28"/>
        </w:rPr>
        <w:t>
      3. Туған жері _______________________________________________________</w:t>
      </w:r>
    </w:p>
    <w:p>
      <w:pPr>
        <w:spacing w:after="0"/>
        <w:ind w:left="0"/>
        <w:jc w:val="both"/>
      </w:pPr>
      <w:r>
        <w:rPr>
          <w:rFonts w:ascii="Times New Roman"/>
          <w:b w:val="false"/>
          <w:i w:val="false"/>
          <w:color w:val="000000"/>
          <w:sz w:val="28"/>
        </w:rPr>
        <w:t>
      (республика, облыс, қала, аудан, село)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w:t>
      </w:r>
    </w:p>
    <w:p>
      <w:pPr>
        <w:spacing w:after="0"/>
        <w:ind w:left="0"/>
        <w:jc w:val="both"/>
      </w:pPr>
      <w:r>
        <w:rPr>
          <w:rFonts w:ascii="Times New Roman"/>
          <w:b w:val="false"/>
          <w:i w:val="false"/>
          <w:color w:val="000000"/>
          <w:sz w:val="28"/>
        </w:rPr>
        <w:t>
      5. Жынысы ___________________________________________________________</w:t>
      </w:r>
    </w:p>
    <w:p>
      <w:pPr>
        <w:spacing w:after="0"/>
        <w:ind w:left="0"/>
        <w:jc w:val="both"/>
      </w:pPr>
      <w:r>
        <w:rPr>
          <w:rFonts w:ascii="Times New Roman"/>
          <w:b w:val="false"/>
          <w:i w:val="false"/>
          <w:color w:val="000000"/>
          <w:sz w:val="28"/>
        </w:rPr>
        <w:t>
      6. Білімі ___________________________________________________________</w:t>
      </w:r>
    </w:p>
    <w:p>
      <w:pPr>
        <w:spacing w:after="0"/>
        <w:ind w:left="0"/>
        <w:jc w:val="both"/>
      </w:pPr>
      <w:r>
        <w:rPr>
          <w:rFonts w:ascii="Times New Roman"/>
          <w:b w:val="false"/>
          <w:i w:val="false"/>
          <w:color w:val="000000"/>
          <w:sz w:val="28"/>
        </w:rPr>
        <w:t>
      (оқу орнының атауы, бітірген жылы)</w:t>
      </w:r>
    </w:p>
    <w:p>
      <w:pPr>
        <w:spacing w:after="0"/>
        <w:ind w:left="0"/>
        <w:jc w:val="both"/>
      </w:pPr>
      <w:r>
        <w:rPr>
          <w:rFonts w:ascii="Times New Roman"/>
          <w:b w:val="false"/>
          <w:i w:val="false"/>
          <w:color w:val="000000"/>
          <w:sz w:val="28"/>
        </w:rPr>
        <w:t>
      7. Білімі бойынша мамандығы _________________________________________</w:t>
      </w:r>
    </w:p>
    <w:p>
      <w:pPr>
        <w:spacing w:after="0"/>
        <w:ind w:left="0"/>
        <w:jc w:val="both"/>
      </w:pPr>
      <w:r>
        <w:rPr>
          <w:rFonts w:ascii="Times New Roman"/>
          <w:b w:val="false"/>
          <w:i w:val="false"/>
          <w:color w:val="000000"/>
          <w:sz w:val="28"/>
        </w:rPr>
        <w:t>
      8. Ғылыми дәрежесі, ғылыми атағы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Жұмыс орны және атқаратын қызметі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Қандай мемлекеттік наградалармен наградталған және наградталған</w:t>
      </w:r>
    </w:p>
    <w:p>
      <w:pPr>
        <w:spacing w:after="0"/>
        <w:ind w:left="0"/>
        <w:jc w:val="both"/>
      </w:pPr>
      <w:r>
        <w:rPr>
          <w:rFonts w:ascii="Times New Roman"/>
          <w:b w:val="false"/>
          <w:i w:val="false"/>
          <w:color w:val="000000"/>
          <w:sz w:val="28"/>
        </w:rPr>
        <w:t>
      күні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Мекенжайы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Жалпы жұмыс өтілі _______________________________________________</w:t>
      </w:r>
    </w:p>
    <w:p>
      <w:pPr>
        <w:spacing w:after="0"/>
        <w:ind w:left="0"/>
        <w:jc w:val="both"/>
      </w:pPr>
      <w:r>
        <w:rPr>
          <w:rFonts w:ascii="Times New Roman"/>
          <w:b w:val="false"/>
          <w:i w:val="false"/>
          <w:color w:val="000000"/>
          <w:sz w:val="28"/>
        </w:rPr>
        <w:t>
      13. Саладағы жұмыс өтілі ____________________________________________</w:t>
      </w:r>
    </w:p>
    <w:p>
      <w:pPr>
        <w:spacing w:after="0"/>
        <w:ind w:left="0"/>
        <w:jc w:val="both"/>
      </w:pPr>
      <w:r>
        <w:rPr>
          <w:rFonts w:ascii="Times New Roman"/>
          <w:b w:val="false"/>
          <w:i w:val="false"/>
          <w:color w:val="000000"/>
          <w:sz w:val="28"/>
        </w:rPr>
        <w:t>
      14. Осы еңбек ұжымдағы жұмыс өтілі _________________________________</w:t>
      </w:r>
    </w:p>
    <w:p>
      <w:pPr>
        <w:spacing w:after="0"/>
        <w:ind w:left="0"/>
        <w:jc w:val="both"/>
      </w:pPr>
      <w:r>
        <w:rPr>
          <w:rFonts w:ascii="Times New Roman"/>
          <w:b w:val="false"/>
          <w:i w:val="false"/>
          <w:color w:val="000000"/>
          <w:sz w:val="28"/>
        </w:rPr>
        <w:t>
      15. Наградталуға ұсынылып отырған тұлғаның сіңірген нақты еңбегі</w:t>
      </w:r>
    </w:p>
    <w:p>
      <w:pPr>
        <w:spacing w:after="0"/>
        <w:ind w:left="0"/>
        <w:jc w:val="both"/>
      </w:pPr>
      <w:r>
        <w:rPr>
          <w:rFonts w:ascii="Times New Roman"/>
          <w:b w:val="false"/>
          <w:i w:val="false"/>
          <w:color w:val="000000"/>
          <w:sz w:val="28"/>
        </w:rPr>
        <w:t>
      көрсетілген мінездемесі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Кандидатура жұмыс орны бойынша ұсынылды (20___ жылғы "___"</w:t>
      </w:r>
    </w:p>
    <w:p>
      <w:pPr>
        <w:spacing w:after="0"/>
        <w:ind w:left="0"/>
        <w:jc w:val="both"/>
      </w:pPr>
      <w:r>
        <w:rPr>
          <w:rFonts w:ascii="Times New Roman"/>
          <w:b w:val="false"/>
          <w:i w:val="false"/>
          <w:color w:val="000000"/>
          <w:sz w:val="28"/>
        </w:rPr>
        <w:t>
      ___________ № ____ хаттама)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(омырауға тағатын белгінің түрі)</w:t>
      </w:r>
    </w:p>
    <w:p>
      <w:pPr>
        <w:spacing w:after="0"/>
        <w:ind w:left="0"/>
        <w:jc w:val="both"/>
      </w:pPr>
      <w:r>
        <w:rPr>
          <w:rFonts w:ascii="Times New Roman"/>
          <w:b w:val="false"/>
          <w:i w:val="false"/>
          <w:color w:val="000000"/>
          <w:sz w:val="28"/>
        </w:rPr>
        <w:t>
      омырауға тағатын белгіcімен наградталуға ұсынылады.</w:t>
      </w:r>
    </w:p>
    <w:p>
      <w:pPr>
        <w:spacing w:after="0"/>
        <w:ind w:left="0"/>
        <w:jc w:val="both"/>
      </w:pPr>
      <w:r>
        <w:rPr>
          <w:rFonts w:ascii="Times New Roman"/>
          <w:b w:val="false"/>
          <w:i w:val="false"/>
          <w:color w:val="000000"/>
          <w:sz w:val="28"/>
        </w:rPr>
        <w:t>
      Басшы________________________________________________________________</w:t>
      </w:r>
    </w:p>
    <w:p>
      <w:pPr>
        <w:spacing w:after="0"/>
        <w:ind w:left="0"/>
        <w:jc w:val="both"/>
      </w:pP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____ жылғы "___" 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 атақтар,</w:t>
            </w:r>
            <w:r>
              <w:br/>
            </w:r>
            <w:r>
              <w:rPr>
                <w:rFonts w:ascii="Times New Roman"/>
                <w:b w:val="false"/>
                <w:i w:val="false"/>
                <w:color w:val="000000"/>
                <w:sz w:val="20"/>
              </w:rPr>
              <w:t>омырауға тағатын белгілер мен</w:t>
            </w:r>
            <w:r>
              <w:br/>
            </w:r>
            <w:r>
              <w:rPr>
                <w:rFonts w:ascii="Times New Roman"/>
                <w:b w:val="false"/>
                <w:i w:val="false"/>
                <w:color w:val="000000"/>
                <w:sz w:val="20"/>
              </w:rPr>
              <w:t>құрмет 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7" w:id="50"/>
    <w:p>
      <w:pPr>
        <w:spacing w:after="0"/>
        <w:ind w:left="0"/>
        <w:jc w:val="left"/>
      </w:pPr>
      <w:r>
        <w:rPr>
          <w:rFonts w:ascii="Times New Roman"/>
          <w:b/>
          <w:i w:val="false"/>
          <w:color w:val="000000"/>
        </w:rPr>
        <w:t xml:space="preserve"> Орман шаруашылығы қызметкерлерін</w:t>
      </w:r>
      <w:r>
        <w:br/>
      </w:r>
      <w:r>
        <w:rPr>
          <w:rFonts w:ascii="Times New Roman"/>
          <w:b/>
          <w:i w:val="false"/>
          <w:color w:val="000000"/>
        </w:rPr>
        <w:t>Құрмет грамотасымен наградтауға</w:t>
      </w:r>
      <w:r>
        <w:br/>
      </w:r>
      <w:r>
        <w:rPr>
          <w:rFonts w:ascii="Times New Roman"/>
          <w:b/>
          <w:i w:val="false"/>
          <w:color w:val="000000"/>
        </w:rPr>
        <w:t>ұсыным</w:t>
      </w:r>
    </w:p>
    <w:bookmarkEnd w:id="50"/>
    <w:p>
      <w:pPr>
        <w:spacing w:after="0"/>
        <w:ind w:left="0"/>
        <w:jc w:val="both"/>
      </w:pPr>
      <w:r>
        <w:rPr>
          <w:rFonts w:ascii="Times New Roman"/>
          <w:b w:val="false"/>
          <w:i w:val="false"/>
          <w:color w:val="000000"/>
          <w:sz w:val="28"/>
        </w:rPr>
        <w:t>
      1. Т.А.Ә. ___________________________________________________________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w:t>
      </w:r>
    </w:p>
    <w:p>
      <w:pPr>
        <w:spacing w:after="0"/>
        <w:ind w:left="0"/>
        <w:jc w:val="both"/>
      </w:pPr>
      <w:r>
        <w:rPr>
          <w:rFonts w:ascii="Times New Roman"/>
          <w:b w:val="false"/>
          <w:i w:val="false"/>
          <w:color w:val="000000"/>
          <w:sz w:val="28"/>
        </w:rPr>
        <w:t>
      3. Білімі __________________________________________________________</w:t>
      </w:r>
    </w:p>
    <w:p>
      <w:pPr>
        <w:spacing w:after="0"/>
        <w:ind w:left="0"/>
        <w:jc w:val="both"/>
      </w:pPr>
      <w:r>
        <w:rPr>
          <w:rFonts w:ascii="Times New Roman"/>
          <w:b w:val="false"/>
          <w:i w:val="false"/>
          <w:color w:val="000000"/>
          <w:sz w:val="28"/>
        </w:rPr>
        <w:t xml:space="preserve">
      (жоғары оқу орнының атауы және оны бітірген күні) </w:t>
      </w:r>
    </w:p>
    <w:p>
      <w:pPr>
        <w:spacing w:after="0"/>
        <w:ind w:left="0"/>
        <w:jc w:val="both"/>
      </w:pPr>
      <w:r>
        <w:rPr>
          <w:rFonts w:ascii="Times New Roman"/>
          <w:b w:val="false"/>
          <w:i w:val="false"/>
          <w:color w:val="000000"/>
          <w:sz w:val="28"/>
        </w:rPr>
        <w:t>
      4. Жұмыс орны, атқаратын қызметі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Жалпы жұмыс өтілі, саладағы жұмыс өтілі, осы еңбек ұжымындағы</w:t>
      </w:r>
    </w:p>
    <w:p>
      <w:pPr>
        <w:spacing w:after="0"/>
        <w:ind w:left="0"/>
        <w:jc w:val="both"/>
      </w:pPr>
      <w:r>
        <w:rPr>
          <w:rFonts w:ascii="Times New Roman"/>
          <w:b w:val="false"/>
          <w:i w:val="false"/>
          <w:color w:val="000000"/>
          <w:sz w:val="28"/>
        </w:rPr>
        <w:t>
      жұмыс өтілі _________________________________________________________</w:t>
      </w:r>
    </w:p>
    <w:p>
      <w:pPr>
        <w:spacing w:after="0"/>
        <w:ind w:left="0"/>
        <w:jc w:val="both"/>
      </w:pPr>
      <w:r>
        <w:rPr>
          <w:rFonts w:ascii="Times New Roman"/>
          <w:b w:val="false"/>
          <w:i w:val="false"/>
          <w:color w:val="000000"/>
          <w:sz w:val="28"/>
        </w:rPr>
        <w:t>
      6. Тәртіптік жазасы бар ма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(қашан жариялаған)</w:t>
      </w:r>
    </w:p>
    <w:p>
      <w:pPr>
        <w:spacing w:after="0"/>
        <w:ind w:left="0"/>
        <w:jc w:val="both"/>
      </w:pPr>
      <w:r>
        <w:rPr>
          <w:rFonts w:ascii="Times New Roman"/>
          <w:b w:val="false"/>
          <w:i w:val="false"/>
          <w:color w:val="000000"/>
          <w:sz w:val="28"/>
        </w:rPr>
        <w:t>
      7. Мінездеме ________________________________________________________</w:t>
      </w:r>
    </w:p>
    <w:p>
      <w:pPr>
        <w:spacing w:after="0"/>
        <w:ind w:left="0"/>
        <w:jc w:val="both"/>
      </w:pPr>
      <w:r>
        <w:rPr>
          <w:rFonts w:ascii="Times New Roman"/>
          <w:b w:val="false"/>
          <w:i w:val="false"/>
          <w:color w:val="000000"/>
          <w:sz w:val="28"/>
        </w:rPr>
        <w:t>
      (сіңірген нақты еңбегі көрсетіліп)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Қызметкерлер 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_____________________________құрмет грамотасымен наградтауды өтінемін</w:t>
      </w:r>
    </w:p>
    <w:p>
      <w:pPr>
        <w:spacing w:after="0"/>
        <w:ind w:left="0"/>
        <w:jc w:val="both"/>
      </w:pPr>
      <w:r>
        <w:rPr>
          <w:rFonts w:ascii="Times New Roman"/>
          <w:b w:val="false"/>
          <w:i w:val="false"/>
          <w:color w:val="000000"/>
          <w:sz w:val="28"/>
        </w:rPr>
        <w:t>
      Басшының қолы 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w:t>
            </w:r>
            <w:r>
              <w:br/>
            </w:r>
            <w:r>
              <w:rPr>
                <w:rFonts w:ascii="Times New Roman"/>
                <w:b w:val="false"/>
                <w:i w:val="false"/>
                <w:color w:val="000000"/>
                <w:sz w:val="20"/>
              </w:rPr>
              <w:t>атақтар, омырауға тағатын</w:t>
            </w:r>
            <w:r>
              <w:br/>
            </w:r>
            <w:r>
              <w:rPr>
                <w:rFonts w:ascii="Times New Roman"/>
                <w:b w:val="false"/>
                <w:i w:val="false"/>
                <w:color w:val="000000"/>
                <w:sz w:val="20"/>
              </w:rPr>
              <w:t>белгілер мен құрмет</w:t>
            </w:r>
            <w:r>
              <w:br/>
            </w:r>
            <w:r>
              <w:rPr>
                <w:rFonts w:ascii="Times New Roman"/>
                <w:b w:val="false"/>
                <w:i w:val="false"/>
                <w:color w:val="000000"/>
                <w:sz w:val="20"/>
              </w:rPr>
              <w:t>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1"/>
    <w:p>
      <w:pPr>
        <w:spacing w:after="0"/>
        <w:ind w:left="0"/>
        <w:jc w:val="left"/>
      </w:pPr>
      <w:r>
        <w:rPr>
          <w:rFonts w:ascii="Times New Roman"/>
          <w:b/>
          <w:i w:val="false"/>
          <w:color w:val="000000"/>
        </w:rPr>
        <w:t xml:space="preserve"> "Еңбек сіңірген орман өсіруші" құрметті атағын беру және оның омырауға тағатын белгісін тапсыру хаттамасы</w:t>
      </w:r>
    </w:p>
    <w:bookmarkEnd w:id="51"/>
    <w:p>
      <w:pPr>
        <w:spacing w:after="0"/>
        <w:ind w:left="0"/>
        <w:jc w:val="both"/>
      </w:pPr>
      <w:r>
        <w:rPr>
          <w:rFonts w:ascii="Times New Roman"/>
          <w:b w:val="false"/>
          <w:i w:val="false"/>
          <w:color w:val="ff0000"/>
          <w:sz w:val="28"/>
        </w:rPr>
        <w:t xml:space="preserve">
      Ескерту. 4-қосымша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(қаланың (селоның) атауы, тапсырылған күні, айы, жылы)</w:t>
      </w:r>
    </w:p>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(ұйым басшысының тегі, аты, әкесінің аты (бар болса))</w:t>
      </w:r>
    </w:p>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Орман шаруашылығы және жануарлар дүниесі комитетінің 20____жылғы "____" _____________ № ____ бұйрығына сәйкес Қазақстан Республикасы Экология, геология және табиғи ресурстар министрлігі Орман шаруашылығы және жануарлар дүниесі комитетінің атынан: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(наградталушының тегі, аты, әкесінің аты (бар болған жағдайда) және лауазымы)</w:t>
      </w:r>
    </w:p>
    <w:p>
      <w:pPr>
        <w:spacing w:after="0"/>
        <w:ind w:left="0"/>
        <w:jc w:val="both"/>
      </w:pPr>
      <w:r>
        <w:rPr>
          <w:rFonts w:ascii="Times New Roman"/>
          <w:b w:val="false"/>
          <w:i w:val="false"/>
          <w:color w:val="000000"/>
          <w:sz w:val="28"/>
        </w:rPr>
        <w:t>
      "Еңбек сіңірген орман өсіруші" омырауға тағатын белгісі мен оның куәлігін тапсырдым.</w:t>
      </w:r>
    </w:p>
    <w:p>
      <w:pPr>
        <w:spacing w:after="0"/>
        <w:ind w:left="0"/>
        <w:jc w:val="both"/>
      </w:pPr>
      <w:r>
        <w:rPr>
          <w:rFonts w:ascii="Times New Roman"/>
          <w:b w:val="false"/>
          <w:i w:val="false"/>
          <w:color w:val="000000"/>
          <w:sz w:val="28"/>
        </w:rPr>
        <w:t>
      Ұйым басшысы: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және ұйымның мөрі)</w:t>
      </w:r>
    </w:p>
    <w:p>
      <w:pPr>
        <w:spacing w:after="0"/>
        <w:ind w:left="0"/>
        <w:jc w:val="both"/>
      </w:pPr>
      <w:r>
        <w:rPr>
          <w:rFonts w:ascii="Times New Roman"/>
          <w:b w:val="false"/>
          <w:i w:val="false"/>
          <w:color w:val="000000"/>
          <w:sz w:val="28"/>
        </w:rPr>
        <w:t>
      Комиссия хатшысы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Наградталушының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w:t>
            </w:r>
            <w:r>
              <w:br/>
            </w:r>
            <w:r>
              <w:rPr>
                <w:rFonts w:ascii="Times New Roman"/>
                <w:b w:val="false"/>
                <w:i w:val="false"/>
                <w:color w:val="000000"/>
                <w:sz w:val="20"/>
              </w:rPr>
              <w:t>атақтар, омырауға тағатын</w:t>
            </w:r>
            <w:r>
              <w:br/>
            </w:r>
            <w:r>
              <w:rPr>
                <w:rFonts w:ascii="Times New Roman"/>
                <w:b w:val="false"/>
                <w:i w:val="false"/>
                <w:color w:val="000000"/>
                <w:sz w:val="20"/>
              </w:rPr>
              <w:t>белгілер мен құрмет</w:t>
            </w:r>
            <w:r>
              <w:br/>
            </w:r>
            <w:r>
              <w:rPr>
                <w:rFonts w:ascii="Times New Roman"/>
                <w:b w:val="false"/>
                <w:i w:val="false"/>
                <w:color w:val="000000"/>
                <w:sz w:val="20"/>
              </w:rPr>
              <w:t>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2"/>
    <w:p>
      <w:pPr>
        <w:spacing w:after="0"/>
        <w:ind w:left="0"/>
        <w:jc w:val="left"/>
      </w:pPr>
      <w:r>
        <w:rPr>
          <w:rFonts w:ascii="Times New Roman"/>
          <w:b/>
          <w:i w:val="false"/>
          <w:color w:val="000000"/>
        </w:rPr>
        <w:t xml:space="preserve"> І, ІІ, ІІІ дәрежелі "Қазақстан орманын қорғаудағы мінсіз қызметі үшін" омырауға тағатын белгісімен наградтау хаттамасы</w:t>
      </w:r>
    </w:p>
    <w:bookmarkEnd w:id="52"/>
    <w:p>
      <w:pPr>
        <w:spacing w:after="0"/>
        <w:ind w:left="0"/>
        <w:jc w:val="both"/>
      </w:pPr>
      <w:r>
        <w:rPr>
          <w:rFonts w:ascii="Times New Roman"/>
          <w:b w:val="false"/>
          <w:i w:val="false"/>
          <w:color w:val="ff0000"/>
          <w:sz w:val="28"/>
        </w:rPr>
        <w:t xml:space="preserve">
      Ескерту. 5-қосымша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(қаланың (селоның) атауы, тапсырылған күні, айы, жылы)</w:t>
      </w:r>
    </w:p>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(ұйым басшысының тегі, аты, әкесінің аты (бар болған жағдайда))</w:t>
      </w:r>
    </w:p>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Орман шаруашылығы және жануарлар дүниесі комитетінің 20__ жылғы "____" _____________ № ____ бұйрығына сәйкес Қазақстан Республикасы Экология, геология және табиғи ресурстар министрлігі Орман шаруашылығы және жануарлар дүниесі комитетінің атынан: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(наградталушының тегі, аты, әкесінің аты (бар болса) және лауазымы)</w:t>
      </w:r>
    </w:p>
    <w:p>
      <w:pPr>
        <w:spacing w:after="0"/>
        <w:ind w:left="0"/>
        <w:jc w:val="both"/>
      </w:pPr>
      <w:r>
        <w:rPr>
          <w:rFonts w:ascii="Times New Roman"/>
          <w:b w:val="false"/>
          <w:i w:val="false"/>
          <w:color w:val="000000"/>
          <w:sz w:val="28"/>
        </w:rPr>
        <w:t>
      І, ІІ, ІІІ дәрежелі "Еңбек сіңірген орман өсіруші" омырауға тағатын белгісі мен оның куәлігін тапсырдым.</w:t>
      </w:r>
    </w:p>
    <w:p>
      <w:pPr>
        <w:spacing w:after="0"/>
        <w:ind w:left="0"/>
        <w:jc w:val="both"/>
      </w:pPr>
      <w:r>
        <w:rPr>
          <w:rFonts w:ascii="Times New Roman"/>
          <w:b w:val="false"/>
          <w:i w:val="false"/>
          <w:color w:val="000000"/>
          <w:sz w:val="28"/>
        </w:rPr>
        <w:t>
      Ұйым басшысы: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және ұйымның мөрі)</w:t>
      </w:r>
    </w:p>
    <w:p>
      <w:pPr>
        <w:spacing w:after="0"/>
        <w:ind w:left="0"/>
        <w:jc w:val="both"/>
      </w:pPr>
      <w:r>
        <w:rPr>
          <w:rFonts w:ascii="Times New Roman"/>
          <w:b w:val="false"/>
          <w:i w:val="false"/>
          <w:color w:val="000000"/>
          <w:sz w:val="28"/>
        </w:rPr>
        <w:t>
      Комиссия хатшысы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Наградталушының тегі, аты, әкесінің аты (бар болған жағдайда) және қолы:</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w:t>
            </w:r>
            <w:r>
              <w:br/>
            </w:r>
            <w:r>
              <w:rPr>
                <w:rFonts w:ascii="Times New Roman"/>
                <w:b w:val="false"/>
                <w:i w:val="false"/>
                <w:color w:val="000000"/>
                <w:sz w:val="20"/>
              </w:rPr>
              <w:t>атақтар, омырауға тағатын</w:t>
            </w:r>
            <w:r>
              <w:br/>
            </w:r>
            <w:r>
              <w:rPr>
                <w:rFonts w:ascii="Times New Roman"/>
                <w:b w:val="false"/>
                <w:i w:val="false"/>
                <w:color w:val="000000"/>
                <w:sz w:val="20"/>
              </w:rPr>
              <w:t>белгілер мен құрмет</w:t>
            </w:r>
            <w:r>
              <w:br/>
            </w:r>
            <w:r>
              <w:rPr>
                <w:rFonts w:ascii="Times New Roman"/>
                <w:b w:val="false"/>
                <w:i w:val="false"/>
                <w:color w:val="000000"/>
                <w:sz w:val="20"/>
              </w:rPr>
              <w:t>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3"/>
    <w:p>
      <w:pPr>
        <w:spacing w:after="0"/>
        <w:ind w:left="0"/>
        <w:jc w:val="left"/>
      </w:pPr>
      <w:r>
        <w:rPr>
          <w:rFonts w:ascii="Times New Roman"/>
          <w:b/>
          <w:i w:val="false"/>
          <w:color w:val="000000"/>
        </w:rPr>
        <w:t xml:space="preserve"> Құрмет грамотасы</w:t>
      </w:r>
    </w:p>
    <w:bookmarkEnd w:id="53"/>
    <w:p>
      <w:pPr>
        <w:spacing w:after="0"/>
        <w:ind w:left="0"/>
        <w:jc w:val="both"/>
      </w:pPr>
      <w:r>
        <w:rPr>
          <w:rFonts w:ascii="Times New Roman"/>
          <w:b w:val="false"/>
          <w:i w:val="false"/>
          <w:color w:val="ff0000"/>
          <w:sz w:val="28"/>
        </w:rPr>
        <w:t xml:space="preserve">
      Ескерту. 6-қосымша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0" cy="330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Экология, геология және табиғи</w:t>
            </w:r>
            <w:r>
              <w:br/>
            </w:r>
            <w:r>
              <w:rPr>
                <w:rFonts w:ascii="Times New Roman"/>
                <w:b w:val="false"/>
                <w:i w:val="false"/>
                <w:color w:val="000000"/>
                <w:sz w:val="20"/>
              </w:rPr>
              <w:t>
ресурстар министрлігі Орман шаруашылығы</w:t>
            </w:r>
            <w:r>
              <w:br/>
            </w:r>
            <w:r>
              <w:rPr>
                <w:rFonts w:ascii="Times New Roman"/>
                <w:b w:val="false"/>
                <w:i w:val="false"/>
                <w:color w:val="000000"/>
                <w:sz w:val="20"/>
              </w:rPr>
              <w:t>
және жануарлар дүниесі комитеті</w:t>
            </w:r>
            <w:r>
              <w:br/>
            </w:r>
            <w:r>
              <w:rPr>
                <w:rFonts w:ascii="Times New Roman"/>
                <w:b w:val="false"/>
                <w:i w:val="false"/>
                <w:color w:val="000000"/>
                <w:sz w:val="20"/>
              </w:rPr>
              <w:t>
ҚҰРМЕТ ГРАМОТАСЫ</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МАРАПАТТАЛАДЫ</w:t>
            </w:r>
            <w:r>
              <w:br/>
            </w:r>
            <w:r>
              <w:rPr>
                <w:rFonts w:ascii="Times New Roman"/>
                <w:b w:val="false"/>
                <w:i w:val="false"/>
                <w:color w:val="000000"/>
                <w:sz w:val="20"/>
              </w:rPr>
              <w:t>
Төраға Нұр-Сұлтан 20__ жыл</w:t>
            </w:r>
          </w:p>
        </w:tc>
        <w:tc>
          <w:tcPr>
            <w:tcW w:w="61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0" cy="330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Министерство экологии,</w:t>
            </w:r>
            <w:r>
              <w:br/>
            </w:r>
            <w:r>
              <w:rPr>
                <w:rFonts w:ascii="Times New Roman"/>
                <w:b w:val="false"/>
                <w:i w:val="false"/>
                <w:color w:val="000000"/>
                <w:sz w:val="20"/>
              </w:rPr>
              <w:t>
геологии и природных ресурсов</w:t>
            </w:r>
            <w:r>
              <w:br/>
            </w:r>
            <w:r>
              <w:rPr>
                <w:rFonts w:ascii="Times New Roman"/>
                <w:b w:val="false"/>
                <w:i w:val="false"/>
                <w:color w:val="000000"/>
                <w:sz w:val="20"/>
              </w:rPr>
              <w:t>
Республики Казахстан Комитет</w:t>
            </w:r>
            <w:r>
              <w:br/>
            </w:r>
            <w:r>
              <w:rPr>
                <w:rFonts w:ascii="Times New Roman"/>
                <w:b w:val="false"/>
                <w:i w:val="false"/>
                <w:color w:val="000000"/>
                <w:sz w:val="20"/>
              </w:rPr>
              <w:t>
лесного хозяйства и животного мира</w:t>
            </w:r>
            <w:r>
              <w:br/>
            </w:r>
            <w:r>
              <w:rPr>
                <w:rFonts w:ascii="Times New Roman"/>
                <w:b w:val="false"/>
                <w:i w:val="false"/>
                <w:color w:val="000000"/>
                <w:sz w:val="20"/>
              </w:rPr>
              <w:t>
ПОЧЕТНАЯ ГРАМОТА</w:t>
            </w:r>
            <w:r>
              <w:br/>
            </w:r>
            <w:r>
              <w:rPr>
                <w:rFonts w:ascii="Times New Roman"/>
                <w:b w:val="false"/>
                <w:i w:val="false"/>
                <w:color w:val="000000"/>
                <w:sz w:val="20"/>
              </w:rPr>
              <w:t>
НАГРАЖДАЕТСЯ</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Председатель Нур-Султан 20__ год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w:t>
            </w:r>
            <w:r>
              <w:br/>
            </w:r>
            <w:r>
              <w:rPr>
                <w:rFonts w:ascii="Times New Roman"/>
                <w:b w:val="false"/>
                <w:i w:val="false"/>
                <w:color w:val="000000"/>
                <w:sz w:val="20"/>
              </w:rPr>
              <w:t>атақтар, омырауға тағатын</w:t>
            </w:r>
            <w:r>
              <w:br/>
            </w:r>
            <w:r>
              <w:rPr>
                <w:rFonts w:ascii="Times New Roman"/>
                <w:b w:val="false"/>
                <w:i w:val="false"/>
                <w:color w:val="000000"/>
                <w:sz w:val="20"/>
              </w:rPr>
              <w:t>белгілер мен құрмет</w:t>
            </w:r>
            <w:r>
              <w:br/>
            </w:r>
            <w:r>
              <w:rPr>
                <w:rFonts w:ascii="Times New Roman"/>
                <w:b w:val="false"/>
                <w:i w:val="false"/>
                <w:color w:val="000000"/>
                <w:sz w:val="20"/>
              </w:rPr>
              <w:t>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4"/>
    <w:p>
      <w:pPr>
        <w:spacing w:after="0"/>
        <w:ind w:left="0"/>
        <w:jc w:val="left"/>
      </w:pPr>
      <w:r>
        <w:rPr>
          <w:rFonts w:ascii="Times New Roman"/>
          <w:b/>
          <w:i w:val="false"/>
          <w:color w:val="000000"/>
        </w:rPr>
        <w:t xml:space="preserve"> Құрмет грамотасымен наградтау және тапсыру хаттамасы</w:t>
      </w:r>
    </w:p>
    <w:bookmarkEnd w:id="54"/>
    <w:p>
      <w:pPr>
        <w:spacing w:after="0"/>
        <w:ind w:left="0"/>
        <w:jc w:val="both"/>
      </w:pPr>
      <w:r>
        <w:rPr>
          <w:rFonts w:ascii="Times New Roman"/>
          <w:b w:val="false"/>
          <w:i w:val="false"/>
          <w:color w:val="ff0000"/>
          <w:sz w:val="28"/>
        </w:rPr>
        <w:t xml:space="preserve">
      Ескерту. 7-қосымша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(қаланың (селоның) атауы, тапсырылған күні, айы, жылы)</w:t>
      </w:r>
    </w:p>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(ұйым басшысының тегі, аты, әкесінің аты (бар болған жағдайда))</w:t>
      </w:r>
    </w:p>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Орман шаруашылығы және жануарлар дүниесі комитетінің 20____жылғы "____" _____________ № ____ бұйрығына сәйкес Қазақстан Республикасы Экология, геология және табиғи ресурстар министрлігі Орман шаруашылығы және жануарлар дүниесі комитетінің атынан: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(наградталушының тегі, аты, әкесінің аты (бар болған жағдайда) және лауазымы)</w:t>
      </w:r>
    </w:p>
    <w:p>
      <w:pPr>
        <w:spacing w:after="0"/>
        <w:ind w:left="0"/>
        <w:jc w:val="both"/>
      </w:pPr>
      <w:r>
        <w:rPr>
          <w:rFonts w:ascii="Times New Roman"/>
          <w:b w:val="false"/>
          <w:i w:val="false"/>
          <w:color w:val="000000"/>
          <w:sz w:val="28"/>
        </w:rPr>
        <w:t>
      Құрмет грамотасын тапсырдым.</w:t>
      </w:r>
    </w:p>
    <w:p>
      <w:pPr>
        <w:spacing w:after="0"/>
        <w:ind w:left="0"/>
        <w:jc w:val="both"/>
      </w:pPr>
      <w:r>
        <w:rPr>
          <w:rFonts w:ascii="Times New Roman"/>
          <w:b w:val="false"/>
          <w:i w:val="false"/>
          <w:color w:val="000000"/>
          <w:sz w:val="28"/>
        </w:rPr>
        <w:t>
      Ұйым басшысы: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және ұйымның мөрі)</w:t>
      </w:r>
    </w:p>
    <w:p>
      <w:pPr>
        <w:spacing w:after="0"/>
        <w:ind w:left="0"/>
        <w:jc w:val="both"/>
      </w:pPr>
      <w:r>
        <w:rPr>
          <w:rFonts w:ascii="Times New Roman"/>
          <w:b w:val="false"/>
          <w:i w:val="false"/>
          <w:color w:val="000000"/>
          <w:sz w:val="28"/>
        </w:rPr>
        <w:t>
      Комиссия хатшысы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Наградталушының тегі, аты, әкесінің аты (бар болған жағдайда) және қолы:</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w:t>
            </w:r>
            <w:r>
              <w:br/>
            </w:r>
            <w:r>
              <w:rPr>
                <w:rFonts w:ascii="Times New Roman"/>
                <w:b w:val="false"/>
                <w:i w:val="false"/>
                <w:color w:val="000000"/>
                <w:sz w:val="20"/>
              </w:rPr>
              <w:t>атақтар, омырауға тағатын</w:t>
            </w:r>
            <w:r>
              <w:br/>
            </w:r>
            <w:r>
              <w:rPr>
                <w:rFonts w:ascii="Times New Roman"/>
                <w:b w:val="false"/>
                <w:i w:val="false"/>
                <w:color w:val="000000"/>
                <w:sz w:val="20"/>
              </w:rPr>
              <w:t>белгілер мен құрмет</w:t>
            </w:r>
            <w:r>
              <w:br/>
            </w:r>
            <w:r>
              <w:rPr>
                <w:rFonts w:ascii="Times New Roman"/>
                <w:b w:val="false"/>
                <w:i w:val="false"/>
                <w:color w:val="000000"/>
                <w:sz w:val="20"/>
              </w:rPr>
              <w:t>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55"/>
    <w:p>
      <w:pPr>
        <w:spacing w:after="0"/>
        <w:ind w:left="0"/>
        <w:jc w:val="left"/>
      </w:pPr>
      <w:r>
        <w:rPr>
          <w:rFonts w:ascii="Times New Roman"/>
          <w:b/>
          <w:i w:val="false"/>
          <w:color w:val="000000"/>
        </w:rPr>
        <w:t xml:space="preserve"> "Еңбек сіңірген орман өсіруші" құрметті атағының омырауға тағатын белгісі</w:t>
      </w:r>
    </w:p>
    <w:bookmarkEnd w:id="55"/>
    <w:p>
      <w:pPr>
        <w:spacing w:after="0"/>
        <w:ind w:left="0"/>
        <w:jc w:val="both"/>
      </w:pPr>
      <w:r>
        <w:rPr>
          <w:rFonts w:ascii="Times New Roman"/>
          <w:b w:val="false"/>
          <w:i w:val="false"/>
          <w:color w:val="ff0000"/>
          <w:sz w:val="28"/>
        </w:rPr>
        <w:t xml:space="preserve">
      Ескерту. 8-қосымша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w:t>
            </w:r>
            <w:r>
              <w:br/>
            </w:r>
            <w:r>
              <w:rPr>
                <w:rFonts w:ascii="Times New Roman"/>
                <w:b w:val="false"/>
                <w:i w:val="false"/>
                <w:color w:val="000000"/>
                <w:sz w:val="20"/>
              </w:rPr>
              <w:t>атақтар, омырауға тағатын</w:t>
            </w:r>
            <w:r>
              <w:br/>
            </w:r>
            <w:r>
              <w:rPr>
                <w:rFonts w:ascii="Times New Roman"/>
                <w:b w:val="false"/>
                <w:i w:val="false"/>
                <w:color w:val="000000"/>
                <w:sz w:val="20"/>
              </w:rPr>
              <w:t>белгілер мен құрмет</w:t>
            </w:r>
            <w:r>
              <w:br/>
            </w:r>
            <w:r>
              <w:rPr>
                <w:rFonts w:ascii="Times New Roman"/>
                <w:b w:val="false"/>
                <w:i w:val="false"/>
                <w:color w:val="000000"/>
                <w:sz w:val="20"/>
              </w:rPr>
              <w:t>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6"/>
    <w:p>
      <w:pPr>
        <w:spacing w:after="0"/>
        <w:ind w:left="0"/>
        <w:jc w:val="left"/>
      </w:pPr>
      <w:r>
        <w:rPr>
          <w:rFonts w:ascii="Times New Roman"/>
          <w:b/>
          <w:i w:val="false"/>
          <w:color w:val="000000"/>
        </w:rPr>
        <w:t xml:space="preserve"> "Еңбек сіңірген орман өсіруші" құрметті атағымен наградтау туралы куәлік</w:t>
      </w:r>
    </w:p>
    <w:bookmarkEnd w:id="56"/>
    <w:p>
      <w:pPr>
        <w:spacing w:after="0"/>
        <w:ind w:left="0"/>
        <w:jc w:val="both"/>
      </w:pPr>
      <w:r>
        <w:rPr>
          <w:rFonts w:ascii="Times New Roman"/>
          <w:b w:val="false"/>
          <w:i w:val="false"/>
          <w:color w:val="ff0000"/>
          <w:sz w:val="28"/>
        </w:rPr>
        <w:t xml:space="preserve">
      Ескерту. 9-қосымша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Куәлік көлемі 100х70 миллиметр жасыл түсті бүктемелі кітапша түрінде жасалып, мундиор материалынан орындалады.</w:t>
      </w:r>
    </w:p>
    <w:p>
      <w:pPr>
        <w:spacing w:after="0"/>
        <w:ind w:left="0"/>
        <w:jc w:val="both"/>
      </w:pPr>
      <w:r>
        <w:rPr>
          <w:rFonts w:ascii="Times New Roman"/>
          <w:b w:val="false"/>
          <w:i w:val="false"/>
          <w:color w:val="000000"/>
          <w:sz w:val="28"/>
        </w:rPr>
        <w:t>
      Сыртқы бетінде ортада Қазақстан Республикасының елтаңбасы, төменгі жағында мынадай жазба бар:</w:t>
      </w:r>
    </w:p>
    <w:p>
      <w:pPr>
        <w:spacing w:after="0"/>
        <w:ind w:left="0"/>
        <w:jc w:val="both"/>
      </w:pPr>
      <w:r>
        <w:rPr>
          <w:rFonts w:ascii="Times New Roman"/>
          <w:b w:val="false"/>
          <w:i w:val="false"/>
          <w:color w:val="000000"/>
          <w:sz w:val="28"/>
        </w:rPr>
        <w:t xml:space="preserve">
      Куәлік </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Ішкі сол жақ жапсырмада мынадай жазбалар бар:</w:t>
      </w:r>
    </w:p>
    <w:p>
      <w:pPr>
        <w:spacing w:after="0"/>
        <w:ind w:left="0"/>
        <w:jc w:val="both"/>
      </w:pPr>
      <w:r>
        <w:rPr>
          <w:rFonts w:ascii="Times New Roman"/>
          <w:b w:val="false"/>
          <w:i w:val="false"/>
          <w:color w:val="000000"/>
          <w:sz w:val="28"/>
        </w:rPr>
        <w:t>
      жоғарғы жағында – Қазақстан Республикасы Экология, геология және табиғи ресурстар министрлігі Орман шаруашылығы және жануарлар дүниесі комитеті</w:t>
      </w:r>
    </w:p>
    <w:p>
      <w:pPr>
        <w:spacing w:after="0"/>
        <w:ind w:left="0"/>
        <w:jc w:val="both"/>
      </w:pPr>
      <w:r>
        <w:rPr>
          <w:rFonts w:ascii="Times New Roman"/>
          <w:b w:val="false"/>
          <w:i w:val="false"/>
          <w:color w:val="000000"/>
          <w:sz w:val="28"/>
        </w:rPr>
        <w:t>
      Комитет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Куәлік №_________</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Парақ ортасында Қазақстан Республикасы Экология, геология және табиғи ресурстар министрлігінің Орман шаруашылығы және жануарлар дүниесі комитетінің эмблемасы.</w:t>
      </w:r>
    </w:p>
    <w:p>
      <w:pPr>
        <w:spacing w:after="0"/>
        <w:ind w:left="0"/>
        <w:jc w:val="both"/>
      </w:pPr>
      <w:r>
        <w:rPr>
          <w:rFonts w:ascii="Times New Roman"/>
          <w:b w:val="false"/>
          <w:i w:val="false"/>
          <w:color w:val="000000"/>
          <w:sz w:val="28"/>
        </w:rPr>
        <w:t>
      Оң жақ жапсырмада мынадай мазмұндағы жазба бар:</w:t>
      </w:r>
    </w:p>
    <w:p>
      <w:pPr>
        <w:spacing w:after="0"/>
        <w:ind w:left="0"/>
        <w:jc w:val="both"/>
      </w:pPr>
      <w:r>
        <w:rPr>
          <w:rFonts w:ascii="Times New Roman"/>
          <w:b w:val="false"/>
          <w:i w:val="false"/>
          <w:color w:val="000000"/>
          <w:sz w:val="28"/>
        </w:rPr>
        <w:t>
      Осы куәлік ол ормандарды қорғауда, биологиялық әртүрлілікті сақтауда және көбейтуде қол жеткізген табыстары үшін, орман шаруашылығы саласында белсенді ынтымақтастық жасағаны және талдамаларды өндіріске енгізгені үшін "Еңбек сіңірген орман өсіруші" құрметті атағымен наградталғаны жөнінде берілді.</w:t>
      </w:r>
    </w:p>
    <w:p>
      <w:pPr>
        <w:spacing w:after="0"/>
        <w:ind w:left="0"/>
        <w:jc w:val="both"/>
      </w:pPr>
      <w:r>
        <w:rPr>
          <w:rFonts w:ascii="Times New Roman"/>
          <w:b w:val="false"/>
          <w:i w:val="false"/>
          <w:color w:val="000000"/>
          <w:sz w:val="28"/>
        </w:rPr>
        <w:t>
      Төраға 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(наградталған күні, айы, жылы)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 атақтар,</w:t>
            </w:r>
            <w:r>
              <w:br/>
            </w:r>
            <w:r>
              <w:rPr>
                <w:rFonts w:ascii="Times New Roman"/>
                <w:b w:val="false"/>
                <w:i w:val="false"/>
                <w:color w:val="000000"/>
                <w:sz w:val="20"/>
              </w:rPr>
              <w:t>омырауға тағатын белгілер мен</w:t>
            </w:r>
            <w:r>
              <w:br/>
            </w:r>
            <w:r>
              <w:rPr>
                <w:rFonts w:ascii="Times New Roman"/>
                <w:b w:val="false"/>
                <w:i w:val="false"/>
                <w:color w:val="000000"/>
                <w:sz w:val="20"/>
              </w:rPr>
              <w:t>құрмет 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жаңа редакцияда - ҚР Ауыл шаруашылығы министрінің 25.12.2015 </w:t>
      </w:r>
      <w:r>
        <w:rPr>
          <w:rFonts w:ascii="Times New Roman"/>
          <w:b w:val="false"/>
          <w:i w:val="false"/>
          <w:color w:val="ff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Орман шаруашылығы және жануарлар дүниесі комитетінің I, II, III дәрежелі "Қазақстан орманын қорғаудағы мінсіз қызметі үшін" омырауға тағатын белгісі</w:t>
      </w:r>
    </w:p>
    <w:p>
      <w:pPr>
        <w:spacing w:after="0"/>
        <w:ind w:left="0"/>
        <w:jc w:val="both"/>
      </w:pPr>
      <w:r>
        <w:rPr>
          <w:rFonts w:ascii="Times New Roman"/>
          <w:b w:val="false"/>
          <w:i w:val="false"/>
          <w:color w:val="ff0000"/>
          <w:sz w:val="28"/>
        </w:rPr>
        <w:t xml:space="preserve">
      Ескерту. 10-қосымшаның тақырыбы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946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946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Ескертпе:</w:t>
      </w:r>
    </w:p>
    <w:bookmarkEnd w:id="57"/>
    <w:bookmarkStart w:name="z76" w:id="58"/>
    <w:p>
      <w:pPr>
        <w:spacing w:after="0"/>
        <w:ind w:left="0"/>
        <w:jc w:val="both"/>
      </w:pPr>
      <w:r>
        <w:rPr>
          <w:rFonts w:ascii="Times New Roman"/>
          <w:b w:val="false"/>
          <w:i w:val="false"/>
          <w:color w:val="000000"/>
          <w:sz w:val="28"/>
        </w:rPr>
        <w:t>
      I, II, III дәрежелі "Қазақстан орманын қорғаудағы мінсіз қызметі үшін" омырауға тағатын белгісі (бұдан әрі – омырауға тағатын белгі) диаметрі 34 миллиметр металл шеңбер (бұдан әрі – шеңбер) болып табылады, онда стильді үш элемент: терек жапырағы, ұшып бара жатқан бүркіт және су бейнеленген, оның ішінде ақ түсте "Қазақстан орманын қорғаудағы мінсіз қызметі үшін" деген бедерлі жазу бар.</w:t>
      </w:r>
    </w:p>
    <w:bookmarkEnd w:id="58"/>
    <w:p>
      <w:pPr>
        <w:spacing w:after="0"/>
        <w:ind w:left="0"/>
        <w:jc w:val="both"/>
      </w:pPr>
      <w:r>
        <w:rPr>
          <w:rFonts w:ascii="Times New Roman"/>
          <w:b w:val="false"/>
          <w:i w:val="false"/>
          <w:color w:val="000000"/>
          <w:sz w:val="28"/>
        </w:rPr>
        <w:t>
      Терек жапырағы орманды бейнелейді және терек жапырағының бейнесі Қазақстанның бүкіл аумағында өсетін теректі білдіреді. Ұшып бара жатқан бүркіт Қазақстанның жануарлар дүниесін бейнелейді, сондай-ақ биологиялық әртүрліліктің сақталуына бақылауды білдіреді.</w:t>
      </w:r>
    </w:p>
    <w:p>
      <w:pPr>
        <w:spacing w:after="0"/>
        <w:ind w:left="0"/>
        <w:jc w:val="both"/>
      </w:pPr>
      <w:r>
        <w:rPr>
          <w:rFonts w:ascii="Times New Roman"/>
          <w:b w:val="false"/>
          <w:i w:val="false"/>
          <w:color w:val="000000"/>
          <w:sz w:val="28"/>
        </w:rPr>
        <w:t>
      Су тамшысы өсімдіктер мен жануарлар дүниесі өмірінің негізін, сондай-ақ ормандардың су қорғау рөлін білдіреді.</w:t>
      </w:r>
    </w:p>
    <w:p>
      <w:pPr>
        <w:spacing w:after="0"/>
        <w:ind w:left="0"/>
        <w:jc w:val="both"/>
      </w:pPr>
      <w:r>
        <w:rPr>
          <w:rFonts w:ascii="Times New Roman"/>
          <w:b w:val="false"/>
          <w:i w:val="false"/>
          <w:color w:val="000000"/>
          <w:sz w:val="28"/>
        </w:rPr>
        <w:t>
      Шеңбер тартпа мен сақинаның көмегімен мөлшері 55х34 миллиметр қалыпқа бекітілген, ол жасыл матамен керілген, саны белгінің дәрежесін білдіретін алтын түсті жолақтары бар алтын жиектемемен көмкерілген.</w:t>
      </w:r>
    </w:p>
    <w:p>
      <w:pPr>
        <w:spacing w:after="0"/>
        <w:ind w:left="0"/>
        <w:jc w:val="both"/>
      </w:pPr>
      <w:r>
        <w:rPr>
          <w:rFonts w:ascii="Times New Roman"/>
          <w:b w:val="false"/>
          <w:i w:val="false"/>
          <w:color w:val="000000"/>
          <w:sz w:val="28"/>
        </w:rPr>
        <w:t>
      Құрметті омырауға тағатын белгі мыс-никель құймасынан жасалады.</w:t>
      </w:r>
    </w:p>
    <w:p>
      <w:pPr>
        <w:spacing w:after="0"/>
        <w:ind w:left="0"/>
        <w:jc w:val="both"/>
      </w:pPr>
      <w:r>
        <w:rPr>
          <w:rFonts w:ascii="Times New Roman"/>
          <w:b w:val="false"/>
          <w:i w:val="false"/>
          <w:color w:val="000000"/>
          <w:sz w:val="28"/>
        </w:rPr>
        <w:t>
      Омырауға тағатын белгінің сыртында (реверс) тіркеу нөмірі ойылған.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 саласында</w:t>
            </w:r>
            <w:r>
              <w:br/>
            </w:r>
            <w:r>
              <w:rPr>
                <w:rFonts w:ascii="Times New Roman"/>
                <w:b w:val="false"/>
                <w:i w:val="false"/>
                <w:color w:val="000000"/>
                <w:sz w:val="20"/>
              </w:rPr>
              <w:t>ынталандыру мен құрметті</w:t>
            </w:r>
            <w:r>
              <w:br/>
            </w:r>
            <w:r>
              <w:rPr>
                <w:rFonts w:ascii="Times New Roman"/>
                <w:b w:val="false"/>
                <w:i w:val="false"/>
                <w:color w:val="000000"/>
                <w:sz w:val="20"/>
              </w:rPr>
              <w:t>атақтар, омырауға тағатын</w:t>
            </w:r>
            <w:r>
              <w:br/>
            </w:r>
            <w:r>
              <w:rPr>
                <w:rFonts w:ascii="Times New Roman"/>
                <w:b w:val="false"/>
                <w:i w:val="false"/>
                <w:color w:val="000000"/>
                <w:sz w:val="20"/>
              </w:rPr>
              <w:t>белгілер мен құрмет</w:t>
            </w:r>
            <w:r>
              <w:br/>
            </w:r>
            <w:r>
              <w:rPr>
                <w:rFonts w:ascii="Times New Roman"/>
                <w:b w:val="false"/>
                <w:i w:val="false"/>
                <w:color w:val="000000"/>
                <w:sz w:val="20"/>
              </w:rPr>
              <w:t>грамоталарын беру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59"/>
    <w:p>
      <w:pPr>
        <w:spacing w:after="0"/>
        <w:ind w:left="0"/>
        <w:jc w:val="left"/>
      </w:pPr>
      <w:r>
        <w:rPr>
          <w:rFonts w:ascii="Times New Roman"/>
          <w:b/>
          <w:i w:val="false"/>
          <w:color w:val="000000"/>
        </w:rPr>
        <w:t xml:space="preserve"> І, ІІ, ІІІ дәрежелі "Қазақстан орманын қорғаудағы мінсіз қызметі үшін" омырауға тағатын белгісімен наградтау туралы куәлік</w:t>
      </w:r>
    </w:p>
    <w:bookmarkEnd w:id="59"/>
    <w:p>
      <w:pPr>
        <w:spacing w:after="0"/>
        <w:ind w:left="0"/>
        <w:jc w:val="both"/>
      </w:pPr>
      <w:r>
        <w:rPr>
          <w:rFonts w:ascii="Times New Roman"/>
          <w:b w:val="false"/>
          <w:i w:val="false"/>
          <w:color w:val="ff0000"/>
          <w:sz w:val="28"/>
        </w:rPr>
        <w:t xml:space="preserve">
      Ескерту. 11-қосымша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Куәлік көлемі 100х70 миллиметр жасыл түсті бүктемелі кітапша түрінде жасалып, мундиор материалынан орындалады. </w:t>
      </w:r>
    </w:p>
    <w:p>
      <w:pPr>
        <w:spacing w:after="0"/>
        <w:ind w:left="0"/>
        <w:jc w:val="both"/>
      </w:pPr>
      <w:r>
        <w:rPr>
          <w:rFonts w:ascii="Times New Roman"/>
          <w:b w:val="false"/>
          <w:i w:val="false"/>
          <w:color w:val="000000"/>
          <w:sz w:val="28"/>
        </w:rPr>
        <w:t>
      Сыртқы бетінде ортада Қазақстан Республикасының елтаңбасы, төменгі жағында мынадай жазба бар:</w:t>
      </w:r>
    </w:p>
    <w:p>
      <w:pPr>
        <w:spacing w:after="0"/>
        <w:ind w:left="0"/>
        <w:jc w:val="both"/>
      </w:pPr>
      <w:r>
        <w:rPr>
          <w:rFonts w:ascii="Times New Roman"/>
          <w:b w:val="false"/>
          <w:i w:val="false"/>
          <w:color w:val="000000"/>
          <w:sz w:val="28"/>
        </w:rPr>
        <w:t>
      Куәлік Удостоверение</w:t>
      </w:r>
    </w:p>
    <w:p>
      <w:pPr>
        <w:spacing w:after="0"/>
        <w:ind w:left="0"/>
        <w:jc w:val="both"/>
      </w:pPr>
      <w:r>
        <w:rPr>
          <w:rFonts w:ascii="Times New Roman"/>
          <w:b w:val="false"/>
          <w:i w:val="false"/>
          <w:color w:val="000000"/>
          <w:sz w:val="28"/>
        </w:rPr>
        <w:t>
      Ішкі сол жақ жапсырмада мынадай жазбалар бар:</w:t>
      </w:r>
    </w:p>
    <w:p>
      <w:pPr>
        <w:spacing w:after="0"/>
        <w:ind w:left="0"/>
        <w:jc w:val="both"/>
      </w:pPr>
      <w:r>
        <w:rPr>
          <w:rFonts w:ascii="Times New Roman"/>
          <w:b w:val="false"/>
          <w:i w:val="false"/>
          <w:color w:val="000000"/>
          <w:sz w:val="28"/>
        </w:rPr>
        <w:t>
      жоғарғы жағында – Қазақстан Республикасы Экология, геология және табиғи ресурстар министрлігінің Орман шаруашылығы және жануарлар дүниесі комитеті</w:t>
      </w:r>
    </w:p>
    <w:p>
      <w:pPr>
        <w:spacing w:after="0"/>
        <w:ind w:left="0"/>
        <w:jc w:val="both"/>
      </w:pPr>
      <w:r>
        <w:rPr>
          <w:rFonts w:ascii="Times New Roman"/>
          <w:b w:val="false"/>
          <w:i w:val="false"/>
          <w:color w:val="000000"/>
          <w:sz w:val="28"/>
        </w:rPr>
        <w:t>
      Комитет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Куәлік №_____</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Парақ ортасында Қазақстан Республикасы Экология, геология және табиғи ресурстар министрлігінің Орман шаруашылығы және жануарлар дүниесі комитетінің эмблемасы.</w:t>
      </w:r>
    </w:p>
    <w:p>
      <w:pPr>
        <w:spacing w:after="0"/>
        <w:ind w:left="0"/>
        <w:jc w:val="both"/>
      </w:pPr>
      <w:r>
        <w:rPr>
          <w:rFonts w:ascii="Times New Roman"/>
          <w:b w:val="false"/>
          <w:i w:val="false"/>
          <w:color w:val="000000"/>
          <w:sz w:val="28"/>
        </w:rPr>
        <w:t>
      Оң жақ жапсырмада мынадай мазмұндағы жазба бар:</w:t>
      </w:r>
    </w:p>
    <w:p>
      <w:pPr>
        <w:spacing w:after="0"/>
        <w:ind w:left="0"/>
        <w:jc w:val="both"/>
      </w:pPr>
      <w:r>
        <w:rPr>
          <w:rFonts w:ascii="Times New Roman"/>
          <w:b w:val="false"/>
          <w:i w:val="false"/>
          <w:color w:val="000000"/>
          <w:sz w:val="28"/>
        </w:rPr>
        <w:t>
      Осы куәлік ормандарды қорғауда, биологиялық әртүрлілікті сақтауда және көбейтуде қол жеткізген табыстары үшін, орман шаруашылығы саласында белсенді ынтымақтастық жасағаны және талдамаларды өндіріске енгізгені үшін І, ІІ және ІІІ дәрежелі "Қазақстан орманын қорғаудағы мінсіз қызметі үшін" омырауға тағатын белгісімен марапатталғаны жөнінде берілді.</w:t>
      </w:r>
    </w:p>
    <w:p>
      <w:pPr>
        <w:spacing w:after="0"/>
        <w:ind w:left="0"/>
        <w:jc w:val="both"/>
      </w:pPr>
      <w:r>
        <w:rPr>
          <w:rFonts w:ascii="Times New Roman"/>
          <w:b w:val="false"/>
          <w:i w:val="false"/>
          <w:color w:val="000000"/>
          <w:sz w:val="28"/>
        </w:rPr>
        <w:t>
      Төраға 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(наградталған күні, айы, жылы) (мөр орны)</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