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1742" w14:textId="7331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қызметі аясында жеке кәсіпкерлік саласындағы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ғарыш агенттігі төрағаның м.а. 2012 жылғы 16 сәуірдегі № 47/нқ және Қазақстан Республикасы Экономикалық даму және сауда министрінің 2012 жылғы 20 сәуірдегі № 120 Бірлескен бұйрығы. Қазақстан Республикасының Әділет министрлігінде 2012 жылы 21 мамырда № 7672 тіркелді. Күші жойылды - Қазақстан Республикасы Инвестициялар және даму министрінің 2015 жылғы 17 тамыздағы № 858 және Қазақстан Республикасы Ұлттық экономика министрінің 2015 жылғы 4 қыркүйектегі № 631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Инвестициялар және даму министрінің 17.08.2015 № 858 және ҚР Ұлттық экономика министрінің 04.09.2015 </w:t>
      </w:r>
      <w:r>
        <w:rPr>
          <w:rFonts w:ascii="Times New Roman"/>
          <w:b w:val="false"/>
          <w:i w:val="false"/>
          <w:color w:val="ff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мемлекеттiк бақылау және қадағалау туралы» Қазақстан Республикасы 2011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ғарыш қызметi аясында жеке кәсiпкерлiк саласындағы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ғарыш агенттігінің Стратегиялық жоспарлау және техникалық реттеу департаменті Қазақстан Республикасының заңнамасында бекітілген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Әдiлет министрлiгiнде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Әдiлет министрлiгiнде мемлекеттiк тiркегеннен кейiн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Ұлттық ғарыш агенттігінің ресми интернет-ресурсында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Ұлттық ғарыш агенттігі төрағасының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 ресми жарияланғанынан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ғарыш агенттігі        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міндетін атқарушы        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Молдабеков         _________ Б. Сағынтаев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ғарыш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 міндетін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атқарушысының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сәуірдегі № 47/нқ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120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 қызметі аясында жеке кәсіпкерлік саласындағы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Тексерісті тағайындау актісі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Кәсіпкерлік субъектісінің атауы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СТН (ЖСН, БСН)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мекен-жайы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6384"/>
        <w:gridCol w:w="1866"/>
        <w:gridCol w:w="2241"/>
        <w:gridCol w:w="1847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келеді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келмейді (-)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 (қажеті жоқ) (+)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тұлғада лицензияланатын қызмет түрінің бейіні бойынша жоғары білімінің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тұлғада ғарыш кеңістігін пайдалану саласында үш жылдан кем емес жұмыс өтілінің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бірінші басшысында жоғары білімінің және басшы лауазымында үш жылдан кем емес жұмыс өтілінің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штатында біліктілігіне сәйкес кемінде үш жыл жұмыс өтілімен лицензияланатын қызмет түрінің бейіні бойынша жоғары білімі бар мамандар құрамының 10% кем емес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де заттық құқықта техникалық-өндірістік базаның (үй-жайлардың, арнайы зертханалық, стенділік, өндірістік, технологиялық, сынақтық және өлшегіш жабдықтың, бақылау-тексеру аппаратурасының)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мақсаты, өндіріс өрістейтін немесе қызметтер көрсетілетін аумақ, мәлімделген жұмыстардың орындалуын қамтамасыз ететін технологиялық процестің сипаты, мәлімделген жұмыстардың орындалуын қамтамасыз ететін техникалық жобаның болуы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Тексерісті жүргізген _________________ 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(лауазымы)      (Т.А.Ә.) (қолы)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Талаптардың бұзылғаны анықталған жағдайда акт құрылған күні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 көрсетіледі (20 __ жылғы «___» ___________ №_____)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нәтижесімен таныстым (келіскен/келіспеген)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(Т.А.Ә.)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20 __ жылғы «__»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қорытындысы бойынша тексерілетін субъект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(субъектінің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топқа ауыстырылады («+» белгісімен белгілеу):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5"/>
        <w:gridCol w:w="4621"/>
        <w:gridCol w:w="4274"/>
      </w:tblGrid>
      <w:tr>
        <w:trPr>
          <w:trHeight w:val="51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жоғары дәрежесі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орташа дәрежесі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маңызды емес дәрежесі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