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d0705d" w14:textId="6d0705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Облыстардың, республикалық маңызы бар қалалардың, астананың жергілікті атқарушы органдарының су пайдалануды міндетті тіркеу қағидаларын бекіту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2012 жылғы 18 сәуірдегі № 19-02/183 Бұйрығы. Қазақстан Республикасының Әділет министрлігінде 2012 жылы 23 мамырда № 7678 тіркелді.</w:t>
      </w:r>
    </w:p>
    <w:p>
      <w:pPr>
        <w:spacing w:after="0"/>
        <w:ind w:left="0"/>
        <w:jc w:val="both"/>
      </w:pPr>
      <w:bookmarkStart w:name="z1" w:id="0"/>
      <w:r>
        <w:rPr>
          <w:rFonts w:ascii="Times New Roman"/>
          <w:b w:val="false"/>
          <w:i w:val="false"/>
          <w:color w:val="ff0000"/>
          <w:sz w:val="28"/>
        </w:rPr>
        <w:t xml:space="preserve">
       Ескерту. Тақырыбы жаңа редакцияда – ҚР Премьер-Министрінің орынбасары – ҚР Ауыл шаруашылығы министрінің 11.04.2017 </w:t>
      </w:r>
      <w:r>
        <w:rPr>
          <w:rFonts w:ascii="Times New Roman"/>
          <w:b w:val="false"/>
          <w:i w:val="false"/>
          <w:color w:val="ff0000"/>
          <w:sz w:val="28"/>
        </w:rPr>
        <w:t>№ 161</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bookmarkEnd w:id="0"/>
    <w:p>
      <w:pPr>
        <w:spacing w:after="0"/>
        <w:ind w:left="0"/>
        <w:jc w:val="both"/>
      </w:pPr>
      <w:r>
        <w:rPr>
          <w:rFonts w:ascii="Times New Roman"/>
          <w:b w:val="false"/>
          <w:i w:val="false"/>
          <w:color w:val="000000"/>
          <w:sz w:val="28"/>
        </w:rPr>
        <w:t xml:space="preserve">
       Қазақстан Республикасы Су кодексінің </w:t>
      </w:r>
      <w:r>
        <w:rPr>
          <w:rFonts w:ascii="Times New Roman"/>
          <w:b w:val="false"/>
          <w:i w:val="false"/>
          <w:color w:val="000000"/>
          <w:sz w:val="28"/>
        </w:rPr>
        <w:t>92-бабы</w:t>
      </w:r>
      <w:r>
        <w:rPr>
          <w:rFonts w:ascii="Times New Roman"/>
          <w:b w:val="false"/>
          <w:i w:val="false"/>
          <w:color w:val="000000"/>
          <w:sz w:val="28"/>
        </w:rPr>
        <w:t xml:space="preserve"> 1-тармағына сәйкес </w:t>
      </w:r>
      <w:r>
        <w:rPr>
          <w:rFonts w:ascii="Times New Roman"/>
          <w:b/>
          <w:i w:val="false"/>
          <w:color w:val="000000"/>
          <w:sz w:val="28"/>
        </w:rPr>
        <w:t>БҰЙЫРАМЫН:</w:t>
      </w:r>
    </w:p>
    <w:bookmarkStart w:name="z2" w:id="1"/>
    <w:p>
      <w:pPr>
        <w:spacing w:after="0"/>
        <w:ind w:left="0"/>
        <w:jc w:val="both"/>
      </w:pPr>
      <w:r>
        <w:rPr>
          <w:rFonts w:ascii="Times New Roman"/>
          <w:b w:val="false"/>
          <w:i w:val="false"/>
          <w:color w:val="000000"/>
          <w:sz w:val="28"/>
        </w:rPr>
        <w:t>
      1. Қоса беріліп отырған Облыстардың, республикалық маңызы бар қалалардың, астананың жергілікті атқарушы органдарының су пайдалануды міндетті тіркеу қағидалары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Премьер-Министрінің орынбасары – ҚР Ауыл шаруашылығы министрінің 11.04.2017 </w:t>
      </w:r>
      <w:r>
        <w:rPr>
          <w:rFonts w:ascii="Times New Roman"/>
          <w:b w:val="false"/>
          <w:i w:val="false"/>
          <w:color w:val="000000"/>
          <w:sz w:val="28"/>
        </w:rPr>
        <w:t>№ 161</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Қазақстан Республикасы Ауыл шаруашылығы министрлігінің Су ресурстары комитеті (И.А. Әбішев) осы бұйрықтың заңнамада белгіленген тәртіппен Қазақстан Республикасы Әділет министрлігінде мемлекеттік тіркелуін және ресми жариялануын қамтамасыз етсін.</w:t>
      </w:r>
    </w:p>
    <w:bookmarkEnd w:id="2"/>
    <w:bookmarkStart w:name="z4" w:id="3"/>
    <w:p>
      <w:pPr>
        <w:spacing w:after="0"/>
        <w:ind w:left="0"/>
        <w:jc w:val="both"/>
      </w:pPr>
      <w:r>
        <w:rPr>
          <w:rFonts w:ascii="Times New Roman"/>
          <w:b w:val="false"/>
          <w:i w:val="false"/>
          <w:color w:val="000000"/>
          <w:sz w:val="28"/>
        </w:rPr>
        <w:t xml:space="preserve">
      3. "Халықты орталықтандырылмаған ауыз сумен және шаруашылық-тұрмыстық сумен қамтыған кезде заңды және жеке тұлғалармен пайдаланылатын су нысандарын тіркеу ережесін бекіту туралы" (Нормативтік құқықтық актілерді мемлекеттік тіркеу тізілімінде № 4124 тіркелген, 2006 жылы 2 маусымда № 99-100 (906) "Заң газеті" газетінде жарияланған) Қазақстан Республикасы Ауыл шаруашылығы министрлігінің Су ресурстары комитеті төрағасының 2006 жылғы 17 ақпандағы № 29 </w:t>
      </w:r>
      <w:r>
        <w:rPr>
          <w:rFonts w:ascii="Times New Roman"/>
          <w:b w:val="false"/>
          <w:i w:val="false"/>
          <w:color w:val="000000"/>
          <w:sz w:val="28"/>
        </w:rPr>
        <w:t>бұйрығының</w:t>
      </w:r>
      <w:r>
        <w:rPr>
          <w:rFonts w:ascii="Times New Roman"/>
          <w:b w:val="false"/>
          <w:i w:val="false"/>
          <w:color w:val="000000"/>
          <w:sz w:val="28"/>
        </w:rPr>
        <w:t xml:space="preserve"> күші жойылды деп танылсын.</w:t>
      </w:r>
    </w:p>
    <w:bookmarkEnd w:id="3"/>
    <w:bookmarkStart w:name="z5" w:id="4"/>
    <w:p>
      <w:pPr>
        <w:spacing w:after="0"/>
        <w:ind w:left="0"/>
        <w:jc w:val="both"/>
      </w:pPr>
      <w:r>
        <w:rPr>
          <w:rFonts w:ascii="Times New Roman"/>
          <w:b w:val="false"/>
          <w:i w:val="false"/>
          <w:color w:val="000000"/>
          <w:sz w:val="28"/>
        </w:rPr>
        <w:t>
      4. Осы бұйрықтың орындалуын бақылау Қазақстан Республикасының Ауыл шаруашылығы Вице-министрі М.Е. Толыбаевқа жүктелсін.</w:t>
      </w:r>
    </w:p>
    <w:bookmarkEnd w:id="4"/>
    <w:bookmarkStart w:name="z6" w:id="5"/>
    <w:p>
      <w:pPr>
        <w:spacing w:after="0"/>
        <w:ind w:left="0"/>
        <w:jc w:val="both"/>
      </w:pPr>
      <w:r>
        <w:rPr>
          <w:rFonts w:ascii="Times New Roman"/>
          <w:b w:val="false"/>
          <w:i w:val="false"/>
          <w:color w:val="000000"/>
          <w:sz w:val="28"/>
        </w:rPr>
        <w:t>
      5. Осы бұйрық ресми жарияланған күнінен он күнтізбелік күн өткеннен кейін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Мамытбеков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 xml:space="preserve">министрінің өзгерістер </w:t>
            </w:r>
            <w:r>
              <w:br/>
            </w:r>
            <w:r>
              <w:rPr>
                <w:rFonts w:ascii="Times New Roman"/>
                <w:b w:val="false"/>
                <w:i w:val="false"/>
                <w:color w:val="000000"/>
                <w:sz w:val="20"/>
              </w:rPr>
              <w:t xml:space="preserve">енгізілетін бұйрықтарының  </w:t>
            </w:r>
            <w:r>
              <w:br/>
            </w:r>
            <w:r>
              <w:rPr>
                <w:rFonts w:ascii="Times New Roman"/>
                <w:b w:val="false"/>
                <w:i w:val="false"/>
                <w:color w:val="000000"/>
                <w:sz w:val="20"/>
              </w:rPr>
              <w:t>тізбесіне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2012 жылғы 18 сәуірдегі</w:t>
            </w:r>
            <w:r>
              <w:br/>
            </w:r>
            <w:r>
              <w:rPr>
                <w:rFonts w:ascii="Times New Roman"/>
                <w:b w:val="false"/>
                <w:i w:val="false"/>
                <w:color w:val="000000"/>
                <w:sz w:val="20"/>
              </w:rPr>
              <w:t>№ 19-02/183</w:t>
            </w:r>
            <w:r>
              <w:br/>
            </w:r>
            <w:r>
              <w:rPr>
                <w:rFonts w:ascii="Times New Roman"/>
                <w:b w:val="false"/>
                <w:i w:val="false"/>
                <w:color w:val="000000"/>
                <w:sz w:val="20"/>
              </w:rPr>
              <w:t>бұйрығымен бекітілген</w:t>
            </w:r>
          </w:p>
        </w:tc>
      </w:tr>
    </w:tbl>
    <w:bookmarkStart w:name="z8" w:id="6"/>
    <w:p>
      <w:pPr>
        <w:spacing w:after="0"/>
        <w:ind w:left="0"/>
        <w:jc w:val="left"/>
      </w:pPr>
      <w:r>
        <w:rPr>
          <w:rFonts w:ascii="Times New Roman"/>
          <w:b/>
          <w:i w:val="false"/>
          <w:color w:val="000000"/>
        </w:rPr>
        <w:t xml:space="preserve"> Облыстардың, республикалық маңызы бар қалалардың, астананың жергілікті атқарушы органдарының су пайдалануды міндетті тіркеу қағидалары 1-тарау. Жалпы ережелер</w:t>
      </w:r>
    </w:p>
    <w:bookmarkEnd w:id="6"/>
    <w:p>
      <w:pPr>
        <w:spacing w:after="0"/>
        <w:ind w:left="0"/>
        <w:jc w:val="both"/>
      </w:pPr>
      <w:r>
        <w:rPr>
          <w:rFonts w:ascii="Times New Roman"/>
          <w:b w:val="false"/>
          <w:i w:val="false"/>
          <w:color w:val="ff0000"/>
          <w:sz w:val="28"/>
        </w:rPr>
        <w:t xml:space="preserve">
      Ескерту. Қағида жаңа редакцияда – ҚР Премьер-Министрінің орынбасары – ҚР Ауыл шаруашылығы министрінің 11.04.2017 </w:t>
      </w:r>
      <w:r>
        <w:rPr>
          <w:rFonts w:ascii="Times New Roman"/>
          <w:b w:val="false"/>
          <w:i w:val="false"/>
          <w:color w:val="ff0000"/>
          <w:sz w:val="28"/>
        </w:rPr>
        <w:t>№ 161</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bookmarkStart w:name="z9" w:id="7"/>
    <w:p>
      <w:pPr>
        <w:spacing w:after="0"/>
        <w:ind w:left="0"/>
        <w:jc w:val="both"/>
      </w:pPr>
      <w:r>
        <w:rPr>
          <w:rFonts w:ascii="Times New Roman"/>
          <w:b w:val="false"/>
          <w:i w:val="false"/>
          <w:color w:val="000000"/>
          <w:sz w:val="28"/>
        </w:rPr>
        <w:t xml:space="preserve">
      1. Осы Облыстардың, республикалық маңызы бар қалалардың, астананың жергілікті атқарушы органдарының су пайдалануды міндетті тіркеу қағидалары (бұдан әрі – Қағидалар) 2003 жылғы 9 шілдедегі Қазақстан Республикасының Су кодексі </w:t>
      </w:r>
      <w:r>
        <w:rPr>
          <w:rFonts w:ascii="Times New Roman"/>
          <w:b w:val="false"/>
          <w:i w:val="false"/>
          <w:color w:val="000000"/>
          <w:sz w:val="28"/>
        </w:rPr>
        <w:t>92-бабының</w:t>
      </w:r>
      <w:r>
        <w:rPr>
          <w:rFonts w:ascii="Times New Roman"/>
          <w:b w:val="false"/>
          <w:i w:val="false"/>
          <w:color w:val="000000"/>
          <w:sz w:val="28"/>
        </w:rPr>
        <w:t xml:space="preserve"> 1-тармағына сәйкес әзірленген және Облыстардың, республикалық маңызы бар қалалардың, астананың жергілікті атқарушы органдарының (бұдан әрі – ЖАО) су пайдалануды міндетті тіркеу тәртібін айқындайды.</w:t>
      </w:r>
    </w:p>
    <w:bookmarkEnd w:id="7"/>
    <w:bookmarkStart w:name="z10" w:id="8"/>
    <w:p>
      <w:pPr>
        <w:spacing w:after="0"/>
        <w:ind w:left="0"/>
        <w:jc w:val="both"/>
      </w:pPr>
      <w:r>
        <w:rPr>
          <w:rFonts w:ascii="Times New Roman"/>
          <w:b w:val="false"/>
          <w:i w:val="false"/>
          <w:color w:val="000000"/>
          <w:sz w:val="28"/>
        </w:rPr>
        <w:t xml:space="preserve">
      2. Су объектілерінен тәулігіне елу текше метрге дейінгі көлемде су алу кезінде халықты орталықтандырылмаған ауызсумен жабдықтау арнайы су пайдалануға рұқсат алуды талап етпейді. </w:t>
      </w:r>
    </w:p>
    <w:bookmarkEnd w:id="8"/>
    <w:p>
      <w:pPr>
        <w:spacing w:after="0"/>
        <w:ind w:left="0"/>
        <w:jc w:val="both"/>
      </w:pPr>
      <w:r>
        <w:rPr>
          <w:rFonts w:ascii="Times New Roman"/>
          <w:b w:val="false"/>
          <w:i w:val="false"/>
          <w:color w:val="000000"/>
          <w:sz w:val="28"/>
        </w:rPr>
        <w:t xml:space="preserve">
      Өз мұқтаждықтары үшін орталықтандырылмаған ауыз сумен жабдықтауды жүзеге асыратын жеке тұлғалар, осы Қағидаларда белгіленген тәртіппен ерікті негізде тіркеуді жүзеге асырады. </w:t>
      </w:r>
    </w:p>
    <w:bookmarkStart w:name="z11" w:id="9"/>
    <w:p>
      <w:pPr>
        <w:spacing w:after="0"/>
        <w:ind w:left="0"/>
        <w:jc w:val="left"/>
      </w:pPr>
      <w:r>
        <w:rPr>
          <w:rFonts w:ascii="Times New Roman"/>
          <w:b/>
          <w:i w:val="false"/>
          <w:color w:val="000000"/>
        </w:rPr>
        <w:t xml:space="preserve"> 2-тарау. Облыстардың, республикалық маңызы бар қалалардың, астананың жергілікті атқарушы органдарының су пайдалануды міндетті тіркеу тәртібі</w:t>
      </w:r>
    </w:p>
    <w:bookmarkEnd w:id="9"/>
    <w:bookmarkStart w:name="z12" w:id="10"/>
    <w:p>
      <w:pPr>
        <w:spacing w:after="0"/>
        <w:ind w:left="0"/>
        <w:jc w:val="both"/>
      </w:pPr>
      <w:r>
        <w:rPr>
          <w:rFonts w:ascii="Times New Roman"/>
          <w:b w:val="false"/>
          <w:i w:val="false"/>
          <w:color w:val="000000"/>
          <w:sz w:val="28"/>
        </w:rPr>
        <w:t>
      3. Су пайдалануды міндетті тіркеуді су объектісінің орналасқан жері бойынша тиісті ЖАО жүргізеді.</w:t>
      </w:r>
    </w:p>
    <w:bookmarkEnd w:id="10"/>
    <w:bookmarkStart w:name="z13" w:id="11"/>
    <w:p>
      <w:pPr>
        <w:spacing w:after="0"/>
        <w:ind w:left="0"/>
        <w:jc w:val="both"/>
      </w:pPr>
      <w:r>
        <w:rPr>
          <w:rFonts w:ascii="Times New Roman"/>
          <w:b w:val="false"/>
          <w:i w:val="false"/>
          <w:color w:val="000000"/>
          <w:sz w:val="28"/>
        </w:rPr>
        <w:t xml:space="preserve">
      4. Жеке және заңды тұлғалар (бұдан әрі - өтініш беруші) ЖАО-ға мыналарды ұсынады: </w:t>
      </w:r>
    </w:p>
    <w:bookmarkEnd w:id="11"/>
    <w:bookmarkStart w:name="z14" w:id="12"/>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w:t>
      </w:r>
    </w:p>
    <w:bookmarkEnd w:id="12"/>
    <w:bookmarkStart w:name="z15" w:id="13"/>
    <w:p>
      <w:pPr>
        <w:spacing w:after="0"/>
        <w:ind w:left="0"/>
        <w:jc w:val="both"/>
      </w:pPr>
      <w:r>
        <w:rPr>
          <w:rFonts w:ascii="Times New Roman"/>
          <w:b w:val="false"/>
          <w:i w:val="false"/>
          <w:color w:val="000000"/>
          <w:sz w:val="28"/>
        </w:rPr>
        <w:t>
      2) куәліктің* көшірмесі немесе заңды тұлғаны мемлекеттік тіркеу (қайта тіркеу) туралы анықтама;</w:t>
      </w:r>
    </w:p>
    <w:bookmarkEnd w:id="13"/>
    <w:p>
      <w:pPr>
        <w:spacing w:after="0"/>
        <w:ind w:left="0"/>
        <w:jc w:val="both"/>
      </w:pPr>
      <w:r>
        <w:rPr>
          <w:rFonts w:ascii="Times New Roman"/>
          <w:b w:val="false"/>
          <w:i w:val="false"/>
          <w:color w:val="000000"/>
          <w:sz w:val="28"/>
        </w:rPr>
        <w:t xml:space="preserve">
      * ескертпе: "Қазақстан Республикасының кейбір заңнамалық актілеріне заңды тұлғаларды мемлекеттік тіркеу және филиалдар мен өкілдіктерді есептік тіркеу мәселелері бойынша өзгерістер мен толықтырулар енгізу туралы" 2012 жылғы 24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қолданысқа енгізілгенге дейін берілген заңды тұлғаны (филиалды, өкілдікті) мемлекеттік (есептік) тіркеу (қайта тіркеу) туралы куәлік заңды тұлғаның қызметі тоқтатылғанға дейін жарамды болып табылады;</w:t>
      </w:r>
    </w:p>
    <w:bookmarkStart w:name="z16" w:id="14"/>
    <w:p>
      <w:pPr>
        <w:spacing w:after="0"/>
        <w:ind w:left="0"/>
        <w:jc w:val="both"/>
      </w:pPr>
      <w:r>
        <w:rPr>
          <w:rFonts w:ascii="Times New Roman"/>
          <w:b w:val="false"/>
          <w:i w:val="false"/>
          <w:color w:val="000000"/>
          <w:sz w:val="28"/>
        </w:rPr>
        <w:t>
      3) су шаруашылығы құрылысы немесе құрылғысы паспортының көшірмесі;</w:t>
      </w:r>
    </w:p>
    <w:bookmarkEnd w:id="14"/>
    <w:bookmarkStart w:name="z17" w:id="15"/>
    <w:p>
      <w:pPr>
        <w:spacing w:after="0"/>
        <w:ind w:left="0"/>
        <w:jc w:val="both"/>
      </w:pPr>
      <w:r>
        <w:rPr>
          <w:rFonts w:ascii="Times New Roman"/>
          <w:b w:val="false"/>
          <w:i w:val="false"/>
          <w:color w:val="000000"/>
          <w:sz w:val="28"/>
        </w:rPr>
        <w:t>
      4) өзінің өндірістік зертханасы болған кезде – бактериологиялық санитариялық-химиялық зерттеулер жүргізу бөлігінде санитариялық-гигиеналық, эпидемиологияға қарсы қызметке лицензияның көшірмесі;</w:t>
      </w:r>
    </w:p>
    <w:bookmarkEnd w:id="15"/>
    <w:p>
      <w:pPr>
        <w:spacing w:after="0"/>
        <w:ind w:left="0"/>
        <w:jc w:val="both"/>
      </w:pPr>
      <w:r>
        <w:rPr>
          <w:rFonts w:ascii="Times New Roman"/>
          <w:b w:val="false"/>
          <w:i w:val="false"/>
          <w:color w:val="000000"/>
          <w:sz w:val="28"/>
        </w:rPr>
        <w:t xml:space="preserve">
      зертханалық зерттеулерді басқа зертханаларда жүргізген жағдайда – зертханалық зерттеулерді жүргізу шартының көшірмесі және аталған зертхананың көрсетілген қызмет түріне арналған лицензиясының көшірмесі;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5) халықты орталықтандырылмаған ауыз сумен және шаруашылық-ауызсумен жабдықтау үшін пайдаланылатын су объектісінің су көздеріне, шаруашылық-ауызсу мақсаттары үшін су алу орындарына, шаруашылық-ауызсумен жабдықтауға, мәдени-тұрмыстық су пайдалану орындарына және су объектілерінің қауіпсіздігіне қойылатын санитариялық-эпидемиологиялық талаптарға сәйкестігі туралы халықтың санитариялық-эпидемиологиялық саламаттылығы саласындағы уәкілетті органның оң қорытындысының көшірмесі.</w:t>
      </w:r>
    </w:p>
    <w:bookmarkStart w:name="z19" w:id="16"/>
    <w:p>
      <w:pPr>
        <w:spacing w:after="0"/>
        <w:ind w:left="0"/>
        <w:jc w:val="both"/>
      </w:pPr>
      <w:r>
        <w:rPr>
          <w:rFonts w:ascii="Times New Roman"/>
          <w:b w:val="false"/>
          <w:i w:val="false"/>
          <w:color w:val="000000"/>
          <w:sz w:val="28"/>
        </w:rPr>
        <w:t xml:space="preserve">
      5. ЖАО өтініш беруші осы Қағидалардың 4-тармағында көзделген барлық құжаттарды ұсынғаннан кейін екі жұмыс күн ішінде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облыстардың, республикалық маңызы бар қалалардың, астананың жергілікті атқарушы органдарының су пайдалануды міндетті тіркеу журналына мәліметтерді енгізу арқылы тіркеуді жүзеге асырады және өтініш берушіге су пайдаланудың тіркелгені туралы хат жолдайды. </w:t>
      </w:r>
    </w:p>
    <w:bookmarkEnd w:id="16"/>
    <w:p>
      <w:pPr>
        <w:spacing w:after="0"/>
        <w:ind w:left="0"/>
        <w:jc w:val="both"/>
      </w:pPr>
      <w:r>
        <w:rPr>
          <w:rFonts w:ascii="Times New Roman"/>
          <w:b w:val="false"/>
          <w:i w:val="false"/>
          <w:color w:val="000000"/>
          <w:sz w:val="28"/>
        </w:rPr>
        <w:t>
      Журнал тігілуге, нөмірленуге, басшының қолымен және мөрімен бекітілуі тиіс.</w:t>
      </w:r>
    </w:p>
    <w:bookmarkStart w:name="z20" w:id="17"/>
    <w:p>
      <w:pPr>
        <w:spacing w:after="0"/>
        <w:ind w:left="0"/>
        <w:jc w:val="both"/>
      </w:pPr>
      <w:r>
        <w:rPr>
          <w:rFonts w:ascii="Times New Roman"/>
          <w:b w:val="false"/>
          <w:i w:val="false"/>
          <w:color w:val="000000"/>
          <w:sz w:val="28"/>
        </w:rPr>
        <w:t>
      6. Осы Қағидалардың 4-тармағында көзделген құжаттарды толық бермеген жағдайда, өтініш қарауға қабылданбайды.</w:t>
      </w:r>
    </w:p>
    <w:bookmarkEnd w:id="17"/>
    <w:bookmarkStart w:name="z21" w:id="18"/>
    <w:p>
      <w:pPr>
        <w:spacing w:after="0"/>
        <w:ind w:left="0"/>
        <w:jc w:val="both"/>
      </w:pPr>
      <w:r>
        <w:rPr>
          <w:rFonts w:ascii="Times New Roman"/>
          <w:b w:val="false"/>
          <w:i w:val="false"/>
          <w:color w:val="000000"/>
          <w:sz w:val="28"/>
        </w:rPr>
        <w:t>
      7. ЖАО тіркеуді жүзеге асырғаннан кейін бес жұмыс күні ішінде өтініштің көшірмесін тіркелген күнін көрсете отырып, тиісті бассейндік су шаруашылығы басқармасына жолдайды.</w:t>
      </w:r>
    </w:p>
    <w:bookmarkEnd w:id="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Облыстардың, республикалық</w:t>
            </w:r>
            <w:r>
              <w:br/>
            </w:r>
            <w:r>
              <w:rPr>
                <w:rFonts w:ascii="Times New Roman"/>
                <w:b w:val="false"/>
                <w:i w:val="false"/>
                <w:color w:val="000000"/>
                <w:sz w:val="20"/>
              </w:rPr>
              <w:t>маңызы бар қалалардың,</w:t>
            </w:r>
            <w:r>
              <w:br/>
            </w:r>
            <w:r>
              <w:rPr>
                <w:rFonts w:ascii="Times New Roman"/>
                <w:b w:val="false"/>
                <w:i w:val="false"/>
                <w:color w:val="000000"/>
                <w:sz w:val="20"/>
              </w:rPr>
              <w:t>астананың жергілікті атқарушы</w:t>
            </w:r>
            <w:r>
              <w:br/>
            </w:r>
            <w:r>
              <w:rPr>
                <w:rFonts w:ascii="Times New Roman"/>
                <w:b w:val="false"/>
                <w:i w:val="false"/>
                <w:color w:val="000000"/>
                <w:sz w:val="20"/>
              </w:rPr>
              <w:t>органдарының су пайдалануды</w:t>
            </w:r>
            <w:r>
              <w:br/>
            </w:r>
            <w:r>
              <w:rPr>
                <w:rFonts w:ascii="Times New Roman"/>
                <w:b w:val="false"/>
                <w:i w:val="false"/>
                <w:color w:val="000000"/>
                <w:sz w:val="20"/>
              </w:rPr>
              <w:t>міндетті тіркеу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(ЖАО толық атауы)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(жеке тұлғаның тегі, аты, әкесінің аты (бар болған жағдайда), заңды тұлғаның атауы)</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Су пайдалануды тіркеуді сұраймын.</w:t>
      </w:r>
    </w:p>
    <w:p>
      <w:pPr>
        <w:spacing w:after="0"/>
        <w:ind w:left="0"/>
        <w:jc w:val="both"/>
      </w:pPr>
      <w:r>
        <w:rPr>
          <w:rFonts w:ascii="Times New Roman"/>
          <w:b w:val="false"/>
          <w:i w:val="false"/>
          <w:color w:val="000000"/>
          <w:sz w:val="28"/>
        </w:rPr>
        <w:t>
      Су объектісінің атауы және оның сипаттамасы _________________________________</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Су тұтынушылардың саны туралы мәліметтер __________________________________</w:t>
      </w:r>
    </w:p>
    <w:p>
      <w:pPr>
        <w:spacing w:after="0"/>
        <w:ind w:left="0"/>
        <w:jc w:val="both"/>
      </w:pPr>
      <w:r>
        <w:rPr>
          <w:rFonts w:ascii="Times New Roman"/>
          <w:b w:val="false"/>
          <w:i w:val="false"/>
          <w:color w:val="000000"/>
          <w:sz w:val="28"/>
        </w:rPr>
        <w:t>
      Суды есепке алу аспаптарының типтері мен саны, оларды тексеру күні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20___жылғы "____" 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(жеке тұлғаның немесе заңды тұлға басшысының қолы, тегі, аты, әкесінің аты</w:t>
      </w:r>
    </w:p>
    <w:p>
      <w:pPr>
        <w:spacing w:after="0"/>
        <w:ind w:left="0"/>
        <w:jc w:val="both"/>
      </w:pPr>
      <w:r>
        <w:rPr>
          <w:rFonts w:ascii="Times New Roman"/>
          <w:b w:val="false"/>
          <w:i w:val="false"/>
          <w:color w:val="000000"/>
          <w:sz w:val="28"/>
        </w:rPr>
        <w:t>
                                         (бар болған жағдайда)</w:t>
      </w:r>
    </w:p>
    <w:p>
      <w:pPr>
        <w:spacing w:after="0"/>
        <w:ind w:left="0"/>
        <w:jc w:val="both"/>
      </w:pPr>
      <w:r>
        <w:rPr>
          <w:rFonts w:ascii="Times New Roman"/>
          <w:b w:val="false"/>
          <w:i w:val="false"/>
          <w:color w:val="000000"/>
          <w:sz w:val="28"/>
        </w:rPr>
        <w:t>
      Мөр (бар болса) орны</w:t>
      </w:r>
    </w:p>
    <w:p>
      <w:pPr>
        <w:spacing w:after="0"/>
        <w:ind w:left="0"/>
        <w:jc w:val="both"/>
      </w:pPr>
      <w:r>
        <w:rPr>
          <w:rFonts w:ascii="Times New Roman"/>
          <w:b w:val="false"/>
          <w:i w:val="false"/>
          <w:color w:val="000000"/>
          <w:sz w:val="28"/>
        </w:rPr>
        <w:t>
      Өтініш "____"_______________20___жылы қарауға қабылданды.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(өтінішті қабылдаған адамның қолы,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Облыстардың, республикалық</w:t>
            </w:r>
            <w:r>
              <w:br/>
            </w:r>
            <w:r>
              <w:rPr>
                <w:rFonts w:ascii="Times New Roman"/>
                <w:b w:val="false"/>
                <w:i w:val="false"/>
                <w:color w:val="000000"/>
                <w:sz w:val="20"/>
              </w:rPr>
              <w:t>маңызы бар қалалардың,</w:t>
            </w:r>
            <w:r>
              <w:br/>
            </w:r>
            <w:r>
              <w:rPr>
                <w:rFonts w:ascii="Times New Roman"/>
                <w:b w:val="false"/>
                <w:i w:val="false"/>
                <w:color w:val="000000"/>
                <w:sz w:val="20"/>
              </w:rPr>
              <w:t>астананың жергілікті атқарушы</w:t>
            </w:r>
            <w:r>
              <w:br/>
            </w:r>
            <w:r>
              <w:rPr>
                <w:rFonts w:ascii="Times New Roman"/>
                <w:b w:val="false"/>
                <w:i w:val="false"/>
                <w:color w:val="000000"/>
                <w:sz w:val="20"/>
              </w:rPr>
              <w:t>органдарының су пайдалануды</w:t>
            </w:r>
            <w:r>
              <w:br/>
            </w:r>
            <w:r>
              <w:rPr>
                <w:rFonts w:ascii="Times New Roman"/>
                <w:b w:val="false"/>
                <w:i w:val="false"/>
                <w:color w:val="000000"/>
                <w:sz w:val="20"/>
              </w:rPr>
              <w:t>міндетті тіркеу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Облыстардың, республикалық маңызы бар қалалардың, астананың жергілікті атқарушы органдарының су пайдалануды міндетті тіркеу</w:t>
      </w:r>
      <w:r>
        <w:br/>
      </w:r>
      <w:r>
        <w:rPr>
          <w:rFonts w:ascii="Times New Roman"/>
          <w:b/>
          <w:i w:val="false"/>
          <w:color w:val="000000"/>
        </w:rPr>
        <w:t>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тегі, аты, әкесінің аты (бар болған жағдайда), заңды тұлғаның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объектісінің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санитариялық-эпидемиологиялық саламаттылығы саласындағы уәкілетті органның қорытындысы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күні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