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e90f" w14:textId="785e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жеке кәсіпкерлік саласында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Төрағаның 2011 жылғы 28 наурыздағы № 124 және Қазақстан Республикасы Экономикалық даму және сауда Министрінің 2011 жылғы 31 наурыздағы № 73 бірлескен бұйрыққа өзгертулер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27 сәуірдегі № 165 және Қазақстан Республикасы Экономикалық даму және сауда министрінің 2012 жылғы 2 мамырдағы № 138 Бірлескен бұйрығы. Қазақстан Республикасының Әділет министрлігінде 2012 жылы 6 маусымда № 7696 тіркелді. Күші жойылды - Қазақстан Республикасы Ұлттық экономика министрінің м.а. 2016 жылғы 2 қыркүйектегі № 395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02.09.2016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кейбiр заңнамалық актiлерiне энергия үнемдеу және энергия тиiмдiлiгiн арттыру мәселелерi бойынша өзгерiстер мен толықтырулар енгiзу туралы» Қазақстан Республикасының 2012 жылғы 13 қаңтардағы Заңының 1-бабы </w:t>
      </w:r>
      <w:r>
        <w:rPr>
          <w:rFonts w:ascii="Times New Roman"/>
          <w:b w:val="false"/>
          <w:i w:val="false"/>
          <w:color w:val="000000"/>
          <w:sz w:val="28"/>
        </w:rPr>
        <w:t>8 тармағына</w:t>
      </w:r>
      <w:r>
        <w:rPr>
          <w:rFonts w:ascii="Times New Roman"/>
          <w:b w:val="false"/>
          <w:i w:val="false"/>
          <w:color w:val="000000"/>
          <w:sz w:val="28"/>
        </w:rPr>
        <w:t xml:space="preserve"> сәйкес келтіру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саласындағы жеке кәсіпкерлік саласында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Төрағаның 2011 жылғы 28 наурыздағы № 124 және Қазақстан Республикасы Экономикалық даму және сауда Министрінің 2011 жылғы 31 наурыздағы № 73 </w:t>
      </w:r>
      <w:r>
        <w:rPr>
          <w:rFonts w:ascii="Times New Roman"/>
          <w:b w:val="false"/>
          <w:i w:val="false"/>
          <w:color w:val="000000"/>
          <w:sz w:val="28"/>
        </w:rPr>
        <w:t>бірлескен бұйрыққа</w:t>
      </w:r>
      <w:r>
        <w:rPr>
          <w:rFonts w:ascii="Times New Roman"/>
          <w:b w:val="false"/>
          <w:i w:val="false"/>
          <w:color w:val="000000"/>
          <w:sz w:val="28"/>
        </w:rPr>
        <w:t xml:space="preserve"> (Нормативтік құқықтық кесімдерді мемлекеттік тіркеудің тізілімінде № 6928 тіркелген, 2011 жылғы 8 маусымдағы 180 (26601) «Казахстанская правда», 2011 жылғы 24 мамырдағы № 215-216 (26614) «Егемен Қазақстан» газеттерiнде жарияланған) мынадай өзгертулер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саласындағы жеке кәсіпкерлік саласында құрылыс объектілері бойынша тәуекелдер дәрежелерін бағалау критерийлері, осы бірлескен бұйрыққа 1-қосымшаға сәйкес;</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саласындағы жеке кәсіпкерлік саласында лицензиялау субъектілері бойынша тәуекелдер дәрежелерін бағалау критерийлері осы, осы бірлескен бұйрыққа 2-қосымшаға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бірлескен бұйрықпен бекітілген, сәулет, қала құрылысы және құрылыс саласындағы жеке кәсіпкерлік саласында тәуекелдер дәрежелерін бағалау критерийлері, осы бірлескен бұйрыққа 1-қосымшаға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бірлескен бұйрыққа 2-қосымшаға сәйкес 2-қосымшамен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 Мемлекеттік сәулет-құрылыс бақылау, аттестаттау және аккредиттеу департаментінің директоры (Ғ.Р. Әбдірайымов):</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мемлекеттік тіркеуден өткен соң осы бірлескен бұйрықты ресми жариялауды;</w:t>
      </w:r>
      <w:r>
        <w:br/>
      </w:r>
      <w:r>
        <w:rPr>
          <w:rFonts w:ascii="Times New Roman"/>
          <w:b w:val="false"/>
          <w:i w:val="false"/>
          <w:color w:val="000000"/>
          <w:sz w:val="28"/>
        </w:rPr>
        <w:t>
</w:t>
      </w:r>
      <w:r>
        <w:rPr>
          <w:rFonts w:ascii="Times New Roman"/>
          <w:b w:val="false"/>
          <w:i w:val="false"/>
          <w:color w:val="000000"/>
          <w:sz w:val="28"/>
        </w:rPr>
        <w:t>
      3) осы бірлескен бұйрықты Қазақстан Республикасы Құрылыс және тұрғын үй-коммуналдық шаруашылық істері агенттігінің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 ресми жарияланған күнiнен кейiн он күнтiзбелiк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Құрылыс және тұрғын                  Экономикалық даму</w:t>
      </w:r>
      <w:r>
        <w:br/>
      </w:r>
      <w:r>
        <w:rPr>
          <w:rFonts w:ascii="Times New Roman"/>
          <w:b w:val="false"/>
          <w:i w:val="false"/>
          <w:color w:val="000000"/>
          <w:sz w:val="28"/>
        </w:rPr>
        <w:t>
</w:t>
      </w:r>
      <w:r>
        <w:rPr>
          <w:rFonts w:ascii="Times New Roman"/>
          <w:b w:val="false"/>
          <w:i/>
          <w:color w:val="000000"/>
          <w:sz w:val="28"/>
        </w:rPr>
        <w:t>      үй-коммуналдық шаруашылық            және сауда министрі</w:t>
      </w:r>
      <w:r>
        <w:br/>
      </w:r>
      <w:r>
        <w:rPr>
          <w:rFonts w:ascii="Times New Roman"/>
          <w:b w:val="false"/>
          <w:i w:val="false"/>
          <w:color w:val="000000"/>
          <w:sz w:val="28"/>
        </w:rPr>
        <w:t>
</w:t>
      </w:r>
      <w:r>
        <w:rPr>
          <w:rFonts w:ascii="Times New Roman"/>
          <w:b w:val="false"/>
          <w:i/>
          <w:color w:val="000000"/>
          <w:sz w:val="28"/>
        </w:rPr>
        <w:t>      істері агенттігінің төрағасы</w:t>
      </w:r>
    </w:p>
    <w:p>
      <w:pPr>
        <w:spacing w:after="0"/>
        <w:ind w:left="0"/>
        <w:jc w:val="both"/>
      </w:pPr>
      <w:r>
        <w:rPr>
          <w:rFonts w:ascii="Times New Roman"/>
          <w:b w:val="false"/>
          <w:i/>
          <w:color w:val="000000"/>
          <w:sz w:val="28"/>
        </w:rPr>
        <w:t>      С. Нокин _____________               Б. Сағынтаев __________</w:t>
      </w:r>
    </w:p>
    <w:bookmarkStart w:name="z1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Құрылыс және тұрғын</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2012 жылғы 27 сәуірдегі</w:t>
      </w:r>
      <w:r>
        <w:br/>
      </w:r>
      <w:r>
        <w:rPr>
          <w:rFonts w:ascii="Times New Roman"/>
          <w:b w:val="false"/>
          <w:i w:val="false"/>
          <w:color w:val="000000"/>
          <w:sz w:val="28"/>
        </w:rPr>
        <w:t>
№ 165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w:t>
      </w:r>
      <w:r>
        <w:br/>
      </w:r>
      <w:r>
        <w:rPr>
          <w:rFonts w:ascii="Times New Roman"/>
          <w:b w:val="false"/>
          <w:i w:val="false"/>
          <w:color w:val="000000"/>
          <w:sz w:val="28"/>
        </w:rPr>
        <w:t>
сауда министрінің</w:t>
      </w:r>
      <w:r>
        <w:br/>
      </w:r>
      <w:r>
        <w:rPr>
          <w:rFonts w:ascii="Times New Roman"/>
          <w:b w:val="false"/>
          <w:i w:val="false"/>
          <w:color w:val="000000"/>
          <w:sz w:val="28"/>
        </w:rPr>
        <w:t>
2012 жылғы 2 мамырдағы</w:t>
      </w:r>
      <w:r>
        <w:br/>
      </w:r>
      <w:r>
        <w:rPr>
          <w:rFonts w:ascii="Times New Roman"/>
          <w:b w:val="false"/>
          <w:i w:val="false"/>
          <w:color w:val="000000"/>
          <w:sz w:val="28"/>
        </w:rPr>
        <w:t>
№ 138 бірлескен бұйрығына</w:t>
      </w:r>
      <w:r>
        <w:br/>
      </w:r>
      <w:r>
        <w:rPr>
          <w:rFonts w:ascii="Times New Roman"/>
          <w:b w:val="false"/>
          <w:i w:val="false"/>
          <w:color w:val="000000"/>
          <w:sz w:val="28"/>
        </w:rPr>
        <w:t>
1-қосымша</w:t>
      </w:r>
    </w:p>
    <w:bookmarkEnd w:id="1"/>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Құрылыс және тұрғын</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2011 жылғы 28 наурыздағы</w:t>
      </w:r>
      <w:r>
        <w:br/>
      </w:r>
      <w:r>
        <w:rPr>
          <w:rFonts w:ascii="Times New Roman"/>
          <w:b w:val="false"/>
          <w:i w:val="false"/>
          <w:color w:val="000000"/>
          <w:sz w:val="28"/>
        </w:rPr>
        <w:t>
№ 124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w:t>
      </w:r>
      <w:r>
        <w:br/>
      </w:r>
      <w:r>
        <w:rPr>
          <w:rFonts w:ascii="Times New Roman"/>
          <w:b w:val="false"/>
          <w:i w:val="false"/>
          <w:color w:val="000000"/>
          <w:sz w:val="28"/>
        </w:rPr>
        <w:t>
сауда министрінің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73 бірлескен бұйрығына</w:t>
      </w:r>
      <w:r>
        <w:br/>
      </w:r>
      <w:r>
        <w:rPr>
          <w:rFonts w:ascii="Times New Roman"/>
          <w:b w:val="false"/>
          <w:i w:val="false"/>
          <w:color w:val="000000"/>
          <w:sz w:val="28"/>
        </w:rPr>
        <w:t>
1-қосымша</w:t>
      </w:r>
    </w:p>
    <w:bookmarkEnd w:id="2"/>
    <w:bookmarkStart w:name="z17" w:id="3"/>
    <w:p>
      <w:pPr>
        <w:spacing w:after="0"/>
        <w:ind w:left="0"/>
        <w:jc w:val="left"/>
      </w:pPr>
      <w:r>
        <w:rPr>
          <w:rFonts w:ascii="Times New Roman"/>
          <w:b/>
          <w:i w:val="false"/>
          <w:color w:val="000000"/>
        </w:rPr>
        <w:t xml:space="preserve"> 
Сәулет, қала құрылысы және құрылыс саласындағы</w:t>
      </w:r>
      <w:r>
        <w:br/>
      </w:r>
      <w:r>
        <w:rPr>
          <w:rFonts w:ascii="Times New Roman"/>
          <w:b/>
          <w:i w:val="false"/>
          <w:color w:val="000000"/>
        </w:rPr>
        <w:t>
жеке кәсіпкерлік саласында құрылыс объектілері бойынша</w:t>
      </w:r>
      <w:r>
        <w:br/>
      </w:r>
      <w:r>
        <w:rPr>
          <w:rFonts w:ascii="Times New Roman"/>
          <w:b/>
          <w:i w:val="false"/>
          <w:color w:val="000000"/>
        </w:rPr>
        <w:t>
тәуекелдер дәрежелерін бағалау критерийлері</w:t>
      </w:r>
    </w:p>
    <w:bookmarkEnd w:id="3"/>
    <w:bookmarkStart w:name="z18" w:id="4"/>
    <w:p>
      <w:pPr>
        <w:spacing w:after="0"/>
        <w:ind w:left="0"/>
        <w:jc w:val="left"/>
      </w:pPr>
      <w:r>
        <w:rPr>
          <w:rFonts w:ascii="Times New Roman"/>
          <w:b/>
          <w:i w:val="false"/>
          <w:color w:val="000000"/>
        </w:rPr>
        <w:t xml:space="preserve"> 
1. Жалпы ережелер </w:t>
      </w:r>
    </w:p>
    <w:bookmarkEnd w:id="4"/>
    <w:bookmarkStart w:name="z19" w:id="5"/>
    <w:p>
      <w:pPr>
        <w:spacing w:after="0"/>
        <w:ind w:left="0"/>
        <w:jc w:val="both"/>
      </w:pPr>
      <w:r>
        <w:rPr>
          <w:rFonts w:ascii="Times New Roman"/>
          <w:b w:val="false"/>
          <w:i w:val="false"/>
          <w:color w:val="000000"/>
          <w:sz w:val="28"/>
        </w:rPr>
        <w:t>
      1. Осы Сәулет, қала құрылысы және құрылыс саласындағы жеке кәсіпкерлік саласында құрылыс объектілері бойынша тәуекелдер дәрежелерін бағалау критерийлері (бұдан әрі – Критерийлер)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Заңдарына сәйкес сәулет, қала құрылысы және құрылыс қызметі субъектілерін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 пайдаланылады:</w:t>
      </w:r>
      <w:r>
        <w:br/>
      </w:r>
      <w:r>
        <w:rPr>
          <w:rFonts w:ascii="Times New Roman"/>
          <w:b w:val="false"/>
          <w:i w:val="false"/>
          <w:color w:val="000000"/>
          <w:sz w:val="28"/>
        </w:rPr>
        <w:t>
</w:t>
      </w:r>
      <w:r>
        <w:rPr>
          <w:rFonts w:ascii="Times New Roman"/>
          <w:b w:val="false"/>
          <w:i w:val="false"/>
          <w:color w:val="000000"/>
          <w:sz w:val="28"/>
        </w:rPr>
        <w:t>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w:t>
      </w:r>
    </w:p>
    <w:bookmarkEnd w:id="5"/>
    <w:bookmarkStart w:name="z22" w:id="6"/>
    <w:p>
      <w:pPr>
        <w:spacing w:after="0"/>
        <w:ind w:left="0"/>
        <w:jc w:val="left"/>
      </w:pPr>
      <w:r>
        <w:rPr>
          <w:rFonts w:ascii="Times New Roman"/>
          <w:b/>
          <w:i w:val="false"/>
          <w:color w:val="000000"/>
        </w:rPr>
        <w:t xml:space="preserve"> 
2. Тәуекелдер дәрежелерін бағалау критерийлерін айқындау</w:t>
      </w:r>
    </w:p>
    <w:bookmarkEnd w:id="6"/>
    <w:bookmarkStart w:name="z23" w:id="7"/>
    <w:p>
      <w:pPr>
        <w:spacing w:after="0"/>
        <w:ind w:left="0"/>
        <w:jc w:val="both"/>
      </w:pPr>
      <w:r>
        <w:rPr>
          <w:rFonts w:ascii="Times New Roman"/>
          <w:b w:val="false"/>
          <w:i w:val="false"/>
          <w:color w:val="000000"/>
          <w:sz w:val="28"/>
        </w:rPr>
        <w:t>
      3. Тәуекелдер дәрежелерін бағалау критерийлері сәулет, қала құрылысы және құрылыс қызметі объектілерінің жауапкершілік дәрежелерін ескере отырып, белгіленген объективті факторларды ескере отырып айқындалады.</w:t>
      </w:r>
      <w:r>
        <w:br/>
      </w:r>
      <w:r>
        <w:rPr>
          <w:rFonts w:ascii="Times New Roman"/>
          <w:b w:val="false"/>
          <w:i w:val="false"/>
          <w:color w:val="000000"/>
          <w:sz w:val="28"/>
        </w:rPr>
        <w:t>
</w:t>
      </w:r>
      <w:r>
        <w:rPr>
          <w:rFonts w:ascii="Times New Roman"/>
          <w:b w:val="false"/>
          <w:i w:val="false"/>
          <w:color w:val="000000"/>
          <w:sz w:val="28"/>
        </w:rPr>
        <w:t>
      Объективті критерийлер бойынша субъектілер мынадай тәуекел дәрежесіне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 бар бірінші топ – жауапкершілігі бірінші деңгейдегі объектілер;</w:t>
      </w:r>
      <w:r>
        <w:br/>
      </w:r>
      <w:r>
        <w:rPr>
          <w:rFonts w:ascii="Times New Roman"/>
          <w:b w:val="false"/>
          <w:i w:val="false"/>
          <w:color w:val="000000"/>
          <w:sz w:val="28"/>
        </w:rPr>
        <w:t>
</w:t>
      </w:r>
      <w:r>
        <w:rPr>
          <w:rFonts w:ascii="Times New Roman"/>
          <w:b w:val="false"/>
          <w:i w:val="false"/>
          <w:color w:val="000000"/>
          <w:sz w:val="28"/>
        </w:rPr>
        <w:t>
      2) орташа тәуекел дәрежесі бар екінші топ – жауапкершілігі екінші деңгейдегі объектілер;</w:t>
      </w:r>
      <w:r>
        <w:br/>
      </w:r>
      <w:r>
        <w:rPr>
          <w:rFonts w:ascii="Times New Roman"/>
          <w:b w:val="false"/>
          <w:i w:val="false"/>
          <w:color w:val="000000"/>
          <w:sz w:val="28"/>
        </w:rPr>
        <w:t>
</w:t>
      </w:r>
      <w:r>
        <w:rPr>
          <w:rFonts w:ascii="Times New Roman"/>
          <w:b w:val="false"/>
          <w:i w:val="false"/>
          <w:color w:val="000000"/>
          <w:sz w:val="28"/>
        </w:rPr>
        <w:t>
      3) болмашы тәуекел дәрежесі бар үшінші топ – жауапкершілігі үшінші деңгейдегі объектілер.</w:t>
      </w:r>
      <w:r>
        <w:br/>
      </w:r>
      <w:r>
        <w:rPr>
          <w:rFonts w:ascii="Times New Roman"/>
          <w:b w:val="false"/>
          <w:i w:val="false"/>
          <w:color w:val="000000"/>
          <w:sz w:val="28"/>
        </w:rPr>
        <w:t>
</w:t>
      </w:r>
      <w:r>
        <w:rPr>
          <w:rFonts w:ascii="Times New Roman"/>
          <w:b w:val="false"/>
          <w:i w:val="false"/>
          <w:color w:val="000000"/>
          <w:sz w:val="28"/>
        </w:rPr>
        <w:t>
      4. Белгіленген жауапкершілік деңгейлеріне байланысты жобалау процесінде объектілер жоғары, орташа не болмашы тәуекел дәрежесіне ауыстыруға жатпайды.</w:t>
      </w:r>
      <w:r>
        <w:br/>
      </w:r>
      <w:r>
        <w:rPr>
          <w:rFonts w:ascii="Times New Roman"/>
          <w:b w:val="false"/>
          <w:i w:val="false"/>
          <w:color w:val="000000"/>
          <w:sz w:val="28"/>
        </w:rPr>
        <w:t>
</w:t>
      </w:r>
      <w:r>
        <w:rPr>
          <w:rFonts w:ascii="Times New Roman"/>
          <w:b w:val="false"/>
          <w:i w:val="false"/>
          <w:color w:val="000000"/>
          <w:sz w:val="28"/>
        </w:rPr>
        <w:t>
      5. Сәулет, қала құрылысы және құрылыс қызметі объектілерінің жауапкершілік деңгейлері Қазақстан Республикасы Үкіметінің 2009 жылғы 23 қазандағы № 1656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 мен құрылыстарды техникалық жағынан күрделі объектілерге жатқызу ережесіне сәйкес белгіленеді.</w:t>
      </w:r>
    </w:p>
    <w:bookmarkEnd w:id="7"/>
    <w:bookmarkStart w:name="z38"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Құрылыс және тұрғын</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2012 жылғы 27 сәуірдегі</w:t>
      </w:r>
      <w:r>
        <w:br/>
      </w:r>
      <w:r>
        <w:rPr>
          <w:rFonts w:ascii="Times New Roman"/>
          <w:b w:val="false"/>
          <w:i w:val="false"/>
          <w:color w:val="000000"/>
          <w:sz w:val="28"/>
        </w:rPr>
        <w:t>
№ 165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w:t>
      </w:r>
      <w:r>
        <w:br/>
      </w:r>
      <w:r>
        <w:rPr>
          <w:rFonts w:ascii="Times New Roman"/>
          <w:b w:val="false"/>
          <w:i w:val="false"/>
          <w:color w:val="000000"/>
          <w:sz w:val="28"/>
        </w:rPr>
        <w:t>
сауда министрінің</w:t>
      </w:r>
      <w:r>
        <w:br/>
      </w:r>
      <w:r>
        <w:rPr>
          <w:rFonts w:ascii="Times New Roman"/>
          <w:b w:val="false"/>
          <w:i w:val="false"/>
          <w:color w:val="000000"/>
          <w:sz w:val="28"/>
        </w:rPr>
        <w:t>
2012 жылғы 2 мамырдағы</w:t>
      </w:r>
      <w:r>
        <w:br/>
      </w:r>
      <w:r>
        <w:rPr>
          <w:rFonts w:ascii="Times New Roman"/>
          <w:b w:val="false"/>
          <w:i w:val="false"/>
          <w:color w:val="000000"/>
          <w:sz w:val="28"/>
        </w:rPr>
        <w:t>
№ 138 бірлескен бұйрығына</w:t>
      </w:r>
      <w:r>
        <w:br/>
      </w:r>
      <w:r>
        <w:rPr>
          <w:rFonts w:ascii="Times New Roman"/>
          <w:b w:val="false"/>
          <w:i w:val="false"/>
          <w:color w:val="000000"/>
          <w:sz w:val="28"/>
        </w:rPr>
        <w:t>
2-қосымша</w:t>
      </w:r>
    </w:p>
    <w:bookmarkEnd w:id="8"/>
    <w:bookmarkStart w:name="z39"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Құрылыс және тұрғын</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2011 жылғы 28 наурыздағы</w:t>
      </w:r>
      <w:r>
        <w:br/>
      </w:r>
      <w:r>
        <w:rPr>
          <w:rFonts w:ascii="Times New Roman"/>
          <w:b w:val="false"/>
          <w:i w:val="false"/>
          <w:color w:val="000000"/>
          <w:sz w:val="28"/>
        </w:rPr>
        <w:t>
№ 124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w:t>
      </w:r>
      <w:r>
        <w:br/>
      </w:r>
      <w:r>
        <w:rPr>
          <w:rFonts w:ascii="Times New Roman"/>
          <w:b w:val="false"/>
          <w:i w:val="false"/>
          <w:color w:val="000000"/>
          <w:sz w:val="28"/>
        </w:rPr>
        <w:t>
сауда министрінің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73 бірлескен бұйрығына</w:t>
      </w:r>
      <w:r>
        <w:br/>
      </w:r>
      <w:r>
        <w:rPr>
          <w:rFonts w:ascii="Times New Roman"/>
          <w:b w:val="false"/>
          <w:i w:val="false"/>
          <w:color w:val="000000"/>
          <w:sz w:val="28"/>
        </w:rPr>
        <w:t>
2-қосымша</w:t>
      </w:r>
    </w:p>
    <w:bookmarkEnd w:id="9"/>
    <w:bookmarkStart w:name="z40" w:id="10"/>
    <w:p>
      <w:pPr>
        <w:spacing w:after="0"/>
        <w:ind w:left="0"/>
        <w:jc w:val="left"/>
      </w:pPr>
      <w:r>
        <w:rPr>
          <w:rFonts w:ascii="Times New Roman"/>
          <w:b/>
          <w:i w:val="false"/>
          <w:color w:val="000000"/>
        </w:rPr>
        <w:t xml:space="preserve"> 
Сәулет, қала құрылысы және құрылыс қызметі саласындағы жеке</w:t>
      </w:r>
      <w:r>
        <w:br/>
      </w:r>
      <w:r>
        <w:rPr>
          <w:rFonts w:ascii="Times New Roman"/>
          <w:b/>
          <w:i w:val="false"/>
          <w:color w:val="000000"/>
        </w:rPr>
        <w:t>
кәсіпкерлік саласында лицензиялау субъектілері бойынша</w:t>
      </w:r>
      <w:r>
        <w:br/>
      </w:r>
      <w:r>
        <w:rPr>
          <w:rFonts w:ascii="Times New Roman"/>
          <w:b/>
          <w:i w:val="false"/>
          <w:color w:val="000000"/>
        </w:rPr>
        <w:t>
тәуекелдер дәрежелерін бағалау критерийлері</w:t>
      </w:r>
    </w:p>
    <w:bookmarkEnd w:id="10"/>
    <w:bookmarkStart w:name="z41" w:id="11"/>
    <w:p>
      <w:pPr>
        <w:spacing w:after="0"/>
        <w:ind w:left="0"/>
        <w:jc w:val="left"/>
      </w:pPr>
      <w:r>
        <w:rPr>
          <w:rFonts w:ascii="Times New Roman"/>
          <w:b/>
          <w:i w:val="false"/>
          <w:color w:val="000000"/>
        </w:rPr>
        <w:t xml:space="preserve"> 
1. Жалпы ережелер </w:t>
      </w:r>
    </w:p>
    <w:bookmarkEnd w:id="11"/>
    <w:bookmarkStart w:name="z42" w:id="12"/>
    <w:p>
      <w:pPr>
        <w:spacing w:after="0"/>
        <w:ind w:left="0"/>
        <w:jc w:val="both"/>
      </w:pPr>
      <w:r>
        <w:rPr>
          <w:rFonts w:ascii="Times New Roman"/>
          <w:b w:val="false"/>
          <w:i w:val="false"/>
          <w:color w:val="000000"/>
          <w:sz w:val="28"/>
        </w:rPr>
        <w:t>
      1. Сәулет, қала құрылысы және құрылыс қызметі саласындағы жеке кәсіпкерлік саласында лицензиялау субъектілері бойынша тәуекелдер дәрежелерін бағалау критерийлері (бұдан әрі – Критерийлер)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мемлекеттiк бақылау және қадағалау туралы</w:t>
      </w:r>
      <w:r>
        <w:rPr>
          <w:rFonts w:ascii="Times New Roman"/>
          <w:b w:val="false"/>
          <w:i w:val="false"/>
          <w:color w:val="000000"/>
          <w:sz w:val="28"/>
        </w:rPr>
        <w:t>» Қазақстан Республикасының Заңдарына сәйкес сәулет, қала құрылысы және құрылыс қызметі саласындағы лицензиялау субъектілерін тәуекел дәрежелеріне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тәуекел – тексерiлетiн субъектiнiң қызметi нәтижесiнде салдарының ауырлық дәрежесi ескерiле отырып, адамның өмiрiне немесе денсаулығына, қоршаған ортаға, жеке және заңды тұлғалардың заңды мүдделерiне, мемлекеттiң мүлiктiк мүдделерiне зиян келтiру ықтималдығы;</w:t>
      </w:r>
      <w:r>
        <w:br/>
      </w:r>
      <w:r>
        <w:rPr>
          <w:rFonts w:ascii="Times New Roman"/>
          <w:b w:val="false"/>
          <w:i w:val="false"/>
          <w:color w:val="000000"/>
          <w:sz w:val="28"/>
        </w:rPr>
        <w:t>
</w:t>
      </w:r>
      <w:r>
        <w:rPr>
          <w:rFonts w:ascii="Times New Roman"/>
          <w:b w:val="false"/>
          <w:i w:val="false"/>
          <w:color w:val="000000"/>
          <w:sz w:val="28"/>
        </w:rPr>
        <w:t>
      бұзушылық – Қазақстан Республикасындағы қолданыстағы заңнамаға сәйкес, лицензиядан айыруға әкеп соқтырмайтын лицензиялық заңнаманы бұзушылық:</w:t>
      </w:r>
      <w:r>
        <w:br/>
      </w:r>
      <w:r>
        <w:rPr>
          <w:rFonts w:ascii="Times New Roman"/>
          <w:b w:val="false"/>
          <w:i w:val="false"/>
          <w:color w:val="000000"/>
          <w:sz w:val="28"/>
        </w:rPr>
        <w:t>
</w:t>
      </w:r>
      <w:r>
        <w:rPr>
          <w:rFonts w:ascii="Times New Roman"/>
          <w:b w:val="false"/>
          <w:i w:val="false"/>
          <w:color w:val="000000"/>
          <w:sz w:val="28"/>
        </w:rPr>
        <w:t>
      бақылау субъектілері – сәулет, қала құрылысы және құрылыс саласында лицензиясы бар заңды және жеке тұлғалар.</w:t>
      </w:r>
    </w:p>
    <w:bookmarkEnd w:id="12"/>
    <w:bookmarkStart w:name="z47" w:id="13"/>
    <w:p>
      <w:pPr>
        <w:spacing w:after="0"/>
        <w:ind w:left="0"/>
        <w:jc w:val="left"/>
      </w:pPr>
      <w:r>
        <w:rPr>
          <w:rFonts w:ascii="Times New Roman"/>
          <w:b/>
          <w:i w:val="false"/>
          <w:color w:val="000000"/>
        </w:rPr>
        <w:t xml:space="preserve"> 
2. Тәуекел дәрежесін бағалау критерийлерін айқындау</w:t>
      </w:r>
    </w:p>
    <w:bookmarkEnd w:id="13"/>
    <w:bookmarkStart w:name="z48" w:id="14"/>
    <w:p>
      <w:pPr>
        <w:spacing w:after="0"/>
        <w:ind w:left="0"/>
        <w:jc w:val="both"/>
      </w:pPr>
      <w:r>
        <w:rPr>
          <w:rFonts w:ascii="Times New Roman"/>
          <w:b w:val="false"/>
          <w:i w:val="false"/>
          <w:color w:val="000000"/>
          <w:sz w:val="28"/>
        </w:rPr>
        <w:t>
      3. Бақылау субъектілерін тәуекелдер дәрежелері бойынша бөлу:</w:t>
      </w:r>
      <w:r>
        <w:br/>
      </w:r>
      <w:r>
        <w:rPr>
          <w:rFonts w:ascii="Times New Roman"/>
          <w:b w:val="false"/>
          <w:i w:val="false"/>
          <w:color w:val="000000"/>
          <w:sz w:val="28"/>
        </w:rPr>
        <w:t>
</w:t>
      </w:r>
      <w:r>
        <w:rPr>
          <w:rFonts w:ascii="Times New Roman"/>
          <w:b w:val="false"/>
          <w:i w:val="false"/>
          <w:color w:val="000000"/>
          <w:sz w:val="28"/>
        </w:rPr>
        <w:t>
      1) тәжірибеге негізделген объективті Критерийлер бойынша;</w:t>
      </w:r>
      <w:r>
        <w:br/>
      </w:r>
      <w:r>
        <w:rPr>
          <w:rFonts w:ascii="Times New Roman"/>
          <w:b w:val="false"/>
          <w:i w:val="false"/>
          <w:color w:val="000000"/>
          <w:sz w:val="28"/>
        </w:rPr>
        <w:t>
</w:t>
      </w:r>
      <w:r>
        <w:rPr>
          <w:rFonts w:ascii="Times New Roman"/>
          <w:b w:val="false"/>
          <w:i w:val="false"/>
          <w:color w:val="000000"/>
          <w:sz w:val="28"/>
        </w:rPr>
        <w:t>
      2) тексеру нәтижесінде жиналған баллдарын есептеуден кейін жүзеге асырылады.</w:t>
      </w:r>
      <w:r>
        <w:br/>
      </w:r>
      <w:r>
        <w:rPr>
          <w:rFonts w:ascii="Times New Roman"/>
          <w:b w:val="false"/>
          <w:i w:val="false"/>
          <w:color w:val="000000"/>
          <w:sz w:val="28"/>
        </w:rPr>
        <w:t>
</w:t>
      </w:r>
      <w:r>
        <w:rPr>
          <w:rFonts w:ascii="Times New Roman"/>
          <w:b w:val="false"/>
          <w:i w:val="false"/>
          <w:color w:val="000000"/>
          <w:sz w:val="28"/>
        </w:rPr>
        <w:t>
      4. Объективті Критерийлер сәулет, қала құрылысы және құрылыс саласындағы лицензияланатын қызмет түрлерін жүзеге асыру тәжірибесін ескере отырып айқындалады.</w:t>
      </w:r>
      <w:r>
        <w:br/>
      </w:r>
      <w:r>
        <w:rPr>
          <w:rFonts w:ascii="Times New Roman"/>
          <w:b w:val="false"/>
          <w:i w:val="false"/>
          <w:color w:val="000000"/>
          <w:sz w:val="28"/>
        </w:rPr>
        <w:t>
</w:t>
      </w:r>
      <w:r>
        <w:rPr>
          <w:rFonts w:ascii="Times New Roman"/>
          <w:b w:val="false"/>
          <w:i w:val="false"/>
          <w:color w:val="000000"/>
          <w:sz w:val="28"/>
        </w:rPr>
        <w:t>
      Объективті Критерийлер бойынша бақылау субъектілері мынадай тәуекел дәрежелеріне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 бар бірінші топ – лицензияны алғанына бір жылдан аспаған немесе бұзушылықтары жіберген лицензиаттар;</w:t>
      </w:r>
      <w:r>
        <w:br/>
      </w:r>
      <w:r>
        <w:rPr>
          <w:rFonts w:ascii="Times New Roman"/>
          <w:b w:val="false"/>
          <w:i w:val="false"/>
          <w:color w:val="000000"/>
          <w:sz w:val="28"/>
        </w:rPr>
        <w:t>
</w:t>
      </w:r>
      <w:r>
        <w:rPr>
          <w:rFonts w:ascii="Times New Roman"/>
          <w:b w:val="false"/>
          <w:i w:val="false"/>
          <w:color w:val="000000"/>
          <w:sz w:val="28"/>
        </w:rPr>
        <w:t>
      2) орташа тәуекел дәрежесі бар екінші топ – бір жылдан үш жылға дейін лицензиясы бар және бұзушылықтар жібермеген лицензиаттар;</w:t>
      </w:r>
      <w:r>
        <w:br/>
      </w:r>
      <w:r>
        <w:rPr>
          <w:rFonts w:ascii="Times New Roman"/>
          <w:b w:val="false"/>
          <w:i w:val="false"/>
          <w:color w:val="000000"/>
          <w:sz w:val="28"/>
        </w:rPr>
        <w:t>
</w:t>
      </w:r>
      <w:r>
        <w:rPr>
          <w:rFonts w:ascii="Times New Roman"/>
          <w:b w:val="false"/>
          <w:i w:val="false"/>
          <w:color w:val="000000"/>
          <w:sz w:val="28"/>
        </w:rPr>
        <w:t>
      3) төмен тәуекел дәрежесі бар үшінші топ – лицензияны алғанына қоса алғанда үш жылдан асқан және бұзушылықтар жібермеген лицензиаттар.</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2012 жылғы 25 қаңтардағы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 қала құрылысы және құрылыс саласындағы лицензияланатын қызметтің жекелеген түрлеріне (кіші түрлеріне) қойылатын біліктілік талаптарын бұзғаны үшін баллдар қосылады. Баллдар осы Критерийлердің қосымшасына сәйкес есептеледі.</w:t>
      </w:r>
      <w:r>
        <w:br/>
      </w:r>
      <w:r>
        <w:rPr>
          <w:rFonts w:ascii="Times New Roman"/>
          <w:b w:val="false"/>
          <w:i w:val="false"/>
          <w:color w:val="000000"/>
          <w:sz w:val="28"/>
        </w:rPr>
        <w:t>
</w:t>
      </w:r>
      <w:r>
        <w:rPr>
          <w:rFonts w:ascii="Times New Roman"/>
          <w:b w:val="false"/>
          <w:i w:val="false"/>
          <w:color w:val="000000"/>
          <w:sz w:val="28"/>
        </w:rPr>
        <w:t>
      6. Тексеру нәтижесінде 50 және одан да көп балл жинаған бірінші топтың лицензиаттары бірінші тәуекел тобында қалады.</w:t>
      </w:r>
      <w:r>
        <w:br/>
      </w:r>
      <w:r>
        <w:rPr>
          <w:rFonts w:ascii="Times New Roman"/>
          <w:b w:val="false"/>
          <w:i w:val="false"/>
          <w:color w:val="000000"/>
          <w:sz w:val="28"/>
        </w:rPr>
        <w:t>
</w:t>
      </w:r>
      <w:r>
        <w:rPr>
          <w:rFonts w:ascii="Times New Roman"/>
          <w:b w:val="false"/>
          <w:i w:val="false"/>
          <w:color w:val="000000"/>
          <w:sz w:val="28"/>
        </w:rPr>
        <w:t>
      Тексеру нәтижесінде 50-ден кем балл жинаған бірінші топтың лицензиаттары екінші тәуекел тобына ауыстырылады.</w:t>
      </w:r>
      <w:r>
        <w:br/>
      </w:r>
      <w:r>
        <w:rPr>
          <w:rFonts w:ascii="Times New Roman"/>
          <w:b w:val="false"/>
          <w:i w:val="false"/>
          <w:color w:val="000000"/>
          <w:sz w:val="28"/>
        </w:rPr>
        <w:t>
</w:t>
      </w:r>
      <w:r>
        <w:rPr>
          <w:rFonts w:ascii="Times New Roman"/>
          <w:b w:val="false"/>
          <w:i w:val="false"/>
          <w:color w:val="000000"/>
          <w:sz w:val="28"/>
        </w:rPr>
        <w:t>
      Тексеру нәтижесінде 50 және одан да көп балл жинаған екінші және үшінші топтардың лицензиаттары  бірінші тәуекел тобына ауыстырылады.</w:t>
      </w:r>
      <w:r>
        <w:br/>
      </w:r>
      <w:r>
        <w:rPr>
          <w:rFonts w:ascii="Times New Roman"/>
          <w:b w:val="false"/>
          <w:i w:val="false"/>
          <w:color w:val="000000"/>
          <w:sz w:val="28"/>
        </w:rPr>
        <w:t>
</w:t>
      </w:r>
      <w:r>
        <w:rPr>
          <w:rFonts w:ascii="Times New Roman"/>
          <w:b w:val="false"/>
          <w:i w:val="false"/>
          <w:color w:val="000000"/>
          <w:sz w:val="28"/>
        </w:rPr>
        <w:t>
      Тексеру нәтижесінде 50-ден кем балл жинаған екінші топтың лицензиаттары  үшінші тәуекел тобына ауыстырылады.</w:t>
      </w:r>
      <w:r>
        <w:br/>
      </w:r>
      <w:r>
        <w:rPr>
          <w:rFonts w:ascii="Times New Roman"/>
          <w:b w:val="false"/>
          <w:i w:val="false"/>
          <w:color w:val="000000"/>
          <w:sz w:val="28"/>
        </w:rPr>
        <w:t>
</w:t>
      </w:r>
      <w:r>
        <w:rPr>
          <w:rFonts w:ascii="Times New Roman"/>
          <w:b w:val="false"/>
          <w:i w:val="false"/>
          <w:color w:val="000000"/>
          <w:sz w:val="28"/>
        </w:rPr>
        <w:t>
      Тексеру нәтижесінде 50-ден кем балл жинаған үшінші топтың лицензиаттары  үшінші тәуекел тобында қалады.</w:t>
      </w:r>
    </w:p>
    <w:bookmarkEnd w:id="14"/>
    <w:bookmarkStart w:name="z53" w:id="15"/>
    <w:p>
      <w:pPr>
        <w:spacing w:after="0"/>
        <w:ind w:left="0"/>
        <w:jc w:val="both"/>
      </w:pPr>
      <w:r>
        <w:rPr>
          <w:rFonts w:ascii="Times New Roman"/>
          <w:b w:val="false"/>
          <w:i w:val="false"/>
          <w:color w:val="000000"/>
          <w:sz w:val="28"/>
        </w:rPr>
        <w:t xml:space="preserve">
Сәулет, қала құрылысы және  </w:t>
      </w:r>
      <w:r>
        <w:br/>
      </w:r>
      <w:r>
        <w:rPr>
          <w:rFonts w:ascii="Times New Roman"/>
          <w:b w:val="false"/>
          <w:i w:val="false"/>
          <w:color w:val="000000"/>
          <w:sz w:val="28"/>
        </w:rPr>
        <w:t xml:space="preserve">
құрылыс қызметі саласындағы  </w:t>
      </w:r>
      <w:r>
        <w:br/>
      </w:r>
      <w:r>
        <w:rPr>
          <w:rFonts w:ascii="Times New Roman"/>
          <w:b w:val="false"/>
          <w:i w:val="false"/>
          <w:color w:val="000000"/>
          <w:sz w:val="28"/>
        </w:rPr>
        <w:t xml:space="preserve">
жеке кәсіпкерлік саласында  </w:t>
      </w:r>
      <w:r>
        <w:br/>
      </w:r>
      <w:r>
        <w:rPr>
          <w:rFonts w:ascii="Times New Roman"/>
          <w:b w:val="false"/>
          <w:i w:val="false"/>
          <w:color w:val="000000"/>
          <w:sz w:val="28"/>
        </w:rPr>
        <w:t xml:space="preserve">
лицензиялау субъектілері   </w:t>
      </w:r>
      <w:r>
        <w:br/>
      </w:r>
      <w:r>
        <w:rPr>
          <w:rFonts w:ascii="Times New Roman"/>
          <w:b w:val="false"/>
          <w:i w:val="false"/>
          <w:color w:val="000000"/>
          <w:sz w:val="28"/>
        </w:rPr>
        <w:t>
бойынша тәуекелдер дәрежелерін</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қосымша           </w:t>
      </w:r>
    </w:p>
    <w:bookmarkEnd w:id="15"/>
    <w:bookmarkStart w:name="z54" w:id="16"/>
    <w:p>
      <w:pPr>
        <w:spacing w:after="0"/>
        <w:ind w:left="0"/>
        <w:jc w:val="left"/>
      </w:pPr>
      <w:r>
        <w:rPr>
          <w:rFonts w:ascii="Times New Roman"/>
          <w:b/>
          <w:i w:val="false"/>
          <w:color w:val="000000"/>
        </w:rPr>
        <w:t xml:space="preserve"> 
Тәуекелдер дәрежелерін бағалау критерийлері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9365"/>
        <w:gridCol w:w="3276"/>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кезеңінде қойылатын талаптар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болмау баллдармен бағаланады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Іздестіру қызметімен айналысу үшін қойылатын талаптары мыналарды қамтиды: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іздестіру қызметі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үш жыл еңбек стажының (еңбек қызметі) немесе іздестіру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бес жыл еңбек стажының (еңбек қызметінің)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іздестіру қызметі саласында жоғары кәсіптік білімі және лицензияланатын қызмет түрлерінің өтініш жасалған кіші түрінің құрамына кіретін жұмыс бейіні бойынша кемінде үш жыл еңбек стажы (еңбек қызметі) немесе іздестіру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бес жыл еңбек стажы (еңбек қызметі) бар инженерлік-техникалық қызметкерлердің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мыналармен: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және/немесе инженерлік-гидрогеологиялық іздестірулер үшін аккредиттелген топырақтану (химиялық) зертханасымен жабдықталған меншік және/немесе жалға алу (шаруашылық жүргізу немесе жедел басқару) құқығындағы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 қызметімен айналысатын ІІІ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үш жыл еңбек стажының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бес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жоғары кәсіптік білімі және лицензияланатын қызмет түрлерінің өтініш жасалған кіші түрінің құрамына кіретін жұмыс бейіні бойынша кемінде үш жыл еңбек стажы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бес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 орындауға қажетті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 қызметімен айналысатын ІІ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сегіз жыл еңбек стажының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жоғары кәсіптік білімі және лицензияланатын қызмет түрлерінің өтініш жасалған кіші түрінің құрамына кіретін жұмыс бейіні бойынша кемінде бес жыл еңбек стажы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жеті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 орындауға қажетті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 қызметімен айналысатын 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үш жыл еңбек стажының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бес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жоғары кәсіптік білімі және лицензияланатын қызмет түрлерінің өтініш жасалған кіші түрінің құрамына кіретін жұмыс бейіні бойынша кемінде бес жыл еңбек стажы (еңбек қызметі) немесе жобалау қызметі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жеті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 орындауға қажетті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санынан 20 % артық болмауы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жұмыстарымен айналысатын ІІІ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 жұмыстары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екі жыл еңбек стажының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үш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 жұмыстары саласында жоғары кәсіптік білімі және лицензияланатын қызмет түрлерінің өтініш жасалған кіші түрінің құрамына кіретін жұмыс бейіні бойынша кемінде екі жыл еңбек стажы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үш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түріне қойылатын талаптарға байланысты құрылыс-монтаж жұмыстарын орындауға қойылатын техникалық талаптарға сәйкес белгіленген жабдықтардың шағын жинақтары, бақылау-өлшеу құралдары, аспаптары, тетіктері және құрылғылары бар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жұмыстарымен айналысатын ІІ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 жұмыстары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сегіз жыл еңбек стажының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 жұмыстары саласында жоғары кәсіптік білімі және лицензияланатын қызмет түрлерінің өтініш жасалған кіші түрінің құрамына кіретін жұмыс бейіні бойынша кемінде үш жыл еңбек стажы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бес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2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түріне қойылатын талаптарға байланысты құрылыс-монтаж жұмыстарын орындауға қойылатын техникалық талаптарға сәйкес белгіленген жабдықтардың шағын жинақтары, бақылау-өлшеу құралдары, аспаптары, тетіктері және құрылғылары бар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жұмыстарымен айналысатын І санаттағы лицензиаттарға қойылатын талаптары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 жұмыстары саласында жоғары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үш жыл еңбек стажының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орындаушы (қызметкер) ретінде кемінде он бес жыл еңбек стажының (еңбек қызметінің),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 жұмыстары саласында жоғары кәсіптік білімі және лицензияланатын қызмет түрлерінің өтініш жасалған кіші түрінің құрамына кіретін жұмыс бейіні бойынша кемінде үш жыл еңбек стажы (еңбек қызметі) немесе құрылыс-монтаж жұмыстары саласында тиісті орта кәсіптік немесе техникалық және кәсіптік білімінің және лицензияланатын қызмет түрлерінің өтініш жасалған кіші түрінің құрамына кіретін жұмыс бейіні бойынша кемінде бес жыл еңбек стажы (еңбек қызметі) бар инженерлік-техникалық қызметкерлердің, сондай-ақ сейсмикалық қауіптілігі жоғары аудандардағы жұмыстар үшін рұқсатының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 Егер бұл жұмыс жүргізген кезде еңбекті қорғау жүйесі мен қауіпсіздік техникасының талаптарына қайшы болмаса, өндірістік базаның әкімшілік, өндірістік және өзге ғимараттары немесе үй-жайлар біріктірілуі мүмкін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түріне қойылатын талаптарға байланысты құрылыс-монтаж жұмыстарын орындауға қойылатын техникалық талаптарға сәйкес белгіленген жабдықтардың шағын жинақтары, бақылау-өлшеу құралдары, аспаптары, тетіктері және құрылғылары бар ең төменгі материалдық-техникалық жабдықталуы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құжаттарды қоса алғанда, еңбекті қорғау және қауіпсіздік техникасы жүйесі бойынша қағидалардың және нұсқаулықтардың болуы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санынан 20 % артық болмауы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