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bb52" w14:textId="75ab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жануарларының кепілін тіркеу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27 сәуірдегі № 3-3/222 Бұйрығы. Қазақстан Республикасының Әділет министрлігінде 2012 жылы 7 маусымда № 7715 тіркелді. Күші жойылды - Қазақстан Республикасы Ауыл шаруашылығы министрінің 2014 жылғы 24 ақпандағы № 3-2/106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Ауыл шаруашылығы министрінің 24.02.2014 </w:t>
      </w:r>
      <w:r>
        <w:rPr>
          <w:rFonts w:ascii="Times New Roman"/>
          <w:b w:val="false"/>
          <w:i w:val="false"/>
          <w:color w:val="ff0000"/>
          <w:sz w:val="28"/>
        </w:rPr>
        <w:t>№ 3-2/106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8 шілдедегі «Агроөнеркәсіптік кешенді және ауылдық аумақтарды дамытуды мемлекеттік реттеу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Ауыл шаруашылығы жануарларының кепілін тіркеу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Мал шаруашылығы департаменті заңнамада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бұйрықты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бұқаралық ақпарат құралдарында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Ауыл шаруашылығы министрлігінің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3-3/222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жануарларының кепілін тіркеу қағидалары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Ауыл шаруашылығы жануарларының кепілін тіркеу қағидалары (бұдан әрі – Қағида) Қазақстан Республикасының 2005 жылғы 8 шілдедегі «Агроөнеркәсіптік кешенді және ауылдық аумақтарды дамытуды мемлекеттік реттеу туралы»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 және ауыл шаруашылығы жануарларының кепілін тіркеу тәртібін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Қағидада келесі негізгі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ауыл шаруашылығы жануарлары кепілінің тізілімі – ауыл шаруашылығы жануарларының кепілі және ауыл шаруашылығы жануарларының кепілі туралы келісім-шарттың тараптары туралы ақпаратты есепке алу және сақтау деректер қоры;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өтініш беруші – тіркеуші органға кепілді тіркеу туралы өтінім берген жеке немесе заңды тұлға, немесе құзіретін растайтын құжаттары бар олардың өкілдері;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тіркеу объектісі – Қазақстан Республикасы Үкіметінің 2009 жылғы 31 желтоқсандағы № 2331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Ауыл шаруашылығы жануарларын бірдейлендіру ережесіне (бұдан әрі – Бірдейлендіру ережесі) сәйкес бірдейлендіруден өткен ауыл шаруашылығы жануары;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тіркеуші орган – ауданның (облыстық маңызы бap қаланың) жергiлiктi атқарушы органы (әкiмдiгі).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 енгізілді - ҚР Ауыл шаруашылығы министрінің 2012.12.25 </w:t>
      </w:r>
      <w:r>
        <w:rPr>
          <w:rFonts w:ascii="Times New Roman"/>
          <w:b w:val="false"/>
          <w:i w:val="false"/>
          <w:color w:val="000000"/>
          <w:sz w:val="28"/>
        </w:rPr>
        <w:t>№ 3-3/660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күннен бастап он күнтізбелік күн өткен соң қолданысқа енгізіледі).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Ауыл шаруашылығы жануарларының кепілін тіркеу тәртібі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 шаруашылығы жануарларының кепілін тіркеу үшін өтініш беруші тіркеуші органға: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ауыл шаруашылығы жануарларының кепілін тіркеу туралы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жеке басын куәландыратын құжаттың немесе заңды тұлғаны мемлекеттік тіркеу (қайта тіркеу) туралы анықтаманың, өкілі үшін – оның өкілеттігін растайтын құжаттың, сондай-ақ жеке басын куәландыратын құжаттың түпнұсқасын және көшірмесін;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ауыл шаруашылығы жануарларының кепілін тіркеу үшін жиынның бюджетке төлеуін растайтын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Өтінішпен бірге ауыл шаруашылығы жануарының ветеринариялық </w:t>
      </w:r>
      <w:r>
        <w:rPr>
          <w:rFonts w:ascii="Times New Roman"/>
          <w:b w:val="false"/>
          <w:i w:val="false"/>
          <w:color w:val="000000"/>
          <w:sz w:val="28"/>
        </w:rPr>
        <w:t>паспортының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көшірмесі және кепіл туралы келісім-шарт қоса беріледі, оны тіркеуші орган өтініште көрсетілген деректерді тексерген соң тіркеу туралы белгісін қойып өтініш берушіге қайтарады.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өзгерістер енгізілді - ҚР Ауыл шаруашылығы министрінің 2012.12.25 </w:t>
      </w:r>
      <w:r>
        <w:rPr>
          <w:rFonts w:ascii="Times New Roman"/>
          <w:b w:val="false"/>
          <w:i w:val="false"/>
          <w:color w:val="000000"/>
          <w:sz w:val="28"/>
        </w:rPr>
        <w:t>№ 3-3/660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бастап он күнтізбелік күн өткен соң қолданысқа енгізіледі), 15.04.2013 </w:t>
      </w:r>
      <w:r>
        <w:rPr>
          <w:rFonts w:ascii="Times New Roman"/>
          <w:b w:val="false"/>
          <w:i w:val="false"/>
          <w:color w:val="000000"/>
          <w:sz w:val="28"/>
        </w:rPr>
        <w:t>№ 15-07/172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алған күннен бастап тіркеуші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ұсынылған құжаттарды қабылдағанын растайтын күні, уақыты (сағат, минут) көрсетілген қолхатты өтініш берушіге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кепілді тіркеу туралы өтініштегі деректерді ауыл шаруашылығы жануарларының кепілін тіркеу тізіліміне енгізеді;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Қағиданың 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берген тұлғаға ауыл шаруашылығы жануарларының кепілін тіркеу туралы куәлікті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бақылау жөніндегі уәкілетті органға Қазақстан Республикасының 2009 жылғы 28 тамыздағы «Заңсыз жолмен алынған кірістерді заңдастыруға (жылыстатуға) және терроризмді қаржыландыруға қарсы іс-қимыл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деректерді хабарлайды.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 шаруашылығы жануарының кепілін тіркеуді жүргізбей тұрып, тіркеуші орган жануар туралы деректерді ауыл шаруашылығы жануарларын бірдейлендіру жөніндегі деректер қорынан Бірдейлендіру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олардың бірдейлендіруден өткендігін, кепіл берушінің меншігіндегі жануардың шығуы, ұрлануы, сойылуы немесе жануардың өлім-жітімі туралы деректерді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Тіркеуші орган жануардың кепілі туралы ұсынылған келісім-шартты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307-бабына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сәйкестігі, қайта кепілге шектеу қою туралы шарттардың болуына тексереді.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Ауыл шаруашылығы жануарлары кепілін тіркеуден бас тартуға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кепіл туралы келісім-шарттың Қазақстан Республикасы Азаматтық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307-бабына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болмауы;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толық ұсынбауы;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Бірдейлендіру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бірдейлендірілмеген ауыл шаруашылығы жануарларын кепілге беруі негіз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Тіркеуден бас тартқан жағдайда тіркеуші орган өтініш берушіге құжаттарды қабылдаған күннен соң екі жұмыс күні ішінде жазбаша уәжді жауап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Ауыл шаруашылығы жануарлары кепілін тіркеуден бас тарту немесе тіркеуден жалтару әрекеттеріне өтініш беруші сот тәртібінде шағымдануы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Ауыл шаруашылығы жануарларының кепілін тіркеу кепілді тіркеу туралы өтініште көрсетілген деректерді ауыл шаруашылығы жануарлары кепілінің тізіліміне енгізу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Ауыл шаруашылығы жануарларының кепілін тіркеу: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тұлға, оның ішінде жеке кәсіпкер үшін – салық төлеуші ретінде тіркелген жері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заңды тұлға үшін – заңды тұлғаны тіркеген жері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Ауыл шаруашылығы жануарларының кепілін тіркеу ауыл шаруашылығы жануарларының кепілін тіркеу туралы куәлікті беру арқылы құжаттарды қабылдаған күннен соң екі жұмыс күні ішінде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Ауыл шаруашылығы жануарларының кепілін тіркеу туралы куәлікке уәкілетті лауазымды тұлғаның қолы қойылады және тіркеуші органның мөрімен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Ауыл шаруашылығы жануарларының кепілі кепіл туралы келісім-шарттың тараптарының бірінің талап етуі бойынша тіркеледі.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жануарларының кепілін тіркеу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 қағидаларға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1-қосымша жаңа редакцияда - ҚР Ауыл шаруашылығы министрінің 15.04.2013 </w:t>
      </w:r>
      <w:r>
        <w:rPr>
          <w:rFonts w:ascii="Times New Roman"/>
          <w:b w:val="false"/>
          <w:i w:val="false"/>
          <w:color w:val="ff0000"/>
          <w:sz w:val="28"/>
        </w:rPr>
        <w:t>№ 15-07/172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 органның атауы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жануарларының кепілін тіркеу туралы</w:t>
      </w:r>
      <w:r>
        <w:br/>
      </w:r>
      <w:r>
        <w:rPr>
          <w:rFonts w:ascii="Times New Roman"/>
          <w:b/>
          <w:i w:val="false"/>
          <w:color w:val="000000"/>
        </w:rPr>
        <w:t>
өтініш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Кепілге қоюшы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жері, туған күні және жылы; заңды тұлғаның атауы,орналасқан жері: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үшін жеке тұлғаны растайтын куәлігі: түрі ____ сериясы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заңды тұлғаны тіркеу (қайта тіркеу) туралы анықтама: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Пошталық мекен-жайы,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атынан қызмет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(уәкілетті өкілдің тегі, аты және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кезде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(құзіретін куәландыратын құжаттардың атауы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Кепілді ұстаушы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жері, туған күні және жылы; заңды тұлғаның орналасқан жері, атауы: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тұлға үшін жеке тұлғаны растайтын куәлігі: түрі ____ сериясы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күні 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(құжатты берген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заңды тұлға үшін заңды тұлғаны тіркеу (қайта тіркеу) туралы анықтама: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күні _________________________________________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(құжатты берген органның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Пошталық мекен-жайы,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атынан қызмет ететін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(уәкілетті өкілдің тегі, аты және болған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кезде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(құзіретін куәландыратын құжаттардың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атауы және берілген күні)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жануары кепілі келісім-шартын тіркеуді сұраймын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(келісім-шарт нөмірі, жасалған күні, келісім-шарт жасалған орны)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 туралы дерек (саны, түрі, жануардың бірдейлендіру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нөмірі, кепілге көп мал санын ұсынған жағдайда міндетті түрде барлық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малдың бірдейлендіру нөмірі көрсетілетін келісім-шартқа сілтеме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жасауға жол беріледі)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Мүліктің кепіл құны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Келісім-шарттың мерзімі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Кепілге қойылған мүлік: кепілге қоюшының, кепілде ұстаушының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иелігінде қалады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Оны қолдану мүмкіндігі: Иә Жоқ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Қайта кепіл туралы дерек: Иә Жоқ (керексізін сызып 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Өтінішке қоса беремін: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жеке тұлғаны растайтын немесе заңды тұлғаны мемлекеттік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(қайта тіркеу) туралы құжаттардың көшірмесін (керексізін сызып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тастау)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кепілді тіркеу үшін жиынды төлеу туралы төлем құжатының көшірмесін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ауыл шаруашылығы жануарының ветеринариялық паспортының көшірмесін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Өтінішті берген күні: ________________ 20 ___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Өтініш қабылданған күні: _____________ 20 ___ жыл.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берушінің қолы: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Уақыты: _________________ сағат ___________________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Тіркеушінің тегі, аты және болған кезде әкесінің аты және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жануарларының кепілін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қағидаларға 2-қосымша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тіркеуші органның атауы</w:t>
      </w:r>
    </w:p>
    <w:bookmarkStart w:name="z4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Қолхат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20___ жылғы «___» __________ № ____ өтініш бойынша құжаттарды алдым.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Уақыты: _______ сағат ________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Төлем бойынша құжат: түрі _____________ № _____________ соммаға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Қабылдадым: _______________ Өтініштің орындалу күні: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аты, әкесінің аты және қолы 20___ жылғы _______________</w:t>
      </w:r>
    </w:p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жануарларының кепілін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қағидаларға 3-қосымша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 парақ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 тіркеу ісі</w:t>
      </w:r>
    </w:p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жануарлары кепілінің тізілімі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"/>
        <w:gridCol w:w="1726"/>
        <w:gridCol w:w="2250"/>
        <w:gridCol w:w="3359"/>
        <w:gridCol w:w="3017"/>
        <w:gridCol w:w="1687"/>
      </w:tblGrid>
      <w:tr>
        <w:trPr>
          <w:trHeight w:val="525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 №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 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нысаны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ұстаушы жеке тұлғаның тегі, аты, әкесінің аты, тұрғылықты жері, туған күні; заңды тұлғаның орналасқан жері, атауы, тіркеу нөмірі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беруші жеке тұлғаның тегі, аты, әкесінің аты, тұрғылықты жері, туған күні; заңды тұлғаның орналасқан жері, атауы, тіркеу нөмірі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соммасы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253"/>
        <w:gridCol w:w="1913"/>
        <w:gridCol w:w="2393"/>
        <w:gridCol w:w="2153"/>
        <w:gridCol w:w="237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Келісім-шарттың қолданылуы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Кепілдің туындауы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Кепілдің аяқталуы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Тіркеушінің ерекше белгілері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атауы және нөмірі, тіркеу нөмірі, тіркеушінің тегі, аты, әкесінің аты және қолы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және уақыты (сағат және минут)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Құжаттың атауы және нөмірі, тіркеу нөмірі, тіркеушінің тегі, аты, әкесінің аты және қолы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 және уақыты (сағат және минут)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парағын аяқтау/жалғастыру туралы жазба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2"/>
        <w:gridCol w:w="3142"/>
        <w:gridCol w:w="2272"/>
        <w:gridCol w:w="2193"/>
        <w:gridCol w:w="2351"/>
      </w:tblGrid>
      <w:tr>
        <w:trPr>
          <w:trHeight w:val="1110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Жазбаларды аяқтау/жалғастыру үшін негіз (жалғастыру кезінде)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Ауыстырылған (жабу кезінде) немесе соңғы (жалғастыру кезінде) жазбалар тізімі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Парақ нөмірі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Күні, уақыты (сағат, минут)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Тіркеушінің тегі, аты, әкесінің аты және қолы</w:t>
            </w:r>
          </w:p>
        </w:tc>
      </w:tr>
      <w:tr>
        <w:trPr>
          <w:trHeight w:val="28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жануарларының кепілін тіркеу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қағидаларға 4-қосымша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4-қосымша жаңа редакцияда - ҚР Ауыл шаруашылығы министрінің 15.04.2013 </w:t>
      </w:r>
      <w:r>
        <w:rPr>
          <w:rFonts w:ascii="Times New Roman"/>
          <w:b w:val="false"/>
          <w:i w:val="false"/>
          <w:color w:val="ff0000"/>
          <w:sz w:val="28"/>
        </w:rPr>
        <w:t>№ 15-07/172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Нысан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жануарлары кепілін тіркеу туралы куәлік</w:t>
      </w:r>
      <w:r>
        <w:br/>
      </w:r>
      <w:r>
        <w:rPr>
          <w:rFonts w:ascii="Times New Roman"/>
          <w:b/>
          <w:i w:val="false"/>
          <w:color w:val="000000"/>
        </w:rPr>
        <w:t>
20__ жылғы «___» _________ № 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(кепіл ұстаушының реквизиттері)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нысанына: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3753"/>
        <w:gridCol w:w="1433"/>
        <w:gridCol w:w="2373"/>
        <w:gridCol w:w="203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 нөмірі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нысанын түрі және сипаты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Кепіл құны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қатысты кепіл тіркелгенін растайды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Кепіл ұстаушының құқығы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жері, туған күні және жылы/ заңды тұлғаның атауы, тіркеу (қайта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тіркеу) анықтаманың нөмірі, орналасқан жері)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нысанына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кепіл нысанын сипаттау (жануардың бірдейлендіру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туралы келісім-шарт негізінде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(келісім-шарт жасасу күні және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 тіркелген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(тіркеуші органның атауы, тіркеу күні және нөмірі)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негізгі шарттарды қамтитын: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(негізгі міндеттеменің көлемі және орындалу мерзімі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кепілдің өзге шарттары)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Кепіл беруші _________________________________________________ құқығы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(құқық түрі)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 расталды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(жеке тұлғаның тегі, аты және болған кезде әкесінің аты, тұрғылықты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жері, туған күні және жылы/ заңды тұлғаның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тіркеу (қайта тіркеу) анықтаманың нөмірі, орналасқан жері)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Кепіл нысанына құқық беретін құжаттың атауы, қабылдау күні,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тіркеу нөмірі және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(тегі, аты және болған кезде әкесінің аты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Тіркеуші органның басшысы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(тегі, аты және болған кезде әкесінің аты және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Мөр орны</w:t>
      </w:r>
    </w:p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Ауыл шаруашылығы жануарлары кепілін тіркеу туралы куәліктің реттік нөмірі болуы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Осы ауыл шаруашылығы жануарлары кепілін тіркеу куәлігі кепілді өтеген кезде тіркеуші органға қайтарылу тиіс.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