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5fd48" w14:textId="0f5fd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бюджеттен, республикалық маңызы бар қала, астана бюджеттерінен қаржыландырылатын атқарушы органдардың, аудандардың (облыстық маңызы бар қалалардың) жергілікті атқарушы органдарының бюджет қаражатын басқару жөніндегі қызметінің тиімділігін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14 мамырдағы № 249 Бұйрығы. Қазақстан Республикасының Әділет министрлігінде 2012 жылы 8 маусымда № 7718 тіркелді. Күші жойылды - Қазақстан Республикасы Премьер-Министрінің Орынбасары - Қазақстан Республикасы Қаржы министрінің 2014 жылғы 21 мамырдағы № 240 бұйрығымен</w:t>
      </w:r>
    </w:p>
    <w:p>
      <w:pPr>
        <w:spacing w:after="0"/>
        <w:ind w:left="0"/>
        <w:jc w:val="both"/>
      </w:pPr>
      <w:r>
        <w:rPr>
          <w:rFonts w:ascii="Times New Roman"/>
          <w:b w:val="false"/>
          <w:i w:val="false"/>
          <w:color w:val="ff0000"/>
          <w:sz w:val="28"/>
        </w:rPr>
        <w:t xml:space="preserve">      Ескерту. Бұйрықтың күші жойылды - ҚР Премьер-Министрінің Орынбасары - ҚР Қаржы министрінің 21.05.2014 </w:t>
      </w:r>
      <w:r>
        <w:rPr>
          <w:rFonts w:ascii="Times New Roman"/>
          <w:b w:val="false"/>
          <w:i w:val="false"/>
          <w:color w:val="ff0000"/>
          <w:sz w:val="28"/>
        </w:rPr>
        <w:t>№ 240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Үкіметінің 2010 жылғы 14 маусымдағы № 573 қаулысымен бекітілген Облыстық бюджеттен, республикалық маңызы бар қаланың, астананың, аудандардың (облыстық маңызы бар қалалардың) жергiлiктi атқарушы органдарының бюджеттерiнен қаржыландырылатын атқарушы органдар қызметiнiң тиiмдiлiгiне бағалау жүргiзу ережесiнің </w:t>
      </w:r>
      <w:r>
        <w:rPr>
          <w:rFonts w:ascii="Times New Roman"/>
          <w:b w:val="false"/>
          <w:i w:val="false"/>
          <w:color w:val="000000"/>
          <w:sz w:val="28"/>
        </w:rPr>
        <w:t>30-тармағына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бюджеттен, республикалық маңызы бар қала, астана бюджеттерінен қаржыландырылатын атқарушы органдардың, аудандардың (облыстық маңызы бар қалалардың) жергілікті атқарушы органдарының бюджет қаражатын басқару жөніндегі қызметінің тиімділігін бағалау әдістемесі бекітілсін.</w:t>
      </w:r>
      <w:r>
        <w:br/>
      </w:r>
      <w:r>
        <w:rPr>
          <w:rFonts w:ascii="Times New Roman"/>
          <w:b w:val="false"/>
          <w:i w:val="false"/>
          <w:color w:val="000000"/>
          <w:sz w:val="28"/>
        </w:rPr>
        <w:t>
</w:t>
      </w:r>
      <w:r>
        <w:rPr>
          <w:rFonts w:ascii="Times New Roman"/>
          <w:b w:val="false"/>
          <w:i w:val="false"/>
          <w:color w:val="000000"/>
          <w:sz w:val="28"/>
        </w:rPr>
        <w:t>
      2. Бюджеттiк рәсiмдер әдiснамасы департаментi (А.Н. Қалиева) осы бұйрықтың Қазақстан Республикасы Әдiлет министрлiгiнде мемлекеттiк тiркелуiн қамтамасыз етсiн.</w:t>
      </w:r>
      <w:r>
        <w:br/>
      </w:r>
      <w:r>
        <w:rPr>
          <w:rFonts w:ascii="Times New Roman"/>
          <w:b w:val="false"/>
          <w:i w:val="false"/>
          <w:color w:val="000000"/>
          <w:sz w:val="28"/>
        </w:rPr>
        <w:t>
</w:t>
      </w:r>
      <w:r>
        <w:rPr>
          <w:rFonts w:ascii="Times New Roman"/>
          <w:b w:val="false"/>
          <w:i w:val="false"/>
          <w:color w:val="000000"/>
          <w:sz w:val="28"/>
        </w:rPr>
        <w:t>
      3. Осы бұйрық оның Қазақстан Республикасы Әдiлет министрлiгiнде мемлекеттiк тiркелген күнiнен бастап қолданысқа енгiзiледi және ресми жариялануға жатады.</w:t>
      </w:r>
    </w:p>
    <w:bookmarkEnd w:id="0"/>
    <w:p>
      <w:pPr>
        <w:spacing w:after="0"/>
        <w:ind w:left="0"/>
        <w:jc w:val="both"/>
      </w:pPr>
      <w:r>
        <w:rPr>
          <w:rFonts w:ascii="Times New Roman"/>
          <w:b w:val="false"/>
          <w:i/>
          <w:color w:val="000000"/>
          <w:sz w:val="28"/>
        </w:rPr>
        <w:t>      Министр                                    Б. Жәмішев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14 мамырдағы </w:t>
      </w:r>
      <w:r>
        <w:br/>
      </w:r>
      <w:r>
        <w:rPr>
          <w:rFonts w:ascii="Times New Roman"/>
          <w:b w:val="false"/>
          <w:i w:val="false"/>
          <w:color w:val="000000"/>
          <w:sz w:val="28"/>
        </w:rPr>
        <w:t xml:space="preserve">
№ 249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Облыстық бюджеттен, республикалық маңызы бар қала, астана</w:t>
      </w:r>
      <w:r>
        <w:br/>
      </w:r>
      <w:r>
        <w:rPr>
          <w:rFonts w:ascii="Times New Roman"/>
          <w:b/>
          <w:i w:val="false"/>
          <w:color w:val="000000"/>
        </w:rPr>
        <w:t>
бюджеттерінен қаржыландырылатын атқарушы органдардың,</w:t>
      </w:r>
      <w:r>
        <w:br/>
      </w:r>
      <w:r>
        <w:rPr>
          <w:rFonts w:ascii="Times New Roman"/>
          <w:b/>
          <w:i w:val="false"/>
          <w:color w:val="000000"/>
        </w:rPr>
        <w:t>
аудандардың (облыстық маңызы бар қалалардың) жергілікті</w:t>
      </w:r>
      <w:r>
        <w:br/>
      </w:r>
      <w:r>
        <w:rPr>
          <w:rFonts w:ascii="Times New Roman"/>
          <w:b/>
          <w:i w:val="false"/>
          <w:color w:val="000000"/>
        </w:rPr>
        <w:t>
атқарушы органдарының бюджет қаражатын басқару жөніндегі</w:t>
      </w:r>
      <w:r>
        <w:br/>
      </w:r>
      <w:r>
        <w:rPr>
          <w:rFonts w:ascii="Times New Roman"/>
          <w:b/>
          <w:i w:val="false"/>
          <w:color w:val="000000"/>
        </w:rPr>
        <w:t>
қызметінің тиімділігін бағалау әдістемесі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Облыстық бюджеттен, республикалық маңызы бар қала, астана бюджеттерінен қаржыландырылатын атқарушы органдардың, аудандардың (облыстық маңызы бар қалалардың) жергілікті атқарушы органдарының бюджет қаражатын басқару жөніндегі қызметінің тиімділігін бағалау әдістемесі (бұдан әрі - Әдістеме) Қазақстан Республикасы Үкіметінің 2010 жылғы 14 маусымдағы № 573 қаулысымен бекітілген Облыстық бюджеттен, республикалық маңызы бар қаланың, астананың, аудандардың (облыстық маңызы бар қалалардың) жергiлiктi атқарушы органдарының бюджеттерiнен қаржыландырылатын атқарушы органдар қызметiнiң тиiмдiлiгiне бағалау жүргiзу ережесiнің </w:t>
      </w:r>
      <w:r>
        <w:rPr>
          <w:rFonts w:ascii="Times New Roman"/>
          <w:b w:val="false"/>
          <w:i w:val="false"/>
          <w:color w:val="000000"/>
          <w:sz w:val="28"/>
        </w:rPr>
        <w:t>30-тармағына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Әдістеме жергілікті бюджеттік бағдарламалар әкімшілерінің бюджет қаражатын пайдаланудың нәтижелігі мен тиімділігін қамтамасыз ету жөніндегі шаралардың тиімділігін анықтауға арналған.</w:t>
      </w:r>
      <w:r>
        <w:br/>
      </w:r>
      <w:r>
        <w:rPr>
          <w:rFonts w:ascii="Times New Roman"/>
          <w:b w:val="false"/>
          <w:i w:val="false"/>
          <w:color w:val="000000"/>
          <w:sz w:val="28"/>
        </w:rPr>
        <w:t>
</w:t>
      </w:r>
      <w:r>
        <w:rPr>
          <w:rFonts w:ascii="Times New Roman"/>
          <w:b w:val="false"/>
          <w:i w:val="false"/>
          <w:color w:val="000000"/>
          <w:sz w:val="28"/>
        </w:rPr>
        <w:t>
      3. Облыстық бюджеттен, республикалық маңызы бар қала, астана бюджеттерінен қаржыландырылатын атқарушы органдардың, аудандардың (облыстық маңызы бар қалалардың) жергілікті атқарушы органдарының бюджет қаражатын басқару жөніндегі қызметінің тиімділігін бағалауды (бұдан әрі – Тиімділікті бағалау) облыстың, республикалық маңызы бар қаланың, астананың бюджетті атқару жөніндегі уәкілетті органы жүзеге асырады.</w:t>
      </w:r>
      <w:r>
        <w:br/>
      </w:r>
      <w:r>
        <w:rPr>
          <w:rFonts w:ascii="Times New Roman"/>
          <w:b w:val="false"/>
          <w:i w:val="false"/>
          <w:color w:val="000000"/>
          <w:sz w:val="28"/>
        </w:rPr>
        <w:t>
</w:t>
      </w:r>
      <w:r>
        <w:rPr>
          <w:rFonts w:ascii="Times New Roman"/>
          <w:b w:val="false"/>
          <w:i w:val="false"/>
          <w:color w:val="000000"/>
          <w:sz w:val="28"/>
        </w:rPr>
        <w:t>
      4. Облыс, республикалық маңызы бар қала, астана әкімінің аппараты облыстың, республикалық маңызы бар қаланың, астананың бюджетті атқару жөніндегі уәкілетті органын бағалайды.</w:t>
      </w:r>
      <w:r>
        <w:br/>
      </w:r>
      <w:r>
        <w:rPr>
          <w:rFonts w:ascii="Times New Roman"/>
          <w:b w:val="false"/>
          <w:i w:val="false"/>
          <w:color w:val="000000"/>
          <w:sz w:val="28"/>
        </w:rPr>
        <w:t>
</w:t>
      </w:r>
      <w:r>
        <w:rPr>
          <w:rFonts w:ascii="Times New Roman"/>
          <w:b w:val="false"/>
          <w:i w:val="false"/>
          <w:color w:val="000000"/>
          <w:sz w:val="28"/>
        </w:rPr>
        <w:t>
      5. Тиiмдiлiктi бағалау жүргiзу үшiн мемлекеттiк қаржылық бақылау органдары Әдістемеге 1-қосымшаға сәйкес нысан бойынша бюджеттi атқару жөнiндегi облыстың, республикалық маңызы бар қаланың, астананың уәкiлеттi органына және ауданның (облыстық маңызы бар қаланың) әкімдіктеріне ұсынымдар мен қаулылардың негізіндегі бақылау нәтижелерi және олардың орындалуы туралы ақпаратты 15 ақпаннан кешіктірмей ұсынады.</w:t>
      </w:r>
      <w:r>
        <w:br/>
      </w:r>
      <w:r>
        <w:rPr>
          <w:rFonts w:ascii="Times New Roman"/>
          <w:b w:val="false"/>
          <w:i w:val="false"/>
          <w:color w:val="000000"/>
          <w:sz w:val="28"/>
        </w:rPr>
        <w:t>
      </w:t>
      </w:r>
      <w:r>
        <w:rPr>
          <w:rFonts w:ascii="Times New Roman"/>
          <w:b w:val="false"/>
          <w:i w:val="false"/>
          <w:color w:val="ff0000"/>
          <w:sz w:val="28"/>
        </w:rPr>
        <w:t>Ескерту. 5-тармақ жаңа редакцияда - ҚР Қаржы министрінің м.а. 31.12.2013</w:t>
      </w:r>
      <w:r>
        <w:rPr>
          <w:rFonts w:ascii="Times New Roman"/>
          <w:b w:val="false"/>
          <w:i w:val="false"/>
          <w:color w:val="000000"/>
          <w:sz w:val="28"/>
        </w:rPr>
        <w:t> </w:t>
      </w:r>
      <w:r>
        <w:rPr>
          <w:rFonts w:ascii="Times New Roman"/>
          <w:b w:val="false"/>
          <w:i w:val="false"/>
          <w:color w:val="000000"/>
          <w:sz w:val="28"/>
        </w:rPr>
        <w:t>№ 600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6. Тиімділікті бағалау:</w:t>
      </w:r>
      <w:r>
        <w:br/>
      </w:r>
      <w:r>
        <w:rPr>
          <w:rFonts w:ascii="Times New Roman"/>
          <w:b w:val="false"/>
          <w:i w:val="false"/>
          <w:color w:val="000000"/>
          <w:sz w:val="28"/>
        </w:rPr>
        <w:t>
      1) субвенциялардан, бөлінетін бюджеттік бағдарламалардан, төмен тұрған бюджеттерге бөлінген нысаналы трансферттер мен кредиттерден басқа, облыстық бюджеттен, республикалық маңызы бар қаланың, астананың бюджеттерінен қаржыландырылатын жергілікті атқарушы органдардың барлық бюджеттік бағдарламалары бойынша;</w:t>
      </w:r>
      <w:r>
        <w:br/>
      </w:r>
      <w:r>
        <w:rPr>
          <w:rFonts w:ascii="Times New Roman"/>
          <w:b w:val="false"/>
          <w:i w:val="false"/>
          <w:color w:val="000000"/>
          <w:sz w:val="28"/>
        </w:rPr>
        <w:t>
      2) ауданның (облыстық маңызы бар қаланың) жергілікті атқарушы органының бюджеттік даму бағдарламалары бойынша жүзеге асырылады.</w:t>
      </w:r>
      <w:r>
        <w:br/>
      </w:r>
      <w:r>
        <w:rPr>
          <w:rFonts w:ascii="Times New Roman"/>
          <w:b w:val="false"/>
          <w:i w:val="false"/>
          <w:color w:val="000000"/>
          <w:sz w:val="28"/>
        </w:rPr>
        <w:t>
      </w:t>
      </w:r>
      <w:r>
        <w:rPr>
          <w:rFonts w:ascii="Times New Roman"/>
          <w:b w:val="false"/>
          <w:i w:val="false"/>
          <w:color w:val="ff0000"/>
          <w:sz w:val="28"/>
        </w:rPr>
        <w:t>Ескерту. 6-тармақ жаңа редакцияда - ҚР Қаржы министрінің м.а. 31.12.2013</w:t>
      </w:r>
      <w:r>
        <w:rPr>
          <w:rFonts w:ascii="Times New Roman"/>
          <w:b w:val="false"/>
          <w:i w:val="false"/>
          <w:color w:val="000000"/>
          <w:sz w:val="28"/>
        </w:rPr>
        <w:t> </w:t>
      </w:r>
      <w:r>
        <w:rPr>
          <w:rFonts w:ascii="Times New Roman"/>
          <w:b w:val="false"/>
          <w:i w:val="false"/>
          <w:color w:val="000000"/>
          <w:sz w:val="28"/>
        </w:rPr>
        <w:t>№ 600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7. Облыстық бюджеттен, республикалық маңызы бар қала, астана бюджеттерінен қаржыландырылатын атқарушы органдар, аудандардың (облыстық маңызы бар қалалардың) жергілікті атқарушы органдары тиімділікті бағалауды жүргізу үшін ұсынылатын ақпараттың дұрыстығына және толықтығына жауапты болады.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Үкіметі уәкілеттік берген ішкі бақылау жөніндегі органның аумақтық бөлімшелері облыстың, республикалық маңызы бар қаланың, астананың бюджетті атқару жөніндегі уәкілетті органның сұранысы бойынша облыстық бюджеттен, республикалық маңызы бар қаланың, астананың бюджеттерінен қаржыландырылатын атқарушы органдардың, аудандардың (облыстық маңызы бар қалалардың) әкімдіктері берген деректерді қайта тексеруді жүзеге асырады.</w:t>
      </w:r>
    </w:p>
    <w:bookmarkEnd w:id="4"/>
    <w:bookmarkStart w:name="z18" w:id="5"/>
    <w:p>
      <w:pPr>
        <w:spacing w:after="0"/>
        <w:ind w:left="0"/>
        <w:jc w:val="left"/>
      </w:pPr>
      <w:r>
        <w:rPr>
          <w:rFonts w:ascii="Times New Roman"/>
          <w:b/>
          <w:i w:val="false"/>
          <w:color w:val="000000"/>
        </w:rPr>
        <w:t xml:space="preserve"> 
2. Бюджет қаражатын басқаруды бағалау жүргізу</w:t>
      </w:r>
    </w:p>
    <w:bookmarkEnd w:id="5"/>
    <w:bookmarkStart w:name="z19" w:id="6"/>
    <w:p>
      <w:pPr>
        <w:spacing w:after="0"/>
        <w:ind w:left="0"/>
        <w:jc w:val="both"/>
      </w:pPr>
      <w:r>
        <w:rPr>
          <w:rFonts w:ascii="Times New Roman"/>
          <w:b w:val="false"/>
          <w:i w:val="false"/>
          <w:color w:val="000000"/>
          <w:sz w:val="28"/>
        </w:rPr>
        <w:t>
      9. Облыстық бюджеттен, республикалық маңызы бар қала, астана бюджеттерінен қаржыландырылатын атқарушы органдар және аудандардың (облыстық маңызы бар қалалардың) әкімдіктері облыстың, республикалық маңызы бар қаланың, астананың бюджетті атқару жөніндегі уәкілетті органына мынадай ақпаратты:</w:t>
      </w:r>
      <w:r>
        <w:br/>
      </w:r>
      <w:r>
        <w:rPr>
          <w:rFonts w:ascii="Times New Roman"/>
          <w:b w:val="false"/>
          <w:i w:val="false"/>
          <w:color w:val="000000"/>
          <w:sz w:val="28"/>
        </w:rPr>
        <w:t>
      1)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«Бюджеттік бағдарламаның тікелей нәтижелеріне қол жеткізу» критерийі бойынша талдау нәтижелері туралы ақпаратты; </w:t>
      </w:r>
      <w:r>
        <w:br/>
      </w:r>
      <w:r>
        <w:rPr>
          <w:rFonts w:ascii="Times New Roman"/>
          <w:b w:val="false"/>
          <w:i w:val="false"/>
          <w:color w:val="000000"/>
          <w:sz w:val="28"/>
        </w:rPr>
        <w:t>
      2)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құрылыс және реконструкциялау объектілері құнының қымбаттауы туралы ақпаратты;</w:t>
      </w:r>
      <w:r>
        <w:br/>
      </w:r>
      <w:r>
        <w:rPr>
          <w:rFonts w:ascii="Times New Roman"/>
          <w:b w:val="false"/>
          <w:i w:val="false"/>
          <w:color w:val="000000"/>
          <w:sz w:val="28"/>
        </w:rPr>
        <w:t>
      3) түсіндірме жазбаны ұсынады.</w:t>
      </w:r>
      <w:r>
        <w:br/>
      </w:r>
      <w:r>
        <w:rPr>
          <w:rFonts w:ascii="Times New Roman"/>
          <w:b w:val="false"/>
          <w:i w:val="false"/>
          <w:color w:val="000000"/>
          <w:sz w:val="28"/>
        </w:rPr>
        <w:t>
      </w:t>
      </w:r>
      <w:r>
        <w:rPr>
          <w:rFonts w:ascii="Times New Roman"/>
          <w:b w:val="false"/>
          <w:i w:val="false"/>
          <w:color w:val="ff0000"/>
          <w:sz w:val="28"/>
        </w:rPr>
        <w:t>Ескерту. 9-тармақ жаңа редакцияда - ҚР Қаржы министрінің м.а. 31.12.2013</w:t>
      </w:r>
      <w:r>
        <w:rPr>
          <w:rFonts w:ascii="Times New Roman"/>
          <w:b w:val="false"/>
          <w:i w:val="false"/>
          <w:color w:val="000000"/>
          <w:sz w:val="28"/>
        </w:rPr>
        <w:t> </w:t>
      </w:r>
      <w:r>
        <w:rPr>
          <w:rFonts w:ascii="Times New Roman"/>
          <w:b w:val="false"/>
          <w:i w:val="false"/>
          <w:color w:val="000000"/>
          <w:sz w:val="28"/>
        </w:rPr>
        <w:t>№ 600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10. Түсіндірме жазба, бұдан алдыңғы жылмен салыстырғанда күшті және әлсіз тараптарын көрсете отырып, облыстық бюджеттік бағдарламалардың, республикалық маңызы бар қаланың, астананың бюджеттік бағдарламалары/ауданның (облыстық маңызы бар қаланың) жергілікті атқарушы органының бюджеттік даму бағдарламаларының әкімшілері қызметінің тиімділігіне жүргізілген талдау нәтижелерін мынадай критерийлер бөлінісінде қамтуы тиіс:</w:t>
      </w:r>
      <w:r>
        <w:br/>
      </w:r>
      <w:r>
        <w:rPr>
          <w:rFonts w:ascii="Times New Roman"/>
          <w:b w:val="false"/>
          <w:i w:val="false"/>
          <w:color w:val="000000"/>
          <w:sz w:val="28"/>
        </w:rPr>
        <w:t>
      1) «Бюджетті жоспарлау және атқару сапасының деңгейі» критерийі бойынша:</w:t>
      </w:r>
      <w:r>
        <w:br/>
      </w:r>
      <w:r>
        <w:rPr>
          <w:rFonts w:ascii="Times New Roman"/>
          <w:b w:val="false"/>
          <w:i w:val="false"/>
          <w:color w:val="000000"/>
          <w:sz w:val="28"/>
        </w:rPr>
        <w:t>
      тиісті қаржы жылына арналған облыстық бюджеттік бағдарламалар, республикалық маңызы бар қаланың, астананың бюджеттік бағдарламалары/ауданның (облыстық маңызы бар қаланың) жергілікті атқарушы органы бюджеттік даму бағдарламалары әкімшісінің бюджеттік бағдарламалары бойынша бюджет қаражатының атқарылу пайызы;</w:t>
      </w:r>
      <w:r>
        <w:br/>
      </w:r>
      <w:r>
        <w:rPr>
          <w:rFonts w:ascii="Times New Roman"/>
          <w:b w:val="false"/>
          <w:i w:val="false"/>
          <w:color w:val="000000"/>
          <w:sz w:val="28"/>
        </w:rPr>
        <w:t>
      қалыптасқан мемлекеттік сатып алу жоспарынан мемлекеттік сатып алу нәтижелері бойынша есепті кезеңде қалыптасқан үнемдеу сомасы;</w:t>
      </w:r>
      <w:r>
        <w:br/>
      </w:r>
      <w:r>
        <w:rPr>
          <w:rFonts w:ascii="Times New Roman"/>
          <w:b w:val="false"/>
          <w:i w:val="false"/>
          <w:color w:val="000000"/>
          <w:sz w:val="28"/>
        </w:rPr>
        <w:t>
      облыстық бюджеттік бағдарламалар, республикалық маңызы бар қаланың, астананың бюджеттік бағдарламалары/ауданның (облыстық маңызы бар қаланың) жергілікті атқарушы органы бюджеттік бағдарламалар әкімшісінің бюджетінің жалпы көлемінде бюджетті нақтылау кезінде бюджеттік бағдарламалар арасында бөлінген қаражаттың ара қатынасының үлесі;</w:t>
      </w:r>
      <w:r>
        <w:br/>
      </w:r>
      <w:r>
        <w:rPr>
          <w:rFonts w:ascii="Times New Roman"/>
          <w:b w:val="false"/>
          <w:i w:val="false"/>
          <w:color w:val="000000"/>
          <w:sz w:val="28"/>
        </w:rPr>
        <w:t>
      бюджеттік инвестициялық жобалардың сметалық құнын ұлғайту фактілерінің болуы және бюджеттік инвестициялық жобаның сметалық құнын ұлғайту себептері;</w:t>
      </w:r>
      <w:r>
        <w:br/>
      </w:r>
      <w:r>
        <w:rPr>
          <w:rFonts w:ascii="Times New Roman"/>
          <w:b w:val="false"/>
          <w:i w:val="false"/>
          <w:color w:val="000000"/>
          <w:sz w:val="28"/>
        </w:rPr>
        <w:t>
      дебиторлық және кредиторлық берешектердің пайда болу себептерін және оны қысқарту жөнінде қабылданған шараларды көрсете отырып, облыстық, республикалық маңызы бар қаланың, астананың/ауданның (облыстық маңызы бар қаланың) жергілікті атқарушы органының бюджеттік бағдарламалары әкімшісінің ағымдағы жылды және өткен жылдарды бөле отырып, дебиторлық және кредиторлық берешектердің болмауы/болуы немесе өзгеруі көрсетіледі;</w:t>
      </w:r>
      <w:r>
        <w:br/>
      </w:r>
      <w:r>
        <w:rPr>
          <w:rFonts w:ascii="Times New Roman"/>
          <w:b w:val="false"/>
          <w:i w:val="false"/>
          <w:color w:val="000000"/>
          <w:sz w:val="28"/>
        </w:rPr>
        <w:t>
      2) «Мемлекеттiк қаржылық бақылау органдарының тексеру қорытындылары бойынша бюджеттiк және өзге заңнаманы бұзушылықтардың болмауы» критерийi бойынша:</w:t>
      </w:r>
      <w:r>
        <w:br/>
      </w:r>
      <w:r>
        <w:rPr>
          <w:rFonts w:ascii="Times New Roman"/>
          <w:b w:val="false"/>
          <w:i w:val="false"/>
          <w:color w:val="000000"/>
          <w:sz w:val="28"/>
        </w:rPr>
        <w:t>
      тексеру жүргiзiлген мемлекеттiк қаржылық бақылау органы;</w:t>
      </w:r>
      <w:r>
        <w:br/>
      </w:r>
      <w:r>
        <w:rPr>
          <w:rFonts w:ascii="Times New Roman"/>
          <w:b w:val="false"/>
          <w:i w:val="false"/>
          <w:color w:val="000000"/>
          <w:sz w:val="28"/>
        </w:rPr>
        <w:t>
      есептi кезеңдегi тексерулер саны;</w:t>
      </w:r>
      <w:r>
        <w:br/>
      </w:r>
      <w:r>
        <w:rPr>
          <w:rFonts w:ascii="Times New Roman"/>
          <w:b w:val="false"/>
          <w:i w:val="false"/>
          <w:color w:val="000000"/>
          <w:sz w:val="28"/>
        </w:rPr>
        <w:t>
      бақылаумен қамтылған бюджет қаражатының жалпы көлемі;</w:t>
      </w:r>
      <w:r>
        <w:br/>
      </w:r>
      <w:r>
        <w:rPr>
          <w:rFonts w:ascii="Times New Roman"/>
          <w:b w:val="false"/>
          <w:i w:val="false"/>
          <w:color w:val="000000"/>
          <w:sz w:val="28"/>
        </w:rPr>
        <w:t>
      есептi кезеңдегi анықталған бюджеттiк және өзге де заңнаманы бұзушылықтар, оның iшiнде:</w:t>
      </w:r>
      <w:r>
        <w:br/>
      </w:r>
      <w:r>
        <w:rPr>
          <w:rFonts w:ascii="Times New Roman"/>
          <w:b w:val="false"/>
          <w:i w:val="false"/>
          <w:color w:val="000000"/>
          <w:sz w:val="28"/>
        </w:rPr>
        <w:t>
      бюджетке қаражаттың түсуi кезiнде (кiрiс бөлiгi);</w:t>
      </w:r>
      <w:r>
        <w:br/>
      </w:r>
      <w:r>
        <w:rPr>
          <w:rFonts w:ascii="Times New Roman"/>
          <w:b w:val="false"/>
          <w:i w:val="false"/>
          <w:color w:val="000000"/>
          <w:sz w:val="28"/>
        </w:rPr>
        <w:t>
      мемлекеттiң бюджет қаражаты мен активтерiн пайдалану кезiнде;</w:t>
      </w:r>
      <w:r>
        <w:br/>
      </w:r>
      <w:r>
        <w:rPr>
          <w:rFonts w:ascii="Times New Roman"/>
          <w:b w:val="false"/>
          <w:i w:val="false"/>
          <w:color w:val="000000"/>
          <w:sz w:val="28"/>
        </w:rPr>
        <w:t>
      бухгалтерлiк есеп пен қаржылық есептiлiктi жүргізу кезiнде;</w:t>
      </w:r>
      <w:r>
        <w:br/>
      </w:r>
      <w:r>
        <w:rPr>
          <w:rFonts w:ascii="Times New Roman"/>
          <w:b w:val="false"/>
          <w:i w:val="false"/>
          <w:color w:val="000000"/>
          <w:sz w:val="28"/>
        </w:rPr>
        <w:t>
      бюджеттiк рәсiмдер мен мемлекеттік сатып алу туралы рәсімдердің белгiленген мерзімдерінің, орындалу тәртібінің сақталмауы.</w:t>
      </w:r>
      <w:r>
        <w:br/>
      </w:r>
      <w:r>
        <w:rPr>
          <w:rFonts w:ascii="Times New Roman"/>
          <w:b w:val="false"/>
          <w:i w:val="false"/>
          <w:color w:val="000000"/>
          <w:sz w:val="28"/>
        </w:rPr>
        <w:t>
      Одан әрi есептi кезеңдегi бақылаумен қамтылған бюджет қаражатының жалпы көлемiнен бұзушылықтардың үлесi келтiрiледi.</w:t>
      </w:r>
      <w:r>
        <w:br/>
      </w:r>
      <w:r>
        <w:rPr>
          <w:rFonts w:ascii="Times New Roman"/>
          <w:b w:val="false"/>
          <w:i w:val="false"/>
          <w:color w:val="000000"/>
          <w:sz w:val="28"/>
        </w:rPr>
        <w:t>
      Мемлекеттiк органда анықталған бюджеттiк және өзге заңнаманы бұзушылықтардың жалпы сомасы қаржылық бақылау органдары анықтаған бұзушылықтарды қосу жолымен айқындалады.</w:t>
      </w:r>
      <w:r>
        <w:br/>
      </w:r>
      <w:r>
        <w:rPr>
          <w:rFonts w:ascii="Times New Roman"/>
          <w:b w:val="false"/>
          <w:i w:val="false"/>
          <w:color w:val="000000"/>
          <w:sz w:val="28"/>
        </w:rPr>
        <w:t>
      Бақылаумен қамтылған бюджет қаражатының көлемi қаржылық бақылау органдары бақылаумен қамтыған қаражат көлемдерiн қосу жолымен айқындалады.</w:t>
      </w:r>
      <w:r>
        <w:br/>
      </w:r>
      <w:r>
        <w:rPr>
          <w:rFonts w:ascii="Times New Roman"/>
          <w:b w:val="false"/>
          <w:i w:val="false"/>
          <w:color w:val="000000"/>
          <w:sz w:val="28"/>
        </w:rPr>
        <w:t>
      Мемлекеттік органдар шығыстарының жалпы көлемінде мемлекеттік қаржылық бақылау органдары анықтаған тиімділік қағидатына сәйкес келмейтін шығыстар;</w:t>
      </w:r>
      <w:r>
        <w:br/>
      </w:r>
      <w:r>
        <w:rPr>
          <w:rFonts w:ascii="Times New Roman"/>
          <w:b w:val="false"/>
          <w:i w:val="false"/>
          <w:color w:val="000000"/>
          <w:sz w:val="28"/>
        </w:rPr>
        <w:t>
      3) «Мемлекеттiк қаржылық бақылау органдары енгiзген нұсқамалар мен қаулыларды орындау бойынша қабылданған (iске асырылған) шаралар» критерийi бойынша:</w:t>
      </w:r>
      <w:r>
        <w:br/>
      </w:r>
      <w:r>
        <w:rPr>
          <w:rFonts w:ascii="Times New Roman"/>
          <w:b w:val="false"/>
          <w:i w:val="false"/>
          <w:color w:val="000000"/>
          <w:sz w:val="28"/>
        </w:rPr>
        <w:t>
      мемлекеттiк қаржылық бақылау органдарының нұсқамаларына және қаулыларына сәйкес бюджетке қайтарылуға жататын бұзушылықтар сомасының көлемi;</w:t>
      </w:r>
      <w:r>
        <w:br/>
      </w:r>
      <w:r>
        <w:rPr>
          <w:rFonts w:ascii="Times New Roman"/>
          <w:b w:val="false"/>
          <w:i w:val="false"/>
          <w:color w:val="000000"/>
          <w:sz w:val="28"/>
        </w:rPr>
        <w:t>
      мемлекеттiк қаржылық бақылау органдарының енгізген нұсқамаларына және қаулыларына сәйкес бюджет кірісіне қайтарылуға жататын бұзушылықтар сомасының жалпы көлеміне белгiленген мерзiмде бюджетке қайтарылған бұзушылықтар сомасының көлемi;</w:t>
      </w:r>
      <w:r>
        <w:br/>
      </w:r>
      <w:r>
        <w:rPr>
          <w:rFonts w:ascii="Times New Roman"/>
          <w:b w:val="false"/>
          <w:i w:val="false"/>
          <w:color w:val="000000"/>
          <w:sz w:val="28"/>
        </w:rPr>
        <w:t>
      мемлекеттiк қаржылық бақылау органдары бақылау нәтижелерi бойынша енгізген нұсқамалары мен қаулыларына сәйкес жұмыстарды орындау, қызметтер көрсету, тауарлар жеткiзу және/немесе есепке алуда көрсету жолымен қалпына келтiруге жататын бұзушылықтар сомасы;</w:t>
      </w:r>
      <w:r>
        <w:br/>
      </w:r>
      <w:r>
        <w:rPr>
          <w:rFonts w:ascii="Times New Roman"/>
          <w:b w:val="false"/>
          <w:i w:val="false"/>
          <w:color w:val="000000"/>
          <w:sz w:val="28"/>
        </w:rPr>
        <w:t>
      мемлекеттiк қаржылық бақылау органдары бақылау нәтижелерi бойынша енгiзген нұсқамалары мен қаулыларына сәйкес жұмыстарды орындау, қызметтер көрсету, тауарлар жеткiзу және/немесе есепке алуда көрсету жолымен бюджетке қалпына келтiруге жататын бұзушылықтар сомасына қарағандағы белгiленген мерзiмде қалпына келтiрiлген бұзушылықтар сомасының көлемi.</w:t>
      </w:r>
      <w:r>
        <w:br/>
      </w:r>
      <w:r>
        <w:rPr>
          <w:rFonts w:ascii="Times New Roman"/>
          <w:b w:val="false"/>
          <w:i w:val="false"/>
          <w:color w:val="000000"/>
          <w:sz w:val="28"/>
        </w:rPr>
        <w:t>
      «Мемлекеттік қаржылық бақылау органдарының бағалау кезеңіндегі тексеру қорытындылары бойынша бюджеттік және өзге заңнаманы бұзушылықтардың болмауы» және «Мемлекеттiк қаржылық бақылау органдары енгiзген ұсынымдар мен қаулыларды орындау бойынша қабылданған (iске асырылған) шаралар» критерийлері бойынша ішкі бақылау қызметінің іс-әрекеті бойынша ақпарат жеке көрсетіледі.</w:t>
      </w:r>
      <w:r>
        <w:br/>
      </w:r>
      <w:r>
        <w:rPr>
          <w:rFonts w:ascii="Times New Roman"/>
          <w:b w:val="false"/>
          <w:i w:val="false"/>
          <w:color w:val="000000"/>
          <w:sz w:val="28"/>
        </w:rPr>
        <w:t>
      4) «Бюджеттік бағдарламаның тікелей нәтижелеріне қол жеткізу» критерийі бойынша:</w:t>
      </w:r>
      <w:r>
        <w:br/>
      </w:r>
      <w:r>
        <w:rPr>
          <w:rFonts w:ascii="Times New Roman"/>
          <w:b w:val="false"/>
          <w:i w:val="false"/>
          <w:color w:val="000000"/>
          <w:sz w:val="28"/>
        </w:rPr>
        <w:t xml:space="preserve">
      облыстық бюджеттік бағдарламалар, республикалық маңызы бар қала, астана бюджеттік бағдарламалары бөлінісінде тікелей нәтижелердің қол жеткізу көрсеткіштері келтіріледі, ал ауданның (облыстық маңызы бар қаланың) жергілікті атқарушы органдарының бюджеттік бағдарламалары бойынша тікелей нәтижелер көрсеткіштері бюджеттік инвестициялық жобалар бөлінісінде көрсетіледі. Сондай-ақ себептерін көрсете отырып, тікелей нәтижелер көрсеткіштеріне қол жеткізілмеген бюджеттік бағдарламалар тізбеленеді; </w:t>
      </w:r>
      <w:r>
        <w:br/>
      </w:r>
      <w:r>
        <w:rPr>
          <w:rFonts w:ascii="Times New Roman"/>
          <w:b w:val="false"/>
          <w:i w:val="false"/>
          <w:color w:val="000000"/>
          <w:sz w:val="28"/>
        </w:rPr>
        <w:t>
      бағаланып отырған кезең үшін барлық бюджеттік бағдарламалардың тікелей нәтижесінің іс жүзінде қалыптасқан орташа баллын өткен жылдың ұқсас көрсеткішімен салыстыру жүзеге асырылады;</w:t>
      </w:r>
      <w:r>
        <w:br/>
      </w:r>
      <w:r>
        <w:rPr>
          <w:rFonts w:ascii="Times New Roman"/>
          <w:b w:val="false"/>
          <w:i w:val="false"/>
          <w:color w:val="000000"/>
          <w:sz w:val="28"/>
        </w:rPr>
        <w:t>
      мемлекеттік органның стратегиялық жоспарының құрамында бекітілген бюджеттік бағдарламалардың нәтижелілік көрсеткіштерін олардың болуына немесе болмауына талдау жүзеге асырылады;</w:t>
      </w:r>
      <w:r>
        <w:br/>
      </w:r>
      <w:r>
        <w:rPr>
          <w:rFonts w:ascii="Times New Roman"/>
          <w:b w:val="false"/>
          <w:i w:val="false"/>
          <w:color w:val="000000"/>
          <w:sz w:val="28"/>
        </w:rPr>
        <w:t>
      объектiлердi белгiленген мерзiмде беру (iске қосу), объектілерді беру (енгізу) көзделген бюджеттік бағдарламалардың саны және есептi кезеңде пайдалануға беру жоспарланған объектiлердiң саны көрсетіледі. Уақтылы пайдалануға берiлмеген объектiлер бойынша объектiлердiң жалпы санынауақтылы пайдалануға берiлмеген объектiлердiң үлесi келтiрiледi, сондай-ақ пайдалануға берудiң кешiгу себептерi көрсетіледі;</w:t>
      </w:r>
      <w:r>
        <w:br/>
      </w:r>
      <w:r>
        <w:rPr>
          <w:rFonts w:ascii="Times New Roman"/>
          <w:b w:val="false"/>
          <w:i w:val="false"/>
          <w:color w:val="000000"/>
          <w:sz w:val="28"/>
        </w:rPr>
        <w:t>
      5) «Бюджеттік бағдарламаны орындау тиімділігі» критерийі бойынша бюджеттік бағдарламалардың орындалу тиімділігі бюджетттік бағдарламалар бойынша игерілу пайызымен бірге бюджеттік бағдарламалардың тікелей нәтижесіне жеткізудің пайыз қатынасымен айқындалады.</w:t>
      </w:r>
      <w:r>
        <w:br/>
      </w:r>
      <w:r>
        <w:rPr>
          <w:rFonts w:ascii="Times New Roman"/>
          <w:b w:val="false"/>
          <w:i w:val="false"/>
          <w:color w:val="000000"/>
          <w:sz w:val="28"/>
        </w:rPr>
        <w:t>
      </w:t>
      </w:r>
      <w:r>
        <w:rPr>
          <w:rFonts w:ascii="Times New Roman"/>
          <w:b w:val="false"/>
          <w:i w:val="false"/>
          <w:color w:val="ff0000"/>
          <w:sz w:val="28"/>
        </w:rPr>
        <w:t>Ескерту. 10-тармақ жаңа редакцияда - ҚР Қаржы министрінің м.а. 31.12.2013</w:t>
      </w:r>
      <w:r>
        <w:rPr>
          <w:rFonts w:ascii="Times New Roman"/>
          <w:b w:val="false"/>
          <w:i w:val="false"/>
          <w:color w:val="000000"/>
          <w:sz w:val="28"/>
        </w:rPr>
        <w:t> </w:t>
      </w:r>
      <w:r>
        <w:rPr>
          <w:rFonts w:ascii="Times New Roman"/>
          <w:b w:val="false"/>
          <w:i w:val="false"/>
          <w:color w:val="000000"/>
          <w:sz w:val="28"/>
        </w:rPr>
        <w:t>№ 600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11. Облыстың, республикалық маңызы бар қаланың, астананың бюджетті атқару жөніндегі уәкілетті органы дайындаған мемлекеттік органның бюджет қаражатын басқару тиімділігін бағалау нәтижелері туралы қорытындылар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облыстың, республикалық маңызы бар қаланың, астананың мемлекеттік жоспарлау жөніндегі уәкілетті органына беріледі.</w:t>
      </w:r>
      <w:r>
        <w:br/>
      </w:r>
      <w:r>
        <w:rPr>
          <w:rFonts w:ascii="Times New Roman"/>
          <w:b w:val="false"/>
          <w:i w:val="false"/>
          <w:color w:val="000000"/>
          <w:sz w:val="28"/>
        </w:rPr>
        <w:t>
      Облыстың, республикалық маңызы бар қаланың, астананың мемлекеттік жоспарлау жөніндегі уәкілетті органына берілетін облыстық бюджеттен, республикалық маңызы бар қала, астана бюджеттерінен қаржыландырылатын атқарушы органдардың және ауданның (облыстық маңызы бар қаланың) жергілікті атқарушы органдарының бюджет қаражатын басқару жөніндегі қызметінің тиімділігін бағалау нәтижелері туралы жалпы қорытындылар мыналарды қамтуы тиіс:</w:t>
      </w:r>
      <w:r>
        <w:br/>
      </w:r>
      <w:r>
        <w:rPr>
          <w:rFonts w:ascii="Times New Roman"/>
          <w:b w:val="false"/>
          <w:i w:val="false"/>
          <w:color w:val="000000"/>
          <w:sz w:val="28"/>
        </w:rPr>
        <w:t>
      жүргізілген бағалау туралы қорытынды есеп;</w:t>
      </w:r>
      <w:r>
        <w:br/>
      </w:r>
      <w:r>
        <w:rPr>
          <w:rFonts w:ascii="Times New Roman"/>
          <w:b w:val="false"/>
          <w:i w:val="false"/>
          <w:color w:val="000000"/>
          <w:sz w:val="28"/>
        </w:rPr>
        <w:t>
      оң жақтары мен кемшіліктері көрсетіле отырып, бағалау критерийлері бойынша нәтижелерді талдау;</w:t>
      </w:r>
      <w:r>
        <w:br/>
      </w:r>
      <w:r>
        <w:rPr>
          <w:rFonts w:ascii="Times New Roman"/>
          <w:b w:val="false"/>
          <w:i w:val="false"/>
          <w:color w:val="000000"/>
          <w:sz w:val="28"/>
        </w:rPr>
        <w:t>
      тұрақты сипаттағы бюджетті орындау кезінде анықталған жүйелі кемшіліктер мен түйткілді мәселелер;</w:t>
      </w:r>
      <w:r>
        <w:br/>
      </w:r>
      <w:r>
        <w:rPr>
          <w:rFonts w:ascii="Times New Roman"/>
          <w:b w:val="false"/>
          <w:i w:val="false"/>
          <w:color w:val="000000"/>
          <w:sz w:val="28"/>
        </w:rPr>
        <w:t>
      мемлекеттік органдардың қызметін жақсарту бойынша қорытындылар мен ұсынымдар;</w:t>
      </w:r>
      <w:r>
        <w:br/>
      </w:r>
      <w:r>
        <w:rPr>
          <w:rFonts w:ascii="Times New Roman"/>
          <w:b w:val="false"/>
          <w:i w:val="false"/>
          <w:color w:val="000000"/>
          <w:sz w:val="28"/>
        </w:rPr>
        <w:t>
      жергілікті бюджеттік бағдарламалар әкімшілері бойынша бөле отырып, бастапқы бекітілген, нақтыланған және түзетілген бюджеттерді көрсете отырып, облыстық бюджеттен, республикалық маңызы бар қала, астана бюджетінен қаржыландырылатын атқарушы органдардың бюджеттік бағдарламалары бойынша бюджет қаражатының игерілуі жөніндегі және аудан (облыстық маңызы бар қала) жергілікті атқарушы органдары бюджеттік даму бағдарламаларының игерілуі жөніндегі ақпарат;</w:t>
      </w:r>
      <w:r>
        <w:br/>
      </w:r>
      <w:r>
        <w:rPr>
          <w:rFonts w:ascii="Times New Roman"/>
          <w:b w:val="false"/>
          <w:i w:val="false"/>
          <w:color w:val="000000"/>
          <w:sz w:val="28"/>
        </w:rPr>
        <w:t>
      «Мемлекеттік қаржылық бақылау органдарының бағалау кезеңіндегі тексеру қорытындылары бойынша бюджеттік және өзге заңнаманы бұзушылықтардың болмауы» және «Мемлекеттiк қаржылық бақылау органдары енгiзген ұсынымдар мен қаулыларды орындау бойынша қабылданған (iске асырылған) шаралар» критерийлері бойынша талдамалы мақсатта пайдаланылатын ішкі бақылау қызметінің іс-әрекеті бойынша ақпарат жеке көрсетіледі.</w:t>
      </w:r>
      <w:r>
        <w:br/>
      </w:r>
      <w:r>
        <w:rPr>
          <w:rFonts w:ascii="Times New Roman"/>
          <w:b w:val="false"/>
          <w:i w:val="false"/>
          <w:color w:val="000000"/>
          <w:sz w:val="28"/>
        </w:rPr>
        <w:t>
      </w:t>
      </w:r>
      <w:r>
        <w:rPr>
          <w:rFonts w:ascii="Times New Roman"/>
          <w:b w:val="false"/>
          <w:i w:val="false"/>
          <w:color w:val="ff0000"/>
          <w:sz w:val="28"/>
        </w:rPr>
        <w:t>Ескерту. 11-тармақ жаңа редакцияда - ҚР Қаржы министрінің м.а. 31.12.2013</w:t>
      </w:r>
      <w:r>
        <w:rPr>
          <w:rFonts w:ascii="Times New Roman"/>
          <w:b w:val="false"/>
          <w:i w:val="false"/>
          <w:color w:val="000000"/>
          <w:sz w:val="28"/>
        </w:rPr>
        <w:t> </w:t>
      </w:r>
      <w:r>
        <w:rPr>
          <w:rFonts w:ascii="Times New Roman"/>
          <w:b w:val="false"/>
          <w:i w:val="false"/>
          <w:color w:val="000000"/>
          <w:sz w:val="28"/>
        </w:rPr>
        <w:t>№ 600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12. Қызмет тиімділігі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баллдар критерийлері және көрсеткіштер бойынша 100 баллдық шәкіл бойынша бағаланады.</w:t>
      </w:r>
    </w:p>
    <w:bookmarkEnd w:id="6"/>
    <w:bookmarkStart w:name="z73" w:id="7"/>
    <w:p>
      <w:pPr>
        <w:spacing w:after="0"/>
        <w:ind w:left="0"/>
        <w:jc w:val="left"/>
      </w:pPr>
      <w:r>
        <w:rPr>
          <w:rFonts w:ascii="Times New Roman"/>
          <w:b/>
          <w:i w:val="false"/>
          <w:color w:val="000000"/>
        </w:rPr>
        <w:t xml:space="preserve"> 
3. «Бюджетті жоспарлау және атқару сапасының деңгейі» критерийі бойынша бағалау</w:t>
      </w:r>
    </w:p>
    <w:bookmarkEnd w:id="7"/>
    <w:p>
      <w:pPr>
        <w:spacing w:after="0"/>
        <w:ind w:left="0"/>
        <w:jc w:val="both"/>
      </w:pPr>
      <w:r>
        <w:rPr>
          <w:rFonts w:ascii="Times New Roman"/>
          <w:b w:val="false"/>
          <w:i w:val="false"/>
          <w:color w:val="ff0000"/>
          <w:sz w:val="28"/>
        </w:rPr>
        <w:t>      Ескерту. 3-тарау жаңа редакцияда - ҚР Қаржы министрінің м.а. 31.12.2013 </w:t>
      </w:r>
      <w:r>
        <w:rPr>
          <w:rFonts w:ascii="Times New Roman"/>
          <w:b w:val="false"/>
          <w:i w:val="false"/>
          <w:color w:val="ff0000"/>
          <w:sz w:val="28"/>
        </w:rPr>
        <w:t>№ 600</w:t>
      </w:r>
      <w:r>
        <w:rPr>
          <w:rFonts w:ascii="Times New Roman"/>
          <w:b w:val="false"/>
          <w:i w:val="false"/>
          <w:color w:val="ff0000"/>
          <w:sz w:val="28"/>
        </w:rPr>
        <w:t xml:space="preserve"> бұйрығымен.</w:t>
      </w:r>
    </w:p>
    <w:bookmarkStart w:name="z74" w:id="8"/>
    <w:p>
      <w:pPr>
        <w:spacing w:after="0"/>
        <w:ind w:left="0"/>
        <w:jc w:val="both"/>
      </w:pPr>
      <w:r>
        <w:rPr>
          <w:rFonts w:ascii="Times New Roman"/>
          <w:b w:val="false"/>
          <w:i w:val="false"/>
          <w:color w:val="000000"/>
          <w:sz w:val="28"/>
        </w:rPr>
        <w:t>
      13. «Тиісті қаржы жылына бөлінген қаражатты игеру» көрсеткіші бойынша бағалау тиісті қаржы жылындағы облыстық бюджеттік бағдарламалар, республикалық маңызы бар қаланың, астананың бюджеттік бағдарламалары/ауданның (облыстық маңызы бар қаланың) жергілікті атқарушы органы бюджеттік даму бағдарламалары әкімшілерінің бюджеттік бағдарламалары бойынша бюджет қаражатының атқарылу пайызын көрсетеді.</w:t>
      </w:r>
      <w:r>
        <w:br/>
      </w:r>
      <w:r>
        <w:rPr>
          <w:rFonts w:ascii="Times New Roman"/>
          <w:b w:val="false"/>
          <w:i w:val="false"/>
          <w:color w:val="000000"/>
          <w:sz w:val="28"/>
        </w:rPr>
        <w:t>
      Осы көрсеткіш бойынша бағалау жүргізу кезінде мемлекеттік органның игерілмеген қаражат сомасынан мемлекеттік сатып алу бойынша үнемдеу сомасы алынып тасталады.</w:t>
      </w:r>
      <w:r>
        <w:br/>
      </w:r>
      <w:r>
        <w:rPr>
          <w:rFonts w:ascii="Times New Roman"/>
          <w:b w:val="false"/>
          <w:i w:val="false"/>
          <w:color w:val="000000"/>
          <w:sz w:val="28"/>
        </w:rPr>
        <w:t>
      «Мемлекеттік сатып алу нәтижелері бойынша қаражатты үнемдеу» көрсеткіші бойынша іс жүзінде қол жеткізілген үнемдеудің есепті қаржы жылына түзетілген бюджет қатынасы жолымен жүзеге асырылады.</w:t>
      </w:r>
      <w:r>
        <w:br/>
      </w:r>
      <w:r>
        <w:rPr>
          <w:rFonts w:ascii="Times New Roman"/>
          <w:b w:val="false"/>
          <w:i w:val="false"/>
          <w:color w:val="000000"/>
          <w:sz w:val="28"/>
        </w:rPr>
        <w:t>
      «Мемлекеттік сатып алу нәтижелері бойынша қаражатты үнемдеу» өлшемі бойынша бағалау бюджетік бағдарлама шеңберінде мемлекеттік сатып алу нәтижелері бойынша іс жүзінде қол жеткізілген үнемдеудің есепті қаржы жылына түзетілген бюджет қатынасы жолымен жүзеге асырылады.</w:t>
      </w:r>
      <w:r>
        <w:br/>
      </w:r>
      <w:r>
        <w:rPr>
          <w:rFonts w:ascii="Times New Roman"/>
          <w:b w:val="false"/>
          <w:i w:val="false"/>
          <w:color w:val="000000"/>
          <w:sz w:val="28"/>
        </w:rPr>
        <w:t>
      Бір бюджеттік бағдарлама шеңберіндегі тікелей нәтиженің балы Әдістемеге </w:t>
      </w:r>
      <w:r>
        <w:rPr>
          <w:rFonts w:ascii="Times New Roman"/>
          <w:b w:val="false"/>
          <w:i w:val="false"/>
          <w:color w:val="000000"/>
          <w:sz w:val="28"/>
        </w:rPr>
        <w:t>7-қосымшада</w:t>
      </w:r>
      <w:r>
        <w:rPr>
          <w:rFonts w:ascii="Times New Roman"/>
          <w:b w:val="false"/>
          <w:i w:val="false"/>
          <w:color w:val="000000"/>
          <w:sz w:val="28"/>
        </w:rPr>
        <w:t xml:space="preserve"> көрсетілген мәндерге сәйкес айқындалады. </w:t>
      </w:r>
      <w:r>
        <w:br/>
      </w:r>
      <w:r>
        <w:rPr>
          <w:rFonts w:ascii="Times New Roman"/>
          <w:b w:val="false"/>
          <w:i w:val="false"/>
          <w:color w:val="000000"/>
          <w:sz w:val="28"/>
        </w:rPr>
        <w:t>
      Облыстық бюджеттік бағдарламалар, республикалық маңызы бар қаланың, астананың бюджеттік бағдарламалары/ауданның (облыстық маңызы бар қаланың) жергілікті атқарушы органының бюджеттiк даму бағдарламалар бойынша барлық бюджеттiк бағдарламалар бойынша тиiстi балл берiлетiн тиiмдiлiктiң орташа баллы әрбір бюджеттік бағдарлама бойынша баллдарды қосу және алынған соманы бюджеттік бағдарламаның жалпы санына бөлу жолымен айқындалады.</w:t>
      </w:r>
      <w:r>
        <w:br/>
      </w:r>
      <w:r>
        <w:rPr>
          <w:rFonts w:ascii="Times New Roman"/>
          <w:b w:val="false"/>
          <w:i w:val="false"/>
          <w:color w:val="000000"/>
          <w:sz w:val="28"/>
        </w:rPr>
        <w:t>
      Ауданның (облыстық маңызы бар қаланың) жергілікті атқарушы органының бюджеттiк даму бағдарламалар бойынша осы критерий бойынша бағалау барлық әкiмшiлерi жөніндегі бюджеттiк бағдарламаларды орташа баллы түрiнде айқындалады.</w:t>
      </w:r>
      <w:r>
        <w:br/>
      </w:r>
      <w:r>
        <w:rPr>
          <w:rFonts w:ascii="Times New Roman"/>
          <w:b w:val="false"/>
          <w:i w:val="false"/>
          <w:color w:val="000000"/>
          <w:sz w:val="28"/>
        </w:rPr>
        <w:t>
      «Шығыстардың бекітілген көлеміне қарағанда бюджеттік бағдарламалар әкімшісінің қайта бөлінген қаражатының көлемі» көрсеткіші бойынша бағалау, бюджет қаражатының азаюы бөлігінде облыстық бюджеттік бағдарламалар, республикалық маңызы бар қаланың, астананың бюджеттік бағдарламалары/ауданның (облыстық маңызы бар қаланың) жергілікті атқарушы органының бекітілген бюджетінің жалпы көлеміндегі бюджеттік бағдарламалар арасындағы бюджетті нақтылау кезінде қайта бөлінген қаражаттың ара қатынасының үлесін анықтауға негізделеді.</w:t>
      </w:r>
      <w:r>
        <w:br/>
      </w:r>
      <w:r>
        <w:rPr>
          <w:rFonts w:ascii="Times New Roman"/>
          <w:b w:val="false"/>
          <w:i w:val="false"/>
          <w:color w:val="000000"/>
          <w:sz w:val="28"/>
        </w:rPr>
        <w:t xml:space="preserve">
      Қайта бөлінген қаражаттың көлемі бекітілген жоспарлы тағайындаулар мен есепті кезеңнің аяғына түзетілген жоспар арасындағы айырма жолымен есептеледі. Бұл ретте азайтылған жоспарлы тағайындаулар сомасы есепке қабылданады. </w:t>
      </w:r>
      <w:r>
        <w:br/>
      </w:r>
      <w:r>
        <w:rPr>
          <w:rFonts w:ascii="Times New Roman"/>
          <w:b w:val="false"/>
          <w:i w:val="false"/>
          <w:color w:val="000000"/>
          <w:sz w:val="28"/>
        </w:rPr>
        <w:t>
      Осы көрсеткіш бойынша бағалау жүргізу кезінде мемлекеттік органдарды қайта ұйымдастыру (біріктіру, қосу, бөлу, бөліп шығару, қайта құру) кезінде, Қазақстан Республикасы шығыстардың бірыңғай бюджеттік сыныптамасына өзгерістер енгізу кезінде бюджеттік бағдарламалардың ақшасын қайта бөлу, бюджетті нақтылау және түзету кезінде бюджеттік бағдарламалар әкімшісіне қосымша ақша қаражатын бөлу жағдайлары ескерілмейді.</w:t>
      </w:r>
      <w:r>
        <w:br/>
      </w:r>
      <w:r>
        <w:rPr>
          <w:rFonts w:ascii="Times New Roman"/>
          <w:b w:val="false"/>
          <w:i w:val="false"/>
          <w:color w:val="000000"/>
          <w:sz w:val="28"/>
        </w:rPr>
        <w:t>
      «Бюджеттік инвестициялық жобалардың сметалық құнын ұлғайту фактілерінің болмауы немесе болуы» көрсеткіші бойынша бағалау бюджеттік инвестициялық жобаның құнын ұлғайтуға ұшыратқан бюджеттік инвестициялық жобалардың жобалау-сметалық құжаттамасын түзету жағдайларының бар не жоқ екендігін көрсетеді.</w:t>
      </w:r>
      <w:r>
        <w:br/>
      </w:r>
      <w:r>
        <w:rPr>
          <w:rFonts w:ascii="Times New Roman"/>
          <w:b w:val="false"/>
          <w:i w:val="false"/>
          <w:color w:val="000000"/>
          <w:sz w:val="28"/>
        </w:rPr>
        <w:t>
      Бюджеттік инвестициялық жобалардың сметалық құнын ұлғайту фактілері болған жағдайда облыстық бюджеттік бағдарламалар, республикалық маңызы бар қаланың, астананың бюджеттік бағдарламалары/ауданның (облыстық маңызы бар қаланың) жергілікті атқарушы органы бюджеттік даму бағдарламалары әкімшілерінің бюджеттік инвестициялық жобасы құнын қымбаттату пайызы есептеледі.</w:t>
      </w:r>
      <w:r>
        <w:br/>
      </w:r>
      <w:r>
        <w:rPr>
          <w:rFonts w:ascii="Times New Roman"/>
          <w:b w:val="false"/>
          <w:i w:val="false"/>
          <w:color w:val="000000"/>
          <w:sz w:val="28"/>
        </w:rPr>
        <w:t>
      Бұл ретте бюджеттік инвестициялық жобаның құнын қымбаттату пайызы инвестициялық жобаның жобалау-сметалық құжаттамасында көзделген оның бастапқы құнына қатысты есептеледі.</w:t>
      </w:r>
      <w:r>
        <w:br/>
      </w:r>
      <w:r>
        <w:rPr>
          <w:rFonts w:ascii="Times New Roman"/>
          <w:b w:val="false"/>
          <w:i w:val="false"/>
          <w:color w:val="000000"/>
          <w:sz w:val="28"/>
        </w:rPr>
        <w:t>
      Бұл ретте, облыстық бюджеттен, республикалық маңызы бар қала, астана бюджеттерінен қаржыландырылатын атқарушы органдардың, аудандардың (облыстық маңызы бар қалалардың) атқарушы органдары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ақпаратты ұсынады.</w:t>
      </w:r>
      <w:r>
        <w:br/>
      </w:r>
      <w:r>
        <w:rPr>
          <w:rFonts w:ascii="Times New Roman"/>
          <w:b w:val="false"/>
          <w:i w:val="false"/>
          <w:color w:val="000000"/>
          <w:sz w:val="28"/>
        </w:rPr>
        <w:t xml:space="preserve">
      «Дебиторлық және кредиторлық берешектердің болмауы» көрсеткіші бойынша бағалау облыстық бюджеттік бағдарламалардың, республикалық маңызы бар қала, астана бюджеттік бағдарламалары/ауданның (облыстық маңызы бар қаланың) жергілікті атқарушы органының әкімшісінің дебиторлық/ кредиторлық берешектерінің болмауы/болуы немесе өзгеруін көрсетеді. </w:t>
      </w:r>
      <w:r>
        <w:br/>
      </w:r>
      <w:r>
        <w:rPr>
          <w:rFonts w:ascii="Times New Roman"/>
          <w:b w:val="false"/>
          <w:i w:val="false"/>
          <w:color w:val="000000"/>
          <w:sz w:val="28"/>
        </w:rPr>
        <w:t>
      Дебиторлық берешекте келесі жылдың қаңтарында өтеуге жататын қызметтерді берушілердің растау құжаттарын уақтылы ұсынбауы себепті бағаланатын жылдың аяғында пайда болған көрсетілген коммуналдық қызметтер және байланыс қызметтері бойынша ағымдағы дебиторлық берешек ескерілмейді.</w:t>
      </w:r>
      <w:r>
        <w:br/>
      </w:r>
      <w:r>
        <w:rPr>
          <w:rFonts w:ascii="Times New Roman"/>
          <w:b w:val="false"/>
          <w:i w:val="false"/>
          <w:color w:val="000000"/>
          <w:sz w:val="28"/>
        </w:rPr>
        <w:t xml:space="preserve">
      Дебиторлық берешектің жалпы сомасында жалғастырылатын халықаралық және инвестициялық жобалар бойынша пайда болған дебиторлық берешек сомасы ескерілмейді. </w:t>
      </w:r>
      <w:r>
        <w:br/>
      </w:r>
      <w:r>
        <w:rPr>
          <w:rFonts w:ascii="Times New Roman"/>
          <w:b w:val="false"/>
          <w:i w:val="false"/>
          <w:color w:val="000000"/>
          <w:sz w:val="28"/>
        </w:rPr>
        <w:t>
      Кредиторлық берешекте мердігердің орындаған жұмыстарының орындалуын қамтамасыз ету мақсатында ұсталған орындалған жұмыстар көлемінің 5% мөлшерінде кредиторлық берешек ескерілмейді.</w:t>
      </w:r>
      <w:r>
        <w:br/>
      </w:r>
      <w:r>
        <w:rPr>
          <w:rFonts w:ascii="Times New Roman"/>
          <w:b w:val="false"/>
          <w:i w:val="false"/>
          <w:color w:val="000000"/>
          <w:sz w:val="28"/>
        </w:rPr>
        <w:t xml:space="preserve">
      Егер мерзімі өтіп кеткен берешек жалпы бершектің ұлғаюы сомасына тең болган жағдайда жалпы берешек болғаны үшін балл алынбайды. </w:t>
      </w:r>
      <w:r>
        <w:br/>
      </w:r>
      <w:r>
        <w:rPr>
          <w:rFonts w:ascii="Times New Roman"/>
          <w:b w:val="false"/>
          <w:i w:val="false"/>
          <w:color w:val="000000"/>
          <w:sz w:val="28"/>
        </w:rPr>
        <w:t>
      Дебиторлық/кредиторлық берешектің өзгеруін бағалау өткен және бағаланатын жылдың көрсеткіштерін салыстыру арқылы жүзеге асырылады және Әдістемеге </w:t>
      </w:r>
      <w:r>
        <w:rPr>
          <w:rFonts w:ascii="Times New Roman"/>
          <w:b w:val="false"/>
          <w:i w:val="false"/>
          <w:color w:val="000000"/>
          <w:sz w:val="28"/>
        </w:rPr>
        <w:t>7-қосымшада</w:t>
      </w:r>
      <w:r>
        <w:rPr>
          <w:rFonts w:ascii="Times New Roman"/>
          <w:b w:val="false"/>
          <w:i w:val="false"/>
          <w:color w:val="000000"/>
          <w:sz w:val="28"/>
        </w:rPr>
        <w:t xml:space="preserve"> көрсетілген мәндерге сәйкес қойылады.</w:t>
      </w:r>
      <w:r>
        <w:br/>
      </w:r>
      <w:r>
        <w:rPr>
          <w:rFonts w:ascii="Times New Roman"/>
          <w:b w:val="false"/>
          <w:i w:val="false"/>
          <w:color w:val="000000"/>
          <w:sz w:val="28"/>
        </w:rPr>
        <w:t>
</w:t>
      </w:r>
      <w:r>
        <w:rPr>
          <w:rFonts w:ascii="Times New Roman"/>
          <w:b w:val="false"/>
          <w:i w:val="false"/>
          <w:color w:val="000000"/>
          <w:sz w:val="28"/>
        </w:rPr>
        <w:t>
      14. Ақпарат көздері Қазақстан Республикасының есепті қаржы жылына арналған республикалық бюджет туралы заңы, облыстың, республикалық маңызы бар қала, астананың бюджеті туралы мәслихат шешімі, Қазақстан Республикасының республикалық бюджет туралы заңын және жергілікті бюджеттер туралы мәслихаттардың шешімдерін іске асыру туралы Қазақстан Республикасы Үкіметі мен жергілікті атқарушы органдардың қаулылары және бюджеттік бағдарламалар әкімшісінің міндеттемелер мен төлемдер бойынша қаржыландыру жоспарлары, республикалық және жергілікті бюджеттердің атқарылуы туралы талдамалы есеп, жыл қорытындылары бойынша облыстың, республикалық маңызы бар қаланың, астананың бюджетінің атқарылуы туралы есеп, бюджеттік бағдарламалар әкімшісінің есепті қаржы жылына дебиторлық берешегі туралы есеп, бюджеттік бағдарламалар әкімшісінің есепті қаржы жылына дебиторлық/кредиторлық берешектері туралы есеп.</w:t>
      </w:r>
      <w:r>
        <w:br/>
      </w:r>
      <w:r>
        <w:rPr>
          <w:rFonts w:ascii="Times New Roman"/>
          <w:b w:val="false"/>
          <w:i w:val="false"/>
          <w:color w:val="000000"/>
          <w:sz w:val="28"/>
        </w:rPr>
        <w:t>
</w:t>
      </w:r>
      <w:r>
        <w:rPr>
          <w:rFonts w:ascii="Times New Roman"/>
          <w:b w:val="false"/>
          <w:i w:val="false"/>
          <w:color w:val="000000"/>
          <w:sz w:val="28"/>
        </w:rPr>
        <w:t>
      15. Облыстық бюджеттік бағдарламалар, республикалық маңызы бар қала, астана бюджеттік бағдарламалары/ауданның (облыстық маңызы бар қаланың) жергілікті атқарушы органы бюджеттік даму бағдарламалары әкімшілерінің тиісті қаржы жылына арналған бюджетті жоспарлау және атқару сапасының деңгейін талдау нәтижелері бойынша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тиісті балл беріледі.      </w:t>
      </w:r>
    </w:p>
    <w:bookmarkEnd w:id="8"/>
    <w:bookmarkStart w:name="z78" w:id="9"/>
    <w:p>
      <w:pPr>
        <w:spacing w:after="0"/>
        <w:ind w:left="0"/>
        <w:jc w:val="left"/>
      </w:pPr>
      <w:r>
        <w:rPr>
          <w:rFonts w:ascii="Times New Roman"/>
          <w:b/>
          <w:i w:val="false"/>
          <w:color w:val="000000"/>
        </w:rPr>
        <w:t xml:space="preserve"> 
4. «Мемлекеттік қаржылық бақылау органдарының тексеріс</w:t>
      </w:r>
      <w:r>
        <w:br/>
      </w:r>
      <w:r>
        <w:rPr>
          <w:rFonts w:ascii="Times New Roman"/>
          <w:b/>
          <w:i w:val="false"/>
          <w:color w:val="000000"/>
        </w:rPr>
        <w:t>
қорытындылары жөніндегі бюджеттік және өзге де заңнаманы</w:t>
      </w:r>
      <w:r>
        <w:br/>
      </w:r>
      <w:r>
        <w:rPr>
          <w:rFonts w:ascii="Times New Roman"/>
          <w:b/>
          <w:i w:val="false"/>
          <w:color w:val="000000"/>
        </w:rPr>
        <w:t>
бұзушылықтардың болмауы» критерийі бойынша бағалау</w:t>
      </w:r>
    </w:p>
    <w:bookmarkEnd w:id="9"/>
    <w:bookmarkStart w:name="z79" w:id="10"/>
    <w:p>
      <w:pPr>
        <w:spacing w:after="0"/>
        <w:ind w:left="0"/>
        <w:jc w:val="both"/>
      </w:pPr>
      <w:r>
        <w:rPr>
          <w:rFonts w:ascii="Times New Roman"/>
          <w:b w:val="false"/>
          <w:i w:val="false"/>
          <w:color w:val="000000"/>
          <w:sz w:val="28"/>
        </w:rPr>
        <w:t>
      16. Мемлекеттік қаржылық бақылау органдарының тексеріс қорытындылары жөніндегі бюджеттік және өзге де заңнаманы бұзушылықтардың болмауы» критерийі бойынша бағалау жүргізу кезінде:</w:t>
      </w:r>
      <w:r>
        <w:br/>
      </w:r>
      <w:r>
        <w:rPr>
          <w:rFonts w:ascii="Times New Roman"/>
          <w:b w:val="false"/>
          <w:i w:val="false"/>
          <w:color w:val="000000"/>
          <w:sz w:val="28"/>
        </w:rPr>
        <w:t xml:space="preserve">
      тексеріс жүргізген мемлекеттік қаржылық бақылау органы; </w:t>
      </w:r>
      <w:r>
        <w:br/>
      </w:r>
      <w:r>
        <w:rPr>
          <w:rFonts w:ascii="Times New Roman"/>
          <w:b w:val="false"/>
          <w:i w:val="false"/>
          <w:color w:val="000000"/>
          <w:sz w:val="28"/>
        </w:rPr>
        <w:t xml:space="preserve">
      есепті кезеңде бақылаумен қамтылған бюджет қаражатының тексерістердің саны; </w:t>
      </w:r>
      <w:r>
        <w:br/>
      </w:r>
      <w:r>
        <w:rPr>
          <w:rFonts w:ascii="Times New Roman"/>
          <w:b w:val="false"/>
          <w:i w:val="false"/>
          <w:color w:val="000000"/>
          <w:sz w:val="28"/>
        </w:rPr>
        <w:t xml:space="preserve">
      бағаланатын кезеңге бақылаумен қамтылған бюджет қаражатының жалпы көлемі; </w:t>
      </w:r>
      <w:r>
        <w:br/>
      </w:r>
      <w:r>
        <w:rPr>
          <w:rFonts w:ascii="Times New Roman"/>
          <w:b w:val="false"/>
          <w:i w:val="false"/>
          <w:color w:val="000000"/>
          <w:sz w:val="28"/>
        </w:rPr>
        <w:t>
      есептi кезеңде анықталған бюджеттiк және өзге заңнаманы бұзушылықтар, оның iшiнде:</w:t>
      </w:r>
      <w:r>
        <w:br/>
      </w:r>
      <w:r>
        <w:rPr>
          <w:rFonts w:ascii="Times New Roman"/>
          <w:b w:val="false"/>
          <w:i w:val="false"/>
          <w:color w:val="000000"/>
          <w:sz w:val="28"/>
        </w:rPr>
        <w:t xml:space="preserve">
      бюджетке қаражаттың түсуi кезiнде (кiрiс бөлiгi); </w:t>
      </w:r>
      <w:r>
        <w:br/>
      </w:r>
      <w:r>
        <w:rPr>
          <w:rFonts w:ascii="Times New Roman"/>
          <w:b w:val="false"/>
          <w:i w:val="false"/>
          <w:color w:val="000000"/>
          <w:sz w:val="28"/>
        </w:rPr>
        <w:t>
      мемлекеттің бюджет қаражаты мен активтерін пайдалану кезінде, оның ішінде сатып алу қорытындысына ықпал ететін мемлекеттік сатып алу бойынша;</w:t>
      </w:r>
      <w:r>
        <w:br/>
      </w:r>
      <w:r>
        <w:rPr>
          <w:rFonts w:ascii="Times New Roman"/>
          <w:b w:val="false"/>
          <w:i w:val="false"/>
          <w:color w:val="000000"/>
          <w:sz w:val="28"/>
        </w:rPr>
        <w:t>
      бухгалтерлік есепті жүргізу және қаржылық есептілікті жасау кезінде;</w:t>
      </w:r>
      <w:r>
        <w:br/>
      </w:r>
      <w:r>
        <w:rPr>
          <w:rFonts w:ascii="Times New Roman"/>
          <w:b w:val="false"/>
          <w:i w:val="false"/>
          <w:color w:val="000000"/>
          <w:sz w:val="28"/>
        </w:rPr>
        <w:t>
      бюджеттiк рәсiмдер мен мемлекеттік сатып алу туралы рәсімдерді орындаудың белгiленген мерзімін, тәртібін сақтамау көрсетіледі;</w:t>
      </w:r>
      <w:r>
        <w:br/>
      </w:r>
      <w:r>
        <w:rPr>
          <w:rFonts w:ascii="Times New Roman"/>
          <w:b w:val="false"/>
          <w:i w:val="false"/>
          <w:color w:val="000000"/>
          <w:sz w:val="28"/>
        </w:rPr>
        <w:t>
      мемлекеттік органдар шығыстарының жалпы көлемінде мемлекеттік қаржылық бақылау органдары анықтаған тиімділік қағидатына сәйкес келмейтін шығыстар.</w:t>
      </w:r>
      <w:r>
        <w:br/>
      </w:r>
      <w:r>
        <w:rPr>
          <w:rFonts w:ascii="Times New Roman"/>
          <w:b w:val="false"/>
          <w:i w:val="false"/>
          <w:color w:val="000000"/>
          <w:sz w:val="28"/>
        </w:rPr>
        <w:t>
      </w:t>
      </w:r>
      <w:r>
        <w:rPr>
          <w:rFonts w:ascii="Times New Roman"/>
          <w:b w:val="false"/>
          <w:i w:val="false"/>
          <w:color w:val="ff0000"/>
          <w:sz w:val="28"/>
        </w:rPr>
        <w:t>Ескерту. 16-тармақ жаңа редакцияда - ҚР Қаржы министрінің м.а. 31.12.2013</w:t>
      </w:r>
      <w:r>
        <w:rPr>
          <w:rFonts w:ascii="Times New Roman"/>
          <w:b w:val="false"/>
          <w:i w:val="false"/>
          <w:color w:val="000000"/>
          <w:sz w:val="28"/>
        </w:rPr>
        <w:t> </w:t>
      </w:r>
      <w:r>
        <w:rPr>
          <w:rFonts w:ascii="Times New Roman"/>
          <w:b w:val="false"/>
          <w:i w:val="false"/>
          <w:color w:val="000000"/>
          <w:sz w:val="28"/>
        </w:rPr>
        <w:t>№ 600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17. Бақылау объектісінің Қазақстан Республикасының бюджеттік және өзге заңнамасының талаптарына, шынайылығына, негізділігіне және қаржылық есептілікті уақтылы жасау және ұсынуға және бюджеттік бағдарламаларды іске асыру барысында тікелей және түпкі нәтижеге қол жеткізу тиімділігіне сәйкестік мәніне өткізілген тиісті мемлекеттiк қаржылық бақылау органдарының бақылау материалдары ақпарат көзі болып табылады, сондай-ақ мемлекеттiк қаржылық бақылау органдарының бақылау актілеріне сот шешімдері болып табылады.</w:t>
      </w:r>
      <w:r>
        <w:br/>
      </w:r>
      <w:r>
        <w:rPr>
          <w:rFonts w:ascii="Times New Roman"/>
          <w:b w:val="false"/>
          <w:i w:val="false"/>
          <w:color w:val="000000"/>
          <w:sz w:val="28"/>
        </w:rPr>
        <w:t>
      </w:t>
      </w:r>
      <w:r>
        <w:rPr>
          <w:rFonts w:ascii="Times New Roman"/>
          <w:b w:val="false"/>
          <w:i w:val="false"/>
          <w:color w:val="ff0000"/>
          <w:sz w:val="28"/>
        </w:rPr>
        <w:t>Ескерту. 17-тармақ жаңа редакцияда - ҚР Қаржы министрінің м.а. 31.12.2013</w:t>
      </w:r>
      <w:r>
        <w:rPr>
          <w:rFonts w:ascii="Times New Roman"/>
          <w:b w:val="false"/>
          <w:i w:val="false"/>
          <w:color w:val="000000"/>
          <w:sz w:val="28"/>
        </w:rPr>
        <w:t> </w:t>
      </w:r>
      <w:r>
        <w:rPr>
          <w:rFonts w:ascii="Times New Roman"/>
          <w:b w:val="false"/>
          <w:i w:val="false"/>
          <w:color w:val="000000"/>
          <w:sz w:val="28"/>
        </w:rPr>
        <w:t>№ 600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18. Баға Әдістемеге </w:t>
      </w:r>
      <w:r>
        <w:rPr>
          <w:rFonts w:ascii="Times New Roman"/>
          <w:b w:val="false"/>
          <w:i w:val="false"/>
          <w:color w:val="000000"/>
          <w:sz w:val="28"/>
        </w:rPr>
        <w:t>7-қосымшада</w:t>
      </w:r>
      <w:r>
        <w:rPr>
          <w:rFonts w:ascii="Times New Roman"/>
          <w:b w:val="false"/>
          <w:i w:val="false"/>
          <w:color w:val="000000"/>
          <w:sz w:val="28"/>
        </w:rPr>
        <w:t xml:space="preserve"> көрсетілген мәндерге сәйкес қойылады.</w:t>
      </w:r>
    </w:p>
    <w:bookmarkEnd w:id="10"/>
    <w:bookmarkStart w:name="z82" w:id="11"/>
    <w:p>
      <w:pPr>
        <w:spacing w:after="0"/>
        <w:ind w:left="0"/>
        <w:jc w:val="left"/>
      </w:pPr>
      <w:r>
        <w:rPr>
          <w:rFonts w:ascii="Times New Roman"/>
          <w:b/>
          <w:i w:val="false"/>
          <w:color w:val="000000"/>
        </w:rPr>
        <w:t xml:space="preserve"> 
5. «Iшкi бақылау қызметтерi енгiзген ұсынымдары мен</w:t>
      </w:r>
      <w:r>
        <w:br/>
      </w:r>
      <w:r>
        <w:rPr>
          <w:rFonts w:ascii="Times New Roman"/>
          <w:b/>
          <w:i w:val="false"/>
          <w:color w:val="000000"/>
        </w:rPr>
        <w:t>
қаулыларды орындау бойынша қабылданған (iске асырылған)</w:t>
      </w:r>
      <w:r>
        <w:br/>
      </w:r>
      <w:r>
        <w:rPr>
          <w:rFonts w:ascii="Times New Roman"/>
          <w:b/>
          <w:i w:val="false"/>
          <w:color w:val="000000"/>
        </w:rPr>
        <w:t>
шаралар» критерийi бойынша бағалау</w:t>
      </w:r>
    </w:p>
    <w:bookmarkEnd w:id="11"/>
    <w:p>
      <w:pPr>
        <w:spacing w:after="0"/>
        <w:ind w:left="0"/>
        <w:jc w:val="both"/>
      </w:pPr>
      <w:r>
        <w:rPr>
          <w:rFonts w:ascii="Times New Roman"/>
          <w:b w:val="false"/>
          <w:i w:val="false"/>
          <w:color w:val="ff0000"/>
          <w:sz w:val="28"/>
        </w:rPr>
        <w:t xml:space="preserve">      Ескерту. 5-тарау жаңа редакцияда - ҚР Қаржы министрінің 04.04.2013 </w:t>
      </w:r>
      <w:r>
        <w:rPr>
          <w:rFonts w:ascii="Times New Roman"/>
          <w:b w:val="false"/>
          <w:i w:val="false"/>
          <w:color w:val="ff0000"/>
          <w:sz w:val="28"/>
        </w:rPr>
        <w:t>№ 175</w:t>
      </w:r>
      <w:r>
        <w:rPr>
          <w:rFonts w:ascii="Times New Roman"/>
          <w:b w:val="false"/>
          <w:i w:val="false"/>
          <w:color w:val="ff0000"/>
          <w:sz w:val="28"/>
        </w:rPr>
        <w:t xml:space="preserve"> (тіркелген күнінен бастап қолданысқа енгізіледі және 2013 жылғы 1 сәуірден бастап туындаған қарым-қатынастарға қолданылады) бұйрығымен.</w:t>
      </w:r>
    </w:p>
    <w:bookmarkStart w:name="z83" w:id="12"/>
    <w:p>
      <w:pPr>
        <w:spacing w:after="0"/>
        <w:ind w:left="0"/>
        <w:jc w:val="both"/>
      </w:pPr>
      <w:r>
        <w:rPr>
          <w:rFonts w:ascii="Times New Roman"/>
          <w:b w:val="false"/>
          <w:i w:val="false"/>
          <w:color w:val="000000"/>
          <w:sz w:val="28"/>
        </w:rPr>
        <w:t>
      19. «Мемлекеттiк қаржылық бақылау органдары енгiзген нұсқамалар мен қаулыларды орындау бойынша қабылданған (iске асырылған) шаралар» критерийi бойынша бағалау:</w:t>
      </w:r>
      <w:r>
        <w:br/>
      </w:r>
      <w:r>
        <w:rPr>
          <w:rFonts w:ascii="Times New Roman"/>
          <w:b w:val="false"/>
          <w:i w:val="false"/>
          <w:color w:val="000000"/>
          <w:sz w:val="28"/>
        </w:rPr>
        <w:t>
      мемлекеттiк қаржылық бақылау органдарының бақылау нәтижелерi бойынша енгiзген ұсынымдары мен қаулыларына сәйкес бюджетке қайтарылуға жататын бұзушылықтар сомасының көлемiн;</w:t>
      </w:r>
      <w:r>
        <w:br/>
      </w:r>
      <w:r>
        <w:rPr>
          <w:rFonts w:ascii="Times New Roman"/>
          <w:b w:val="false"/>
          <w:i w:val="false"/>
          <w:color w:val="000000"/>
          <w:sz w:val="28"/>
        </w:rPr>
        <w:t>
      мемлекеттiк қаржылық бақылау органдарының бақылау нәтижелерi бойынша енгiзген ұсынымдары мен қаулыларына сәйкес бюджетке қайтарылуға жататын бұзушылықтар сомасына қарағандағы белгiленген мерзiмде бюджетке қайтарылған бұзушылықтар сомасының көлемiн;</w:t>
      </w:r>
      <w:r>
        <w:br/>
      </w:r>
      <w:r>
        <w:rPr>
          <w:rFonts w:ascii="Times New Roman"/>
          <w:b w:val="false"/>
          <w:i w:val="false"/>
          <w:color w:val="000000"/>
          <w:sz w:val="28"/>
        </w:rPr>
        <w:t>
      мемлекеттiк қаржылық бақылау органдарының бақылау нәтижелерi бойынша енгiзген ұсынымдары мен қаулыларына сәйкес жұмыстарды орындау, қызметтер көрсету, тауарлар жеткiзу және/немесе есепке алу бойынша көрсету жолымен қалпына келтiруге жататын бұзушылықтар сомасының көлемiн;</w:t>
      </w:r>
      <w:r>
        <w:br/>
      </w:r>
      <w:r>
        <w:rPr>
          <w:rFonts w:ascii="Times New Roman"/>
          <w:b w:val="false"/>
          <w:i w:val="false"/>
          <w:color w:val="000000"/>
          <w:sz w:val="28"/>
        </w:rPr>
        <w:t>
      мемлекеттiк қаржылық бақылау органдарының бақылау нәтижелерi бойынша ұсынымдары мен қаулыларына сәйкес жұмыстарды орындау, қызметтер көрсету, тауарлар жеткiзу және/немесе есепке алу бойынша көрсету жолымен бюджетке қалпына келтiруге жататын бұзушылықтар сомасына қарағанда белгiленген мерзiмде қалпына келтiрiлген бұзушылықтар сомасының көлемiн.</w:t>
      </w:r>
      <w:r>
        <w:br/>
      </w:r>
      <w:r>
        <w:rPr>
          <w:rFonts w:ascii="Times New Roman"/>
          <w:b w:val="false"/>
          <w:i w:val="false"/>
          <w:color w:val="000000"/>
          <w:sz w:val="28"/>
        </w:rPr>
        <w:t>
      </w:t>
      </w:r>
      <w:r>
        <w:rPr>
          <w:rFonts w:ascii="Times New Roman"/>
          <w:b w:val="false"/>
          <w:i w:val="false"/>
          <w:color w:val="ff0000"/>
          <w:sz w:val="28"/>
        </w:rPr>
        <w:t>Ескерту. 19-тармақ жаңа редакцияда - ҚР Қаржы министрінің м.а. 31.12.2013</w:t>
      </w:r>
      <w:r>
        <w:rPr>
          <w:rFonts w:ascii="Times New Roman"/>
          <w:b w:val="false"/>
          <w:i w:val="false"/>
          <w:color w:val="000000"/>
          <w:sz w:val="28"/>
        </w:rPr>
        <w:t> </w:t>
      </w:r>
      <w:r>
        <w:rPr>
          <w:rFonts w:ascii="Times New Roman"/>
          <w:b w:val="false"/>
          <w:i w:val="false"/>
          <w:color w:val="000000"/>
          <w:sz w:val="28"/>
        </w:rPr>
        <w:t>№ 600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20. Мемлекеттiк қаржылық бақылау органдарының бақылау нәтижелерi бойынша енгiзген ұсынымдары мен қаулылары ақпарат көзi болып табылады.</w:t>
      </w:r>
      <w:r>
        <w:br/>
      </w:r>
      <w:r>
        <w:rPr>
          <w:rFonts w:ascii="Times New Roman"/>
          <w:b w:val="false"/>
          <w:i w:val="false"/>
          <w:color w:val="000000"/>
          <w:sz w:val="28"/>
        </w:rPr>
        <w:t>
</w:t>
      </w:r>
      <w:r>
        <w:rPr>
          <w:rFonts w:ascii="Times New Roman"/>
          <w:b w:val="false"/>
          <w:i w:val="false"/>
          <w:color w:val="000000"/>
          <w:sz w:val="28"/>
        </w:rPr>
        <w:t>
      21. Баға Әдiстемеге </w:t>
      </w:r>
      <w:r>
        <w:rPr>
          <w:rFonts w:ascii="Times New Roman"/>
          <w:b w:val="false"/>
          <w:i w:val="false"/>
          <w:color w:val="000000"/>
          <w:sz w:val="28"/>
        </w:rPr>
        <w:t>7-қосымшада</w:t>
      </w:r>
      <w:r>
        <w:rPr>
          <w:rFonts w:ascii="Times New Roman"/>
          <w:b w:val="false"/>
          <w:i w:val="false"/>
          <w:color w:val="000000"/>
          <w:sz w:val="28"/>
        </w:rPr>
        <w:t xml:space="preserve"> көрсетілген мәндерге сәйкес қойылады.</w:t>
      </w:r>
    </w:p>
    <w:bookmarkEnd w:id="12"/>
    <w:bookmarkStart w:name="z91" w:id="13"/>
    <w:p>
      <w:pPr>
        <w:spacing w:after="0"/>
        <w:ind w:left="0"/>
        <w:jc w:val="left"/>
      </w:pPr>
      <w:r>
        <w:rPr>
          <w:rFonts w:ascii="Times New Roman"/>
          <w:b/>
          <w:i w:val="false"/>
          <w:color w:val="000000"/>
        </w:rPr>
        <w:t xml:space="preserve"> 
6. «Мемлекеттiк органның iшкi бақылау қызметiнiң жұмысы»</w:t>
      </w:r>
      <w:r>
        <w:br/>
      </w:r>
      <w:r>
        <w:rPr>
          <w:rFonts w:ascii="Times New Roman"/>
          <w:b/>
          <w:i w:val="false"/>
          <w:color w:val="000000"/>
        </w:rPr>
        <w:t>
критерийi бойынша бағалау</w:t>
      </w:r>
    </w:p>
    <w:bookmarkEnd w:id="13"/>
    <w:p>
      <w:pPr>
        <w:spacing w:after="0"/>
        <w:ind w:left="0"/>
        <w:jc w:val="both"/>
      </w:pPr>
      <w:r>
        <w:rPr>
          <w:rFonts w:ascii="Times New Roman"/>
          <w:b w:val="false"/>
          <w:i w:val="false"/>
          <w:color w:val="ff0000"/>
          <w:sz w:val="28"/>
        </w:rPr>
        <w:t>      Ескерту. 6-тарау алынып тасталды - ҚР Қаржы министрінің м.а. 31.12.2013 </w:t>
      </w:r>
      <w:r>
        <w:rPr>
          <w:rFonts w:ascii="Times New Roman"/>
          <w:b w:val="false"/>
          <w:i w:val="false"/>
          <w:color w:val="ff0000"/>
          <w:sz w:val="28"/>
        </w:rPr>
        <w:t>№ 600</w:t>
      </w:r>
      <w:r>
        <w:rPr>
          <w:rFonts w:ascii="Times New Roman"/>
          <w:b w:val="false"/>
          <w:i w:val="false"/>
          <w:color w:val="ff0000"/>
          <w:sz w:val="28"/>
        </w:rPr>
        <w:t xml:space="preserve"> бұйрығымен.</w:t>
      </w:r>
    </w:p>
    <w:bookmarkStart w:name="z99" w:id="14"/>
    <w:p>
      <w:pPr>
        <w:spacing w:after="0"/>
        <w:ind w:left="0"/>
        <w:jc w:val="left"/>
      </w:pPr>
      <w:r>
        <w:rPr>
          <w:rFonts w:ascii="Times New Roman"/>
          <w:b/>
          <w:i w:val="false"/>
          <w:color w:val="000000"/>
        </w:rPr>
        <w:t xml:space="preserve"> 
7. «Шығыстардың бекітілген көлеміне бюджеттік бағдарламалар</w:t>
      </w:r>
      <w:r>
        <w:br/>
      </w:r>
      <w:r>
        <w:rPr>
          <w:rFonts w:ascii="Times New Roman"/>
          <w:b/>
          <w:i w:val="false"/>
          <w:color w:val="000000"/>
        </w:rPr>
        <w:t>
әкімшісінің қаражатының қайта бөлінген көлемі» критерийі</w:t>
      </w:r>
      <w:r>
        <w:br/>
      </w:r>
      <w:r>
        <w:rPr>
          <w:rFonts w:ascii="Times New Roman"/>
          <w:b/>
          <w:i w:val="false"/>
          <w:color w:val="000000"/>
        </w:rPr>
        <w:t>
бойынша бағалау</w:t>
      </w:r>
    </w:p>
    <w:bookmarkEnd w:id="14"/>
    <w:p>
      <w:pPr>
        <w:spacing w:after="0"/>
        <w:ind w:left="0"/>
        <w:jc w:val="both"/>
      </w:pPr>
      <w:r>
        <w:rPr>
          <w:rFonts w:ascii="Times New Roman"/>
          <w:b w:val="false"/>
          <w:i w:val="false"/>
          <w:color w:val="ff0000"/>
          <w:sz w:val="28"/>
        </w:rPr>
        <w:t>      Ескерту. 7-тарау алынып тасталды - ҚР Қаржы министрінің м.а. 31.12.2013 </w:t>
      </w:r>
      <w:r>
        <w:rPr>
          <w:rFonts w:ascii="Times New Roman"/>
          <w:b w:val="false"/>
          <w:i w:val="false"/>
          <w:color w:val="ff0000"/>
          <w:sz w:val="28"/>
        </w:rPr>
        <w:t>№ 600</w:t>
      </w:r>
      <w:r>
        <w:rPr>
          <w:rFonts w:ascii="Times New Roman"/>
          <w:b w:val="false"/>
          <w:i w:val="false"/>
          <w:color w:val="ff0000"/>
          <w:sz w:val="28"/>
        </w:rPr>
        <w:t xml:space="preserve"> бұйрығымен.</w:t>
      </w:r>
    </w:p>
    <w:bookmarkStart w:name="z103" w:id="15"/>
    <w:p>
      <w:pPr>
        <w:spacing w:after="0"/>
        <w:ind w:left="0"/>
        <w:jc w:val="left"/>
      </w:pPr>
      <w:r>
        <w:rPr>
          <w:rFonts w:ascii="Times New Roman"/>
          <w:b/>
          <w:i w:val="false"/>
          <w:color w:val="000000"/>
        </w:rPr>
        <w:t xml:space="preserve"> 
8. «Бюджетті атқару жөніндегі ұйымдастыру шаралары» критерийі</w:t>
      </w:r>
      <w:r>
        <w:br/>
      </w:r>
      <w:r>
        <w:rPr>
          <w:rFonts w:ascii="Times New Roman"/>
          <w:b/>
          <w:i w:val="false"/>
          <w:color w:val="000000"/>
        </w:rPr>
        <w:t>
бойынша бағалау</w:t>
      </w:r>
    </w:p>
    <w:bookmarkEnd w:id="15"/>
    <w:p>
      <w:pPr>
        <w:spacing w:after="0"/>
        <w:ind w:left="0"/>
        <w:jc w:val="both"/>
      </w:pPr>
      <w:r>
        <w:rPr>
          <w:rFonts w:ascii="Times New Roman"/>
          <w:b w:val="false"/>
          <w:i w:val="false"/>
          <w:color w:val="ff0000"/>
          <w:sz w:val="28"/>
        </w:rPr>
        <w:t>      Ескерту. 8-тарау алынып тасталды - ҚР Қаржы министрінің м.а. 31.12.2013 </w:t>
      </w:r>
      <w:r>
        <w:rPr>
          <w:rFonts w:ascii="Times New Roman"/>
          <w:b w:val="false"/>
          <w:i w:val="false"/>
          <w:color w:val="ff0000"/>
          <w:sz w:val="28"/>
        </w:rPr>
        <w:t>№ 600</w:t>
      </w:r>
      <w:r>
        <w:rPr>
          <w:rFonts w:ascii="Times New Roman"/>
          <w:b w:val="false"/>
          <w:i w:val="false"/>
          <w:color w:val="ff0000"/>
          <w:sz w:val="28"/>
        </w:rPr>
        <w:t xml:space="preserve"> бұйрығымен.</w:t>
      </w:r>
    </w:p>
    <w:bookmarkStart w:name="z118" w:id="16"/>
    <w:p>
      <w:pPr>
        <w:spacing w:after="0"/>
        <w:ind w:left="0"/>
        <w:jc w:val="left"/>
      </w:pPr>
      <w:r>
        <w:rPr>
          <w:rFonts w:ascii="Times New Roman"/>
          <w:b/>
          <w:i w:val="false"/>
          <w:color w:val="000000"/>
        </w:rPr>
        <w:t xml:space="preserve"> 
9. «Бюджеттік бағдарламаның тікелей нәтижелеріне қол жеткізу»</w:t>
      </w:r>
      <w:r>
        <w:br/>
      </w:r>
      <w:r>
        <w:rPr>
          <w:rFonts w:ascii="Times New Roman"/>
          <w:b/>
          <w:i w:val="false"/>
          <w:color w:val="000000"/>
        </w:rPr>
        <w:t>
критерийі бойынша бағалау</w:t>
      </w:r>
    </w:p>
    <w:bookmarkEnd w:id="16"/>
    <w:p>
      <w:pPr>
        <w:spacing w:after="0"/>
        <w:ind w:left="0"/>
        <w:jc w:val="both"/>
      </w:pPr>
      <w:r>
        <w:rPr>
          <w:rFonts w:ascii="Times New Roman"/>
          <w:b w:val="false"/>
          <w:i w:val="false"/>
          <w:color w:val="ff0000"/>
          <w:sz w:val="28"/>
        </w:rPr>
        <w:t>      Ескерту. 9-тарау жаңа редакцияда - ҚР Қаржы министрінің м.а. 31.12.2013 </w:t>
      </w:r>
      <w:r>
        <w:rPr>
          <w:rFonts w:ascii="Times New Roman"/>
          <w:b w:val="false"/>
          <w:i w:val="false"/>
          <w:color w:val="ff0000"/>
          <w:sz w:val="28"/>
        </w:rPr>
        <w:t>№ 600</w:t>
      </w:r>
      <w:r>
        <w:rPr>
          <w:rFonts w:ascii="Times New Roman"/>
          <w:b w:val="false"/>
          <w:i w:val="false"/>
          <w:color w:val="ff0000"/>
          <w:sz w:val="28"/>
        </w:rPr>
        <w:t xml:space="preserve"> бұйрығымен.</w:t>
      </w:r>
    </w:p>
    <w:bookmarkStart w:name="z119" w:id="17"/>
    <w:p>
      <w:pPr>
        <w:spacing w:after="0"/>
        <w:ind w:left="0"/>
        <w:jc w:val="both"/>
      </w:pPr>
      <w:r>
        <w:rPr>
          <w:rFonts w:ascii="Times New Roman"/>
          <w:b w:val="false"/>
          <w:i w:val="false"/>
          <w:color w:val="000000"/>
          <w:sz w:val="28"/>
        </w:rPr>
        <w:t>
      34. «Бюджеттік бағдарламаның тікелей нәтижелеріне қол жеткізу» көрсеткіші бойынша бағалау:</w:t>
      </w:r>
      <w:r>
        <w:br/>
      </w:r>
      <w:r>
        <w:rPr>
          <w:rFonts w:ascii="Times New Roman"/>
          <w:b w:val="false"/>
          <w:i w:val="false"/>
          <w:color w:val="000000"/>
          <w:sz w:val="28"/>
        </w:rPr>
        <w:t>
      Осы бюджеттік бағдарлама бойынша бюджеттік қаражат шегінде көзделген орындалатын мемлекеттік функциялардың, өкілдіктер мен көрсетілетін мемлекеттік қызметтер көлемінің сандық сипаттамасын көрсететін көрсеткіштер тікелей нәтиже көрсеткіштері болып табылады.</w:t>
      </w:r>
      <w:r>
        <w:br/>
      </w:r>
      <w:r>
        <w:rPr>
          <w:rFonts w:ascii="Times New Roman"/>
          <w:b w:val="false"/>
          <w:i w:val="false"/>
          <w:color w:val="000000"/>
          <w:sz w:val="28"/>
        </w:rPr>
        <w:t>
</w:t>
      </w:r>
      <w:r>
        <w:rPr>
          <w:rFonts w:ascii="Times New Roman"/>
          <w:b w:val="false"/>
          <w:i w:val="false"/>
          <w:color w:val="000000"/>
          <w:sz w:val="28"/>
        </w:rPr>
        <w:t>
      35. Бір бюджеттік бағдарлама бойынша тікелей нәтижеге қол жеткізуді бағалау мақсаттарымен және міндеттерімен бюджет қаражатын тікелей алушылардың іс жүзінде қол жеткен іс-шараларын салыстыру жолымен әрбір іс-шараның іс жүзінде қол жеткізілген сандық көрсеткіштерінің жоспарланғанымен ара қатынасы арқылы жүзеге асырылады.</w:t>
      </w:r>
      <w:r>
        <w:br/>
      </w:r>
      <w:r>
        <w:rPr>
          <w:rFonts w:ascii="Times New Roman"/>
          <w:b w:val="false"/>
          <w:i w:val="false"/>
          <w:color w:val="000000"/>
          <w:sz w:val="28"/>
        </w:rPr>
        <w:t xml:space="preserve">
      Жарғылық капиталдың артуын көздейтін бағдарламалар бойынша нәтижелерге қол жеткізуді бағалау іске асырылуы бағаланатын қаржы жылында көзделген техникалық-экономикалық негіздемеде көрсетілген іс-шаралар бойынша жүзеге асырылады. </w:t>
      </w:r>
      <w:r>
        <w:br/>
      </w:r>
      <w:r>
        <w:rPr>
          <w:rFonts w:ascii="Times New Roman"/>
          <w:b w:val="false"/>
          <w:i w:val="false"/>
          <w:color w:val="000000"/>
          <w:sz w:val="28"/>
        </w:rPr>
        <w:t>
</w:t>
      </w:r>
      <w:r>
        <w:rPr>
          <w:rFonts w:ascii="Times New Roman"/>
          <w:b w:val="false"/>
          <w:i w:val="false"/>
          <w:color w:val="000000"/>
          <w:sz w:val="28"/>
        </w:rPr>
        <w:t>
      36. Егер бюджеттік бағдарламалар бойынша тікелей нәтижелердің көрсеткіштері тікелей нәтижеге қол жеткізуді бағалауға мүмкіндік бермейтін сандық сипаттамалардың орнына іс-шараларды көздеген жағдайда, онда осы бюджеттік бағдарлама тікелей нәтижеге қол жеткізілмеген және сапасыз жоспарлаудың нәтижесі ретінде бағаланады.</w:t>
      </w:r>
      <w:r>
        <w:br/>
      </w:r>
      <w:r>
        <w:rPr>
          <w:rFonts w:ascii="Times New Roman"/>
          <w:b w:val="false"/>
          <w:i w:val="false"/>
          <w:color w:val="000000"/>
          <w:sz w:val="28"/>
        </w:rPr>
        <w:t>
</w:t>
      </w:r>
      <w:r>
        <w:rPr>
          <w:rFonts w:ascii="Times New Roman"/>
          <w:b w:val="false"/>
          <w:i w:val="false"/>
          <w:color w:val="000000"/>
          <w:sz w:val="28"/>
        </w:rPr>
        <w:t>
      37. Бір бюджеттік бағдарлама шеңберіндегі тікелей нәтижелердің барлық көрсеткіштерінің орташа мәні барлық көрсеткіштердің нәтижелерін, оның ішінде бюджеттік бағдарламалардың әкімшісі объективті, бюджеттік бағдарламалардың әкімшілеріне тәуелсіз себептерге (форс-мажорлық жағдайлар) байланысты қол жеткізбеген көрсеткіштерді ескере отырып шығарылады.</w:t>
      </w:r>
      <w:r>
        <w:br/>
      </w:r>
      <w:r>
        <w:rPr>
          <w:rFonts w:ascii="Times New Roman"/>
          <w:b w:val="false"/>
          <w:i w:val="false"/>
          <w:color w:val="000000"/>
          <w:sz w:val="28"/>
        </w:rPr>
        <w:t>
      Жергілікті атқарушы орган бойынша бір инвестициялық жоба шеңберіндегі тікелей нәтижелердің барлық көрсеткіштерінің орташа мәні барлық көрсеткіштердің нәтижелерін, оның ішінде бюджеттік бағдарламалардың әкімшісі объективті, бюджеттік бағдарламалардың әкімшілеріне тәуелсіз себептерге (форс-мажорлық жағдайларға) байланысты қол жеткізбеген көрсеткіштерді ескере отырып шығарылады, одан әрі бір бюджеттік бағдарлама шеңберінде барлық инвестициялық жобалар бойынша орташа мән шығарылады.</w:t>
      </w:r>
      <w:r>
        <w:br/>
      </w:r>
      <w:r>
        <w:rPr>
          <w:rFonts w:ascii="Times New Roman"/>
          <w:b w:val="false"/>
          <w:i w:val="false"/>
          <w:color w:val="000000"/>
          <w:sz w:val="28"/>
        </w:rPr>
        <w:t>
</w:t>
      </w:r>
      <w:r>
        <w:rPr>
          <w:rFonts w:ascii="Times New Roman"/>
          <w:b w:val="false"/>
          <w:i w:val="false"/>
          <w:color w:val="000000"/>
          <w:sz w:val="28"/>
        </w:rPr>
        <w:t>
      38. Бір бюджеттік бағдарлама шеңберіндегі тікелей нәтиженің балы Әдістемеге </w:t>
      </w:r>
      <w:r>
        <w:rPr>
          <w:rFonts w:ascii="Times New Roman"/>
          <w:b w:val="false"/>
          <w:i w:val="false"/>
          <w:color w:val="000000"/>
          <w:sz w:val="28"/>
        </w:rPr>
        <w:t>7-қосымшада</w:t>
      </w:r>
      <w:r>
        <w:rPr>
          <w:rFonts w:ascii="Times New Roman"/>
          <w:b w:val="false"/>
          <w:i w:val="false"/>
          <w:color w:val="000000"/>
          <w:sz w:val="28"/>
        </w:rPr>
        <w:t xml:space="preserve"> көрсетілген мәндерге сәйкес айқындалады.</w:t>
      </w:r>
      <w:r>
        <w:br/>
      </w:r>
      <w:r>
        <w:rPr>
          <w:rFonts w:ascii="Times New Roman"/>
          <w:b w:val="false"/>
          <w:i w:val="false"/>
          <w:color w:val="000000"/>
          <w:sz w:val="28"/>
        </w:rPr>
        <w:t>
</w:t>
      </w:r>
      <w:r>
        <w:rPr>
          <w:rFonts w:ascii="Times New Roman"/>
          <w:b w:val="false"/>
          <w:i w:val="false"/>
          <w:color w:val="000000"/>
          <w:sz w:val="28"/>
        </w:rPr>
        <w:t>
      39. Одан әрі барлық облыстың жергілікті атқарушы органы, республикалық маңызы бар қала, астана әкімшісінің бюджеттік бағдарламаларының тікелей нәтижелері көрсеткіштерінің орташа балы айқындалады.</w:t>
      </w:r>
      <w:r>
        <w:br/>
      </w:r>
      <w:r>
        <w:rPr>
          <w:rFonts w:ascii="Times New Roman"/>
          <w:b w:val="false"/>
          <w:i w:val="false"/>
          <w:color w:val="000000"/>
          <w:sz w:val="28"/>
        </w:rPr>
        <w:t>
</w:t>
      </w:r>
      <w:r>
        <w:rPr>
          <w:rFonts w:ascii="Times New Roman"/>
          <w:b w:val="false"/>
          <w:i w:val="false"/>
          <w:color w:val="000000"/>
          <w:sz w:val="28"/>
        </w:rPr>
        <w:t>
      40. Барынша жоғары балл Әдістемеге 7-қосымшада көрсетілгеннен аса алмайды.</w:t>
      </w:r>
      <w:r>
        <w:br/>
      </w:r>
      <w:r>
        <w:rPr>
          <w:rFonts w:ascii="Times New Roman"/>
          <w:b w:val="false"/>
          <w:i w:val="false"/>
          <w:color w:val="000000"/>
          <w:sz w:val="28"/>
        </w:rPr>
        <w:t>
</w:t>
      </w:r>
      <w:r>
        <w:rPr>
          <w:rFonts w:ascii="Times New Roman"/>
          <w:b w:val="false"/>
          <w:i w:val="false"/>
          <w:color w:val="000000"/>
          <w:sz w:val="28"/>
        </w:rPr>
        <w:t>
      41. Бір бюджеттік бағдарлама шеңберінде осы критерийдің көрсеткіштері артық орындалған жағдайда «100%» көрсеткіші бойынша балл беріледі.</w:t>
      </w:r>
      <w:r>
        <w:br/>
      </w:r>
      <w:r>
        <w:rPr>
          <w:rFonts w:ascii="Times New Roman"/>
          <w:b w:val="false"/>
          <w:i w:val="false"/>
          <w:color w:val="000000"/>
          <w:sz w:val="28"/>
        </w:rPr>
        <w:t>
</w:t>
      </w:r>
      <w:r>
        <w:rPr>
          <w:rFonts w:ascii="Times New Roman"/>
          <w:b w:val="false"/>
          <w:i w:val="false"/>
          <w:color w:val="000000"/>
          <w:sz w:val="28"/>
        </w:rPr>
        <w:t>
      42. «Бюджеттік бағдарламалардың нәтижелігінің көрсеткіштерін жоспарлау сапасы» көрсеткіші бойынша бағалау облыстық бюджеттен, республикалық маңызы бар қала, астана бюджеттерінен қаржыландырылатын атқарушы органның стратегиялық жоспары құрамында бекітілген бюджеттік бағдарламалар мен аудан (облыстық маңызы бар қала) бюджетінен қаржыландырылатын бюджеттік бағдарламалар әкімшілерінің бюджеттік бағдарламалары нәтижелігінің көрсеткіштерін талдау жолымен жүзеге асырылады.</w:t>
      </w:r>
      <w:r>
        <w:br/>
      </w:r>
      <w:r>
        <w:rPr>
          <w:rFonts w:ascii="Times New Roman"/>
          <w:b w:val="false"/>
          <w:i w:val="false"/>
          <w:color w:val="000000"/>
          <w:sz w:val="28"/>
        </w:rPr>
        <w:t xml:space="preserve">
      Облыстық бюджеттен, республикалық маңызы бар қала, астана, аудан (облыстық маңызы бар қала) бюджеттерінен қаржыландырылатын атқарушы органның барлық бюджеттік бағдарламаларында мемлекеттік органның тиісті мақсаттары мен міндеттеріне сәйкес келетін және мемлекеттік жоспарлау жүйесінің құжаттары мен бағалауына жататын сандық өлшемді болып табылатын нәтижелік көрсеткіштерінің болған жағдайда ең жоғары балл беріледі. </w:t>
      </w:r>
      <w:r>
        <w:br/>
      </w:r>
      <w:r>
        <w:rPr>
          <w:rFonts w:ascii="Times New Roman"/>
          <w:b w:val="false"/>
          <w:i w:val="false"/>
          <w:color w:val="000000"/>
          <w:sz w:val="28"/>
        </w:rPr>
        <w:t>
      Тiкелей және/немесе түпкiлікті нәтижелер болмаған не тiкелей нәтижеге қол жеткiзудi бағалауға мүмкiндiк бермейтiн сандық сипатының орнына, түпкiлікті нәтижелерi бар тiкелей нәтижелердi қайталайтын түпкі нәтижелерімен тікелей нәтижелерді қайталайтын іс-шаралардың болуы, басқа бюджеттік бағдарламаның көрсеткіштерімен бюджеттік бағдарлама көрсеткіштерін қайталау, сондай-ақ мемлекеттік жоспарлау жүйесінің құжаттарына бюджеттік бағдарламалар әкімшісінің мақсаттары мен міндеттеріне және мемлекеттік жоспарлау жүйесінің құжаттарына тікелей нәтижелер көрсеткіштерінің сәйкес келмеуі болған жағдайда 0 балл беріледі.</w:t>
      </w:r>
      <w:r>
        <w:br/>
      </w:r>
      <w:r>
        <w:rPr>
          <w:rFonts w:ascii="Times New Roman"/>
          <w:b w:val="false"/>
          <w:i w:val="false"/>
          <w:color w:val="000000"/>
          <w:sz w:val="28"/>
        </w:rPr>
        <w:t>
      Бюджеттік бағдарламалар әкімшісі бойынша оларға байланысты тиісті балл берілетін барлық бюджеттік бағдарламалар жөнінде осы көрсеткіш бойынша орташа балл анықталады.</w:t>
      </w:r>
      <w:r>
        <w:br/>
      </w:r>
      <w:r>
        <w:rPr>
          <w:rFonts w:ascii="Times New Roman"/>
          <w:b w:val="false"/>
          <w:i w:val="false"/>
          <w:color w:val="000000"/>
          <w:sz w:val="28"/>
        </w:rPr>
        <w:t>
      Аудандардың (облыстық маңызы бар қаланың) жергілікті атқарушы органдары бойынша тиісті балл беріліп отырған осы көрсеткіш бойынша бағаланатын барлық бюджеттік бағдарламалар бойынша орташа балл анықталады.</w:t>
      </w:r>
      <w:r>
        <w:br/>
      </w:r>
      <w:r>
        <w:rPr>
          <w:rFonts w:ascii="Times New Roman"/>
          <w:b w:val="false"/>
          <w:i w:val="false"/>
          <w:color w:val="000000"/>
          <w:sz w:val="28"/>
        </w:rPr>
        <w:t>
      Баға Әдістемеге </w:t>
      </w:r>
      <w:r>
        <w:rPr>
          <w:rFonts w:ascii="Times New Roman"/>
          <w:b w:val="false"/>
          <w:i w:val="false"/>
          <w:color w:val="000000"/>
          <w:sz w:val="28"/>
        </w:rPr>
        <w:t>7-қосымшада</w:t>
      </w:r>
      <w:r>
        <w:rPr>
          <w:rFonts w:ascii="Times New Roman"/>
          <w:b w:val="false"/>
          <w:i w:val="false"/>
          <w:color w:val="000000"/>
          <w:sz w:val="28"/>
        </w:rPr>
        <w:t xml:space="preserve"> көрсетілген мәндерге сәйкес қойылады.</w:t>
      </w:r>
      <w:r>
        <w:br/>
      </w:r>
      <w:r>
        <w:rPr>
          <w:rFonts w:ascii="Times New Roman"/>
          <w:b w:val="false"/>
          <w:i w:val="false"/>
          <w:color w:val="000000"/>
          <w:sz w:val="28"/>
        </w:rPr>
        <w:t>
</w:t>
      </w:r>
      <w:r>
        <w:rPr>
          <w:rFonts w:ascii="Times New Roman"/>
          <w:b w:val="false"/>
          <w:i w:val="false"/>
          <w:color w:val="000000"/>
          <w:sz w:val="28"/>
        </w:rPr>
        <w:t>
      43. Мемлекеттік органдардың стратегиялық жоспарының 7 «Бюджеттік бағдарламалар» бөлімі және оны іске асыру жөніндегі есеп, ал стратегиялық жоспарларды әзірлемейтін бюджеттік бағдарламалардың әкімшілері бойынша бекітілген бюджеттік бағдарламалар мен оларды іске асыру жөніндегі есептер, сондай-ақ есепті кезеңдегі тікелей көрсеткіштерге қол жеткізудің іс жүзіндегі мәнін растайтын құжаттар, оның ішінде орындалған жұмыстардың актілері, объектілерді қабылдап алу, мемлекеттік сараптама қорытындылары, жүкқұжаттар, қабылдап алу-беру актілері және т.б. туралы актілер ақпарат көзі болып табылады.</w:t>
      </w:r>
    </w:p>
    <w:bookmarkEnd w:id="17"/>
    <w:bookmarkStart w:name="z129" w:id="18"/>
    <w:p>
      <w:pPr>
        <w:spacing w:after="0"/>
        <w:ind w:left="0"/>
        <w:jc w:val="left"/>
      </w:pPr>
      <w:r>
        <w:rPr>
          <w:rFonts w:ascii="Times New Roman"/>
          <w:b/>
          <w:i w:val="false"/>
          <w:color w:val="000000"/>
        </w:rPr>
        <w:t xml:space="preserve"> 
10. «Бюджеттік бағдарламалардың тікелей нәтижесінің серпіні»</w:t>
      </w:r>
      <w:r>
        <w:br/>
      </w:r>
      <w:r>
        <w:rPr>
          <w:rFonts w:ascii="Times New Roman"/>
          <w:b/>
          <w:i w:val="false"/>
          <w:color w:val="000000"/>
        </w:rPr>
        <w:t>
критерийі бойынша бағалау</w:t>
      </w:r>
    </w:p>
    <w:bookmarkEnd w:id="18"/>
    <w:p>
      <w:pPr>
        <w:spacing w:after="0"/>
        <w:ind w:left="0"/>
        <w:jc w:val="both"/>
      </w:pPr>
      <w:r>
        <w:rPr>
          <w:rFonts w:ascii="Times New Roman"/>
          <w:b w:val="false"/>
          <w:i w:val="false"/>
          <w:color w:val="ff0000"/>
          <w:sz w:val="28"/>
        </w:rPr>
        <w:t>      Ескерту. 10-тарау алынып тасталды - ҚР Қаржы министрінің м.а. 31.12.2013 </w:t>
      </w:r>
      <w:r>
        <w:rPr>
          <w:rFonts w:ascii="Times New Roman"/>
          <w:b w:val="false"/>
          <w:i w:val="false"/>
          <w:color w:val="ff0000"/>
          <w:sz w:val="28"/>
        </w:rPr>
        <w:t>№ 600</w:t>
      </w:r>
      <w:r>
        <w:rPr>
          <w:rFonts w:ascii="Times New Roman"/>
          <w:b w:val="false"/>
          <w:i w:val="false"/>
          <w:color w:val="ff0000"/>
          <w:sz w:val="28"/>
        </w:rPr>
        <w:t xml:space="preserve"> бұйрығымен.</w:t>
      </w:r>
    </w:p>
    <w:bookmarkStart w:name="z134" w:id="19"/>
    <w:p>
      <w:pPr>
        <w:spacing w:after="0"/>
        <w:ind w:left="0"/>
        <w:jc w:val="left"/>
      </w:pPr>
      <w:r>
        <w:rPr>
          <w:rFonts w:ascii="Times New Roman"/>
          <w:b/>
          <w:i w:val="false"/>
          <w:color w:val="000000"/>
        </w:rPr>
        <w:t xml:space="preserve"> 
11. «Бюджеттік бағдарламалардың нәтижелігінің көрсеткіштерін</w:t>
      </w:r>
      <w:r>
        <w:br/>
      </w:r>
      <w:r>
        <w:rPr>
          <w:rFonts w:ascii="Times New Roman"/>
          <w:b/>
          <w:i w:val="false"/>
          <w:color w:val="000000"/>
        </w:rPr>
        <w:t>
жоспарлау сапасы» критерийі бойынша бағалау</w:t>
      </w:r>
    </w:p>
    <w:bookmarkEnd w:id="19"/>
    <w:p>
      <w:pPr>
        <w:spacing w:after="0"/>
        <w:ind w:left="0"/>
        <w:jc w:val="both"/>
      </w:pPr>
      <w:r>
        <w:rPr>
          <w:rFonts w:ascii="Times New Roman"/>
          <w:b w:val="false"/>
          <w:i w:val="false"/>
          <w:color w:val="ff0000"/>
          <w:sz w:val="28"/>
        </w:rPr>
        <w:t>      Ескерту. 11-тарау алынып тасталды - ҚР Қаржы министрінің м.а. 31.12.2013 </w:t>
      </w:r>
      <w:r>
        <w:rPr>
          <w:rFonts w:ascii="Times New Roman"/>
          <w:b w:val="false"/>
          <w:i w:val="false"/>
          <w:color w:val="ff0000"/>
          <w:sz w:val="28"/>
        </w:rPr>
        <w:t>№ 600</w:t>
      </w:r>
      <w:r>
        <w:rPr>
          <w:rFonts w:ascii="Times New Roman"/>
          <w:b w:val="false"/>
          <w:i w:val="false"/>
          <w:color w:val="ff0000"/>
          <w:sz w:val="28"/>
        </w:rPr>
        <w:t xml:space="preserve"> бұйрығымен.</w:t>
      </w:r>
    </w:p>
    <w:bookmarkStart w:name="z141" w:id="20"/>
    <w:p>
      <w:pPr>
        <w:spacing w:after="0"/>
        <w:ind w:left="0"/>
        <w:jc w:val="left"/>
      </w:pPr>
      <w:r>
        <w:rPr>
          <w:rFonts w:ascii="Times New Roman"/>
          <w:b/>
          <w:i w:val="false"/>
          <w:color w:val="000000"/>
        </w:rPr>
        <w:t xml:space="preserve"> 
12. «Бюджеттік бағдарламаларды орындаудың тиімділігі»</w:t>
      </w:r>
      <w:r>
        <w:br/>
      </w:r>
      <w:r>
        <w:rPr>
          <w:rFonts w:ascii="Times New Roman"/>
          <w:b/>
          <w:i w:val="false"/>
          <w:color w:val="000000"/>
        </w:rPr>
        <w:t>
критерийі бойынша бағалау</w:t>
      </w:r>
    </w:p>
    <w:bookmarkEnd w:id="20"/>
    <w:p>
      <w:pPr>
        <w:spacing w:after="0"/>
        <w:ind w:left="0"/>
        <w:jc w:val="both"/>
      </w:pPr>
      <w:r>
        <w:rPr>
          <w:rFonts w:ascii="Times New Roman"/>
          <w:b w:val="false"/>
          <w:i w:val="false"/>
          <w:color w:val="ff0000"/>
          <w:sz w:val="28"/>
        </w:rPr>
        <w:t xml:space="preserve">      Ескерту. 12-тарау жаңа редакцияда - ҚР Қаржы министрінің 04.04.2013 </w:t>
      </w:r>
      <w:r>
        <w:rPr>
          <w:rFonts w:ascii="Times New Roman"/>
          <w:b w:val="false"/>
          <w:i w:val="false"/>
          <w:color w:val="ff0000"/>
          <w:sz w:val="28"/>
        </w:rPr>
        <w:t>№ 175</w:t>
      </w:r>
      <w:r>
        <w:rPr>
          <w:rFonts w:ascii="Times New Roman"/>
          <w:b w:val="false"/>
          <w:i w:val="false"/>
          <w:color w:val="ff0000"/>
          <w:sz w:val="28"/>
        </w:rPr>
        <w:t xml:space="preserve"> (тіркелген күнінен бастап қолданысқа енгізіледі және 2013 жылғы 1 сәуірден бастап туындаған қарым-қатынастарға қолданылады) бұйрығымен.</w:t>
      </w:r>
    </w:p>
    <w:bookmarkStart w:name="z142" w:id="21"/>
    <w:p>
      <w:pPr>
        <w:spacing w:after="0"/>
        <w:ind w:left="0"/>
        <w:jc w:val="both"/>
      </w:pPr>
      <w:r>
        <w:rPr>
          <w:rFonts w:ascii="Times New Roman"/>
          <w:b w:val="false"/>
          <w:i w:val="false"/>
          <w:color w:val="000000"/>
          <w:sz w:val="28"/>
        </w:rPr>
        <w:t>
      48. «Бюджеттiк бағдарламаларды орындаудың тиiмдiлiгi» критерийi бойынша бағалау бюджеттiк бағдарламаның тiкелей нәтижеге қол жеткiзу пайызын тиiстi қаржылық жылға бөлiнген қаражатты iс жүзiнде игерiлуiнiң пайызына бөлу жолымен жүзеге асырылады.</w:t>
      </w:r>
      <w:r>
        <w:br/>
      </w:r>
      <w:r>
        <w:rPr>
          <w:rFonts w:ascii="Times New Roman"/>
          <w:b w:val="false"/>
          <w:i w:val="false"/>
          <w:color w:val="000000"/>
          <w:sz w:val="28"/>
        </w:rPr>
        <w:t>
</w:t>
      </w:r>
      <w:r>
        <w:rPr>
          <w:rFonts w:ascii="Times New Roman"/>
          <w:b w:val="false"/>
          <w:i w:val="false"/>
          <w:color w:val="000000"/>
          <w:sz w:val="28"/>
        </w:rPr>
        <w:t>
      Бюджеттiк бағдарламаны орындаудың тиiмдiлiгi былай анықталады:</w:t>
      </w:r>
      <w:r>
        <w:br/>
      </w:r>
      <w:r>
        <w:rPr>
          <w:rFonts w:ascii="Times New Roman"/>
          <w:b w:val="false"/>
          <w:i w:val="false"/>
          <w:color w:val="000000"/>
          <w:sz w:val="28"/>
        </w:rPr>
        <w:t>
</w:t>
      </w:r>
      <w:r>
        <w:rPr>
          <w:rFonts w:ascii="Times New Roman"/>
          <w:b w:val="false"/>
          <w:i w:val="false"/>
          <w:color w:val="000000"/>
          <w:sz w:val="28"/>
        </w:rPr>
        <w:t>
      Эф б/б = % ПР / % OC х 100%</w:t>
      </w:r>
      <w:r>
        <w:br/>
      </w:r>
      <w:r>
        <w:rPr>
          <w:rFonts w:ascii="Times New Roman"/>
          <w:b w:val="false"/>
          <w:i w:val="false"/>
          <w:color w:val="000000"/>
          <w:sz w:val="28"/>
        </w:rPr>
        <w:t>
</w:t>
      </w:r>
      <w:r>
        <w:rPr>
          <w:rFonts w:ascii="Times New Roman"/>
          <w:b w:val="false"/>
          <w:i w:val="false"/>
          <w:color w:val="000000"/>
          <w:sz w:val="28"/>
        </w:rPr>
        <w:t>
      мұнда, Эф б/б – бюджеттiк бағдарламаны орындау тиiмдiлiгi;</w:t>
      </w:r>
      <w:r>
        <w:br/>
      </w:r>
      <w:r>
        <w:rPr>
          <w:rFonts w:ascii="Times New Roman"/>
          <w:b w:val="false"/>
          <w:i w:val="false"/>
          <w:color w:val="000000"/>
          <w:sz w:val="28"/>
        </w:rPr>
        <w:t>
</w:t>
      </w:r>
      <w:r>
        <w:rPr>
          <w:rFonts w:ascii="Times New Roman"/>
          <w:b w:val="false"/>
          <w:i w:val="false"/>
          <w:color w:val="000000"/>
          <w:sz w:val="28"/>
        </w:rPr>
        <w:t>
      % ПР – тiкелей нәтижеге қол жеткiзу пайызы;</w:t>
      </w:r>
      <w:r>
        <w:br/>
      </w:r>
      <w:r>
        <w:rPr>
          <w:rFonts w:ascii="Times New Roman"/>
          <w:b w:val="false"/>
          <w:i w:val="false"/>
          <w:color w:val="000000"/>
          <w:sz w:val="28"/>
        </w:rPr>
        <w:t>
</w:t>
      </w:r>
      <w:r>
        <w:rPr>
          <w:rFonts w:ascii="Times New Roman"/>
          <w:b w:val="false"/>
          <w:i w:val="false"/>
          <w:color w:val="000000"/>
          <w:sz w:val="28"/>
        </w:rPr>
        <w:t>
      % OC – бюджет қаражатын игеру пайызы.</w:t>
      </w:r>
      <w:r>
        <w:br/>
      </w:r>
      <w:r>
        <w:rPr>
          <w:rFonts w:ascii="Times New Roman"/>
          <w:b w:val="false"/>
          <w:i w:val="false"/>
          <w:color w:val="000000"/>
          <w:sz w:val="28"/>
        </w:rPr>
        <w:t>
</w:t>
      </w:r>
      <w:r>
        <w:rPr>
          <w:rFonts w:ascii="Times New Roman"/>
          <w:b w:val="false"/>
          <w:i w:val="false"/>
          <w:color w:val="000000"/>
          <w:sz w:val="28"/>
        </w:rPr>
        <w:t>
      Бюджеттiк бағдарламаны орындаудың тиiмдiлiгiн бағалау Әдiстемеге </w:t>
      </w:r>
      <w:r>
        <w:rPr>
          <w:rFonts w:ascii="Times New Roman"/>
          <w:b w:val="false"/>
          <w:i w:val="false"/>
          <w:color w:val="000000"/>
          <w:sz w:val="28"/>
        </w:rPr>
        <w:t>7-қосымшада</w:t>
      </w:r>
      <w:r>
        <w:rPr>
          <w:rFonts w:ascii="Times New Roman"/>
          <w:b w:val="false"/>
          <w:i w:val="false"/>
          <w:color w:val="000000"/>
          <w:sz w:val="28"/>
        </w:rPr>
        <w:t xml:space="preserve"> көрсетiлген мәндерге сәйкес айқындалады.</w:t>
      </w:r>
      <w:r>
        <w:br/>
      </w:r>
      <w:r>
        <w:rPr>
          <w:rFonts w:ascii="Times New Roman"/>
          <w:b w:val="false"/>
          <w:i w:val="false"/>
          <w:color w:val="000000"/>
          <w:sz w:val="28"/>
        </w:rPr>
        <w:t>
</w:t>
      </w:r>
      <w:r>
        <w:rPr>
          <w:rFonts w:ascii="Times New Roman"/>
          <w:b w:val="false"/>
          <w:i w:val="false"/>
          <w:color w:val="000000"/>
          <w:sz w:val="28"/>
        </w:rPr>
        <w:t>
      Бюджеттiк бағдарламаның тiкелей нәтижесiне 90,1%-дан кем қол жеткiзiлген болса, онда бюджеттiк бағдарламаның тиiмдiлiгi «0 пайызға» тең болады.</w:t>
      </w:r>
      <w:r>
        <w:br/>
      </w:r>
      <w:r>
        <w:rPr>
          <w:rFonts w:ascii="Times New Roman"/>
          <w:b w:val="false"/>
          <w:i w:val="false"/>
          <w:color w:val="000000"/>
          <w:sz w:val="28"/>
        </w:rPr>
        <w:t>
</w:t>
      </w:r>
      <w:r>
        <w:rPr>
          <w:rFonts w:ascii="Times New Roman"/>
          <w:b w:val="false"/>
          <w:i w:val="false"/>
          <w:color w:val="000000"/>
          <w:sz w:val="28"/>
        </w:rPr>
        <w:t>
      Жергілікті бюджеттiк бағдарламалар әкiмшiсi бойынша барлық бюджеттiк бағдарламалар бойынша тиiстi балл берiлетiн тиiмдiлiктiң орташа баллы әрбір бюджеттік бағдарлама бойынша баллдарды қосу және алынған соманы бюджеттік бағдарламаның жалпы санына бөлу жолымен айқындалады.</w:t>
      </w:r>
      <w:r>
        <w:br/>
      </w:r>
      <w:r>
        <w:rPr>
          <w:rFonts w:ascii="Times New Roman"/>
          <w:b w:val="false"/>
          <w:i w:val="false"/>
          <w:color w:val="000000"/>
          <w:sz w:val="28"/>
        </w:rPr>
        <w:t>
</w:t>
      </w:r>
      <w:r>
        <w:rPr>
          <w:rFonts w:ascii="Times New Roman"/>
          <w:b w:val="false"/>
          <w:i w:val="false"/>
          <w:color w:val="000000"/>
          <w:sz w:val="28"/>
        </w:rPr>
        <w:t>
      Жергiлiктi атқарушы органдар бойынша осы критерий бойынша бағалау жергiлiктi бюджеттiк бағдарламалардың барлық әкiмшiлерi бойынша бюджеттiк даму бағдарламаларды орындаудың тиiстi балл берiлетiн тиiмдiлiгi критерийiнiң орташа баллы түрiнде айқындалады.</w:t>
      </w:r>
      <w:r>
        <w:br/>
      </w:r>
      <w:r>
        <w:rPr>
          <w:rFonts w:ascii="Times New Roman"/>
          <w:b w:val="false"/>
          <w:i w:val="false"/>
          <w:color w:val="000000"/>
          <w:sz w:val="28"/>
        </w:rPr>
        <w:t>
</w:t>
      </w:r>
      <w:r>
        <w:rPr>
          <w:rFonts w:ascii="Times New Roman"/>
          <w:b w:val="false"/>
          <w:i w:val="false"/>
          <w:color w:val="000000"/>
          <w:sz w:val="28"/>
        </w:rPr>
        <w:t>
      49. Жергілікті бюджеттердің атқарылуы туралы есеп, мемлекеттік органның стратегиялық жоспарының 7 «Бюджеттік бағдарламалар» бөлімі, аудан (облыстық маңызы бар қала) бюджетінен қаржыландырылатын бюджеттік бағдарламалар әкімшілерінің бюджеттік бағдарламалары, аудан (облыстық маңызы бар қала) аймағының даму бағдарламасы және оның іске асырылуы туралы есеп ақпарат көзі болып табылады.</w:t>
      </w:r>
    </w:p>
    <w:bookmarkEnd w:id="21"/>
    <w:bookmarkStart w:name="z146" w:id="22"/>
    <w:p>
      <w:pPr>
        <w:spacing w:after="0"/>
        <w:ind w:left="0"/>
        <w:jc w:val="left"/>
      </w:pPr>
      <w:r>
        <w:rPr>
          <w:rFonts w:ascii="Times New Roman"/>
          <w:b/>
          <w:i w:val="false"/>
          <w:color w:val="000000"/>
        </w:rPr>
        <w:t xml:space="preserve"> 
13. «Дебиторлық берешектің болмауы» критерийі бойынша бағалау</w:t>
      </w:r>
    </w:p>
    <w:bookmarkEnd w:id="22"/>
    <w:p>
      <w:pPr>
        <w:spacing w:after="0"/>
        <w:ind w:left="0"/>
        <w:jc w:val="both"/>
      </w:pPr>
      <w:r>
        <w:rPr>
          <w:rFonts w:ascii="Times New Roman"/>
          <w:b w:val="false"/>
          <w:i w:val="false"/>
          <w:color w:val="ff0000"/>
          <w:sz w:val="28"/>
        </w:rPr>
        <w:t>      Ескерту. 13-тарау алынып тасталды - ҚР Қаржы министрінің м.а. 31.12.2013 </w:t>
      </w:r>
      <w:r>
        <w:rPr>
          <w:rFonts w:ascii="Times New Roman"/>
          <w:b w:val="false"/>
          <w:i w:val="false"/>
          <w:color w:val="ff0000"/>
          <w:sz w:val="28"/>
        </w:rPr>
        <w:t>№ 600</w:t>
      </w:r>
      <w:r>
        <w:rPr>
          <w:rFonts w:ascii="Times New Roman"/>
          <w:b w:val="false"/>
          <w:i w:val="false"/>
          <w:color w:val="ff0000"/>
          <w:sz w:val="28"/>
        </w:rPr>
        <w:t xml:space="preserve"> бұйрығымен.</w:t>
      </w:r>
    </w:p>
    <w:bookmarkStart w:name="z149" w:id="23"/>
    <w:p>
      <w:pPr>
        <w:spacing w:after="0"/>
        <w:ind w:left="0"/>
        <w:jc w:val="left"/>
      </w:pPr>
      <w:r>
        <w:rPr>
          <w:rFonts w:ascii="Times New Roman"/>
          <w:b/>
          <w:i w:val="false"/>
          <w:color w:val="000000"/>
        </w:rPr>
        <w:t xml:space="preserve"> 
14. «Кредиторлық берешектің болмауы» критерийі бойынша бағалау</w:t>
      </w:r>
    </w:p>
    <w:bookmarkEnd w:id="23"/>
    <w:p>
      <w:pPr>
        <w:spacing w:after="0"/>
        <w:ind w:left="0"/>
        <w:jc w:val="both"/>
      </w:pPr>
      <w:r>
        <w:rPr>
          <w:rFonts w:ascii="Times New Roman"/>
          <w:b w:val="false"/>
          <w:i w:val="false"/>
          <w:color w:val="ff0000"/>
          <w:sz w:val="28"/>
        </w:rPr>
        <w:t>      Ескерту. 14-тарау алынып тасталды - ҚР Қаржы министрінің м.а. 31.12.2013 </w:t>
      </w:r>
      <w:r>
        <w:rPr>
          <w:rFonts w:ascii="Times New Roman"/>
          <w:b w:val="false"/>
          <w:i w:val="false"/>
          <w:color w:val="ff0000"/>
          <w:sz w:val="28"/>
        </w:rPr>
        <w:t>№ 600</w:t>
      </w:r>
      <w:r>
        <w:rPr>
          <w:rFonts w:ascii="Times New Roman"/>
          <w:b w:val="false"/>
          <w:i w:val="false"/>
          <w:color w:val="ff0000"/>
          <w:sz w:val="28"/>
        </w:rPr>
        <w:t xml:space="preserve"> бұйрығымен.</w:t>
      </w:r>
    </w:p>
    <w:bookmarkStart w:name="z153" w:id="24"/>
    <w:p>
      <w:pPr>
        <w:spacing w:after="0"/>
        <w:ind w:left="0"/>
        <w:jc w:val="left"/>
      </w:pPr>
      <w:r>
        <w:rPr>
          <w:rFonts w:ascii="Times New Roman"/>
          <w:b/>
          <w:i w:val="false"/>
          <w:color w:val="000000"/>
        </w:rPr>
        <w:t xml:space="preserve"> 
15. Орталық мемлекеттiк және жергiлiктi атқарушы органдардың бюджет қаражатын басқару тиiмдiлiгiн қорытынды бағалау</w:t>
      </w:r>
    </w:p>
    <w:bookmarkEnd w:id="24"/>
    <w:p>
      <w:pPr>
        <w:spacing w:after="0"/>
        <w:ind w:left="0"/>
        <w:jc w:val="both"/>
      </w:pPr>
      <w:r>
        <w:rPr>
          <w:rFonts w:ascii="Times New Roman"/>
          <w:b w:val="false"/>
          <w:i w:val="false"/>
          <w:color w:val="ff0000"/>
          <w:sz w:val="28"/>
        </w:rPr>
        <w:t xml:space="preserve">      Ескерту. 15-тарау жаңа редакцияда - ҚР Қаржы министрінің 04.04.2013 </w:t>
      </w:r>
      <w:r>
        <w:rPr>
          <w:rFonts w:ascii="Times New Roman"/>
          <w:b w:val="false"/>
          <w:i w:val="false"/>
          <w:color w:val="ff0000"/>
          <w:sz w:val="28"/>
        </w:rPr>
        <w:t>№ 175</w:t>
      </w:r>
      <w:r>
        <w:rPr>
          <w:rFonts w:ascii="Times New Roman"/>
          <w:b w:val="false"/>
          <w:i w:val="false"/>
          <w:color w:val="ff0000"/>
          <w:sz w:val="28"/>
        </w:rPr>
        <w:t xml:space="preserve"> (тіркелген күнінен бастап қолданысқа енгізіледі және 2013 жылғы 1 сәуірден бастап туындаған қарым-қатынастарға қолданылады) бұйрығымен.</w:t>
      </w:r>
    </w:p>
    <w:bookmarkStart w:name="z154" w:id="25"/>
    <w:p>
      <w:pPr>
        <w:spacing w:after="0"/>
        <w:ind w:left="0"/>
        <w:jc w:val="both"/>
      </w:pPr>
      <w:r>
        <w:rPr>
          <w:rFonts w:ascii="Times New Roman"/>
          <w:b w:val="false"/>
          <w:i w:val="false"/>
          <w:color w:val="000000"/>
          <w:sz w:val="28"/>
        </w:rPr>
        <w:t>
      54. Орталық мемлекеттiк және жергiлiктi атқарушы органдардың бюджет қаражатын басқару тиiмдiлiгiн қорытынды бағалау барлық критерийлер бойынша баллдарды қосумен және алынған мәнді түзету коэффициентіне көбейтумен айқындалады.</w:t>
      </w:r>
      <w:r>
        <w:br/>
      </w:r>
      <w:r>
        <w:rPr>
          <w:rFonts w:ascii="Times New Roman"/>
          <w:b w:val="false"/>
          <w:i w:val="false"/>
          <w:color w:val="000000"/>
          <w:sz w:val="28"/>
        </w:rPr>
        <w:t>
</w:t>
      </w:r>
      <w:r>
        <w:rPr>
          <w:rFonts w:ascii="Times New Roman"/>
          <w:b w:val="false"/>
          <w:i w:val="false"/>
          <w:color w:val="000000"/>
          <w:sz w:val="28"/>
        </w:rPr>
        <w:t>
      Қорытынды бағана есептеу мына формула бойынша жүзеге асырылады:</w:t>
      </w:r>
    </w:p>
    <w:bookmarkEnd w:id="25"/>
    <w:p>
      <w:pPr>
        <w:spacing w:after="0"/>
        <w:ind w:left="0"/>
        <w:jc w:val="both"/>
      </w:pPr>
      <w:r>
        <w:drawing>
          <wp:inline distT="0" distB="0" distL="0" distR="0">
            <wp:extent cx="952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52500" cy="304800"/>
                    </a:xfrm>
                    <a:prstGeom prst="rect">
                      <a:avLst/>
                    </a:prstGeom>
                  </pic:spPr>
                </pic:pic>
              </a:graphicData>
            </a:graphic>
          </wp:inline>
        </w:drawing>
      </w:r>
    </w:p>
    <w:bookmarkStart w:name="z203" w:id="26"/>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Q – бағаланатын мемлекеттік органды бағалаудың қорытындысы;</w:t>
      </w:r>
      <w:r>
        <w:br/>
      </w:r>
      <w:r>
        <w:rPr>
          <w:rFonts w:ascii="Times New Roman"/>
          <w:b w:val="false"/>
          <w:i w:val="false"/>
          <w:color w:val="000000"/>
          <w:sz w:val="28"/>
        </w:rPr>
        <w:t>
</w:t>
      </w:r>
      <w:r>
        <w:rPr>
          <w:rFonts w:ascii="Times New Roman"/>
          <w:b w:val="false"/>
          <w:i w:val="false"/>
          <w:color w:val="000000"/>
          <w:sz w:val="28"/>
        </w:rPr>
        <w:t>
      T – барлық критерийлер бойынша алынған баллдардың қосындысы;</w:t>
      </w:r>
      <w:r>
        <w:br/>
      </w:r>
      <w:r>
        <w:rPr>
          <w:rFonts w:ascii="Times New Roman"/>
          <w:b w:val="false"/>
          <w:i w:val="false"/>
          <w:color w:val="000000"/>
          <w:sz w:val="28"/>
        </w:rPr>
        <w:t>
</w:t>
      </w:r>
      <w:r>
        <w:rPr>
          <w:rFonts w:ascii="Times New Roman"/>
          <w:b w:val="false"/>
          <w:i w:val="false"/>
          <w:color w:val="000000"/>
          <w:sz w:val="28"/>
        </w:rPr>
        <w:t>
      P – түзету коэффициенті.</w:t>
      </w:r>
      <w:r>
        <w:br/>
      </w:r>
      <w:r>
        <w:rPr>
          <w:rFonts w:ascii="Times New Roman"/>
          <w:b w:val="false"/>
          <w:i w:val="false"/>
          <w:color w:val="000000"/>
          <w:sz w:val="28"/>
        </w:rPr>
        <w:t>
</w:t>
      </w:r>
      <w:r>
        <w:rPr>
          <w:rFonts w:ascii="Times New Roman"/>
          <w:b w:val="false"/>
          <w:i w:val="false"/>
          <w:color w:val="000000"/>
          <w:sz w:val="28"/>
        </w:rPr>
        <w:t>
      54-1. Алынған тиімділіктің қорытынды бағасының мәні 100-ден артық болған жағдайда қорытынды баға 100 баллға тең болып алынады.</w:t>
      </w:r>
      <w:r>
        <w:br/>
      </w:r>
      <w:r>
        <w:rPr>
          <w:rFonts w:ascii="Times New Roman"/>
          <w:b w:val="false"/>
          <w:i w:val="false"/>
          <w:color w:val="000000"/>
          <w:sz w:val="28"/>
        </w:rPr>
        <w:t>
</w:t>
      </w:r>
      <w:r>
        <w:rPr>
          <w:rFonts w:ascii="Times New Roman"/>
          <w:b w:val="false"/>
          <w:i w:val="false"/>
          <w:color w:val="000000"/>
          <w:sz w:val="28"/>
        </w:rPr>
        <w:t>
      54-2. Түзету коэффициенті – басқа бағаланатын жергілікті атқарушы органдармен салыстырғанда бюджет қаражатын басқару бойынша артық жүктемесі бар жергілікті атқарушы органның қорытынды бағасын түзету мақсатында есептелетін көрсеткіш.</w:t>
      </w:r>
      <w:r>
        <w:br/>
      </w:r>
      <w:r>
        <w:rPr>
          <w:rFonts w:ascii="Times New Roman"/>
          <w:b w:val="false"/>
          <w:i w:val="false"/>
          <w:color w:val="000000"/>
          <w:sz w:val="28"/>
        </w:rPr>
        <w:t>
</w:t>
      </w:r>
      <w:r>
        <w:rPr>
          <w:rFonts w:ascii="Times New Roman"/>
          <w:b w:val="false"/>
          <w:i w:val="false"/>
          <w:color w:val="000000"/>
          <w:sz w:val="28"/>
        </w:rPr>
        <w:t>
      54-3. Түзету коэффициенті «жүктеме индексі» көрсеткішімен өлшенетін, бағаланатын жергілікті атқарушы органның жүктемелік деңгейінің негізінде айқындалады.</w:t>
      </w:r>
      <w:r>
        <w:br/>
      </w:r>
      <w:r>
        <w:rPr>
          <w:rFonts w:ascii="Times New Roman"/>
          <w:b w:val="false"/>
          <w:i w:val="false"/>
          <w:color w:val="000000"/>
          <w:sz w:val="28"/>
        </w:rPr>
        <w:t>
</w:t>
      </w:r>
      <w:r>
        <w:rPr>
          <w:rFonts w:ascii="Times New Roman"/>
          <w:b w:val="false"/>
          <w:i w:val="false"/>
          <w:color w:val="000000"/>
          <w:sz w:val="28"/>
        </w:rPr>
        <w:t>
      54-4. Жүктеме индексі орта деңгейден артық мемлекеттік органдар үшін түзету коэффициенті 1,01-ден 1,10-ға дейінгі интервалындағы (қалыпты қадаммен) мәнді қабылдайды - осы жергілікті атқарушы органдардың арасында аз жүктелгендерден көбіне қарай тең бөлінеді. Жүктемесі ең көп жергілікті атқарушы органға қолданылатын түзету коэффициентінің барынша көп мәні 1,10 құрайды.</w:t>
      </w:r>
      <w:r>
        <w:br/>
      </w:r>
      <w:r>
        <w:rPr>
          <w:rFonts w:ascii="Times New Roman"/>
          <w:b w:val="false"/>
          <w:i w:val="false"/>
          <w:color w:val="000000"/>
          <w:sz w:val="28"/>
        </w:rPr>
        <w:t>
</w:t>
      </w:r>
      <w:r>
        <w:rPr>
          <w:rFonts w:ascii="Times New Roman"/>
          <w:b w:val="false"/>
          <w:i w:val="false"/>
          <w:color w:val="000000"/>
          <w:sz w:val="28"/>
        </w:rPr>
        <w:t>
      54-5. Жүктеме индексі орта деңгейден төмен жергілікті атқарушы органдар үшін түзету коэффициенті 1 тең болып қабылданады.</w:t>
      </w:r>
      <w:r>
        <w:br/>
      </w:r>
      <w:r>
        <w:rPr>
          <w:rFonts w:ascii="Times New Roman"/>
          <w:b w:val="false"/>
          <w:i w:val="false"/>
          <w:color w:val="000000"/>
          <w:sz w:val="28"/>
        </w:rPr>
        <w:t>
</w:t>
      </w:r>
      <w:r>
        <w:rPr>
          <w:rFonts w:ascii="Times New Roman"/>
          <w:b w:val="false"/>
          <w:i w:val="false"/>
          <w:color w:val="000000"/>
          <w:sz w:val="28"/>
        </w:rPr>
        <w:t>
      54-6. Жүктеменің орташа деңгейі жергілікті атқарушы органдар үшін жеке айқындалады және бағаланатын жергілікті атқарушы органдардың жүктеме индексінің орташа арифметикалық ретінде есептеледі.</w:t>
      </w:r>
      <w:r>
        <w:br/>
      </w:r>
      <w:r>
        <w:rPr>
          <w:rFonts w:ascii="Times New Roman"/>
          <w:b w:val="false"/>
          <w:i w:val="false"/>
          <w:color w:val="000000"/>
          <w:sz w:val="28"/>
        </w:rPr>
        <w:t>
</w:t>
      </w:r>
      <w:r>
        <w:rPr>
          <w:rFonts w:ascii="Times New Roman"/>
          <w:b w:val="false"/>
          <w:i w:val="false"/>
          <w:color w:val="000000"/>
          <w:sz w:val="28"/>
        </w:rPr>
        <w:t>
      54-7. Түзету коэффициентін бюджетті атқару жөніндегі уәкілетті орган бағаланатын мемлекеттік орган үшін жеке есептейді. Мемлекеттік органдардың түзету коэффициенттерінің барынша көп және барынша аз мәндерін айқындау жергілікті атқарушы органдар үшін жеке жүргізіледі.</w:t>
      </w:r>
      <w:r>
        <w:br/>
      </w:r>
      <w:r>
        <w:rPr>
          <w:rFonts w:ascii="Times New Roman"/>
          <w:b w:val="false"/>
          <w:i w:val="false"/>
          <w:color w:val="000000"/>
          <w:sz w:val="28"/>
        </w:rPr>
        <w:t>
</w:t>
      </w:r>
      <w:r>
        <w:rPr>
          <w:rFonts w:ascii="Times New Roman"/>
          <w:b w:val="false"/>
          <w:i w:val="false"/>
          <w:color w:val="000000"/>
          <w:sz w:val="28"/>
        </w:rPr>
        <w:t>
      54-8. Жүктеме индексі – бюджет қаражатын басқару жөніндегі мемлекеттік органға арналған жүктеменің деңгейін айқындайтын көрсеткіш.</w:t>
      </w:r>
      <w:r>
        <w:br/>
      </w:r>
      <w:r>
        <w:rPr>
          <w:rFonts w:ascii="Times New Roman"/>
          <w:b w:val="false"/>
          <w:i w:val="false"/>
          <w:color w:val="000000"/>
          <w:sz w:val="28"/>
        </w:rPr>
        <w:t>
      Жүктеме индексі мемлекеттік органның бағаланатын бюджеттік бағдарламалары бойынша бюджет қаражатының (есепті кезеңдегі түзетілген бюджет) көлемі бойынша есептеледі, мың теңге.</w:t>
      </w:r>
      <w:r>
        <w:br/>
      </w:r>
      <w:r>
        <w:rPr>
          <w:rFonts w:ascii="Times New Roman"/>
          <w:b w:val="false"/>
          <w:i w:val="false"/>
          <w:color w:val="000000"/>
          <w:sz w:val="28"/>
        </w:rPr>
        <w:t>
      </w:t>
      </w:r>
      <w:r>
        <w:rPr>
          <w:rFonts w:ascii="Times New Roman"/>
          <w:b w:val="false"/>
          <w:i w:val="false"/>
          <w:color w:val="ff0000"/>
          <w:sz w:val="28"/>
        </w:rPr>
        <w:t>Ескерту. 54-8-тармақ жаңа редакцияда - ҚР Қаржы министрінің м.а. 31.12.2013</w:t>
      </w:r>
      <w:r>
        <w:rPr>
          <w:rFonts w:ascii="Times New Roman"/>
          <w:b w:val="false"/>
          <w:i w:val="false"/>
          <w:color w:val="000000"/>
          <w:sz w:val="28"/>
        </w:rPr>
        <w:t> </w:t>
      </w:r>
      <w:r>
        <w:rPr>
          <w:rFonts w:ascii="Times New Roman"/>
          <w:b w:val="false"/>
          <w:i w:val="false"/>
          <w:color w:val="000000"/>
          <w:sz w:val="28"/>
        </w:rPr>
        <w:t>№ 600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54-9.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ҚР Қаржы министрінің м.а. 31.12.2013</w:t>
      </w:r>
      <w:r>
        <w:rPr>
          <w:rFonts w:ascii="Times New Roman"/>
          <w:b w:val="false"/>
          <w:i w:val="false"/>
          <w:color w:val="000000"/>
          <w:sz w:val="28"/>
        </w:rPr>
        <w:t> </w:t>
      </w:r>
      <w:r>
        <w:rPr>
          <w:rFonts w:ascii="Times New Roman"/>
          <w:b w:val="false"/>
          <w:i w:val="false"/>
          <w:color w:val="000000"/>
          <w:sz w:val="28"/>
        </w:rPr>
        <w:t>№ 600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54-10. «Жекелеген мемлекеттік орган үшін жүктеме индексі мынадай формула бойынша жүзеге асырылады:</w:t>
      </w:r>
    </w:p>
    <w:bookmarkEnd w:id="26"/>
    <w:p>
      <w:pPr>
        <w:spacing w:after="0"/>
        <w:ind w:left="0"/>
        <w:jc w:val="both"/>
      </w:pPr>
      <w:r>
        <w:rPr>
          <w:rFonts w:ascii="Times New Roman"/>
          <w:b w:val="false"/>
          <w:i w:val="false"/>
          <w:color w:val="000000"/>
          <w:sz w:val="28"/>
        </w:rPr>
        <w:t>Si = bi</w:t>
      </w:r>
    </w:p>
    <w:bookmarkStart w:name="z224" w:id="27"/>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Si – осы көрсеткіштің мәні;</w:t>
      </w:r>
      <w:r>
        <w:br/>
      </w:r>
      <w:r>
        <w:rPr>
          <w:rFonts w:ascii="Times New Roman"/>
          <w:b w:val="false"/>
          <w:i w:val="false"/>
          <w:color w:val="000000"/>
          <w:sz w:val="28"/>
        </w:rPr>
        <w:t>
      bi – салыстырмалы түрге келтірілген, мемлекеттік органдардың бағаланатын бюджеттік бағдарламалары бойынша бюджет қаражаты көлемінің көрсеткіші (i).</w:t>
      </w:r>
      <w:r>
        <w:br/>
      </w:r>
      <w:r>
        <w:rPr>
          <w:rFonts w:ascii="Times New Roman"/>
          <w:b w:val="false"/>
          <w:i w:val="false"/>
          <w:color w:val="000000"/>
          <w:sz w:val="28"/>
        </w:rPr>
        <w:t>
      </w:t>
      </w:r>
      <w:r>
        <w:rPr>
          <w:rFonts w:ascii="Times New Roman"/>
          <w:b w:val="false"/>
          <w:i w:val="false"/>
          <w:color w:val="ff0000"/>
          <w:sz w:val="28"/>
        </w:rPr>
        <w:t>Ескерту. 54-10-тармақ жаңа редакцияда - ҚР Қаржы министрінің м.а. 31.12.2013</w:t>
      </w:r>
      <w:r>
        <w:rPr>
          <w:rFonts w:ascii="Times New Roman"/>
          <w:b w:val="false"/>
          <w:i w:val="false"/>
          <w:color w:val="000000"/>
          <w:sz w:val="28"/>
        </w:rPr>
        <w:t> </w:t>
      </w:r>
      <w:r>
        <w:rPr>
          <w:rFonts w:ascii="Times New Roman"/>
          <w:b w:val="false"/>
          <w:i w:val="false"/>
          <w:color w:val="000000"/>
          <w:sz w:val="28"/>
        </w:rPr>
        <w:t>№ 600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54-11. Салыстырмалы түрге келтірілген, мемлекеттік органдардың бағаланатын бюджеттік бағдарламалары бойынша бюджет қаражаты көлемінің көрсеткішін есептеу мына формула бойынша есептеледі:</w:t>
      </w:r>
    </w:p>
    <w:bookmarkEnd w:id="27"/>
    <w:p>
      <w:pPr>
        <w:spacing w:after="0"/>
        <w:ind w:left="0"/>
        <w:jc w:val="both"/>
      </w:pPr>
      <w:r>
        <w:drawing>
          <wp:inline distT="0" distB="0" distL="0" distR="0">
            <wp:extent cx="1625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596900"/>
                    </a:xfrm>
                    <a:prstGeom prst="rect">
                      <a:avLst/>
                    </a:prstGeom>
                  </pic:spPr>
                </pic:pic>
              </a:graphicData>
            </a:graphic>
          </wp:inline>
        </w:drawing>
      </w:r>
    </w:p>
    <w:bookmarkStart w:name="z225" w:id="28"/>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R</w:t>
      </w:r>
      <w:r>
        <w:rPr>
          <w:rFonts w:ascii="Times New Roman"/>
          <w:b w:val="false"/>
          <w:i w:val="false"/>
          <w:color w:val="000000"/>
          <w:vertAlign w:val="subscript"/>
        </w:rPr>
        <w:t>i</w:t>
      </w:r>
      <w:r>
        <w:rPr>
          <w:rFonts w:ascii="Times New Roman"/>
          <w:b w:val="false"/>
          <w:i w:val="false"/>
          <w:color w:val="000000"/>
          <w:sz w:val="28"/>
        </w:rPr>
        <w:t>-мемлекеттік органдардың бағаланатын бюджеттік бағдарламалары бойынша бюджет қаражаты көлемінің көрсеткіші (i);</w:t>
      </w:r>
      <w:r>
        <w:br/>
      </w:r>
      <w:r>
        <w:rPr>
          <w:rFonts w:ascii="Times New Roman"/>
          <w:b w:val="false"/>
          <w:i w:val="false"/>
          <w:color w:val="000000"/>
          <w:sz w:val="28"/>
        </w:rPr>
        <w:t>
</w:t>
      </w: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бағаланатын мемлекеттік органдардың арасында бағаланатын бюджеттік бағдарламалар бойынша бюджет қаражаты көлемі көрсеткішінің ең аз мәні;</w:t>
      </w:r>
      <w:r>
        <w:br/>
      </w:r>
      <w:r>
        <w:rPr>
          <w:rFonts w:ascii="Times New Roman"/>
          <w:b w:val="false"/>
          <w:i w:val="false"/>
          <w:color w:val="000000"/>
          <w:sz w:val="28"/>
        </w:rPr>
        <w:t>
</w:t>
      </w:r>
      <w:r>
        <w:rPr>
          <w:rFonts w:ascii="Times New Roman"/>
          <w:b w:val="false"/>
          <w:i w:val="false"/>
          <w:color w:val="000000"/>
          <w:sz w:val="28"/>
        </w:rPr>
        <w:t>
      R</w:t>
      </w:r>
      <w:r>
        <w:rPr>
          <w:rFonts w:ascii="Times New Roman"/>
          <w:b w:val="false"/>
          <w:i w:val="false"/>
          <w:color w:val="000000"/>
          <w:vertAlign w:val="subscript"/>
        </w:rPr>
        <w:t>maх</w:t>
      </w:r>
      <w:r>
        <w:rPr>
          <w:rFonts w:ascii="Times New Roman"/>
          <w:b w:val="false"/>
          <w:i w:val="false"/>
          <w:color w:val="000000"/>
          <w:sz w:val="28"/>
        </w:rPr>
        <w:t>-бағаланатын мемлекеттік органдардың арасында бағаланатын бюджеттік бағдарламалар бойынша бюджет қаражаты көлемі көрсеткішінің ең көп мәні.</w:t>
      </w:r>
      <w:r>
        <w:br/>
      </w:r>
      <w:r>
        <w:rPr>
          <w:rFonts w:ascii="Times New Roman"/>
          <w:b w:val="false"/>
          <w:i w:val="false"/>
          <w:color w:val="000000"/>
          <w:sz w:val="28"/>
        </w:rPr>
        <w:t>
</w:t>
      </w:r>
      <w:r>
        <w:rPr>
          <w:rFonts w:ascii="Times New Roman"/>
          <w:b w:val="false"/>
          <w:i w:val="false"/>
          <w:color w:val="000000"/>
          <w:sz w:val="28"/>
        </w:rPr>
        <w:t xml:space="preserve">
      54-12.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ҚР Қаржы министрінің м.а. 31.12.2013</w:t>
      </w:r>
      <w:r>
        <w:rPr>
          <w:rFonts w:ascii="Times New Roman"/>
          <w:b w:val="false"/>
          <w:i w:val="false"/>
          <w:color w:val="000000"/>
          <w:sz w:val="28"/>
        </w:rPr>
        <w:t> </w:t>
      </w:r>
      <w:r>
        <w:rPr>
          <w:rFonts w:ascii="Times New Roman"/>
          <w:b w:val="false"/>
          <w:i w:val="false"/>
          <w:color w:val="000000"/>
          <w:sz w:val="28"/>
        </w:rPr>
        <w:t>№ 600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54–13. Алынған баға нәтижесіне сәйкес облыстық бюджеттен, республикалық маңызы бар қала, астана бюджеттерінен қаржыландырылатын атқарушы органның қызметінің тиімділігі дәрежесі мен ауданның (облыстық маңызы бар қаланың) бюджетінен қаржыландырылатын бюджеттік бағдарламалар әкімшілерінің бюджеттік бағдарламалары айқындалады. Облыстық бюджеттен, республикалық маңызы бар қала, астана бюджеттерінен қаржыландырылатын атқарушы органның тиімділігі мен ауданның (облыстық маңызы бар қаланың) бюджетінен қаржыландырылатын бюджеттік бағдарламалар әкімшілерінің бюджеттік бағдарламалары тиімділігінің жоғары дәрежесі 80-нен 100 баллға дейін, орташа дәрежесі – 55-тен 79,99 баллға дейін, төмен дәрежесі – 35-тен 54,99 баллға дейін баға көрсеткішіне сәйкес болады. Бағалау нәтижесі бойынша 34,99 баллдан кем алған мемлекеттік органның қызметі тиімсіз деп танылады.</w:t>
      </w:r>
      <w:r>
        <w:br/>
      </w:r>
      <w:r>
        <w:rPr>
          <w:rFonts w:ascii="Times New Roman"/>
          <w:b w:val="false"/>
          <w:i w:val="false"/>
          <w:color w:val="000000"/>
          <w:sz w:val="28"/>
        </w:rPr>
        <w:t>
      </w:t>
      </w:r>
      <w:r>
        <w:rPr>
          <w:rFonts w:ascii="Times New Roman"/>
          <w:b w:val="false"/>
          <w:i w:val="false"/>
          <w:color w:val="ff0000"/>
          <w:sz w:val="28"/>
        </w:rPr>
        <w:t>Ескерту. Әдістеме 54-13-тармақпен толықтырылды -</w:t>
      </w:r>
      <w:r>
        <w:rPr>
          <w:rFonts w:ascii="Times New Roman"/>
          <w:b w:val="false"/>
          <w:i w:val="false"/>
          <w:color w:val="000000"/>
          <w:sz w:val="28"/>
        </w:rPr>
        <w:t> </w:t>
      </w:r>
      <w:r>
        <w:rPr>
          <w:rFonts w:ascii="Times New Roman"/>
          <w:b w:val="false"/>
          <w:i w:val="false"/>
          <w:color w:val="ff0000"/>
          <w:sz w:val="28"/>
        </w:rPr>
        <w:t>ҚР Қаржы министрінің м.а. 31.12.2013</w:t>
      </w:r>
      <w:r>
        <w:rPr>
          <w:rFonts w:ascii="Times New Roman"/>
          <w:b w:val="false"/>
          <w:i w:val="false"/>
          <w:color w:val="000000"/>
          <w:sz w:val="28"/>
        </w:rPr>
        <w:t> </w:t>
      </w:r>
      <w:r>
        <w:rPr>
          <w:rFonts w:ascii="Times New Roman"/>
          <w:b w:val="false"/>
          <w:i w:val="false"/>
          <w:color w:val="000000"/>
          <w:sz w:val="28"/>
        </w:rPr>
        <w:t>№ 600</w:t>
      </w:r>
      <w:r>
        <w:rPr>
          <w:rFonts w:ascii="Times New Roman"/>
          <w:b w:val="false"/>
          <w:i w:val="false"/>
          <w:color w:val="ff0000"/>
          <w:sz w:val="28"/>
        </w:rPr>
        <w:t xml:space="preserve"> бұйрығымен.</w:t>
      </w:r>
    </w:p>
    <w:bookmarkEnd w:id="28"/>
    <w:bookmarkStart w:name="z155" w:id="29"/>
    <w:p>
      <w:pPr>
        <w:spacing w:after="0"/>
        <w:ind w:left="0"/>
        <w:jc w:val="left"/>
      </w:pPr>
      <w:r>
        <w:rPr>
          <w:rFonts w:ascii="Times New Roman"/>
          <w:b/>
          <w:i w:val="false"/>
          <w:color w:val="000000"/>
        </w:rPr>
        <w:t xml:space="preserve"> 
16. Бағалау нәтижелерін қайта тексеру</w:t>
      </w:r>
    </w:p>
    <w:bookmarkEnd w:id="29"/>
    <w:bookmarkStart w:name="z156" w:id="30"/>
    <w:p>
      <w:pPr>
        <w:spacing w:after="0"/>
        <w:ind w:left="0"/>
        <w:jc w:val="both"/>
      </w:pPr>
      <w:r>
        <w:rPr>
          <w:rFonts w:ascii="Times New Roman"/>
          <w:b w:val="false"/>
          <w:i w:val="false"/>
          <w:color w:val="000000"/>
          <w:sz w:val="28"/>
        </w:rPr>
        <w:t>
      55. Тексеру іс-шаралары Өңірлік сараптама комиссиясының жұмыс органының тапсырмасы бойынша не бағаланатын мемлекеттік органдардың растайтын құжаттары бар наразылықтар түскен кезде жұмыс органының тапсырмасы бойынша жүзеге асырылады.</w:t>
      </w:r>
      <w:r>
        <w:br/>
      </w:r>
      <w:r>
        <w:rPr>
          <w:rFonts w:ascii="Times New Roman"/>
          <w:b w:val="false"/>
          <w:i w:val="false"/>
          <w:color w:val="000000"/>
          <w:sz w:val="28"/>
        </w:rPr>
        <w:t>
</w:t>
      </w:r>
      <w:r>
        <w:rPr>
          <w:rFonts w:ascii="Times New Roman"/>
          <w:b w:val="false"/>
          <w:i w:val="false"/>
          <w:color w:val="000000"/>
          <w:sz w:val="28"/>
        </w:rPr>
        <w:t>
      Он жұмыс күні ішінде облыстың, республикалық маңызы бар қаланың, астананың бюджетін атқару жөніндегі уәкілетті орган бағаланатын мемлекеттік органдарға қайта тексеру нәтижелері бойынша келіспеушіліктерді қабылдау не қабылдамау туралы негізделген қорытындыларды жібереді. Келіспеушіліктер қабылданған жағдайда бағалау нәтижелері туралы қорытындыға тиісті түзетулер енгізіледі.</w:t>
      </w:r>
      <w:r>
        <w:br/>
      </w:r>
      <w:r>
        <w:rPr>
          <w:rFonts w:ascii="Times New Roman"/>
          <w:b w:val="false"/>
          <w:i w:val="false"/>
          <w:color w:val="000000"/>
          <w:sz w:val="28"/>
        </w:rPr>
        <w:t>
</w:t>
      </w:r>
      <w:r>
        <w:rPr>
          <w:rFonts w:ascii="Times New Roman"/>
          <w:b w:val="false"/>
          <w:i w:val="false"/>
          <w:color w:val="000000"/>
          <w:sz w:val="28"/>
        </w:rPr>
        <w:t>
      56. Облыстың, республикалық маңызы бар қаланың, астананың бюджетін атқару жөніндегі уәкілетті орган нәтижелерді қайта тексеру үшін бағалаудың объективтілігі мен айқындылығын қамтамасыз ету мақсатында құрамына бағалауға қатысқан мемлекеттік органдардың қызметкерлері кіре алмайтын арнайы комиссия құрады.</w:t>
      </w:r>
    </w:p>
    <w:bookmarkEnd w:id="30"/>
    <w:bookmarkStart w:name="z159" w:id="31"/>
    <w:p>
      <w:pPr>
        <w:spacing w:after="0"/>
        <w:ind w:left="0"/>
        <w:jc w:val="left"/>
      </w:pPr>
      <w:r>
        <w:rPr>
          <w:rFonts w:ascii="Times New Roman"/>
          <w:b/>
          <w:i w:val="false"/>
          <w:color w:val="000000"/>
        </w:rPr>
        <w:t xml:space="preserve"> 
17. Мемлекеттік органдардың бюджет қаражатын басқару</w:t>
      </w:r>
      <w:r>
        <w:br/>
      </w:r>
      <w:r>
        <w:rPr>
          <w:rFonts w:ascii="Times New Roman"/>
          <w:b/>
          <w:i w:val="false"/>
          <w:color w:val="000000"/>
        </w:rPr>
        <w:t>
тиімділігін бағалау нәтижелері жөніндегі сараптау комиссиясының</w:t>
      </w:r>
      <w:r>
        <w:br/>
      </w:r>
      <w:r>
        <w:rPr>
          <w:rFonts w:ascii="Times New Roman"/>
          <w:b/>
          <w:i w:val="false"/>
          <w:color w:val="000000"/>
        </w:rPr>
        <w:t>
ұсынымдарын іске асыру бойынша іс-шаралардың пост-аудиті</w:t>
      </w:r>
    </w:p>
    <w:bookmarkEnd w:id="31"/>
    <w:p>
      <w:pPr>
        <w:spacing w:after="0"/>
        <w:ind w:left="0"/>
        <w:jc w:val="both"/>
      </w:pPr>
      <w:r>
        <w:rPr>
          <w:rFonts w:ascii="Times New Roman"/>
          <w:b w:val="false"/>
          <w:i w:val="false"/>
          <w:color w:val="ff0000"/>
          <w:sz w:val="28"/>
        </w:rPr>
        <w:t xml:space="preserve">      Ескерту. 17-тарау алынып тасталды - ҚР Қаржы министрінің 04.04.2013 </w:t>
      </w:r>
      <w:r>
        <w:rPr>
          <w:rFonts w:ascii="Times New Roman"/>
          <w:b w:val="false"/>
          <w:i w:val="false"/>
          <w:color w:val="ff0000"/>
          <w:sz w:val="28"/>
        </w:rPr>
        <w:t>№ 175</w:t>
      </w:r>
      <w:r>
        <w:rPr>
          <w:rFonts w:ascii="Times New Roman"/>
          <w:b w:val="false"/>
          <w:i w:val="false"/>
          <w:color w:val="ff0000"/>
          <w:sz w:val="28"/>
        </w:rPr>
        <w:t xml:space="preserve"> (тіркелген күнінен бастап қолданысқа енгізіледі және 2013 жылғы 1 сәуірден бастап туындаған қарым-қатынастарға қолданылады) бұйрығымен.</w:t>
      </w:r>
    </w:p>
    <w:bookmarkStart w:name="z160" w:id="32"/>
    <w:p>
      <w:pPr>
        <w:spacing w:after="0"/>
        <w:ind w:left="0"/>
        <w:jc w:val="left"/>
      </w:pPr>
      <w:r>
        <w:rPr>
          <w:rFonts w:ascii="Times New Roman"/>
          <w:b/>
          <w:i w:val="false"/>
          <w:color w:val="000000"/>
        </w:rPr>
        <w:t xml:space="preserve"> 
18. Қайта ұйымдастырылған және таратылған мемлекеттік органдарды бағалау жүргізу тәртібі</w:t>
      </w:r>
    </w:p>
    <w:bookmarkEnd w:id="32"/>
    <w:p>
      <w:pPr>
        <w:spacing w:after="0"/>
        <w:ind w:left="0"/>
        <w:jc w:val="both"/>
      </w:pPr>
      <w:r>
        <w:rPr>
          <w:rFonts w:ascii="Times New Roman"/>
          <w:b w:val="false"/>
          <w:i w:val="false"/>
          <w:color w:val="ff0000"/>
          <w:sz w:val="28"/>
        </w:rPr>
        <w:t xml:space="preserve">      Ескерту. Әдістеме 18-тараумен толықтырылды - ҚР Қаржы министрінің 04.04.2013 </w:t>
      </w:r>
      <w:r>
        <w:rPr>
          <w:rFonts w:ascii="Times New Roman"/>
          <w:b w:val="false"/>
          <w:i w:val="false"/>
          <w:color w:val="ff0000"/>
          <w:sz w:val="28"/>
        </w:rPr>
        <w:t>№ 175</w:t>
      </w:r>
      <w:r>
        <w:rPr>
          <w:rFonts w:ascii="Times New Roman"/>
          <w:b w:val="false"/>
          <w:i w:val="false"/>
          <w:color w:val="ff0000"/>
          <w:sz w:val="28"/>
        </w:rPr>
        <w:t xml:space="preserve"> (тіркелген күнінен бастап қолданысқа енгізіледі және 2013 жылғы 1 сәуірден бастап туындаған қарым-қатынастарға қолданылады) бұйрығымен.</w:t>
      </w:r>
    </w:p>
    <w:bookmarkStart w:name="z161" w:id="33"/>
    <w:p>
      <w:pPr>
        <w:spacing w:after="0"/>
        <w:ind w:left="0"/>
        <w:jc w:val="both"/>
      </w:pPr>
      <w:r>
        <w:rPr>
          <w:rFonts w:ascii="Times New Roman"/>
          <w:b w:val="false"/>
          <w:i w:val="false"/>
          <w:color w:val="000000"/>
          <w:sz w:val="28"/>
        </w:rPr>
        <w:t>       
63. Бағаланатын мемлекеттік орган қайта ұйымдастырылған немесе таратылған жағдайда бағаланатын жылдың бірінші жартыжылдығында осы органды бағалау мемлекеттік органды - құқық мирасқорын бағалау шеңберінде жүзеге асырылады және мемлекеттік орган – құқық мирасқорын бағалаудың қорытынды баллын есептеу кезінде ескеріледі.</w:t>
      </w:r>
      <w:r>
        <w:br/>
      </w:r>
      <w:r>
        <w:rPr>
          <w:rFonts w:ascii="Times New Roman"/>
          <w:b w:val="false"/>
          <w:i w:val="false"/>
          <w:color w:val="000000"/>
          <w:sz w:val="28"/>
        </w:rPr>
        <w:t>
</w:t>
      </w:r>
      <w:r>
        <w:rPr>
          <w:rFonts w:ascii="Times New Roman"/>
          <w:b w:val="false"/>
          <w:i w:val="false"/>
          <w:color w:val="000000"/>
          <w:sz w:val="28"/>
        </w:rPr>
        <w:t>
      64. Бағаланатын мемлекеттік орган бағаланатын жылдың екінші жартыжылдығында қайта ұйымдастырылған немесе таратылған жағдайда осы органды бағалау жүзеге асырылмайды.</w:t>
      </w:r>
      <w:r>
        <w:br/>
      </w:r>
      <w:r>
        <w:rPr>
          <w:rFonts w:ascii="Times New Roman"/>
          <w:b w:val="false"/>
          <w:i w:val="false"/>
          <w:color w:val="000000"/>
          <w:sz w:val="28"/>
        </w:rPr>
        <w:t>
</w:t>
      </w:r>
      <w:r>
        <w:rPr>
          <w:rFonts w:ascii="Times New Roman"/>
          <w:b w:val="false"/>
          <w:i w:val="false"/>
          <w:color w:val="000000"/>
          <w:sz w:val="28"/>
        </w:rPr>
        <w:t>
      65. Бағаланатын жылдың екінші жартыжылдығында қайта ұйымдастырылған немесе таратылған мемлекеттік органның қызметін талдау мемлекеттік органды - құқық мирасқорын бағалау шеңберінде ескеріледі, ұсынымдар ретінде пайдаланылады және мемлекеттік органның - құқық мирасқорының қорытынды балына енгізілмейді.</w:t>
      </w:r>
    </w:p>
    <w:bookmarkEnd w:id="33"/>
    <w:bookmarkStart w:name="z164" w:id="34"/>
    <w:p>
      <w:pPr>
        <w:spacing w:after="0"/>
        <w:ind w:left="0"/>
        <w:jc w:val="left"/>
      </w:pPr>
      <w:r>
        <w:rPr>
          <w:rFonts w:ascii="Times New Roman"/>
          <w:b/>
          <w:i w:val="false"/>
          <w:color w:val="000000"/>
        </w:rPr>
        <w:t xml:space="preserve"> 
19. Бағалау нәтижелерін қайта шағымдану рәсімі</w:t>
      </w:r>
    </w:p>
    <w:bookmarkEnd w:id="34"/>
    <w:p>
      <w:pPr>
        <w:spacing w:after="0"/>
        <w:ind w:left="0"/>
        <w:jc w:val="both"/>
      </w:pPr>
      <w:r>
        <w:rPr>
          <w:rFonts w:ascii="Times New Roman"/>
          <w:b w:val="false"/>
          <w:i w:val="false"/>
          <w:color w:val="ff0000"/>
          <w:sz w:val="28"/>
        </w:rPr>
        <w:t xml:space="preserve">      Ескерту. Әдістеме 19-тараумен толықтырылды - ҚР Қаржы министрінің 04.04.2013 </w:t>
      </w:r>
      <w:r>
        <w:rPr>
          <w:rFonts w:ascii="Times New Roman"/>
          <w:b w:val="false"/>
          <w:i w:val="false"/>
          <w:color w:val="ff0000"/>
          <w:sz w:val="28"/>
        </w:rPr>
        <w:t>№ 175</w:t>
      </w:r>
      <w:r>
        <w:rPr>
          <w:rFonts w:ascii="Times New Roman"/>
          <w:b w:val="false"/>
          <w:i w:val="false"/>
          <w:color w:val="ff0000"/>
          <w:sz w:val="28"/>
        </w:rPr>
        <w:t xml:space="preserve"> (тіркелген күнінен бастап қолданысқа енгізіледі және 2013 жылғы 1 сәуірден бастап туындаған қарым-қатынастарға қолданылады) бұйрығымен.</w:t>
      </w:r>
    </w:p>
    <w:bookmarkStart w:name="z165" w:id="35"/>
    <w:p>
      <w:pPr>
        <w:spacing w:after="0"/>
        <w:ind w:left="0"/>
        <w:jc w:val="both"/>
      </w:pPr>
      <w:r>
        <w:rPr>
          <w:rFonts w:ascii="Times New Roman"/>
          <w:b w:val="false"/>
          <w:i w:val="false"/>
          <w:color w:val="000000"/>
          <w:sz w:val="28"/>
        </w:rPr>
        <w:t>       
66. Бағалау нәтижелерін алған күннен бастап бағаланатын орган бағалау нәтижелерімен келіспеген жағдайда, бес жұмыс күні ішінде бағалауға уәкілетті мемлекеттік органға растайтын құжаттармен наразылық жіберуге құқылы.</w:t>
      </w:r>
      <w:r>
        <w:br/>
      </w:r>
      <w:r>
        <w:rPr>
          <w:rFonts w:ascii="Times New Roman"/>
          <w:b w:val="false"/>
          <w:i w:val="false"/>
          <w:color w:val="000000"/>
          <w:sz w:val="28"/>
        </w:rPr>
        <w:t>
</w:t>
      </w:r>
      <w:r>
        <w:rPr>
          <w:rFonts w:ascii="Times New Roman"/>
          <w:b w:val="false"/>
          <w:i w:val="false"/>
          <w:color w:val="000000"/>
          <w:sz w:val="28"/>
        </w:rPr>
        <w:t>
      Белгіленген мерзім өткеннен кейін бағаланатын мемлекеттік органдардың наразылықтары қабылданбайды.</w:t>
      </w:r>
      <w:r>
        <w:br/>
      </w:r>
      <w:r>
        <w:rPr>
          <w:rFonts w:ascii="Times New Roman"/>
          <w:b w:val="false"/>
          <w:i w:val="false"/>
          <w:color w:val="000000"/>
          <w:sz w:val="28"/>
        </w:rPr>
        <w:t>
</w:t>
      </w:r>
      <w:r>
        <w:rPr>
          <w:rFonts w:ascii="Times New Roman"/>
          <w:b w:val="false"/>
          <w:i w:val="false"/>
          <w:color w:val="000000"/>
          <w:sz w:val="28"/>
        </w:rPr>
        <w:t>
      67. Бағалау нәтижелеріне наразылық болмаған жағдайда бағаланатын мемлекеттік орган бес жұмыс күні ішінде бағалауға уәкілетті мемлекеттік органға тиісті хабарлама ұсынады.</w:t>
      </w:r>
      <w:r>
        <w:br/>
      </w:r>
      <w:r>
        <w:rPr>
          <w:rFonts w:ascii="Times New Roman"/>
          <w:b w:val="false"/>
          <w:i w:val="false"/>
          <w:color w:val="000000"/>
          <w:sz w:val="28"/>
        </w:rPr>
        <w:t>
</w:t>
      </w:r>
      <w:r>
        <w:rPr>
          <w:rFonts w:ascii="Times New Roman"/>
          <w:b w:val="false"/>
          <w:i w:val="false"/>
          <w:color w:val="000000"/>
          <w:sz w:val="28"/>
        </w:rPr>
        <w:t>
      68. Қайта шағымдану рәсімін жүргізу үшін ішінде облыстың, республикалық маңызы бар қаланың, астананың бюджеттің атқарылуы жөніндегі уәкілетті органда Арнайы комиссия құрылады, оның құрамына наразылықтарын ұсынған мемлекеттік органдарды бағалауға қатысқан қызметкерлер кіруі мүмкін. Арнайы комиссияның саны мен құрамын ішінде бағалауға уәкілетті мемлекеттік орган дербес айқындайды, бірақ бес адамнан кем болмауы тиіс.</w:t>
      </w:r>
      <w:r>
        <w:br/>
      </w:r>
      <w:r>
        <w:rPr>
          <w:rFonts w:ascii="Times New Roman"/>
          <w:b w:val="false"/>
          <w:i w:val="false"/>
          <w:color w:val="000000"/>
          <w:sz w:val="28"/>
        </w:rPr>
        <w:t>
</w:t>
      </w:r>
      <w:r>
        <w:rPr>
          <w:rFonts w:ascii="Times New Roman"/>
          <w:b w:val="false"/>
          <w:i w:val="false"/>
          <w:color w:val="000000"/>
          <w:sz w:val="28"/>
        </w:rPr>
        <w:t>
      69. Бағаланатын мемлекеттік органдардан растайтын құжаттары бар наразылықты алған күннен бастап бес жұмыс күні ішінде облыстың, республикалық маңызы бар қаланың, астананың бюджеттің атқарылуы жөніндегі уәкілетті орган Әдістеменің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Бюджет қаражатын басқару қызметінің тиімділігін бағалау нәтижелері бойынша келіспеушілік кестесін (бұдан әрі - Келіспеушілік кестесі) қалыптастырады және Арнайы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70. Арнайы комиссия наразылықтарды қарау және бағалау нәтижелерінің объективтілігін айқындау бойынша отырыстар өткізеді, оған наразылық берген бағаланатын мемлекеттік органдардың өкілдері, сондай-ақ мүдделі салалық орталық мемлекеттік органдардың өкілдері шақырылады.</w:t>
      </w:r>
      <w:r>
        <w:br/>
      </w:r>
      <w:r>
        <w:rPr>
          <w:rFonts w:ascii="Times New Roman"/>
          <w:b w:val="false"/>
          <w:i w:val="false"/>
          <w:color w:val="000000"/>
          <w:sz w:val="28"/>
        </w:rPr>
        <w:t>
</w:t>
      </w:r>
      <w:r>
        <w:rPr>
          <w:rFonts w:ascii="Times New Roman"/>
          <w:b w:val="false"/>
          <w:i w:val="false"/>
          <w:color w:val="000000"/>
          <w:sz w:val="28"/>
        </w:rPr>
        <w:t>
      71. Арнайы комиссия отырыстарының және наразылықтарды қарау қорытындысы туралы алқа шешімінің қабылдануы нәтижелері бойынша Келіспеушілік кестесі пысықталады және Арнайы комиссияның төрағасы және бағаланатын мемлекеттік органның өкілі қол қояды.</w:t>
      </w:r>
      <w:r>
        <w:br/>
      </w:r>
      <w:r>
        <w:rPr>
          <w:rFonts w:ascii="Times New Roman"/>
          <w:b w:val="false"/>
          <w:i w:val="false"/>
          <w:color w:val="000000"/>
          <w:sz w:val="28"/>
        </w:rPr>
        <w:t>
</w:t>
      </w:r>
      <w:r>
        <w:rPr>
          <w:rFonts w:ascii="Times New Roman"/>
          <w:b w:val="false"/>
          <w:i w:val="false"/>
          <w:color w:val="000000"/>
          <w:sz w:val="28"/>
        </w:rPr>
        <w:t>
      72. Бағаланатын мемлекеттік органдардан растайтын құжаттары бар наразылықты алған күннен бастап күнтізбелік он бес күн ішінде Арнайы комиссияның қайта тексеруінің нәтижелері бойынша облыстың, республикалық маңызы бар қаланың, астананың бюджеттің атқарылуы жөніндегі уәкілетті орган Сарапшылық комиссиясының жұмыс органына және бағаланатын мемлекеттік органдарға наразылықты қабылдайтыны не қабылдамайтыны туралы негізделген қорытындыны жібереді. Наразылықтар қабылданған жағдайда сонымен бірге бюджет қаражатын басқару жөніндегі мемлекеттік органның қызметінің тиімділігін бағалаудың нәтижелері туралы түзетілген қорытынды жіберіледі.</w:t>
      </w:r>
    </w:p>
    <w:bookmarkEnd w:id="35"/>
    <w:bookmarkStart w:name="z240" w:id="36"/>
    <w:p>
      <w:pPr>
        <w:spacing w:after="0"/>
        <w:ind w:left="0"/>
        <w:jc w:val="left"/>
      </w:pPr>
      <w:r>
        <w:rPr>
          <w:rFonts w:ascii="Times New Roman"/>
          <w:b/>
          <w:i w:val="false"/>
          <w:color w:val="000000"/>
        </w:rPr>
        <w:t xml:space="preserve"> 
20. Мемлекеттік органдардың толық емес және сапасыз ақпарат</w:t>
      </w:r>
      <w:r>
        <w:br/>
      </w:r>
      <w:r>
        <w:rPr>
          <w:rFonts w:ascii="Times New Roman"/>
          <w:b/>
          <w:i w:val="false"/>
          <w:color w:val="000000"/>
        </w:rPr>
        <w:t>
ұсынуы</w:t>
      </w:r>
    </w:p>
    <w:bookmarkEnd w:id="36"/>
    <w:p>
      <w:pPr>
        <w:spacing w:after="0"/>
        <w:ind w:left="0"/>
        <w:jc w:val="both"/>
      </w:pPr>
      <w:r>
        <w:rPr>
          <w:rFonts w:ascii="Times New Roman"/>
          <w:b w:val="false"/>
          <w:i w:val="false"/>
          <w:color w:val="ff0000"/>
          <w:sz w:val="28"/>
        </w:rPr>
        <w:t xml:space="preserve">      Ескерту. Әдістеме 20-тараумен толықтырылды - ҚР Қаржы министрінің 04.04.2013 </w:t>
      </w:r>
      <w:r>
        <w:rPr>
          <w:rFonts w:ascii="Times New Roman"/>
          <w:b w:val="false"/>
          <w:i w:val="false"/>
          <w:color w:val="ff0000"/>
          <w:sz w:val="28"/>
        </w:rPr>
        <w:t>№ 175</w:t>
      </w:r>
      <w:r>
        <w:rPr>
          <w:rFonts w:ascii="Times New Roman"/>
          <w:b w:val="false"/>
          <w:i w:val="false"/>
          <w:color w:val="ff0000"/>
          <w:sz w:val="28"/>
        </w:rPr>
        <w:t xml:space="preserve"> (тіркелген күнінен бастап қолданысқа енгізіледі және 2013 жылғы 1 сәуірден бастап туындаған қарым-қатынастарға қолданылады) бұйрығымен.</w:t>
      </w:r>
    </w:p>
    <w:bookmarkStart w:name="z241" w:id="37"/>
    <w:p>
      <w:pPr>
        <w:spacing w:after="0"/>
        <w:ind w:left="0"/>
        <w:jc w:val="both"/>
      </w:pPr>
      <w:r>
        <w:rPr>
          <w:rFonts w:ascii="Times New Roman"/>
          <w:b w:val="false"/>
          <w:i w:val="false"/>
          <w:color w:val="000000"/>
          <w:sz w:val="28"/>
        </w:rPr>
        <w:t>
      73. Бағаланатын мемлекеттік орган облыстың, республикалық маңызы бар қаланың, астананың бюджеттің атқарылуы жөніндегі уәкілетті органға Әдістеменің 9-тармақшасында көрсетілген толық және дәйекті ақпаратты Бағалау жүргізу кестесінде белгіленген мерзімде ұсынады.</w:t>
      </w:r>
      <w:r>
        <w:br/>
      </w:r>
      <w:r>
        <w:rPr>
          <w:rFonts w:ascii="Times New Roman"/>
          <w:b w:val="false"/>
          <w:i w:val="false"/>
          <w:color w:val="000000"/>
          <w:sz w:val="28"/>
        </w:rPr>
        <w:t>
      </w:t>
      </w:r>
      <w:r>
        <w:rPr>
          <w:rFonts w:ascii="Times New Roman"/>
          <w:b w:val="false"/>
          <w:i w:val="false"/>
          <w:color w:val="ff0000"/>
          <w:sz w:val="28"/>
        </w:rPr>
        <w:t>Ескерту. 73-тармақ жаңа редакцияда - ҚР Қаржы министрінің м.а. 31.12.2013</w:t>
      </w:r>
      <w:r>
        <w:rPr>
          <w:rFonts w:ascii="Times New Roman"/>
          <w:b w:val="false"/>
          <w:i w:val="false"/>
          <w:color w:val="000000"/>
          <w:sz w:val="28"/>
        </w:rPr>
        <w:t> </w:t>
      </w:r>
      <w:r>
        <w:rPr>
          <w:rFonts w:ascii="Times New Roman"/>
          <w:b w:val="false"/>
          <w:i w:val="false"/>
          <w:color w:val="000000"/>
          <w:sz w:val="28"/>
        </w:rPr>
        <w:t>№ 600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74. Уақтылы емес, толық емес және дәйексіз есептік ақпарат ұсынылған жағдайда мемлекеттік органның қорытынды бағасынан осы бағыт бойынша айыппұл баллдары шегеріледі.</w:t>
      </w:r>
      <w:r>
        <w:br/>
      </w:r>
      <w:r>
        <w:rPr>
          <w:rFonts w:ascii="Times New Roman"/>
          <w:b w:val="false"/>
          <w:i w:val="false"/>
          <w:color w:val="000000"/>
          <w:sz w:val="28"/>
        </w:rPr>
        <w:t>
</w:t>
      </w:r>
      <w:r>
        <w:rPr>
          <w:rFonts w:ascii="Times New Roman"/>
          <w:b w:val="false"/>
          <w:i w:val="false"/>
          <w:color w:val="000000"/>
          <w:sz w:val="28"/>
        </w:rPr>
        <w:t>
      75. Бағалауға уәкілетті мемлекеттік органға Бағалау жүргізу кестесінде көзделген мерзімнен кеш ұсынылған есептік ақпарат уақтылы емес деп танылады.</w:t>
      </w:r>
      <w:r>
        <w:br/>
      </w:r>
      <w:r>
        <w:rPr>
          <w:rFonts w:ascii="Times New Roman"/>
          <w:b w:val="false"/>
          <w:i w:val="false"/>
          <w:color w:val="000000"/>
          <w:sz w:val="28"/>
        </w:rPr>
        <w:t>
</w:t>
      </w:r>
      <w:r>
        <w:rPr>
          <w:rFonts w:ascii="Times New Roman"/>
          <w:b w:val="false"/>
          <w:i w:val="false"/>
          <w:color w:val="000000"/>
          <w:sz w:val="28"/>
        </w:rPr>
        <w:t>
      Мемлекеттік органның уақытылы емес есепті ақпарат ұсынғаны үшін 1 айыппұл баллы көзделген.</w:t>
      </w:r>
      <w:r>
        <w:br/>
      </w:r>
      <w:r>
        <w:rPr>
          <w:rFonts w:ascii="Times New Roman"/>
          <w:b w:val="false"/>
          <w:i w:val="false"/>
          <w:color w:val="000000"/>
          <w:sz w:val="28"/>
        </w:rPr>
        <w:t>
</w:t>
      </w:r>
      <w:r>
        <w:rPr>
          <w:rFonts w:ascii="Times New Roman"/>
          <w:b w:val="false"/>
          <w:i w:val="false"/>
          <w:color w:val="000000"/>
          <w:sz w:val="28"/>
        </w:rPr>
        <w:t>
      76. Есепті ақпараттың құрылымына белгіленген талаптарда көзделген элементтері (қосымшалар, бөлімдер, тараулар, кестелер, көрсеткіштердің мәндері және т.б.) жоқ есепті ақпарат Әдістемеге қосымшаларға сәйкес толық емес деп танылады.</w:t>
      </w:r>
      <w:r>
        <w:br/>
      </w:r>
      <w:r>
        <w:rPr>
          <w:rFonts w:ascii="Times New Roman"/>
          <w:b w:val="false"/>
          <w:i w:val="false"/>
          <w:color w:val="000000"/>
          <w:sz w:val="28"/>
        </w:rPr>
        <w:t>
</w:t>
      </w:r>
      <w:r>
        <w:rPr>
          <w:rFonts w:ascii="Times New Roman"/>
          <w:b w:val="false"/>
          <w:i w:val="false"/>
          <w:color w:val="000000"/>
          <w:sz w:val="28"/>
        </w:rPr>
        <w:t>
      Мемлекеттік органның толық емес есепті ақпарат ұсынғаны үшін 1 айыппұл баллын шегеру көзделген.</w:t>
      </w:r>
      <w:r>
        <w:br/>
      </w:r>
      <w:r>
        <w:rPr>
          <w:rFonts w:ascii="Times New Roman"/>
          <w:b w:val="false"/>
          <w:i w:val="false"/>
          <w:color w:val="000000"/>
          <w:sz w:val="28"/>
        </w:rPr>
        <w:t>
</w:t>
      </w:r>
      <w:r>
        <w:rPr>
          <w:rFonts w:ascii="Times New Roman"/>
          <w:b w:val="false"/>
          <w:i w:val="false"/>
          <w:color w:val="000000"/>
          <w:sz w:val="28"/>
        </w:rPr>
        <w:t>
      77. Қайта тексеру барысында дұрысқа сәйкес келмейтін фактілер анықталған есепті ақпарат дәйексіз деп танылады.</w:t>
      </w:r>
      <w:r>
        <w:br/>
      </w:r>
      <w:r>
        <w:rPr>
          <w:rFonts w:ascii="Times New Roman"/>
          <w:b w:val="false"/>
          <w:i w:val="false"/>
          <w:color w:val="000000"/>
          <w:sz w:val="28"/>
        </w:rPr>
        <w:t>
</w:t>
      </w:r>
      <w:r>
        <w:rPr>
          <w:rFonts w:ascii="Times New Roman"/>
          <w:b w:val="false"/>
          <w:i w:val="false"/>
          <w:color w:val="000000"/>
          <w:sz w:val="28"/>
        </w:rPr>
        <w:t>
      Мемлекеттік органның дәйексіз есепті ақпарат ұсынғаны үшін 1 айыппұл баллы көзделген.</w:t>
      </w:r>
      <w:r>
        <w:br/>
      </w:r>
      <w:r>
        <w:rPr>
          <w:rFonts w:ascii="Times New Roman"/>
          <w:b w:val="false"/>
          <w:i w:val="false"/>
          <w:color w:val="000000"/>
          <w:sz w:val="28"/>
        </w:rPr>
        <w:t>
</w:t>
      </w:r>
      <w:r>
        <w:rPr>
          <w:rFonts w:ascii="Times New Roman"/>
          <w:b w:val="false"/>
          <w:i w:val="false"/>
          <w:color w:val="000000"/>
          <w:sz w:val="28"/>
        </w:rPr>
        <w:t>
      78. Уақтылы емес, толық емес, дұрысқа сәйкес келмейтін ақпараттардың фактілері бағаланатын мемлекеттік органдардың есепті ақпаратында қамтылған деректерді қайта тексеру қорытындысы бойынша жасалатын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салыстыру актісінде тіркелуі тиіс.</w:t>
      </w:r>
      <w:r>
        <w:br/>
      </w:r>
      <w:r>
        <w:rPr>
          <w:rFonts w:ascii="Times New Roman"/>
          <w:b w:val="false"/>
          <w:i w:val="false"/>
          <w:color w:val="000000"/>
          <w:sz w:val="28"/>
        </w:rPr>
        <w:t>
</w:t>
      </w:r>
      <w:r>
        <w:rPr>
          <w:rFonts w:ascii="Times New Roman"/>
          <w:b w:val="false"/>
          <w:i w:val="false"/>
          <w:color w:val="000000"/>
          <w:sz w:val="28"/>
        </w:rPr>
        <w:t>
      79. Анықталған фактілер бойынша ақпарат Мемлекеттік органның қызметінің тиімділігін бағалаудың нәтижелері туралы қорытындының «Қорытындылар мен ұсынымдар» бөлімінде көрсетіледі.</w:t>
      </w:r>
    </w:p>
    <w:bookmarkEnd w:id="37"/>
    <w:bookmarkStart w:name="z166" w:id="38"/>
    <w:p>
      <w:pPr>
        <w:spacing w:after="0"/>
        <w:ind w:left="0"/>
        <w:jc w:val="both"/>
      </w:pPr>
      <w:r>
        <w:rPr>
          <w:rFonts w:ascii="Times New Roman"/>
          <w:b w:val="false"/>
          <w:i w:val="false"/>
          <w:color w:val="000000"/>
          <w:sz w:val="28"/>
        </w:rPr>
        <w:t xml:space="preserve">
Мемлекеттік органның бюджет қаражатын   </w:t>
      </w:r>
      <w:r>
        <w:br/>
      </w:r>
      <w:r>
        <w:rPr>
          <w:rFonts w:ascii="Times New Roman"/>
          <w:b w:val="false"/>
          <w:i w:val="false"/>
          <w:color w:val="000000"/>
          <w:sz w:val="28"/>
        </w:rPr>
        <w:t xml:space="preserve">
басқарудың тиімділігін бағалау әдістемесіне </w:t>
      </w:r>
      <w:r>
        <w:br/>
      </w:r>
      <w:r>
        <w:rPr>
          <w:rFonts w:ascii="Times New Roman"/>
          <w:b w:val="false"/>
          <w:i w:val="false"/>
          <w:color w:val="000000"/>
          <w:sz w:val="28"/>
        </w:rPr>
        <w:t xml:space="preserve">
1-қосымша                  </w:t>
      </w:r>
    </w:p>
    <w:bookmarkEnd w:id="38"/>
    <w:bookmarkStart w:name="z167" w:id="39"/>
    <w:p>
      <w:pPr>
        <w:spacing w:after="0"/>
        <w:ind w:left="0"/>
        <w:jc w:val="left"/>
      </w:pPr>
      <w:r>
        <w:rPr>
          <w:rFonts w:ascii="Times New Roman"/>
          <w:b/>
          <w:i w:val="false"/>
          <w:color w:val="000000"/>
        </w:rPr>
        <w:t xml:space="preserve"> 
Мемлекеттік қаржылық бақылау органдардың бақылау нәтижелері</w:t>
      </w:r>
      <w:r>
        <w:br/>
      </w:r>
      <w:r>
        <w:rPr>
          <w:rFonts w:ascii="Times New Roman"/>
          <w:b/>
          <w:i w:val="false"/>
          <w:color w:val="000000"/>
        </w:rPr>
        <w:t>
және нұсқамалар мен қаулылардың орындалуы туралы ақпарат</w:t>
      </w:r>
      <w:r>
        <w:br/>
      </w:r>
      <w:r>
        <w:rPr>
          <w:rFonts w:ascii="Times New Roman"/>
          <w:b/>
          <w:i w:val="false"/>
          <w:color w:val="000000"/>
        </w:rPr>
        <w:t>
_______________ жылғы</w:t>
      </w:r>
    </w:p>
    <w:bookmarkEnd w:id="39"/>
    <w:p>
      <w:pPr>
        <w:spacing w:after="0"/>
        <w:ind w:left="0"/>
        <w:jc w:val="both"/>
      </w:pPr>
      <w:r>
        <w:rPr>
          <w:rFonts w:ascii="Times New Roman"/>
          <w:b w:val="false"/>
          <w:i w:val="false"/>
          <w:color w:val="ff0000"/>
          <w:sz w:val="28"/>
        </w:rPr>
        <w:t>      Ескерту. 1-қосымша жаңа редакцияда - ҚР Қаржы министрінің м.а. 31.12.2013 </w:t>
      </w:r>
      <w:r>
        <w:rPr>
          <w:rFonts w:ascii="Times New Roman"/>
          <w:b w:val="false"/>
          <w:i w:val="false"/>
          <w:color w:val="ff0000"/>
          <w:sz w:val="28"/>
        </w:rPr>
        <w:t>№ 600</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884"/>
        <w:gridCol w:w="1090"/>
        <w:gridCol w:w="995"/>
        <w:gridCol w:w="1011"/>
        <w:gridCol w:w="1138"/>
        <w:gridCol w:w="916"/>
        <w:gridCol w:w="980"/>
        <w:gridCol w:w="869"/>
        <w:gridCol w:w="992"/>
        <w:gridCol w:w="1213"/>
        <w:gridCol w:w="1277"/>
        <w:gridCol w:w="1055"/>
        <w:gridCol w:w="912"/>
        <w:gridCol w:w="1039"/>
        <w:gridCol w:w="944"/>
      </w:tblGrid>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 атауы</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кезеңі</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қаражат көлемі</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бағалатын кезеңде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бағалатын кезеңде анықталған бұзушылықтар көлемі</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анықталғаны</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Сомада өтелгені</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анықталғаны</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Сомада қалпына келтірілгені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 пайдалану</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 бюджетке түскен кезде (кіріс бөлігі)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және мемлекет активтерін пайдалану кезінде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 жүргізу және қаржылық есептілікті жасау кезінде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рәсімдерін жүзеге асыру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1784"/>
        <w:gridCol w:w="1329"/>
        <w:gridCol w:w="1451"/>
        <w:gridCol w:w="1754"/>
        <w:gridCol w:w="1238"/>
        <w:gridCol w:w="17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нәтижелері бойынша</w:t>
            </w:r>
            <w:r>
              <w:br/>
            </w:r>
            <w:r>
              <w:rPr>
                <w:rFonts w:ascii="Times New Roman"/>
                <w:b w:val="false"/>
                <w:i w:val="false"/>
                <w:color w:val="000000"/>
                <w:sz w:val="20"/>
              </w:rPr>
              <w:t>
</w:t>
            </w:r>
            <w:r>
              <w:rPr>
                <w:rFonts w:ascii="Times New Roman"/>
                <w:b w:val="false"/>
                <w:i w:val="false"/>
                <w:color w:val="000000"/>
                <w:sz w:val="20"/>
              </w:rPr>
              <w:t>құқық қорғау органдарына</w:t>
            </w:r>
            <w:r>
              <w:br/>
            </w:r>
            <w:r>
              <w:rPr>
                <w:rFonts w:ascii="Times New Roman"/>
                <w:b w:val="false"/>
                <w:i w:val="false"/>
                <w:color w:val="000000"/>
                <w:sz w:val="20"/>
              </w:rPr>
              <w:t>
</w:t>
            </w:r>
            <w:r>
              <w:rPr>
                <w:rFonts w:ascii="Times New Roman"/>
                <w:b w:val="false"/>
                <w:i w:val="false"/>
                <w:color w:val="000000"/>
                <w:sz w:val="20"/>
              </w:rPr>
              <w:t>істі қарауға туралы мәлімет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Жауапкершілікке тарту туралы ақпарат</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Нұсқамалар</w:t>
            </w:r>
            <w:r>
              <w:br/>
            </w:r>
            <w:r>
              <w:rPr>
                <w:rFonts w:ascii="Times New Roman"/>
                <w:b w:val="false"/>
                <w:i w:val="false"/>
                <w:color w:val="000000"/>
                <w:sz w:val="20"/>
              </w:rPr>
              <w:t>
</w:t>
            </w:r>
            <w:r>
              <w:rPr>
                <w:rFonts w:ascii="Times New Roman"/>
                <w:b w:val="false"/>
                <w:i w:val="false"/>
                <w:color w:val="000000"/>
                <w:sz w:val="20"/>
              </w:rPr>
              <w:t>мен қаулылар</w:t>
            </w:r>
            <w:r>
              <w:br/>
            </w:r>
            <w:r>
              <w:rPr>
                <w:rFonts w:ascii="Times New Roman"/>
                <w:b w:val="false"/>
                <w:i w:val="false"/>
                <w:color w:val="000000"/>
                <w:sz w:val="20"/>
              </w:rPr>
              <w:t>
</w:t>
            </w:r>
            <w:r>
              <w:rPr>
                <w:rFonts w:ascii="Times New Roman"/>
                <w:b w:val="false"/>
                <w:i w:val="false"/>
                <w:color w:val="000000"/>
                <w:sz w:val="20"/>
              </w:rPr>
              <w:t>жіберілді</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белгіленген</w:t>
            </w:r>
            <w:r>
              <w:br/>
            </w:r>
            <w:r>
              <w:rPr>
                <w:rFonts w:ascii="Times New Roman"/>
                <w:b w:val="false"/>
                <w:i w:val="false"/>
                <w:color w:val="000000"/>
                <w:sz w:val="20"/>
              </w:rPr>
              <w:t>
</w:t>
            </w:r>
            <w:r>
              <w:rPr>
                <w:rFonts w:ascii="Times New Roman"/>
                <w:b w:val="false"/>
                <w:i w:val="false"/>
                <w:color w:val="000000"/>
                <w:sz w:val="20"/>
              </w:rPr>
              <w:t>мерзімде</w:t>
            </w:r>
            <w:r>
              <w:br/>
            </w:r>
            <w:r>
              <w:rPr>
                <w:rFonts w:ascii="Times New Roman"/>
                <w:b w:val="false"/>
                <w:i w:val="false"/>
                <w:color w:val="000000"/>
                <w:sz w:val="20"/>
              </w:rPr>
              <w:t>
</w:t>
            </w:r>
            <w:r>
              <w:rPr>
                <w:rFonts w:ascii="Times New Roman"/>
                <w:b w:val="false"/>
                <w:i w:val="false"/>
                <w:color w:val="000000"/>
                <w:sz w:val="20"/>
              </w:rPr>
              <w:t>толық көлемде</w:t>
            </w:r>
            <w:r>
              <w:br/>
            </w:r>
            <w:r>
              <w:rPr>
                <w:rFonts w:ascii="Times New Roman"/>
                <w:b w:val="false"/>
                <w:i w:val="false"/>
                <w:color w:val="000000"/>
                <w:sz w:val="20"/>
              </w:rPr>
              <w:t>
</w:t>
            </w:r>
            <w:r>
              <w:rPr>
                <w:rFonts w:ascii="Times New Roman"/>
                <w:b w:val="false"/>
                <w:i w:val="false"/>
                <w:color w:val="000000"/>
                <w:sz w:val="20"/>
              </w:rPr>
              <w:t>орындалғаны</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жіберілген (фактілер бойынша көрсету)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қозғалған</w:t>
            </w:r>
            <w:r>
              <w:br/>
            </w:r>
            <w:r>
              <w:rPr>
                <w:rFonts w:ascii="Times New Roman"/>
                <w:b w:val="false"/>
                <w:i w:val="false"/>
                <w:color w:val="000000"/>
                <w:sz w:val="20"/>
              </w:rPr>
              <w:t>
</w:t>
            </w:r>
            <w:r>
              <w:rPr>
                <w:rFonts w:ascii="Times New Roman"/>
                <w:b w:val="false"/>
                <w:i w:val="false"/>
                <w:color w:val="000000"/>
                <w:sz w:val="20"/>
              </w:rPr>
              <w:t>қылмыстық</w:t>
            </w:r>
            <w:r>
              <w:br/>
            </w:r>
            <w:r>
              <w:rPr>
                <w:rFonts w:ascii="Times New Roman"/>
                <w:b w:val="false"/>
                <w:i w:val="false"/>
                <w:color w:val="000000"/>
                <w:sz w:val="20"/>
              </w:rPr>
              <w:t>
</w:t>
            </w:r>
            <w:r>
              <w:rPr>
                <w:rFonts w:ascii="Times New Roman"/>
                <w:b w:val="false"/>
                <w:i w:val="false"/>
                <w:color w:val="000000"/>
                <w:sz w:val="20"/>
              </w:rPr>
              <w:t>істердің</w:t>
            </w:r>
            <w:r>
              <w:br/>
            </w:r>
            <w:r>
              <w:rPr>
                <w:rFonts w:ascii="Times New Roman"/>
                <w:b w:val="false"/>
                <w:i w:val="false"/>
                <w:color w:val="000000"/>
                <w:sz w:val="20"/>
              </w:rPr>
              <w:t>
</w:t>
            </w:r>
            <w:r>
              <w:rPr>
                <w:rFonts w:ascii="Times New Roman"/>
                <w:b w:val="false"/>
                <w:i w:val="false"/>
                <w:color w:val="000000"/>
                <w:sz w:val="20"/>
              </w:rPr>
              <w:t>саны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w:t>
            </w:r>
            <w:r>
              <w:br/>
            </w:r>
            <w:r>
              <w:rPr>
                <w:rFonts w:ascii="Times New Roman"/>
                <w:b w:val="false"/>
                <w:i w:val="false"/>
                <w:color w:val="000000"/>
                <w:sz w:val="20"/>
              </w:rPr>
              <w:t>
</w:t>
            </w:r>
            <w:r>
              <w:rPr>
                <w:rFonts w:ascii="Times New Roman"/>
                <w:b w:val="false"/>
                <w:i w:val="false"/>
                <w:color w:val="000000"/>
                <w:sz w:val="20"/>
              </w:rPr>
              <w:t>жазалар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саны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нәтижелері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жұмыстан</w:t>
            </w:r>
            <w:r>
              <w:br/>
            </w:r>
            <w:r>
              <w:rPr>
                <w:rFonts w:ascii="Times New Roman"/>
                <w:b w:val="false"/>
                <w:i w:val="false"/>
                <w:color w:val="000000"/>
                <w:sz w:val="20"/>
              </w:rPr>
              <w:t>
</w:t>
            </w:r>
            <w:r>
              <w:rPr>
                <w:rFonts w:ascii="Times New Roman"/>
                <w:b w:val="false"/>
                <w:i w:val="false"/>
                <w:color w:val="000000"/>
                <w:sz w:val="20"/>
              </w:rPr>
              <w:t>босатылған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қозғалған</w:t>
            </w:r>
            <w:r>
              <w:br/>
            </w:r>
            <w:r>
              <w:rPr>
                <w:rFonts w:ascii="Times New Roman"/>
                <w:b w:val="false"/>
                <w:i w:val="false"/>
                <w:color w:val="000000"/>
                <w:sz w:val="20"/>
              </w:rPr>
              <w:t>
</w:t>
            </w:r>
            <w:r>
              <w:rPr>
                <w:rFonts w:ascii="Times New Roman"/>
                <w:b w:val="false"/>
                <w:i w:val="false"/>
                <w:color w:val="000000"/>
                <w:sz w:val="20"/>
              </w:rPr>
              <w:t>істер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p>
      <w:pPr>
        <w:spacing w:after="0"/>
        <w:ind w:left="0"/>
        <w:jc w:val="both"/>
      </w:pPr>
      <w:r>
        <w:rPr>
          <w:rFonts w:ascii="Times New Roman"/>
          <w:b w:val="false"/>
          <w:i w:val="false"/>
          <w:color w:val="000000"/>
          <w:sz w:val="28"/>
        </w:rPr>
        <w:t>Мемлекеттік қаржылық бақылау</w:t>
      </w:r>
      <w:r>
        <w:br/>
      </w:r>
      <w:r>
        <w:rPr>
          <w:rFonts w:ascii="Times New Roman"/>
          <w:b w:val="false"/>
          <w:i w:val="false"/>
          <w:color w:val="000000"/>
          <w:sz w:val="28"/>
        </w:rPr>
        <w:t>
органының басшысы      _________________     _______________________</w:t>
      </w:r>
      <w:r>
        <w:br/>
      </w:r>
      <w:r>
        <w:rPr>
          <w:rFonts w:ascii="Times New Roman"/>
          <w:b w:val="false"/>
          <w:i w:val="false"/>
          <w:color w:val="000000"/>
          <w:sz w:val="28"/>
        </w:rPr>
        <w:t>
                            (қолы)             (қолын толық жазу)   </w:t>
      </w:r>
    </w:p>
    <w:bookmarkStart w:name="z168" w:id="40"/>
    <w:p>
      <w:pPr>
        <w:spacing w:after="0"/>
        <w:ind w:left="0"/>
        <w:jc w:val="both"/>
      </w:pPr>
      <w:r>
        <w:rPr>
          <w:rFonts w:ascii="Times New Roman"/>
          <w:b w:val="false"/>
          <w:i w:val="false"/>
          <w:color w:val="000000"/>
          <w:sz w:val="28"/>
        </w:rPr>
        <w:t xml:space="preserve">
Облыстық бюджеттен, республикалық маңызы  </w:t>
      </w:r>
      <w:r>
        <w:br/>
      </w:r>
      <w:r>
        <w:rPr>
          <w:rFonts w:ascii="Times New Roman"/>
          <w:b w:val="false"/>
          <w:i w:val="false"/>
          <w:color w:val="000000"/>
          <w:sz w:val="28"/>
        </w:rPr>
        <w:t xml:space="preserve">
бар қала, астана бюджеттерінен        </w:t>
      </w:r>
      <w:r>
        <w:br/>
      </w:r>
      <w:r>
        <w:rPr>
          <w:rFonts w:ascii="Times New Roman"/>
          <w:b w:val="false"/>
          <w:i w:val="false"/>
          <w:color w:val="000000"/>
          <w:sz w:val="28"/>
        </w:rPr>
        <w:t xml:space="preserve">
қаржыландырылатын атқарушы органдардың,   </w:t>
      </w:r>
      <w:r>
        <w:br/>
      </w:r>
      <w:r>
        <w:rPr>
          <w:rFonts w:ascii="Times New Roman"/>
          <w:b w:val="false"/>
          <w:i w:val="false"/>
          <w:color w:val="000000"/>
          <w:sz w:val="28"/>
        </w:rPr>
        <w:t xml:space="preserve">
аудандардың (облыстық маңызы бар        </w:t>
      </w:r>
      <w:r>
        <w:br/>
      </w:r>
      <w:r>
        <w:rPr>
          <w:rFonts w:ascii="Times New Roman"/>
          <w:b w:val="false"/>
          <w:i w:val="false"/>
          <w:color w:val="000000"/>
          <w:sz w:val="28"/>
        </w:rPr>
        <w:t xml:space="preserve">
қалалардың) жергілікті атқарушы органдарының </w:t>
      </w:r>
      <w:r>
        <w:br/>
      </w:r>
      <w:r>
        <w:rPr>
          <w:rFonts w:ascii="Times New Roman"/>
          <w:b w:val="false"/>
          <w:i w:val="false"/>
          <w:color w:val="000000"/>
          <w:sz w:val="28"/>
        </w:rPr>
        <w:t xml:space="preserve">
бюджет қаражатын басқару жөніндегі қызметінің </w:t>
      </w:r>
      <w:r>
        <w:br/>
      </w:r>
      <w:r>
        <w:rPr>
          <w:rFonts w:ascii="Times New Roman"/>
          <w:b w:val="false"/>
          <w:i w:val="false"/>
          <w:color w:val="000000"/>
          <w:sz w:val="28"/>
        </w:rPr>
        <w:t xml:space="preserve">
тиімділігін бағалау әдістемесіне        </w:t>
      </w:r>
      <w:r>
        <w:br/>
      </w:r>
      <w:r>
        <w:rPr>
          <w:rFonts w:ascii="Times New Roman"/>
          <w:b w:val="false"/>
          <w:i w:val="false"/>
          <w:color w:val="000000"/>
          <w:sz w:val="28"/>
        </w:rPr>
        <w:t xml:space="preserve">
2-қосымша                  </w:t>
      </w:r>
    </w:p>
    <w:bookmarkEnd w:id="40"/>
    <w:p>
      <w:pPr>
        <w:spacing w:after="0"/>
        <w:ind w:left="0"/>
        <w:jc w:val="both"/>
      </w:pPr>
      <w:r>
        <w:rPr>
          <w:rFonts w:ascii="Times New Roman"/>
          <w:b w:val="false"/>
          <w:i w:val="false"/>
          <w:color w:val="ff0000"/>
          <w:sz w:val="28"/>
        </w:rPr>
        <w:t>      Ескерту. 2-қосымша алынып тасталды - ҚР Қаржы министрінің м.а. 31.12.2013 </w:t>
      </w:r>
      <w:r>
        <w:rPr>
          <w:rFonts w:ascii="Times New Roman"/>
          <w:b w:val="false"/>
          <w:i w:val="false"/>
          <w:color w:val="ff0000"/>
          <w:sz w:val="28"/>
        </w:rPr>
        <w:t>№ 600</w:t>
      </w:r>
      <w:r>
        <w:rPr>
          <w:rFonts w:ascii="Times New Roman"/>
          <w:b w:val="false"/>
          <w:i w:val="false"/>
          <w:color w:val="ff0000"/>
          <w:sz w:val="28"/>
        </w:rPr>
        <w:t xml:space="preserve"> бұйрығымен.</w:t>
      </w:r>
    </w:p>
    <w:bookmarkStart w:name="z170" w:id="41"/>
    <w:p>
      <w:pPr>
        <w:spacing w:after="0"/>
        <w:ind w:left="0"/>
        <w:jc w:val="both"/>
      </w:pPr>
      <w:r>
        <w:rPr>
          <w:rFonts w:ascii="Times New Roman"/>
          <w:b w:val="false"/>
          <w:i w:val="false"/>
          <w:color w:val="000000"/>
          <w:sz w:val="28"/>
        </w:rPr>
        <w:t xml:space="preserve">
Облыстық бюджеттен, республикалық маңызы  </w:t>
      </w:r>
      <w:r>
        <w:br/>
      </w:r>
      <w:r>
        <w:rPr>
          <w:rFonts w:ascii="Times New Roman"/>
          <w:b w:val="false"/>
          <w:i w:val="false"/>
          <w:color w:val="000000"/>
          <w:sz w:val="28"/>
        </w:rPr>
        <w:t xml:space="preserve">
бар қала, астана бюджеттерінен       </w:t>
      </w:r>
      <w:r>
        <w:br/>
      </w:r>
      <w:r>
        <w:rPr>
          <w:rFonts w:ascii="Times New Roman"/>
          <w:b w:val="false"/>
          <w:i w:val="false"/>
          <w:color w:val="000000"/>
          <w:sz w:val="28"/>
        </w:rPr>
        <w:t xml:space="preserve">
қаржыландырылатын атқарушы органдардың,   </w:t>
      </w:r>
      <w:r>
        <w:br/>
      </w:r>
      <w:r>
        <w:rPr>
          <w:rFonts w:ascii="Times New Roman"/>
          <w:b w:val="false"/>
          <w:i w:val="false"/>
          <w:color w:val="000000"/>
          <w:sz w:val="28"/>
        </w:rPr>
        <w:t xml:space="preserve">
аудандардың (облыстық маңызы бар       </w:t>
      </w:r>
      <w:r>
        <w:br/>
      </w:r>
      <w:r>
        <w:rPr>
          <w:rFonts w:ascii="Times New Roman"/>
          <w:b w:val="false"/>
          <w:i w:val="false"/>
          <w:color w:val="000000"/>
          <w:sz w:val="28"/>
        </w:rPr>
        <w:t xml:space="preserve">
қалалардың) жергілікті атқарушы органдарының </w:t>
      </w:r>
      <w:r>
        <w:br/>
      </w:r>
      <w:r>
        <w:rPr>
          <w:rFonts w:ascii="Times New Roman"/>
          <w:b w:val="false"/>
          <w:i w:val="false"/>
          <w:color w:val="000000"/>
          <w:sz w:val="28"/>
        </w:rPr>
        <w:t xml:space="preserve">
бюджет қаражатын басқару жөніндегі қызметінің </w:t>
      </w:r>
      <w:r>
        <w:br/>
      </w:r>
      <w:r>
        <w:rPr>
          <w:rFonts w:ascii="Times New Roman"/>
          <w:b w:val="false"/>
          <w:i w:val="false"/>
          <w:color w:val="000000"/>
          <w:sz w:val="28"/>
        </w:rPr>
        <w:t xml:space="preserve">
тиімділігін бағалау әдістемесіне      </w:t>
      </w:r>
      <w:r>
        <w:br/>
      </w:r>
      <w:r>
        <w:rPr>
          <w:rFonts w:ascii="Times New Roman"/>
          <w:b w:val="false"/>
          <w:i w:val="false"/>
          <w:color w:val="000000"/>
          <w:sz w:val="28"/>
        </w:rPr>
        <w:t xml:space="preserve">
3-қосымша                   </w:t>
      </w:r>
    </w:p>
    <w:bookmarkEnd w:id="41"/>
    <w:bookmarkStart w:name="z171" w:id="42"/>
    <w:p>
      <w:pPr>
        <w:spacing w:after="0"/>
        <w:ind w:left="0"/>
        <w:jc w:val="left"/>
      </w:pPr>
      <w:r>
        <w:rPr>
          <w:rFonts w:ascii="Times New Roman"/>
          <w:b/>
          <w:i w:val="false"/>
          <w:color w:val="000000"/>
        </w:rPr>
        <w:t xml:space="preserve"> 
«Бюджеттік бағдарламаның тікелей нәтижелеріне қол жеткізу»</w:t>
      </w:r>
      <w:r>
        <w:br/>
      </w:r>
      <w:r>
        <w:rPr>
          <w:rFonts w:ascii="Times New Roman"/>
          <w:b/>
          <w:i w:val="false"/>
          <w:color w:val="000000"/>
        </w:rPr>
        <w:t>
критерийі бойынша талдау нәтижелері туралы ақпарат</w:t>
      </w:r>
      <w:r>
        <w:br/>
      </w:r>
      <w:r>
        <w:rPr>
          <w:rFonts w:ascii="Times New Roman"/>
          <w:b/>
          <w:i w:val="false"/>
          <w:color w:val="000000"/>
        </w:rPr>
        <w:t>
_____________________________________________________________________</w:t>
      </w:r>
      <w:r>
        <w:br/>
      </w:r>
      <w:r>
        <w:rPr>
          <w:rFonts w:ascii="Times New Roman"/>
          <w:b/>
          <w:i w:val="false"/>
          <w:color w:val="000000"/>
        </w:rPr>
        <w:t>
(облыстық бюджеттен, республикалық маңызы бар қала, астана</w:t>
      </w:r>
      <w:r>
        <w:br/>
      </w:r>
      <w:r>
        <w:rPr>
          <w:rFonts w:ascii="Times New Roman"/>
          <w:b/>
          <w:i w:val="false"/>
          <w:color w:val="000000"/>
        </w:rPr>
        <w:t>
бюджеттерінен қаржыландырылатын атқарушы органның/ауданның (облыстық</w:t>
      </w:r>
      <w:r>
        <w:br/>
      </w:r>
      <w:r>
        <w:rPr>
          <w:rFonts w:ascii="Times New Roman"/>
          <w:b/>
          <w:i w:val="false"/>
          <w:color w:val="000000"/>
        </w:rPr>
        <w:t>
маңызы бар қаланың) жергілікті атқарушы органының атауы)</w:t>
      </w:r>
    </w:p>
    <w:bookmarkEnd w:id="42"/>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(есепті кезең)</w:t>
      </w:r>
    </w:p>
    <w:p>
      <w:pPr>
        <w:spacing w:after="0"/>
        <w:ind w:left="0"/>
        <w:jc w:val="both"/>
      </w:pPr>
      <w:r>
        <w:rPr>
          <w:rFonts w:ascii="Times New Roman"/>
          <w:b w:val="false"/>
          <w:i w:val="false"/>
          <w:color w:val="000000"/>
          <w:sz w:val="28"/>
        </w:rPr>
        <w:t>Бюджеттік бағдарлама әкімшісінің/ауданның (облыстық маңызы бар</w:t>
      </w:r>
      <w:r>
        <w:br/>
      </w:r>
      <w:r>
        <w:rPr>
          <w:rFonts w:ascii="Times New Roman"/>
          <w:b w:val="false"/>
          <w:i w:val="false"/>
          <w:color w:val="000000"/>
          <w:sz w:val="28"/>
        </w:rPr>
        <w:t>
қаланың) жергілікті атқарушы органының коды мен атауы: ______________</w:t>
      </w:r>
      <w:r>
        <w:br/>
      </w:r>
      <w:r>
        <w:rPr>
          <w:rFonts w:ascii="Times New Roman"/>
          <w:b w:val="false"/>
          <w:i w:val="false"/>
          <w:color w:val="000000"/>
          <w:sz w:val="28"/>
        </w:rPr>
        <w:t>
Бюджеттік бағдарлама ________________________________________________</w:t>
      </w:r>
      <w:r>
        <w:br/>
      </w:r>
      <w:r>
        <w:rPr>
          <w:rFonts w:ascii="Times New Roman"/>
          <w:b w:val="false"/>
          <w:i w:val="false"/>
          <w:color w:val="000000"/>
          <w:sz w:val="28"/>
        </w:rPr>
        <w:t>
Сипаттау: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1655"/>
        <w:gridCol w:w="2519"/>
        <w:gridCol w:w="2088"/>
        <w:gridCol w:w="1310"/>
        <w:gridCol w:w="1868"/>
        <w:gridCol w:w="1765"/>
      </w:tblGrid>
      <w:tr>
        <w:trPr>
          <w:trHeight w:val="87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жоспарланған бюджеттік бағдарламаның көрсеткіштері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нақты орындалуы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орындалу % (4бағ./3бағ.*100%)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қаражатының орындалмау және нәтижелерге қол жеткізбеу себептері /нәтижеге қол жеткізуді растау (№ және күні, құжаттың атауы)</w:t>
            </w:r>
          </w:p>
        </w:tc>
      </w:tr>
      <w:tr>
        <w:trPr>
          <w:trHeight w:val="255"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1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көрсеткіші, оның ішінде: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бөлінісінде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Облыстық бюджеттен, республикалық маңызы</w:t>
      </w:r>
      <w:r>
        <w:br/>
      </w:r>
      <w:r>
        <w:rPr>
          <w:rFonts w:ascii="Times New Roman"/>
          <w:b w:val="false"/>
          <w:i w:val="false"/>
          <w:color w:val="000000"/>
          <w:sz w:val="28"/>
        </w:rPr>
        <w:t>
бар қала, астана бюджеттерінен қаржыландырылатын</w:t>
      </w:r>
      <w:r>
        <w:br/>
      </w:r>
      <w:r>
        <w:rPr>
          <w:rFonts w:ascii="Times New Roman"/>
          <w:b w:val="false"/>
          <w:i w:val="false"/>
          <w:color w:val="000000"/>
          <w:sz w:val="28"/>
        </w:rPr>
        <w:t>
атқарушы органның бірінші басшысы/аудан</w:t>
      </w:r>
      <w:r>
        <w:br/>
      </w:r>
      <w:r>
        <w:rPr>
          <w:rFonts w:ascii="Times New Roman"/>
          <w:b w:val="false"/>
          <w:i w:val="false"/>
          <w:color w:val="000000"/>
          <w:sz w:val="28"/>
        </w:rPr>
        <w:t>
(облыстық маңызы бар қала) әкімі не оның</w:t>
      </w:r>
      <w:r>
        <w:br/>
      </w:r>
      <w:r>
        <w:rPr>
          <w:rFonts w:ascii="Times New Roman"/>
          <w:b w:val="false"/>
          <w:i w:val="false"/>
          <w:color w:val="000000"/>
          <w:sz w:val="28"/>
        </w:rPr>
        <w:t>
міндеттерін орындайтын адам      __________  ______________________</w:t>
      </w:r>
      <w:r>
        <w:br/>
      </w:r>
      <w:r>
        <w:rPr>
          <w:rFonts w:ascii="Times New Roman"/>
          <w:b w:val="false"/>
          <w:i w:val="false"/>
          <w:color w:val="000000"/>
          <w:sz w:val="28"/>
        </w:rPr>
        <w:t>
                                    (қолы)      (таратып жазылуы)</w:t>
      </w:r>
    </w:p>
    <w:bookmarkStart w:name="z172" w:id="43"/>
    <w:p>
      <w:pPr>
        <w:spacing w:after="0"/>
        <w:ind w:left="0"/>
        <w:jc w:val="both"/>
      </w:pPr>
      <w:r>
        <w:rPr>
          <w:rFonts w:ascii="Times New Roman"/>
          <w:b w:val="false"/>
          <w:i w:val="false"/>
          <w:color w:val="000000"/>
          <w:sz w:val="28"/>
        </w:rPr>
        <w:t xml:space="preserve">
Облыстық бюджеттен, республикалық маңызы  </w:t>
      </w:r>
      <w:r>
        <w:br/>
      </w:r>
      <w:r>
        <w:rPr>
          <w:rFonts w:ascii="Times New Roman"/>
          <w:b w:val="false"/>
          <w:i w:val="false"/>
          <w:color w:val="000000"/>
          <w:sz w:val="28"/>
        </w:rPr>
        <w:t xml:space="preserve">
бар қала, астана бюджеттерінен        </w:t>
      </w:r>
      <w:r>
        <w:br/>
      </w:r>
      <w:r>
        <w:rPr>
          <w:rFonts w:ascii="Times New Roman"/>
          <w:b w:val="false"/>
          <w:i w:val="false"/>
          <w:color w:val="000000"/>
          <w:sz w:val="28"/>
        </w:rPr>
        <w:t xml:space="preserve">
қаржыландырылатын атқарушы органдардың,   </w:t>
      </w:r>
      <w:r>
        <w:br/>
      </w:r>
      <w:r>
        <w:rPr>
          <w:rFonts w:ascii="Times New Roman"/>
          <w:b w:val="false"/>
          <w:i w:val="false"/>
          <w:color w:val="000000"/>
          <w:sz w:val="28"/>
        </w:rPr>
        <w:t xml:space="preserve">
аудандардың (облыстық маңызы бар        </w:t>
      </w:r>
      <w:r>
        <w:br/>
      </w:r>
      <w:r>
        <w:rPr>
          <w:rFonts w:ascii="Times New Roman"/>
          <w:b w:val="false"/>
          <w:i w:val="false"/>
          <w:color w:val="000000"/>
          <w:sz w:val="28"/>
        </w:rPr>
        <w:t xml:space="preserve">
қалалардың) жергілікті атқарушы органдарының </w:t>
      </w:r>
      <w:r>
        <w:br/>
      </w:r>
      <w:r>
        <w:rPr>
          <w:rFonts w:ascii="Times New Roman"/>
          <w:b w:val="false"/>
          <w:i w:val="false"/>
          <w:color w:val="000000"/>
          <w:sz w:val="28"/>
        </w:rPr>
        <w:t xml:space="preserve">
бюджет қаражатын басқару жөніндегі қызметінің </w:t>
      </w:r>
      <w:r>
        <w:br/>
      </w:r>
      <w:r>
        <w:rPr>
          <w:rFonts w:ascii="Times New Roman"/>
          <w:b w:val="false"/>
          <w:i w:val="false"/>
          <w:color w:val="000000"/>
          <w:sz w:val="28"/>
        </w:rPr>
        <w:t xml:space="preserve">
тиімділігін бағалау әдістемесіне       </w:t>
      </w:r>
      <w:r>
        <w:br/>
      </w:r>
      <w:r>
        <w:rPr>
          <w:rFonts w:ascii="Times New Roman"/>
          <w:b w:val="false"/>
          <w:i w:val="false"/>
          <w:color w:val="000000"/>
          <w:sz w:val="28"/>
        </w:rPr>
        <w:t xml:space="preserve">
4-қосымша                   </w:t>
      </w:r>
    </w:p>
    <w:bookmarkEnd w:id="43"/>
    <w:bookmarkStart w:name="z173" w:id="44"/>
    <w:p>
      <w:pPr>
        <w:spacing w:after="0"/>
        <w:ind w:left="0"/>
        <w:jc w:val="left"/>
      </w:pPr>
      <w:r>
        <w:rPr>
          <w:rFonts w:ascii="Times New Roman"/>
          <w:b/>
          <w:i w:val="false"/>
          <w:color w:val="000000"/>
        </w:rPr>
        <w:t xml:space="preserve"> 
____жылы құрылыс және реконструкциялау объектілерінің құнының</w:t>
      </w:r>
      <w:r>
        <w:br/>
      </w:r>
      <w:r>
        <w:rPr>
          <w:rFonts w:ascii="Times New Roman"/>
          <w:b/>
          <w:i w:val="false"/>
          <w:color w:val="000000"/>
        </w:rPr>
        <w:t>
қымбаттауы туралы ақпараты</w:t>
      </w:r>
      <w:r>
        <w:br/>
      </w:r>
      <w:r>
        <w:rPr>
          <w:rFonts w:ascii="Times New Roman"/>
          <w:b/>
          <w:i w:val="false"/>
          <w:color w:val="000000"/>
        </w:rPr>
        <w:t>
_________________________________________</w:t>
      </w:r>
      <w:r>
        <w:br/>
      </w:r>
      <w:r>
        <w:rPr>
          <w:rFonts w:ascii="Times New Roman"/>
          <w:b/>
          <w:i w:val="false"/>
          <w:color w:val="000000"/>
        </w:rPr>
        <w:t>
(облыстық бюджеттен, республикалық маңызы бар қала, астана</w:t>
      </w:r>
      <w:r>
        <w:br/>
      </w:r>
      <w:r>
        <w:rPr>
          <w:rFonts w:ascii="Times New Roman"/>
          <w:b/>
          <w:i w:val="false"/>
          <w:color w:val="000000"/>
        </w:rPr>
        <w:t>
бюджеттерінен қаржыландырылатын атқарушы органның/ауданның (облыстық</w:t>
      </w:r>
      <w:r>
        <w:br/>
      </w:r>
      <w:r>
        <w:rPr>
          <w:rFonts w:ascii="Times New Roman"/>
          <w:b/>
          <w:i w:val="false"/>
          <w:color w:val="000000"/>
        </w:rPr>
        <w:t>
маңызы бар қаланың) жергілікті атқарушы органының атауы)</w:t>
      </w:r>
    </w:p>
    <w:bookmarkEnd w:id="44"/>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5"/>
        <w:gridCol w:w="2523"/>
        <w:gridCol w:w="2183"/>
        <w:gridCol w:w="2672"/>
        <w:gridCol w:w="1970"/>
        <w:gridCol w:w="2227"/>
      </w:tblGrid>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 (бюджеттік бағдарламаның) коды (атауы)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 қымбаттауды мақұлданған бюджеттік комиссия шешімінің нөмірі мен күні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Объектісінің бастапқы құны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Түзетуден кейінгі құрылыстың құны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Қымбаттау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Себебі</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Облыстық бюджеттен, республикалық маңызы</w:t>
      </w:r>
      <w:r>
        <w:br/>
      </w:r>
      <w:r>
        <w:rPr>
          <w:rFonts w:ascii="Times New Roman"/>
          <w:b w:val="false"/>
          <w:i w:val="false"/>
          <w:color w:val="000000"/>
          <w:sz w:val="28"/>
        </w:rPr>
        <w:t>
бар қала, астана бюджеттерінен қаржыландырылатын</w:t>
      </w:r>
      <w:r>
        <w:br/>
      </w:r>
      <w:r>
        <w:rPr>
          <w:rFonts w:ascii="Times New Roman"/>
          <w:b w:val="false"/>
          <w:i w:val="false"/>
          <w:color w:val="000000"/>
          <w:sz w:val="28"/>
        </w:rPr>
        <w:t>
атқарушы органның бірінші басшысы/аудан</w:t>
      </w:r>
      <w:r>
        <w:br/>
      </w:r>
      <w:r>
        <w:rPr>
          <w:rFonts w:ascii="Times New Roman"/>
          <w:b w:val="false"/>
          <w:i w:val="false"/>
          <w:color w:val="000000"/>
          <w:sz w:val="28"/>
        </w:rPr>
        <w:t>
(облыстық маңызы бар қала) әкімі не оның</w:t>
      </w:r>
      <w:r>
        <w:br/>
      </w:r>
      <w:r>
        <w:rPr>
          <w:rFonts w:ascii="Times New Roman"/>
          <w:b w:val="false"/>
          <w:i w:val="false"/>
          <w:color w:val="000000"/>
          <w:sz w:val="28"/>
        </w:rPr>
        <w:t>
міндеттерін орындайтын адам      __________  ______________________</w:t>
      </w:r>
      <w:r>
        <w:br/>
      </w:r>
      <w:r>
        <w:rPr>
          <w:rFonts w:ascii="Times New Roman"/>
          <w:b w:val="false"/>
          <w:i w:val="false"/>
          <w:color w:val="000000"/>
          <w:sz w:val="28"/>
        </w:rPr>
        <w:t>
                                    (қолы)  (қолын таратып жазылуы)</w:t>
      </w:r>
    </w:p>
    <w:bookmarkStart w:name="z174" w:id="45"/>
    <w:p>
      <w:pPr>
        <w:spacing w:after="0"/>
        <w:ind w:left="0"/>
        <w:jc w:val="both"/>
      </w:pPr>
      <w:r>
        <w:rPr>
          <w:rFonts w:ascii="Times New Roman"/>
          <w:b w:val="false"/>
          <w:i w:val="false"/>
          <w:color w:val="000000"/>
          <w:sz w:val="28"/>
        </w:rPr>
        <w:t xml:space="preserve">
Облыстық бюджеттен, республикалық маңызы  </w:t>
      </w:r>
      <w:r>
        <w:br/>
      </w:r>
      <w:r>
        <w:rPr>
          <w:rFonts w:ascii="Times New Roman"/>
          <w:b w:val="false"/>
          <w:i w:val="false"/>
          <w:color w:val="000000"/>
          <w:sz w:val="28"/>
        </w:rPr>
        <w:t xml:space="preserve">
бар қала, астана бюджеттерінен       </w:t>
      </w:r>
      <w:r>
        <w:br/>
      </w:r>
      <w:r>
        <w:rPr>
          <w:rFonts w:ascii="Times New Roman"/>
          <w:b w:val="false"/>
          <w:i w:val="false"/>
          <w:color w:val="000000"/>
          <w:sz w:val="28"/>
        </w:rPr>
        <w:t xml:space="preserve">
қаржыландырылатын атқарушы органдардың,  </w:t>
      </w:r>
      <w:r>
        <w:br/>
      </w:r>
      <w:r>
        <w:rPr>
          <w:rFonts w:ascii="Times New Roman"/>
          <w:b w:val="false"/>
          <w:i w:val="false"/>
          <w:color w:val="000000"/>
          <w:sz w:val="28"/>
        </w:rPr>
        <w:t xml:space="preserve">
аудандардың (облыстық маңызы бар       </w:t>
      </w:r>
      <w:r>
        <w:br/>
      </w:r>
      <w:r>
        <w:rPr>
          <w:rFonts w:ascii="Times New Roman"/>
          <w:b w:val="false"/>
          <w:i w:val="false"/>
          <w:color w:val="000000"/>
          <w:sz w:val="28"/>
        </w:rPr>
        <w:t xml:space="preserve">
қалалардың) жергілікті атқарушы органдарының </w:t>
      </w:r>
      <w:r>
        <w:br/>
      </w:r>
      <w:r>
        <w:rPr>
          <w:rFonts w:ascii="Times New Roman"/>
          <w:b w:val="false"/>
          <w:i w:val="false"/>
          <w:color w:val="000000"/>
          <w:sz w:val="28"/>
        </w:rPr>
        <w:t xml:space="preserve">
бюджет қаражатын басқару жөніндегі қызметінің </w:t>
      </w:r>
      <w:r>
        <w:br/>
      </w:r>
      <w:r>
        <w:rPr>
          <w:rFonts w:ascii="Times New Roman"/>
          <w:b w:val="false"/>
          <w:i w:val="false"/>
          <w:color w:val="000000"/>
          <w:sz w:val="28"/>
        </w:rPr>
        <w:t xml:space="preserve">
тиімділігін бағалау әдістемесіне      </w:t>
      </w:r>
      <w:r>
        <w:br/>
      </w:r>
      <w:r>
        <w:rPr>
          <w:rFonts w:ascii="Times New Roman"/>
          <w:b w:val="false"/>
          <w:i w:val="false"/>
          <w:color w:val="000000"/>
          <w:sz w:val="28"/>
        </w:rPr>
        <w:t xml:space="preserve">
5-қосымша                   </w:t>
      </w:r>
    </w:p>
    <w:bookmarkEnd w:id="45"/>
    <w:p>
      <w:pPr>
        <w:spacing w:after="0"/>
        <w:ind w:left="0"/>
        <w:jc w:val="both"/>
      </w:pPr>
      <w:r>
        <w:rPr>
          <w:rFonts w:ascii="Times New Roman"/>
          <w:b w:val="false"/>
          <w:i w:val="false"/>
          <w:color w:val="ff0000"/>
          <w:sz w:val="28"/>
        </w:rPr>
        <w:t>      Ескерту. 5-қосымша алынып тасталды - ҚР Қаржы министрінің м.а. 31.12.2013 </w:t>
      </w:r>
      <w:r>
        <w:rPr>
          <w:rFonts w:ascii="Times New Roman"/>
          <w:b w:val="false"/>
          <w:i w:val="false"/>
          <w:color w:val="ff0000"/>
          <w:sz w:val="28"/>
        </w:rPr>
        <w:t>№ 600</w:t>
      </w:r>
      <w:r>
        <w:rPr>
          <w:rFonts w:ascii="Times New Roman"/>
          <w:b w:val="false"/>
          <w:i w:val="false"/>
          <w:color w:val="ff0000"/>
          <w:sz w:val="28"/>
        </w:rPr>
        <w:t xml:space="preserve"> бұйрығымен.</w:t>
      </w:r>
    </w:p>
    <w:bookmarkStart w:name="z176" w:id="46"/>
    <w:p>
      <w:pPr>
        <w:spacing w:after="0"/>
        <w:ind w:left="0"/>
        <w:jc w:val="both"/>
      </w:pPr>
      <w:r>
        <w:rPr>
          <w:rFonts w:ascii="Times New Roman"/>
          <w:b w:val="false"/>
          <w:i w:val="false"/>
          <w:color w:val="000000"/>
          <w:sz w:val="28"/>
        </w:rPr>
        <w:t xml:space="preserve">
Мемлекеттік органның бюджет қаражатын  </w:t>
      </w:r>
      <w:r>
        <w:br/>
      </w:r>
      <w:r>
        <w:rPr>
          <w:rFonts w:ascii="Times New Roman"/>
          <w:b w:val="false"/>
          <w:i w:val="false"/>
          <w:color w:val="000000"/>
          <w:sz w:val="28"/>
        </w:rPr>
        <w:t xml:space="preserve">
басқарудың тиімділігін бағалау әдістемесіне </w:t>
      </w:r>
      <w:r>
        <w:br/>
      </w:r>
      <w:r>
        <w:rPr>
          <w:rFonts w:ascii="Times New Roman"/>
          <w:b w:val="false"/>
          <w:i w:val="false"/>
          <w:color w:val="000000"/>
          <w:sz w:val="28"/>
        </w:rPr>
        <w:t xml:space="preserve">
6-қосымша                  </w:t>
      </w:r>
    </w:p>
    <w:bookmarkEnd w:id="46"/>
    <w:bookmarkStart w:name="z31" w:id="47"/>
    <w:p>
      <w:pPr>
        <w:spacing w:after="0"/>
        <w:ind w:left="0"/>
        <w:jc w:val="left"/>
      </w:pPr>
      <w:r>
        <w:rPr>
          <w:rFonts w:ascii="Times New Roman"/>
          <w:b/>
          <w:i w:val="false"/>
          <w:color w:val="000000"/>
        </w:rPr>
        <w:t xml:space="preserve"> 
Облыстық бюджеттен, республикалық маңызы бар</w:t>
      </w:r>
      <w:r>
        <w:br/>
      </w:r>
      <w:r>
        <w:rPr>
          <w:rFonts w:ascii="Times New Roman"/>
          <w:b/>
          <w:i w:val="false"/>
          <w:color w:val="000000"/>
        </w:rPr>
        <w:t>
қала, астана бюджеттерінен қаржыландырылатын атқарушы</w:t>
      </w:r>
      <w:r>
        <w:br/>
      </w:r>
      <w:r>
        <w:rPr>
          <w:rFonts w:ascii="Times New Roman"/>
          <w:b/>
          <w:i w:val="false"/>
          <w:color w:val="000000"/>
        </w:rPr>
        <w:t>
органдардың, аудандардың (облыстық маңызы бар қалалардың)</w:t>
      </w:r>
      <w:r>
        <w:br/>
      </w:r>
      <w:r>
        <w:rPr>
          <w:rFonts w:ascii="Times New Roman"/>
          <w:b/>
          <w:i w:val="false"/>
          <w:color w:val="000000"/>
        </w:rPr>
        <w:t>
жергілікті атқарушы органдарының бюджет қаражатын басқару</w:t>
      </w:r>
      <w:r>
        <w:br/>
      </w:r>
      <w:r>
        <w:rPr>
          <w:rFonts w:ascii="Times New Roman"/>
          <w:b/>
          <w:i w:val="false"/>
          <w:color w:val="000000"/>
        </w:rPr>
        <w:t>
жөніндегі қызметінің тиімділігін бағалау нәтижелері туралы</w:t>
      </w:r>
      <w:r>
        <w:br/>
      </w:r>
      <w:r>
        <w:rPr>
          <w:rFonts w:ascii="Times New Roman"/>
          <w:b/>
          <w:i w:val="false"/>
          <w:color w:val="000000"/>
        </w:rPr>
        <w:t>
қорытынды</w:t>
      </w:r>
    </w:p>
    <w:bookmarkEnd w:id="47"/>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((облыстық бюджеттен, республикалық маңызы бар қала, астана</w:t>
      </w:r>
      <w:r>
        <w:br/>
      </w:r>
      <w:r>
        <w:rPr>
          <w:rFonts w:ascii="Times New Roman"/>
          <w:b w:val="false"/>
          <w:i w:val="false"/>
          <w:color w:val="000000"/>
          <w:sz w:val="28"/>
        </w:rPr>
        <w:t>
бюджеттерінен қаржыландырылатын атқарушы органның/ауданның</w:t>
      </w:r>
      <w:r>
        <w:br/>
      </w:r>
      <w:r>
        <w:rPr>
          <w:rFonts w:ascii="Times New Roman"/>
          <w:b w:val="false"/>
          <w:i w:val="false"/>
          <w:color w:val="000000"/>
          <w:sz w:val="28"/>
        </w:rPr>
        <w:t>
(облыстық маңызы бар қаланың) жергілікті атқарушы органының</w:t>
      </w:r>
      <w:r>
        <w:br/>
      </w:r>
      <w:r>
        <w:rPr>
          <w:rFonts w:ascii="Times New Roman"/>
          <w:b w:val="false"/>
          <w:i w:val="false"/>
          <w:color w:val="000000"/>
          <w:sz w:val="28"/>
        </w:rPr>
        <w:t>
атауы)</w:t>
      </w:r>
    </w:p>
    <w:p>
      <w:pPr>
        <w:spacing w:after="0"/>
        <w:ind w:left="0"/>
        <w:jc w:val="both"/>
      </w:pPr>
      <w:r>
        <w:rPr>
          <w:rFonts w:ascii="Times New Roman"/>
          <w:b w:val="false"/>
          <w:i w:val="false"/>
          <w:color w:val="ff0000"/>
          <w:sz w:val="28"/>
        </w:rPr>
        <w:t>      Ескерту. 6-қосымша жаңа редакцияда - ҚР Қаржы министрінің м.а. 31.12.2013 </w:t>
      </w:r>
      <w:r>
        <w:rPr>
          <w:rFonts w:ascii="Times New Roman"/>
          <w:b w:val="false"/>
          <w:i w:val="false"/>
          <w:color w:val="ff0000"/>
          <w:sz w:val="28"/>
        </w:rPr>
        <w:t>№ 600</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9177"/>
        <w:gridCol w:w="1543"/>
        <w:gridCol w:w="1543"/>
      </w:tblGrid>
      <w:tr>
        <w:trPr>
          <w:trHeight w:val="1065"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критерийлері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w:t>
            </w:r>
            <w:r>
              <w:rPr>
                <w:rFonts w:ascii="Times New Roman"/>
                <w:b w:val="false"/>
                <w:i w:val="false"/>
                <w:color w:val="000000"/>
                <w:sz w:val="20"/>
              </w:rPr>
              <w:t>орындалуы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критерийдің баллдары</w:t>
            </w:r>
          </w:p>
        </w:tc>
      </w:tr>
      <w:tr>
        <w:trPr>
          <w:trHeight w:val="36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атқару және жоспарлау сапасының деңгейі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қаржы жылына бөлінген қаражатты игеру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сатып алу нәтижелері бойынша қаражатты үнемдеу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Шығыстардың бекітілген көлеміне бюджеттік бағдарламалар әкімшісінің қайта бөлінген қаражатының көлемі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инвестициялық жобалардың сметалық құнын ұлғайту фактiлерiнiң болмауы/болуы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және кредиторлық берешектердің болмауы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органдарының тексеру қорытындылары бойынша бюджеттік және өзге заңнаманы бұзушылықтардың болмауы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Бұзушылықтардың болмауы/болуы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шығыстарының жалпы көлемінде мемлекеттік қаржылық бақылау органдары анықтаған тиімділік қағидатына сәйкес келмейтін шығыстар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қаржылық бақылау органдары енгiзген нұсқамалар мен қаулыларды орындау бойынша қабылданған (iске асырылған) шаралар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 бақылау нәтижелерi бойынша енгiзген нұсқамалар мен қаулыларға сәйкес бюджетке қайтарылуға жататын бұзушылықтар сомасына шаққанда белгiленген мерзiмде бюджетке қайтарылған бұзушылықтар сомасының көлемi</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 бақылау нәтижелерi бойынша енгiзген нұсқамалар мен қаулыларға сәйкес жұмыстарды орындау, қызметтер көрсету, тауарлар жеткiзу және/немесе есепке алуда көрсету жолымен бюджетке қалпына келтiруге жататын бұзушылықтар сомасына қарағандағы белгiленген мерзiмде қалпына келтiрiлген бұзушылықтар сомасының көлемi</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тікелей нәтижелеріне қол жеткізу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тікелей нәтижелеріне қол жеткізу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нәтижелілігінің көрсеткіштерін жоспарлау сапасы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 орындаудың тиімділігі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мемлекеттік органның/жергілікті атқарушы органның қызметінің тиімділігін бағалау критерийлері бойынша талдау:</w:t>
      </w:r>
    </w:p>
    <w:p>
      <w:pPr>
        <w:spacing w:after="0"/>
        <w:ind w:left="0"/>
        <w:jc w:val="both"/>
      </w:pPr>
      <w:r>
        <w:rPr>
          <w:rFonts w:ascii="Times New Roman"/>
          <w:b w:val="false"/>
          <w:i w:val="false"/>
          <w:color w:val="000000"/>
          <w:sz w:val="28"/>
        </w:rPr>
        <w:t>      1. "Бюджетті атқару және жоспарлау сапасының деңгейі" критерийі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"Мемлекеттік қаржылық бақылау органдарының тексеру қорытындылары бойынша бюджеттік және өзге заңнаманы бұзушылықтардың болмауы" критерийі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"Мемлекеттiк қаржылық бақылау органдары енгiзген нұсқамалар мен қаулыларды орындау бойынша қабылданған (iске асырылған) шаралар" критерийі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"Бюджеттік бағдарламаның тікелей нәтижелеріне қол жеткізу" критерийі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"Бюджеттік бағдарламаларды орындаудың тиімділігі " критерийі бойынша: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Қорытындылар мен ұсынымдар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Пост-аудит нәтижелері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w:t>
      </w:r>
      <w:r>
        <w:br/>
      </w:r>
      <w:r>
        <w:rPr>
          <w:rFonts w:ascii="Times New Roman"/>
          <w:b w:val="false"/>
          <w:i w:val="false"/>
          <w:color w:val="000000"/>
          <w:sz w:val="28"/>
        </w:rPr>
        <w:t>
      астананың бюджетті атқару жөніндегі</w:t>
      </w:r>
      <w:r>
        <w:br/>
      </w:r>
      <w:r>
        <w:rPr>
          <w:rFonts w:ascii="Times New Roman"/>
          <w:b w:val="false"/>
          <w:i w:val="false"/>
          <w:color w:val="000000"/>
          <w:sz w:val="28"/>
        </w:rPr>
        <w:t>
      уәкілетті органының бірінші басшысы,</w:t>
      </w:r>
      <w:r>
        <w:br/>
      </w:r>
      <w:r>
        <w:rPr>
          <w:rFonts w:ascii="Times New Roman"/>
          <w:b w:val="false"/>
          <w:i w:val="false"/>
          <w:color w:val="000000"/>
          <w:sz w:val="28"/>
        </w:rPr>
        <w:t>
      немесе оның міндеттерін атқарушы тұлға ________________________</w:t>
      </w:r>
      <w:r>
        <w:br/>
      </w:r>
      <w:r>
        <w:rPr>
          <w:rFonts w:ascii="Times New Roman"/>
          <w:b w:val="false"/>
          <w:i w:val="false"/>
          <w:color w:val="000000"/>
          <w:sz w:val="28"/>
        </w:rPr>
        <w:t>
                                            (қолы) қолын таратып жазу</w:t>
      </w:r>
      <w:r>
        <w:br/>
      </w:r>
      <w:r>
        <w:rPr>
          <w:rFonts w:ascii="Times New Roman"/>
          <w:b w:val="false"/>
          <w:i w:val="false"/>
          <w:color w:val="000000"/>
          <w:sz w:val="28"/>
        </w:rPr>
        <w:t>
                                            "_______" ________ 20 _ ж</w:t>
      </w:r>
    </w:p>
    <w:bookmarkStart w:name="z179" w:id="48"/>
    <w:p>
      <w:pPr>
        <w:spacing w:after="0"/>
        <w:ind w:left="0"/>
        <w:jc w:val="both"/>
      </w:pPr>
      <w:r>
        <w:rPr>
          <w:rFonts w:ascii="Times New Roman"/>
          <w:b w:val="false"/>
          <w:i w:val="false"/>
          <w:color w:val="000000"/>
          <w:sz w:val="28"/>
        </w:rPr>
        <w:t xml:space="preserve">
Мемлекеттік органның бюджет қаражатын  </w:t>
      </w:r>
      <w:r>
        <w:br/>
      </w:r>
      <w:r>
        <w:rPr>
          <w:rFonts w:ascii="Times New Roman"/>
          <w:b w:val="false"/>
          <w:i w:val="false"/>
          <w:color w:val="000000"/>
          <w:sz w:val="28"/>
        </w:rPr>
        <w:t xml:space="preserve">
басқарудың тиімділігін бағалау әдістемесіне </w:t>
      </w:r>
      <w:r>
        <w:br/>
      </w:r>
      <w:r>
        <w:rPr>
          <w:rFonts w:ascii="Times New Roman"/>
          <w:b w:val="false"/>
          <w:i w:val="false"/>
          <w:color w:val="000000"/>
          <w:sz w:val="28"/>
        </w:rPr>
        <w:t xml:space="preserve">
7-қосымша                  </w:t>
      </w:r>
    </w:p>
    <w:bookmarkEnd w:id="48"/>
    <w:bookmarkStart w:name="z180" w:id="49"/>
    <w:p>
      <w:pPr>
        <w:spacing w:after="0"/>
        <w:ind w:left="0"/>
        <w:jc w:val="left"/>
      </w:pPr>
      <w:r>
        <w:rPr>
          <w:rFonts w:ascii="Times New Roman"/>
          <w:b/>
          <w:i w:val="false"/>
          <w:color w:val="000000"/>
        </w:rPr>
        <w:t xml:space="preserve"> 
Критерийлер мен көрсеткіштердің баллдары</w:t>
      </w:r>
    </w:p>
    <w:bookmarkEnd w:id="49"/>
    <w:p>
      <w:pPr>
        <w:spacing w:after="0"/>
        <w:ind w:left="0"/>
        <w:jc w:val="both"/>
      </w:pPr>
      <w:r>
        <w:rPr>
          <w:rFonts w:ascii="Times New Roman"/>
          <w:b w:val="false"/>
          <w:i w:val="false"/>
          <w:color w:val="ff0000"/>
          <w:sz w:val="28"/>
        </w:rPr>
        <w:t>      Ескерту. 7-қосымша жаңа редакцияда - ҚР Қаржы министрінің м.а. 31.12.2013 </w:t>
      </w:r>
      <w:r>
        <w:rPr>
          <w:rFonts w:ascii="Times New Roman"/>
          <w:b w:val="false"/>
          <w:i w:val="false"/>
          <w:color w:val="ff0000"/>
          <w:sz w:val="28"/>
        </w:rPr>
        <w:t>№ 600</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10594"/>
        <w:gridCol w:w="1704"/>
      </w:tblGrid>
      <w:tr>
        <w:trPr>
          <w:trHeight w:val="67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Критерийдің/көрсеткіштің атауы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атқару және жоспарлау сапасының деңгейі - 28 балл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қаржы жылына бөлінген қаражатты игеру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 99,7%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 99,4%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 99,1%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 – 98,8%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 98,5%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 98,2%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 97,9%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 97,6%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 97,3%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 97,0%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 96,7%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 және одан кем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нәтижелері бойынша қаражатты үнемдеу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Болмауы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3 %-ға дейін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3,1 - 5%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5,1 - 10%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10,1 - 20%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20,1%-дан астам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0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бекітілген көлеміне бюджеттік бағдарламалар әкімшісінің қайта бөлінген қаражатының көлемі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8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бюджеттен қаражатты қайта бөлудің болмауы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бөлінген қаражаттың көлемі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5%-ға дейін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7,1 - 10%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10,1%-дан астам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инвестициялық жобалардың сметалық құнын ұлғайту фактiлерiнiң болмауы/болуы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инвестициялық жобалардың құжаттамасының сметалық құнын ұлғайту фактiлерiнiң болмауы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инвестициялық жобаның сметалық құнының ұлғаюы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10%-ға дейін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 30 %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 50 %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50,1%-дан астам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2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 әкiмшiсiнде бюджеттiк инвестициялық жобалардың болмауы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және кредиторлық берешектердің болмауы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2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берешектің болмауы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2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өзгерістері: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азаю жағына қарай</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ұлғаю жағына қарай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берешектің болмауы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8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берешектің өзгерістері: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азаю жағына қарай</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ұлғаю жағына қарай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органдарының тексеру қорытындылары бойынша бюджеттік және өзге заңнаманы бұзушылықтардың болмауы – 8 балл</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Бұзушылықтардың болмауы/болуы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2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Бұзушылықтардың болмауы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3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қаржылық бақылау органдарының тексерулер жүргізбеуі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бюджет қаражатының жалпы көлемінен бұзушылықтардың болуы (тиімсіз шығыстары қоспағанда) мемлекеттік қаржылық бақылау объектілерінде айқындалған бұзушылықтардың сыныптауышына сәйкес</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5%-ға дейін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9,9%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14,9%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 19,9%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 24,9%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25%-дан астам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4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шығыстарының жалпы көлемінде мемлекеттік қаржылық бақылау органдары анықтаған тиімділік қағидатына сәйкес келмейтін шығыстар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қағидатына сәйкес келмейтін шығыстардың болмауы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көрсеткіштің игерілген бюджет қаражаты сомасынан мемлекеттік қаржылық бақылау органдары анықтаған тиімділік қағидатына сәйкес келмейтін шығыстар</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3,1 - 5%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7,1 - 10 %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10,1%-дан жоғары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87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қаржылық бақылау органдары енгiзген нұсқамалар мен қаулыларды орындау бойынша қабылданған (iске асырылған) шаралар – 14 балл</w:t>
            </w:r>
          </w:p>
        </w:tc>
      </w:tr>
      <w:tr>
        <w:trPr>
          <w:trHeight w:val="115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 бақылау нәтижелерi бойынша енгiзген нұсқамалар мен қаулыларға сәйкес бюджетке қайтарылуға жататын бұзушылықтар сомасына шаққанда белгiленген мерзiмде бюджетке қайтарылған бұзушылықтар сомасының көлемi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5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немесе бюджетке қайтарылатын соманың болмауы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 99,9%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70%-ға дейін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 бақылау нәтижелерi бойынша енгiзген нұсқамалар мен қаулыларға сәйкес жұмыстарды орындау, қызметтер көрсету, тауарлар жеткiзу және/немесе есепке алуда көрсету жолымен бюджетке қалпына келтiруге жататын бұзушылықтар сомасына қарағандағы белгiленген мерзiмде қалпына келтiрiлген бұзушылықтар сомасының көлемi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2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немесе бюджетке қалпына келтірілетін соманың болмауы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 99,9 %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70,0 %-ға дейін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тікелей нәтижелеріне қол жеткізу - 28 балл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тікелей нәтижелеріне қол жеткізу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 99,3%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 – 98,6%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 97,9%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 97,2%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 96,5%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 95,8%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 95,1%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 94,4%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 93,7%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 93,0%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 92,3%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92,2 - 91,6%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 90,9%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 90,2%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және одан кем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нәтижелілігінің көрсеткіштерін жоспарлау сапасы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11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бағдарламада мемлекеттік органның тиісті мақсаттары мен міндеттеріне сәйкес келетін және мемлекеттік жоспарлау жүйесінің құжаттары мен бағалауына жататын сандық өлшемді болып табылатын нәтижелік көрсеткіштерінің болуы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08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бағдарламада тиімділік көрсеткіштерінің бірінің болмауы, тікелей нәтижеге қол жеткізуді бағалауға мүмкіндік бермейтін сандық сипаттаманың орнына түпкі нәтижелерімен тікелей нәтижелерді қайталайтын іс-шаралардың болуы, басқа бюджеттік бағдарламаның көрсеткіштерімен бюджеттік бағдарлама көрсеткіштерін қайталау, мемлекеттік жоспарлау жүйесінің құжаттарына бюджеттік бағдарламалар әкімшісінің мақсаттары мен міндеттеріне тікелей нәтижелер көрсеткіштерінің сәйкес келмеуі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 орындаудың тиімділігі - 22 балл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 99,3%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 – 98,6%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 97,9%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 97,2%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 96,5%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 95,8%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 95,1%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 94,4%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 93,7%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 93,0%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 92,3%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92,2 - 91,6%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 90,9%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 90,2%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және одан кем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бюджет қаражаты игерілген жағдайда тікелей нәтижеге жету: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90,1 - 99,9%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80,1 - 90%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70,1 - 80%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60,1 - 70%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60%-ға дейін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51" w:id="50"/>
    <w:p>
      <w:pPr>
        <w:spacing w:after="0"/>
        <w:ind w:left="0"/>
        <w:jc w:val="both"/>
      </w:pPr>
      <w:r>
        <w:rPr>
          <w:rFonts w:ascii="Times New Roman"/>
          <w:b w:val="false"/>
          <w:i w:val="false"/>
          <w:color w:val="000000"/>
          <w:sz w:val="28"/>
        </w:rPr>
        <w:t xml:space="preserve">
Облыстық бюджеттен, республикалық маңызы     </w:t>
      </w:r>
      <w:r>
        <w:br/>
      </w:r>
      <w:r>
        <w:rPr>
          <w:rFonts w:ascii="Times New Roman"/>
          <w:b w:val="false"/>
          <w:i w:val="false"/>
          <w:color w:val="000000"/>
          <w:sz w:val="28"/>
        </w:rPr>
        <w:t>
бар қала, астана бюджеттерінен қаржыландырылатын</w:t>
      </w:r>
      <w:r>
        <w:br/>
      </w:r>
      <w:r>
        <w:rPr>
          <w:rFonts w:ascii="Times New Roman"/>
          <w:b w:val="false"/>
          <w:i w:val="false"/>
          <w:color w:val="000000"/>
          <w:sz w:val="28"/>
        </w:rPr>
        <w:t>
атқарушы органдардың, аудандардың (облыстық маңызы</w:t>
      </w:r>
      <w:r>
        <w:br/>
      </w:r>
      <w:r>
        <w:rPr>
          <w:rFonts w:ascii="Times New Roman"/>
          <w:b w:val="false"/>
          <w:i w:val="false"/>
          <w:color w:val="000000"/>
          <w:sz w:val="28"/>
        </w:rPr>
        <w:t xml:space="preserve">
бар қалалардың) жергілікті атқарушы органдарының </w:t>
      </w:r>
      <w:r>
        <w:br/>
      </w:r>
      <w:r>
        <w:rPr>
          <w:rFonts w:ascii="Times New Roman"/>
          <w:b w:val="false"/>
          <w:i w:val="false"/>
          <w:color w:val="000000"/>
          <w:sz w:val="28"/>
        </w:rPr>
        <w:t xml:space="preserve">
бюджет қаражатын басқару жөніндегі қызметінің </w:t>
      </w:r>
      <w:r>
        <w:br/>
      </w:r>
      <w:r>
        <w:rPr>
          <w:rFonts w:ascii="Times New Roman"/>
          <w:b w:val="false"/>
          <w:i w:val="false"/>
          <w:color w:val="000000"/>
          <w:sz w:val="28"/>
        </w:rPr>
        <w:t xml:space="preserve">
тиімділігін бағалау әдістемесіне 8-қосымша   </w:t>
      </w:r>
    </w:p>
    <w:bookmarkEnd w:id="50"/>
    <w:p>
      <w:pPr>
        <w:spacing w:after="0"/>
        <w:ind w:left="0"/>
        <w:jc w:val="both"/>
      </w:pPr>
      <w:r>
        <w:rPr>
          <w:rFonts w:ascii="Times New Roman"/>
          <w:b w:val="false"/>
          <w:i w:val="false"/>
          <w:color w:val="ff0000"/>
          <w:sz w:val="28"/>
        </w:rPr>
        <w:t xml:space="preserve">      Ескерту. Әдістеме 8-қосымшамен толықтырылды - ҚР Қаржы министрінің 04.04.2013 </w:t>
      </w:r>
      <w:r>
        <w:rPr>
          <w:rFonts w:ascii="Times New Roman"/>
          <w:b w:val="false"/>
          <w:i w:val="false"/>
          <w:color w:val="ff0000"/>
          <w:sz w:val="28"/>
        </w:rPr>
        <w:t>№ 175</w:t>
      </w:r>
      <w:r>
        <w:rPr>
          <w:rFonts w:ascii="Times New Roman"/>
          <w:b w:val="false"/>
          <w:i w:val="false"/>
          <w:color w:val="ff0000"/>
          <w:sz w:val="28"/>
        </w:rPr>
        <w:t xml:space="preserve"> (тіркелген күнінен бастап қолданысқа енгізіледі және 2013 жылғы 1 сәуірден бастап туындаған қарым-қатынастарға қолданылады) бұйрығымен.</w:t>
      </w:r>
    </w:p>
    <w:bookmarkStart w:name="z252" w:id="51"/>
    <w:p>
      <w:pPr>
        <w:spacing w:after="0"/>
        <w:ind w:left="0"/>
        <w:jc w:val="both"/>
      </w:pPr>
      <w:r>
        <w:rPr>
          <w:rFonts w:ascii="Times New Roman"/>
          <w:b w:val="false"/>
          <w:i w:val="false"/>
          <w:color w:val="000000"/>
          <w:sz w:val="28"/>
        </w:rPr>
        <w:t>
Нысан</w:t>
      </w:r>
    </w:p>
    <w:bookmarkEnd w:id="51"/>
    <w:bookmarkStart w:name="z253" w:id="52"/>
    <w:p>
      <w:pPr>
        <w:spacing w:after="0"/>
        <w:ind w:left="0"/>
        <w:jc w:val="left"/>
      </w:pPr>
      <w:r>
        <w:rPr>
          <w:rFonts w:ascii="Times New Roman"/>
          <w:b/>
          <w:i w:val="false"/>
          <w:color w:val="000000"/>
        </w:rPr>
        <w:t xml:space="preserve"> 
Бюджет қаражатын басқару жөніндегі қызмет тиімділігін</w:t>
      </w:r>
      <w:r>
        <w:br/>
      </w:r>
      <w:r>
        <w:rPr>
          <w:rFonts w:ascii="Times New Roman"/>
          <w:b/>
          <w:i w:val="false"/>
          <w:color w:val="000000"/>
        </w:rPr>
        <w:t>
бағалау нәтижелері бойынша келіспеушіліктер кестесі</w:t>
      </w:r>
      <w:r>
        <w:br/>
      </w:r>
      <w:r>
        <w:rPr>
          <w:rFonts w:ascii="Times New Roman"/>
          <w:b/>
          <w:i w:val="false"/>
          <w:color w:val="000000"/>
        </w:rPr>
        <w:t>
_____________________________________________________</w:t>
      </w:r>
      <w:r>
        <w:br/>
      </w:r>
      <w:r>
        <w:rPr>
          <w:rFonts w:ascii="Times New Roman"/>
          <w:b/>
          <w:i w:val="false"/>
          <w:color w:val="000000"/>
        </w:rPr>
        <w:t>
(бағаланатын мемлекеттік орган)</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3878"/>
        <w:gridCol w:w="3353"/>
        <w:gridCol w:w="3893"/>
        <w:gridCol w:w="1560"/>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бюджетті атқару жөніндегі уәкілетті органның қорытындысы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Бағаланатын мемлекеттік органның қарсылығы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қорытындысы бойынша шешім қабылданады/қабылданбайды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Қарсылықтың қабылданбау себебі</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Шағымдануды ескере отырып жалпы балл _________________________ құрады</w:t>
      </w:r>
    </w:p>
    <w:p>
      <w:pPr>
        <w:spacing w:after="0"/>
        <w:ind w:left="0"/>
        <w:jc w:val="both"/>
      </w:pPr>
      <w:r>
        <w:rPr>
          <w:rFonts w:ascii="Times New Roman"/>
          <w:b w:val="false"/>
          <w:i w:val="false"/>
          <w:color w:val="000000"/>
          <w:sz w:val="28"/>
        </w:rPr>
        <w:t>Комиссия төрағасы, лауазымы               қолы     қолды таратып жазу</w:t>
      </w:r>
    </w:p>
    <w:p>
      <w:pPr>
        <w:spacing w:after="0"/>
        <w:ind w:left="0"/>
        <w:jc w:val="both"/>
      </w:pPr>
      <w:r>
        <w:rPr>
          <w:rFonts w:ascii="Times New Roman"/>
          <w:b w:val="false"/>
          <w:i w:val="false"/>
          <w:color w:val="000000"/>
          <w:sz w:val="28"/>
        </w:rPr>
        <w:t>Шағымдану қорытындысымен таныстым:</w:t>
      </w:r>
    </w:p>
    <w:p>
      <w:pPr>
        <w:spacing w:after="0"/>
        <w:ind w:left="0"/>
        <w:jc w:val="both"/>
      </w:pPr>
      <w:r>
        <w:rPr>
          <w:rFonts w:ascii="Times New Roman"/>
          <w:b w:val="false"/>
          <w:i w:val="false"/>
          <w:color w:val="000000"/>
          <w:sz w:val="28"/>
        </w:rPr>
        <w:t>Мемлекеттік органның өкілі,               қолы     қолды таратып жазу</w:t>
      </w:r>
      <w:r>
        <w:br/>
      </w:r>
      <w:r>
        <w:rPr>
          <w:rFonts w:ascii="Times New Roman"/>
          <w:b w:val="false"/>
          <w:i w:val="false"/>
          <w:color w:val="000000"/>
          <w:sz w:val="28"/>
        </w:rPr>
        <w:t>
лауазымы</w:t>
      </w:r>
    </w:p>
    <w:bookmarkStart w:name="z254" w:id="53"/>
    <w:p>
      <w:pPr>
        <w:spacing w:after="0"/>
        <w:ind w:left="0"/>
        <w:jc w:val="both"/>
      </w:pPr>
      <w:r>
        <w:rPr>
          <w:rFonts w:ascii="Times New Roman"/>
          <w:b w:val="false"/>
          <w:i w:val="false"/>
          <w:color w:val="000000"/>
          <w:sz w:val="28"/>
        </w:rPr>
        <w:t xml:space="preserve">
Облыстық бюджеттен, республикалық маңызы     </w:t>
      </w:r>
      <w:r>
        <w:br/>
      </w:r>
      <w:r>
        <w:rPr>
          <w:rFonts w:ascii="Times New Roman"/>
          <w:b w:val="false"/>
          <w:i w:val="false"/>
          <w:color w:val="000000"/>
          <w:sz w:val="28"/>
        </w:rPr>
        <w:t>
бар қала, астана бюджеттерінен қаржыландырылатын</w:t>
      </w:r>
      <w:r>
        <w:br/>
      </w:r>
      <w:r>
        <w:rPr>
          <w:rFonts w:ascii="Times New Roman"/>
          <w:b w:val="false"/>
          <w:i w:val="false"/>
          <w:color w:val="000000"/>
          <w:sz w:val="28"/>
        </w:rPr>
        <w:t>
атқарушы органдардың, аудандардың (облыстық маңызы</w:t>
      </w:r>
      <w:r>
        <w:br/>
      </w:r>
      <w:r>
        <w:rPr>
          <w:rFonts w:ascii="Times New Roman"/>
          <w:b w:val="false"/>
          <w:i w:val="false"/>
          <w:color w:val="000000"/>
          <w:sz w:val="28"/>
        </w:rPr>
        <w:t xml:space="preserve">
бар қалалардың) жергілікті атқарушы органдарының </w:t>
      </w:r>
      <w:r>
        <w:br/>
      </w:r>
      <w:r>
        <w:rPr>
          <w:rFonts w:ascii="Times New Roman"/>
          <w:b w:val="false"/>
          <w:i w:val="false"/>
          <w:color w:val="000000"/>
          <w:sz w:val="28"/>
        </w:rPr>
        <w:t xml:space="preserve">
бюджет қаражатын басқару жөніндегі қызметінің </w:t>
      </w:r>
      <w:r>
        <w:br/>
      </w:r>
      <w:r>
        <w:rPr>
          <w:rFonts w:ascii="Times New Roman"/>
          <w:b w:val="false"/>
          <w:i w:val="false"/>
          <w:color w:val="000000"/>
          <w:sz w:val="28"/>
        </w:rPr>
        <w:t xml:space="preserve">
тиімділігін бағалау әдістемесіне 9-қосымша   </w:t>
      </w:r>
    </w:p>
    <w:bookmarkEnd w:id="53"/>
    <w:p>
      <w:pPr>
        <w:spacing w:after="0"/>
        <w:ind w:left="0"/>
        <w:jc w:val="both"/>
      </w:pPr>
      <w:r>
        <w:rPr>
          <w:rFonts w:ascii="Times New Roman"/>
          <w:b w:val="false"/>
          <w:i w:val="false"/>
          <w:color w:val="ff0000"/>
          <w:sz w:val="28"/>
        </w:rPr>
        <w:t xml:space="preserve">      Ескерту. Әдістеме 9-қосымшамен толықтырылды - ҚР Қаржы министрінің 04.04.2013 </w:t>
      </w:r>
      <w:r>
        <w:rPr>
          <w:rFonts w:ascii="Times New Roman"/>
          <w:b w:val="false"/>
          <w:i w:val="false"/>
          <w:color w:val="ff0000"/>
          <w:sz w:val="28"/>
        </w:rPr>
        <w:t>№ 175</w:t>
      </w:r>
      <w:r>
        <w:rPr>
          <w:rFonts w:ascii="Times New Roman"/>
          <w:b w:val="false"/>
          <w:i w:val="false"/>
          <w:color w:val="ff0000"/>
          <w:sz w:val="28"/>
        </w:rPr>
        <w:t xml:space="preserve"> (тіркелген күнінен бастап қолданысқа енгізіледі және 2013 жылғы 1 сәуірден бастап туындаған қарым-қатынастарға қолданылады) бұйрығымен.</w:t>
      </w:r>
    </w:p>
    <w:bookmarkStart w:name="z255" w:id="54"/>
    <w:p>
      <w:pPr>
        <w:spacing w:after="0"/>
        <w:ind w:left="0"/>
        <w:jc w:val="both"/>
      </w:pPr>
      <w:r>
        <w:rPr>
          <w:rFonts w:ascii="Times New Roman"/>
          <w:b w:val="false"/>
          <w:i w:val="false"/>
          <w:color w:val="000000"/>
          <w:sz w:val="28"/>
        </w:rPr>
        <w:t>
Нысан</w:t>
      </w:r>
    </w:p>
    <w:bookmarkEnd w:id="54"/>
    <w:bookmarkStart w:name="z256" w:id="55"/>
    <w:p>
      <w:pPr>
        <w:spacing w:after="0"/>
        <w:ind w:left="0"/>
        <w:jc w:val="left"/>
      </w:pPr>
      <w:r>
        <w:rPr>
          <w:rFonts w:ascii="Times New Roman"/>
          <w:b/>
          <w:i w:val="false"/>
          <w:color w:val="000000"/>
        </w:rPr>
        <w:t xml:space="preserve"> 
Есепті ақпаратта қамтылған деректерді қайта</w:t>
      </w:r>
      <w:r>
        <w:br/>
      </w:r>
      <w:r>
        <w:rPr>
          <w:rFonts w:ascii="Times New Roman"/>
          <w:b/>
          <w:i w:val="false"/>
          <w:color w:val="000000"/>
        </w:rPr>
        <w:t>
тексеру қорытындысы бойынша</w:t>
      </w:r>
      <w:r>
        <w:br/>
      </w:r>
      <w:r>
        <w:rPr>
          <w:rFonts w:ascii="Times New Roman"/>
          <w:b/>
          <w:i w:val="false"/>
          <w:color w:val="000000"/>
        </w:rPr>
        <w:t>
САЛЫСТЫРУ АКТІСІ</w:t>
      </w:r>
      <w:r>
        <w:br/>
      </w:r>
      <w:r>
        <w:rPr>
          <w:rFonts w:ascii="Times New Roman"/>
          <w:b/>
          <w:i w:val="false"/>
          <w:color w:val="000000"/>
        </w:rPr>
        <w:t>
_____________________________________________________________________</w:t>
      </w:r>
      <w:r>
        <w:br/>
      </w:r>
      <w:r>
        <w:rPr>
          <w:rFonts w:ascii="Times New Roman"/>
          <w:b/>
          <w:i w:val="false"/>
          <w:color w:val="000000"/>
        </w:rPr>
        <w:t>
(облыстық бюджеттен, республикалық маңызы бар қаланың, астананың</w:t>
      </w:r>
      <w:r>
        <w:br/>
      </w:r>
      <w:r>
        <w:rPr>
          <w:rFonts w:ascii="Times New Roman"/>
          <w:b/>
          <w:i w:val="false"/>
          <w:color w:val="000000"/>
        </w:rPr>
        <w:t>
бюджетінен қаржыландырылатын атқарушы _________________________________  органның, ауданның</w:t>
      </w:r>
      <w:r>
        <w:br/>
      </w:r>
      <w:r>
        <w:rPr>
          <w:rFonts w:ascii="Times New Roman"/>
          <w:b/>
          <w:i w:val="false"/>
          <w:color w:val="000000"/>
        </w:rPr>
        <w:t xml:space="preserve">
(есепті кезең)           </w:t>
      </w:r>
      <w:r>
        <w:br/>
      </w:r>
      <w:r>
        <w:rPr>
          <w:rFonts w:ascii="Times New Roman"/>
          <w:b/>
          <w:i w:val="false"/>
          <w:color w:val="000000"/>
        </w:rPr>
        <w:t>
(облыстық маңызы бар қаланың) жергілікті атқарушы органының</w:t>
      </w:r>
      <w:r>
        <w:br/>
      </w:r>
      <w:r>
        <w:rPr>
          <w:rFonts w:ascii="Times New Roman"/>
          <w:b/>
          <w:i w:val="false"/>
          <w:color w:val="000000"/>
        </w:rPr>
        <w:t>
атауы)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7850"/>
        <w:gridCol w:w="4369"/>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Шегерілетін баллдар</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ақпаратты уақтылы ұсынбау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ақпаратты ұсыну</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Дәйексіз ақпаратты ұсыну</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 w:id="56"/>
    <w:p>
      <w:pPr>
        <w:spacing w:after="0"/>
        <w:ind w:left="0"/>
        <w:jc w:val="both"/>
      </w:pPr>
      <w:r>
        <w:rPr>
          <w:rFonts w:ascii="Times New Roman"/>
          <w:b w:val="false"/>
          <w:i w:val="false"/>
          <w:color w:val="000000"/>
          <w:sz w:val="28"/>
        </w:rPr>
        <w:t>
      1. Бағалау кестесіне сәйкес жергілікті атқарушы органның есепті ақпаратты жіберу мерзімі: 20______ жылғы «________» _________________</w:t>
      </w:r>
      <w:r>
        <w:br/>
      </w:r>
      <w:r>
        <w:rPr>
          <w:rFonts w:ascii="Times New Roman"/>
          <w:b w:val="false"/>
          <w:i w:val="false"/>
          <w:color w:val="000000"/>
          <w:sz w:val="28"/>
        </w:rPr>
        <w:t>
      Есепті ақпаратты ұсынудың нақты күні: 20___ жылғы «____» ______</w:t>
      </w:r>
      <w:r>
        <w:br/>
      </w:r>
      <w:r>
        <w:rPr>
          <w:rFonts w:ascii="Times New Roman"/>
          <w:b w:val="false"/>
          <w:i w:val="false"/>
          <w:color w:val="000000"/>
          <w:sz w:val="28"/>
        </w:rPr>
        <w:t>
      Шегерім: ______ баллды құрайды.</w:t>
      </w:r>
    </w:p>
    <w:bookmarkEnd w:id="56"/>
    <w:bookmarkStart w:name="z258" w:id="57"/>
    <w:p>
      <w:pPr>
        <w:spacing w:after="0"/>
        <w:ind w:left="0"/>
        <w:jc w:val="both"/>
      </w:pPr>
      <w:r>
        <w:rPr>
          <w:rFonts w:ascii="Times New Roman"/>
          <w:b w:val="false"/>
          <w:i w:val="false"/>
          <w:color w:val="000000"/>
          <w:sz w:val="28"/>
        </w:rPr>
        <w:t>
      2. Толық емес ақпарат ұсынылды, оның ішінде есепті ақпараттың құрылымында белгіленген талаптарда көзделген мынандай элементтер (қосымшалар, бөлімдер, кестелері, көрсеткіштердің мәндері және т.б.) жоқ:</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Шегерім: ______ баллды құрайды.</w:t>
      </w:r>
      <w:r>
        <w:br/>
      </w:r>
      <w:r>
        <w:rPr>
          <w:rFonts w:ascii="Times New Roman"/>
          <w:b w:val="false"/>
          <w:i w:val="false"/>
          <w:color w:val="000000"/>
          <w:sz w:val="28"/>
        </w:rPr>
        <w:t>
      3. Дәйексіз ақпарат ұсынылды. Қайта тексеру барысында мынадай дұрысқа сәйкес келмейтін фактілер анықталды:</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Шегерім: ______ баллды құрайды.</w:t>
      </w:r>
      <w:r>
        <w:br/>
      </w:r>
      <w:r>
        <w:rPr>
          <w:rFonts w:ascii="Times New Roman"/>
          <w:b w:val="false"/>
          <w:i w:val="false"/>
          <w:color w:val="000000"/>
          <w:sz w:val="28"/>
        </w:rPr>
        <w:t>
      ЖИЫНТЫҚ ШЕГЕРІМ: ______ балл.</w:t>
      </w:r>
    </w:p>
    <w:bookmarkEnd w:id="57"/>
    <w:p>
      <w:pPr>
        <w:spacing w:after="0"/>
        <w:ind w:left="0"/>
        <w:jc w:val="both"/>
      </w:pPr>
      <w:r>
        <w:rPr>
          <w:rFonts w:ascii="Times New Roman"/>
          <w:b w:val="false"/>
          <w:i w:val="false"/>
          <w:color w:val="000000"/>
          <w:sz w:val="28"/>
        </w:rPr>
        <w:t>Уәкілетті органның өкілі,</w:t>
      </w:r>
      <w:r>
        <w:br/>
      </w:r>
      <w:r>
        <w:rPr>
          <w:rFonts w:ascii="Times New Roman"/>
          <w:b w:val="false"/>
          <w:i w:val="false"/>
          <w:color w:val="000000"/>
          <w:sz w:val="28"/>
        </w:rPr>
        <w:t>
лауазымы                     _________  ________ ____________________</w:t>
      </w:r>
      <w:r>
        <w:br/>
      </w:r>
      <w:r>
        <w:rPr>
          <w:rFonts w:ascii="Times New Roman"/>
          <w:b w:val="false"/>
          <w:i w:val="false"/>
          <w:color w:val="000000"/>
          <w:sz w:val="28"/>
        </w:rPr>
        <w:t>
                              (күні)    (қолы)  (қолды таратып жазу)</w:t>
      </w:r>
    </w:p>
    <w:p>
      <w:pPr>
        <w:spacing w:after="0"/>
        <w:ind w:left="0"/>
        <w:jc w:val="both"/>
      </w:pPr>
      <w:r>
        <w:rPr>
          <w:rFonts w:ascii="Times New Roman"/>
          <w:b w:val="false"/>
          <w:i w:val="false"/>
          <w:color w:val="000000"/>
          <w:sz w:val="28"/>
        </w:rPr>
        <w:t>Бағаланатын жергілікті атқарушы</w:t>
      </w:r>
      <w:r>
        <w:br/>
      </w:r>
      <w:r>
        <w:rPr>
          <w:rFonts w:ascii="Times New Roman"/>
          <w:b w:val="false"/>
          <w:i w:val="false"/>
          <w:color w:val="000000"/>
          <w:sz w:val="28"/>
        </w:rPr>
        <w:t>
органның өкілі, лауазымы         ______  _______ ____________________</w:t>
      </w:r>
      <w:r>
        <w:br/>
      </w:r>
      <w:r>
        <w:rPr>
          <w:rFonts w:ascii="Times New Roman"/>
          <w:b w:val="false"/>
          <w:i w:val="false"/>
          <w:color w:val="000000"/>
          <w:sz w:val="28"/>
        </w:rPr>
        <w:t>
                                 (күні)   (қолы) (қолды таратып жазу)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