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8b31" w14:textId="d418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санитариялық-эпидемиологиялық салауаттылығы саласында жеке кәсіпкерлік аясындағы тәуекелдер дәрежесін бағалау критерийлерін бекіту туралы" Қазақстан Республикасының Денсаулық сақтау министрінің 2011 жылғы 31 қаңтардағы № 59 және Қазақстан Республикасының Экономикалық даму және сауда министрінің 2011 жылғы 25 ақпандағы № 45 бірлескен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министрiнiң 2012 жылғы 8 мамырдағы № 325 және Қазақстан Республикасы Экономикалық даму және сауда министрiнiң 2012 жылғы 15 мамырдағы № 153 Бірлескен бұйрығы. Қазақстан Республикасының Әділет министрлігінде 2012 жылы 8 маусымда № 7722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мемлекеттік бақылау және қадағалау туралы» Қазақстан Республикасының 2011 жылғы 6 қаңтардағы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«Халықтың санитариялық-эпидемиологиялық салауаттылығы саласында жеке кәсіпкерлік аясындағы тәуекелдер дәрежесін бағалау критерийлерін бекіту туралы» Қазақстан Республикасының Денсаулық сақтау министрінің 2011 жылғы 31 қаңтардағы № 59 және Қазақстан Республикасының Экономикалық даму және сауда министрінің 2011 жылғы 25 ақпандағы № 45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 № 6841 болып тіркелген, «Егемен Қазақстан» 2011 жылғы 31 мамырда № 226-227 (26625)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қоса беріліп отырған Халықтың санитариялық-эпидемиологиялық салауаттылығы саласында жеке кәсіпкерлік аясындағы тәуекелдер дәрежесін бағалау критерийлеріндегі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Мемлекеттік санитарлық-эпидемиологиялық қадағалау комитеті осы бірлескен бұйрықты Қазақстан Республикасы Әділет министрлігіне мемлекеттік тіркеуге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қызметі және мемлекеттік сатып алу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мемлекеттік тіркелгеннен кейін оны ресми жариялауға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Денсаулық сақтау министрлігінің ресми интернет-ресурсында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бұйрықтың орындалуын бақылау Қазақстан Республикасының денсаулық сақтау вице-министрі Е.Ә. 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            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және сауда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___________С. Қайырбекова             ____________ Б. Сағынтаев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