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bc54" w14:textId="93eb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 мен ата-анасының қамқорлығынсыз қалған балаларды орталықтандырылған есепке қоюға қажетті құжаттардың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2012 жылғы 10 мамырдағы № 209 Бұйрығы. Қазақстан Республикасының Әділет министрлігінде 2012 жылы 18 маусымда № 7741 тіркелді. Күші жойылды - Қазақстан Республикасы Білім және ғылым министрінің 2015 жылғы 26 қарашадағы № 657 бұйрығымен</w:t>
      </w:r>
    </w:p>
    <w:p>
      <w:pPr>
        <w:spacing w:after="0"/>
        <w:ind w:left="0"/>
        <w:jc w:val="both"/>
      </w:pPr>
      <w:r>
        <w:rPr>
          <w:rFonts w:ascii="Times New Roman"/>
          <w:b w:val="false"/>
          <w:i w:val="false"/>
          <w:color w:val="ff0000"/>
          <w:sz w:val="28"/>
        </w:rPr>
        <w:t xml:space="preserve">      Ескерту. Бұйрықтың күші жойвылды - ҚР Білім және ғылым министрінің 26.11.2015 </w:t>
      </w:r>
      <w:r>
        <w:rPr>
          <w:rFonts w:ascii="Times New Roman"/>
          <w:b w:val="false"/>
          <w:i w:val="false"/>
          <w:color w:val="ff0000"/>
          <w:sz w:val="28"/>
        </w:rPr>
        <w:t>№ 657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2012 жылғы 30 наурыздағы № 388 қаулысымен бекітілген 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қағидаларының </w:t>
      </w:r>
      <w:r>
        <w:rPr>
          <w:rFonts w:ascii="Times New Roman"/>
          <w:b w:val="false"/>
          <w:i w:val="false"/>
          <w:color w:val="000000"/>
          <w:sz w:val="28"/>
        </w:rPr>
        <w:t>12-тармағына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Жетім балалар мен ата-анасының қамқорлығынсыз қалған балаларды республикалық деректер банкінің орталықтандырылған есебіне қоюға қажетті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(Р.П. Шер):</w:t>
      </w:r>
      <w:r>
        <w:br/>
      </w:r>
      <w:r>
        <w:rPr>
          <w:rFonts w:ascii="Times New Roman"/>
          <w:b w:val="false"/>
          <w:i w:val="false"/>
          <w:color w:val="000000"/>
          <w:sz w:val="28"/>
        </w:rPr>
        <w:t>
</w:t>
      </w:r>
      <w:r>
        <w:rPr>
          <w:rFonts w:ascii="Times New Roman"/>
          <w:b w:val="false"/>
          <w:i w:val="false"/>
          <w:color w:val="000000"/>
          <w:sz w:val="28"/>
        </w:rPr>
        <w:t>
      1) заңнамада белгiленген тәртiппен осы бұйрықтың Қазақстан Республикасы Әдiлет министрлiгiнде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бұқаралық ақпарат құралдарында ресми жариялануын және Қазақстан Республикасы Білім және ғылым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 білім басқармаларының бастықтары осы бұйрықты аудандық және қалалық білім бөлімдеріне, жетім балалар мен ата-анасының қамқорлығынсыз қалған балаларға арналған ұйымдарға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Білім және ғылым вице-министрі М.Н. Сарыбековке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күнiнен бастап қолданысқа енгiзiледi.</w:t>
      </w:r>
    </w:p>
    <w:bookmarkEnd w:id="0"/>
    <w:p>
      <w:pPr>
        <w:spacing w:after="0"/>
        <w:ind w:left="0"/>
        <w:jc w:val="both"/>
      </w:pPr>
      <w:r>
        <w:rPr>
          <w:rFonts w:ascii="Times New Roman"/>
          <w:b w:val="false"/>
          <w:i/>
          <w:color w:val="000000"/>
          <w:sz w:val="28"/>
        </w:rPr>
        <w:t>      Министр                                    Б. Жұмағұлов</w:t>
      </w:r>
    </w:p>
    <w:p>
      <w:pPr>
        <w:spacing w:after="0"/>
        <w:ind w:left="0"/>
        <w:jc w:val="both"/>
      </w:pPr>
      <w:r>
        <w:rPr>
          <w:rFonts w:ascii="Times New Roman"/>
          <w:b w:val="false"/>
          <w:i w:val="false"/>
          <w:color w:val="000000"/>
          <w:sz w:val="28"/>
        </w:rPr>
        <w:t>«Келісілді»                          «Келісілді»</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Еңбек және халықты әлеуметтік        Денсаулық сақтау министрі</w:t>
      </w:r>
      <w:r>
        <w:br/>
      </w:r>
      <w:r>
        <w:rPr>
          <w:rFonts w:ascii="Times New Roman"/>
          <w:b w:val="false"/>
          <w:i w:val="false"/>
          <w:color w:val="000000"/>
          <w:sz w:val="28"/>
        </w:rPr>
        <w:t>
қорғау министрі</w:t>
      </w:r>
      <w:r>
        <w:br/>
      </w:r>
      <w:r>
        <w:rPr>
          <w:rFonts w:ascii="Times New Roman"/>
          <w:b w:val="false"/>
          <w:i w:val="false"/>
          <w:color w:val="000000"/>
          <w:sz w:val="28"/>
        </w:rPr>
        <w:t>
_____________ Г. Әбдіқалықова        __________ С. Қайырбекова</w:t>
      </w:r>
      <w:r>
        <w:br/>
      </w:r>
      <w:r>
        <w:rPr>
          <w:rFonts w:ascii="Times New Roman"/>
          <w:b w:val="false"/>
          <w:i w:val="false"/>
          <w:color w:val="000000"/>
          <w:sz w:val="28"/>
        </w:rPr>
        <w:t>
2012 жылғы 17 мамыр                  2012 жылғы 16 мамыр</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Ішкі істер министрі</w:t>
      </w:r>
      <w:r>
        <w:br/>
      </w:r>
      <w:r>
        <w:rPr>
          <w:rFonts w:ascii="Times New Roman"/>
          <w:b w:val="false"/>
          <w:i w:val="false"/>
          <w:color w:val="000000"/>
          <w:sz w:val="28"/>
        </w:rPr>
        <w:t>
_____________ Қ. Қасымов</w:t>
      </w:r>
      <w:r>
        <w:br/>
      </w:r>
      <w:r>
        <w:rPr>
          <w:rFonts w:ascii="Times New Roman"/>
          <w:b w:val="false"/>
          <w:i w:val="false"/>
          <w:color w:val="000000"/>
          <w:sz w:val="28"/>
        </w:rPr>
        <w:t>
2012 жылғы 21 мамыр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10 мамырдағы  </w:t>
      </w:r>
      <w:r>
        <w:br/>
      </w:r>
      <w:r>
        <w:rPr>
          <w:rFonts w:ascii="Times New Roman"/>
          <w:b w:val="false"/>
          <w:i w:val="false"/>
          <w:color w:val="000000"/>
          <w:sz w:val="28"/>
        </w:rPr>
        <w:t>
№ 209 бұйрығымен бекітілген</w:t>
      </w:r>
    </w:p>
    <w:bookmarkEnd w:id="1"/>
    <w:bookmarkStart w:name="z10" w:id="2"/>
    <w:p>
      <w:pPr>
        <w:spacing w:after="0"/>
        <w:ind w:left="0"/>
        <w:jc w:val="left"/>
      </w:pPr>
      <w:r>
        <w:rPr>
          <w:rFonts w:ascii="Times New Roman"/>
          <w:b/>
          <w:i w:val="false"/>
          <w:color w:val="000000"/>
        </w:rPr>
        <w:t xml:space="preserve"> 
Жетім балалар мен ата-анасының қамқорлығынсыз қалған балаларды</w:t>
      </w:r>
      <w:r>
        <w:br/>
      </w:r>
      <w:r>
        <w:rPr>
          <w:rFonts w:ascii="Times New Roman"/>
          <w:b/>
          <w:i w:val="false"/>
          <w:color w:val="000000"/>
        </w:rPr>
        <w:t>
республикалық деректер банкінің орталықтандырылған есебіне</w:t>
      </w:r>
      <w:r>
        <w:br/>
      </w:r>
      <w:r>
        <w:rPr>
          <w:rFonts w:ascii="Times New Roman"/>
          <w:b/>
          <w:i w:val="false"/>
          <w:color w:val="000000"/>
        </w:rPr>
        <w:t>
қоюға қажетті құжаттардың тізбесі</w:t>
      </w:r>
    </w:p>
    <w:bookmarkEnd w:id="2"/>
    <w:bookmarkStart w:name="z11" w:id="3"/>
    <w:p>
      <w:pPr>
        <w:spacing w:after="0"/>
        <w:ind w:left="0"/>
        <w:jc w:val="both"/>
      </w:pPr>
      <w:r>
        <w:rPr>
          <w:rFonts w:ascii="Times New Roman"/>
          <w:b w:val="false"/>
          <w:i w:val="false"/>
          <w:color w:val="000000"/>
          <w:sz w:val="28"/>
        </w:rPr>
        <w:t>
      1.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адасып қалған (тастанды) баланы жеткізу туралы акті.</w:t>
      </w:r>
      <w:r>
        <w:br/>
      </w:r>
      <w:r>
        <w:rPr>
          <w:rFonts w:ascii="Times New Roman"/>
          <w:b w:val="false"/>
          <w:i w:val="false"/>
          <w:color w:val="000000"/>
          <w:sz w:val="28"/>
        </w:rPr>
        <w:t>
</w:t>
      </w:r>
      <w:r>
        <w:rPr>
          <w:rFonts w:ascii="Times New Roman"/>
          <w:b w:val="false"/>
          <w:i w:val="false"/>
          <w:color w:val="000000"/>
          <w:sz w:val="28"/>
        </w:rPr>
        <w:t>
      2.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ата-аналық құқықтардан бас тарту және бала асырап алуға келісім беру туралы өтініш.</w:t>
      </w:r>
      <w:r>
        <w:br/>
      </w:r>
      <w:r>
        <w:rPr>
          <w:rFonts w:ascii="Times New Roman"/>
          <w:b w:val="false"/>
          <w:i w:val="false"/>
          <w:color w:val="000000"/>
          <w:sz w:val="28"/>
        </w:rPr>
        <w:t>
</w:t>
      </w:r>
      <w:r>
        <w:rPr>
          <w:rFonts w:ascii="Times New Roman"/>
          <w:b w:val="false"/>
          <w:i w:val="false"/>
          <w:color w:val="000000"/>
          <w:sz w:val="28"/>
        </w:rPr>
        <w:t>
      3.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денсаулық сақтау ұйымында тастап кету туралы акті.</w:t>
      </w:r>
      <w:r>
        <w:br/>
      </w:r>
      <w:r>
        <w:rPr>
          <w:rFonts w:ascii="Times New Roman"/>
          <w:b w:val="false"/>
          <w:i w:val="false"/>
          <w:color w:val="000000"/>
          <w:sz w:val="28"/>
        </w:rPr>
        <w:t>
</w:t>
      </w:r>
      <w:r>
        <w:rPr>
          <w:rFonts w:ascii="Times New Roman"/>
          <w:b w:val="false"/>
          <w:i w:val="false"/>
          <w:color w:val="000000"/>
          <w:sz w:val="28"/>
        </w:rPr>
        <w:t>
      4.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Республикасының азаматтарын тіркеу және құжаттандыру туралы қолдаухат.</w:t>
      </w:r>
      <w:r>
        <w:br/>
      </w:r>
      <w:r>
        <w:rPr>
          <w:rFonts w:ascii="Times New Roman"/>
          <w:b w:val="false"/>
          <w:i w:val="false"/>
          <w:color w:val="000000"/>
          <w:sz w:val="28"/>
        </w:rPr>
        <w:t>
</w:t>
      </w:r>
      <w:r>
        <w:rPr>
          <w:rFonts w:ascii="Times New Roman"/>
          <w:b w:val="false"/>
          <w:i w:val="false"/>
          <w:color w:val="000000"/>
          <w:sz w:val="28"/>
        </w:rPr>
        <w:t>
      5.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тұрғылықты мекен-жайын анықтау туралы қолдаухат.</w:t>
      </w:r>
      <w:r>
        <w:br/>
      </w:r>
      <w:r>
        <w:rPr>
          <w:rFonts w:ascii="Times New Roman"/>
          <w:b w:val="false"/>
          <w:i w:val="false"/>
          <w:color w:val="000000"/>
          <w:sz w:val="28"/>
        </w:rPr>
        <w:t>
</w:t>
      </w:r>
      <w:r>
        <w:rPr>
          <w:rFonts w:ascii="Times New Roman"/>
          <w:b w:val="false"/>
          <w:i w:val="false"/>
          <w:color w:val="000000"/>
          <w:sz w:val="28"/>
        </w:rPr>
        <w:t>
      6.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адасып қалған (тастанды) баланы жеткізу туралы актіде көрсетілген мекенжайға бару актісі.</w:t>
      </w:r>
      <w:r>
        <w:br/>
      </w:r>
      <w:r>
        <w:rPr>
          <w:rFonts w:ascii="Times New Roman"/>
          <w:b w:val="false"/>
          <w:i w:val="false"/>
          <w:color w:val="000000"/>
          <w:sz w:val="28"/>
        </w:rPr>
        <w:t>
</w:t>
      </w:r>
      <w:r>
        <w:rPr>
          <w:rFonts w:ascii="Times New Roman"/>
          <w:b w:val="false"/>
          <w:i w:val="false"/>
          <w:color w:val="000000"/>
          <w:sz w:val="28"/>
        </w:rPr>
        <w:t>
      7.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балада туыс-туғандары бар-жоғы туралы анықтама.</w:t>
      </w:r>
      <w:r>
        <w:br/>
      </w:r>
      <w:r>
        <w:rPr>
          <w:rFonts w:ascii="Times New Roman"/>
          <w:b w:val="false"/>
          <w:i w:val="false"/>
          <w:color w:val="000000"/>
          <w:sz w:val="28"/>
        </w:rPr>
        <w:t>
</w:t>
      </w:r>
      <w:r>
        <w:rPr>
          <w:rFonts w:ascii="Times New Roman"/>
          <w:b w:val="false"/>
          <w:i w:val="false"/>
          <w:color w:val="000000"/>
          <w:sz w:val="28"/>
        </w:rPr>
        <w:t>
      8.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жетім бала мен ата-анасының қамқорлығынсыз қалған бала тәрбиеленетін білім беру, медициналық және басқа да ұйымы басшысының келісімі.</w:t>
      </w:r>
      <w:r>
        <w:br/>
      </w:r>
      <w:r>
        <w:rPr>
          <w:rFonts w:ascii="Times New Roman"/>
          <w:b w:val="false"/>
          <w:i w:val="false"/>
          <w:color w:val="000000"/>
          <w:sz w:val="28"/>
        </w:rPr>
        <w:t>
</w:t>
      </w:r>
      <w:r>
        <w:rPr>
          <w:rFonts w:ascii="Times New Roman"/>
          <w:b w:val="false"/>
          <w:i w:val="false"/>
          <w:color w:val="000000"/>
          <w:sz w:val="28"/>
        </w:rPr>
        <w:t>
      9.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Қазақстан Республикасы азаматтарының асырап алуға ұсынылған балалардан бас тартуларын растайтын қолхат.</w:t>
      </w:r>
      <w:r>
        <w:br/>
      </w:r>
      <w:r>
        <w:rPr>
          <w:rFonts w:ascii="Times New Roman"/>
          <w:b w:val="false"/>
          <w:i w:val="false"/>
          <w:color w:val="000000"/>
          <w:sz w:val="28"/>
        </w:rPr>
        <w:t>
</w:t>
      </w:r>
      <w:r>
        <w:rPr>
          <w:rFonts w:ascii="Times New Roman"/>
          <w:b w:val="false"/>
          <w:i w:val="false"/>
          <w:color w:val="000000"/>
          <w:sz w:val="28"/>
        </w:rPr>
        <w:t>
      10.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баланың денсаулық жағдайы туралы дәрігердің қорытындысы.</w:t>
      </w:r>
      <w:r>
        <w:br/>
      </w:r>
      <w:r>
        <w:rPr>
          <w:rFonts w:ascii="Times New Roman"/>
          <w:b w:val="false"/>
          <w:i w:val="false"/>
          <w:color w:val="000000"/>
          <w:sz w:val="28"/>
        </w:rPr>
        <w:t>
</w:t>
      </w:r>
      <w:r>
        <w:rPr>
          <w:rFonts w:ascii="Times New Roman"/>
          <w:b w:val="false"/>
          <w:i w:val="false"/>
          <w:color w:val="000000"/>
          <w:sz w:val="28"/>
        </w:rPr>
        <w:t>
      11.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0-ден 5 жасқа дейінгі баланың дамуындағы психологиялық және әлеуметтік ерекшеліктері туралы есебі.</w:t>
      </w:r>
      <w:r>
        <w:br/>
      </w:r>
      <w:r>
        <w:rPr>
          <w:rFonts w:ascii="Times New Roman"/>
          <w:b w:val="false"/>
          <w:i w:val="false"/>
          <w:color w:val="000000"/>
          <w:sz w:val="28"/>
        </w:rPr>
        <w:t>
</w:t>
      </w:r>
      <w:r>
        <w:rPr>
          <w:rFonts w:ascii="Times New Roman"/>
          <w:b w:val="false"/>
          <w:i w:val="false"/>
          <w:color w:val="000000"/>
          <w:sz w:val="28"/>
        </w:rPr>
        <w:t>
      12.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6 жас және одан да асқан баланың дамуындағы психологиялық және әлеуметтік ерекшеліктері туралы есебі.</w:t>
      </w:r>
    </w:p>
    <w:bookmarkEnd w:id="3"/>
    <w:bookmarkStart w:name="z23" w:id="4"/>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000000"/>
          <w:sz w:val="28"/>
        </w:rPr>
        <w:t>Нысан</w:t>
      </w:r>
    </w:p>
    <w:bookmarkStart w:name="z24" w:id="5"/>
    <w:p>
      <w:pPr>
        <w:spacing w:after="0"/>
        <w:ind w:left="0"/>
        <w:jc w:val="left"/>
      </w:pPr>
      <w:r>
        <w:rPr>
          <w:rFonts w:ascii="Times New Roman"/>
          <w:b/>
          <w:i w:val="false"/>
          <w:color w:val="000000"/>
        </w:rPr>
        <w:t xml:space="preserve"> 
Адасып қалған (тастанды) баланы жеткізу туралы акт</w:t>
      </w:r>
    </w:p>
    <w:bookmarkEnd w:id="5"/>
    <w:p>
      <w:pPr>
        <w:spacing w:after="0"/>
        <w:ind w:left="0"/>
        <w:jc w:val="both"/>
      </w:pPr>
      <w:r>
        <w:rPr>
          <w:rFonts w:ascii="Times New Roman"/>
          <w:b w:val="false"/>
          <w:i w:val="false"/>
          <w:color w:val="000000"/>
          <w:sz w:val="28"/>
        </w:rPr>
        <w:t>20 __ жылғы «___» ____________            ____________ қаласы, ауданы</w:t>
      </w:r>
      <w:r>
        <w:br/>
      </w:r>
      <w:r>
        <w:rPr>
          <w:rFonts w:ascii="Times New Roman"/>
          <w:b w:val="false"/>
          <w:i w:val="false"/>
          <w:color w:val="000000"/>
          <w:sz w:val="28"/>
        </w:rPr>
        <w:t>
Мен, ________________________________________________________________</w:t>
      </w:r>
      <w:r>
        <w:br/>
      </w:r>
      <w:r>
        <w:rPr>
          <w:rFonts w:ascii="Times New Roman"/>
          <w:b w:val="false"/>
          <w:i w:val="false"/>
          <w:color w:val="000000"/>
          <w:sz w:val="28"/>
        </w:rPr>
        <w:t>
                   (лауазымы, атағы, Т.А.Ә.)</w:t>
      </w:r>
      <w:r>
        <w:br/>
      </w:r>
      <w:r>
        <w:rPr>
          <w:rFonts w:ascii="Times New Roman"/>
          <w:b w:val="false"/>
          <w:i w:val="false"/>
          <w:color w:val="000000"/>
          <w:sz w:val="28"/>
        </w:rPr>
        <w:t>
____ сағ ____ мин ___________________________________________________</w:t>
      </w:r>
      <w:r>
        <w:br/>
      </w:r>
      <w:r>
        <w:rPr>
          <w:rFonts w:ascii="Times New Roman"/>
          <w:b w:val="false"/>
          <w:i w:val="false"/>
          <w:color w:val="000000"/>
          <w:sz w:val="28"/>
        </w:rPr>
        <w:t>
                            (ІІО бөлінісінің атауы)</w:t>
      </w:r>
      <w:r>
        <w:br/>
      </w:r>
      <w:r>
        <w:rPr>
          <w:rFonts w:ascii="Times New Roman"/>
          <w:b w:val="false"/>
          <w:i w:val="false"/>
          <w:color w:val="000000"/>
          <w:sz w:val="28"/>
        </w:rPr>
        <w:t>
азамат(-ша), ішкі істер органының қызметкері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жұмыс орны, лауазымы, мекен-жайы,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 тапқан орны, уақыты және мән-жайлар)</w:t>
      </w:r>
      <w:r>
        <w:br/>
      </w:r>
      <w:r>
        <w:rPr>
          <w:rFonts w:ascii="Times New Roman"/>
          <w:b w:val="false"/>
          <w:i w:val="false"/>
          <w:color w:val="000000"/>
          <w:sz w:val="28"/>
        </w:rPr>
        <w:t>
табылған баланы жеткізгені туралы осы актіні жасадым.</w:t>
      </w:r>
      <w:r>
        <w:br/>
      </w:r>
      <w:r>
        <w:rPr>
          <w:rFonts w:ascii="Times New Roman"/>
          <w:b w:val="false"/>
          <w:i w:val="false"/>
          <w:color w:val="000000"/>
          <w:sz w:val="28"/>
        </w:rPr>
        <w:t>
Баланың белгілері ___________________________________________________</w:t>
      </w:r>
      <w:r>
        <w:br/>
      </w:r>
      <w:r>
        <w:rPr>
          <w:rFonts w:ascii="Times New Roman"/>
          <w:b w:val="false"/>
          <w:i w:val="false"/>
          <w:color w:val="000000"/>
          <w:sz w:val="28"/>
        </w:rPr>
        <w:t>
                             (жас шамасы, сөйлей алады 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үстіндегі киімдері __________________________________________</w:t>
      </w:r>
      <w:r>
        <w:br/>
      </w:r>
      <w:r>
        <w:rPr>
          <w:rFonts w:ascii="Times New Roman"/>
          <w:b w:val="false"/>
          <w:i w:val="false"/>
          <w:color w:val="000000"/>
          <w:sz w:val="28"/>
        </w:rPr>
        <w:t>
Мыналарды анықтау мүмкін болды ______________________________________</w:t>
      </w:r>
      <w:r>
        <w:br/>
      </w:r>
      <w:r>
        <w:rPr>
          <w:rFonts w:ascii="Times New Roman"/>
          <w:b w:val="false"/>
          <w:i w:val="false"/>
          <w:color w:val="000000"/>
          <w:sz w:val="28"/>
        </w:rPr>
        <w:t>
          (баланың, оның ата-анасының, оларды алмастырытын адамдардың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баланың жасы, ата-аналарының тұрғылықты жері, жұмыс орны,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 үшін маңызды басқа да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(сырт қарағанда баланың дені сау, ауру, дене жарақаттары бар және т.б.)</w:t>
      </w:r>
      <w:r>
        <w:br/>
      </w:r>
      <w:r>
        <w:rPr>
          <w:rFonts w:ascii="Times New Roman"/>
          <w:b w:val="false"/>
          <w:i w:val="false"/>
          <w:color w:val="000000"/>
          <w:sz w:val="28"/>
        </w:rPr>
        <w:t>
Қолы ________________________________________________________________</w:t>
      </w:r>
      <w:r>
        <w:br/>
      </w:r>
      <w:r>
        <w:rPr>
          <w:rFonts w:ascii="Times New Roman"/>
          <w:b w:val="false"/>
          <w:i w:val="false"/>
          <w:color w:val="000000"/>
          <w:sz w:val="28"/>
        </w:rPr>
        <w:t>
              (акт жасаған адамның лауазымы, атағы,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 жеткізген адамның Т.А.Ә.)</w:t>
      </w:r>
      <w:r>
        <w:br/>
      </w:r>
      <w:r>
        <w:rPr>
          <w:rFonts w:ascii="Times New Roman"/>
          <w:b w:val="false"/>
          <w:i w:val="false"/>
          <w:color w:val="000000"/>
          <w:sz w:val="28"/>
        </w:rPr>
        <w:t>
Бала 20___ жылы «____» _______ ______ сағ. _____ минутта, ___________</w:t>
      </w:r>
      <w:r>
        <w:br/>
      </w:r>
      <w:r>
        <w:rPr>
          <w:rFonts w:ascii="Times New Roman"/>
          <w:b w:val="false"/>
          <w:i w:val="false"/>
          <w:color w:val="000000"/>
          <w:sz w:val="28"/>
        </w:rPr>
        <w:t>
___________________________________ тапсырылды. Қолы_________________</w:t>
      </w:r>
      <w:r>
        <w:br/>
      </w:r>
      <w:r>
        <w:rPr>
          <w:rFonts w:ascii="Times New Roman"/>
          <w:b w:val="false"/>
          <w:i w:val="false"/>
          <w:color w:val="000000"/>
          <w:sz w:val="28"/>
        </w:rPr>
        <w:t>
(ата-анасына, оларды алмастыратын</w:t>
      </w:r>
      <w:r>
        <w:br/>
      </w:r>
      <w:r>
        <w:rPr>
          <w:rFonts w:ascii="Times New Roman"/>
          <w:b w:val="false"/>
          <w:i w:val="false"/>
          <w:color w:val="000000"/>
          <w:sz w:val="28"/>
        </w:rPr>
        <w:t>
             адамдарға)</w:t>
      </w:r>
      <w:r>
        <w:br/>
      </w:r>
      <w:r>
        <w:rPr>
          <w:rFonts w:ascii="Times New Roman"/>
          <w:b w:val="false"/>
          <w:i w:val="false"/>
          <w:color w:val="000000"/>
          <w:sz w:val="28"/>
        </w:rPr>
        <w:t>
Бала ____________________________________________________ жіберіледі.</w:t>
      </w:r>
      <w:r>
        <w:br/>
      </w:r>
      <w:r>
        <w:rPr>
          <w:rFonts w:ascii="Times New Roman"/>
          <w:b w:val="false"/>
          <w:i w:val="false"/>
          <w:color w:val="000000"/>
          <w:sz w:val="28"/>
        </w:rPr>
        <w:t>
        (денсаулық сақтау ұйымының атауы, кәмелетке</w:t>
      </w:r>
      <w:r>
        <w:br/>
      </w:r>
      <w:r>
        <w:rPr>
          <w:rFonts w:ascii="Times New Roman"/>
          <w:b w:val="false"/>
          <w:i w:val="false"/>
          <w:color w:val="000000"/>
          <w:sz w:val="28"/>
        </w:rPr>
        <w:t>
     толмағандарды бейімдеу орталығы, басқа да мекемелер)</w:t>
      </w:r>
    </w:p>
    <w:p>
      <w:pPr>
        <w:spacing w:after="0"/>
        <w:ind w:left="0"/>
        <w:jc w:val="both"/>
      </w:pPr>
      <w:r>
        <w:rPr>
          <w:rFonts w:ascii="Times New Roman"/>
          <w:b w:val="false"/>
          <w:i w:val="false"/>
          <w:color w:val="000000"/>
          <w:sz w:val="28"/>
        </w:rPr>
        <w:t>Баланы қабылдадым ___________________________________________________</w:t>
      </w:r>
      <w:r>
        <w:br/>
      </w:r>
      <w:r>
        <w:rPr>
          <w:rFonts w:ascii="Times New Roman"/>
          <w:b w:val="false"/>
          <w:i w:val="false"/>
          <w:color w:val="000000"/>
          <w:sz w:val="28"/>
        </w:rPr>
        <w:t>
                          (актіні жасағанның лауазымы, Т.А.Ә.)</w:t>
      </w:r>
      <w:r>
        <w:br/>
      </w:r>
      <w:r>
        <w:rPr>
          <w:rFonts w:ascii="Times New Roman"/>
          <w:b w:val="false"/>
          <w:i w:val="false"/>
          <w:color w:val="000000"/>
          <w:sz w:val="28"/>
        </w:rPr>
        <w:t>
20___ жылғы «___» ____________ сағат _____ минут _____</w:t>
      </w:r>
    </w:p>
    <w:bookmarkStart w:name="z25" w:id="6"/>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(білім беру, медициналық және басқа да ұйымның атауы)</w:t>
      </w:r>
      <w:r>
        <w:br/>
      </w:r>
      <w:r>
        <w:rPr>
          <w:rFonts w:ascii="Times New Roman"/>
          <w:b w:val="false"/>
          <w:i w:val="false"/>
          <w:color w:val="000000"/>
          <w:sz w:val="28"/>
        </w:rPr>
        <w:t>
                бас дәрігері ________________________________________</w:t>
      </w:r>
      <w:r>
        <w:br/>
      </w:r>
      <w:r>
        <w:rPr>
          <w:rFonts w:ascii="Times New Roman"/>
          <w:b w:val="false"/>
          <w:i w:val="false"/>
          <w:color w:val="000000"/>
          <w:sz w:val="28"/>
        </w:rPr>
        <w:t>
                                   (мекеме басшысының Т.А.Ә.)</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(Т.А.Ә., туған күні, балаға қатысы (шешесі, әкесі)</w:t>
      </w:r>
    </w:p>
    <w:bookmarkStart w:name="z26" w:id="7"/>
    <w:p>
      <w:pPr>
        <w:spacing w:after="0"/>
        <w:ind w:left="0"/>
        <w:jc w:val="left"/>
      </w:pPr>
      <w:r>
        <w:rPr>
          <w:rFonts w:ascii="Times New Roman"/>
          <w:b/>
          <w:i w:val="false"/>
          <w:color w:val="000000"/>
        </w:rPr>
        <w:t xml:space="preserve"> 
Ата-аналық құқықтардан бас тарту</w:t>
      </w:r>
      <w:r>
        <w:br/>
      </w:r>
      <w:r>
        <w:rPr>
          <w:rFonts w:ascii="Times New Roman"/>
          <w:b/>
          <w:i w:val="false"/>
          <w:color w:val="000000"/>
        </w:rPr>
        <w:t>
және бала асырап алуға келісім беру туралы</w:t>
      </w:r>
      <w:r>
        <w:br/>
      </w:r>
      <w:r>
        <w:rPr>
          <w:rFonts w:ascii="Times New Roman"/>
          <w:b/>
          <w:i w:val="false"/>
          <w:color w:val="000000"/>
        </w:rPr>
        <w:t>
ӨТІНІШ</w:t>
      </w:r>
    </w:p>
    <w:bookmarkEnd w:id="7"/>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Нақты тұрғылықты мекен-жайы _________________________________________</w:t>
      </w:r>
      <w:r>
        <w:br/>
      </w:r>
      <w:r>
        <w:rPr>
          <w:rFonts w:ascii="Times New Roman"/>
          <w:b w:val="false"/>
          <w:i w:val="false"/>
          <w:color w:val="000000"/>
          <w:sz w:val="28"/>
        </w:rPr>
        <w:t>
Тіркеу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20___ ж. «__» _______________ перзентханада (басқа денсаулық сақтау</w:t>
      </w:r>
      <w:r>
        <w:br/>
      </w:r>
      <w:r>
        <w:rPr>
          <w:rFonts w:ascii="Times New Roman"/>
          <w:b w:val="false"/>
          <w:i w:val="false"/>
          <w:color w:val="000000"/>
          <w:sz w:val="28"/>
        </w:rPr>
        <w:t>
ұйымында)___________________________________________________________</w:t>
      </w:r>
      <w:r>
        <w:br/>
      </w:r>
      <w:r>
        <w:rPr>
          <w:rFonts w:ascii="Times New Roman"/>
          <w:b w:val="false"/>
          <w:i w:val="false"/>
          <w:color w:val="000000"/>
          <w:sz w:val="28"/>
        </w:rPr>
        <w:t>
                           (елді-мекеннің атауы)</w:t>
      </w:r>
      <w:r>
        <w:br/>
      </w:r>
      <w:r>
        <w:rPr>
          <w:rFonts w:ascii="Times New Roman"/>
          <w:b w:val="false"/>
          <w:i w:val="false"/>
          <w:color w:val="000000"/>
          <w:sz w:val="28"/>
        </w:rPr>
        <w:t>
туылған баламнан бас тартамын _______________________________________</w:t>
      </w:r>
      <w:r>
        <w:br/>
      </w:r>
      <w:r>
        <w:rPr>
          <w:rFonts w:ascii="Times New Roman"/>
          <w:b w:val="false"/>
          <w:i w:val="false"/>
          <w:color w:val="000000"/>
          <w:sz w:val="28"/>
        </w:rPr>
        <w:t>
                                (баладан бас тарту себебін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 мемлекеттің толық қамтамасыз етуіне беруді сұраймын және төмендегіні мәлімдеймін:</w:t>
      </w:r>
      <w:r>
        <w:br/>
      </w:r>
      <w:r>
        <w:rPr>
          <w:rFonts w:ascii="Times New Roman"/>
          <w:b w:val="false"/>
          <w:i w:val="false"/>
          <w:color w:val="000000"/>
          <w:sz w:val="28"/>
        </w:rPr>
        <w:t>
- менің баламды Қазақстан Республикасының азаматтары немесе шетелдік азаматтар асырап алатынын түсінемін;</w:t>
      </w:r>
      <w:r>
        <w:br/>
      </w:r>
      <w:r>
        <w:rPr>
          <w:rFonts w:ascii="Times New Roman"/>
          <w:b w:val="false"/>
          <w:i w:val="false"/>
          <w:color w:val="000000"/>
          <w:sz w:val="28"/>
        </w:rPr>
        <w:t>
- аталған баланы асырап алуға ерікті түрде келісім беремін;</w:t>
      </w:r>
      <w:r>
        <w:br/>
      </w:r>
      <w:r>
        <w:rPr>
          <w:rFonts w:ascii="Times New Roman"/>
          <w:b w:val="false"/>
          <w:i w:val="false"/>
          <w:color w:val="000000"/>
          <w:sz w:val="28"/>
        </w:rPr>
        <w:t>
- осы баланы асырап алғаннан кейін бала мен қабылдаушы ата-аналар арасында бала-ата-ана ретінде үнемі қарым-қатынас орнайтынын түсінемін;</w:t>
      </w:r>
      <w:r>
        <w:br/>
      </w:r>
      <w:r>
        <w:rPr>
          <w:rFonts w:ascii="Times New Roman"/>
          <w:b w:val="false"/>
          <w:i w:val="false"/>
          <w:color w:val="000000"/>
          <w:sz w:val="28"/>
        </w:rPr>
        <w:t>
- бала және оның немесе оның ана және әкесі арасында бұрынғы қарым-қатынастарды тоқтататын бала асырап алу мақсатында келісім беремін;</w:t>
      </w:r>
      <w:r>
        <w:br/>
      </w:r>
      <w:r>
        <w:rPr>
          <w:rFonts w:ascii="Times New Roman"/>
          <w:b w:val="false"/>
          <w:i w:val="false"/>
          <w:color w:val="000000"/>
          <w:sz w:val="28"/>
        </w:rPr>
        <w:t>
- маған өз келісімімді 20___ ж. «__» ________ дейін кері қайтарып алу мүмкіндігім бар екенін және аталған күннен кейін келісімімді қайтару мүмкіндігі жоқ екенін хабарлады.</w:t>
      </w:r>
      <w:r>
        <w:br/>
      </w:r>
      <w:r>
        <w:rPr>
          <w:rFonts w:ascii="Times New Roman"/>
          <w:b w:val="false"/>
          <w:i w:val="false"/>
          <w:color w:val="000000"/>
          <w:sz w:val="28"/>
        </w:rPr>
        <w:t>
      Осымен жоғарыда аталған мақұлдауларды толық түсінетінімді мәлімдеймін.</w:t>
      </w:r>
      <w:r>
        <w:br/>
      </w:r>
      <w:r>
        <w:rPr>
          <w:rFonts w:ascii="Times New Roman"/>
          <w:b w:val="false"/>
          <w:i w:val="false"/>
          <w:color w:val="000000"/>
          <w:sz w:val="28"/>
        </w:rPr>
        <w:t>
      Асырап алушылардың таңдауын қорғаншылық және қамқоршылық жөніндегі функцияларды жүзеге асыратын органдарға сенемін, асырап алушыларға және асырап алушыларды таңдау бойынша қорғаншылық және қамқоршылық жөніндегі функцияларды жүзеге асыратын органдарға наразылық білдірмеймін. Баланы асырап алуға берудің құқықтық салдары түсіндірілді.</w:t>
      </w:r>
      <w:r>
        <w:br/>
      </w:r>
      <w:r>
        <w:rPr>
          <w:rFonts w:ascii="Times New Roman"/>
          <w:b w:val="false"/>
          <w:i w:val="false"/>
          <w:color w:val="000000"/>
          <w:sz w:val="28"/>
        </w:rPr>
        <w:t>
      есепте (қажет еместі сызып тастау)</w:t>
      </w:r>
      <w:r>
        <w:br/>
      </w:r>
      <w:r>
        <w:rPr>
          <w:rFonts w:ascii="Times New Roman"/>
          <w:b w:val="false"/>
          <w:i w:val="false"/>
          <w:color w:val="000000"/>
          <w:sz w:val="28"/>
        </w:rPr>
        <w:t>
      тері-венерологиялық            тұрмын (тұрған жоқпын, белгісіз)</w:t>
      </w:r>
      <w:r>
        <w:br/>
      </w:r>
      <w:r>
        <w:rPr>
          <w:rFonts w:ascii="Times New Roman"/>
          <w:b w:val="false"/>
          <w:i w:val="false"/>
          <w:color w:val="000000"/>
          <w:sz w:val="28"/>
        </w:rPr>
        <w:t>
      психоневрологиялық             тұрмын (тұрған жоқпын, белгісіз)</w:t>
      </w:r>
      <w:r>
        <w:br/>
      </w:r>
      <w:r>
        <w:rPr>
          <w:rFonts w:ascii="Times New Roman"/>
          <w:b w:val="false"/>
          <w:i w:val="false"/>
          <w:color w:val="000000"/>
          <w:sz w:val="28"/>
        </w:rPr>
        <w:t>
      наркологиялық диспансерде      тұрмын (тұрған жоқпын, белгісіз)</w:t>
      </w:r>
      <w:r>
        <w:br/>
      </w:r>
      <w:r>
        <w:rPr>
          <w:rFonts w:ascii="Times New Roman"/>
          <w:b w:val="false"/>
          <w:i w:val="false"/>
          <w:color w:val="000000"/>
          <w:sz w:val="28"/>
        </w:rPr>
        <w:t>
      Баланың басқа ата-анасы туралы деректер (өтініш берушінің келісімімен беріледі):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тұратын жері)</w:t>
      </w:r>
      <w:r>
        <w:br/>
      </w:r>
      <w:r>
        <w:rPr>
          <w:rFonts w:ascii="Times New Roman"/>
          <w:b w:val="false"/>
          <w:i w:val="false"/>
          <w:color w:val="000000"/>
          <w:sz w:val="28"/>
        </w:rPr>
        <w:t>
Осы өтінішті өз еркіммен жаздым.</w:t>
      </w:r>
    </w:p>
    <w:p>
      <w:pPr>
        <w:spacing w:after="0"/>
        <w:ind w:left="0"/>
        <w:jc w:val="both"/>
      </w:pPr>
      <w:r>
        <w:rPr>
          <w:rFonts w:ascii="Times New Roman"/>
          <w:b w:val="false"/>
          <w:i w:val="false"/>
          <w:color w:val="000000"/>
          <w:sz w:val="28"/>
        </w:rPr>
        <w:t>Өтінішті жазу күні ______________________________</w:t>
      </w:r>
      <w:r>
        <w:br/>
      </w:r>
      <w:r>
        <w:rPr>
          <w:rFonts w:ascii="Times New Roman"/>
          <w:b w:val="false"/>
          <w:i w:val="false"/>
          <w:color w:val="000000"/>
          <w:sz w:val="28"/>
        </w:rPr>
        <w:t>
Толық Т.А.Ә. __________________________ Қолы ________________________</w:t>
      </w:r>
      <w:r>
        <w:br/>
      </w:r>
      <w:r>
        <w:rPr>
          <w:rFonts w:ascii="Times New Roman"/>
          <w:b w:val="false"/>
          <w:i w:val="false"/>
          <w:color w:val="000000"/>
          <w:sz w:val="28"/>
        </w:rPr>
        <w:t>
Жеке куәліктің мәліметі _________________ (№, кім және қашан берілді)</w:t>
      </w:r>
      <w:r>
        <w:br/>
      </w:r>
      <w:r>
        <w:rPr>
          <w:rFonts w:ascii="Times New Roman"/>
          <w:b w:val="false"/>
          <w:i w:val="false"/>
          <w:color w:val="000000"/>
          <w:sz w:val="28"/>
        </w:rPr>
        <w:t>
Өтінішті толтыру күні _______________________________________________</w:t>
      </w:r>
    </w:p>
    <w:p>
      <w:pPr>
        <w:spacing w:after="0"/>
        <w:ind w:left="0"/>
        <w:jc w:val="both"/>
      </w:pPr>
      <w:r>
        <w:rPr>
          <w:rFonts w:ascii="Times New Roman"/>
          <w:b w:val="false"/>
          <w:i w:val="false"/>
          <w:color w:val="000000"/>
          <w:sz w:val="28"/>
          <w:u w:val="single"/>
        </w:rPr>
        <w:t>Куәгердің арызы</w:t>
      </w:r>
      <w:r>
        <w:rPr>
          <w:rFonts w:ascii="Times New Roman"/>
          <w:b w:val="false"/>
          <w:i w:val="false"/>
          <w:color w:val="000000"/>
          <w:sz w:val="28"/>
        </w:rPr>
        <w:t xml:space="preserve"> (заңмен немесе жағдайға байланысты талап етілсе,</w:t>
      </w:r>
      <w:r>
        <w:br/>
      </w:r>
      <w:r>
        <w:rPr>
          <w:rFonts w:ascii="Times New Roman"/>
          <w:b w:val="false"/>
          <w:i w:val="false"/>
          <w:color w:val="000000"/>
          <w:sz w:val="28"/>
        </w:rPr>
        <w:t>
мысалы, сауатсыздық немесе адамның мүгедектігі болған жағдайда)</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u w:val="single"/>
        </w:rPr>
        <w:t>Келісімді куәландыру үшін тағайындалған уәкілетті адамның куәлігі</w:t>
      </w:r>
      <w:r>
        <w:br/>
      </w:r>
      <w:r>
        <w:rPr>
          <w:rFonts w:ascii="Times New Roman"/>
          <w:b w:val="false"/>
          <w:i w:val="false"/>
          <w:color w:val="000000"/>
          <w:sz w:val="28"/>
        </w:rPr>
        <w:t>
Т.А.Ә.: _____________________________</w:t>
      </w:r>
      <w:r>
        <w:br/>
      </w:r>
      <w:r>
        <w:rPr>
          <w:rFonts w:ascii="Times New Roman"/>
          <w:b w:val="false"/>
          <w:i w:val="false"/>
          <w:color w:val="000000"/>
          <w:sz w:val="28"/>
        </w:rPr>
        <w:t>
Лауазымы: ___________________________</w:t>
      </w:r>
    </w:p>
    <w:p>
      <w:pPr>
        <w:spacing w:after="0"/>
        <w:ind w:left="0"/>
        <w:jc w:val="both"/>
      </w:pPr>
      <w:r>
        <w:rPr>
          <w:rFonts w:ascii="Times New Roman"/>
          <w:b w:val="false"/>
          <w:i w:val="false"/>
          <w:color w:val="000000"/>
          <w:sz w:val="28"/>
        </w:rPr>
        <w:t>Жоғарыда аталған немесе белгіленген адам (және куәгер (лер) осы күні</w:t>
      </w:r>
      <w:r>
        <w:br/>
      </w:r>
      <w:r>
        <w:rPr>
          <w:rFonts w:ascii="Times New Roman"/>
          <w:b w:val="false"/>
          <w:i w:val="false"/>
          <w:color w:val="000000"/>
          <w:sz w:val="28"/>
        </w:rPr>
        <w:t>
келіп, аталған құжатқа менің қатысуымен қол қойғанын растаймын.</w:t>
      </w:r>
    </w:p>
    <w:p>
      <w:pPr>
        <w:spacing w:after="0"/>
        <w:ind w:left="0"/>
        <w:jc w:val="both"/>
      </w:pPr>
      <w:r>
        <w:rPr>
          <w:rFonts w:ascii="Times New Roman"/>
          <w:b w:val="false"/>
          <w:i w:val="false"/>
          <w:color w:val="000000"/>
          <w:sz w:val="28"/>
        </w:rPr>
        <w:t>      (қолы)            (Т.А.Ә.)</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Заңгер</w:t>
      </w:r>
    </w:p>
    <w:p>
      <w:pPr>
        <w:spacing w:after="0"/>
        <w:ind w:left="0"/>
        <w:jc w:val="both"/>
      </w:pPr>
      <w:r>
        <w:rPr>
          <w:rFonts w:ascii="Times New Roman"/>
          <w:b w:val="false"/>
          <w:i w:val="false"/>
          <w:color w:val="000000"/>
          <w:sz w:val="28"/>
        </w:rPr>
        <w:t>Психолог</w:t>
      </w:r>
    </w:p>
    <w:p>
      <w:pPr>
        <w:spacing w:after="0"/>
        <w:ind w:left="0"/>
        <w:jc w:val="both"/>
      </w:pPr>
      <w:r>
        <w:rPr>
          <w:rFonts w:ascii="Times New Roman"/>
          <w:b w:val="false"/>
          <w:i w:val="false"/>
          <w:color w:val="000000"/>
          <w:sz w:val="28"/>
        </w:rPr>
        <w:t>Емдеуші дәрігер:</w:t>
      </w:r>
    </w:p>
    <w:p>
      <w:pPr>
        <w:spacing w:after="0"/>
        <w:ind w:left="0"/>
        <w:jc w:val="both"/>
      </w:pPr>
      <w:r>
        <w:rPr>
          <w:rFonts w:ascii="Times New Roman"/>
          <w:b w:val="false"/>
          <w:i w:val="false"/>
          <w:color w:val="000000"/>
          <w:sz w:val="28"/>
        </w:rPr>
        <w:t>      Ескерту: анасы баласынан перзентханада бас тарпаған жағдайда</w:t>
      </w:r>
      <w:r>
        <w:br/>
      </w:r>
      <w:r>
        <w:rPr>
          <w:rFonts w:ascii="Times New Roman"/>
          <w:b w:val="false"/>
          <w:i w:val="false"/>
          <w:color w:val="000000"/>
          <w:sz w:val="28"/>
        </w:rPr>
        <w:t>
белгіленген үлгідегі нотариуспен куәландырған өтініш қажет.</w:t>
      </w:r>
    </w:p>
    <w:bookmarkStart w:name="z27" w:id="8"/>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_____________________________________</w:t>
      </w:r>
      <w:r>
        <w:br/>
      </w:r>
      <w:r>
        <w:rPr>
          <w:rFonts w:ascii="Times New Roman"/>
          <w:b w:val="false"/>
          <w:i w:val="false"/>
          <w:color w:val="000000"/>
          <w:sz w:val="28"/>
        </w:rPr>
        <w:t>
                                  (денсаулық сақтау ұйымының атауы)</w:t>
      </w:r>
    </w:p>
    <w:bookmarkStart w:name="z28" w:id="9"/>
    <w:p>
      <w:pPr>
        <w:spacing w:after="0"/>
        <w:ind w:left="0"/>
        <w:jc w:val="left"/>
      </w:pPr>
      <w:r>
        <w:rPr>
          <w:rFonts w:ascii="Times New Roman"/>
          <w:b/>
          <w:i w:val="false"/>
          <w:color w:val="000000"/>
        </w:rPr>
        <w:t xml:space="preserve"> 
Баланы денсаулық сақтау ұйымында тастап кету туралы</w:t>
      </w:r>
      <w:r>
        <w:br/>
      </w:r>
      <w:r>
        <w:rPr>
          <w:rFonts w:ascii="Times New Roman"/>
          <w:b/>
          <w:i w:val="false"/>
          <w:color w:val="000000"/>
        </w:rPr>
        <w:t>
акт</w:t>
      </w:r>
    </w:p>
    <w:bookmarkEnd w:id="9"/>
    <w:p>
      <w:pPr>
        <w:spacing w:after="0"/>
        <w:ind w:left="0"/>
        <w:jc w:val="both"/>
      </w:pPr>
      <w:r>
        <w:rPr>
          <w:rFonts w:ascii="Times New Roman"/>
          <w:b w:val="false"/>
          <w:i w:val="false"/>
          <w:color w:val="000000"/>
          <w:sz w:val="28"/>
        </w:rPr>
        <w:t>20__ жылғы «___» __________</w:t>
      </w:r>
      <w:r>
        <w:br/>
      </w:r>
      <w:r>
        <w:rPr>
          <w:rFonts w:ascii="Times New Roman"/>
          <w:b w:val="false"/>
          <w:i w:val="false"/>
          <w:color w:val="000000"/>
          <w:sz w:val="28"/>
        </w:rPr>
        <w:t>
«_____» ___________ жылы туған, _____________________________________</w:t>
      </w:r>
      <w:r>
        <w:br/>
      </w:r>
      <w:r>
        <w:rPr>
          <w:rFonts w:ascii="Times New Roman"/>
          <w:b w:val="false"/>
          <w:i w:val="false"/>
          <w:color w:val="000000"/>
          <w:sz w:val="28"/>
        </w:rPr>
        <w:t>
_______________________________________________________ мекен-жайында</w:t>
      </w:r>
      <w:r>
        <w:br/>
      </w:r>
      <w:r>
        <w:rPr>
          <w:rFonts w:ascii="Times New Roman"/>
          <w:b w:val="false"/>
          <w:i w:val="false"/>
          <w:color w:val="000000"/>
          <w:sz w:val="28"/>
        </w:rPr>
        <w:t>
тұратын, ____________________________________ мекен-жайында тіркелген</w:t>
      </w:r>
      <w:r>
        <w:br/>
      </w:r>
      <w:r>
        <w:rPr>
          <w:rFonts w:ascii="Times New Roman"/>
          <w:b w:val="false"/>
          <w:i w:val="false"/>
          <w:color w:val="000000"/>
          <w:sz w:val="28"/>
        </w:rPr>
        <w:t>
(мекен-жайы, басқа да мәліметтер кімнің сөзінен жазылғанын,</w:t>
      </w:r>
      <w:r>
        <w:br/>
      </w:r>
      <w:r>
        <w:rPr>
          <w:rFonts w:ascii="Times New Roman"/>
          <w:b w:val="false"/>
          <w:i w:val="false"/>
          <w:color w:val="000000"/>
          <w:sz w:val="28"/>
        </w:rPr>
        <w:t>
төлқұжатынын сериясы __________________, _________________ берілгенін</w:t>
      </w:r>
      <w:r>
        <w:br/>
      </w:r>
      <w:r>
        <w:rPr>
          <w:rFonts w:ascii="Times New Roman"/>
          <w:b w:val="false"/>
          <w:i w:val="false"/>
          <w:color w:val="000000"/>
          <w:sz w:val="28"/>
        </w:rPr>
        <w:t>
көрсету) азаматша ___________________________________________________</w:t>
      </w:r>
      <w:r>
        <w:br/>
      </w:r>
      <w:r>
        <w:rPr>
          <w:rFonts w:ascii="Times New Roman"/>
          <w:b w:val="false"/>
          <w:i w:val="false"/>
          <w:color w:val="000000"/>
          <w:sz w:val="28"/>
        </w:rPr>
        <w:t>
                         (Т.А.Ә., некеде немесе некеде жоқ)</w:t>
      </w:r>
      <w:r>
        <w:br/>
      </w:r>
      <w:r>
        <w:rPr>
          <w:rFonts w:ascii="Times New Roman"/>
          <w:b w:val="false"/>
          <w:i w:val="false"/>
          <w:color w:val="000000"/>
          <w:sz w:val="28"/>
        </w:rPr>
        <w:t>
ұл баланы/қыз баланы туып (емдеуге қалдырып), 20__ жылғы «___»</w:t>
      </w:r>
      <w:r>
        <w:br/>
      </w:r>
      <w:r>
        <w:rPr>
          <w:rFonts w:ascii="Times New Roman"/>
          <w:b w:val="false"/>
          <w:i w:val="false"/>
          <w:color w:val="000000"/>
          <w:sz w:val="28"/>
        </w:rPr>
        <w:t>
__________ баланы асырап алуға келісімді немесе баланы мекемеге толық</w:t>
      </w:r>
      <w:r>
        <w:br/>
      </w:r>
      <w:r>
        <w:rPr>
          <w:rFonts w:ascii="Times New Roman"/>
          <w:b w:val="false"/>
          <w:i w:val="false"/>
          <w:color w:val="000000"/>
          <w:sz w:val="28"/>
        </w:rPr>
        <w:t>
мемлекеттік қамтамасыз етілуіне уақытша орналастыру туралы өтінішті</w:t>
      </w:r>
      <w:r>
        <w:br/>
      </w:r>
      <w:r>
        <w:rPr>
          <w:rFonts w:ascii="Times New Roman"/>
          <w:b w:val="false"/>
          <w:i w:val="false"/>
          <w:color w:val="000000"/>
          <w:sz w:val="28"/>
        </w:rPr>
        <w:t>
ресімдеген жоқ (баланың Т.А.Ә. қандай құжаттың негізінде жазылғанын,</w:t>
      </w:r>
      <w:r>
        <w:br/>
      </w:r>
      <w:r>
        <w:rPr>
          <w:rFonts w:ascii="Times New Roman"/>
          <w:b w:val="false"/>
          <w:i w:val="false"/>
          <w:color w:val="000000"/>
          <w:sz w:val="28"/>
        </w:rPr>
        <w:t>
әкесі және басқа туыстары туралы мәлімет бар жоқтығын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және басқа мәліметтер)</w:t>
      </w:r>
      <w:r>
        <w:br/>
      </w:r>
      <w:r>
        <w:rPr>
          <w:rFonts w:ascii="Times New Roman"/>
          <w:b w:val="false"/>
          <w:i w:val="false"/>
          <w:color w:val="000000"/>
          <w:sz w:val="28"/>
        </w:rPr>
        <w:t>
Емдеуші</w:t>
      </w:r>
      <w:r>
        <w:br/>
      </w:r>
      <w:r>
        <w:rPr>
          <w:rFonts w:ascii="Times New Roman"/>
          <w:b w:val="false"/>
          <w:i w:val="false"/>
          <w:color w:val="000000"/>
          <w:sz w:val="28"/>
        </w:rPr>
        <w:t>
дәрігер: ____________________________________________________________</w:t>
      </w:r>
      <w:r>
        <w:br/>
      </w:r>
      <w:r>
        <w:rPr>
          <w:rFonts w:ascii="Times New Roman"/>
          <w:b w:val="false"/>
          <w:i w:val="false"/>
          <w:color w:val="000000"/>
          <w:sz w:val="28"/>
        </w:rPr>
        <w:t>
                        (Т.А.Ә., күні, қолы)</w:t>
      </w:r>
      <w:r>
        <w:br/>
      </w:r>
      <w:r>
        <w:rPr>
          <w:rFonts w:ascii="Times New Roman"/>
          <w:b w:val="false"/>
          <w:i w:val="false"/>
          <w:color w:val="000000"/>
          <w:sz w:val="28"/>
        </w:rPr>
        <w:t>
Заңгер: _____________________________________________________________</w:t>
      </w:r>
      <w:r>
        <w:br/>
      </w:r>
      <w:r>
        <w:rPr>
          <w:rFonts w:ascii="Times New Roman"/>
          <w:b w:val="false"/>
          <w:i w:val="false"/>
          <w:color w:val="000000"/>
          <w:sz w:val="28"/>
        </w:rPr>
        <w:t>
                        (Т.А.Ә., күні, қолы)</w:t>
      </w:r>
      <w:r>
        <w:br/>
      </w:r>
      <w:r>
        <w:rPr>
          <w:rFonts w:ascii="Times New Roman"/>
          <w:b w:val="false"/>
          <w:i w:val="false"/>
          <w:color w:val="000000"/>
          <w:sz w:val="28"/>
        </w:rPr>
        <w:t>
Денсаулық сақтау ұйымының</w:t>
      </w:r>
      <w:r>
        <w:br/>
      </w:r>
      <w:r>
        <w:rPr>
          <w:rFonts w:ascii="Times New Roman"/>
          <w:b w:val="false"/>
          <w:i w:val="false"/>
          <w:color w:val="000000"/>
          <w:sz w:val="28"/>
        </w:rPr>
        <w:t>
бас дәрігері _______________________________________________________</w:t>
      </w:r>
      <w:r>
        <w:br/>
      </w:r>
      <w:r>
        <w:rPr>
          <w:rFonts w:ascii="Times New Roman"/>
          <w:b w:val="false"/>
          <w:i w:val="false"/>
          <w:color w:val="000000"/>
          <w:sz w:val="28"/>
        </w:rPr>
        <w:t>
                        (Т.А.Ә., күні, қолы)</w:t>
      </w:r>
      <w:r>
        <w:br/>
      </w:r>
      <w:r>
        <w:rPr>
          <w:rFonts w:ascii="Times New Roman"/>
          <w:b w:val="false"/>
          <w:i w:val="false"/>
          <w:color w:val="000000"/>
          <w:sz w:val="28"/>
        </w:rPr>
        <w:t>
                                                      М.О.</w:t>
      </w:r>
    </w:p>
    <w:bookmarkStart w:name="z29" w:id="10"/>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4-қосымша               </w:t>
      </w:r>
    </w:p>
    <w:bookmarkEnd w:id="1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Бұрыштама мөртабан</w:t>
      </w:r>
      <w:r>
        <w:br/>
      </w:r>
      <w:r>
        <w:rPr>
          <w:rFonts w:ascii="Times New Roman"/>
          <w:b w:val="false"/>
          <w:i w:val="false"/>
          <w:color w:val="000000"/>
          <w:sz w:val="28"/>
        </w:rPr>
        <w:t>
                                _____________________________________</w:t>
      </w:r>
      <w:r>
        <w:br/>
      </w:r>
      <w:r>
        <w:rPr>
          <w:rFonts w:ascii="Times New Roman"/>
          <w:b w:val="false"/>
          <w:i w:val="false"/>
          <w:color w:val="000000"/>
          <w:sz w:val="28"/>
        </w:rPr>
        <w:t>
                                     (ішкі істер органының атауы)</w:t>
      </w:r>
    </w:p>
    <w:bookmarkStart w:name="z30" w:id="11"/>
    <w:p>
      <w:pPr>
        <w:spacing w:after="0"/>
        <w:ind w:left="0"/>
        <w:jc w:val="left"/>
      </w:pPr>
      <w:r>
        <w:rPr>
          <w:rFonts w:ascii="Times New Roman"/>
          <w:b/>
          <w:i w:val="false"/>
          <w:color w:val="000000"/>
        </w:rPr>
        <w:t xml:space="preserve"> 
Қазақстан Республикасының азаматтарын</w:t>
      </w:r>
      <w:r>
        <w:br/>
      </w:r>
      <w:r>
        <w:rPr>
          <w:rFonts w:ascii="Times New Roman"/>
          <w:b/>
          <w:i w:val="false"/>
          <w:color w:val="000000"/>
        </w:rPr>
        <w:t>
тіркеу және құжаттандыру туралы</w:t>
      </w:r>
      <w:r>
        <w:br/>
      </w:r>
      <w:r>
        <w:rPr>
          <w:rFonts w:ascii="Times New Roman"/>
          <w:b/>
          <w:i w:val="false"/>
          <w:color w:val="000000"/>
        </w:rPr>
        <w:t>
ҚОЛДАУХАТ</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(баланың тәрбиеленіп жатқан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Сізден Қазақстан Республикасының азаматшасы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(азаматшаның Т.А.Ә., бар мәліметті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 тіркеу және құжаттандыру туралы</w:t>
      </w:r>
      <w:r>
        <w:br/>
      </w:r>
      <w:r>
        <w:rPr>
          <w:rFonts w:ascii="Times New Roman"/>
          <w:b w:val="false"/>
          <w:i w:val="false"/>
          <w:color w:val="000000"/>
          <w:sz w:val="28"/>
        </w:rPr>
        <w:t>
мәліметті беруді сұрайды.</w:t>
      </w:r>
      <w:r>
        <w:br/>
      </w:r>
      <w:r>
        <w:rPr>
          <w:rFonts w:ascii="Times New Roman"/>
          <w:b w:val="false"/>
          <w:i w:val="false"/>
          <w:color w:val="000000"/>
          <w:sz w:val="28"/>
        </w:rPr>
        <w:t>
Мәлімет баланың мәртебесін анықтау және оны одан әрі орналастыру үшін</w:t>
      </w:r>
      <w:r>
        <w:br/>
      </w:r>
      <w:r>
        <w:rPr>
          <w:rFonts w:ascii="Times New Roman"/>
          <w:b w:val="false"/>
          <w:i w:val="false"/>
          <w:color w:val="000000"/>
          <w:sz w:val="28"/>
        </w:rPr>
        <w:t>
қажет.</w:t>
      </w:r>
      <w:r>
        <w:br/>
      </w:r>
      <w:r>
        <w:rPr>
          <w:rFonts w:ascii="Times New Roman"/>
          <w:b w:val="false"/>
          <w:i w:val="false"/>
          <w:color w:val="000000"/>
          <w:sz w:val="28"/>
        </w:rPr>
        <w:t>
Қосымша мәліметтер жоқ.</w:t>
      </w:r>
    </w:p>
    <w:p>
      <w:pPr>
        <w:spacing w:after="0"/>
        <w:ind w:left="0"/>
        <w:jc w:val="both"/>
      </w:pPr>
      <w:r>
        <w:rPr>
          <w:rFonts w:ascii="Times New Roman"/>
          <w:b w:val="false"/>
          <w:i w:val="false"/>
          <w:color w:val="000000"/>
          <w:sz w:val="28"/>
        </w:rPr>
        <w:t>      Ұйым басшысы                               Т.А.Ә.</w:t>
      </w:r>
    </w:p>
    <w:bookmarkStart w:name="z31" w:id="12"/>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5-қосымша               </w:t>
      </w:r>
    </w:p>
    <w:bookmarkEnd w:id="1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Бұрыштама мөртабан</w:t>
      </w:r>
      <w:r>
        <w:br/>
      </w:r>
      <w:r>
        <w:rPr>
          <w:rFonts w:ascii="Times New Roman"/>
          <w:b w:val="false"/>
          <w:i w:val="false"/>
          <w:color w:val="000000"/>
          <w:sz w:val="28"/>
        </w:rPr>
        <w:t>
                                _____________________________________</w:t>
      </w:r>
      <w:r>
        <w:br/>
      </w:r>
      <w:r>
        <w:rPr>
          <w:rFonts w:ascii="Times New Roman"/>
          <w:b w:val="false"/>
          <w:i w:val="false"/>
          <w:color w:val="000000"/>
          <w:sz w:val="28"/>
        </w:rPr>
        <w:t>
                                    (ішкі істер органының атауы)</w:t>
      </w:r>
    </w:p>
    <w:bookmarkStart w:name="z32" w:id="13"/>
    <w:p>
      <w:pPr>
        <w:spacing w:after="0"/>
        <w:ind w:left="0"/>
        <w:jc w:val="left"/>
      </w:pPr>
      <w:r>
        <w:rPr>
          <w:rFonts w:ascii="Times New Roman"/>
          <w:b/>
          <w:i w:val="false"/>
          <w:color w:val="000000"/>
        </w:rPr>
        <w:t xml:space="preserve"> 
Тұрғылықты мекенжайын анықтау туралы</w:t>
      </w:r>
      <w:r>
        <w:br/>
      </w:r>
      <w:r>
        <w:rPr>
          <w:rFonts w:ascii="Times New Roman"/>
          <w:b/>
          <w:i w:val="false"/>
          <w:color w:val="000000"/>
        </w:rPr>
        <w:t>
ҚОЛДАУХАТ</w:t>
      </w:r>
    </w:p>
    <w:bookmarkEnd w:id="13"/>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(сұраныс жасаған органның атауы)</w:t>
      </w:r>
      <w:r>
        <w:br/>
      </w:r>
      <w:r>
        <w:rPr>
          <w:rFonts w:ascii="Times New Roman"/>
          <w:b w:val="false"/>
          <w:i w:val="false"/>
          <w:color w:val="000000"/>
          <w:sz w:val="28"/>
        </w:rPr>
        <w:t>
      Қорғаншылық және қамқоршылық жөніндегі функцияларды жүзеге</w:t>
      </w:r>
      <w:r>
        <w:br/>
      </w:r>
      <w:r>
        <w:rPr>
          <w:rFonts w:ascii="Times New Roman"/>
          <w:b w:val="false"/>
          <w:i w:val="false"/>
          <w:color w:val="000000"/>
          <w:sz w:val="28"/>
        </w:rPr>
        <w:t>
асыратын орган Қазақстан Республикасында тұратын азаматшаның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өз балаларын қалдырып немесе тастап кеткен әйелдер туралы</w:t>
      </w:r>
      <w:r>
        <w:br/>
      </w:r>
      <w:r>
        <w:rPr>
          <w:rFonts w:ascii="Times New Roman"/>
          <w:b w:val="false"/>
          <w:i w:val="false"/>
          <w:color w:val="000000"/>
          <w:sz w:val="28"/>
        </w:rPr>
        <w:t>
                    басқа да бар мәліметтерді көрсету)</w:t>
      </w:r>
      <w:r>
        <w:br/>
      </w:r>
      <w:r>
        <w:rPr>
          <w:rFonts w:ascii="Times New Roman"/>
          <w:b w:val="false"/>
          <w:i w:val="false"/>
          <w:color w:val="000000"/>
          <w:sz w:val="28"/>
        </w:rPr>
        <w:t>
мекенжайы туралы мәліметтерді белгілеу үшін жеке құрамына</w:t>
      </w:r>
      <w:r>
        <w:br/>
      </w:r>
      <w:r>
        <w:rPr>
          <w:rFonts w:ascii="Times New Roman"/>
          <w:b w:val="false"/>
          <w:i w:val="false"/>
          <w:color w:val="000000"/>
          <w:sz w:val="28"/>
        </w:rPr>
        <w:t>
бағдарлауларыңызды сұрайды.</w:t>
      </w:r>
      <w:r>
        <w:br/>
      </w:r>
      <w:r>
        <w:rPr>
          <w:rFonts w:ascii="Times New Roman"/>
          <w:b w:val="false"/>
          <w:i w:val="false"/>
          <w:color w:val="000000"/>
          <w:sz w:val="28"/>
        </w:rPr>
        <w:t>
      Анасының немесе туыс-туғандарының тұратын жері анықталған жағдайда олардың балаға қатысты мүддесін (баланы алып кету келісімі немесе одан бас тарту туралы жазбаша нотариус куәландырған өтінішін алу) білулеріңізді сұраймыз.</w:t>
      </w:r>
      <w:r>
        <w:br/>
      </w:r>
      <w:r>
        <w:rPr>
          <w:rFonts w:ascii="Times New Roman"/>
          <w:b w:val="false"/>
          <w:i w:val="false"/>
          <w:color w:val="000000"/>
          <w:sz w:val="28"/>
        </w:rPr>
        <w:t>
      Аталған мәліметтер баланың мәртебесін растау және оны одан әрі орналастыру үшін қажет.</w:t>
      </w:r>
    </w:p>
    <w:p>
      <w:pPr>
        <w:spacing w:after="0"/>
        <w:ind w:left="0"/>
        <w:jc w:val="both"/>
      </w:pPr>
      <w:r>
        <w:rPr>
          <w:rFonts w:ascii="Times New Roman"/>
          <w:b w:val="false"/>
          <w:i w:val="false"/>
          <w:color w:val="000000"/>
          <w:sz w:val="28"/>
        </w:rPr>
        <w:t>      Басшы                                      Т.А.Ә.</w:t>
      </w:r>
    </w:p>
    <w:bookmarkStart w:name="z33" w:id="14"/>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6-қосымша               </w:t>
      </w:r>
    </w:p>
    <w:bookmarkEnd w:id="14"/>
    <w:p>
      <w:pPr>
        <w:spacing w:after="0"/>
        <w:ind w:left="0"/>
        <w:jc w:val="both"/>
      </w:pPr>
      <w:r>
        <w:rPr>
          <w:rFonts w:ascii="Times New Roman"/>
          <w:b w:val="false"/>
          <w:i w:val="false"/>
          <w:color w:val="000000"/>
          <w:sz w:val="28"/>
        </w:rPr>
        <w:t>Нысан</w:t>
      </w:r>
    </w:p>
    <w:bookmarkStart w:name="z34" w:id="15"/>
    <w:p>
      <w:pPr>
        <w:spacing w:after="0"/>
        <w:ind w:left="0"/>
        <w:jc w:val="left"/>
      </w:pPr>
      <w:r>
        <w:rPr>
          <w:rFonts w:ascii="Times New Roman"/>
          <w:b/>
          <w:i w:val="false"/>
          <w:color w:val="000000"/>
        </w:rPr>
        <w:t xml:space="preserve"> 
Адасып қалған (тастанды) баланы жеткізу туралы актіде</w:t>
      </w:r>
      <w:r>
        <w:br/>
      </w:r>
      <w:r>
        <w:rPr>
          <w:rFonts w:ascii="Times New Roman"/>
          <w:b/>
          <w:i w:val="false"/>
          <w:color w:val="000000"/>
        </w:rPr>
        <w:t>
көрсетілген мекенжайға бару актісі</w:t>
      </w:r>
    </w:p>
    <w:bookmarkEnd w:id="15"/>
    <w:p>
      <w:pPr>
        <w:spacing w:after="0"/>
        <w:ind w:left="0"/>
        <w:jc w:val="both"/>
      </w:pPr>
      <w:r>
        <w:rPr>
          <w:rFonts w:ascii="Times New Roman"/>
          <w:b w:val="false"/>
          <w:i w:val="false"/>
          <w:color w:val="000000"/>
          <w:sz w:val="28"/>
        </w:rPr>
        <w:t>Бару күні____________________________________________________________</w:t>
      </w:r>
      <w:r>
        <w:br/>
      </w:r>
      <w:r>
        <w:rPr>
          <w:rFonts w:ascii="Times New Roman"/>
          <w:b w:val="false"/>
          <w:i w:val="false"/>
          <w:color w:val="000000"/>
          <w:sz w:val="28"/>
        </w:rPr>
        <w:t>
Барған орынның мекен-жайы____________________________________________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жүргізген қызметкердің Т.А.Ә., лауазымы (білім беру</w:t>
      </w:r>
      <w:r>
        <w:br/>
      </w:r>
      <w:r>
        <w:rPr>
          <w:rFonts w:ascii="Times New Roman"/>
          <w:b w:val="false"/>
          <w:i w:val="false"/>
          <w:color w:val="000000"/>
          <w:sz w:val="28"/>
        </w:rPr>
        <w:t>
органының, бала тәрбиеленетін ұйымның маманы, әлеуметтік педагог)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Аталған мекен-жайда тұратынын азаматтар туралы мәліметтер, азаматша туралы қандай мәліметтер бар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басқа мәліметтер, олар аталған мекен-жайда қай уақыттан</w:t>
      </w:r>
      <w:r>
        <w:br/>
      </w:r>
      <w:r>
        <w:rPr>
          <w:rFonts w:ascii="Times New Roman"/>
          <w:b w:val="false"/>
          <w:i w:val="false"/>
          <w:color w:val="000000"/>
          <w:sz w:val="28"/>
        </w:rPr>
        <w:t>
                          бастап тұрады)</w:t>
      </w:r>
    </w:p>
    <w:p>
      <w:pPr>
        <w:spacing w:after="0"/>
        <w:ind w:left="0"/>
        <w:jc w:val="both"/>
      </w:pPr>
      <w:r>
        <w:rPr>
          <w:rFonts w:ascii="Times New Roman"/>
          <w:b w:val="false"/>
          <w:i w:val="false"/>
          <w:color w:val="000000"/>
          <w:sz w:val="28"/>
        </w:rPr>
        <w:t>      Ескерту: Акт үш адамның қолымен (Т.А.Ә., лауазымын көрсету),</w:t>
      </w:r>
      <w:r>
        <w:br/>
      </w:r>
      <w:r>
        <w:rPr>
          <w:rFonts w:ascii="Times New Roman"/>
          <w:b w:val="false"/>
          <w:i w:val="false"/>
          <w:color w:val="000000"/>
          <w:sz w:val="28"/>
        </w:rPr>
        <w:t>
білім беру органының дөңгелек елтаңбалы мөрімен куәландыру.</w:t>
      </w:r>
    </w:p>
    <w:bookmarkStart w:name="z35" w:id="16"/>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7-қосымша               </w:t>
      </w:r>
    </w:p>
    <w:bookmarkEnd w:id="1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Бұрыштама мөртабан</w:t>
      </w:r>
    </w:p>
    <w:bookmarkStart w:name="z36" w:id="17"/>
    <w:p>
      <w:pPr>
        <w:spacing w:after="0"/>
        <w:ind w:left="0"/>
        <w:jc w:val="left"/>
      </w:pPr>
      <w:r>
        <w:rPr>
          <w:rFonts w:ascii="Times New Roman"/>
          <w:b/>
          <w:i w:val="false"/>
          <w:color w:val="000000"/>
        </w:rPr>
        <w:t xml:space="preserve"> 
Балада туыс-туғандары бар-жоғы туралы</w:t>
      </w:r>
      <w:r>
        <w:br/>
      </w:r>
      <w:r>
        <w:rPr>
          <w:rFonts w:ascii="Times New Roman"/>
          <w:b/>
          <w:i w:val="false"/>
          <w:color w:val="000000"/>
        </w:rPr>
        <w:t>
анықтама</w:t>
      </w:r>
    </w:p>
    <w:bookmarkEnd w:id="17"/>
    <w:p>
      <w:pPr>
        <w:spacing w:after="0"/>
        <w:ind w:left="0"/>
        <w:jc w:val="both"/>
      </w:pPr>
      <w:r>
        <w:rPr>
          <w:rFonts w:ascii="Times New Roman"/>
          <w:b w:val="false"/>
          <w:i w:val="false"/>
          <w:color w:val="000000"/>
          <w:sz w:val="28"/>
        </w:rPr>
        <w:t>(Тәрбиеленушінің Т.А.Ә., туған күні, тәрбиеленіп жатқан ұйымның атауы)_______________________________________________________________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Туыстары_____________________________________________________________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тұратын жері, мекен-жайы)</w:t>
      </w:r>
      <w:r>
        <w:br/>
      </w:r>
      <w:r>
        <w:rPr>
          <w:rFonts w:ascii="Times New Roman"/>
          <w:b w:val="false"/>
          <w:i w:val="false"/>
          <w:color w:val="000000"/>
          <w:sz w:val="28"/>
        </w:rPr>
        <w:t>
Аталған мәліметтер (тәрбиеленушінің жеке ісінен, көршілерінің, ішкі</w:t>
      </w:r>
      <w:r>
        <w:br/>
      </w:r>
      <w:r>
        <w:rPr>
          <w:rFonts w:ascii="Times New Roman"/>
          <w:b w:val="false"/>
          <w:i w:val="false"/>
          <w:color w:val="000000"/>
          <w:sz w:val="28"/>
        </w:rPr>
        <w:t>
істер органдарының мәліметтері бойынша, басқа тұлғалардың</w:t>
      </w:r>
      <w:r>
        <w:br/>
      </w:r>
      <w:r>
        <w:rPr>
          <w:rFonts w:ascii="Times New Roman"/>
          <w:b w:val="false"/>
          <w:i w:val="false"/>
          <w:color w:val="000000"/>
          <w:sz w:val="28"/>
        </w:rPr>
        <w:t>
сөзінен)_____________________________________________________________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 алынды.</w:t>
      </w:r>
    </w:p>
    <w:p>
      <w:pPr>
        <w:spacing w:after="0"/>
        <w:ind w:left="0"/>
        <w:jc w:val="both"/>
      </w:pPr>
      <w:r>
        <w:rPr>
          <w:rFonts w:ascii="Times New Roman"/>
          <w:b w:val="false"/>
          <w:i w:val="false"/>
          <w:color w:val="000000"/>
          <w:sz w:val="28"/>
        </w:rPr>
        <w:t>Анықтама құзыретті органға ұсыну үшін берілді.</w:t>
      </w:r>
    </w:p>
    <w:p>
      <w:pPr>
        <w:spacing w:after="0"/>
        <w:ind w:left="0"/>
        <w:jc w:val="both"/>
      </w:pPr>
      <w:r>
        <w:rPr>
          <w:rFonts w:ascii="Times New Roman"/>
          <w:b w:val="false"/>
          <w:i w:val="false"/>
          <w:color w:val="000000"/>
          <w:sz w:val="28"/>
        </w:rPr>
        <w:t>      Басшы                                      Т.А.Ә.</w:t>
      </w:r>
      <w:r>
        <w:br/>
      </w:r>
      <w:r>
        <w:rPr>
          <w:rFonts w:ascii="Times New Roman"/>
          <w:b w:val="false"/>
          <w:i w:val="false"/>
          <w:color w:val="000000"/>
          <w:sz w:val="28"/>
        </w:rPr>
        <w:t>
      М.О.</w:t>
      </w:r>
    </w:p>
    <w:bookmarkStart w:name="z37" w:id="18"/>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8-қосымша               </w:t>
      </w:r>
    </w:p>
    <w:bookmarkEnd w:id="1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Бұрыштама мөртабан</w:t>
      </w:r>
    </w:p>
    <w:bookmarkStart w:name="z38" w:id="19"/>
    <w:p>
      <w:pPr>
        <w:spacing w:after="0"/>
        <w:ind w:left="0"/>
        <w:jc w:val="left"/>
      </w:pPr>
      <w:r>
        <w:rPr>
          <w:rFonts w:ascii="Times New Roman"/>
          <w:b/>
          <w:i w:val="false"/>
          <w:color w:val="000000"/>
        </w:rPr>
        <w:t xml:space="preserve"> 
Жетім бала мен ата-анасының қамқорлығынсыз қалған бала</w:t>
      </w:r>
      <w:r>
        <w:br/>
      </w:r>
      <w:r>
        <w:rPr>
          <w:rFonts w:ascii="Times New Roman"/>
          <w:b/>
          <w:i w:val="false"/>
          <w:color w:val="000000"/>
        </w:rPr>
        <w:t>
тәрбиеленетін білім беру, медициналық және басқа да ұйымы</w:t>
      </w:r>
      <w:r>
        <w:br/>
      </w:r>
      <w:r>
        <w:rPr>
          <w:rFonts w:ascii="Times New Roman"/>
          <w:b/>
          <w:i w:val="false"/>
          <w:color w:val="000000"/>
        </w:rPr>
        <w:t>
басшысының келісімі</w:t>
      </w:r>
    </w:p>
    <w:bookmarkEnd w:id="19"/>
    <w:p>
      <w:pPr>
        <w:spacing w:after="0"/>
        <w:ind w:left="0"/>
        <w:jc w:val="both"/>
      </w:pPr>
      <w:r>
        <w:rPr>
          <w:rFonts w:ascii="Times New Roman"/>
          <w:b w:val="false"/>
          <w:i w:val="false"/>
          <w:color w:val="000000"/>
          <w:sz w:val="28"/>
        </w:rPr>
        <w:t>                                                 Құзыретті органдарға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 күтіп-бағылатын білім беру, медициналық және басқа да ұйымның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 азаматтарға (азаматтығы (өз еркімен көрсетіледі),</w:t>
      </w:r>
      <w:r>
        <w:br/>
      </w:r>
      <w:r>
        <w:rPr>
          <w:rFonts w:ascii="Times New Roman"/>
          <w:b w:val="false"/>
          <w:i w:val="false"/>
          <w:color w:val="000000"/>
          <w:sz w:val="28"/>
        </w:rPr>
        <w:t>
тұрғылықты мекен-жайы) асырап алуға келісімін береді.</w:t>
      </w:r>
      <w:r>
        <w:br/>
      </w:r>
      <w:r>
        <w:rPr>
          <w:rFonts w:ascii="Times New Roman"/>
          <w:b w:val="false"/>
          <w:i w:val="false"/>
          <w:color w:val="000000"/>
          <w:sz w:val="28"/>
        </w:rPr>
        <w:t>
Бала _________________________________ _______________________ бастап</w:t>
      </w:r>
      <w:r>
        <w:br/>
      </w:r>
      <w:r>
        <w:rPr>
          <w:rFonts w:ascii="Times New Roman"/>
          <w:b w:val="false"/>
          <w:i w:val="false"/>
          <w:color w:val="000000"/>
          <w:sz w:val="28"/>
        </w:rPr>
        <w:t>
_______ дейін _________________________________________________болды.</w:t>
      </w:r>
      <w:r>
        <w:br/>
      </w:r>
      <w:r>
        <w:rPr>
          <w:rFonts w:ascii="Times New Roman"/>
          <w:b w:val="false"/>
          <w:i w:val="false"/>
          <w:color w:val="000000"/>
          <w:sz w:val="28"/>
        </w:rPr>
        <w:t>
                              (ұйымның атауы)</w:t>
      </w:r>
      <w:r>
        <w:br/>
      </w:r>
      <w:r>
        <w:rPr>
          <w:rFonts w:ascii="Times New Roman"/>
          <w:b w:val="false"/>
          <w:i w:val="false"/>
          <w:color w:val="000000"/>
          <w:sz w:val="28"/>
        </w:rPr>
        <w:t>
Болу кезінде балаға ата-анасы, туыс-туғандары келген жоқ.</w:t>
      </w:r>
      <w:r>
        <w:br/>
      </w:r>
      <w:r>
        <w:rPr>
          <w:rFonts w:ascii="Times New Roman"/>
          <w:b w:val="false"/>
          <w:i w:val="false"/>
          <w:color w:val="000000"/>
          <w:sz w:val="28"/>
        </w:rPr>
        <w:t>
Қазақстан Республикасының азаматтарына ұсынылды: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мекен-жайын, қорғаншылық және қамқоршылық жөніндегі</w:t>
      </w:r>
      <w:r>
        <w:br/>
      </w:r>
      <w:r>
        <w:rPr>
          <w:rFonts w:ascii="Times New Roman"/>
          <w:b w:val="false"/>
          <w:i w:val="false"/>
          <w:color w:val="000000"/>
          <w:sz w:val="28"/>
        </w:rPr>
        <w:t>
    функцияларын жүзеге асыратын органның бала таңдап алуға берген</w:t>
      </w:r>
      <w:r>
        <w:br/>
      </w:r>
      <w:r>
        <w:rPr>
          <w:rFonts w:ascii="Times New Roman"/>
          <w:b w:val="false"/>
          <w:i w:val="false"/>
          <w:color w:val="000000"/>
          <w:sz w:val="28"/>
        </w:rPr>
        <w:t>
                 жолдаманың № және күнін көрсету)</w:t>
      </w:r>
    </w:p>
    <w:p>
      <w:pPr>
        <w:spacing w:after="0"/>
        <w:ind w:left="0"/>
        <w:jc w:val="both"/>
      </w:pPr>
      <w:r>
        <w:rPr>
          <w:rFonts w:ascii="Times New Roman"/>
          <w:b w:val="false"/>
          <w:i w:val="false"/>
          <w:color w:val="000000"/>
          <w:sz w:val="28"/>
        </w:rPr>
        <w:t>      Ұйымның басшысы                            Т.А.Ә.</w:t>
      </w:r>
      <w:r>
        <w:br/>
      </w:r>
      <w:r>
        <w:rPr>
          <w:rFonts w:ascii="Times New Roman"/>
          <w:b w:val="false"/>
          <w:i w:val="false"/>
          <w:color w:val="000000"/>
          <w:sz w:val="28"/>
        </w:rPr>
        <w:t>
      М.О.</w:t>
      </w:r>
    </w:p>
    <w:bookmarkStart w:name="z39" w:id="20"/>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9-қосымша               </w:t>
      </w:r>
    </w:p>
    <w:bookmarkEnd w:id="20"/>
    <w:p>
      <w:pPr>
        <w:spacing w:after="0"/>
        <w:ind w:left="0"/>
        <w:jc w:val="both"/>
      </w:pPr>
      <w:r>
        <w:rPr>
          <w:rFonts w:ascii="Times New Roman"/>
          <w:b w:val="false"/>
          <w:i w:val="false"/>
          <w:color w:val="000000"/>
          <w:sz w:val="28"/>
        </w:rPr>
        <w:t>Нысан</w:t>
      </w:r>
    </w:p>
    <w:bookmarkStart w:name="z40" w:id="21"/>
    <w:p>
      <w:pPr>
        <w:spacing w:after="0"/>
        <w:ind w:left="0"/>
        <w:jc w:val="left"/>
      </w:pPr>
      <w:r>
        <w:rPr>
          <w:rFonts w:ascii="Times New Roman"/>
          <w:b/>
          <w:i w:val="false"/>
          <w:color w:val="000000"/>
        </w:rPr>
        <w:t xml:space="preserve"> 
Қазақстан Республикасы азаматтарының</w:t>
      </w:r>
      <w:r>
        <w:br/>
      </w:r>
      <w:r>
        <w:rPr>
          <w:rFonts w:ascii="Times New Roman"/>
          <w:b/>
          <w:i w:val="false"/>
          <w:color w:val="000000"/>
        </w:rPr>
        <w:t>
асырап алуға ұсынылған балалардан бас тартуларын растайтын</w:t>
      </w:r>
      <w:r>
        <w:br/>
      </w:r>
      <w:r>
        <w:rPr>
          <w:rFonts w:ascii="Times New Roman"/>
          <w:b/>
          <w:i w:val="false"/>
          <w:color w:val="000000"/>
        </w:rPr>
        <w:t>
қолхат</w:t>
      </w:r>
    </w:p>
    <w:bookmarkEnd w:id="21"/>
    <w:p>
      <w:pPr>
        <w:spacing w:after="0"/>
        <w:ind w:left="0"/>
        <w:jc w:val="both"/>
      </w:pPr>
      <w:r>
        <w:rPr>
          <w:rFonts w:ascii="Times New Roman"/>
          <w:b w:val="false"/>
          <w:i w:val="false"/>
          <w:color w:val="000000"/>
          <w:sz w:val="28"/>
        </w:rPr>
        <w:t>                        ___________________________________ басшысына</w:t>
      </w:r>
      <w:r>
        <w:br/>
      </w:r>
      <w:r>
        <w:rPr>
          <w:rFonts w:ascii="Times New Roman"/>
          <w:b w:val="false"/>
          <w:i w:val="false"/>
          <w:color w:val="000000"/>
          <w:sz w:val="28"/>
        </w:rPr>
        <w:t>
                         (бала тәрбиеленетін ұйымның атауы)</w:t>
      </w:r>
      <w:r>
        <w:br/>
      </w:r>
      <w:r>
        <w:rPr>
          <w:rFonts w:ascii="Times New Roman"/>
          <w:b w:val="false"/>
          <w:i w:val="false"/>
          <w:color w:val="000000"/>
          <w:sz w:val="28"/>
        </w:rPr>
        <w:t>
                        азаматтардан, Т.А.Ә., тұратын мекен-жайы,</w:t>
      </w:r>
      <w:r>
        <w:br/>
      </w:r>
      <w:r>
        <w:rPr>
          <w:rFonts w:ascii="Times New Roman"/>
          <w:b w:val="false"/>
          <w:i w:val="false"/>
          <w:color w:val="000000"/>
          <w:sz w:val="28"/>
        </w:rPr>
        <w:t>
                        телефоны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Біз бала асырап алуға үміткер ретінде білім беру органдарында</w:t>
      </w:r>
      <w:r>
        <w:br/>
      </w:r>
      <w:r>
        <w:rPr>
          <w:rFonts w:ascii="Times New Roman"/>
          <w:b w:val="false"/>
          <w:i w:val="false"/>
          <w:color w:val="000000"/>
          <w:sz w:val="28"/>
        </w:rPr>
        <w:t>
тіркелдік (кезектің № және күні) ____________________________________</w:t>
      </w:r>
      <w:r>
        <w:br/>
      </w:r>
      <w:r>
        <w:rPr>
          <w:rFonts w:ascii="Times New Roman"/>
          <w:b w:val="false"/>
          <w:i w:val="false"/>
          <w:color w:val="000000"/>
          <w:sz w:val="28"/>
        </w:rPr>
        <w:t>
Бізге төмендегі балалар ұсынылды:</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Осымен_______________________________________________________________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байланысты аталған балаларды асырап алудан бас тартатымызды растаймыз</w:t>
      </w:r>
      <w:r>
        <w:br/>
      </w:r>
      <w:r>
        <w:rPr>
          <w:rFonts w:ascii="Times New Roman"/>
          <w:b w:val="false"/>
          <w:i w:val="false"/>
          <w:color w:val="000000"/>
          <w:sz w:val="28"/>
        </w:rPr>
        <w:t>
(бас тарту себептерін көрсету: денсаулығына байланысты, бізге</w:t>
      </w:r>
      <w:r>
        <w:br/>
      </w:r>
      <w:r>
        <w:rPr>
          <w:rFonts w:ascii="Times New Roman"/>
          <w:b w:val="false"/>
          <w:i w:val="false"/>
          <w:color w:val="000000"/>
          <w:sz w:val="28"/>
        </w:rPr>
        <w:t>
ұқсамайды, ауыр науқасты, аға-інілері немесе апа-сіңлілері бар, т.б.)</w:t>
      </w:r>
    </w:p>
    <w:p>
      <w:pPr>
        <w:spacing w:after="0"/>
        <w:ind w:left="0"/>
        <w:jc w:val="both"/>
      </w:pPr>
      <w:r>
        <w:rPr>
          <w:rFonts w:ascii="Times New Roman"/>
          <w:b w:val="false"/>
          <w:i w:val="false"/>
          <w:color w:val="000000"/>
          <w:sz w:val="28"/>
        </w:rPr>
        <w:t>Күні, асырап алушының (асырап алушылардың) қолы</w:t>
      </w:r>
    </w:p>
    <w:bookmarkStart w:name="z41" w:id="22"/>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10-қосымша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Бұрыштама мөртабан</w:t>
      </w:r>
    </w:p>
    <w:bookmarkStart w:name="z42" w:id="23"/>
    <w:p>
      <w:pPr>
        <w:spacing w:after="0"/>
        <w:ind w:left="0"/>
        <w:jc w:val="left"/>
      </w:pPr>
      <w:r>
        <w:rPr>
          <w:rFonts w:ascii="Times New Roman"/>
          <w:b/>
          <w:i w:val="false"/>
          <w:color w:val="000000"/>
        </w:rPr>
        <w:t xml:space="preserve"> 
Баланың денсаулық жағдайы туралы дәрігердің қорытындысы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8"/>
        <w:gridCol w:w="4392"/>
      </w:tblGrid>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Т.А.Ә.</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туған күні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(өз еркімен көрсетіледі)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Анасының Т.А.Ә.</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Анасының туған күні мен жылы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Т.А.Ә.</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туған күні мен жылы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мекемесінің атауы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r>
              <w:br/>
            </w:r>
            <w:r>
              <w:rPr>
                <w:rFonts w:ascii="Times New Roman"/>
                <w:b w:val="false"/>
                <w:i w:val="false"/>
                <w:color w:val="000000"/>
                <w:sz w:val="20"/>
              </w:rPr>
              <w:t>
</w:t>
            </w:r>
            <w:r>
              <w:rPr>
                <w:rFonts w:ascii="Times New Roman"/>
                <w:b w:val="false"/>
                <w:i w:val="false"/>
                <w:color w:val="000000"/>
                <w:sz w:val="20"/>
              </w:rPr>
              <w:t>- аталған мекемеге түскендегі салмағы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r>
              <w:br/>
            </w:r>
            <w:r>
              <w:rPr>
                <w:rFonts w:ascii="Times New Roman"/>
                <w:b w:val="false"/>
                <w:i w:val="false"/>
                <w:color w:val="000000"/>
                <w:sz w:val="20"/>
              </w:rPr>
              <w:t>
</w:t>
            </w:r>
            <w:r>
              <w:rPr>
                <w:rFonts w:ascii="Times New Roman"/>
                <w:b w:val="false"/>
                <w:i w:val="false"/>
                <w:color w:val="000000"/>
                <w:sz w:val="20"/>
              </w:rPr>
              <w:t>- аталған мекемеге түскендегі бойы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өту жағдайы: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өмірінің анамнезі</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аурулары туралы мәлімет</w:t>
            </w:r>
            <w:r>
              <w:br/>
            </w:r>
            <w:r>
              <w:rPr>
                <w:rFonts w:ascii="Times New Roman"/>
                <w:b w:val="false"/>
                <w:i w:val="false"/>
                <w:color w:val="000000"/>
                <w:sz w:val="20"/>
              </w:rPr>
              <w:t>
 </w:t>
            </w: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Балада болған жұқпалы аурулары туралы мәлімет</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вакцинациялау туралы мәлімет</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Вакцинациялау күні, вакцина түрі, сериясы, жарамдылық мерзімі, вакцинациялаудан кейінгі реакциясы</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Сіреспе</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Көкжөтел</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гепатиті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гепатиті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Эпидемиялық паротит</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індетінің бар-жоғына жасалған сынама қорытындысы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Вакцинациялаудың басқа түрлері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Баланың медициналық тексерісі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кг            күні</w:t>
            </w:r>
          </w:p>
          <w:p>
            <w:pPr>
              <w:spacing w:after="20"/>
              <w:ind w:left="20"/>
              <w:jc w:val="both"/>
            </w:pPr>
            <w:r>
              <w:rPr>
                <w:rFonts w:ascii="Times New Roman"/>
                <w:b w:val="false"/>
                <w:i w:val="false"/>
                <w:color w:val="000000"/>
                <w:sz w:val="20"/>
              </w:rPr>
              <w:t>Бойы см               күні</w:t>
            </w:r>
          </w:p>
          <w:p>
            <w:pPr>
              <w:spacing w:after="20"/>
              <w:ind w:left="20"/>
              <w:jc w:val="both"/>
            </w:pPr>
            <w:r>
              <w:rPr>
                <w:rFonts w:ascii="Times New Roman"/>
                <w:b w:val="false"/>
                <w:i w:val="false"/>
                <w:color w:val="000000"/>
                <w:sz w:val="20"/>
              </w:rPr>
              <w:t>Бас шеңбері: см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Шашының түсі                 Көзінің түсі                 Терісінің түсі</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объективті мәртебесін сипаттау: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психикалық қозғаушы дамуын, мінез-құлқын және әдетін сипаттау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Сүйек-бұлшық ет жүйесі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лимфалық түйіндер жүйесі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қуысы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Жүрек-тамыр жүйесі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органдары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Көкірек қуысының органдары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жыныс мүшелері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қызмет атқаруы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Клиникалық-лабораториялық зерттеулердің қорытындылары: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жалпы талдауы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 талдауы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Билирубинге, АлТ, АсТ және тимологиялық сынамаға алынған қанның биохимиялық талдауының қорытындысы, тексеріс өткізу күні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маркеріне алынған талдау қорытындылары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ИТВ-ге жасалған талдау қорытындылары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 талдауы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Гельминттерге тексеру</w:t>
            </w:r>
            <w:r>
              <w:br/>
            </w:r>
            <w:r>
              <w:rPr>
                <w:rFonts w:ascii="Times New Roman"/>
                <w:b w:val="false"/>
                <w:i w:val="false"/>
                <w:color w:val="000000"/>
                <w:sz w:val="20"/>
              </w:rPr>
              <w:t>
</w:t>
            </w:r>
            <w:r>
              <w:rPr>
                <w:rFonts w:ascii="Times New Roman"/>
                <w:b w:val="false"/>
                <w:i w:val="false"/>
                <w:color w:val="000000"/>
                <w:sz w:val="20"/>
              </w:rPr>
              <w:t>Ішек құртының жұмыртқаларын зерттеуге алынатын үлкен дәрет</w:t>
            </w:r>
            <w:r>
              <w:br/>
            </w:r>
            <w:r>
              <w:rPr>
                <w:rFonts w:ascii="Times New Roman"/>
                <w:b w:val="false"/>
                <w:i w:val="false"/>
                <w:color w:val="000000"/>
                <w:sz w:val="20"/>
              </w:rPr>
              <w:t>
</w:t>
            </w:r>
            <w:r>
              <w:rPr>
                <w:rFonts w:ascii="Times New Roman"/>
                <w:b w:val="false"/>
                <w:i w:val="false"/>
                <w:color w:val="000000"/>
                <w:sz w:val="20"/>
              </w:rPr>
              <w:t>Тоқ ішектің аузын зерттеуге алынатын талдау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қорытындысы: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диагноз</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 туралы қорытынды: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тобы: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нығайып өсуін бағалау: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Жүйке-психикалық дамуын бағалау: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 бетте тексеру жүргізген дәрігердің қолы, Т.А.Ә. және жеке мөрі көрсетіледі.</w:t>
      </w:r>
      <w:r>
        <w:br/>
      </w:r>
      <w:r>
        <w:rPr>
          <w:rFonts w:ascii="Times New Roman"/>
          <w:b w:val="false"/>
          <w:i w:val="false"/>
          <w:color w:val="000000"/>
          <w:sz w:val="28"/>
        </w:rPr>
        <w:t>
      Толтыру күні</w:t>
      </w:r>
    </w:p>
    <w:bookmarkStart w:name="z43" w:id="24"/>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11-қосымша               </w:t>
      </w:r>
    </w:p>
    <w:bookmarkEnd w:id="2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Бұрыштама мөртабан</w:t>
      </w:r>
    </w:p>
    <w:bookmarkStart w:name="z44" w:id="25"/>
    <w:p>
      <w:pPr>
        <w:spacing w:after="0"/>
        <w:ind w:left="0"/>
        <w:jc w:val="left"/>
      </w:pPr>
      <w:r>
        <w:rPr>
          <w:rFonts w:ascii="Times New Roman"/>
          <w:b/>
          <w:i w:val="false"/>
          <w:color w:val="000000"/>
        </w:rPr>
        <w:t xml:space="preserve"> 
0-ден 5 жасқа дейінгі баланың дамуындағы</w:t>
      </w:r>
      <w:r>
        <w:br/>
      </w:r>
      <w:r>
        <w:rPr>
          <w:rFonts w:ascii="Times New Roman"/>
          <w:b/>
          <w:i w:val="false"/>
          <w:color w:val="000000"/>
        </w:rPr>
        <w:t>
психологиялық және әлеуметтік ерекшеліктері туралы есеп</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2"/>
        <w:gridCol w:w="2818"/>
      </w:tblGrid>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0-ден 2 айға дейінгі балалар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Ойыншықпен әрекет:</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көзі алдындағы қозғалатын сылдырмақты байқайды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Тәрбиешімен байланыс кезінде бала күледі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2-ден 6 айға дейінгі балалар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Ойыншықпен әрекет:</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сылдырмақты ұстайды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сылдырмақпен ойнайды: оны аузына салады, сылдырлатады, бір қолынан екінші қолына ауыстырады және т.б.</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Тіл дамуы: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Тәрбиешімен байланыс кезінде бала бір дыбыстарды айтады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 моторикасы: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қай жастан бастап арқасынан етбетінен аунайды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Тәрбиешімен байланыс кезінде бала күледі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6-дан 9 айға дейінгі балалар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Ойыншықпен әрекет:</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кубиктерді қалайды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Тіл дамуы: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дауысты және дауыссыз дыбыстардың түрлі тіркестерін қайталайды (ба-ба, да-да, ма-ма және т.б.)</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 моторикасы: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жастан бастап бала сүйеусіз отырады: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жастан бастап бала алдыға қарай еңбектейді/жылжиды: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таныс тәрбиеші көтергенде тез тыныштанады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9 айдан 1 жасқа дейінгі балалар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Ойыншықпен әрекет:</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ойыншықпен саналы түрде ойнайды: машинаны итереді, қуыршақты керуетке салады, құыршақты тамақтандырады және т.б.</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Тіл дамуы: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дауысты және дауыссыз дыбыстардың түрлі тіркестерін қайталайды (ба-ба, да-да, ма-ма және т.б.), сонымен қатар бірнеше бөлек сөздерді айта алады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 моторикасы: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жастан бастап бала сүйінбей өздігінен жүреді: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таныс тәрбиеші көтергенде тез тыныштанады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1-ден 3 жасқа дейінгі балалар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Ойыншықпен әрекет:</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басқа балалармен рольдік ойындар ойнайды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бет-аузын қисайтады, адамдарды немесе жануарларды бейнелейді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ойындарда бала басқа балалармен бірігеді (доппен ойын, карта ойыны және т.б.)</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Тіл дамуы: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сөйлемдермен сөйлейді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көмекші сөздерді түсінеді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көмекші сөздерді пайдаланады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 моторикасы: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жастан бастап бала өздігінен жүреді: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жастан бастап бала басқалардың көмегімен баспалдақтан түсіп, шығады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таныс тәрбиеші бөлмеден шыққанда жылайды/артынан ереді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көңілсіз болғанда немесе жараланғанда таныс тәрбиешісін іздейді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Палата кіретін барлық ересектермен байланысқысы келеді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балалармен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басқа балаларға қарайды немесе күлімдейді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Жұмысының жалпы деңгейі: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емес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 тыс белсенді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көңіл-күйі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 байсалды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Эмоциональды, көңілсіз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Тынышсыз, жұбату қиын</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Бақытты, разы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3-тен 5 жасқа дейінгі балалар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Тіл дамуы: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өткен шақта сөйлейді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өз атын жазады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жай сөздерді оқиды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 моторикасы: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жастан бастап бала баспалдақтан өздігінен түсіп, шығады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жастан бастап бала көмексіз велосипед тебеді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таныс тәрбиеші бөлмеден шыққанда жылайды/артынан ереді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көңілсіз болғанда немесе жараланғанда таныс тәрбиешісін іздейді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Палата кіретін барлық ересектермен байланысқысы келеді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тәрбиешіге өз эмоциясын сөздермен жеткізеді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балалармен байланыс: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балалармен ойнауға белсенді қатысады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Балаға басқа балалармен ойнағанды ұнатады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Жұмысының жалпы деңгейі: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емес</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 тыс белсенді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көңіл-күйі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 байсалды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Эмоциональды, көңілсіз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Тынышсыз, жұбату қиын</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Бақытты, разы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 бетте есепті толтырған маманның қолы, Т.А.Ә. және мөрі.</w:t>
      </w:r>
      <w:r>
        <w:br/>
      </w:r>
      <w:r>
        <w:rPr>
          <w:rFonts w:ascii="Times New Roman"/>
          <w:b w:val="false"/>
          <w:i w:val="false"/>
          <w:color w:val="000000"/>
          <w:sz w:val="28"/>
        </w:rPr>
        <w:t>
      Толтыру күні</w:t>
      </w:r>
    </w:p>
    <w:bookmarkStart w:name="z45" w:id="26"/>
    <w:p>
      <w:pPr>
        <w:spacing w:after="0"/>
        <w:ind w:left="0"/>
        <w:jc w:val="both"/>
      </w:pPr>
      <w:r>
        <w:rPr>
          <w:rFonts w:ascii="Times New Roman"/>
          <w:b w:val="false"/>
          <w:i w:val="false"/>
          <w:color w:val="000000"/>
          <w:sz w:val="28"/>
        </w:rPr>
        <w:t xml:space="preserve">
Жетім балалар мен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республикалық деректер банкінің    </w:t>
      </w:r>
      <w:r>
        <w:br/>
      </w:r>
      <w:r>
        <w:rPr>
          <w:rFonts w:ascii="Times New Roman"/>
          <w:b w:val="false"/>
          <w:i w:val="false"/>
          <w:color w:val="000000"/>
          <w:sz w:val="28"/>
        </w:rPr>
        <w:t>
орталықтандырылған есебіне қоюға қажетті</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12-қосымша               </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Бұрыштама мөртабан</w:t>
      </w:r>
    </w:p>
    <w:bookmarkStart w:name="z46" w:id="27"/>
    <w:p>
      <w:pPr>
        <w:spacing w:after="0"/>
        <w:ind w:left="0"/>
        <w:jc w:val="left"/>
      </w:pPr>
      <w:r>
        <w:rPr>
          <w:rFonts w:ascii="Times New Roman"/>
          <w:b/>
          <w:i w:val="false"/>
          <w:color w:val="000000"/>
        </w:rPr>
        <w:t xml:space="preserve"> 
6 жас және одан да асқан баланың дамуындағы</w:t>
      </w:r>
      <w:r>
        <w:br/>
      </w:r>
      <w:r>
        <w:rPr>
          <w:rFonts w:ascii="Times New Roman"/>
          <w:b/>
          <w:i w:val="false"/>
          <w:color w:val="000000"/>
        </w:rPr>
        <w:t>
психологиялық және әлеуметтік ерекшеліктері туралы есеп</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3"/>
        <w:gridCol w:w="3333"/>
      </w:tblGrid>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Ақыл-ой және дене дамуын сипаттау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Моторика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Қимылды үйлестіру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Түйсік органдары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Мимика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Ымдау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тіл</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Эмоционалды: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Сезім білдіру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Үйірлік дамуы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Ақыл-ой:</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 жаңа білімді пайдалану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мектептік даму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топтарда – ересектермен – балалармен/сенім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бейтаныс адамдарға сенім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ерекшеліктері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дамымаған жақтары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дамуы (өз жасына сәйкес келеді ме)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балалармен байланыс:</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балаларға қызығушылық танытады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Балалармен ойнағанды ұнатады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ойнына белсенді қатысады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Жұмысының жалпы деңгейі: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емес</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 тыс белсенді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көңіл-күйі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 байсалды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Эмоционалды, көңілсіз</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Тынышсыз, жұбату қиын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Бақытты, разы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 бетте есепті толтырған маманның қолы, Т.А.Ә. және мөрі.</w:t>
      </w:r>
      <w:r>
        <w:br/>
      </w:r>
      <w:r>
        <w:rPr>
          <w:rFonts w:ascii="Times New Roman"/>
          <w:b w:val="false"/>
          <w:i w:val="false"/>
          <w:color w:val="000000"/>
          <w:sz w:val="28"/>
        </w:rPr>
        <w:t>
      Толтыру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