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bea81" w14:textId="5ebe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өртке қарсы қызмет органдарында қызмет өткерудің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2012 жылғы 1 маусымдағы № 242 Бұйрығы. Қазақстан Республикасының Әділет министрлігінде 2012 жылы 25 маусымда № 7751 тіркелді. Күші жойылды - Қазақстан Республикасы Ішкі істер министрінің 2015 жылғы 19 қарашадағы № 942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19.11.2015 </w:t>
      </w:r>
      <w:r>
        <w:rPr>
          <w:rFonts w:ascii="Times New Roman"/>
          <w:b w:val="false"/>
          <w:i w:val="false"/>
          <w:color w:val="ff0000"/>
          <w:sz w:val="28"/>
        </w:rPr>
        <w:t>№ 942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«Құқық қорғау қызметі туралы» және «Қазақстан Республикасының кейбір заңнамалық актілеріне құқық қорғау қызметі және сыныптық шендер, әскери және арнаулы атақтар беру, әскери қызметшiлердiң және өзге де мемлекеттiк органдар қызметкерлерiнiң нысанды киiм киiп жүру құқығы мәселелерi бойынша өзгерiстер мен толықтырулар енгiзу туралы» Қазақстан Республикасының 2011 жылғы 6 қаңтардағы заңдарын іске асыру жөніндегі шаралар туралы» Қазақстан Республикасы Премьер-Министрінің 2011 жылғы 7 сәуірдегі № 45-ө </w:t>
      </w:r>
      <w:r>
        <w:rPr>
          <w:rFonts w:ascii="Times New Roman"/>
          <w:b w:val="false"/>
          <w:i w:val="false"/>
          <w:color w:val="000000"/>
          <w:sz w:val="28"/>
        </w:rPr>
        <w:t>Өкімінің</w:t>
      </w:r>
      <w:r>
        <w:rPr>
          <w:rFonts w:ascii="Times New Roman"/>
          <w:b w:val="false"/>
          <w:i w:val="false"/>
          <w:color w:val="000000"/>
          <w:sz w:val="28"/>
        </w:rPr>
        <w:t xml:space="preserve"> 55-тармағын орындау үшін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органдарына қызметке үміткерлерді іріктеу және зерделеу жөніндегі нұсқаулық;</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 қызметкерлерінің арнайы бастапқы оқытудан өтудің қағидалары мен шарттары;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 қызметкерінің қызметтік куәлігі жетон үлгісінің сипаттамасы;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 қызметкерлеріне алғашқы, кезекті және кезектен тыс арнаулы атақтар беру нұсқаулығы;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қызметкерлерін мемлекеттік өртке қарсы қызмет органдарына қызметке қабылдау, лауазымға тағайындау, орнын ауыстыру, қызмет бабында жоғарылату, қызметке жіберу, қызметке қайта қабылдау, мемлекеттік өртке қарсы қызмет органдары қарамағындағы адамдарды қызметте пайдалану туралы нұсқаулық;</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кәсіби қызметтік және дене даярлығының мазмұны мен оны ұйымдастыру тәртібі;</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органдарында жоғары тұрған және басшылық лауазымдарға жоғарылату үшін кадр резервімен жұмысты қалыптастыру және ұйымдастыру қағидасы;</w:t>
      </w:r>
      <w:r>
        <w:br/>
      </w:r>
      <w:r>
        <w:rPr>
          <w:rFonts w:ascii="Times New Roman"/>
          <w:b w:val="false"/>
          <w:i w:val="false"/>
          <w:color w:val="000000"/>
          <w:sz w:val="28"/>
        </w:rPr>
        <w:t>
</w:t>
      </w: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 қызметкерлерінің жеке істерін ресімдеу қағидасы;</w:t>
      </w:r>
      <w:r>
        <w:br/>
      </w:r>
      <w:r>
        <w:rPr>
          <w:rFonts w:ascii="Times New Roman"/>
          <w:b w:val="false"/>
          <w:i w:val="false"/>
          <w:color w:val="000000"/>
          <w:sz w:val="28"/>
        </w:rPr>
        <w:t>
</w:t>
      </w:r>
      <w:r>
        <w:rPr>
          <w:rFonts w:ascii="Times New Roman"/>
          <w:b w:val="false"/>
          <w:i w:val="false"/>
          <w:color w:val="000000"/>
          <w:sz w:val="28"/>
        </w:rPr>
        <w:t>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 лауазымдарының санаттары үшін тестілеуден өтудің және тест нәтижелерінің шекті мәнінің қағидасы мен шарттары;</w:t>
      </w:r>
      <w:r>
        <w:br/>
      </w:r>
      <w:r>
        <w:rPr>
          <w:rFonts w:ascii="Times New Roman"/>
          <w:b w:val="false"/>
          <w:i w:val="false"/>
          <w:color w:val="000000"/>
          <w:sz w:val="28"/>
        </w:rPr>
        <w:t>
</w:t>
      </w:r>
      <w:r>
        <w:rPr>
          <w:rFonts w:ascii="Times New Roman"/>
          <w:b w:val="false"/>
          <w:i w:val="false"/>
          <w:color w:val="000000"/>
          <w:sz w:val="28"/>
        </w:rPr>
        <w:t>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қызметкерлеріне көтермелеу түрлерін қолдану қағидасы;</w:t>
      </w:r>
      <w:r>
        <w:br/>
      </w:r>
      <w:r>
        <w:rPr>
          <w:rFonts w:ascii="Times New Roman"/>
          <w:b w:val="false"/>
          <w:i w:val="false"/>
          <w:color w:val="000000"/>
          <w:sz w:val="28"/>
        </w:rPr>
        <w:t>
</w:t>
      </w:r>
      <w:r>
        <w:rPr>
          <w:rFonts w:ascii="Times New Roman"/>
          <w:b w:val="false"/>
          <w:i w:val="false"/>
          <w:color w:val="000000"/>
          <w:sz w:val="28"/>
        </w:rPr>
        <w:t>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қызметкерлерін тәртіптік жауапкершілікке тарту қағидалары мен шарттары;</w:t>
      </w:r>
      <w:r>
        <w:br/>
      </w:r>
      <w:r>
        <w:rPr>
          <w:rFonts w:ascii="Times New Roman"/>
          <w:b w:val="false"/>
          <w:i w:val="false"/>
          <w:color w:val="000000"/>
          <w:sz w:val="28"/>
        </w:rPr>
        <w:t>
</w:t>
      </w:r>
      <w:r>
        <w:rPr>
          <w:rFonts w:ascii="Times New Roman"/>
          <w:b w:val="false"/>
          <w:i w:val="false"/>
          <w:color w:val="000000"/>
          <w:sz w:val="28"/>
        </w:rPr>
        <w:t>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органдарында тәртіптік комиссияны қалыптастыру және оның жұмыс істеу қағидасы;</w:t>
      </w:r>
      <w:r>
        <w:br/>
      </w:r>
      <w:r>
        <w:rPr>
          <w:rFonts w:ascii="Times New Roman"/>
          <w:b w:val="false"/>
          <w:i w:val="false"/>
          <w:color w:val="000000"/>
          <w:sz w:val="28"/>
        </w:rPr>
        <w:t>
</w:t>
      </w:r>
      <w:r>
        <w:rPr>
          <w:rFonts w:ascii="Times New Roman"/>
          <w:b w:val="false"/>
          <w:i w:val="false"/>
          <w:color w:val="000000"/>
          <w:sz w:val="28"/>
        </w:rPr>
        <w:t>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қызметкерлеріне қатысты қызметтік тексеру жүргізу қағидасы;</w:t>
      </w:r>
      <w:r>
        <w:br/>
      </w:r>
      <w:r>
        <w:rPr>
          <w:rFonts w:ascii="Times New Roman"/>
          <w:b w:val="false"/>
          <w:i w:val="false"/>
          <w:color w:val="000000"/>
          <w:sz w:val="28"/>
        </w:rPr>
        <w:t>
</w:t>
      </w:r>
      <w:r>
        <w:rPr>
          <w:rFonts w:ascii="Times New Roman"/>
          <w:b w:val="false"/>
          <w:i w:val="false"/>
          <w:color w:val="000000"/>
          <w:sz w:val="28"/>
        </w:rPr>
        <w:t>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органдарының қызметкерлеріне демалыстар беру туралы нұсқаулық;</w:t>
      </w:r>
      <w:r>
        <w:br/>
      </w:r>
      <w:r>
        <w:rPr>
          <w:rFonts w:ascii="Times New Roman"/>
          <w:b w:val="false"/>
          <w:i w:val="false"/>
          <w:color w:val="000000"/>
          <w:sz w:val="28"/>
        </w:rPr>
        <w:t>
</w:t>
      </w:r>
      <w:r>
        <w:rPr>
          <w:rFonts w:ascii="Times New Roman"/>
          <w:b w:val="false"/>
          <w:i w:val="false"/>
          <w:color w:val="000000"/>
          <w:sz w:val="28"/>
        </w:rPr>
        <w:t>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Республикасының мемлекеттік өртке қарсы қызмет органдарынан жұмыстан босату туралы нұсқаулық;</w:t>
      </w:r>
      <w:r>
        <w:br/>
      </w:r>
      <w:r>
        <w:rPr>
          <w:rFonts w:ascii="Times New Roman"/>
          <w:b w:val="false"/>
          <w:i w:val="false"/>
          <w:color w:val="000000"/>
          <w:sz w:val="28"/>
        </w:rPr>
        <w:t>
</w:t>
      </w:r>
      <w:r>
        <w:rPr>
          <w:rFonts w:ascii="Times New Roman"/>
          <w:b w:val="false"/>
          <w:i w:val="false"/>
          <w:color w:val="000000"/>
          <w:sz w:val="28"/>
        </w:rPr>
        <w:t>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жеке нөмірі бар жетонды сипаттау, оны Қазақстан Республикасының мемлекеттік өртке қарсы қызмет органдарының қызметкерлеріне тағайындау, есепке алу және беру тәртібі туралы нұсқаулық;</w:t>
      </w:r>
      <w:r>
        <w:br/>
      </w:r>
      <w:r>
        <w:rPr>
          <w:rFonts w:ascii="Times New Roman"/>
          <w:b w:val="false"/>
          <w:i w:val="false"/>
          <w:color w:val="000000"/>
          <w:sz w:val="28"/>
        </w:rPr>
        <w:t>
</w:t>
      </w:r>
      <w:r>
        <w:rPr>
          <w:rFonts w:ascii="Times New Roman"/>
          <w:b w:val="false"/>
          <w:i w:val="false"/>
          <w:color w:val="000000"/>
          <w:sz w:val="28"/>
        </w:rPr>
        <w:t>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Төтенше жағдайлар министрлігінің жоғары білім беретін кәсіптік оқу бағдарламаларын іске асыратын білім беру ұйымдарына оқуға түсетін адамдармен келісімшарт жасасу, ұзарту, өзгерту және бұзу қағидасы;</w:t>
      </w:r>
      <w:r>
        <w:br/>
      </w:r>
      <w:r>
        <w:rPr>
          <w:rFonts w:ascii="Times New Roman"/>
          <w:b w:val="false"/>
          <w:i w:val="false"/>
          <w:color w:val="000000"/>
          <w:sz w:val="28"/>
        </w:rPr>
        <w:t>
</w:t>
      </w:r>
      <w:r>
        <w:rPr>
          <w:rFonts w:ascii="Times New Roman"/>
          <w:b w:val="false"/>
          <w:i w:val="false"/>
          <w:color w:val="000000"/>
          <w:sz w:val="28"/>
        </w:rPr>
        <w:t>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Төтенше жағдайлар министрлігінің білім беру ұйымдарында білім алушыларды төтенше жағдайлар органдары мен бөлімшелеріндегі бос лауазымдарға тағайындау қағидасы бекітілсін.</w:t>
      </w:r>
      <w:r>
        <w:br/>
      </w:r>
      <w:r>
        <w:rPr>
          <w:rFonts w:ascii="Times New Roman"/>
          <w:b w:val="false"/>
          <w:i w:val="false"/>
          <w:color w:val="000000"/>
          <w:sz w:val="28"/>
        </w:rPr>
        <w:t>
</w:t>
      </w:r>
      <w:r>
        <w:rPr>
          <w:rFonts w:ascii="Times New Roman"/>
          <w:b w:val="false"/>
          <w:i w:val="false"/>
          <w:color w:val="000000"/>
          <w:sz w:val="28"/>
        </w:rPr>
        <w:t>
      2. Кадрлық қамтамасыз ету департаменті (Е.Б. Құлтаев) осы бұйрықтың белгіленген тәртіпте Қазақстан Республикасының Әділет министрлігінде мемлекеттік тіркелуін және мерзімдік баспа басылымдарында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Министрлік Комитеттерінің төрағалары, орталық аппаратының құрылымдық бөлімшелер, облыстар, Астана, Алматы қалалары департаменттері, Министрліктің ведомстволық бағыныстағы мемлекеттік мекемелерінің басшылары: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өртке қарсы қызмет органдары қызметкерлері жеке құрамының осы бұйрықты зерделеуін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бұйрыққа қосымша нұсқаулықтарға, қағидаларға және тәртіптерге сәйкес Қазақстан Республикасының мемлекеттік өртке қарсы қызмет органдары қызметкерлерінің қызмет өткеруін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Төтенше жағдайлар министрлігі аппаратының басшысы С.Қ. Оқасовқа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рет ресми жарияланған күнінен бастап он күнтізбелік күн өткеннен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 министрі                 В. Божко</w:t>
      </w:r>
    </w:p>
    <w:bookmarkStart w:name="z2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1-қосымша         </w:t>
      </w:r>
    </w:p>
    <w:bookmarkEnd w:id="1"/>
    <w:bookmarkStart w:name="z28" w:id="2"/>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органдарына қызметке үміткерлерді іріктеу және зерделеу жөніндегі</w:t>
      </w:r>
      <w:r>
        <w:br/>
      </w:r>
      <w:r>
        <w:rPr>
          <w:rFonts w:ascii="Times New Roman"/>
          <w:b/>
          <w:i w:val="false"/>
          <w:color w:val="000000"/>
        </w:rPr>
        <w:t>
нұсқаулық</w:t>
      </w:r>
    </w:p>
    <w:bookmarkEnd w:id="2"/>
    <w:bookmarkStart w:name="z29" w:id="3"/>
    <w:p>
      <w:pPr>
        <w:spacing w:after="0"/>
        <w:ind w:left="0"/>
        <w:jc w:val="both"/>
      </w:pPr>
      <w:r>
        <w:rPr>
          <w:rFonts w:ascii="Times New Roman"/>
          <w:b w:val="false"/>
          <w:i w:val="false"/>
          <w:color w:val="000000"/>
          <w:sz w:val="28"/>
        </w:rPr>
        <w:t>
      1. Қазақстан Республикасының мемлекеттік өртке қарсы қызмет органдарына қызметке үміткерлерді іріктеу және зерделеу жөніндегі нұсқаулық Қазақстан Республикасының мемлекеттік өртке қарсы қызмет органдарына қызметке үміткерлерді іріктеу және зерделеу тәртібін нақтылайды.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(бұдан әрі – Министрлік) мемлекеттік өртке қарсы қызмет органдарына (бұдан әрі – МӨҚҚО) қызметке қабылданатын үміткерлерді зерделеу және іріктеу жөніндегі жұмысты ұйымдастыру Министрліктің, ведомстволардың, аумақтық органдар мен ведомстволық бағынысты мемлекеттік мекемелердің кадр қызметіне жүктеледі.</w:t>
      </w:r>
      <w:r>
        <w:br/>
      </w:r>
      <w:r>
        <w:rPr>
          <w:rFonts w:ascii="Times New Roman"/>
          <w:b w:val="false"/>
          <w:i w:val="false"/>
          <w:color w:val="000000"/>
          <w:sz w:val="28"/>
        </w:rPr>
        <w:t>
</w:t>
      </w:r>
      <w:r>
        <w:rPr>
          <w:rFonts w:ascii="Times New Roman"/>
          <w:b w:val="false"/>
          <w:i w:val="false"/>
          <w:color w:val="000000"/>
          <w:sz w:val="28"/>
        </w:rPr>
        <w:t>
      3. МӨҚҚО-ға қызметке іріктеу кезінде үміткерлердің іскерлік, жеке және моральдық қасиеттерінің қызметтік жұмысының нақты учаскелерінде МӨҚҚО қызметкерлеріне қойылатын талаптарға неғұрлым сәйкес келуін анықтау іріктеудің негізгі мақсаты болып табылатынын ескеру қажет.</w:t>
      </w:r>
      <w:r>
        <w:br/>
      </w:r>
      <w:r>
        <w:rPr>
          <w:rFonts w:ascii="Times New Roman"/>
          <w:b w:val="false"/>
          <w:i w:val="false"/>
          <w:color w:val="000000"/>
          <w:sz w:val="28"/>
        </w:rPr>
        <w:t>
</w:t>
      </w:r>
      <w:r>
        <w:rPr>
          <w:rFonts w:ascii="Times New Roman"/>
          <w:b w:val="false"/>
          <w:i w:val="false"/>
          <w:color w:val="000000"/>
          <w:sz w:val="28"/>
        </w:rPr>
        <w:t>
      4. МӨҚҚО қатардағы және кiшi басшы құрам лауазымдарына – жиырма бес жастан аспаған, орта және аға басшы құрам лауазымдарына – отыз бес жастан аспаған, тиісті бiлiмi бар және мерзімді әскери қызмет өткерген,сондай-ақ Қазақстан Республикасының заңнамасына сәйкес мерзімді әскери қызметке әскерге шақырудан босатылған немесе кейінге қалдырылған азаматтар қабылданады.</w:t>
      </w:r>
      <w:r>
        <w:br/>
      </w:r>
      <w:r>
        <w:rPr>
          <w:rFonts w:ascii="Times New Roman"/>
          <w:b w:val="false"/>
          <w:i w:val="false"/>
          <w:color w:val="000000"/>
          <w:sz w:val="28"/>
        </w:rPr>
        <w:t>
      «Құқық қорғау қызметі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жағдайлар министрінің шешімі бойынша МӨҚҚО орта және аға басшы құрам лауазымдарына отыз бес жастан асқан тұлғалар қабылдануы мүмкін.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Үміткердің сәйкес келу тұрғысына Құқық қорғау органдарында бұрын қызмет өткермеген МӨҚҚО қызметке ресімдеген кезде Министрліктің кадр қызметі «Қазақстан Республикасының мемлекеттік өртке қарсы қызмет органдарының лауазымдар санаттарына біліктілік талаптарды басшылыққа алу қажет.</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Үміткердің жеке басын зерделеу процесінде оның денсаулығының жағдайы, оның білімі, дене шынығуының даму деңгейі (нәтижелері үміткердің жеке ісіне тігіледі), ол тағайындалатын лауазымға қойылатын талаптарға оның сәйкес болуы, үміткердің отбасы жағдайы және оның ортасы, мінез-құлқының негізгі сипаттары, көршілерінің пікірлері, тұрғылықты жері бойынша полицияның учаскелік инспекторы берген мінездеме анықталады. Осы мақсатта үміткер кадр қызметіне көршілерден кемінде 3 пікір, тұрғылықты жері бойынша учаскелік полиция инспекторынан мінездеме алып ұсынуы керек.</w:t>
      </w:r>
      <w:r>
        <w:br/>
      </w:r>
      <w:r>
        <w:rPr>
          <w:rFonts w:ascii="Times New Roman"/>
          <w:b w:val="false"/>
          <w:i w:val="false"/>
          <w:color w:val="000000"/>
          <w:sz w:val="28"/>
        </w:rPr>
        <w:t>
</w:t>
      </w:r>
      <w:r>
        <w:rPr>
          <w:rFonts w:ascii="Times New Roman"/>
          <w:b w:val="false"/>
          <w:i w:val="false"/>
          <w:color w:val="000000"/>
          <w:sz w:val="28"/>
        </w:rPr>
        <w:t>
      7. Үміткерді пайдалану көзделетін құрылымдық бөлімше басшысы онымен әңгімелесуді жеке жүргізеді, алдын ала зерделеу процесінде алынған деректердің сәйкестігін анықтайды, болашақ қызметінің сипаты, мезгілінен тыс уақытта, демалыс және мереке күндері жұмысқа тартылу, еліміздің басқа өңірлеріне қызметке жіберілу мүмкіндігі, сондай-ақ МӨҚҚО-да қызмет өткеру кезіндегі әлеуметтік қорғалу жағдайын түсіндіреді.</w:t>
      </w:r>
      <w:r>
        <w:br/>
      </w:r>
      <w:r>
        <w:rPr>
          <w:rFonts w:ascii="Times New Roman"/>
          <w:b w:val="false"/>
          <w:i w:val="false"/>
          <w:color w:val="000000"/>
          <w:sz w:val="28"/>
        </w:rPr>
        <w:t>
</w:t>
      </w:r>
      <w:r>
        <w:rPr>
          <w:rFonts w:ascii="Times New Roman"/>
          <w:b w:val="false"/>
          <w:i w:val="false"/>
          <w:color w:val="000000"/>
          <w:sz w:val="28"/>
        </w:rPr>
        <w:t>
      8. Жұмысқа қабылдау туралы шешім қабылданған үміткер әңгімелесуден кейін МӨҚҚО-ға қызметке қабылдау туралы өтініш жазады және кадр қызметіне мына құжаттарды ұсынады:</w:t>
      </w:r>
      <w:r>
        <w:br/>
      </w:r>
      <w:r>
        <w:rPr>
          <w:rFonts w:ascii="Times New Roman"/>
          <w:b w:val="false"/>
          <w:i w:val="false"/>
          <w:color w:val="000000"/>
          <w:sz w:val="28"/>
        </w:rPr>
        <w:t>
</w:t>
      </w:r>
      <w:r>
        <w:rPr>
          <w:rFonts w:ascii="Times New Roman"/>
          <w:b w:val="false"/>
          <w:i w:val="false"/>
          <w:color w:val="000000"/>
          <w:sz w:val="28"/>
        </w:rPr>
        <w:t>
      еңбек кітапшасы;</w:t>
      </w:r>
      <w:r>
        <w:br/>
      </w:r>
      <w:r>
        <w:rPr>
          <w:rFonts w:ascii="Times New Roman"/>
          <w:b w:val="false"/>
          <w:i w:val="false"/>
          <w:color w:val="000000"/>
          <w:sz w:val="28"/>
        </w:rPr>
        <w:t>
</w:t>
      </w:r>
      <w:r>
        <w:rPr>
          <w:rFonts w:ascii="Times New Roman"/>
          <w:b w:val="false"/>
          <w:i w:val="false"/>
          <w:color w:val="000000"/>
          <w:sz w:val="28"/>
        </w:rPr>
        <w:t>
      нотариус куәландырған үзінділері бар білімі туралы диплом (куәлік) көшірмесі;</w:t>
      </w:r>
      <w:r>
        <w:br/>
      </w:r>
      <w:r>
        <w:rPr>
          <w:rFonts w:ascii="Times New Roman"/>
          <w:b w:val="false"/>
          <w:i w:val="false"/>
          <w:color w:val="000000"/>
          <w:sz w:val="28"/>
        </w:rPr>
        <w:t>
</w:t>
      </w:r>
      <w:r>
        <w:rPr>
          <w:rFonts w:ascii="Times New Roman"/>
          <w:b w:val="false"/>
          <w:i w:val="false"/>
          <w:color w:val="000000"/>
          <w:sz w:val="28"/>
        </w:rPr>
        <w:t>
      әскери билет түпнұсқасы немесе шақыру учаскесіне тіркеу куәлігі;</w:t>
      </w:r>
      <w:r>
        <w:br/>
      </w:r>
      <w:r>
        <w:rPr>
          <w:rFonts w:ascii="Times New Roman"/>
          <w:b w:val="false"/>
          <w:i w:val="false"/>
          <w:color w:val="000000"/>
          <w:sz w:val="28"/>
        </w:rPr>
        <w:t>
</w:t>
      </w:r>
      <w:r>
        <w:rPr>
          <w:rFonts w:ascii="Times New Roman"/>
          <w:b w:val="false"/>
          <w:i w:val="false"/>
          <w:color w:val="000000"/>
          <w:sz w:val="28"/>
        </w:rPr>
        <w:t>
      үміткердің, оның жұбайының (зайыбының) табыстары және мүлікі туралы декларациялар тапсыру жөнінде салық органынан анықтама көшірмесі;</w:t>
      </w:r>
      <w:r>
        <w:br/>
      </w:r>
      <w:r>
        <w:rPr>
          <w:rFonts w:ascii="Times New Roman"/>
          <w:b w:val="false"/>
          <w:i w:val="false"/>
          <w:color w:val="000000"/>
          <w:sz w:val="28"/>
        </w:rPr>
        <w:t>
</w:t>
      </w:r>
      <w:r>
        <w:rPr>
          <w:rFonts w:ascii="Times New Roman"/>
          <w:b w:val="false"/>
          <w:i w:val="false"/>
          <w:color w:val="000000"/>
          <w:sz w:val="28"/>
        </w:rPr>
        <w:t>
      3 х 4 көлеміндегі 2 фотосурет.</w:t>
      </w:r>
      <w:r>
        <w:br/>
      </w:r>
      <w:r>
        <w:rPr>
          <w:rFonts w:ascii="Times New Roman"/>
          <w:b w:val="false"/>
          <w:i w:val="false"/>
          <w:color w:val="000000"/>
          <w:sz w:val="28"/>
        </w:rPr>
        <w:t>
</w:t>
      </w:r>
      <w:r>
        <w:rPr>
          <w:rFonts w:ascii="Times New Roman"/>
          <w:b w:val="false"/>
          <w:i w:val="false"/>
          <w:color w:val="000000"/>
          <w:sz w:val="28"/>
        </w:rPr>
        <w:t>
      кәсіпорын, мекеме басшысының қолы қойылған соңғы жұмыс орнынан мінездеме.</w:t>
      </w:r>
      <w:r>
        <w:br/>
      </w:r>
      <w:r>
        <w:rPr>
          <w:rFonts w:ascii="Times New Roman"/>
          <w:b w:val="false"/>
          <w:i w:val="false"/>
          <w:color w:val="000000"/>
          <w:sz w:val="28"/>
        </w:rPr>
        <w:t>
</w:t>
      </w:r>
      <w:r>
        <w:rPr>
          <w:rFonts w:ascii="Times New Roman"/>
          <w:b w:val="false"/>
          <w:i w:val="false"/>
          <w:color w:val="000000"/>
          <w:sz w:val="28"/>
        </w:rPr>
        <w:t>
      Қызметке қабылданатын адамдарға Қарулы Күштерден және басқа да әскери құрамалардан тікелей босатылғаннан кейін қызметке қабылданатын адамдарға әскери бөлім басшылығының мінездеме-ұсынымы сұратылады.</w:t>
      </w:r>
      <w:r>
        <w:br/>
      </w:r>
      <w:r>
        <w:rPr>
          <w:rFonts w:ascii="Times New Roman"/>
          <w:b w:val="false"/>
          <w:i w:val="false"/>
          <w:color w:val="000000"/>
          <w:sz w:val="28"/>
        </w:rPr>
        <w:t>
</w:t>
      </w:r>
      <w:r>
        <w:rPr>
          <w:rFonts w:ascii="Times New Roman"/>
          <w:b w:val="false"/>
          <w:i w:val="false"/>
          <w:color w:val="000000"/>
          <w:sz w:val="28"/>
        </w:rPr>
        <w:t>
      Үміткер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кадр есебі жөніндегі жеке іс парағын,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сауалнаманы және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өмірбаянды өз қолымен толтырады, өмірбаянның бір данасы компьютерлік техника көмегімен жасалуы тиіс.</w:t>
      </w:r>
      <w:r>
        <w:br/>
      </w:r>
      <w:r>
        <w:rPr>
          <w:rFonts w:ascii="Times New Roman"/>
          <w:b w:val="false"/>
          <w:i w:val="false"/>
          <w:color w:val="000000"/>
          <w:sz w:val="28"/>
        </w:rPr>
        <w:t>
</w:t>
      </w:r>
      <w:r>
        <w:rPr>
          <w:rFonts w:ascii="Times New Roman"/>
          <w:b w:val="false"/>
          <w:i w:val="false"/>
          <w:color w:val="000000"/>
          <w:sz w:val="28"/>
        </w:rPr>
        <w:t>
      9. «Әскери-дәрігерлік сараптама жүргізу қағидасы мен Әскери-дәрігерлік сараптама органдары туралы ережені бекіту туралы» Қазақстан Республикасы Үкіметінің 2010 жылғы 30 қаңтардағы № 44 </w:t>
      </w:r>
      <w:r>
        <w:rPr>
          <w:rFonts w:ascii="Times New Roman"/>
          <w:b w:val="false"/>
          <w:i w:val="false"/>
          <w:color w:val="000000"/>
          <w:sz w:val="28"/>
        </w:rPr>
        <w:t>қаулысына</w:t>
      </w:r>
      <w:r>
        <w:rPr>
          <w:rFonts w:ascii="Times New Roman"/>
          <w:b w:val="false"/>
          <w:i w:val="false"/>
          <w:color w:val="000000"/>
          <w:sz w:val="28"/>
        </w:rPr>
        <w:t xml:space="preserve"> сәйкес МӨҚҚО қызметіне қабылданатын азаматтар міндетті түрде медициналық және психофизиологиялық куәландыру, оның ішінде полиграфологиялық зерттеуден олардың жарамдылығын айқындау үшін ішкі істер органдарының әскери-дәрігерлік комиссияларынан өтеді</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10. Үміткерді зерделеуді жалғастырудың мақсатқа сай болатындығы туралы шешім қабылданған жағдайда құрылымдық бөлімшенің басшысы үміткерді зерделеудің қорытындысы бойынша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МӨҚҚО-ға қызметке қабылдау туралы қорытындының бірінші бөлімін толтырады.</w:t>
      </w:r>
      <w:r>
        <w:br/>
      </w:r>
      <w:r>
        <w:rPr>
          <w:rFonts w:ascii="Times New Roman"/>
          <w:b w:val="false"/>
          <w:i w:val="false"/>
          <w:color w:val="000000"/>
          <w:sz w:val="28"/>
        </w:rPr>
        <w:t>
</w:t>
      </w:r>
      <w:r>
        <w:rPr>
          <w:rFonts w:ascii="Times New Roman"/>
          <w:b w:val="false"/>
          <w:i w:val="false"/>
          <w:color w:val="000000"/>
          <w:sz w:val="28"/>
        </w:rPr>
        <w:t>
      Үміткерді зерделеген тұлғалардың тегі, зерделеу нәтижелері, үміткерге сипаттама беретін мәліметтер, үміткерді пайдалану көзделетін лауазым мен жұмыс орны, үміткерді МӨҚҚО-ға қызметке кімнің ұсынғандығы және шешім қабылдау үшін елеулі мәні бар басқа да деректер көрсетіледі.</w:t>
      </w:r>
      <w:r>
        <w:br/>
      </w:r>
      <w:r>
        <w:rPr>
          <w:rFonts w:ascii="Times New Roman"/>
          <w:b w:val="false"/>
          <w:i w:val="false"/>
          <w:color w:val="000000"/>
          <w:sz w:val="28"/>
        </w:rPr>
        <w:t>
</w:t>
      </w:r>
      <w:r>
        <w:rPr>
          <w:rFonts w:ascii="Times New Roman"/>
          <w:b w:val="false"/>
          <w:i w:val="false"/>
          <w:color w:val="000000"/>
          <w:sz w:val="28"/>
        </w:rPr>
        <w:t>
      11. Қызметке қабылдау туралы қорытынды, кадрларды есепке алу жөніндегі жеке парақты және өмірбаянды құрылымдық бөлімше басшысы Министрлік, ведомстволар, аумақтық органдар мен ведомстволық бағынысты мемлекеттік мекемелердің басшысына ұсынады, ол келіп түскен материалдарды қарайды және оң шешім шығарылған кезде үміткерді арнайы тексеруден өткізу үшін оларды кадр қызметіне жібереді.</w:t>
      </w:r>
      <w:r>
        <w:br/>
      </w:r>
      <w:r>
        <w:rPr>
          <w:rFonts w:ascii="Times New Roman"/>
          <w:b w:val="false"/>
          <w:i w:val="false"/>
          <w:color w:val="000000"/>
          <w:sz w:val="28"/>
        </w:rPr>
        <w:t>
</w:t>
      </w:r>
      <w:r>
        <w:rPr>
          <w:rFonts w:ascii="Times New Roman"/>
          <w:b w:val="false"/>
          <w:i w:val="false"/>
          <w:color w:val="000000"/>
          <w:sz w:val="28"/>
        </w:rPr>
        <w:t>
      12. Кадр қызметі арнай тексеріс жүргізеді, соның барысында үміткерге және оның жақын туысқандарына қатысты мәлімет зерделенеді және нақтыланады.</w:t>
      </w:r>
      <w:r>
        <w:br/>
      </w:r>
      <w:r>
        <w:rPr>
          <w:rFonts w:ascii="Times New Roman"/>
          <w:b w:val="false"/>
          <w:i w:val="false"/>
          <w:color w:val="000000"/>
          <w:sz w:val="28"/>
        </w:rPr>
        <w:t>
</w:t>
      </w:r>
      <w:r>
        <w:rPr>
          <w:rFonts w:ascii="Times New Roman"/>
          <w:b w:val="false"/>
          <w:i w:val="false"/>
          <w:color w:val="000000"/>
          <w:sz w:val="28"/>
        </w:rPr>
        <w:t>
      13. Арнайы тексеру туған жері мен тұрғылықты жері бойынша жүзеге асырылады.</w:t>
      </w:r>
      <w:r>
        <w:br/>
      </w:r>
      <w:r>
        <w:rPr>
          <w:rFonts w:ascii="Times New Roman"/>
          <w:b w:val="false"/>
          <w:i w:val="false"/>
          <w:color w:val="000000"/>
          <w:sz w:val="28"/>
        </w:rPr>
        <w:t>
</w:t>
      </w:r>
      <w:r>
        <w:rPr>
          <w:rFonts w:ascii="Times New Roman"/>
          <w:b w:val="false"/>
          <w:i w:val="false"/>
          <w:color w:val="000000"/>
          <w:sz w:val="28"/>
        </w:rPr>
        <w:t>
      Кадр қызметі Қазақстан Республикасының Бас прокуратурасы жанындағы Құқықтық статистика және арнайы есепке алу комитетіне немесе аталған Комитеттің аумақтық органдарына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талаптарды пайдалана отырып,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кадр қызметінің бастығы бекіткен жоспар бойынша үміткерге еркін түрде сұрау салады.</w:t>
      </w:r>
      <w:r>
        <w:br/>
      </w:r>
      <w:r>
        <w:rPr>
          <w:rFonts w:ascii="Times New Roman"/>
          <w:b w:val="false"/>
          <w:i w:val="false"/>
          <w:color w:val="000000"/>
          <w:sz w:val="28"/>
        </w:rPr>
        <w:t>
</w:t>
      </w:r>
      <w:r>
        <w:rPr>
          <w:rFonts w:ascii="Times New Roman"/>
          <w:b w:val="false"/>
          <w:i w:val="false"/>
          <w:color w:val="000000"/>
          <w:sz w:val="28"/>
        </w:rPr>
        <w:t>
      Ұлттық қауіпсіздік органдарына жіберілетін, мемлекеттік органның кадр қызметіне ұсынылатын арнайы тексеруге жататын адамдар туралы материалдарда:</w:t>
      </w:r>
      <w:r>
        <w:br/>
      </w:r>
      <w:r>
        <w:rPr>
          <w:rFonts w:ascii="Times New Roman"/>
          <w:b w:val="false"/>
          <w:i w:val="false"/>
          <w:color w:val="000000"/>
          <w:sz w:val="28"/>
        </w:rPr>
        <w:t>
</w:t>
      </w:r>
      <w:r>
        <w:rPr>
          <w:rFonts w:ascii="Times New Roman"/>
          <w:b w:val="false"/>
          <w:i w:val="false"/>
          <w:color w:val="000000"/>
          <w:sz w:val="28"/>
        </w:rPr>
        <w:t>
      1) тексерілушінің және оның туған-туыстарының туған жылы мен жерін, жұмыс немесе оқу орнын, атқарып отырған лауазымы мен тұрғылықты жерін көрсете отырып, оларға (жұбайына, зайыбына, әкесіне, шешесіне, аға-інілеріне, апа-қарындастарына, сіңлілеріне, 14 жасқа толмаған балаларына) толық анықтамалық деректер;</w:t>
      </w:r>
      <w:r>
        <w:br/>
      </w:r>
      <w:r>
        <w:rPr>
          <w:rFonts w:ascii="Times New Roman"/>
          <w:b w:val="false"/>
          <w:i w:val="false"/>
          <w:color w:val="000000"/>
          <w:sz w:val="28"/>
        </w:rPr>
        <w:t>
</w:t>
      </w:r>
      <w:r>
        <w:rPr>
          <w:rFonts w:ascii="Times New Roman"/>
          <w:b w:val="false"/>
          <w:i w:val="false"/>
          <w:color w:val="000000"/>
          <w:sz w:val="28"/>
        </w:rPr>
        <w:t>
      2) атқарған лауазымын, органның, ұйымның атауын және оның орналасқан жерін көрсете отырып, ресімделетін адамның еңбек қызметі туралы;</w:t>
      </w:r>
      <w:r>
        <w:br/>
      </w:r>
      <w:r>
        <w:rPr>
          <w:rFonts w:ascii="Times New Roman"/>
          <w:b w:val="false"/>
          <w:i w:val="false"/>
          <w:color w:val="000000"/>
          <w:sz w:val="28"/>
        </w:rPr>
        <w:t>
</w:t>
      </w:r>
      <w:r>
        <w:rPr>
          <w:rFonts w:ascii="Times New Roman"/>
          <w:b w:val="false"/>
          <w:i w:val="false"/>
          <w:color w:val="000000"/>
          <w:sz w:val="28"/>
        </w:rPr>
        <w:t>
      3) ресімделуші адамның шет елде туған-туысының бар-жоғы туралы мәліметтер болуы тиіс.</w:t>
      </w:r>
      <w:r>
        <w:br/>
      </w:r>
      <w:r>
        <w:rPr>
          <w:rFonts w:ascii="Times New Roman"/>
          <w:b w:val="false"/>
          <w:i w:val="false"/>
          <w:color w:val="000000"/>
          <w:sz w:val="28"/>
        </w:rPr>
        <w:t>
</w:t>
      </w:r>
      <w:r>
        <w:rPr>
          <w:rFonts w:ascii="Times New Roman"/>
          <w:b w:val="false"/>
          <w:i w:val="false"/>
          <w:color w:val="000000"/>
          <w:sz w:val="28"/>
        </w:rPr>
        <w:t>
      Қызметке үміткер 1)-3) тармақшаларда көрсетілген мәліметтерді кадр есебі жөніндегі жеке іс парағында және өмірбаянда жазады, оған кадр қызметінің басшысы қол қояды.</w:t>
      </w:r>
      <w:r>
        <w:br/>
      </w:r>
      <w:r>
        <w:rPr>
          <w:rFonts w:ascii="Times New Roman"/>
          <w:b w:val="false"/>
          <w:i w:val="false"/>
          <w:color w:val="000000"/>
          <w:sz w:val="28"/>
        </w:rPr>
        <w:t>
</w:t>
      </w:r>
      <w:r>
        <w:rPr>
          <w:rFonts w:ascii="Times New Roman"/>
          <w:b w:val="false"/>
          <w:i w:val="false"/>
          <w:color w:val="000000"/>
          <w:sz w:val="28"/>
        </w:rPr>
        <w:t>
      14. Үміткердің зайыбының (жұбайының), олардың жақын туыстарының сотталғандығы туралы мәліметтер, сондай-ақ теріс сипаттағы басқа да мәліметтер алынған кезде қорытындыда жасалған қылмыстың қоғамдық қауіптілігі, туысқандық дәрежесі, алдағы қызметінің сипаты, сотты болған туысқандарының үміткерге теріс ықпал етуі, үміткердің сотты болған туысқандарына материалдық және өзге де тәуелді болуы ескеріле отырып, үміткерді қызметке қабылдаудың мүмкіндігі негізделеді.</w:t>
      </w:r>
      <w:r>
        <w:br/>
      </w:r>
      <w:r>
        <w:rPr>
          <w:rFonts w:ascii="Times New Roman"/>
          <w:b w:val="false"/>
          <w:i w:val="false"/>
          <w:color w:val="000000"/>
          <w:sz w:val="28"/>
        </w:rPr>
        <w:t>
</w:t>
      </w:r>
      <w:r>
        <w:rPr>
          <w:rFonts w:ascii="Times New Roman"/>
          <w:b w:val="false"/>
          <w:i w:val="false"/>
          <w:color w:val="000000"/>
          <w:sz w:val="28"/>
        </w:rPr>
        <w:t>
      15. Арнайы тексеру жоспарын өзіне қосатын арнайы тексеру материалдары, арнайы тексеру бойынша талаптар, қорытындылар, зерделеу баянаттары және ішкі істер органдарының әкімшілік есепке алу жөніндегі тексерулердің нәтижелері (полиция учаскелік инспекторының баянаты), Қазақстан Республикасының Бас прокуратурасы жанындағы Құқықтық статистика және арнайы есепке алу комитетінен немесе аталған Комитеттің басқармаларынан келіп түскен жауаптар жеке істің 5-ші бөлігіне тігіледі, нөмірленеді және осы бөлімнің құжаттар тізімдемесіне енгізіледі.</w:t>
      </w:r>
      <w:r>
        <w:br/>
      </w:r>
      <w:r>
        <w:rPr>
          <w:rFonts w:ascii="Times New Roman"/>
          <w:b w:val="false"/>
          <w:i w:val="false"/>
          <w:color w:val="000000"/>
          <w:sz w:val="28"/>
        </w:rPr>
        <w:t>
      Кадр қызметінің жұмыскері арнайы тексеріс аяқталғаннан кейін тексеру нәтижелерін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МӨҚҚО-ға қызметке қабылдау туралы қорытындының екінші бөлігіне енгізеді.</w:t>
      </w:r>
      <w:r>
        <w:br/>
      </w:r>
      <w:r>
        <w:rPr>
          <w:rFonts w:ascii="Times New Roman"/>
          <w:b w:val="false"/>
          <w:i w:val="false"/>
          <w:color w:val="000000"/>
          <w:sz w:val="28"/>
        </w:rPr>
        <w:t>
</w:t>
      </w:r>
      <w:r>
        <w:rPr>
          <w:rFonts w:ascii="Times New Roman"/>
          <w:b w:val="false"/>
          <w:i w:val="false"/>
          <w:color w:val="000000"/>
          <w:sz w:val="28"/>
        </w:rPr>
        <w:t>
      16. Кадр қызметінің жұмыскері үміткердің МӨҚҚО-ға қызметке жарамдылығы туралы әскери-дәрігерлік комиссия қорытындысының нәтижелері бойынша нәтижелерді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МӨҚҚО-ға қызметке қабылдау туралы қорытындының үшінші бөлігіне енгізеді.</w:t>
      </w:r>
      <w:r>
        <w:br/>
      </w:r>
      <w:r>
        <w:rPr>
          <w:rFonts w:ascii="Times New Roman"/>
          <w:b w:val="false"/>
          <w:i w:val="false"/>
          <w:color w:val="000000"/>
          <w:sz w:val="28"/>
        </w:rPr>
        <w:t>
</w:t>
      </w:r>
      <w:r>
        <w:rPr>
          <w:rFonts w:ascii="Times New Roman"/>
          <w:b w:val="false"/>
          <w:i w:val="false"/>
          <w:color w:val="000000"/>
          <w:sz w:val="28"/>
        </w:rPr>
        <w:t>
      17. Қазақстан Республикасы Бас прокуратурасының жанындағы Құқықтық статистика және арнайы есепке алу комитетінің немесе аталған Комитеттің аумақтық органдарының және Ұлттық қауіпсіздік комитетінің арнайы тексерулер нәтижелері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үміткерді лауазымға тағайындау құқығы бар бастыққа қосымша өмірбаяндық  тексеру бойынша қорытынды бекітуге шығарылады. Қызметке қабылдау туралы мәселе оң шешілген жағдайда нәтижелері үміткерді пайдалану көзделіп отырған құрылымдық бөлімшеге хабарланады.</w:t>
      </w:r>
      <w:r>
        <w:br/>
      </w:r>
      <w:r>
        <w:rPr>
          <w:rFonts w:ascii="Times New Roman"/>
          <w:b w:val="false"/>
          <w:i w:val="false"/>
          <w:color w:val="000000"/>
          <w:sz w:val="28"/>
        </w:rPr>
        <w:t>
</w:t>
      </w:r>
      <w:r>
        <w:rPr>
          <w:rFonts w:ascii="Times New Roman"/>
          <w:b w:val="false"/>
          <w:i w:val="false"/>
          <w:color w:val="000000"/>
          <w:sz w:val="28"/>
        </w:rPr>
        <w:t>
      18. Кадр қызметінің жұмыскері үміткерді зерделеу соңында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МӨҚҚО-ға қызметке қабылдау туралы қорытындының төртінші бөлігін толтырады, онда орындаушының, осы қызметке жетекшілік ететін органның және бөлімше бастығы орынбасарының, үміткердің қызмет атқаруы көзделген құрылымдық бөлімшелер, кадр қызметі басшысының қолы бар үміткерді пайдалану туралы дәлелді ұсыныстар мен қорытындылар көрсетіледі, сондай-ақ лауазымға тағайындау құқығы бар Министрліктің ведомстволары, аумақтық органдары мен ведомстволық бағынысты мемлекеттік мекемелері басшыларының бекітуіне жіберіледі.</w:t>
      </w:r>
      <w:r>
        <w:br/>
      </w:r>
      <w:r>
        <w:rPr>
          <w:rFonts w:ascii="Times New Roman"/>
          <w:b w:val="false"/>
          <w:i w:val="false"/>
          <w:color w:val="000000"/>
          <w:sz w:val="28"/>
        </w:rPr>
        <w:t>
</w:t>
      </w:r>
      <w:r>
        <w:rPr>
          <w:rFonts w:ascii="Times New Roman"/>
          <w:b w:val="false"/>
          <w:i w:val="false"/>
          <w:color w:val="000000"/>
          <w:sz w:val="28"/>
        </w:rPr>
        <w:t>
      19. Кадр қызметі бұрын құқық қорғау органдарында қызмет өткерген үміткерді зерделеу соңында орындаушының, осы қызметке жетекшілік ететін төтенше жағдайлар органы мен бөлімше бастығы орынбасарының, үміткерді қайта алу көзделетін ведомство, аумақтық орган, кадр қызметі басшысының қолы бар МӨҚҚО қызметіне қайта келу туралы дәлелді ұсыныстар мен қорытындыны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МӨҚҚО-ға қызметке қабылдау туралы қорытындының төртінші бөлігіне енгізеді. Адамдарды МӨҚҚО-ға қызметке қайта (орнына қайта келу) қабылдау туралы осы қорытынды Министрге тиісті шешім қабылдау үшін баяндалады.</w:t>
      </w:r>
      <w:r>
        <w:br/>
      </w:r>
      <w:r>
        <w:rPr>
          <w:rFonts w:ascii="Times New Roman"/>
          <w:b w:val="false"/>
          <w:i w:val="false"/>
          <w:color w:val="000000"/>
          <w:sz w:val="28"/>
        </w:rPr>
        <w:t>
</w:t>
      </w:r>
      <w:r>
        <w:rPr>
          <w:rFonts w:ascii="Times New Roman"/>
          <w:b w:val="false"/>
          <w:i w:val="false"/>
          <w:color w:val="000000"/>
          <w:sz w:val="28"/>
        </w:rPr>
        <w:t>
      Министрліктің кадр қызметі МӨҚҚО-ға қызметке қайта қабылдауға бас тартқан жағдайда бас тарту себептері көрсетілген қорытынды шығарады.</w:t>
      </w:r>
      <w:r>
        <w:br/>
      </w:r>
      <w:r>
        <w:rPr>
          <w:rFonts w:ascii="Times New Roman"/>
          <w:b w:val="false"/>
          <w:i w:val="false"/>
          <w:color w:val="000000"/>
          <w:sz w:val="28"/>
        </w:rPr>
        <w:t>
</w:t>
      </w:r>
      <w:r>
        <w:rPr>
          <w:rFonts w:ascii="Times New Roman"/>
          <w:b w:val="false"/>
          <w:i w:val="false"/>
          <w:color w:val="000000"/>
          <w:sz w:val="28"/>
        </w:rPr>
        <w:t>
      20. Қызметке қабылдаудан бас тарту туралы шешімнің себептері үміткерге жарияланады. МӨҚҚО-ға қызметке қабылданбаған үміткерлердің арнайы тексеріс материалдары бір жыл өткен соң жойылады.</w:t>
      </w:r>
      <w:r>
        <w:br/>
      </w:r>
      <w:r>
        <w:rPr>
          <w:rFonts w:ascii="Times New Roman"/>
          <w:b w:val="false"/>
          <w:i w:val="false"/>
          <w:color w:val="000000"/>
          <w:sz w:val="28"/>
        </w:rPr>
        <w:t>
</w:t>
      </w:r>
      <w:r>
        <w:rPr>
          <w:rFonts w:ascii="Times New Roman"/>
          <w:b w:val="false"/>
          <w:i w:val="false"/>
          <w:color w:val="000000"/>
          <w:sz w:val="28"/>
        </w:rPr>
        <w:t>
      21. Үміткерлерге келісуге толық көлемде ұсынылмаған үміткерлердің материалдары қаралмай қайтарылады.</w:t>
      </w:r>
    </w:p>
    <w:bookmarkEnd w:id="3"/>
    <w:bookmarkStart w:name="z68" w:id="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1-қосымша           </w:t>
      </w:r>
    </w:p>
    <w:bookmarkEnd w:id="4"/>
    <w:bookmarkStart w:name="z88" w:id="5"/>
    <w:p>
      <w:pPr>
        <w:spacing w:after="0"/>
        <w:ind w:left="0"/>
        <w:jc w:val="both"/>
      </w:pPr>
      <w:r>
        <w:rPr>
          <w:rFonts w:ascii="Times New Roman"/>
          <w:b w:val="false"/>
          <w:i w:val="false"/>
          <w:color w:val="000000"/>
          <w:sz w:val="28"/>
        </w:rPr>
        <w:t>
Нысан</w:t>
      </w:r>
    </w:p>
    <w:bookmarkEnd w:id="5"/>
    <w:bookmarkStart w:name="z89" w:id="6"/>
    <w:p>
      <w:pPr>
        <w:spacing w:after="0"/>
        <w:ind w:left="0"/>
        <w:jc w:val="left"/>
      </w:pPr>
      <w:r>
        <w:rPr>
          <w:rFonts w:ascii="Times New Roman"/>
          <w:b/>
          <w:i w:val="false"/>
          <w:color w:val="000000"/>
        </w:rPr>
        <w:t xml:space="preserve"> 
Кадр есебі жөніндегі жеке</w:t>
      </w:r>
      <w:r>
        <w:br/>
      </w:r>
      <w:r>
        <w:rPr>
          <w:rFonts w:ascii="Times New Roman"/>
          <w:b/>
          <w:i w:val="false"/>
          <w:color w:val="000000"/>
        </w:rPr>
        <w:t>
ІС  ПАРАҒЫ</w:t>
      </w:r>
      <w:r>
        <w:br/>
      </w:r>
      <w:r>
        <w:rPr>
          <w:rFonts w:ascii="Times New Roman"/>
          <w:b/>
          <w:i w:val="false"/>
          <w:color w:val="000000"/>
        </w:rPr>
        <w:t>
ЛИЧНЫЙ ЛИСТОК</w:t>
      </w:r>
      <w:r>
        <w:br/>
      </w:r>
      <w:r>
        <w:rPr>
          <w:rFonts w:ascii="Times New Roman"/>
          <w:b/>
          <w:i w:val="false"/>
          <w:color w:val="000000"/>
        </w:rPr>
        <w:t>
по учету кадров</w:t>
      </w:r>
    </w:p>
    <w:bookmarkEnd w:id="6"/>
    <w:p>
      <w:pPr>
        <w:spacing w:after="0"/>
        <w:ind w:left="0"/>
        <w:jc w:val="both"/>
      </w:pPr>
      <w:r>
        <w:rPr>
          <w:rFonts w:ascii="Times New Roman"/>
          <w:b w:val="false"/>
          <w:i w:val="false"/>
          <w:color w:val="000000"/>
          <w:sz w:val="28"/>
        </w:rPr>
        <w:t>      1. Тегі    ____________________________________________________</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w:t>
      </w:r>
      <w:r>
        <w:br/>
      </w: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_______________________________________________</w:t>
      </w:r>
      <w:r>
        <w:br/>
      </w: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      2. Жынысы _____________ 3. Туған күні, айы</w:t>
      </w:r>
      <w:r>
        <w:br/>
      </w:r>
      <w:r>
        <w:rPr>
          <w:rFonts w:ascii="Times New Roman"/>
          <w:b w:val="false"/>
          <w:i w:val="false"/>
          <w:color w:val="000000"/>
          <w:sz w:val="28"/>
        </w:rPr>
        <w:t>
         Пол                     және жылы      _____________________</w:t>
      </w:r>
      <w:r>
        <w:br/>
      </w:r>
      <w:r>
        <w:rPr>
          <w:rFonts w:ascii="Times New Roman"/>
          <w:b w:val="false"/>
          <w:i w:val="false"/>
          <w:color w:val="000000"/>
          <w:sz w:val="28"/>
        </w:rPr>
        <w:t>
                                 Год, число и месяц</w:t>
      </w:r>
      <w:r>
        <w:br/>
      </w:r>
      <w:r>
        <w:rPr>
          <w:rFonts w:ascii="Times New Roman"/>
          <w:b w:val="false"/>
          <w:i w:val="false"/>
          <w:color w:val="000000"/>
          <w:sz w:val="28"/>
        </w:rPr>
        <w:t>
                                 рождения</w:t>
      </w:r>
    </w:p>
    <w:p>
      <w:pPr>
        <w:spacing w:after="0"/>
        <w:ind w:left="0"/>
        <w:jc w:val="both"/>
      </w:pPr>
      <w:r>
        <w:rPr>
          <w:rFonts w:ascii="Times New Roman"/>
          <w:b w:val="false"/>
          <w:i w:val="false"/>
          <w:color w:val="000000"/>
          <w:sz w:val="28"/>
        </w:rPr>
        <w:t>      4. Туған жері    ______________________________________________</w:t>
      </w:r>
      <w:r>
        <w:br/>
      </w:r>
      <w:r>
        <w:rPr>
          <w:rFonts w:ascii="Times New Roman"/>
          <w:b w:val="false"/>
          <w:i w:val="false"/>
          <w:color w:val="000000"/>
          <w:sz w:val="28"/>
        </w:rPr>
        <w:t>
         Место рождения     (ауыл, қала, аудан, облыс, республика)</w:t>
      </w:r>
      <w:r>
        <w:br/>
      </w:r>
      <w:r>
        <w:rPr>
          <w:rFonts w:ascii="Times New Roman"/>
          <w:b w:val="false"/>
          <w:i w:val="false"/>
          <w:color w:val="000000"/>
          <w:sz w:val="28"/>
        </w:rPr>
        <w:t>
                          (село, город, район, область, республика)</w:t>
      </w:r>
    </w:p>
    <w:p>
      <w:pPr>
        <w:spacing w:after="0"/>
        <w:ind w:left="0"/>
        <w:jc w:val="both"/>
      </w:pPr>
      <w:r>
        <w:rPr>
          <w:rFonts w:ascii="Times New Roman"/>
          <w:b w:val="false"/>
          <w:i w:val="false"/>
          <w:color w:val="000000"/>
          <w:sz w:val="28"/>
        </w:rPr>
        <w:t>      5. Ұлты          ______________________________________________</w:t>
      </w:r>
      <w:r>
        <w:br/>
      </w:r>
      <w:r>
        <w:rPr>
          <w:rFonts w:ascii="Times New Roman"/>
          <w:b w:val="false"/>
          <w:i w:val="false"/>
          <w:color w:val="000000"/>
          <w:sz w:val="28"/>
        </w:rPr>
        <w:t>
         Национальность</w:t>
      </w:r>
    </w:p>
    <w:p>
      <w:pPr>
        <w:spacing w:after="0"/>
        <w:ind w:left="0"/>
        <w:jc w:val="both"/>
      </w:pPr>
      <w:r>
        <w:rPr>
          <w:rFonts w:ascii="Times New Roman"/>
          <w:b w:val="false"/>
          <w:i w:val="false"/>
          <w:color w:val="000000"/>
          <w:sz w:val="28"/>
        </w:rPr>
        <w:t>      6. Білімі        ______________________________________________</w:t>
      </w:r>
      <w:r>
        <w:br/>
      </w:r>
      <w:r>
        <w:rPr>
          <w:rFonts w:ascii="Times New Roman"/>
          <w:b w:val="false"/>
          <w:i w:val="false"/>
          <w:color w:val="000000"/>
          <w:sz w:val="28"/>
        </w:rPr>
        <w:t>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1087"/>
        <w:gridCol w:w="1509"/>
        <w:gridCol w:w="1762"/>
        <w:gridCol w:w="1783"/>
        <w:gridCol w:w="4164"/>
      </w:tblGrid>
      <w:tr>
        <w:trPr>
          <w:trHeight w:val="84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Оку орнының атауы және оның тұрған жері</w:t>
            </w:r>
            <w:r>
              <w:br/>
            </w:r>
            <w:r>
              <w:rPr>
                <w:rFonts w:ascii="Times New Roman"/>
                <w:b w:val="false"/>
                <w:i w:val="false"/>
                <w:color w:val="000000"/>
                <w:sz w:val="20"/>
              </w:rPr>
              <w:t>
</w:t>
            </w:r>
            <w:r>
              <w:rPr>
                <w:rFonts w:ascii="Times New Roman"/>
                <w:b w:val="false"/>
                <w:i w:val="false"/>
                <w:color w:val="000000"/>
                <w:sz w:val="20"/>
              </w:rPr>
              <w:t xml:space="preserve">Название учебного заведения и его месторасположение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жылы</w:t>
            </w:r>
            <w:r>
              <w:br/>
            </w:r>
            <w:r>
              <w:rPr>
                <w:rFonts w:ascii="Times New Roman"/>
                <w:b w:val="false"/>
                <w:i w:val="false"/>
                <w:color w:val="000000"/>
                <w:sz w:val="20"/>
              </w:rPr>
              <w:t>
</w:t>
            </w:r>
            <w:r>
              <w:rPr>
                <w:rFonts w:ascii="Times New Roman"/>
                <w:b w:val="false"/>
                <w:i w:val="false"/>
                <w:color w:val="000000"/>
                <w:sz w:val="20"/>
              </w:rPr>
              <w:t>Год поступления</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Бітірген немесе кеткен жылы</w:t>
            </w:r>
            <w:r>
              <w:br/>
            </w:r>
            <w:r>
              <w:rPr>
                <w:rFonts w:ascii="Times New Roman"/>
                <w:b w:val="false"/>
                <w:i w:val="false"/>
                <w:color w:val="000000"/>
                <w:sz w:val="20"/>
              </w:rPr>
              <w:t>
</w:t>
            </w:r>
            <w:r>
              <w:rPr>
                <w:rFonts w:ascii="Times New Roman"/>
                <w:b w:val="false"/>
                <w:i w:val="false"/>
                <w:color w:val="000000"/>
                <w:sz w:val="20"/>
              </w:rPr>
              <w:t>Год окончания или ухода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Бітірмесе қай курстан кетті</w:t>
            </w:r>
            <w:r>
              <w:br/>
            </w:r>
            <w:r>
              <w:rPr>
                <w:rFonts w:ascii="Times New Roman"/>
                <w:b w:val="false"/>
                <w:i w:val="false"/>
                <w:color w:val="000000"/>
                <w:sz w:val="20"/>
              </w:rPr>
              <w:t>
</w:t>
            </w:r>
            <w:r>
              <w:rPr>
                <w:rFonts w:ascii="Times New Roman"/>
                <w:b w:val="false"/>
                <w:i w:val="false"/>
                <w:color w:val="000000"/>
                <w:sz w:val="20"/>
              </w:rPr>
              <w:t>Если не окончил, то с какого курса ушел</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мамандық бойынша білім алды</w:t>
            </w:r>
            <w:r>
              <w:br/>
            </w:r>
            <w:r>
              <w:rPr>
                <w:rFonts w:ascii="Times New Roman"/>
                <w:b w:val="false"/>
                <w:i w:val="false"/>
                <w:color w:val="000000"/>
                <w:sz w:val="20"/>
              </w:rPr>
              <w:t>
</w:t>
            </w:r>
            <w:r>
              <w:rPr>
                <w:rFonts w:ascii="Times New Roman"/>
                <w:b w:val="false"/>
                <w:i w:val="false"/>
                <w:color w:val="000000"/>
                <w:sz w:val="20"/>
              </w:rPr>
              <w:t>По какой специальности обучался</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соң кім болып шықты, диплом не куәлік нөмірін көрсету керек</w:t>
            </w:r>
            <w:r>
              <w:br/>
            </w:r>
            <w:r>
              <w:rPr>
                <w:rFonts w:ascii="Times New Roman"/>
                <w:b w:val="false"/>
                <w:i w:val="false"/>
                <w:color w:val="000000"/>
                <w:sz w:val="20"/>
              </w:rPr>
              <w:t>
</w:t>
            </w:r>
            <w:r>
              <w:rPr>
                <w:rFonts w:ascii="Times New Roman"/>
                <w:b w:val="false"/>
                <w:i w:val="false"/>
                <w:color w:val="000000"/>
                <w:sz w:val="20"/>
              </w:rPr>
              <w:t>Какую квалификацию получил в результате окончания учебного заведения, указать № диплома или удостоверения</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 Қандай шетел тілдерін және ТМД халықтарының тілдерін білесіз</w:t>
      </w:r>
      <w:r>
        <w:br/>
      </w:r>
      <w:r>
        <w:rPr>
          <w:rFonts w:ascii="Times New Roman"/>
          <w:b w:val="false"/>
          <w:i w:val="false"/>
          <w:color w:val="000000"/>
          <w:sz w:val="28"/>
        </w:rPr>
        <w:t>
   Какими иностранными языками и языками народов СНГ владеете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(оқи аласыз ба әлде сөздікпен аудара аласыз ба, оқи аласыз ба</w:t>
      </w:r>
      <w:r>
        <w:br/>
      </w:r>
      <w:r>
        <w:rPr>
          <w:rFonts w:ascii="Times New Roman"/>
          <w:b w:val="false"/>
          <w:i w:val="false"/>
          <w:color w:val="000000"/>
          <w:sz w:val="28"/>
        </w:rPr>
        <w:t>
             әлде түсіне аласыз ба, еркін сөйлейсіз бе)</w:t>
      </w:r>
      <w:r>
        <w:br/>
      </w:r>
      <w:r>
        <w:rPr>
          <w:rFonts w:ascii="Times New Roman"/>
          <w:b w:val="false"/>
          <w:i w:val="false"/>
          <w:color w:val="000000"/>
          <w:sz w:val="28"/>
        </w:rPr>
        <w:t>
   (читаете и переводите со словарем, читаете и можете объясняться,</w:t>
      </w:r>
      <w:r>
        <w:br/>
      </w:r>
      <w:r>
        <w:rPr>
          <w:rFonts w:ascii="Times New Roman"/>
          <w:b w:val="false"/>
          <w:i w:val="false"/>
          <w:color w:val="000000"/>
          <w:sz w:val="28"/>
        </w:rPr>
        <w:t>
                          владеете свободно)</w:t>
      </w:r>
    </w:p>
    <w:p>
      <w:pPr>
        <w:spacing w:after="0"/>
        <w:ind w:left="0"/>
        <w:jc w:val="both"/>
      </w:pPr>
      <w:r>
        <w:rPr>
          <w:rFonts w:ascii="Times New Roman"/>
          <w:b w:val="false"/>
          <w:i w:val="false"/>
          <w:color w:val="000000"/>
          <w:sz w:val="28"/>
        </w:rPr>
        <w:t>8. Ғылыми дәрежеңіз, атағыңыз _______________________________________</w:t>
      </w:r>
      <w:r>
        <w:br/>
      </w: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9. Қандай ғылыми еңбектеріңіз бен жаңалықтарыңыз бар</w:t>
      </w:r>
      <w:r>
        <w:br/>
      </w:r>
      <w:r>
        <w:rPr>
          <w:rFonts w:ascii="Times New Roman"/>
          <w:b w:val="false"/>
          <w:i w:val="false"/>
          <w:color w:val="000000"/>
          <w:sz w:val="28"/>
        </w:rPr>
        <w:t>
   Какие имеете научные труды и изобретения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Еңбек жолы (жоғары және арнаулы орта оқу орындарында оқыған</w:t>
      </w:r>
      <w:r>
        <w:br/>
      </w:r>
      <w:r>
        <w:rPr>
          <w:rFonts w:ascii="Times New Roman"/>
          <w:b w:val="false"/>
          <w:i w:val="false"/>
          <w:color w:val="000000"/>
          <w:sz w:val="28"/>
        </w:rPr>
        <w:t>
жылдарын, әскери қызметін қоса атқарған жұмысын, т.б. қоса есептегенде)</w:t>
      </w:r>
      <w:r>
        <w:br/>
      </w:r>
      <w:r>
        <w:rPr>
          <w:rFonts w:ascii="Times New Roman"/>
          <w:b w:val="false"/>
          <w:i w:val="false"/>
          <w:color w:val="000000"/>
          <w:sz w:val="28"/>
        </w:rPr>
        <w:t>
Трудовая деятельность (включая учебу в высших и средних специальных</w:t>
      </w:r>
      <w:r>
        <w:br/>
      </w:r>
      <w:r>
        <w:rPr>
          <w:rFonts w:ascii="Times New Roman"/>
          <w:b w:val="false"/>
          <w:i w:val="false"/>
          <w:color w:val="000000"/>
          <w:sz w:val="28"/>
        </w:rPr>
        <w:t>
учебных заведениях, военную службу, работу по совместительству и др.)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Бұл тармақты толтырған кезде мекемелер, ұйымдар мен кәсіпорындар сол</w:t>
      </w:r>
      <w:r>
        <w:br/>
      </w:r>
      <w:r>
        <w:rPr>
          <w:rFonts w:ascii="Times New Roman"/>
          <w:b w:val="false"/>
          <w:i w:val="false"/>
          <w:color w:val="000000"/>
          <w:sz w:val="28"/>
        </w:rPr>
        <w:t>
кезде қалай аталса, өзгертпей беру қажет, әскери қызмет лауазымы, округі көрсетіле отырып жазылсын.</w:t>
      </w:r>
      <w:r>
        <w:br/>
      </w:r>
      <w:r>
        <w:rPr>
          <w:rFonts w:ascii="Times New Roman"/>
          <w:b w:val="false"/>
          <w:i w:val="false"/>
          <w:color w:val="000000"/>
          <w:sz w:val="28"/>
        </w:rPr>
        <w:t>
При заполнении данного пункта учреждения, организации и предприятия</w:t>
      </w:r>
      <w:r>
        <w:br/>
      </w:r>
      <w:r>
        <w:rPr>
          <w:rFonts w:ascii="Times New Roman"/>
          <w:b w:val="false"/>
          <w:i w:val="false"/>
          <w:color w:val="000000"/>
          <w:sz w:val="28"/>
        </w:rPr>
        <w:t>
необходимо именовать так, как они назывались в свое время, военную</w:t>
      </w:r>
      <w:r>
        <w:br/>
      </w:r>
      <w:r>
        <w:rPr>
          <w:rFonts w:ascii="Times New Roman"/>
          <w:b w:val="false"/>
          <w:i w:val="false"/>
          <w:color w:val="000000"/>
          <w:sz w:val="28"/>
        </w:rPr>
        <w:t>
службу записывать с указанием должности, округа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1379"/>
        <w:gridCol w:w="6421"/>
        <w:gridCol w:w="37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және жылы</w:t>
            </w:r>
            <w:r>
              <w:br/>
            </w:r>
            <w:r>
              <w:rPr>
                <w:rFonts w:ascii="Times New Roman"/>
                <w:b w:val="false"/>
                <w:i w:val="false"/>
                <w:color w:val="000000"/>
                <w:sz w:val="20"/>
              </w:rPr>
              <w:t>
</w:t>
            </w:r>
            <w:r>
              <w:rPr>
                <w:rFonts w:ascii="Times New Roman"/>
                <w:b w:val="false"/>
                <w:i w:val="false"/>
                <w:color w:val="000000"/>
                <w:sz w:val="20"/>
              </w:rPr>
              <w:t>Месяц и год</w:t>
            </w:r>
          </w:p>
        </w:tc>
        <w:tc>
          <w:tcPr>
            <w:tcW w:w="6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 ұйымды, кәсіпорынды, сондай-ақ министрлікті (ведомствоны) көрсете отырып, лауазымы</w:t>
            </w:r>
            <w:r>
              <w:br/>
            </w:r>
            <w:r>
              <w:rPr>
                <w:rFonts w:ascii="Times New Roman"/>
                <w:b w:val="false"/>
                <w:i w:val="false"/>
                <w:color w:val="000000"/>
                <w:sz w:val="20"/>
              </w:rPr>
              <w:t>
</w:t>
            </w:r>
            <w:r>
              <w:rPr>
                <w:rFonts w:ascii="Times New Roman"/>
                <w:b w:val="false"/>
                <w:i w:val="false"/>
                <w:color w:val="000000"/>
                <w:sz w:val="20"/>
              </w:rPr>
              <w:t>Должность с указанием учреждения, организации, предприятия, а также министерства (ведомства)</w:t>
            </w: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ұйым, кәсіпорынның тұрған жері</w:t>
            </w:r>
            <w:r>
              <w:br/>
            </w:r>
            <w:r>
              <w:rPr>
                <w:rFonts w:ascii="Times New Roman"/>
                <w:b w:val="false"/>
                <w:i w:val="false"/>
                <w:color w:val="000000"/>
                <w:sz w:val="20"/>
              </w:rPr>
              <w:t>
</w:t>
            </w: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r>
              <w:br/>
            </w:r>
            <w:r>
              <w:rPr>
                <w:rFonts w:ascii="Times New Roman"/>
                <w:b w:val="false"/>
                <w:i w:val="false"/>
                <w:color w:val="000000"/>
                <w:sz w:val="20"/>
              </w:rPr>
              <w:t>
</w:t>
            </w:r>
            <w:r>
              <w:rPr>
                <w:rFonts w:ascii="Times New Roman"/>
                <w:b w:val="false"/>
                <w:i w:val="false"/>
                <w:color w:val="000000"/>
                <w:sz w:val="20"/>
              </w:rPr>
              <w:t>вступления</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r>
              <w:br/>
            </w:r>
            <w:r>
              <w:rPr>
                <w:rFonts w:ascii="Times New Roman"/>
                <w:b w:val="false"/>
                <w:i w:val="false"/>
                <w:color w:val="000000"/>
                <w:sz w:val="20"/>
              </w:rPr>
              <w:t>
</w:t>
            </w: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11. Орталық, республикалық, облыстық, қалалық, аудандық кеңес және басқа сайланбалы органдарға қатысу</w:t>
      </w:r>
      <w:r>
        <w:br/>
      </w:r>
      <w:r>
        <w:rPr>
          <w:rFonts w:ascii="Times New Roman"/>
          <w:b w:val="false"/>
          <w:i w:val="false"/>
          <w:color w:val="000000"/>
          <w:sz w:val="28"/>
        </w:rPr>
        <w:t>
Участие в центральных, республиканских, областных, городских, районных советских и других выборных органах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5149"/>
        <w:gridCol w:w="1975"/>
        <w:gridCol w:w="1184"/>
        <w:gridCol w:w="2169"/>
      </w:tblGrid>
      <w:tr>
        <w:trPr>
          <w:trHeight w:val="30" w:hRule="atLeast"/>
        </w:trPr>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Сайланбалы  органның тұрған жері</w:t>
            </w:r>
            <w:r>
              <w:br/>
            </w:r>
            <w:r>
              <w:rPr>
                <w:rFonts w:ascii="Times New Roman"/>
                <w:b w:val="false"/>
                <w:i w:val="false"/>
                <w:color w:val="000000"/>
                <w:sz w:val="20"/>
              </w:rPr>
              <w:t>
</w:t>
            </w:r>
            <w:r>
              <w:rPr>
                <w:rFonts w:ascii="Times New Roman"/>
                <w:b w:val="false"/>
                <w:i w:val="false"/>
                <w:color w:val="000000"/>
                <w:sz w:val="20"/>
              </w:rPr>
              <w:t>Местонахождение выборного органа</w:t>
            </w:r>
          </w:p>
        </w:tc>
        <w:tc>
          <w:tcPr>
            <w:tcW w:w="5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Сайланбалы органның атауы</w:t>
            </w:r>
            <w:r>
              <w:br/>
            </w:r>
            <w:r>
              <w:rPr>
                <w:rFonts w:ascii="Times New Roman"/>
                <w:b w:val="false"/>
                <w:i w:val="false"/>
                <w:color w:val="000000"/>
                <w:sz w:val="20"/>
              </w:rPr>
              <w:t>
</w:t>
            </w:r>
            <w:r>
              <w:rPr>
                <w:rFonts w:ascii="Times New Roman"/>
                <w:b w:val="false"/>
                <w:i w:val="false"/>
                <w:color w:val="000000"/>
                <w:sz w:val="20"/>
              </w:rPr>
              <w:t>Название выборного органа</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 болып сайланған</w:t>
            </w:r>
            <w:r>
              <w:br/>
            </w:r>
            <w:r>
              <w:rPr>
                <w:rFonts w:ascii="Times New Roman"/>
                <w:b w:val="false"/>
                <w:i w:val="false"/>
                <w:color w:val="000000"/>
                <w:sz w:val="20"/>
              </w:rPr>
              <w:t>
</w:t>
            </w:r>
            <w:r>
              <w:rPr>
                <w:rFonts w:ascii="Times New Roman"/>
                <w:b w:val="false"/>
                <w:i w:val="false"/>
                <w:color w:val="000000"/>
                <w:sz w:val="20"/>
              </w:rPr>
              <w:t>В качестве кого избран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сайланған</w:t>
            </w:r>
            <w:r>
              <w:br/>
            </w:r>
            <w:r>
              <w:rPr>
                <w:rFonts w:ascii="Times New Roman"/>
                <w:b w:val="false"/>
                <w:i w:val="false"/>
                <w:color w:val="000000"/>
                <w:sz w:val="20"/>
              </w:rPr>
              <w:t>
</w:t>
            </w:r>
            <w:r>
              <w:rPr>
                <w:rFonts w:ascii="Times New Roman"/>
                <w:b w:val="false"/>
                <w:i w:val="false"/>
                <w:color w:val="000000"/>
                <w:sz w:val="20"/>
              </w:rPr>
              <w:t>избрания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выбытия</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Қандай мемлекеттік наградаларыңыз бар</w:t>
      </w:r>
      <w:r>
        <w:br/>
      </w:r>
      <w:r>
        <w:rPr>
          <w:rFonts w:ascii="Times New Roman"/>
          <w:b w:val="false"/>
          <w:i w:val="false"/>
          <w:color w:val="000000"/>
          <w:sz w:val="28"/>
        </w:rPr>
        <w:t>
    Какие имеете государственные награды ____________________________</w:t>
      </w:r>
      <w:r>
        <w:br/>
      </w:r>
      <w:r>
        <w:rPr>
          <w:rFonts w:ascii="Times New Roman"/>
          <w:b w:val="false"/>
          <w:i w:val="false"/>
          <w:color w:val="000000"/>
          <w:sz w:val="28"/>
        </w:rPr>
        <w:t>
                                        (қашан, немен наградталдыңыз)</w:t>
      </w:r>
      <w:r>
        <w:br/>
      </w: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13. Әскери қызметке қатысы және әскери атағы ________________________</w:t>
      </w:r>
      <w:r>
        <w:br/>
      </w: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Құрамы ___________________________________ Әскер түрі _______________</w:t>
      </w:r>
      <w:r>
        <w:br/>
      </w:r>
      <w:r>
        <w:rPr>
          <w:rFonts w:ascii="Times New Roman"/>
          <w:b w:val="false"/>
          <w:i w:val="false"/>
          <w:color w:val="000000"/>
          <w:sz w:val="28"/>
        </w:rPr>
        <w:t>
Состав   (командалық, саяси, әкімшілік,    Род войск</w:t>
      </w:r>
      <w:r>
        <w:br/>
      </w:r>
      <w:r>
        <w:rPr>
          <w:rFonts w:ascii="Times New Roman"/>
          <w:b w:val="false"/>
          <w:i w:val="false"/>
          <w:color w:val="000000"/>
          <w:sz w:val="28"/>
        </w:rPr>
        <w:t>
              техникалық және т.б.)</w:t>
      </w:r>
      <w:r>
        <w:br/>
      </w:r>
      <w:r>
        <w:rPr>
          <w:rFonts w:ascii="Times New Roman"/>
          <w:b w:val="false"/>
          <w:i w:val="false"/>
          <w:color w:val="000000"/>
          <w:sz w:val="28"/>
        </w:rPr>
        <w:t>
          (командный, политический,</w:t>
      </w:r>
      <w:r>
        <w:br/>
      </w:r>
      <w:r>
        <w:rPr>
          <w:rFonts w:ascii="Times New Roman"/>
          <w:b w:val="false"/>
          <w:i w:val="false"/>
          <w:color w:val="000000"/>
          <w:sz w:val="28"/>
        </w:rPr>
        <w:t>
        административный, технический</w:t>
      </w:r>
      <w:r>
        <w:br/>
      </w:r>
      <w:r>
        <w:rPr>
          <w:rFonts w:ascii="Times New Roman"/>
          <w:b w:val="false"/>
          <w:i w:val="false"/>
          <w:color w:val="000000"/>
          <w:sz w:val="28"/>
        </w:rPr>
        <w:t>
                     и т.д.)</w:t>
      </w:r>
    </w:p>
    <w:p>
      <w:pPr>
        <w:spacing w:after="0"/>
        <w:ind w:left="0"/>
        <w:jc w:val="both"/>
      </w:pPr>
      <w:r>
        <w:rPr>
          <w:rFonts w:ascii="Times New Roman"/>
          <w:b w:val="false"/>
          <w:i w:val="false"/>
          <w:color w:val="000000"/>
          <w:sz w:val="28"/>
        </w:rPr>
        <w:t>14. Тәртіптік жаза</w:t>
      </w:r>
      <w:r>
        <w:br/>
      </w:r>
      <w:r>
        <w:rPr>
          <w:rFonts w:ascii="Times New Roman"/>
          <w:b w:val="false"/>
          <w:i w:val="false"/>
          <w:color w:val="000000"/>
          <w:sz w:val="28"/>
        </w:rPr>
        <w:t>
    Дисциплинарные взыскания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1"/>
        <w:gridCol w:w="6834"/>
        <w:gridCol w:w="3485"/>
      </w:tblGrid>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 салу туралы бұйрықтың шыққан күні мен нөмірі</w:t>
            </w:r>
            <w:r>
              <w:br/>
            </w:r>
            <w:r>
              <w:rPr>
                <w:rFonts w:ascii="Times New Roman"/>
                <w:b w:val="false"/>
                <w:i w:val="false"/>
                <w:color w:val="000000"/>
                <w:sz w:val="20"/>
              </w:rPr>
              <w:t>
</w:t>
            </w:r>
            <w:r>
              <w:rPr>
                <w:rFonts w:ascii="Times New Roman"/>
                <w:b w:val="false"/>
                <w:i w:val="false"/>
                <w:color w:val="000000"/>
                <w:sz w:val="20"/>
              </w:rPr>
              <w:t>Дата и номер приказа о наложении дисциплинарного взыскания</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тәртіптік жаза салынды және жазалау туралы бұйрықтың тұжырымдамасы</w:t>
            </w:r>
            <w:r>
              <w:br/>
            </w:r>
            <w:r>
              <w:rPr>
                <w:rFonts w:ascii="Times New Roman"/>
                <w:b w:val="false"/>
                <w:i w:val="false"/>
                <w:color w:val="000000"/>
                <w:sz w:val="20"/>
              </w:rPr>
              <w:t>
</w:t>
            </w:r>
            <w:r>
              <w:rPr>
                <w:rFonts w:ascii="Times New Roman"/>
                <w:b w:val="false"/>
                <w:i w:val="false"/>
                <w:color w:val="000000"/>
                <w:sz w:val="20"/>
              </w:rPr>
              <w:t>Какое наложено дисциплинарное взыскание и формулировка приказа о наказании</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 алып тастау туралы белгі</w:t>
            </w:r>
            <w:r>
              <w:br/>
            </w:r>
            <w:r>
              <w:rPr>
                <w:rFonts w:ascii="Times New Roman"/>
                <w:b w:val="false"/>
                <w:i w:val="false"/>
                <w:color w:val="000000"/>
                <w:sz w:val="20"/>
              </w:rPr>
              <w:t>
</w:t>
            </w:r>
            <w:r>
              <w:rPr>
                <w:rFonts w:ascii="Times New Roman"/>
                <w:b w:val="false"/>
                <w:i w:val="false"/>
                <w:color w:val="000000"/>
                <w:sz w:val="20"/>
              </w:rPr>
              <w:t>Бұйрықтың шыққан күні мен нөмірі</w:t>
            </w:r>
            <w:r>
              <w:br/>
            </w:r>
            <w:r>
              <w:rPr>
                <w:rFonts w:ascii="Times New Roman"/>
                <w:b w:val="false"/>
                <w:i w:val="false"/>
                <w:color w:val="000000"/>
                <w:sz w:val="20"/>
              </w:rPr>
              <w:t>
</w:t>
            </w:r>
            <w:r>
              <w:rPr>
                <w:rFonts w:ascii="Times New Roman"/>
                <w:b w:val="false"/>
                <w:i w:val="false"/>
                <w:color w:val="000000"/>
                <w:sz w:val="20"/>
              </w:rPr>
              <w:t>Отметка о снятии дисциплинарного взыскания,</w:t>
            </w:r>
            <w:r>
              <w:br/>
            </w:r>
            <w:r>
              <w:rPr>
                <w:rFonts w:ascii="Times New Roman"/>
                <w:b w:val="false"/>
                <w:i w:val="false"/>
                <w:color w:val="000000"/>
                <w:sz w:val="20"/>
              </w:rPr>
              <w:t>
</w:t>
            </w:r>
            <w:r>
              <w:rPr>
                <w:rFonts w:ascii="Times New Roman"/>
                <w:b w:val="false"/>
                <w:i w:val="false"/>
                <w:color w:val="000000"/>
                <w:sz w:val="20"/>
              </w:rPr>
              <w:t>Дата и номер приказа</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Жеке іс парағын толтырған кездегі</w:t>
      </w:r>
      <w:r>
        <w:br/>
      </w:r>
      <w:r>
        <w:rPr>
          <w:rFonts w:ascii="Times New Roman"/>
          <w:b w:val="false"/>
          <w:i w:val="false"/>
          <w:color w:val="000000"/>
          <w:sz w:val="28"/>
        </w:rPr>
        <w:t>
    отбасы жағдайы __________________________________________________</w:t>
      </w:r>
      <w:r>
        <w:br/>
      </w:r>
      <w:r>
        <w:rPr>
          <w:rFonts w:ascii="Times New Roman"/>
          <w:b w:val="false"/>
          <w:i w:val="false"/>
          <w:color w:val="000000"/>
          <w:sz w:val="28"/>
        </w:rPr>
        <w:t>
    Семейное положение в момент</w:t>
      </w:r>
      <w:r>
        <w:br/>
      </w:r>
      <w:r>
        <w:rPr>
          <w:rFonts w:ascii="Times New Roman"/>
          <w:b w:val="false"/>
          <w:i w:val="false"/>
          <w:color w:val="000000"/>
          <w:sz w:val="28"/>
        </w:rPr>
        <w:t>
    заполнения личного листка  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16. Мекенжайы мен телефоны __________________________________________</w:t>
      </w:r>
      <w:r>
        <w:br/>
      </w: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20__ жылғы «___»____________________     Жеке қолы ____</w:t>
      </w:r>
      <w:r>
        <w:rPr>
          <w:rFonts w:ascii="Times New Roman"/>
          <w:b/>
          <w:i w:val="false"/>
          <w:color w:val="000000"/>
          <w:sz w:val="28"/>
        </w:rPr>
        <w:t>_____________</w:t>
      </w:r>
      <w:r>
        <w:br/>
      </w:r>
      <w:r>
        <w:rPr>
          <w:rFonts w:ascii="Times New Roman"/>
          <w:b w:val="false"/>
          <w:i w:val="false"/>
          <w:color w:val="000000"/>
          <w:sz w:val="28"/>
        </w:rPr>
        <w:t>
             (толтырған күні)            Личная подпись</w:t>
      </w:r>
      <w:r>
        <w:br/>
      </w: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Жеке парақшаны толтырып отырған барлық кейінгі өзгерістер туралы (білімі, ғылыми дәреже, атақ беру т.с.с.) оларды жеке парақшаға енгізу үшін жұмыс орнына хабарлауға міндетті.</w:t>
      </w:r>
      <w:r>
        <w:br/>
      </w:r>
      <w:r>
        <w:rPr>
          <w:rFonts w:ascii="Times New Roman"/>
          <w:b w:val="false"/>
          <w:i w:val="false"/>
          <w:color w:val="000000"/>
          <w:sz w:val="28"/>
        </w:rPr>
        <w:t>
Участник, заполняющий личный листок, обязан о всех последующих изменениях образовании, присвоении ученой степени, ученого звания и т.п. сообщить по месту работы для внесения этих изменений в его личное дело.</w:t>
      </w:r>
    </w:p>
    <w:bookmarkStart w:name="z69" w:id="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2-қосымша           </w:t>
      </w:r>
    </w:p>
    <w:bookmarkEnd w:id="7"/>
    <w:bookmarkStart w:name="z75" w:id="8"/>
    <w:p>
      <w:pPr>
        <w:spacing w:after="0"/>
        <w:ind w:left="0"/>
        <w:jc w:val="both"/>
      </w:pPr>
      <w:r>
        <w:rPr>
          <w:rFonts w:ascii="Times New Roman"/>
          <w:b w:val="false"/>
          <w:i w:val="false"/>
          <w:color w:val="000000"/>
          <w:sz w:val="28"/>
        </w:rPr>
        <w:t>
Нысан</w:t>
      </w:r>
    </w:p>
    <w:bookmarkEnd w:id="8"/>
    <w:p>
      <w:pPr>
        <w:spacing w:after="0"/>
        <w:ind w:left="0"/>
        <w:jc w:val="left"/>
      </w:pPr>
      <w:r>
        <w:rPr>
          <w:rFonts w:ascii="Times New Roman"/>
          <w:b/>
          <w:i w:val="false"/>
          <w:color w:val="000000"/>
        </w:rPr>
        <w:t xml:space="preserve"> САУАЛНАМА</w:t>
      </w:r>
      <w:r>
        <w:br/>
      </w:r>
      <w:r>
        <w:rPr>
          <w:rFonts w:ascii="Times New Roman"/>
          <w:b/>
          <w:i w:val="false"/>
          <w:color w:val="000000"/>
        </w:rPr>
        <w:t>
(өз қолымен толтырылады)</w:t>
      </w:r>
    </w:p>
    <w:p>
      <w:pPr>
        <w:spacing w:after="0"/>
        <w:ind w:left="0"/>
        <w:jc w:val="both"/>
      </w:pPr>
      <w:r>
        <w:rPr>
          <w:rFonts w:ascii="Times New Roman"/>
          <w:b w:val="false"/>
          <w:i w:val="false"/>
          <w:color w:val="000000"/>
          <w:sz w:val="28"/>
        </w:rPr>
        <w:t xml:space="preserve">Фотосуретке </w:t>
      </w:r>
      <w:r>
        <w:br/>
      </w:r>
      <w:r>
        <w:rPr>
          <w:rFonts w:ascii="Times New Roman"/>
          <w:b w:val="false"/>
          <w:i w:val="false"/>
          <w:color w:val="000000"/>
          <w:sz w:val="28"/>
        </w:rPr>
        <w:t>
арналған орын</w:t>
      </w:r>
    </w:p>
    <w:bookmarkStart w:name="z76" w:id="9"/>
    <w:p>
      <w:pPr>
        <w:spacing w:after="0"/>
        <w:ind w:left="0"/>
        <w:jc w:val="both"/>
      </w:pPr>
      <w:r>
        <w:rPr>
          <w:rFonts w:ascii="Times New Roman"/>
          <w:b w:val="false"/>
          <w:i w:val="false"/>
          <w:color w:val="000000"/>
          <w:sz w:val="28"/>
        </w:rPr>
        <w:t>
</w:t>
      </w:r>
      <w:r>
        <w:rPr>
          <w:rFonts w:ascii="Times New Roman"/>
          <w:b/>
          <w:i w:val="false"/>
          <w:color w:val="000000"/>
          <w:sz w:val="28"/>
        </w:rPr>
        <w:t>1. Тегі</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   Аты:</w:t>
      </w:r>
      <w:r>
        <w:br/>
      </w:r>
      <w:r>
        <w:rPr>
          <w:rFonts w:ascii="Times New Roman"/>
          <w:b w:val="false"/>
          <w:i w:val="false"/>
          <w:color w:val="000000"/>
          <w:sz w:val="28"/>
        </w:rPr>
        <w:t>
</w:t>
      </w:r>
      <w:r>
        <w:rPr>
          <w:rFonts w:ascii="Times New Roman"/>
          <w:b/>
          <w:i w:val="false"/>
          <w:color w:val="000000"/>
          <w:sz w:val="28"/>
        </w:rPr>
        <w:t>   Ә</w:t>
      </w:r>
      <w:r>
        <w:rPr>
          <w:rFonts w:ascii="Times New Roman"/>
          <w:b/>
          <w:i w:val="false"/>
          <w:color w:val="000000"/>
          <w:sz w:val="28"/>
        </w:rPr>
        <w:t>кесіні</w:t>
      </w:r>
      <w:r>
        <w:rPr>
          <w:rFonts w:ascii="Times New Roman"/>
          <w:b/>
          <w:i w:val="false"/>
          <w:color w:val="000000"/>
          <w:sz w:val="28"/>
        </w:rPr>
        <w:t>ң</w:t>
      </w:r>
      <w:r>
        <w:rPr>
          <w:rFonts w:ascii="Times New Roman"/>
          <w:b/>
          <w:i w:val="false"/>
          <w:color w:val="000000"/>
          <w:sz w:val="28"/>
        </w:rPr>
        <w:t xml:space="preserve"> аты:</w:t>
      </w:r>
      <w:r>
        <w:rPr>
          <w:rFonts w:ascii="Times New Roman"/>
          <w:b w:val="false"/>
          <w:i w:val="false"/>
          <w:color w:val="000000"/>
          <w:sz w:val="28"/>
        </w:rPr>
        <w:t> </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3"/>
        <w:gridCol w:w="6273"/>
      </w:tblGrid>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тегіңізді, атыңызды, әкеңіздің атын өзгертсеңіз, онда оларды, сондай-ақ қайда, қашан және қандай себептер бойынша өзгерткеніңізді көрсетіңіз</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Туған жылы, күні, айы және туған жері (село, ауыл, қала, аудан, облыс, өлке, республика)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Азаматтығы (егер өзгертсеңіз қашан және қандай себептер бойынша екенін көрсетіңіз)</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Білімі (қашан және қандай оқу орнын бітірдіңіз, дипломдар нөмірлері). Диплом бойынша мамандығы. Диплом бойынша біліктілігі немесе академиялық дәрежесі.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ғылыми атағы (қашан берілді, дипломдар нөмірлері)</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Қандай шетел тілдерін және Қазақстан халқының тілдерін білесіз және түсінісе аласыз (еркін сөйлейсіз)</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Сіз және сіздің туыстарыңыз сотталған ба (қашан және не үшін)</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Шетелде болдыңыз ба (қайда, қашан, не мақсатта)</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10. Еңбек жолы басынан атқарылып жатқан жұмысы (жоғары және орта оқу орындарындағы оқуды, әскери қызметті, қосымша қызметті, кәсіпкерлік қызметті және т.б. қоса)*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586"/>
        <w:gridCol w:w="6306"/>
        <w:gridCol w:w="32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 айы және жылы</w:t>
            </w:r>
          </w:p>
        </w:tc>
        <w:tc>
          <w:tcPr>
            <w:tcW w:w="6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Ұйымды көрсете отырып, лауазымы</w:t>
            </w:r>
          </w:p>
        </w:tc>
        <w:tc>
          <w:tcPr>
            <w:tcW w:w="3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Ұйымның тұрған жері</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10"/>
    <w:p>
      <w:pPr>
        <w:spacing w:after="0"/>
        <w:ind w:left="0"/>
        <w:jc w:val="both"/>
      </w:pPr>
      <w:r>
        <w:rPr>
          <w:rFonts w:ascii="Times New Roman"/>
          <w:b w:val="false"/>
          <w:i w:val="false"/>
          <w:color w:val="000000"/>
          <w:sz w:val="28"/>
        </w:rPr>
        <w:t>       
* кәсіпорындар, мекемелер мен ұйымдар кезінде қалай аталса, сол қалпында берілсін.</w:t>
      </w:r>
    </w:p>
    <w:bookmarkEnd w:id="10"/>
    <w:p>
      <w:pPr>
        <w:spacing w:after="0"/>
        <w:ind w:left="0"/>
        <w:jc w:val="both"/>
      </w:pPr>
      <w:r>
        <w:rPr>
          <w:rFonts w:ascii="Times New Roman"/>
          <w:b w:val="false"/>
          <w:i w:val="false"/>
          <w:color w:val="000000"/>
          <w:sz w:val="28"/>
        </w:rPr>
        <w:t>11. Сіздің жақын туыстарыңыз (әкеңіз, шешеңіз, ағаларыңыз, інілеріңіз, апаларыңыз, қарындастарыңыз, сіңлілеріңіз және балаларыңыз), сондай-ақ зайыбыңыз (жұбайыңыз), соның ішінде бұрынғы.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213"/>
        <w:gridCol w:w="2573"/>
        <w:gridCol w:w="2493"/>
        <w:gridCol w:w="261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Туыстық дәрежесі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Тегі, аты, әкесінің 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жылы, жері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орны, лауазымы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Тұрғылықты мекенжайы</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1"/>
    <w:p>
      <w:pPr>
        <w:spacing w:after="0"/>
        <w:ind w:left="0"/>
        <w:jc w:val="both"/>
      </w:pPr>
      <w:r>
        <w:rPr>
          <w:rFonts w:ascii="Times New Roman"/>
          <w:b w:val="false"/>
          <w:i w:val="false"/>
          <w:color w:val="000000"/>
          <w:sz w:val="28"/>
        </w:rPr>
        <w:t>
** Егер туыстарыңыз тегін, атын, әкесінің атын өзгертсе, алдыңғы тегін, атын, әкесінің атын көрсету қажет.</w:t>
      </w:r>
    </w:p>
    <w:bookmarkEnd w:id="11"/>
    <w:p>
      <w:pPr>
        <w:spacing w:after="0"/>
        <w:ind w:left="0"/>
        <w:jc w:val="both"/>
      </w:pPr>
      <w:r>
        <w:rPr>
          <w:rFonts w:ascii="Times New Roman"/>
          <w:b w:val="false"/>
          <w:i w:val="false"/>
          <w:color w:val="000000"/>
          <w:sz w:val="28"/>
        </w:rPr>
        <w:t>12. Сіздің немесе зайыбыңыздың (жұбайыңыздың) тұрақты шетелде тұратын туыстары бар ма (тегін, атын, әкесінің атын, туған жылын, туыстық дәрежесін, тұрғылықты жерін, тұрып жатқан елін, шетелде қай уақыттан бері тұратынын көрсетіңіз)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13. Сізде шетелдік төлқұжат бар 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(нөмері, сериясы, қашан және кім берді)</w:t>
      </w:r>
    </w:p>
    <w:p>
      <w:pPr>
        <w:spacing w:after="0"/>
        <w:ind w:left="0"/>
        <w:jc w:val="both"/>
      </w:pPr>
      <w:r>
        <w:rPr>
          <w:rFonts w:ascii="Times New Roman"/>
          <w:b w:val="false"/>
          <w:i w:val="false"/>
          <w:color w:val="000000"/>
          <w:sz w:val="28"/>
        </w:rPr>
        <w:t>14. Әскери қызметке қатысы, әскери атағы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15. Мекенжайы және телефон нөмірі __________________________________</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16. Төлқұжат немесе оны ауыстыратын құжат: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17. Қосымша мәліметтер (мемлекеттік наградалар, өкілетті органдар сайлауына қатысу, сондай-ақ ресімдеуші өзі туралы мәлімдегісі келген басқа ақпарат)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79" w:id="12"/>
    <w:p>
      <w:pPr>
        <w:spacing w:after="0"/>
        <w:ind w:left="0"/>
        <w:jc w:val="both"/>
      </w:pPr>
      <w:r>
        <w:rPr>
          <w:rFonts w:ascii="Times New Roman"/>
          <w:b w:val="false"/>
          <w:i w:val="false"/>
          <w:color w:val="000000"/>
          <w:sz w:val="28"/>
        </w:rPr>
        <w:t>
      Маған сауалнамада жалған мәлімет бергенге мемлекеттік қызметте жұмыстан бас тартуға алып келетіні мәлім. Ұлттық қауіпсіздік комитеті</w:t>
      </w:r>
      <w:r>
        <w:br/>
      </w:r>
      <w:r>
        <w:rPr>
          <w:rFonts w:ascii="Times New Roman"/>
          <w:b w:val="false"/>
          <w:i w:val="false"/>
          <w:color w:val="000000"/>
          <w:sz w:val="28"/>
        </w:rPr>
        <w:t>
және ________________________ арнайы тексеру жөніндегі бөлімше маған</w:t>
      </w:r>
      <w:r>
        <w:br/>
      </w:r>
      <w:r>
        <w:rPr>
          <w:rFonts w:ascii="Times New Roman"/>
          <w:b w:val="false"/>
          <w:i w:val="false"/>
          <w:color w:val="000000"/>
          <w:sz w:val="28"/>
        </w:rPr>
        <w:t>
           (ұйым атауы)</w:t>
      </w:r>
      <w:r>
        <w:br/>
      </w:r>
      <w:r>
        <w:rPr>
          <w:rFonts w:ascii="Times New Roman"/>
          <w:b w:val="false"/>
          <w:i w:val="false"/>
          <w:color w:val="000000"/>
          <w:sz w:val="28"/>
        </w:rPr>
        <w:t xml:space="preserve">
қатысты тексеру іс-шараларын жүргізуіне келісемін. </w:t>
      </w:r>
      <w:r>
        <w:br/>
      </w: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___________________________________________     ____________________</w:t>
      </w:r>
      <w:r>
        <w:br/>
      </w:r>
      <w:r>
        <w:rPr>
          <w:rFonts w:ascii="Times New Roman"/>
          <w:b w:val="false"/>
          <w:i w:val="false"/>
          <w:color w:val="000000"/>
          <w:sz w:val="28"/>
        </w:rPr>
        <w:t>
           (тегі және аты-жөні)                        (қолы)</w:t>
      </w:r>
    </w:p>
    <w:p>
      <w:pPr>
        <w:spacing w:after="0"/>
        <w:ind w:left="0"/>
        <w:jc w:val="both"/>
      </w:pPr>
      <w:r>
        <w:rPr>
          <w:rFonts w:ascii="Times New Roman"/>
          <w:b w:val="false"/>
          <w:i w:val="false"/>
          <w:color w:val="000000"/>
          <w:sz w:val="28"/>
        </w:rPr>
        <w:t>Ресімделген фотосуреттер және еңбек жолы мен оқу туралы мәліметтер жеке куәлік, еңбек кітапша жазбалары құжаттарына, білімі және әскери қызметі туралы құжаттарға сәйкес келеді.</w:t>
      </w:r>
    </w:p>
    <w:p>
      <w:pPr>
        <w:spacing w:after="0"/>
        <w:ind w:left="0"/>
        <w:jc w:val="both"/>
      </w:pPr>
      <w:r>
        <w:rPr>
          <w:rFonts w:ascii="Times New Roman"/>
          <w:b/>
          <w:i w:val="false"/>
          <w:color w:val="000000"/>
          <w:sz w:val="28"/>
        </w:rPr>
        <w:t>М.О.</w:t>
      </w:r>
      <w:r>
        <w:rPr>
          <w:rFonts w:ascii="Times New Roman"/>
          <w:b w:val="false"/>
          <w:i w:val="false"/>
          <w:color w:val="000000"/>
          <w:sz w:val="28"/>
        </w:rPr>
        <w:t xml:space="preserve"> _________________    __________________________________________</w:t>
      </w:r>
      <w:r>
        <w:br/>
      </w:r>
      <w:r>
        <w:rPr>
          <w:rFonts w:ascii="Times New Roman"/>
          <w:b w:val="false"/>
          <w:i w:val="false"/>
          <w:color w:val="000000"/>
          <w:sz w:val="28"/>
        </w:rPr>
        <w:t>
         (қолы)               (кадр қызметкерінің тегі, аты-жөні)</w:t>
      </w:r>
    </w:p>
    <w:p>
      <w:pPr>
        <w:spacing w:after="0"/>
        <w:ind w:left="0"/>
        <w:jc w:val="both"/>
      </w:pPr>
      <w:r>
        <w:rPr>
          <w:rFonts w:ascii="Times New Roman"/>
          <w:b w:val="false"/>
          <w:i w:val="false"/>
          <w:color w:val="000000"/>
          <w:sz w:val="28"/>
        </w:rPr>
        <w:t>20____ жылғы «___»_______________</w:t>
      </w:r>
    </w:p>
    <w:bookmarkStart w:name="z70" w:id="1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3-қосымша         </w:t>
      </w:r>
    </w:p>
    <w:bookmarkEnd w:id="13"/>
    <w:bookmarkStart w:name="z73"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val="false"/>
          <w:i/>
          <w:color w:val="000000"/>
          <w:sz w:val="28"/>
        </w:rPr>
        <w:t>Ө</w:t>
      </w:r>
      <w:r>
        <w:rPr>
          <w:rFonts w:ascii="Times New Roman"/>
          <w:b w:val="false"/>
          <w:i/>
          <w:color w:val="000000"/>
          <w:sz w:val="28"/>
        </w:rPr>
        <w:t>мірбаян бланкісі</w:t>
      </w:r>
      <w:r>
        <w:br/>
      </w:r>
      <w:r>
        <w:rPr>
          <w:rFonts w:ascii="Times New Roman"/>
          <w:b w:val="false"/>
          <w:i w:val="false"/>
          <w:color w:val="000000"/>
          <w:sz w:val="28"/>
        </w:rPr>
        <w:t>
</w:t>
      </w:r>
      <w:r>
        <w:rPr>
          <w:rFonts w:ascii="Times New Roman"/>
          <w:b w:val="false"/>
          <w:i/>
          <w:color w:val="000000"/>
          <w:sz w:val="28"/>
        </w:rPr>
        <w:t xml:space="preserve">(екі данада жасалады – </w:t>
      </w:r>
      <w:r>
        <w:rPr>
          <w:rFonts w:ascii="Times New Roman"/>
          <w:b w:val="false"/>
          <w:i/>
          <w:color w:val="000000"/>
          <w:sz w:val="28"/>
        </w:rPr>
        <w:t>ө</w:t>
      </w:r>
      <w:r>
        <w:rPr>
          <w:rFonts w:ascii="Times New Roman"/>
          <w:b w:val="false"/>
          <w:i/>
          <w:color w:val="000000"/>
          <w:sz w:val="28"/>
        </w:rPr>
        <w:t xml:space="preserve">з </w:t>
      </w:r>
      <w:r>
        <w:rPr>
          <w:rFonts w:ascii="Times New Roman"/>
          <w:b w:val="false"/>
          <w:i/>
          <w:color w:val="000000"/>
          <w:sz w:val="28"/>
        </w:rPr>
        <w:t>қ</w:t>
      </w:r>
      <w:r>
        <w:rPr>
          <w:rFonts w:ascii="Times New Roman"/>
          <w:b w:val="false"/>
          <w:i/>
          <w:color w:val="000000"/>
          <w:sz w:val="28"/>
        </w:rPr>
        <w:t>олымен жазылады ж</w:t>
      </w:r>
      <w:r>
        <w:rPr>
          <w:rFonts w:ascii="Times New Roman"/>
          <w:b w:val="false"/>
          <w:i/>
          <w:color w:val="000000"/>
          <w:sz w:val="28"/>
        </w:rPr>
        <w:t>ә</w:t>
      </w:r>
      <w:r>
        <w:rPr>
          <w:rFonts w:ascii="Times New Roman"/>
          <w:b w:val="false"/>
          <w:i/>
          <w:color w:val="000000"/>
          <w:sz w:val="28"/>
        </w:rPr>
        <w:t>не компьютерде теріледі)</w:t>
      </w:r>
    </w:p>
    <w:bookmarkStart w:name="z74" w:id="15"/>
    <w:p>
      <w:pPr>
        <w:spacing w:after="0"/>
        <w:ind w:left="0"/>
        <w:jc w:val="left"/>
      </w:pPr>
      <w:r>
        <w:rPr>
          <w:rFonts w:ascii="Times New Roman"/>
          <w:b/>
          <w:i w:val="false"/>
          <w:color w:val="000000"/>
        </w:rPr>
        <w:t xml:space="preserve"> 
ӨМІРБАЯН</w:t>
      </w:r>
    </w:p>
    <w:bookmarkEnd w:id="15"/>
    <w:p>
      <w:pPr>
        <w:spacing w:after="0"/>
        <w:ind w:left="0"/>
        <w:jc w:val="both"/>
      </w:pPr>
      <w:r>
        <w:rPr>
          <w:rFonts w:ascii="Times New Roman"/>
          <w:b w:val="false"/>
          <w:i w:val="false"/>
          <w:color w:val="000000"/>
          <w:sz w:val="28"/>
        </w:rPr>
        <w:t>      Өз қолымен, еркін түрде, мынадай мәліметтерді міндетті түрде көрсете отырып жазылады: тегі, аты, әкесінің аты, туған күні мен жері, ұлты, оқу орнының атауын, қай жылы түскенін (аяқтағанын) көрсете отырып, білімі және мамандығы, қашаннан бастап жұмыс істей бастағаны, кім болып, қашан және қайда жұмыс істегені, жұмыс істеген кәсіпорынның және мекеменің толық атауы мен мекенжайы, бір жұмыстан басқа жұмысқа ауысу себептері көрсетілсін; Қарулы күштердегі қызметке қашан және оны кім қабылдады, қашан және кім болып қызмет өткерді, әскери бөлімнің нөмірі, олардың қандай әскери округ құрамына кіретіні көрсетілсін. Отбасы жағдайы, қашан некеге тұрды. Жұбайының (зайыбының) тегі, аты, әкесінің аты, туған жылы, туған жері мен ұлты, егер екінші рет некеге тұрса, жұбайының қыз кезіндегі тегі, бірінші жұбайы (зайыбы) туралы мәлімет, ажырасу себептері көрсетілсін. Басқа жақын туыстар: Сіздің және сіздің жұбайыңыздың (зайыбыңыздың) әкесі, шешесі, туған апалары, қарындастары мен сіңлілері, ағалары мен інілері, балалары, олардың туған жылы, туған жері, ұлты, партиялылығы, жұмыс орыны және тұрғылықты жерінің мекенжайы (егер ата-анасы зейнеткер болса, соңғы жұмыс орны мен лауазымы көрсетілсін). Туыстарыңыздан біреу Қарулы күштерде қызмет өткере ме (бөлімнің мекенжайы мен нөмірі, қандай әскери округ құрамына кіретіні көрсетілсін). Сіз, сіздің жұбайыңыз (зайыбыңыз) немесе Сіздің туыстарыңыз шет елде болдыңыздар ма (қайда, қашан және не мақсатта), сізде, сіздің жұбайыңызда (зайыбыңызда) шет елде тұратын немесе бұрын тұрған туыстар бар ма. Сіздің туыстарыңыздың және жұбайыңыздың (зайыбыңыздың) туыстарының бірі шет елдік азаматтықта немесе бодандықта тұрды ма: сіз, сіздің жұбайыңыз (зайыбыңыз) немесе туыстарыңыз олармен қашан кездестіңіздер, хат алмастыңыздар. Сіз, сіздің жұбайыңыз (зайыбыңыз) және туыстарыңыз қылмыстық жауапкершілікке тартылған ба (қашан, не үшін).</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71" w:id="1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4-қосымша         </w:t>
      </w:r>
    </w:p>
    <w:bookmarkEnd w:id="16"/>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5"/>
        <w:gridCol w:w="7045"/>
      </w:tblGrid>
      <w:tr>
        <w:trPr>
          <w:trHeight w:val="30" w:hRule="atLeast"/>
        </w:trPr>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_____жолдама түбіртегі</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(жаңадан келген қызметкерлер)</w:t>
            </w:r>
          </w:p>
          <w:p>
            <w:pPr>
              <w:spacing w:after="20"/>
              <w:ind w:left="20"/>
              <w:jc w:val="both"/>
            </w:pPr>
            <w:r>
              <w:rPr>
                <w:rFonts w:ascii="Times New Roman"/>
                <w:b/>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(бөлімше атауы, лауазымы)</w:t>
            </w:r>
          </w:p>
          <w:p>
            <w:pPr>
              <w:spacing w:after="20"/>
              <w:ind w:left="20"/>
              <w:jc w:val="both"/>
            </w:pP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ретінде қызметке жарамдылығын анықтау үшін медициналық куәландыруға жіберіледі.</w:t>
            </w:r>
          </w:p>
          <w:p>
            <w:pPr>
              <w:spacing w:after="20"/>
              <w:ind w:left="20"/>
              <w:jc w:val="both"/>
            </w:pPr>
            <w:r>
              <w:rPr>
                <w:rFonts w:ascii="Times New Roman"/>
                <w:b w:val="false"/>
                <w:i w:val="false"/>
                <w:color w:val="000000"/>
                <w:sz w:val="20"/>
              </w:rPr>
              <w:t>ОӘДК қорытындысын ҚР ТЖМ кадр қызметіне (бөлімшесіне) жіберуге ұсыныс жасалды</w:t>
            </w:r>
          </w:p>
          <w:p>
            <w:pPr>
              <w:spacing w:after="20"/>
              <w:ind w:left="20"/>
              <w:jc w:val="both"/>
            </w:pPr>
            <w:r>
              <w:rPr>
                <w:rFonts w:ascii="Times New Roman"/>
                <w:b/>
                <w:i w:val="false"/>
                <w:color w:val="000000"/>
                <w:sz w:val="20"/>
              </w:rPr>
              <w:t>Кадр қызметінің басшысы</w:t>
            </w:r>
            <w:r>
              <w:br/>
            </w:r>
            <w:r>
              <w:rPr>
                <w:rFonts w:ascii="Times New Roman"/>
                <w:b w:val="false"/>
                <w:i w:val="false"/>
                <w:color w:val="000000"/>
                <w:sz w:val="20"/>
              </w:rPr>
              <w:t>
</w:t>
            </w:r>
            <w:r>
              <w:rPr>
                <w:rFonts w:ascii="Times New Roman"/>
                <w:b/>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    (қолы)</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Төтенше жағдайлар министрлігі</w:t>
            </w:r>
          </w:p>
          <w:p>
            <w:pPr>
              <w:spacing w:after="20"/>
              <w:ind w:left="20"/>
              <w:jc w:val="both"/>
            </w:pPr>
            <w:r>
              <w:rPr>
                <w:rFonts w:ascii="Times New Roman"/>
                <w:b w:val="false"/>
                <w:i w:val="false"/>
                <w:color w:val="000000"/>
                <w:sz w:val="20"/>
                <w:u w:val="single"/>
              </w:rPr>
              <w:t>Қазақстан Республикасы ІІМ ОӘДК</w:t>
            </w:r>
          </w:p>
          <w:p>
            <w:pPr>
              <w:spacing w:after="20"/>
              <w:ind w:left="20"/>
              <w:jc w:val="both"/>
            </w:pPr>
            <w:r>
              <w:rPr>
                <w:rFonts w:ascii="Times New Roman"/>
                <w:b/>
                <w:i w:val="false"/>
                <w:color w:val="000000"/>
                <w:sz w:val="20"/>
              </w:rPr>
              <w:t>№ ____ЖОЛДАМА</w:t>
            </w:r>
          </w:p>
          <w:p>
            <w:pPr>
              <w:spacing w:after="20"/>
              <w:ind w:left="20"/>
              <w:jc w:val="both"/>
            </w:pP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     (бөлімше атауы, лауазымы)</w:t>
            </w:r>
          </w:p>
          <w:p>
            <w:pPr>
              <w:spacing w:after="20"/>
              <w:ind w:left="20"/>
              <w:jc w:val="both"/>
            </w:pPr>
            <w:r>
              <w:rPr>
                <w:rFonts w:ascii="Times New Roman"/>
                <w:b w:val="false"/>
                <w:i w:val="false"/>
                <w:color w:val="000000"/>
                <w:sz w:val="20"/>
              </w:rPr>
              <w:t>ретінде қызметке жарамдылығын анықтау үшін</w:t>
            </w:r>
            <w:r>
              <w:br/>
            </w:r>
            <w:r>
              <w:rPr>
                <w:rFonts w:ascii="Times New Roman"/>
                <w:b w:val="false"/>
                <w:i w:val="false"/>
                <w:color w:val="000000"/>
                <w:sz w:val="20"/>
              </w:rPr>
              <w:t>
</w:t>
            </w:r>
            <w:r>
              <w:rPr>
                <w:rFonts w:ascii="Times New Roman"/>
                <w:b w:val="false"/>
                <w:i w:val="false"/>
                <w:color w:val="000000"/>
                <w:sz w:val="20"/>
              </w:rPr>
              <w:t>медициналық куәландыруға жіберіледі.</w:t>
            </w:r>
          </w:p>
          <w:p>
            <w:pPr>
              <w:spacing w:after="20"/>
              <w:ind w:left="20"/>
              <w:jc w:val="both"/>
            </w:pPr>
            <w:r>
              <w:rPr>
                <w:rFonts w:ascii="Times New Roman"/>
                <w:b w:val="false"/>
                <w:i w:val="false"/>
                <w:color w:val="000000"/>
                <w:sz w:val="20"/>
              </w:rPr>
              <w:t>__________ жылға дейін ОӘДК өттім, өткен емеспін.</w:t>
            </w:r>
          </w:p>
          <w:p>
            <w:pPr>
              <w:spacing w:after="20"/>
              <w:ind w:left="20"/>
              <w:jc w:val="both"/>
            </w:pPr>
            <w:r>
              <w:rPr>
                <w:rFonts w:ascii="Times New Roman"/>
                <w:b w:val="false"/>
                <w:i w:val="false"/>
                <w:color w:val="000000"/>
                <w:sz w:val="20"/>
                <w:u w:val="single"/>
              </w:rPr>
              <w:t>МӨҚҚО-ға жұмысқа орналастыру себебі бойынша</w:t>
            </w:r>
          </w:p>
          <w:p>
            <w:pPr>
              <w:spacing w:after="20"/>
              <w:ind w:left="20"/>
              <w:jc w:val="both"/>
            </w:pPr>
            <w:r>
              <w:rPr>
                <w:rFonts w:ascii="Times New Roman"/>
                <w:b w:val="false"/>
                <w:i w:val="false"/>
                <w:color w:val="000000"/>
                <w:sz w:val="20"/>
              </w:rPr>
              <w:t>Куәландыру</w:t>
            </w:r>
            <w:r>
              <w:br/>
            </w:r>
            <w:r>
              <w:rPr>
                <w:rFonts w:ascii="Times New Roman"/>
                <w:b w:val="false"/>
                <w:i w:val="false"/>
                <w:color w:val="000000"/>
                <w:sz w:val="20"/>
              </w:rPr>
              <w:t>
</w:t>
            </w:r>
            <w:r>
              <w:rPr>
                <w:rFonts w:ascii="Times New Roman"/>
                <w:b w:val="false"/>
                <w:i w:val="false"/>
                <w:color w:val="000000"/>
                <w:sz w:val="20"/>
              </w:rPr>
              <w:t>кезінде____________________________________</w:t>
            </w:r>
            <w:r>
              <w:br/>
            </w:r>
            <w:r>
              <w:rPr>
                <w:rFonts w:ascii="Times New Roman"/>
                <w:b w:val="false"/>
                <w:i w:val="false"/>
                <w:color w:val="000000"/>
                <w:sz w:val="20"/>
              </w:rPr>
              <w:t>
</w:t>
            </w:r>
            <w:r>
              <w:rPr>
                <w:rFonts w:ascii="Times New Roman"/>
                <w:b w:val="false"/>
                <w:i w:val="false"/>
                <w:color w:val="000000"/>
                <w:sz w:val="20"/>
              </w:rPr>
              <w:t>___________назар аударуға өтініш</w:t>
            </w:r>
          </w:p>
          <w:p>
            <w:pPr>
              <w:spacing w:after="20"/>
              <w:ind w:left="20"/>
              <w:jc w:val="both"/>
            </w:pPr>
            <w:r>
              <w:rPr>
                <w:rFonts w:ascii="Times New Roman"/>
                <w:b/>
                <w:i w:val="false"/>
                <w:color w:val="000000"/>
                <w:sz w:val="20"/>
              </w:rPr>
              <w:t>Кадр қызметінің басшысы</w:t>
            </w:r>
            <w:r>
              <w:br/>
            </w:r>
            <w:r>
              <w:rPr>
                <w:rFonts w:ascii="Times New Roman"/>
                <w:b w:val="false"/>
                <w:i w:val="false"/>
                <w:color w:val="000000"/>
                <w:sz w:val="20"/>
              </w:rPr>
              <w:t>
</w:t>
            </w:r>
            <w:r>
              <w:rPr>
                <w:rFonts w:ascii="Times New Roman"/>
                <w:b/>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        (аты-жөні)</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i w:val="false"/>
                <w:color w:val="000000"/>
                <w:sz w:val="20"/>
              </w:rPr>
              <w:t>Орынд.:_________________________</w:t>
            </w:r>
            <w:r>
              <w:br/>
            </w:r>
            <w:r>
              <w:rPr>
                <w:rFonts w:ascii="Times New Roman"/>
                <w:b w:val="false"/>
                <w:i w:val="false"/>
                <w:color w:val="000000"/>
                <w:sz w:val="20"/>
              </w:rPr>
              <w:t>
             </w:t>
            </w:r>
            <w:r>
              <w:rPr>
                <w:rFonts w:ascii="Times New Roman"/>
                <w:b w:val="false"/>
                <w:i w:val="false"/>
                <w:color w:val="000000"/>
                <w:sz w:val="20"/>
              </w:rPr>
              <w:t>(аты-жөні)</w:t>
            </w:r>
          </w:p>
          <w:p>
            <w:pPr>
              <w:spacing w:after="20"/>
              <w:ind w:left="20"/>
              <w:jc w:val="both"/>
            </w:pPr>
            <w:r>
              <w:rPr>
                <w:rFonts w:ascii="Times New Roman"/>
                <w:b w:val="false"/>
                <w:i w:val="false"/>
                <w:color w:val="000000"/>
                <w:sz w:val="20"/>
              </w:rPr>
              <w:t>________________</w:t>
            </w:r>
            <w:r>
              <w:br/>
            </w:r>
            <w:r>
              <w:rPr>
                <w:rFonts w:ascii="Times New Roman"/>
                <w:b w:val="false"/>
                <w:i w:val="false"/>
                <w:color w:val="000000"/>
                <w:sz w:val="20"/>
              </w:rPr>
              <w:t>
</w:t>
            </w:r>
            <w:r>
              <w:rPr>
                <w:rFonts w:ascii="Times New Roman"/>
                <w:b w:val="false"/>
                <w:i w:val="false"/>
                <w:color w:val="000000"/>
                <w:sz w:val="20"/>
              </w:rPr>
              <w:t>    (қолы)</w:t>
            </w:r>
          </w:p>
          <w:p>
            <w:pPr>
              <w:spacing w:after="20"/>
              <w:ind w:left="20"/>
              <w:jc w:val="both"/>
            </w:pPr>
            <w:r>
              <w:rPr>
                <w:rFonts w:ascii="Times New Roman"/>
                <w:b/>
                <w:i w:val="false"/>
                <w:color w:val="000000"/>
                <w:sz w:val="20"/>
              </w:rPr>
              <w:t>______ ж. «___» _______________</w:t>
            </w:r>
          </w:p>
          <w:p>
            <w:pPr>
              <w:spacing w:after="20"/>
              <w:ind w:left="20"/>
              <w:jc w:val="both"/>
            </w:pPr>
            <w:r>
              <w:rPr>
                <w:rFonts w:ascii="Times New Roman"/>
                <w:b/>
                <w:i w:val="false"/>
                <w:color w:val="000000"/>
                <w:sz w:val="20"/>
              </w:rPr>
              <w:t>Тел. _______________</w:t>
            </w:r>
          </w:p>
        </w:tc>
      </w:tr>
    </w:tbl>
    <w:bookmarkStart w:name="z72" w:id="1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5-қосымша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лауазымға тағайындау құқы бар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органның (бөлімшенің) бастығы    </w:t>
      </w:r>
      <w:r>
        <w:br/>
      </w: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20___ жылғы «____» _________________</w:t>
      </w:r>
    </w:p>
    <w:p>
      <w:pPr>
        <w:spacing w:after="0"/>
        <w:ind w:left="0"/>
        <w:jc w:val="both"/>
      </w:pPr>
      <w:r>
        <w:rPr>
          <w:rFonts w:ascii="Times New Roman"/>
          <w:b w:val="false"/>
          <w:i w:val="false"/>
          <w:color w:val="000000"/>
          <w:sz w:val="28"/>
        </w:rPr>
        <w:t>Төтенше жағдайлар органдары мен бөлімшелеріне қызметке қабылдау туралы</w:t>
      </w:r>
    </w:p>
    <w:p>
      <w:pPr>
        <w:spacing w:after="0"/>
        <w:ind w:left="0"/>
        <w:jc w:val="left"/>
      </w:pPr>
      <w:r>
        <w:rPr>
          <w:rFonts w:ascii="Times New Roman"/>
          <w:b/>
          <w:i w:val="false"/>
          <w:color w:val="000000"/>
        </w:rPr>
        <w:t xml:space="preserve"> ҚОРЫТЫНДЫ</w:t>
      </w:r>
      <w:r>
        <w:br/>
      </w:r>
      <w:r>
        <w:rPr>
          <w:rFonts w:ascii="Times New Roman"/>
          <w:b/>
          <w:i w:val="false"/>
          <w:color w:val="000000"/>
        </w:rPr>
        <w:t>
_____________________________________________________________________</w:t>
      </w:r>
      <w:r>
        <w:br/>
      </w:r>
      <w:r>
        <w:rPr>
          <w:rFonts w:ascii="Times New Roman"/>
          <w:b/>
          <w:i w:val="false"/>
          <w:color w:val="000000"/>
        </w:rPr>
        <w:t>
(үміткердің тегі, аты, әкесінің аты ілік септігінде)</w:t>
      </w:r>
      <w:r>
        <w:br/>
      </w:r>
      <w:r>
        <w:rPr>
          <w:rFonts w:ascii="Times New Roman"/>
          <w:b/>
          <w:i w:val="false"/>
          <w:color w:val="000000"/>
        </w:rPr>
        <w:t>
____________________________________________________________________</w:t>
      </w:r>
    </w:p>
    <w:p>
      <w:pPr>
        <w:spacing w:after="0"/>
        <w:ind w:left="0"/>
        <w:jc w:val="both"/>
      </w:pPr>
      <w:r>
        <w:rPr>
          <w:rFonts w:ascii="Times New Roman"/>
          <w:b w:val="false"/>
          <w:i w:val="false"/>
          <w:color w:val="000000"/>
          <w:sz w:val="28"/>
        </w:rPr>
        <w:t>      1. Үміткерді алдын ала зерделеу нәтижелері туралы анықтама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лауазымға тағайындау көзделген</w:t>
      </w:r>
      <w:r>
        <w:br/>
      </w:r>
      <w:r>
        <w:rPr>
          <w:rFonts w:ascii="Times New Roman"/>
          <w:b w:val="false"/>
          <w:i w:val="false"/>
          <w:color w:val="000000"/>
          <w:sz w:val="28"/>
        </w:rPr>
        <w:t>
        бөлімшенің бастығы</w:t>
      </w:r>
      <w:r>
        <w:br/>
      </w:r>
      <w:r>
        <w:rPr>
          <w:rFonts w:ascii="Times New Roman"/>
          <w:b w:val="false"/>
          <w:i w:val="false"/>
          <w:color w:val="000000"/>
          <w:sz w:val="28"/>
        </w:rPr>
        <w:t>
__________________________________</w:t>
      </w:r>
      <w:r>
        <w:br/>
      </w:r>
      <w:r>
        <w:rPr>
          <w:rFonts w:ascii="Times New Roman"/>
          <w:b w:val="false"/>
          <w:i w:val="false"/>
          <w:color w:val="000000"/>
          <w:sz w:val="28"/>
        </w:rPr>
        <w:t>
          арнайы атағы</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20___ жылғы «___» _________________</w:t>
      </w:r>
    </w:p>
    <w:p>
      <w:pPr>
        <w:spacing w:after="0"/>
        <w:ind w:left="0"/>
        <w:jc w:val="both"/>
      </w:pPr>
      <w:r>
        <w:rPr>
          <w:rFonts w:ascii="Times New Roman"/>
          <w:b w:val="false"/>
          <w:i w:val="false"/>
          <w:color w:val="000000"/>
          <w:sz w:val="28"/>
        </w:rPr>
        <w:t>      2. Арнайы тексеру нәтижелері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w:t>
      </w:r>
      <w:r>
        <w:br/>
      </w:r>
      <w:r>
        <w:rPr>
          <w:rFonts w:ascii="Times New Roman"/>
          <w:b w:val="false"/>
          <w:i w:val="false"/>
          <w:color w:val="000000"/>
          <w:sz w:val="28"/>
        </w:rPr>
        <w:t>
    Кадр қызметі жұмыскерінің лауазымы,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w:t>
      </w:r>
      <w:r>
        <w:br/>
      </w: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20___ жылғы  «__» _____________</w:t>
      </w:r>
    </w:p>
    <w:p>
      <w:pPr>
        <w:spacing w:after="0"/>
        <w:ind w:left="0"/>
        <w:jc w:val="both"/>
      </w:pPr>
      <w:r>
        <w:rPr>
          <w:rFonts w:ascii="Times New Roman"/>
          <w:b w:val="false"/>
          <w:i w:val="false"/>
          <w:color w:val="000000"/>
          <w:sz w:val="28"/>
        </w:rPr>
        <w:t>      3. Қызметке үміткердің жарамдылығы туралы әскери-дәрігерлік комиссияның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3" w:id="18"/>
    <w:p>
      <w:pPr>
        <w:spacing w:after="0"/>
        <w:ind w:left="0"/>
        <w:jc w:val="both"/>
      </w:pPr>
      <w:r>
        <w:rPr>
          <w:rFonts w:ascii="Times New Roman"/>
          <w:b w:val="false"/>
          <w:i w:val="false"/>
          <w:color w:val="000000"/>
          <w:sz w:val="28"/>
        </w:rPr>
        <w:t>
      Үміткерді психофизиологиялық тексеру және полиграфологиялық зерттеу нәтижелері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18"/>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лауазымы, арнайы атағы</w:t>
      </w:r>
      <w:r>
        <w:br/>
      </w:r>
      <w:r>
        <w:rPr>
          <w:rFonts w:ascii="Times New Roman"/>
          <w:b w:val="false"/>
          <w:i w:val="false"/>
          <w:color w:val="000000"/>
          <w:sz w:val="28"/>
        </w:rPr>
        <w:t>
_____________________________ _______________________________________</w:t>
      </w:r>
      <w:r>
        <w:br/>
      </w:r>
      <w:r>
        <w:rPr>
          <w:rFonts w:ascii="Times New Roman"/>
          <w:b w:val="false"/>
          <w:i w:val="false"/>
          <w:color w:val="000000"/>
          <w:sz w:val="28"/>
        </w:rPr>
        <w:t>
      кадр қызметінің қызметкері аты-жөні, тегі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4. Үміткерді зерделеу нәтижелері_______________________________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Үміткерді зерделеу нәтижелері бойынша қорытынды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органды (бөлімшені)  көрсете отырып,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 нақты лауазымға тағайындау, ТЖМ-нің оқу орнын</w:t>
      </w:r>
      <w:r>
        <w:br/>
      </w:r>
      <w:r>
        <w:rPr>
          <w:rFonts w:ascii="Times New Roman"/>
          <w:b w:val="false"/>
          <w:i w:val="false"/>
          <w:color w:val="000000"/>
          <w:sz w:val="28"/>
        </w:rPr>
        <w:t>
көрсете отырып, оқуға жіберу; қосымша зерделеу себебін, уақытын,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үміткерді зерделеуге жауапты лауазымды адамды көрсете отырып,</w:t>
      </w:r>
      <w:r>
        <w:br/>
      </w:r>
      <w:r>
        <w:rPr>
          <w:rFonts w:ascii="Times New Roman"/>
          <w:b w:val="false"/>
          <w:i w:val="false"/>
          <w:color w:val="000000"/>
          <w:sz w:val="28"/>
        </w:rPr>
        <w:t>
үміткерді зерделеуді жалғастыру, толықтыру резервіне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қосу, қызметке үміткерлер қатарынан алып тастау</w:t>
      </w:r>
    </w:p>
    <w:p>
      <w:pPr>
        <w:spacing w:after="0"/>
        <w:ind w:left="0"/>
        <w:jc w:val="both"/>
      </w:pPr>
      <w:r>
        <w:rPr>
          <w:rFonts w:ascii="Times New Roman"/>
          <w:b w:val="false"/>
          <w:i w:val="false"/>
          <w:color w:val="000000"/>
          <w:sz w:val="28"/>
        </w:rPr>
        <w:t>1. ________________________________________________</w:t>
      </w:r>
      <w:r>
        <w:br/>
      </w:r>
      <w:r>
        <w:rPr>
          <w:rFonts w:ascii="Times New Roman"/>
          <w:b w:val="false"/>
          <w:i w:val="false"/>
          <w:color w:val="000000"/>
          <w:sz w:val="28"/>
        </w:rPr>
        <w:t>
       зерделеу жүргізіп отырған лауазымды тұлға</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аты-жөні, тегі</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20___ жылғы  «__» _____________</w:t>
      </w:r>
    </w:p>
    <w:p>
      <w:pPr>
        <w:spacing w:after="0"/>
        <w:ind w:left="0"/>
        <w:jc w:val="both"/>
      </w:pPr>
      <w:r>
        <w:rPr>
          <w:rFonts w:ascii="Times New Roman"/>
          <w:b w:val="false"/>
          <w:i w:val="false"/>
          <w:color w:val="000000"/>
          <w:sz w:val="28"/>
        </w:rPr>
        <w:t>2. ________________________________________________</w:t>
      </w:r>
      <w:r>
        <w:br/>
      </w:r>
      <w:r>
        <w:rPr>
          <w:rFonts w:ascii="Times New Roman"/>
          <w:b w:val="false"/>
          <w:i w:val="false"/>
          <w:color w:val="000000"/>
          <w:sz w:val="28"/>
        </w:rPr>
        <w:t>
       үміткерді лауазымға тағайындау көзделіп</w:t>
      </w:r>
      <w:r>
        <w:br/>
      </w:r>
      <w:r>
        <w:rPr>
          <w:rFonts w:ascii="Times New Roman"/>
          <w:b w:val="false"/>
          <w:i w:val="false"/>
          <w:color w:val="000000"/>
          <w:sz w:val="28"/>
        </w:rPr>
        <w:t>
        отырған органның (бөлімшенің) бастығы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аты-жөні, тегі</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20___ жылғы  «__» _____________</w:t>
      </w:r>
    </w:p>
    <w:p>
      <w:pPr>
        <w:spacing w:after="0"/>
        <w:ind w:left="0"/>
        <w:jc w:val="both"/>
      </w:pPr>
      <w:r>
        <w:rPr>
          <w:rFonts w:ascii="Times New Roman"/>
          <w:b w:val="false"/>
          <w:i w:val="false"/>
          <w:color w:val="000000"/>
          <w:sz w:val="28"/>
        </w:rPr>
        <w:t>3. ________________________________________________</w:t>
      </w:r>
      <w:r>
        <w:br/>
      </w:r>
      <w:r>
        <w:rPr>
          <w:rFonts w:ascii="Times New Roman"/>
          <w:b w:val="false"/>
          <w:i w:val="false"/>
          <w:color w:val="000000"/>
          <w:sz w:val="28"/>
        </w:rPr>
        <w:t>
       кадр жұмысы бойынша лауазымға тағайындау</w:t>
      </w:r>
      <w:r>
        <w:br/>
      </w:r>
      <w:r>
        <w:rPr>
          <w:rFonts w:ascii="Times New Roman"/>
          <w:b w:val="false"/>
          <w:i w:val="false"/>
          <w:color w:val="000000"/>
          <w:sz w:val="28"/>
        </w:rPr>
        <w:t>
   құқығы бар орган (бөлімше) бастығының орынбасары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аты-жөні, тегі</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20___ жылғы  «__» _____________</w:t>
      </w:r>
    </w:p>
    <w:p>
      <w:pPr>
        <w:spacing w:after="0"/>
        <w:ind w:left="0"/>
        <w:jc w:val="both"/>
      </w:pPr>
      <w:r>
        <w:rPr>
          <w:rFonts w:ascii="Times New Roman"/>
          <w:b w:val="false"/>
          <w:i w:val="false"/>
          <w:color w:val="000000"/>
          <w:sz w:val="28"/>
        </w:rPr>
        <w:t>4. ________________________________________________</w:t>
      </w:r>
      <w:r>
        <w:br/>
      </w:r>
      <w:r>
        <w:rPr>
          <w:rFonts w:ascii="Times New Roman"/>
          <w:b w:val="false"/>
          <w:i w:val="false"/>
          <w:color w:val="000000"/>
          <w:sz w:val="28"/>
        </w:rPr>
        <w:t>
      қызметтің жетекшілік ететін бағыты бойынша</w:t>
      </w:r>
      <w:r>
        <w:br/>
      </w:r>
      <w:r>
        <w:rPr>
          <w:rFonts w:ascii="Times New Roman"/>
          <w:b w:val="false"/>
          <w:i w:val="false"/>
          <w:color w:val="000000"/>
          <w:sz w:val="28"/>
        </w:rPr>
        <w:t>
   лауазымға тағайындау құқығы бар орган (бөлімше)</w:t>
      </w:r>
      <w:r>
        <w:br/>
      </w:r>
      <w:r>
        <w:rPr>
          <w:rFonts w:ascii="Times New Roman"/>
          <w:b w:val="false"/>
          <w:i w:val="false"/>
          <w:color w:val="000000"/>
          <w:sz w:val="28"/>
        </w:rPr>
        <w:t>
                бастығының орынбасары</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аты-жөні, тегі</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20___ жылғы  «__» _____________</w:t>
      </w:r>
    </w:p>
    <w:bookmarkStart w:name="z80" w:id="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6-қосымша         </w:t>
      </w:r>
    </w:p>
    <w:bookmarkEnd w:id="19"/>
    <w:bookmarkStart w:name="z81" w:id="20"/>
    <w:p>
      <w:pPr>
        <w:spacing w:after="0"/>
        <w:ind w:left="0"/>
        <w:jc w:val="both"/>
      </w:pPr>
      <w:r>
        <w:rPr>
          <w:rFonts w:ascii="Times New Roman"/>
          <w:b w:val="false"/>
          <w:i w:val="false"/>
          <w:color w:val="000000"/>
          <w:sz w:val="28"/>
        </w:rPr>
        <w:t>
Нысан</w:t>
      </w:r>
    </w:p>
    <w:bookmarkEnd w:id="20"/>
    <w:bookmarkStart w:name="z82" w:id="21"/>
    <w:p>
      <w:pPr>
        <w:spacing w:after="0"/>
        <w:ind w:left="0"/>
        <w:jc w:val="left"/>
      </w:pPr>
      <w:r>
        <w:rPr>
          <w:rFonts w:ascii="Times New Roman"/>
          <w:b/>
          <w:i w:val="false"/>
          <w:color w:val="000000"/>
        </w:rPr>
        <w:t xml:space="preserve"> 
Мемлекеттік функцияларды орындауға уәкілетті тұлғаларға,</w:t>
      </w:r>
      <w:r>
        <w:br/>
      </w:r>
      <w:r>
        <w:rPr>
          <w:rFonts w:ascii="Times New Roman"/>
          <w:b/>
          <w:i w:val="false"/>
          <w:color w:val="000000"/>
        </w:rPr>
        <w:t>
сондай-ақ оларға теңестірілген тұлғаларға</w:t>
      </w:r>
      <w:r>
        <w:br/>
      </w:r>
      <w:r>
        <w:rPr>
          <w:rFonts w:ascii="Times New Roman"/>
          <w:b/>
          <w:i w:val="false"/>
          <w:color w:val="000000"/>
        </w:rPr>
        <w:t>
(мемлекеттік қызметке келуге үміткер) С Ұ Р А У</w:t>
      </w:r>
    </w:p>
    <w:bookmarkEnd w:id="21"/>
    <w:p>
      <w:pPr>
        <w:spacing w:after="0"/>
        <w:ind w:left="0"/>
        <w:jc w:val="both"/>
      </w:pPr>
      <w:r>
        <w:rPr>
          <w:rFonts w:ascii="Times New Roman"/>
          <w:b w:val="false"/>
          <w:i w:val="false"/>
          <w:color w:val="000000"/>
          <w:sz w:val="28"/>
        </w:rPr>
        <w:t>№________ пошта арқылы/қолма-қол алу   20__жылғы  «__» ______________</w:t>
      </w:r>
      <w:r>
        <w:br/>
      </w:r>
      <w:r>
        <w:rPr>
          <w:rFonts w:ascii="Times New Roman"/>
          <w:b w:val="false"/>
          <w:i w:val="false"/>
          <w:color w:val="000000"/>
          <w:sz w:val="28"/>
        </w:rPr>
        <w:t>
         (қажет емесін сызып тастау)</w:t>
      </w:r>
    </w:p>
    <w:p>
      <w:pPr>
        <w:spacing w:after="0"/>
        <w:ind w:left="0"/>
        <w:jc w:val="left"/>
      </w:pPr>
      <w:r>
        <w:rPr>
          <w:rFonts w:ascii="Times New Roman"/>
          <w:b/>
          <w:i w:val="false"/>
          <w:color w:val="000000"/>
        </w:rPr>
        <w:t xml:space="preserve"> _________________________ облысы бойынша ҚАЗАҚСТАН</w:t>
      </w:r>
      <w:r>
        <w:br/>
      </w:r>
      <w:r>
        <w:rPr>
          <w:rFonts w:ascii="Times New Roman"/>
          <w:b/>
          <w:i w:val="false"/>
          <w:color w:val="000000"/>
        </w:rPr>
        <w:t>
РЕСПУБЛИКАСЫНЫҢ БАС ПРОКУРАТУРАСЫ ҚС ЖӘНЕ АЕАК-ге</w:t>
      </w:r>
    </w:p>
    <w:p>
      <w:pPr>
        <w:spacing w:after="0"/>
        <w:ind w:left="0"/>
        <w:jc w:val="both"/>
      </w:pPr>
      <w:r>
        <w:rPr>
          <w:rFonts w:ascii="Times New Roman"/>
          <w:b w:val="false"/>
          <w:i w:val="false"/>
          <w:color w:val="000000"/>
          <w:sz w:val="28"/>
        </w:rPr>
        <w:t>1. Тегі      |__|__|__|__|__|__|__|__|__|__|__|__|__|__|__|</w:t>
      </w:r>
    </w:p>
    <w:p>
      <w:pPr>
        <w:spacing w:after="0"/>
        <w:ind w:left="0"/>
        <w:jc w:val="both"/>
      </w:pPr>
      <w:r>
        <w:rPr>
          <w:rFonts w:ascii="Times New Roman"/>
          <w:b w:val="false"/>
          <w:i w:val="false"/>
          <w:color w:val="000000"/>
          <w:sz w:val="28"/>
        </w:rPr>
        <w:t>2. Аты         |__|__|__|__|__|__|__|__|__|__|__|__|__|__|__|</w:t>
      </w:r>
    </w:p>
    <w:p>
      <w:pPr>
        <w:spacing w:after="0"/>
        <w:ind w:left="0"/>
        <w:jc w:val="both"/>
      </w:pPr>
      <w:r>
        <w:rPr>
          <w:rFonts w:ascii="Times New Roman"/>
          <w:b w:val="false"/>
          <w:i w:val="false"/>
          <w:color w:val="000000"/>
          <w:sz w:val="28"/>
        </w:rPr>
        <w:t>3. Әкесінің аты   |__|__|__|__|__|__|__|__|__|__|__|__|__|__|__|</w:t>
      </w:r>
    </w:p>
    <w:p>
      <w:pPr>
        <w:spacing w:after="0"/>
        <w:ind w:left="0"/>
        <w:jc w:val="both"/>
      </w:pPr>
      <w:r>
        <w:rPr>
          <w:rFonts w:ascii="Times New Roman"/>
          <w:b w:val="false"/>
          <w:i w:val="false"/>
          <w:color w:val="000000"/>
          <w:sz w:val="28"/>
        </w:rPr>
        <w:t>4. Туған күні   ________________________________________________</w:t>
      </w:r>
    </w:p>
    <w:p>
      <w:pPr>
        <w:spacing w:after="0"/>
        <w:ind w:left="0"/>
        <w:jc w:val="both"/>
      </w:pPr>
      <w:r>
        <w:rPr>
          <w:rFonts w:ascii="Times New Roman"/>
          <w:b w:val="false"/>
          <w:i w:val="false"/>
          <w:color w:val="000000"/>
          <w:sz w:val="28"/>
        </w:rPr>
        <w:t>5. Туған жері __________________________________________________</w:t>
      </w:r>
    </w:p>
    <w:p>
      <w:pPr>
        <w:spacing w:after="0"/>
        <w:ind w:left="0"/>
        <w:jc w:val="both"/>
      </w:pPr>
      <w:r>
        <w:rPr>
          <w:rFonts w:ascii="Times New Roman"/>
          <w:b w:val="false"/>
          <w:i w:val="false"/>
          <w:color w:val="000000"/>
          <w:sz w:val="28"/>
        </w:rPr>
        <w:t>6. Мекенжайы</w:t>
      </w:r>
      <w:r>
        <w:rPr>
          <w:rFonts w:ascii="Times New Roman"/>
          <w:b/>
          <w:i w:val="false"/>
          <w:color w:val="000000"/>
          <w:sz w:val="28"/>
        </w:rPr>
        <w:t xml:space="preserve"> ________________</w:t>
      </w:r>
      <w:r>
        <w:rPr>
          <w:rFonts w:ascii="Times New Roman"/>
          <w:b w:val="false"/>
          <w:i w:val="false"/>
          <w:color w:val="000000"/>
          <w:sz w:val="28"/>
        </w:rPr>
        <w:t>_________________________________</w:t>
      </w:r>
      <w:r>
        <w:br/>
      </w:r>
      <w:r>
        <w:rPr>
          <w:rFonts w:ascii="Times New Roman"/>
          <w:b w:val="false"/>
          <w:i w:val="false"/>
          <w:color w:val="000000"/>
          <w:sz w:val="28"/>
        </w:rPr>
        <w:t>
Тексеру себебі _________________________________________________</w:t>
      </w:r>
    </w:p>
    <w:p>
      <w:pPr>
        <w:spacing w:after="0"/>
        <w:ind w:left="0"/>
        <w:jc w:val="both"/>
      </w:pPr>
      <w:r>
        <w:rPr>
          <w:rFonts w:ascii="Times New Roman"/>
          <w:b w:val="false"/>
          <w:i w:val="false"/>
          <w:color w:val="000000"/>
          <w:sz w:val="28"/>
        </w:rPr>
        <w:t>Мемлекеттік органның бастығы ___________________________________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Орындаушы _________________________________________</w:t>
      </w:r>
      <w:r>
        <w:br/>
      </w: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Жіберушінің мекенжайы, индексі _________________________________</w:t>
      </w:r>
      <w:r>
        <w:br/>
      </w:r>
      <w:r>
        <w:rPr>
          <w:rFonts w:ascii="Times New Roman"/>
          <w:b w:val="false"/>
          <w:i w:val="false"/>
          <w:color w:val="000000"/>
          <w:sz w:val="28"/>
        </w:rPr>
        <w:t>
Елді мекен  ____________________________________________________</w:t>
      </w:r>
      <w:r>
        <w:br/>
      </w:r>
      <w:r>
        <w:rPr>
          <w:rFonts w:ascii="Times New Roman"/>
          <w:b w:val="false"/>
          <w:i w:val="false"/>
          <w:color w:val="000000"/>
          <w:sz w:val="28"/>
        </w:rPr>
        <w:t>
Аудан __________________________________________________________</w:t>
      </w:r>
      <w:r>
        <w:br/>
      </w:r>
      <w:r>
        <w:rPr>
          <w:rFonts w:ascii="Times New Roman"/>
          <w:b w:val="false"/>
          <w:i w:val="false"/>
          <w:color w:val="000000"/>
          <w:sz w:val="28"/>
        </w:rPr>
        <w:t>
Облыс __________________________________________________________</w:t>
      </w:r>
      <w:r>
        <w:br/>
      </w:r>
      <w:r>
        <w:rPr>
          <w:rFonts w:ascii="Times New Roman"/>
          <w:b w:val="false"/>
          <w:i w:val="false"/>
          <w:color w:val="000000"/>
          <w:sz w:val="28"/>
        </w:rPr>
        <w:t>
Мемлекеттік орган ______________________________________________</w:t>
      </w:r>
      <w:r>
        <w:br/>
      </w:r>
      <w:r>
        <w:rPr>
          <w:rFonts w:ascii="Times New Roman"/>
          <w:b w:val="false"/>
          <w:i w:val="false"/>
          <w:color w:val="000000"/>
          <w:sz w:val="28"/>
        </w:rPr>
        <w:t>
                              (қысқартусыз толық атауы)</w:t>
      </w:r>
    </w:p>
    <w:bookmarkStart w:name="z83"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7-қосымша         </w:t>
      </w:r>
    </w:p>
    <w:bookmarkEnd w:id="22"/>
    <w:bookmarkStart w:name="z84" w:id="23"/>
    <w:p>
      <w:pPr>
        <w:spacing w:after="0"/>
        <w:ind w:left="0"/>
        <w:jc w:val="both"/>
      </w:pPr>
      <w:r>
        <w:rPr>
          <w:rFonts w:ascii="Times New Roman"/>
          <w:b w:val="false"/>
          <w:i w:val="false"/>
          <w:color w:val="000000"/>
          <w:sz w:val="28"/>
        </w:rPr>
        <w:t>
Нысан</w:t>
      </w:r>
    </w:p>
    <w:bookmarkEnd w:id="23"/>
    <w:p>
      <w:pPr>
        <w:spacing w:after="0"/>
        <w:ind w:left="0"/>
        <w:jc w:val="left"/>
      </w:pPr>
      <w:r>
        <w:rPr>
          <w:rFonts w:ascii="Times New Roman"/>
          <w:b/>
          <w:i w:val="false"/>
          <w:color w:val="000000"/>
        </w:rPr>
        <w:t xml:space="preserve"> __________________________________________________</w:t>
      </w:r>
      <w:r>
        <w:br/>
      </w:r>
      <w:r>
        <w:rPr>
          <w:rFonts w:ascii="Times New Roman"/>
          <w:b/>
          <w:i w:val="false"/>
          <w:color w:val="000000"/>
        </w:rPr>
        <w:t>
(тегі, аты, әкесінің аты)</w:t>
      </w:r>
      <w:r>
        <w:br/>
      </w:r>
      <w:r>
        <w:rPr>
          <w:rFonts w:ascii="Times New Roman"/>
          <w:b/>
          <w:i w:val="false"/>
          <w:color w:val="000000"/>
        </w:rPr>
        <w:t>
жедел есептер бойынша арнайы тексеру жүргізу</w:t>
      </w:r>
      <w:r>
        <w:br/>
      </w:r>
      <w:r>
        <w:rPr>
          <w:rFonts w:ascii="Times New Roman"/>
          <w:b/>
          <w:i w:val="false"/>
          <w:color w:val="000000"/>
        </w:rPr>
        <w:t>
Ж О С П А Р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153"/>
        <w:gridCol w:w="1973"/>
        <w:gridCol w:w="2393"/>
        <w:gridCol w:w="2273"/>
        <w:gridCol w:w="2353"/>
      </w:tblGrid>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Үміткердің, оның жақын туысқандарының тегі, аты, әкесінің аты, туысқандық дәрежесі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Туған күні мен жері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жері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Талаптар қайда және қашан жіберілді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Тексеру нәтижелері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Ағасы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(жоспардың сыртқы беті)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(жоспарды толтырған тұлғаның лауазымы, арнайы атағы, аты-жөні, тегі және қолы)</w:t>
      </w:r>
    </w:p>
    <w:bookmarkStart w:name="z85"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органдарына қызметке     </w:t>
      </w:r>
      <w:r>
        <w:br/>
      </w:r>
      <w:r>
        <w:rPr>
          <w:rFonts w:ascii="Times New Roman"/>
          <w:b w:val="false"/>
          <w:i w:val="false"/>
          <w:color w:val="000000"/>
          <w:sz w:val="28"/>
        </w:rPr>
        <w:t xml:space="preserve">
үміткерлерді іріктеу және  </w:t>
      </w:r>
      <w:r>
        <w:br/>
      </w:r>
      <w:r>
        <w:rPr>
          <w:rFonts w:ascii="Times New Roman"/>
          <w:b w:val="false"/>
          <w:i w:val="false"/>
          <w:color w:val="000000"/>
          <w:sz w:val="28"/>
        </w:rPr>
        <w:t>
зерделеу жөніндегі нұсқаулыққа</w:t>
      </w:r>
      <w:r>
        <w:br/>
      </w:r>
      <w:r>
        <w:rPr>
          <w:rFonts w:ascii="Times New Roman"/>
          <w:b w:val="false"/>
          <w:i w:val="false"/>
          <w:color w:val="000000"/>
          <w:sz w:val="28"/>
        </w:rPr>
        <w:t xml:space="preserve">
8-қосымша         </w:t>
      </w:r>
    </w:p>
    <w:bookmarkEnd w:id="24"/>
    <w:bookmarkStart w:name="z86" w:id="25"/>
    <w:p>
      <w:pPr>
        <w:spacing w:after="0"/>
        <w:ind w:left="0"/>
        <w:jc w:val="both"/>
      </w:pPr>
      <w:r>
        <w:rPr>
          <w:rFonts w:ascii="Times New Roman"/>
          <w:b w:val="false"/>
          <w:i w:val="false"/>
          <w:color w:val="000000"/>
          <w:sz w:val="28"/>
        </w:rPr>
        <w:t>
Нысан</w:t>
      </w:r>
    </w:p>
    <w:bookmarkEnd w:id="25"/>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(кадр аппаратының бастығы) </w:t>
      </w:r>
    </w:p>
    <w:p>
      <w:pPr>
        <w:spacing w:after="0"/>
        <w:ind w:left="0"/>
        <w:jc w:val="both"/>
      </w:pPr>
      <w:r>
        <w:rPr>
          <w:rFonts w:ascii="Times New Roman"/>
          <w:b w:val="false"/>
          <w:i w:val="false"/>
          <w:color w:val="000000"/>
          <w:sz w:val="28"/>
        </w:rPr>
        <w:t>20 __ жылғы «__» ___________</w:t>
      </w:r>
    </w:p>
    <w:p>
      <w:pPr>
        <w:spacing w:after="0"/>
        <w:ind w:left="0"/>
        <w:jc w:val="left"/>
      </w:pPr>
      <w:r>
        <w:rPr>
          <w:rFonts w:ascii="Times New Roman"/>
          <w:b/>
          <w:i w:val="false"/>
          <w:color w:val="000000"/>
        </w:rPr>
        <w:t xml:space="preserve"> Қосымша өмірбаяндық тексеру бойынша қорытынды</w:t>
      </w:r>
    </w:p>
    <w:p>
      <w:pPr>
        <w:spacing w:after="0"/>
        <w:ind w:left="0"/>
        <w:jc w:val="both"/>
      </w:pPr>
      <w:r>
        <w:rPr>
          <w:rFonts w:ascii="Times New Roman"/>
          <w:b w:val="false"/>
          <w:i w:val="false"/>
          <w:color w:val="000000"/>
          <w:sz w:val="28"/>
        </w:rPr>
        <w:t>      Мен, _________________________________ 20__ жылғы «___»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зайыбының (жұбайының) қосымша өмірбаяндық тексеру материалдарын қарап, мыналарды</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Зайыбының (жұбайының)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Туған жылы _____________ Туған жері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Тексерілетін туысқандарын жедел есептер бойынша тексеру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және туысқандық дәрежесі көрсетілсін)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Мынадай деректер келіп түсті________________________________________</w:t>
      </w:r>
      <w:r>
        <w:br/>
      </w:r>
      <w:r>
        <w:rPr>
          <w:rFonts w:ascii="Times New Roman"/>
          <w:b w:val="false"/>
          <w:i w:val="false"/>
          <w:color w:val="000000"/>
          <w:sz w:val="28"/>
        </w:rPr>
        <w:t>
                    (осы мәліметтердің мазмұны және олардың қайдан</w:t>
      </w:r>
      <w:r>
        <w:br/>
      </w:r>
      <w:r>
        <w:rPr>
          <w:rFonts w:ascii="Times New Roman"/>
          <w:b w:val="false"/>
          <w:i w:val="false"/>
          <w:color w:val="000000"/>
          <w:sz w:val="28"/>
        </w:rPr>
        <w:t>
                 келіп түскені, нақты әрбір адамға жеке көрсетілсін)</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(сыртқы беті)</w:t>
      </w:r>
    </w:p>
    <w:p>
      <w:pPr>
        <w:spacing w:after="0"/>
        <w:ind w:left="0"/>
        <w:jc w:val="both"/>
      </w:pPr>
      <w:r>
        <w:rPr>
          <w:rFonts w:ascii="Times New Roman"/>
          <w:b w:val="false"/>
          <w:i w:val="false"/>
          <w:color w:val="000000"/>
          <w:sz w:val="28"/>
        </w:rPr>
        <w:t>Баяндалғанның негізінде 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(жұмысқа жіберу, бас тарту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_________________________________болады деп ұйғарамын.</w:t>
      </w:r>
    </w:p>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(қолы)</w:t>
      </w:r>
    </w:p>
    <w:p>
      <w:pPr>
        <w:spacing w:after="0"/>
        <w:ind w:left="0"/>
        <w:jc w:val="both"/>
      </w:pPr>
      <w:r>
        <w:rPr>
          <w:rFonts w:ascii="Times New Roman"/>
          <w:b/>
          <w:i w:val="false"/>
          <w:color w:val="000000"/>
          <w:sz w:val="28"/>
        </w:rPr>
        <w:t>КЕЛІСЕМІН:</w:t>
      </w:r>
    </w:p>
    <w:p>
      <w:pPr>
        <w:spacing w:after="0"/>
        <w:ind w:left="0"/>
        <w:jc w:val="both"/>
      </w:pPr>
      <w:r>
        <w:rPr>
          <w:rFonts w:ascii="Times New Roman"/>
          <w:b/>
          <w:i w:val="false"/>
          <w:color w:val="000000"/>
          <w:sz w:val="28"/>
        </w:rPr>
        <w:t>Басты</w:t>
      </w:r>
      <w:r>
        <w:rPr>
          <w:rFonts w:ascii="Times New Roman"/>
          <w:b/>
          <w:i w:val="false"/>
          <w:color w:val="000000"/>
          <w:sz w:val="28"/>
        </w:rPr>
        <w:t>қ</w:t>
      </w:r>
      <w:r>
        <w:rPr>
          <w:rFonts w:ascii="Times New Roman"/>
          <w:b/>
          <w:i w:val="false"/>
          <w:color w:val="000000"/>
          <w:sz w:val="28"/>
        </w:rPr>
        <w:t xml:space="preserve"> _______________________________</w:t>
      </w:r>
      <w:r>
        <w:br/>
      </w:r>
      <w:r>
        <w:rPr>
          <w:rFonts w:ascii="Times New Roman"/>
          <w:b w:val="false"/>
          <w:i w:val="false"/>
          <w:color w:val="000000"/>
          <w:sz w:val="28"/>
        </w:rPr>
        <w:t>
 </w:t>
      </w:r>
    </w:p>
    <w:bookmarkStart w:name="z87"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2-қосымша        </w:t>
      </w:r>
    </w:p>
    <w:bookmarkEnd w:id="26"/>
    <w:bookmarkStart w:name="z90" w:id="27"/>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 қызметкерлерінің арнайы бастапқы оқытудан өтудің</w:t>
      </w:r>
      <w:r>
        <w:br/>
      </w:r>
      <w:r>
        <w:rPr>
          <w:rFonts w:ascii="Times New Roman"/>
          <w:b/>
          <w:i w:val="false"/>
          <w:color w:val="000000"/>
        </w:rPr>
        <w:t>
қағидалары мен шарттары</w:t>
      </w:r>
    </w:p>
    <w:bookmarkEnd w:id="27"/>
    <w:bookmarkStart w:name="z91" w:id="28"/>
    <w:p>
      <w:pPr>
        <w:spacing w:after="0"/>
        <w:ind w:left="0"/>
        <w:jc w:val="left"/>
      </w:pPr>
      <w:r>
        <w:rPr>
          <w:rFonts w:ascii="Times New Roman"/>
          <w:b/>
          <w:i w:val="false"/>
          <w:color w:val="000000"/>
        </w:rPr>
        <w:t xml:space="preserve"> 
1. Жалпы ережелер</w:t>
      </w:r>
    </w:p>
    <w:bookmarkEnd w:id="28"/>
    <w:bookmarkStart w:name="z92" w:id="29"/>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 қызметкерлерінің арнайы бастапқы оқытудан өтудің қағидалары мен шарттары (бұдан әрі – Қағида) мемлекеттік өртке қарсы қызмет органдарының (бұдан әрі – МӨҚҚО) қатардағы және басшы құрамның арнайы бастапқы оқытудан өтудің тәртібі мен шарттарын анықтайды.</w:t>
      </w:r>
      <w:r>
        <w:br/>
      </w:r>
      <w:r>
        <w:rPr>
          <w:rFonts w:ascii="Times New Roman"/>
          <w:b w:val="false"/>
          <w:i w:val="false"/>
          <w:color w:val="000000"/>
          <w:sz w:val="28"/>
        </w:rPr>
        <w:t>
</w:t>
      </w:r>
      <w:r>
        <w:rPr>
          <w:rFonts w:ascii="Times New Roman"/>
          <w:b w:val="false"/>
          <w:i w:val="false"/>
          <w:color w:val="000000"/>
          <w:sz w:val="28"/>
        </w:rPr>
        <w:t>
      2. МӨҚҚО қызметкерлерін арнайы бастапқы оқытудың міндеттері өрт қауіпсіздігі саласындағы, білім саласындағы Қазақстан Республикасының қолданыстағы заң талаптарымен, Қазақстан Республикасының нормативтік құқықтық актілерімен, Қазақстан Республикасы Төтенше жағдайлар министрінің бұйрықтарымен, сондай-ақ осы Қағидамен анықталады.</w:t>
      </w:r>
      <w:r>
        <w:br/>
      </w:r>
      <w:r>
        <w:rPr>
          <w:rFonts w:ascii="Times New Roman"/>
          <w:b w:val="false"/>
          <w:i w:val="false"/>
          <w:color w:val="000000"/>
          <w:sz w:val="28"/>
        </w:rPr>
        <w:t>
</w:t>
      </w:r>
      <w:r>
        <w:rPr>
          <w:rFonts w:ascii="Times New Roman"/>
          <w:b w:val="false"/>
          <w:i w:val="false"/>
          <w:color w:val="000000"/>
          <w:sz w:val="28"/>
        </w:rPr>
        <w:t>
      3. Өртке қарсы қызметтегі қауіпсіздік техникасы мәселелері әр санаттағы білім алушыларды дайындаудың маңызды құрамдас бөліктерінің бірі болып табалады. Олар қызметкердің практикалық қызметіне қатысты әрбір сабақта қарауға (пысықтауға) жатады.</w:t>
      </w:r>
      <w:r>
        <w:br/>
      </w:r>
      <w:r>
        <w:rPr>
          <w:rFonts w:ascii="Times New Roman"/>
          <w:b w:val="false"/>
          <w:i w:val="false"/>
          <w:color w:val="000000"/>
          <w:sz w:val="28"/>
        </w:rPr>
        <w:t>
</w:t>
      </w:r>
      <w:r>
        <w:rPr>
          <w:rFonts w:ascii="Times New Roman"/>
          <w:b w:val="false"/>
          <w:i w:val="false"/>
          <w:color w:val="000000"/>
          <w:sz w:val="28"/>
        </w:rPr>
        <w:t>
      4. Өртке қарсы қызмет жұмысын, дайындығын, өрттерді сөндіруді, қорғалатын ауданның (объектінің) техникалық қауіпсіздік мәселелерін, өндірістің өрт қауіпсіздігін, ғимараттар мен құрылыстар ерекшеліктерін, өртке қарсы сумен жабдықтауды, өрт сөндіру техникасы мен байланыс құралдарын (қызметтік жұмыс түріне байланысты) регламенттейтін нормативтік құқықтық актілерді білуі  әрбір өртке қарсы қызмет қызметкерінің міндетті болып табылады және ол аттестациядан өткізу кезінде есепке алынады.</w:t>
      </w:r>
      <w:r>
        <w:br/>
      </w:r>
      <w:r>
        <w:rPr>
          <w:rFonts w:ascii="Times New Roman"/>
          <w:b w:val="false"/>
          <w:i w:val="false"/>
          <w:color w:val="000000"/>
          <w:sz w:val="28"/>
        </w:rPr>
        <w:t>
</w:t>
      </w:r>
      <w:r>
        <w:rPr>
          <w:rFonts w:ascii="Times New Roman"/>
          <w:b w:val="false"/>
          <w:i w:val="false"/>
          <w:color w:val="000000"/>
          <w:sz w:val="28"/>
        </w:rPr>
        <w:t>
      5. МӨҚҚО жеке құрамын оқыту нәтижелері сынақ қабылдау хаттамаларында және бастапқы дайындықтан өту туралы куәлікте көрінеді. Олар қызметкердің кәсіби деңгейін куәландыратын құжаттар болып табылады. Оларда бар мәліметтер аттестация өткізу және қызмет бойынша ауысу кезінде есепке алынады.</w:t>
      </w:r>
      <w:r>
        <w:br/>
      </w:r>
      <w:r>
        <w:rPr>
          <w:rFonts w:ascii="Times New Roman"/>
          <w:b w:val="false"/>
          <w:i w:val="false"/>
          <w:color w:val="000000"/>
          <w:sz w:val="28"/>
        </w:rPr>
        <w:t>
</w:t>
      </w:r>
      <w:r>
        <w:rPr>
          <w:rFonts w:ascii="Times New Roman"/>
          <w:b w:val="false"/>
          <w:i w:val="false"/>
          <w:color w:val="000000"/>
          <w:sz w:val="28"/>
        </w:rPr>
        <w:t>
      6. ТЖД тиісті басқармалары (бөлімдері) және өрт сөндірудің мемлекеттік мекемелері ТЖД өрт сөндірудің мемлекеттік мекемелерінің кәсіби даярлық мектептерімен және оқу пункттерімен бірге (бұдан әрі – оқу бөлімшелері) бастапқы дайындыққа ұйымдастырушылық және әдістемелік басшылықты, олардың жағдайын бақылауды жүзеге асырады.</w:t>
      </w:r>
    </w:p>
    <w:bookmarkEnd w:id="29"/>
    <w:bookmarkStart w:name="z98" w:id="30"/>
    <w:p>
      <w:pPr>
        <w:spacing w:after="0"/>
        <w:ind w:left="0"/>
        <w:jc w:val="left"/>
      </w:pPr>
      <w:r>
        <w:rPr>
          <w:rFonts w:ascii="Times New Roman"/>
          <w:b/>
          <w:i w:val="false"/>
          <w:color w:val="000000"/>
        </w:rPr>
        <w:t xml:space="preserve"> 
2. Бастапқы дайындық</w:t>
      </w:r>
    </w:p>
    <w:bookmarkEnd w:id="30"/>
    <w:bookmarkStart w:name="z99" w:id="31"/>
    <w:p>
      <w:pPr>
        <w:spacing w:after="0"/>
        <w:ind w:left="0"/>
        <w:jc w:val="both"/>
      </w:pPr>
      <w:r>
        <w:rPr>
          <w:rFonts w:ascii="Times New Roman"/>
          <w:b w:val="false"/>
          <w:i w:val="false"/>
          <w:color w:val="000000"/>
          <w:sz w:val="28"/>
        </w:rPr>
        <w:t>
      7. Қатардағы және басшы құрам лауазымына бірінші рет қабылданған  адамдар бастапқы дайындықтан өтеді. Бастапқы дайындық осы бөлімде көрсетілген талаптарға сәйкес оқу бөлімшелерінде, сондай-ақ қызмет орны бойынша өткізіледі.</w:t>
      </w:r>
      <w:r>
        <w:br/>
      </w:r>
      <w:r>
        <w:rPr>
          <w:rFonts w:ascii="Times New Roman"/>
          <w:b w:val="false"/>
          <w:i w:val="false"/>
          <w:color w:val="000000"/>
          <w:sz w:val="28"/>
        </w:rPr>
        <w:t>
</w:t>
      </w:r>
      <w:r>
        <w:rPr>
          <w:rFonts w:ascii="Times New Roman"/>
          <w:b w:val="false"/>
          <w:i w:val="false"/>
          <w:color w:val="000000"/>
          <w:sz w:val="28"/>
        </w:rPr>
        <w:t>
      8. Бастапқы дайындықтан өтуден:</w:t>
      </w:r>
      <w:r>
        <w:br/>
      </w:r>
      <w:r>
        <w:rPr>
          <w:rFonts w:ascii="Times New Roman"/>
          <w:b w:val="false"/>
          <w:i w:val="false"/>
          <w:color w:val="000000"/>
          <w:sz w:val="28"/>
        </w:rPr>
        <w:t>
</w:t>
      </w:r>
      <w:r>
        <w:rPr>
          <w:rFonts w:ascii="Times New Roman"/>
          <w:b w:val="false"/>
          <w:i w:val="false"/>
          <w:color w:val="000000"/>
          <w:sz w:val="28"/>
        </w:rPr>
        <w:t>
      аға және жоғары басшы құрам басшылық лауазымға тағайындалатын МӨҚҚО қызметкерлері;</w:t>
      </w:r>
      <w:r>
        <w:br/>
      </w:r>
      <w:r>
        <w:rPr>
          <w:rFonts w:ascii="Times New Roman"/>
          <w:b w:val="false"/>
          <w:i w:val="false"/>
          <w:color w:val="000000"/>
          <w:sz w:val="28"/>
        </w:rPr>
        <w:t>
</w:t>
      </w:r>
      <w:r>
        <w:rPr>
          <w:rFonts w:ascii="Times New Roman"/>
          <w:b w:val="false"/>
          <w:i w:val="false"/>
          <w:color w:val="000000"/>
          <w:sz w:val="28"/>
        </w:rPr>
        <w:t>
      Қазақстан Республикасы Төтенше жағдайлар министрлігінің Көкшетау техникалық институты мен Ресей Федерациясы ТЖМ Азаматтық қорғау академиясының түлектері;</w:t>
      </w:r>
      <w:r>
        <w:br/>
      </w:r>
      <w:r>
        <w:rPr>
          <w:rFonts w:ascii="Times New Roman"/>
          <w:b w:val="false"/>
          <w:i w:val="false"/>
          <w:color w:val="000000"/>
          <w:sz w:val="28"/>
        </w:rPr>
        <w:t>
</w:t>
      </w:r>
      <w:r>
        <w:rPr>
          <w:rFonts w:ascii="Times New Roman"/>
          <w:b w:val="false"/>
          <w:i w:val="false"/>
          <w:color w:val="000000"/>
          <w:sz w:val="28"/>
        </w:rPr>
        <w:t>
      МӨҚҚО-да бұрын қызмет еткен қызметкерлер босатылады.</w:t>
      </w:r>
    </w:p>
    <w:bookmarkEnd w:id="31"/>
    <w:bookmarkStart w:name="z104" w:id="32"/>
    <w:p>
      <w:pPr>
        <w:spacing w:after="0"/>
        <w:ind w:left="0"/>
        <w:jc w:val="left"/>
      </w:pPr>
      <w:r>
        <w:rPr>
          <w:rFonts w:ascii="Times New Roman"/>
          <w:b/>
          <w:i w:val="false"/>
          <w:color w:val="000000"/>
        </w:rPr>
        <w:t xml:space="preserve"> 
3. Қызметі өрттер мен өзге төтенше жағдайларды жоюға байланысты</w:t>
      </w:r>
      <w:r>
        <w:br/>
      </w:r>
      <w:r>
        <w:rPr>
          <w:rFonts w:ascii="Times New Roman"/>
          <w:b/>
          <w:i w:val="false"/>
          <w:color w:val="000000"/>
        </w:rPr>
        <w:t>
адамдардың бастапқы дайындығы</w:t>
      </w:r>
    </w:p>
    <w:bookmarkEnd w:id="32"/>
    <w:bookmarkStart w:name="z105" w:id="33"/>
    <w:p>
      <w:pPr>
        <w:spacing w:after="0"/>
        <w:ind w:left="0"/>
        <w:jc w:val="both"/>
      </w:pPr>
      <w:r>
        <w:rPr>
          <w:rFonts w:ascii="Times New Roman"/>
          <w:b w:val="false"/>
          <w:i w:val="false"/>
          <w:color w:val="000000"/>
          <w:sz w:val="28"/>
        </w:rPr>
        <w:t>
      9. Қызметі өрттер мен өзге төтенше жағдайларды жоюға байланысты қатардағы және кіші басшы құрамның, сондай-ақ өрт сөндіру бөлімдері (посттар) (бұдан әрі - ӨСБ) мен өрт сөндірудің мемлекеттік мекемелері жасақтарының арнайы білімі жоқ орта және аға басшы құрам қызметкерлерінің бастапқы дайындығы кезең-кезеңмен үш кезеңде:</w:t>
      </w:r>
      <w:r>
        <w:br/>
      </w:r>
      <w:r>
        <w:rPr>
          <w:rFonts w:ascii="Times New Roman"/>
          <w:b w:val="false"/>
          <w:i w:val="false"/>
          <w:color w:val="000000"/>
          <w:sz w:val="28"/>
        </w:rPr>
        <w:t>
</w:t>
      </w:r>
      <w:r>
        <w:rPr>
          <w:rFonts w:ascii="Times New Roman"/>
          <w:b w:val="false"/>
          <w:i w:val="false"/>
          <w:color w:val="000000"/>
          <w:sz w:val="28"/>
        </w:rPr>
        <w:t>
      1) тікелей бастықтар басшылығымен қызмет орны бойынша жеке оқыту (бұдан әрі – жеке оқыту);</w:t>
      </w:r>
      <w:r>
        <w:br/>
      </w:r>
      <w:r>
        <w:rPr>
          <w:rFonts w:ascii="Times New Roman"/>
          <w:b w:val="false"/>
          <w:i w:val="false"/>
          <w:color w:val="000000"/>
          <w:sz w:val="28"/>
        </w:rPr>
        <w:t>
</w:t>
      </w:r>
      <w:r>
        <w:rPr>
          <w:rFonts w:ascii="Times New Roman"/>
          <w:b w:val="false"/>
          <w:i w:val="false"/>
          <w:color w:val="000000"/>
          <w:sz w:val="28"/>
        </w:rPr>
        <w:t>
      2) оқу бөлімшелеріндегі курстық оқыту;</w:t>
      </w:r>
      <w:r>
        <w:br/>
      </w:r>
      <w:r>
        <w:rPr>
          <w:rFonts w:ascii="Times New Roman"/>
          <w:b w:val="false"/>
          <w:i w:val="false"/>
          <w:color w:val="000000"/>
          <w:sz w:val="28"/>
        </w:rPr>
        <w:t>
</w:t>
      </w:r>
      <w:r>
        <w:rPr>
          <w:rFonts w:ascii="Times New Roman"/>
          <w:b w:val="false"/>
          <w:i w:val="false"/>
          <w:color w:val="000000"/>
          <w:sz w:val="28"/>
        </w:rPr>
        <w:t>
      3) қызмет орны бойынша атқарылатын лауазымдағы тағылымдама өткізіледі.</w:t>
      </w:r>
      <w:r>
        <w:br/>
      </w:r>
      <w:r>
        <w:rPr>
          <w:rFonts w:ascii="Times New Roman"/>
          <w:b w:val="false"/>
          <w:i w:val="false"/>
          <w:color w:val="000000"/>
          <w:sz w:val="28"/>
        </w:rPr>
        <w:t>
</w:t>
      </w:r>
      <w:r>
        <w:rPr>
          <w:rFonts w:ascii="Times New Roman"/>
          <w:b w:val="false"/>
          <w:i w:val="false"/>
          <w:color w:val="000000"/>
          <w:sz w:val="28"/>
        </w:rPr>
        <w:t>
      10. Білім алушылар құрамы бастапқы дайындық кезіндегі алып отырған лауазымына байланысты үш санатқа бөлінеді:</w:t>
      </w:r>
      <w:r>
        <w:br/>
      </w:r>
      <w:r>
        <w:rPr>
          <w:rFonts w:ascii="Times New Roman"/>
          <w:b w:val="false"/>
          <w:i w:val="false"/>
          <w:color w:val="000000"/>
          <w:sz w:val="28"/>
        </w:rPr>
        <w:t>
</w:t>
      </w:r>
      <w:r>
        <w:rPr>
          <w:rFonts w:ascii="Times New Roman"/>
          <w:b w:val="false"/>
          <w:i w:val="false"/>
          <w:color w:val="000000"/>
          <w:sz w:val="28"/>
        </w:rPr>
        <w:t>
      1) өрт сөндірушілер (өрт сөндіруші, бөлімше командирі, қарауыл бастықтары және лауазымға қабылданған адамдар);</w:t>
      </w:r>
      <w:r>
        <w:br/>
      </w:r>
      <w:r>
        <w:rPr>
          <w:rFonts w:ascii="Times New Roman"/>
          <w:b w:val="false"/>
          <w:i w:val="false"/>
          <w:color w:val="000000"/>
          <w:sz w:val="28"/>
        </w:rPr>
        <w:t>
</w:t>
      </w:r>
      <w:r>
        <w:rPr>
          <w:rFonts w:ascii="Times New Roman"/>
          <w:b w:val="false"/>
          <w:i w:val="false"/>
          <w:color w:val="000000"/>
          <w:sz w:val="28"/>
        </w:rPr>
        <w:t>
      2) жүргізушілер (жүргізуші, жүргізу жөніндегі нұсқаушы, техник, механик және пайдалануға, өрт сөндіру автотехникасына қызмет көрсетуге байланысты  өзге лауазымдарға қабылданған адамдар);</w:t>
      </w:r>
      <w:r>
        <w:br/>
      </w:r>
      <w:r>
        <w:rPr>
          <w:rFonts w:ascii="Times New Roman"/>
          <w:b w:val="false"/>
          <w:i w:val="false"/>
          <w:color w:val="000000"/>
          <w:sz w:val="28"/>
        </w:rPr>
        <w:t>
</w:t>
      </w:r>
      <w:r>
        <w:rPr>
          <w:rFonts w:ascii="Times New Roman"/>
          <w:b w:val="false"/>
          <w:i w:val="false"/>
          <w:color w:val="000000"/>
          <w:sz w:val="28"/>
        </w:rPr>
        <w:t>
      3) радиотелефонисттер (радиотелефонисттер, диспетчерлер лауазымына қабылданатын адамдар).</w:t>
      </w:r>
      <w:r>
        <w:br/>
      </w:r>
      <w:r>
        <w:rPr>
          <w:rFonts w:ascii="Times New Roman"/>
          <w:b w:val="false"/>
          <w:i w:val="false"/>
          <w:color w:val="000000"/>
          <w:sz w:val="28"/>
        </w:rPr>
        <w:t>
</w:t>
      </w:r>
      <w:r>
        <w:rPr>
          <w:rFonts w:ascii="Times New Roman"/>
          <w:b w:val="false"/>
          <w:i w:val="false"/>
          <w:color w:val="000000"/>
          <w:sz w:val="28"/>
        </w:rPr>
        <w:t>
      11. Жеке оқыту қызметкерді лауазымға тағайындаған күннен бастап ұйымдастырылады және ол:</w:t>
      </w:r>
      <w:r>
        <w:br/>
      </w:r>
      <w:r>
        <w:rPr>
          <w:rFonts w:ascii="Times New Roman"/>
          <w:b w:val="false"/>
          <w:i w:val="false"/>
          <w:color w:val="000000"/>
          <w:sz w:val="28"/>
        </w:rPr>
        <w:t>
</w:t>
      </w:r>
      <w:r>
        <w:rPr>
          <w:rFonts w:ascii="Times New Roman"/>
          <w:b w:val="false"/>
          <w:i w:val="false"/>
          <w:color w:val="000000"/>
          <w:sz w:val="28"/>
        </w:rPr>
        <w:t>
      1) МӨҚҚО ұйымдастыру және қызмет негіздерімен, қызмет өтудің шарттарымен және тәртібімен, Қызмет жарлығының және мемлекеттік өртке қарсы қызмет органдарының Жауынгерлік жарғысының (бұдан әрі – МӨҚҚОЖЖ) негізгі талаптарымен және қызметтің бейіні бойынша өзге нормативтік құжаттармен таныстыруды;</w:t>
      </w:r>
      <w:r>
        <w:br/>
      </w:r>
      <w:r>
        <w:rPr>
          <w:rFonts w:ascii="Times New Roman"/>
          <w:b w:val="false"/>
          <w:i w:val="false"/>
          <w:color w:val="000000"/>
          <w:sz w:val="28"/>
        </w:rPr>
        <w:t>
</w:t>
      </w:r>
      <w:r>
        <w:rPr>
          <w:rFonts w:ascii="Times New Roman"/>
          <w:b w:val="false"/>
          <w:i w:val="false"/>
          <w:color w:val="000000"/>
          <w:sz w:val="28"/>
        </w:rPr>
        <w:t>
      2) еңбек қорғау және қауіпсіздік техникасы мәселелерін зерделеуді;</w:t>
      </w:r>
      <w:r>
        <w:br/>
      </w:r>
      <w:r>
        <w:rPr>
          <w:rFonts w:ascii="Times New Roman"/>
          <w:b w:val="false"/>
          <w:i w:val="false"/>
          <w:color w:val="000000"/>
          <w:sz w:val="28"/>
        </w:rPr>
        <w:t>
</w:t>
      </w:r>
      <w:r>
        <w:rPr>
          <w:rFonts w:ascii="Times New Roman"/>
          <w:b w:val="false"/>
          <w:i w:val="false"/>
          <w:color w:val="000000"/>
          <w:sz w:val="28"/>
        </w:rPr>
        <w:t>
      3) қызмет атқару кезінде және өрттегі жауынгерлік жұмыстағы негізгі лауазымдық міндеттерді зерделеуді көздейді;</w:t>
      </w:r>
      <w:r>
        <w:br/>
      </w:r>
      <w:r>
        <w:rPr>
          <w:rFonts w:ascii="Times New Roman"/>
          <w:b w:val="false"/>
          <w:i w:val="false"/>
          <w:color w:val="000000"/>
          <w:sz w:val="28"/>
        </w:rPr>
        <w:t>
</w:t>
      </w:r>
      <w:r>
        <w:rPr>
          <w:rFonts w:ascii="Times New Roman"/>
          <w:b w:val="false"/>
          <w:i w:val="false"/>
          <w:color w:val="000000"/>
          <w:sz w:val="28"/>
        </w:rPr>
        <w:t>
      4) негізгі кәсіби дағдыларды қалыптастыру бойынша практикалық сабақтар.</w:t>
      </w:r>
      <w:r>
        <w:br/>
      </w:r>
      <w:r>
        <w:rPr>
          <w:rFonts w:ascii="Times New Roman"/>
          <w:b w:val="false"/>
          <w:i w:val="false"/>
          <w:color w:val="000000"/>
          <w:sz w:val="28"/>
        </w:rPr>
        <w:t>
</w:t>
      </w:r>
      <w:r>
        <w:rPr>
          <w:rFonts w:ascii="Times New Roman"/>
          <w:b w:val="false"/>
          <w:i w:val="false"/>
          <w:color w:val="000000"/>
          <w:sz w:val="28"/>
        </w:rPr>
        <w:t>
      12. МӨҚҚО бөлімшелерінің бастықтары немесе МӨҚҚО бөлімшелері бастығының басшылығымен  тағайындалған адамдарды оқыту жеке тақырыптық жоспар бойынша өткізіледі, олар:</w:t>
      </w:r>
      <w:r>
        <w:br/>
      </w:r>
      <w:r>
        <w:rPr>
          <w:rFonts w:ascii="Times New Roman"/>
          <w:b w:val="false"/>
          <w:i w:val="false"/>
          <w:color w:val="000000"/>
          <w:sz w:val="28"/>
        </w:rPr>
        <w:t>
</w:t>
      </w:r>
      <w:r>
        <w:rPr>
          <w:rFonts w:ascii="Times New Roman"/>
          <w:b w:val="false"/>
          <w:i w:val="false"/>
          <w:color w:val="000000"/>
          <w:sz w:val="28"/>
        </w:rPr>
        <w:t>
      1) қауіпсіздік техникасы бойынша нұсқау өткізуге;</w:t>
      </w:r>
      <w:r>
        <w:br/>
      </w:r>
      <w:r>
        <w:rPr>
          <w:rFonts w:ascii="Times New Roman"/>
          <w:b w:val="false"/>
          <w:i w:val="false"/>
          <w:color w:val="000000"/>
          <w:sz w:val="28"/>
        </w:rPr>
        <w:t>
</w:t>
      </w:r>
      <w:r>
        <w:rPr>
          <w:rFonts w:ascii="Times New Roman"/>
          <w:b w:val="false"/>
          <w:i w:val="false"/>
          <w:color w:val="000000"/>
          <w:sz w:val="28"/>
        </w:rPr>
        <w:t>
      2) қабылданған қызметкерді жеке құраммен таныстыруға, жеке оқытуды ұйымдастыруға және тәлімгерді тағайындау туралы бұйрықты жариялауға;</w:t>
      </w:r>
      <w:r>
        <w:br/>
      </w:r>
      <w:r>
        <w:rPr>
          <w:rFonts w:ascii="Times New Roman"/>
          <w:b w:val="false"/>
          <w:i w:val="false"/>
          <w:color w:val="000000"/>
          <w:sz w:val="28"/>
        </w:rPr>
        <w:t>
</w:t>
      </w:r>
      <w:r>
        <w:rPr>
          <w:rFonts w:ascii="Times New Roman"/>
          <w:b w:val="false"/>
          <w:i w:val="false"/>
          <w:color w:val="000000"/>
          <w:sz w:val="28"/>
        </w:rPr>
        <w:t>
      3) қабылданған қызметкердің жұмыс учаскесін анықтауға, оны лауазымдық міндеттерімен таныстыруға;</w:t>
      </w:r>
      <w:r>
        <w:br/>
      </w:r>
      <w:r>
        <w:rPr>
          <w:rFonts w:ascii="Times New Roman"/>
          <w:b w:val="false"/>
          <w:i w:val="false"/>
          <w:color w:val="000000"/>
          <w:sz w:val="28"/>
        </w:rPr>
        <w:t>
</w:t>
      </w:r>
      <w:r>
        <w:rPr>
          <w:rFonts w:ascii="Times New Roman"/>
          <w:b w:val="false"/>
          <w:i w:val="false"/>
          <w:color w:val="000000"/>
          <w:sz w:val="28"/>
        </w:rPr>
        <w:t>
      4) бұл кезеңдегі оқыту шарттары мен тәртібін, құқықтары мен міндеттерін түсіндіруге;</w:t>
      </w:r>
      <w:r>
        <w:br/>
      </w:r>
      <w:r>
        <w:rPr>
          <w:rFonts w:ascii="Times New Roman"/>
          <w:b w:val="false"/>
          <w:i w:val="false"/>
          <w:color w:val="000000"/>
          <w:sz w:val="28"/>
        </w:rPr>
        <w:t>
</w:t>
      </w:r>
      <w:r>
        <w:rPr>
          <w:rFonts w:ascii="Times New Roman"/>
          <w:b w:val="false"/>
          <w:i w:val="false"/>
          <w:color w:val="000000"/>
          <w:sz w:val="28"/>
        </w:rPr>
        <w:t>
      5) оқытудың жеке тақырыптық жоспарын бекітуге;</w:t>
      </w:r>
      <w:r>
        <w:br/>
      </w:r>
      <w:r>
        <w:rPr>
          <w:rFonts w:ascii="Times New Roman"/>
          <w:b w:val="false"/>
          <w:i w:val="false"/>
          <w:color w:val="000000"/>
          <w:sz w:val="28"/>
        </w:rPr>
        <w:t>
</w:t>
      </w:r>
      <w:r>
        <w:rPr>
          <w:rFonts w:ascii="Times New Roman"/>
          <w:b w:val="false"/>
          <w:i w:val="false"/>
          <w:color w:val="000000"/>
          <w:sz w:val="28"/>
        </w:rPr>
        <w:t>
      6) жеке оқытудың тақырыптық жоспарын орындалуына жүйелі бақылауды жүзеге асыруға;</w:t>
      </w:r>
      <w:r>
        <w:br/>
      </w:r>
      <w:r>
        <w:rPr>
          <w:rFonts w:ascii="Times New Roman"/>
          <w:b w:val="false"/>
          <w:i w:val="false"/>
          <w:color w:val="000000"/>
          <w:sz w:val="28"/>
        </w:rPr>
        <w:t>
</w:t>
      </w:r>
      <w:r>
        <w:rPr>
          <w:rFonts w:ascii="Times New Roman"/>
          <w:b w:val="false"/>
          <w:i w:val="false"/>
          <w:color w:val="000000"/>
          <w:sz w:val="28"/>
        </w:rPr>
        <w:t>
      7) білім алушы қызметкердің іскерлік және психикофизикалық сапасын зерделеуге міндетті.</w:t>
      </w:r>
      <w:r>
        <w:br/>
      </w:r>
      <w:r>
        <w:rPr>
          <w:rFonts w:ascii="Times New Roman"/>
          <w:b w:val="false"/>
          <w:i w:val="false"/>
          <w:color w:val="000000"/>
          <w:sz w:val="28"/>
        </w:rPr>
        <w:t>
</w:t>
      </w:r>
      <w:r>
        <w:rPr>
          <w:rFonts w:ascii="Times New Roman"/>
          <w:b w:val="false"/>
          <w:i w:val="false"/>
          <w:color w:val="000000"/>
          <w:sz w:val="28"/>
        </w:rPr>
        <w:t>
      13. Жеке оқыту МӨҚҚО бөлімшелерінде күн сайын 5 жұмыс күні ішінде өткізіледі. Жеке оқыту мазмұны қызметкерлердің лауазымдық міндеттерін есепке ала отырып, осы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әзірленген оқытудың жеке тақырыптық жоспарымен анықталады. Сабақтың ұзақтығы 30-дан кем емес сағатты (5 күн 6 сағатты) құрайды. Оқытудың жеке тақырыптық жоспарында оқыту күні (датасы) және оқытудың нақты тақырыбына жауапты қызметкерлердің лауазымы көрсетіледі. Бастапқы дайындық жөніндегі сабақтарын есепке алу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«Бастапқы дайындық жөніндегі сабақтарын есепке алу журналында» жүргізіледі.</w:t>
      </w:r>
      <w:r>
        <w:br/>
      </w:r>
      <w:r>
        <w:rPr>
          <w:rFonts w:ascii="Times New Roman"/>
          <w:b w:val="false"/>
          <w:i w:val="false"/>
          <w:color w:val="000000"/>
          <w:sz w:val="28"/>
        </w:rPr>
        <w:t>
</w:t>
      </w:r>
      <w:r>
        <w:rPr>
          <w:rFonts w:ascii="Times New Roman"/>
          <w:b w:val="false"/>
          <w:i w:val="false"/>
          <w:color w:val="000000"/>
          <w:sz w:val="28"/>
        </w:rPr>
        <w:t>
      14. Сынақтарды қабылдау үшін өрт бөлімі бастығының бұйрығымен комиссия құрылады және бөлімше қызметкерлерінің арасынан комиссия төрағасы болып бөлімше бастығы, комиссия мүшелері ретінде білім алушылар қызметінің бағыты жөніндегі мәселелермен айналысатын қызметкерлер тағайындалады.</w:t>
      </w:r>
      <w:r>
        <w:br/>
      </w:r>
      <w:r>
        <w:rPr>
          <w:rFonts w:ascii="Times New Roman"/>
          <w:b w:val="false"/>
          <w:i w:val="false"/>
          <w:color w:val="000000"/>
          <w:sz w:val="28"/>
        </w:rPr>
        <w:t>
</w:t>
      </w:r>
      <w:r>
        <w:rPr>
          <w:rFonts w:ascii="Times New Roman"/>
          <w:b w:val="false"/>
          <w:i w:val="false"/>
          <w:color w:val="000000"/>
          <w:sz w:val="28"/>
        </w:rPr>
        <w:t>
      Білім алушылар жеке оқыту бойынша сабақтардың соңында қызмет атқару және өрт сөндіру кезінде материалдарды және қауіпсіздік техникасы талаптарын зерделенген көлемде сынақ тапсырады (жүргізушілер үшін – өрт сөндіру автомобильдерін жабдықпен және техникалық қару-жарақпен жұмыс кезінде қауіпсіздіктің техникалық талаптары бойынша сынақ; радиотелефонисттер үшін – байланыс құралдарын пайдалану кезінде қауіпсіздік техникасы талаптары бойынша сынақ). Сынақ тапсыру нәтижелері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хаттамада ресімделеді. Содан соң білім алушы өрт сөндіруге шықпай қарауылда тағылымдамадан өтеді  (үш кезекшіліктен кем емес).</w:t>
      </w:r>
      <w:r>
        <w:br/>
      </w:r>
      <w:r>
        <w:rPr>
          <w:rFonts w:ascii="Times New Roman"/>
          <w:b w:val="false"/>
          <w:i w:val="false"/>
          <w:color w:val="000000"/>
          <w:sz w:val="28"/>
        </w:rPr>
        <w:t>
</w:t>
      </w:r>
      <w:r>
        <w:rPr>
          <w:rFonts w:ascii="Times New Roman"/>
          <w:b w:val="false"/>
          <w:i w:val="false"/>
          <w:color w:val="000000"/>
          <w:sz w:val="28"/>
        </w:rPr>
        <w:t>
      15. Қызметкерді лауазымға тағайындаған күннен бастап оқу бөлімшелерінде курстық дайындықтың оқу топтарын қалыптастыра бастағанға дейінгі кезеңде жеке оқыту үшін қарастырылғаннан аз мерзімді құраған жағдайда жеке оқытудан өтуді өткізу немесе оның мерзімі мен шартын өзгертуге рұқсат берілмейді.</w:t>
      </w:r>
      <w:r>
        <w:br/>
      </w:r>
      <w:r>
        <w:rPr>
          <w:rFonts w:ascii="Times New Roman"/>
          <w:b w:val="false"/>
          <w:i w:val="false"/>
          <w:color w:val="000000"/>
          <w:sz w:val="28"/>
        </w:rPr>
        <w:t>
</w:t>
      </w:r>
      <w:r>
        <w:rPr>
          <w:rFonts w:ascii="Times New Roman"/>
          <w:b w:val="false"/>
          <w:i w:val="false"/>
          <w:color w:val="000000"/>
          <w:sz w:val="28"/>
        </w:rPr>
        <w:t xml:space="preserve">
      16. Ауыспалы құрам жеке оқыту соңында оқу бөлімшесінің жинақтау жоспар-кестесімен анықталатын мерзімде, бірақ қызметке қабылданған күннен бастап 6 айдан кешіктірмей қызметкерлер оқу бөлімшелеріне курстық оқытуға жіберіледі. </w:t>
      </w:r>
      <w:r>
        <w:br/>
      </w:r>
      <w:r>
        <w:rPr>
          <w:rFonts w:ascii="Times New Roman"/>
          <w:b w:val="false"/>
          <w:i w:val="false"/>
          <w:color w:val="000000"/>
          <w:sz w:val="28"/>
        </w:rPr>
        <w:t>
</w:t>
      </w:r>
      <w:r>
        <w:rPr>
          <w:rFonts w:ascii="Times New Roman"/>
          <w:b w:val="false"/>
          <w:i w:val="false"/>
          <w:color w:val="000000"/>
          <w:sz w:val="28"/>
        </w:rPr>
        <w:t>
      17. Бастапқы дайындықтан өту туралы куәлік тиісті бөлімдер мен газ-түтіннен қорғаушының жеке кәртішкесін толтыра отырып,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лауазымы бойынша нысан бойынша тиісті оқу бөлімшелеріне бір мезгілде жіберіледі.</w:t>
      </w:r>
      <w:r>
        <w:br/>
      </w:r>
      <w:r>
        <w:rPr>
          <w:rFonts w:ascii="Times New Roman"/>
          <w:b w:val="false"/>
          <w:i w:val="false"/>
          <w:color w:val="000000"/>
          <w:sz w:val="28"/>
        </w:rPr>
        <w:t>
</w:t>
      </w:r>
      <w:r>
        <w:rPr>
          <w:rFonts w:ascii="Times New Roman"/>
          <w:b w:val="false"/>
          <w:i w:val="false"/>
          <w:color w:val="000000"/>
          <w:sz w:val="28"/>
        </w:rPr>
        <w:t>
      18. Өрт сөндірушілерді, жүргізушілерді, радиотелефонисттерді курстық оқытудың нақты мерзімі мен мазмұны осы Қағидаға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9-қосымшаларға</w:t>
      </w:r>
      <w:r>
        <w:rPr>
          <w:rFonts w:ascii="Times New Roman"/>
          <w:b w:val="false"/>
          <w:i w:val="false"/>
          <w:color w:val="000000"/>
          <w:sz w:val="28"/>
        </w:rPr>
        <w:t xml:space="preserve"> сәйкес құрылатын дайындық бағдарламасымен анықталады. Жедел жағдайларға, жергілікті шарттарға, өрт-техникалық қару-жарағының, өрт сөндіру техникасының, жабдығының түрлері мен барына байланысты оқытудың барлық пәндері бойынша тақырыптар атауын, зерделеу дәйектілігін өзгертуге, сабақ уақыты мен түрлерін қайта бөлінеді. Бұл ретте оқу бағдарламасының мазмұны мен көлемі оқытылатын білім деңгейін, шеберлігі мен дағдыларын, іскерлік, жеке қасиеттерінің даму деңгейін есепке ала отырып, бағалау негізінде анықталады және Қазақстан Республикасы Төтенше жағдайлар министрінің бұйрықтары талаптарынан туындайтын бекітілген кәсіби және біліктілік талаптарына сәйкес болуы тиіс. Оқу бөлімшесі негізінде курстық дайындықты ұйымдастыру кезінде сондай-ақ оқу бөлімшелері туралы Ережені басшылыққа алу қажет.</w:t>
      </w:r>
      <w:r>
        <w:br/>
      </w:r>
      <w:r>
        <w:rPr>
          <w:rFonts w:ascii="Times New Roman"/>
          <w:b w:val="false"/>
          <w:i w:val="false"/>
          <w:color w:val="000000"/>
          <w:sz w:val="28"/>
        </w:rPr>
        <w:t>
</w:t>
      </w:r>
      <w:r>
        <w:rPr>
          <w:rFonts w:ascii="Times New Roman"/>
          <w:b w:val="false"/>
          <w:i w:val="false"/>
          <w:color w:val="000000"/>
          <w:sz w:val="28"/>
        </w:rPr>
        <w:t>
      19. Жүргізушілер мен радиотелефонисттер санаттары бойынша білім алушылардан оқу топтарын құру мүмкіндігі болмаған жағдайларда өрт сөндірудің мемлекеттік мекемелері біліктілік комиссиясы кейін сынақ тапсыра отырып, курстық оқыту ерекше жағдайы ретінде МӨҚҚО бөлімшелеріндегі оқытумен ауыстырылуы мүмкін. Бұл ретте курстық оқыту тікелей жеке оқыту сабақтарының соңында ұйымдастырылады (жеке оқыту сабақтарынан кейін тағылымдама өткізу талап етілмейді). МӨҚҚО бөлімшелерінде курстық оқыту 15 күн бойы күн сайын 6 сағат өткізіледі. МӨҚҚО бөлімшелеріндегі курстық оқытудың мазмұнын осы Қағидаға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және МӨҚҚО бөлімшесінің бастығы бекіткен оқыту бағдарламасының тұрпатты тақырыптық жоспары негізінде білім алушылардың әрбір санаты үшін жеке әзірленіп отырған тақырыптық жоспары анықтайды. Курстық оқытудың тақырыптық жоспарында оқытудың нақты тақырыптарына жауапты қызметкерлердің тегі, инициалдары мен  лауазымдары көрсетіледі. Сабақтарды есепке алу «Бастапқы дайындық  жөніндегі сабақтарын есепке алу журналында» жүргізіледі.</w:t>
      </w:r>
      <w:r>
        <w:br/>
      </w:r>
      <w:r>
        <w:rPr>
          <w:rFonts w:ascii="Times New Roman"/>
          <w:b w:val="false"/>
          <w:i w:val="false"/>
          <w:color w:val="000000"/>
          <w:sz w:val="28"/>
        </w:rPr>
        <w:t>
</w:t>
      </w:r>
      <w:r>
        <w:rPr>
          <w:rFonts w:ascii="Times New Roman"/>
          <w:b w:val="false"/>
          <w:i w:val="false"/>
          <w:color w:val="000000"/>
          <w:sz w:val="28"/>
        </w:rPr>
        <w:t>
      20. «Өрт сөндіруші» санаты бойынша курстық оқыту тек оқу бөлімшелерінде өткізіледі. Бұл ретте оқу бөлімшесінің тыңдаушыларына сабақ өткізу үшін осы Қағидаға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дайындықтың үлгі бағдарламасы негізінде Министрліктің аумақтық органының бөлімшелерінің неғұрлым даярланған тәжірибелі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
      21. Тәртіптік бұзушылық жібергені үшін, үлгермеушілігі және өзге теріс қылықтары бойынша шығарылған қызметкерлерге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тәртіптік шаралар қолданылады.</w:t>
      </w:r>
      <w:r>
        <w:br/>
      </w:r>
      <w:r>
        <w:rPr>
          <w:rFonts w:ascii="Times New Roman"/>
          <w:b w:val="false"/>
          <w:i w:val="false"/>
          <w:color w:val="000000"/>
          <w:sz w:val="28"/>
        </w:rPr>
        <w:t>
</w:t>
      </w:r>
      <w:r>
        <w:rPr>
          <w:rFonts w:ascii="Times New Roman"/>
          <w:b w:val="false"/>
          <w:i w:val="false"/>
          <w:color w:val="000000"/>
          <w:sz w:val="28"/>
        </w:rPr>
        <w:t>
      22. Оқуға келген қызметкерлер тыңдаушылар қатарына қосылар алдында  жеке әңгімелесуден өтеді. Әңгімелесу оқу бөлімшесінің оқытушы құрамы жеке оқыту бағдарламасы көлемінде өтеді, ал оның қорытындысы бастапқы дайындықтан өту туралы куәлікте көрінеді. Оқу бөлімшелерінің оқытушылары  оқыту сапасын қызмет орны бойынша және әңгімелесу негізінде талдайды, білімдеріндегі олқылықтарды анықтайды және курстық оқыту барысында оларды жоюға шаралар қабылдайды, сондай-ақ жалпыланған мәліметтер негізінде өрт сөндірудің мемлекеттік мекемелеріне бастапқы дайындықтың бірінші кезеңінде қызметкерлерді оқыту сапасын жақсарту бойынша ұсыныс енгізеді.</w:t>
      </w:r>
      <w:r>
        <w:br/>
      </w:r>
      <w:r>
        <w:rPr>
          <w:rFonts w:ascii="Times New Roman"/>
          <w:b w:val="false"/>
          <w:i w:val="false"/>
          <w:color w:val="000000"/>
          <w:sz w:val="28"/>
        </w:rPr>
        <w:t>
</w:t>
      </w:r>
      <w:r>
        <w:rPr>
          <w:rFonts w:ascii="Times New Roman"/>
          <w:b w:val="false"/>
          <w:i w:val="false"/>
          <w:color w:val="000000"/>
          <w:sz w:val="28"/>
        </w:rPr>
        <w:t>
      23. Тыңдаушылар курстық оқыту соңында емтихандар мен сынақтар тапсырады. Емтихандарды қабылдау үшін оқу бөлімшесі, өрт сөндіру басқармасы, мемлекеттік өрт сөндіруді бақылау, кадр қызметі және басқа басқармалар қызметкерлерінің және Министрліктің аумақтық органдарының, сондай-ақ құрылымдық бөлімшелерінің лауазымды тұлғаларының арасынан Министрліктің аумақтық органы бастығының бұйрығымен әр күнтізбелік жылға тағайындалатын біліктілікті комиссия құрылады. Емтихандар тапсыру нәтижелері хаттамамен ресімделеді.</w:t>
      </w:r>
      <w:r>
        <w:br/>
      </w:r>
      <w:r>
        <w:rPr>
          <w:rFonts w:ascii="Times New Roman"/>
          <w:b w:val="false"/>
          <w:i w:val="false"/>
          <w:color w:val="000000"/>
          <w:sz w:val="28"/>
        </w:rPr>
        <w:t>
</w:t>
      </w:r>
      <w:r>
        <w:rPr>
          <w:rFonts w:ascii="Times New Roman"/>
          <w:b w:val="false"/>
          <w:i w:val="false"/>
          <w:color w:val="000000"/>
          <w:sz w:val="28"/>
        </w:rPr>
        <w:t>
      24. Біліктілік комиссиясының хаттамалары негізінде курстық оқудан өткен және емтиханды ойдағыдай тапсырған адамдарға қатысты  өрт сөндіру мемлекеттік мекемелерінің бастығы төмендегі бұйрықтардың бірін шығарады:</w:t>
      </w:r>
      <w:r>
        <w:br/>
      </w:r>
      <w:r>
        <w:rPr>
          <w:rFonts w:ascii="Times New Roman"/>
          <w:b w:val="false"/>
          <w:i w:val="false"/>
          <w:color w:val="000000"/>
          <w:sz w:val="28"/>
        </w:rPr>
        <w:t>
</w:t>
      </w:r>
      <w:r>
        <w:rPr>
          <w:rFonts w:ascii="Times New Roman"/>
          <w:b w:val="false"/>
          <w:i w:val="false"/>
          <w:color w:val="000000"/>
          <w:sz w:val="28"/>
        </w:rPr>
        <w:t>
      1) жүргізушілер үшін - өрт сөндіру автомобильдерінің жүргізушісі біліктілігін беру туралы (өрт сөндіру автомобиліндегі жұмыс құқығына куәлік бере отырып);</w:t>
      </w:r>
      <w:r>
        <w:br/>
      </w:r>
      <w:r>
        <w:rPr>
          <w:rFonts w:ascii="Times New Roman"/>
          <w:b w:val="false"/>
          <w:i w:val="false"/>
          <w:color w:val="000000"/>
          <w:sz w:val="28"/>
        </w:rPr>
        <w:t>
</w:t>
      </w:r>
      <w:r>
        <w:rPr>
          <w:rFonts w:ascii="Times New Roman"/>
          <w:b w:val="false"/>
          <w:i w:val="false"/>
          <w:color w:val="000000"/>
          <w:sz w:val="28"/>
        </w:rPr>
        <w:t>
      2) радиотелефонисттер үшін – байланыс құралдарын пайдалануға жіберу туралы;</w:t>
      </w:r>
      <w:r>
        <w:br/>
      </w:r>
      <w:r>
        <w:rPr>
          <w:rFonts w:ascii="Times New Roman"/>
          <w:b w:val="false"/>
          <w:i w:val="false"/>
          <w:color w:val="000000"/>
          <w:sz w:val="28"/>
        </w:rPr>
        <w:t>
</w:t>
      </w:r>
      <w:r>
        <w:rPr>
          <w:rFonts w:ascii="Times New Roman"/>
          <w:b w:val="false"/>
          <w:i w:val="false"/>
          <w:color w:val="000000"/>
          <w:sz w:val="28"/>
        </w:rPr>
        <w:t>
      3) газ-түтіннен қорғаушылар үшін – ТАОЖҚҚ жұмысқа жіберу туралы;</w:t>
      </w:r>
      <w:r>
        <w:br/>
      </w:r>
      <w:r>
        <w:rPr>
          <w:rFonts w:ascii="Times New Roman"/>
          <w:b w:val="false"/>
          <w:i w:val="false"/>
          <w:color w:val="000000"/>
          <w:sz w:val="28"/>
        </w:rPr>
        <w:t>
</w:t>
      </w:r>
      <w:r>
        <w:rPr>
          <w:rFonts w:ascii="Times New Roman"/>
          <w:b w:val="false"/>
          <w:i w:val="false"/>
          <w:color w:val="000000"/>
          <w:sz w:val="28"/>
        </w:rPr>
        <w:t>
      4) оқытудан өткен және сынақ тапсырған жеке санаттағы адамдар үшін – нақты авариялық-құтқару және өзге арнайы жабдығындағы (техникадағы) жұмысқа жіберу туралы.</w:t>
      </w:r>
      <w:r>
        <w:br/>
      </w:r>
      <w:r>
        <w:rPr>
          <w:rFonts w:ascii="Times New Roman"/>
          <w:b w:val="false"/>
          <w:i w:val="false"/>
          <w:color w:val="000000"/>
          <w:sz w:val="28"/>
        </w:rPr>
        <w:t>
</w:t>
      </w:r>
      <w:r>
        <w:rPr>
          <w:rFonts w:ascii="Times New Roman"/>
          <w:b w:val="false"/>
          <w:i w:val="false"/>
          <w:color w:val="000000"/>
          <w:sz w:val="28"/>
        </w:rPr>
        <w:t>
      25. Оқу бөлімшелері оқыту қорытындысы бойынша әр тыңдаушының кәсіби біліміне және іскерлік қасиеттеріне кешенді бағасын береді.</w:t>
      </w:r>
      <w:r>
        <w:br/>
      </w:r>
      <w:r>
        <w:rPr>
          <w:rFonts w:ascii="Times New Roman"/>
          <w:b w:val="false"/>
          <w:i w:val="false"/>
          <w:color w:val="000000"/>
          <w:sz w:val="28"/>
        </w:rPr>
        <w:t>
</w:t>
      </w:r>
      <w:r>
        <w:rPr>
          <w:rFonts w:ascii="Times New Roman"/>
          <w:b w:val="false"/>
          <w:i w:val="false"/>
          <w:color w:val="000000"/>
          <w:sz w:val="28"/>
        </w:rPr>
        <w:t>
      26. Курстық оқыту нәтижелері және түлектің бұдан әрі кәсіби қызметі бойынша ұсынымдары бастапқы дайындықтан өту туралы куәліктің тиісті бөлімінде көрінеді, одан соң ол кадр жұмысы бөліміне, ал көшірмесі қызметкердің жұмыс орнына жіберіледі.</w:t>
      </w:r>
      <w:r>
        <w:br/>
      </w:r>
      <w:r>
        <w:rPr>
          <w:rFonts w:ascii="Times New Roman"/>
          <w:b w:val="false"/>
          <w:i w:val="false"/>
          <w:color w:val="000000"/>
          <w:sz w:val="28"/>
        </w:rPr>
        <w:t>
</w:t>
      </w:r>
      <w:r>
        <w:rPr>
          <w:rFonts w:ascii="Times New Roman"/>
          <w:b w:val="false"/>
          <w:i w:val="false"/>
          <w:color w:val="000000"/>
          <w:sz w:val="28"/>
        </w:rPr>
        <w:t>
      27. Бітіру емтихандарын (сынақтарын) тапсырмаған қызметкерлерге  12 күн ішінде өзін-өзі дайындауға уақыт беріледі.</w:t>
      </w:r>
      <w:r>
        <w:br/>
      </w:r>
      <w:r>
        <w:rPr>
          <w:rFonts w:ascii="Times New Roman"/>
          <w:b w:val="false"/>
          <w:i w:val="false"/>
          <w:color w:val="000000"/>
          <w:sz w:val="28"/>
        </w:rPr>
        <w:t>
</w:t>
      </w:r>
      <w:r>
        <w:rPr>
          <w:rFonts w:ascii="Times New Roman"/>
          <w:b w:val="false"/>
          <w:i w:val="false"/>
          <w:color w:val="000000"/>
          <w:sz w:val="28"/>
        </w:rPr>
        <w:t>
      28. Егер тыңдаушы қайта тапсыру нәтижесінде «қанағаттанарлықсыз» деген баға алса, ол белгіленген тәртіпте қызметтік сәйкес келмеуі бойынша МӨҚҚҚО-дағы жұмыстан шығарылады.</w:t>
      </w:r>
    </w:p>
    <w:bookmarkEnd w:id="33"/>
    <w:bookmarkStart w:name="z147" w:id="34"/>
    <w:p>
      <w:pPr>
        <w:spacing w:after="0"/>
        <w:ind w:left="0"/>
        <w:jc w:val="left"/>
      </w:pPr>
      <w:r>
        <w:rPr>
          <w:rFonts w:ascii="Times New Roman"/>
          <w:b/>
          <w:i w:val="false"/>
          <w:color w:val="000000"/>
        </w:rPr>
        <w:t xml:space="preserve"> 
4. Тағылымдама</w:t>
      </w:r>
    </w:p>
    <w:bookmarkEnd w:id="34"/>
    <w:bookmarkStart w:name="z148" w:id="35"/>
    <w:p>
      <w:pPr>
        <w:spacing w:after="0"/>
        <w:ind w:left="0"/>
        <w:jc w:val="both"/>
      </w:pPr>
      <w:r>
        <w:rPr>
          <w:rFonts w:ascii="Times New Roman"/>
          <w:b w:val="false"/>
          <w:i w:val="false"/>
          <w:color w:val="000000"/>
          <w:sz w:val="28"/>
        </w:rPr>
        <w:t>
      29. Курстық оқытудан өткен қызметкерлер МӨҚҚО бөлімшесіне келген бойда 3 кезекшілік ішінде (жүргізушілер 5 кезекшілік ішінде) қарауыл бастығы мен бекітілген тәлімгердің басшылығымен тағылымдамадан өтеді. Тағылымдаманың соңында және барлық талаптарының орындалуы бойынша МӨҚҚО бөлімшесі бастығының бұйрығымен қызметкерді кезекші қарауыл құрамындағы өзіндік жұмысқа рұқсат ресімделіп беріледі (радиотелефонисттер мен диспетчерлер үшін бөлімнің байланыс пунктіндегі, өрт сөндіру байланысының орталық пунктіндегі өзіндік жұмысқа рұқсат беру).</w:t>
      </w:r>
      <w:r>
        <w:br/>
      </w:r>
      <w:r>
        <w:rPr>
          <w:rFonts w:ascii="Times New Roman"/>
          <w:b w:val="false"/>
          <w:i w:val="false"/>
          <w:color w:val="000000"/>
          <w:sz w:val="28"/>
        </w:rPr>
        <w:t>
</w:t>
      </w:r>
      <w:r>
        <w:rPr>
          <w:rFonts w:ascii="Times New Roman"/>
          <w:b w:val="false"/>
          <w:i w:val="false"/>
          <w:color w:val="000000"/>
          <w:sz w:val="28"/>
        </w:rPr>
        <w:t>
      30. Курстық оқыту соңында өрт сөндіру бөлімдері (посттар) мен жасақтардың орта және аға басшы құрам қатарындағы қызметкерлер өрт сөндірудің мемлекеттік мекемелері жасақтары, басқармалары негізінде тағылымдамадан өтеді. Айрықша жағдайларда қызметкердің қызмет өткеру орны бойынша  тағылымдаманы ұйымдастыруға рұқсат беріледі. Тағылымдамадан өтудің жалпы ұзақтығы 5 жұмыс күні 8 сағатты құрайды (барлығы 40 сағат). Тағылымдама соңында қызметкердің тиісті лауазымдағы өзіндік жұмысына рұқсат беруі өрт сөндірудің мемлекеттік мекемелері бастығының бұйрығымен ресімделеді.</w:t>
      </w:r>
      <w:r>
        <w:br/>
      </w:r>
      <w:r>
        <w:rPr>
          <w:rFonts w:ascii="Times New Roman"/>
          <w:b w:val="false"/>
          <w:i w:val="false"/>
          <w:color w:val="000000"/>
          <w:sz w:val="28"/>
        </w:rPr>
        <w:t>
</w:t>
      </w:r>
      <w:r>
        <w:rPr>
          <w:rFonts w:ascii="Times New Roman"/>
          <w:b w:val="false"/>
          <w:i w:val="false"/>
          <w:color w:val="000000"/>
          <w:sz w:val="28"/>
        </w:rPr>
        <w:t>
      31. МӨҚҚО бөлімшенің бастығы тағылымдаманың соңында сынақ қабылдау хаттамасы негізінде биіктікте және демалу ортасы үшін қолайсыз жұмысты қоспағанда жеке оқытудан өткен өрт сөндірушілерді өртте жауынгерлік іс-қимылдар жүргізуге жіберу туралы бұйрық шығарады (жүргізушілер үшін – қызметтік және жүк автотехникасындағы жұмысқа жіберу туралы; радиотелефонисттер мен диспетчерлер үшін – тағылымдамадан өтуші ретінде бөлімнің байланыс пунктіндегі жұмысқа жіберу туралы).</w:t>
      </w:r>
    </w:p>
    <w:bookmarkEnd w:id="35"/>
    <w:bookmarkStart w:name="z1436" w:id="36"/>
    <w:p>
      <w:pPr>
        <w:spacing w:after="0"/>
        <w:ind w:left="0"/>
        <w:jc w:val="left"/>
      </w:pPr>
      <w:r>
        <w:rPr>
          <w:rFonts w:ascii="Times New Roman"/>
          <w:b/>
          <w:i w:val="false"/>
          <w:color w:val="000000"/>
        </w:rPr>
        <w:t xml:space="preserve"> 
5. Ауыспалы радиотелефонисттердің бастапқы дайындығы ерекшеліктері</w:t>
      </w:r>
    </w:p>
    <w:bookmarkEnd w:id="36"/>
    <w:bookmarkStart w:name="z151" w:id="37"/>
    <w:p>
      <w:pPr>
        <w:spacing w:after="0"/>
        <w:ind w:left="0"/>
        <w:jc w:val="both"/>
      </w:pPr>
      <w:r>
        <w:rPr>
          <w:rFonts w:ascii="Times New Roman"/>
          <w:b w:val="false"/>
          <w:i w:val="false"/>
          <w:color w:val="000000"/>
          <w:sz w:val="28"/>
        </w:rPr>
        <w:t>
      32. Кезекші ауысым, қарауыл қызметкерлер қатарындағы адамдар (өрт сөндірушілер, жүргізушілер, бөлімдердің командирлері олар бастапқы дайындықтан өткеннен кейін ауыспалы радиотелефонисттер ретінде жұмысқа жіберілуі мүмкін. Бұл ретте ауыспалы радиотелефонисттерді бастапқы дайындығы тікелей МӨҚҚО бөлімшелерінде бір кезеңде – қызмет атқарудан 5 бос күн бойы 6 сағат оқыту және жауынгерлік кезекшілік кезеңінде оқытумен қосарланған тағылымдама (3-тен кем емес кезекшілік). Сыныптық-топтық және практикалық әдіспен дайындық барысында радиотелефонист жұмысының ерекшелігіне қолданылатын арнайы тақырыптар зерделенді.  Оқыту мен тағылымдама мазмұны аумақтық гарнизондар үшін оқу бөлімшелері әзірлеген бірыңғай оқытудың тақырыптық жоспарымен және оқу сабақтары кестесімен анықталады. Сабақтарды есепке алу «Бастапқы дайындық жөніндегі сабақтарын есепке алу журналында» жүргізіледі. Қызметкерлер бастапқы дайындық соңында біліктілік комиссия емтихандары мен сынақтарын тапсырады. Тапсыру нәтижелері хаттамамен ресімделеді, оның негізінде МӨҚҚО бөлімшесінің бастығы байланыс құралдарын пайдалануға және бөлімнің байланыс пунктінің ауыспалы радиотелефонисті ретінде өзіндік жұмысқа рұқсат беруі туралы бұйрық шығарады.</w:t>
      </w:r>
    </w:p>
    <w:bookmarkEnd w:id="37"/>
    <w:bookmarkStart w:name="z152" w:id="38"/>
    <w:p>
      <w:pPr>
        <w:spacing w:after="0"/>
        <w:ind w:left="0"/>
        <w:jc w:val="left"/>
      </w:pPr>
      <w:r>
        <w:rPr>
          <w:rFonts w:ascii="Times New Roman"/>
          <w:b/>
          <w:i w:val="false"/>
          <w:color w:val="000000"/>
        </w:rPr>
        <w:t xml:space="preserve"> 
6. Өрттерді және өзге төтенше жағдайларды жоюға байланысты адамдардың бастапқы дайындығы</w:t>
      </w:r>
    </w:p>
    <w:bookmarkEnd w:id="38"/>
    <w:bookmarkStart w:name="z153" w:id="39"/>
    <w:p>
      <w:pPr>
        <w:spacing w:after="0"/>
        <w:ind w:left="0"/>
        <w:jc w:val="both"/>
      </w:pPr>
      <w:r>
        <w:rPr>
          <w:rFonts w:ascii="Times New Roman"/>
          <w:b w:val="false"/>
          <w:i w:val="false"/>
          <w:color w:val="000000"/>
          <w:sz w:val="28"/>
        </w:rPr>
        <w:t>
      33. МӨҚҚО орта және аға басшы құрамының бастапқы дайындығы, оның қызметі өрттерді және өзге төтенше жағдайларды жоюға тікелей байланысты емес (мемлекеттік өрт бақылау (бұдан әрі – МӨБ) және Астана және Алматы қалалары Төтенше жағдайлар департаменттерінің анықтау, аппарат басқармалары, кадр, қаржы және өрт сөндірудің мемлекеттік мекемелерінің өзге көмекші қызметтері) екі кезеңде өтеді:</w:t>
      </w:r>
      <w:r>
        <w:br/>
      </w:r>
      <w:r>
        <w:rPr>
          <w:rFonts w:ascii="Times New Roman"/>
          <w:b w:val="false"/>
          <w:i w:val="false"/>
          <w:color w:val="000000"/>
          <w:sz w:val="28"/>
        </w:rPr>
        <w:t>
</w:t>
      </w:r>
      <w:r>
        <w:rPr>
          <w:rFonts w:ascii="Times New Roman"/>
          <w:b w:val="false"/>
          <w:i w:val="false"/>
          <w:color w:val="000000"/>
          <w:sz w:val="28"/>
        </w:rPr>
        <w:t>
      1) арнайы бастапқы дайындық бағдарламасы бойынша оқыту;</w:t>
      </w:r>
      <w:r>
        <w:br/>
      </w:r>
      <w:r>
        <w:rPr>
          <w:rFonts w:ascii="Times New Roman"/>
          <w:b w:val="false"/>
          <w:i w:val="false"/>
          <w:color w:val="000000"/>
          <w:sz w:val="28"/>
        </w:rPr>
        <w:t>
</w:t>
      </w:r>
      <w:r>
        <w:rPr>
          <w:rFonts w:ascii="Times New Roman"/>
          <w:b w:val="false"/>
          <w:i w:val="false"/>
          <w:color w:val="000000"/>
          <w:sz w:val="28"/>
        </w:rPr>
        <w:t>
      2) тағылымдама.</w:t>
      </w:r>
      <w:r>
        <w:br/>
      </w:r>
      <w:r>
        <w:rPr>
          <w:rFonts w:ascii="Times New Roman"/>
          <w:b w:val="false"/>
          <w:i w:val="false"/>
          <w:color w:val="000000"/>
          <w:sz w:val="28"/>
        </w:rPr>
        <w:t>
</w:t>
      </w:r>
      <w:r>
        <w:rPr>
          <w:rFonts w:ascii="Times New Roman"/>
          <w:b w:val="false"/>
          <w:i w:val="false"/>
          <w:color w:val="000000"/>
          <w:sz w:val="28"/>
        </w:rPr>
        <w:t>
      34. Арнайы бастапқы оқыту бағдарламасы бойынша оқыту қызметкерді тиісті лауазымға тағайындаған мезгілден бастап 5 күн ішінде ұйымдастырылуы тиіс және ол қағида ретінде оқу бөлімшелерінде өткізіледі.</w:t>
      </w:r>
      <w:r>
        <w:br/>
      </w:r>
      <w:r>
        <w:rPr>
          <w:rFonts w:ascii="Times New Roman"/>
          <w:b w:val="false"/>
          <w:i w:val="false"/>
          <w:color w:val="000000"/>
          <w:sz w:val="28"/>
        </w:rPr>
        <w:t>
</w:t>
      </w:r>
      <w:r>
        <w:rPr>
          <w:rFonts w:ascii="Times New Roman"/>
          <w:b w:val="false"/>
          <w:i w:val="false"/>
          <w:color w:val="000000"/>
          <w:sz w:val="28"/>
        </w:rPr>
        <w:t>
      35. Оларды оқу бөлімдеріне бастапқы дайындық бағдарламасы бойынша оқыту ерекше жағдай ретінде қызметкерлер тікелей қызмет орны бойынша жүзеге асырылуы мүмкін. Сабақтар оқу бөлімшелері мүдделі қызметтермен бірге жасалған және облыстар, Астана және Алматы қалалары өртке қарсы қызмет гарнизонының басшылығы бекіткен осы Қағидаға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13-қосымшаларға</w:t>
      </w:r>
      <w:r>
        <w:rPr>
          <w:rFonts w:ascii="Times New Roman"/>
          <w:b w:val="false"/>
          <w:i w:val="false"/>
          <w:color w:val="000000"/>
          <w:sz w:val="28"/>
        </w:rPr>
        <w:t xml:space="preserve"> сәйкес оқу бағдарламасы бойынша жүргізіледі.</w:t>
      </w:r>
      <w:r>
        <w:br/>
      </w:r>
      <w:r>
        <w:rPr>
          <w:rFonts w:ascii="Times New Roman"/>
          <w:b w:val="false"/>
          <w:i w:val="false"/>
          <w:color w:val="000000"/>
          <w:sz w:val="28"/>
        </w:rPr>
        <w:t>
</w:t>
      </w:r>
      <w:r>
        <w:rPr>
          <w:rFonts w:ascii="Times New Roman"/>
          <w:b w:val="false"/>
          <w:i w:val="false"/>
          <w:color w:val="000000"/>
          <w:sz w:val="28"/>
        </w:rPr>
        <w:t>
      36. Төтенше жағдайлар департаментінің МӨБ, анықтау қызметкерлері, сондай-ақ өрт сөндірудің мемлекеттік мекемелері басқармаларының әкімшілік жұмыстың қызметкерлері үшін оқытудың жалпы ұзақтығы 120-дан кем емес сағатты, өрт сөндірудің мемлекеттік мекемелерінің кадрлық, қаржы және көмекші қызметтерінің қызметтері 80-нен кем емес сағат  құрауы тиіс.</w:t>
      </w:r>
      <w:r>
        <w:br/>
      </w:r>
      <w:r>
        <w:rPr>
          <w:rFonts w:ascii="Times New Roman"/>
          <w:b w:val="false"/>
          <w:i w:val="false"/>
          <w:color w:val="000000"/>
          <w:sz w:val="28"/>
        </w:rPr>
        <w:t>
</w:t>
      </w:r>
      <w:r>
        <w:rPr>
          <w:rFonts w:ascii="Times New Roman"/>
          <w:b w:val="false"/>
          <w:i w:val="false"/>
          <w:color w:val="000000"/>
          <w:sz w:val="28"/>
        </w:rPr>
        <w:t>
      37. Оқу бағдарламасы мына талаптарға:</w:t>
      </w:r>
      <w:r>
        <w:br/>
      </w:r>
      <w:r>
        <w:rPr>
          <w:rFonts w:ascii="Times New Roman"/>
          <w:b w:val="false"/>
          <w:i w:val="false"/>
          <w:color w:val="000000"/>
          <w:sz w:val="28"/>
        </w:rPr>
        <w:t>
</w:t>
      </w:r>
      <w:r>
        <w:rPr>
          <w:rFonts w:ascii="Times New Roman"/>
          <w:b w:val="false"/>
          <w:i w:val="false"/>
          <w:color w:val="000000"/>
          <w:sz w:val="28"/>
        </w:rPr>
        <w:t>
      білім алушылардың кәсіби қажеттіліктерін қанағаттандыруға;</w:t>
      </w:r>
      <w:r>
        <w:br/>
      </w:r>
      <w:r>
        <w:rPr>
          <w:rFonts w:ascii="Times New Roman"/>
          <w:b w:val="false"/>
          <w:i w:val="false"/>
          <w:color w:val="000000"/>
          <w:sz w:val="28"/>
        </w:rPr>
        <w:t>
</w:t>
      </w:r>
      <w:r>
        <w:rPr>
          <w:rFonts w:ascii="Times New Roman"/>
          <w:b w:val="false"/>
          <w:i w:val="false"/>
          <w:color w:val="000000"/>
          <w:sz w:val="28"/>
        </w:rPr>
        <w:t>
      іскерлік, мәдени, жеке қасиеттерінің дамуына ықпал етуге;</w:t>
      </w:r>
      <w:r>
        <w:br/>
      </w:r>
      <w:r>
        <w:rPr>
          <w:rFonts w:ascii="Times New Roman"/>
          <w:b w:val="false"/>
          <w:i w:val="false"/>
          <w:color w:val="000000"/>
          <w:sz w:val="28"/>
        </w:rPr>
        <w:t>
</w:t>
      </w:r>
      <w:r>
        <w:rPr>
          <w:rFonts w:ascii="Times New Roman"/>
          <w:b w:val="false"/>
          <w:i w:val="false"/>
          <w:color w:val="000000"/>
          <w:sz w:val="28"/>
        </w:rPr>
        <w:t>
      интернационалды және патриоттық тәрбиені қалыптастыруға сәйкес болуы тиіс.</w:t>
      </w:r>
      <w:r>
        <w:br/>
      </w:r>
      <w:r>
        <w:rPr>
          <w:rFonts w:ascii="Times New Roman"/>
          <w:b w:val="false"/>
          <w:i w:val="false"/>
          <w:color w:val="000000"/>
          <w:sz w:val="28"/>
        </w:rPr>
        <w:t>
</w:t>
      </w:r>
      <w:r>
        <w:rPr>
          <w:rFonts w:ascii="Times New Roman"/>
          <w:b w:val="false"/>
          <w:i w:val="false"/>
          <w:color w:val="000000"/>
          <w:sz w:val="28"/>
        </w:rPr>
        <w:t>
      Оқу бағдарламасында Қазақстан Республикасындағы мемлекеттік өртке қарсы қызмет жүйесін ұйымдастыруды, қызмет етуін анықтайтын басшы және нормативтік құжаттарды зерделеу бойынша оқу тақырыптары міндетті түрде көзделуі тиіс. Нақты лауазымдық міндеттерді орындау үшін қажетті теориялық және практикалық білімді, шеберліктер мен дағдыларды алуға бағытталған тақырыпқа баса назар аудару қажет.</w:t>
      </w:r>
      <w:r>
        <w:br/>
      </w:r>
      <w:r>
        <w:rPr>
          <w:rFonts w:ascii="Times New Roman"/>
          <w:b w:val="false"/>
          <w:i w:val="false"/>
          <w:color w:val="000000"/>
          <w:sz w:val="28"/>
        </w:rPr>
        <w:t>
</w:t>
      </w:r>
      <w:r>
        <w:rPr>
          <w:rFonts w:ascii="Times New Roman"/>
          <w:b w:val="false"/>
          <w:i w:val="false"/>
          <w:color w:val="000000"/>
          <w:sz w:val="28"/>
        </w:rPr>
        <w:t>
      38. Қалалар, аудандар Төтенше жағдайлар басқармаларының (бөлімдерінің) (бұдан әрі – ТЖ басқармалары мен бөлімдері) МӨҚҚО қызметкерлері оқу сабақтарын өткізуге жұмылдырылады.  Сабақтарды есепке алу «Бастапқы дайындық жөніндегі сабақтарын есепке алу журналында» жүргізіледі. Қызметкерлер оқыту соңында тиісті аумақтық ТЖД немесе өрт сөндірудің мемлекеттік мекемелері біліктілік комиссиясы сынағын тапсырады.</w:t>
      </w:r>
      <w:r>
        <w:br/>
      </w:r>
      <w:r>
        <w:rPr>
          <w:rFonts w:ascii="Times New Roman"/>
          <w:b w:val="false"/>
          <w:i w:val="false"/>
          <w:color w:val="000000"/>
          <w:sz w:val="28"/>
        </w:rPr>
        <w:t>
</w:t>
      </w:r>
      <w:r>
        <w:rPr>
          <w:rFonts w:ascii="Times New Roman"/>
          <w:b w:val="false"/>
          <w:i w:val="false"/>
          <w:color w:val="000000"/>
          <w:sz w:val="28"/>
        </w:rPr>
        <w:t>
      39. Біліктілік комиссиясының құрамы 3-5 адамнан тұрады, білім алушылардың санатына байланысты комиссияның құрамына: комиссия төрағасы – мемлекеттік өрт бақылау комиссиясының бастығы немесе өрт сөндірудің мемлекеттік мекемелері бастығының орынбасары; комиссия мүшелері – білім алушылар қызметінің бағыты бойынша мәселелермен айналысатын қызметкерлер, сондай-ақ оқу бөлімшелерінің қызметкерлері кіреді.</w:t>
      </w:r>
      <w:r>
        <w:br/>
      </w:r>
      <w:r>
        <w:rPr>
          <w:rFonts w:ascii="Times New Roman"/>
          <w:b w:val="false"/>
          <w:i w:val="false"/>
          <w:color w:val="000000"/>
          <w:sz w:val="28"/>
        </w:rPr>
        <w:t>
</w:t>
      </w:r>
      <w:r>
        <w:rPr>
          <w:rFonts w:ascii="Times New Roman"/>
          <w:b w:val="false"/>
          <w:i w:val="false"/>
          <w:color w:val="000000"/>
          <w:sz w:val="28"/>
        </w:rPr>
        <w:t>
      40. Сынақ тапсыру нәтижелері комиссия отырысының хаттамасында ресімделеді. Сынақты ойдағыдай тапсырған қызметкерлерге лауазымда бастапқы дайындықтан өту туралы куәлік беріледі.</w:t>
      </w:r>
      <w:r>
        <w:br/>
      </w:r>
      <w:r>
        <w:rPr>
          <w:rFonts w:ascii="Times New Roman"/>
          <w:b w:val="false"/>
          <w:i w:val="false"/>
          <w:color w:val="000000"/>
          <w:sz w:val="28"/>
        </w:rPr>
        <w:t>
</w:t>
      </w:r>
      <w:r>
        <w:rPr>
          <w:rFonts w:ascii="Times New Roman"/>
          <w:b w:val="false"/>
          <w:i w:val="false"/>
          <w:color w:val="000000"/>
          <w:sz w:val="28"/>
        </w:rPr>
        <w:t>
      41. Оқу бөлімшесі өртке қарсы қызмет  бөлімдері мен гарнизондарының жеке құрамын кәсіби дайындық саласындағы бірыңғай саясатты жүзеге асыру, бастапқы дайындыққа ұйымдастырушылық және әдістемелік басшылық, оқыту қорытындысы бойынша құжаттамаларды тіркеу (оқу бөлімшелері туралы Ережелерде анықталған құжаттар тізбегіне сәйкес) мақсатында жүзеге асырады.</w:t>
      </w:r>
      <w:r>
        <w:br/>
      </w:r>
      <w:r>
        <w:rPr>
          <w:rFonts w:ascii="Times New Roman"/>
          <w:b w:val="false"/>
          <w:i w:val="false"/>
          <w:color w:val="000000"/>
          <w:sz w:val="28"/>
        </w:rPr>
        <w:t>
</w:t>
      </w:r>
      <w:r>
        <w:rPr>
          <w:rFonts w:ascii="Times New Roman"/>
          <w:b w:val="false"/>
          <w:i w:val="false"/>
          <w:color w:val="000000"/>
          <w:sz w:val="28"/>
        </w:rPr>
        <w:t>
      42. Лауазымда оқытудан өткен және сынақ тапсырған қызметкерлер бекітілген тәлімгер басшылығымен тағылымдамадан өтеді. Тиісті аумақтық ТЖД немесе өрт сөндірудің мемлекеттік мекемелері біліктілік комиссиясы қызметкердің атқаратын лауазымына байланысты тағылымдамадан өту орнын анықтайды (сынақ  тапсыру хаттамасын жасау кезінде комиссия шешіміне тиісті жазба енгізіледі).</w:t>
      </w:r>
      <w:r>
        <w:br/>
      </w:r>
      <w:r>
        <w:rPr>
          <w:rFonts w:ascii="Times New Roman"/>
          <w:b w:val="false"/>
          <w:i w:val="false"/>
          <w:color w:val="000000"/>
          <w:sz w:val="28"/>
        </w:rPr>
        <w:t>
</w:t>
      </w:r>
      <w:r>
        <w:rPr>
          <w:rFonts w:ascii="Times New Roman"/>
          <w:b w:val="false"/>
          <w:i w:val="false"/>
          <w:color w:val="000000"/>
          <w:sz w:val="28"/>
        </w:rPr>
        <w:t>
      43. Тиісті аумақтық ТЖД және өрт сөндірудің мемлекеттік мекемелері басшылығы МӨҚҚО қызметкерлерінің атқаратын лауазымына байланысты тағылымдаманың жалпы ұзақтығын белгілейді, бірақ ол  күніне 8 сағат бойы (барлығы 40 сағат) 5 жұмыс күнінен кем  құрамауы тиіс.</w:t>
      </w:r>
      <w:r>
        <w:br/>
      </w:r>
      <w:r>
        <w:rPr>
          <w:rFonts w:ascii="Times New Roman"/>
          <w:b w:val="false"/>
          <w:i w:val="false"/>
          <w:color w:val="000000"/>
          <w:sz w:val="28"/>
        </w:rPr>
        <w:t>
</w:t>
      </w:r>
      <w:r>
        <w:rPr>
          <w:rFonts w:ascii="Times New Roman"/>
          <w:b w:val="false"/>
          <w:i w:val="false"/>
          <w:color w:val="000000"/>
          <w:sz w:val="28"/>
        </w:rPr>
        <w:t>
      44. Тағылымдама оны өткізу орны бойынша МӨҚҚО бөлімшелерінің бастығы бекіткен жеке жоспар негізінде өткізіледі. Тағылымдама соңында тиісті аумақтық ТЖД және өрт сөндірудің мемлекеттік мекемелері немесе оның бөлімшелері қызметкерге тиісті лауазымдағы өзіндік жұмысқа рұқсат беруді ресімдейді.</w:t>
      </w:r>
    </w:p>
    <w:bookmarkEnd w:id="39"/>
    <w:bookmarkStart w:name="z171" w:id="40"/>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xml:space="preserve">
арнайы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1-қосымша            </w:t>
      </w:r>
    </w:p>
    <w:bookmarkEnd w:id="40"/>
    <w:bookmarkStart w:name="z172" w:id="41"/>
    <w:p>
      <w:pPr>
        <w:spacing w:after="0"/>
        <w:ind w:left="0"/>
        <w:jc w:val="both"/>
      </w:pPr>
      <w:r>
        <w:rPr>
          <w:rFonts w:ascii="Times New Roman"/>
          <w:b w:val="false"/>
          <w:i w:val="false"/>
          <w:color w:val="000000"/>
          <w:sz w:val="28"/>
        </w:rPr>
        <w:t>
Нысан</w:t>
      </w:r>
    </w:p>
    <w:bookmarkEnd w:id="41"/>
    <w:bookmarkStart w:name="z173" w:id="42"/>
    <w:p>
      <w:pPr>
        <w:spacing w:after="0"/>
        <w:ind w:left="0"/>
        <w:jc w:val="left"/>
      </w:pPr>
      <w:r>
        <w:rPr>
          <w:rFonts w:ascii="Times New Roman"/>
          <w:b/>
          <w:i w:val="false"/>
          <w:color w:val="000000"/>
        </w:rPr>
        <w:t xml:space="preserve"> 
Өрт сөндірушілерді жеке оқытудың тақырыптық жоспары (үлгілік)</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268"/>
        <w:gridCol w:w="1189"/>
        <w:gridCol w:w="1850"/>
        <w:gridCol w:w="1850"/>
      </w:tblGrid>
      <w:tr>
        <w:trPr>
          <w:trHeight w:val="30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саны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өртке қарсы қызметі. Бөлімшенің тарихы және дәстүрі. Бөлімшенің қарамағында тұрған  өрт сөндіру техникасы.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бөлімшелеріндегі қызметті ұйымдастыру. МӨҚҚО жарғылары мен тәлімдемелерінің негізгі ережелері. Жауынгерлік есеп табелі бойынша өрт сөндірушінің және ішкі наряд адамдарының міндеттері.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сөндірушінің жауынгерлік киімі мен жарағы. Дабыл бойынша жиналу және шығу кезінде бөлімшені автомобильге отырғызу.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үдерісі мен жанғыш заттар туралы жалпы мәліметтер. Өрт және оның дамуы. Жанудың тоқтау негіздері.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сөндіру тактикасының негіздері. Бөлімше жеке құрамының практикалық қызметінен және жауынгерлік жұмысынан үлгілер.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шығу және өрт сөндіру кезіндегі іс-қимылдар. Жеке құрамның өртке шығу, өртті барлау, адамдарды құтқару және мүлікті эвакуациялау кезіндегі іс-қимылдары. Қауіпсіздік техникасы.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және механикаландырылмаған өрт аспабы. Аспапты пайдалану және онымен жұмыс істеу тәсілдері.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 мен оқпандары. Жең арматурасы мен жабдығы. Қолданыстағы жең желілерімен және оқпандармен жұмыс істеу.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өрт сатылары. Олармен жұмыс істеудің тактикалық-техникалық сипаттамасы (бұдан әрі – ТТС) және тәсілдері.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арқандарының мақсаты, ТТС, жұмыс істеу тәсілдері мен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Гарнизонда көбік сөндіруді ұйымдастыру. Көбіктендіргіш түрлері, оның физикалық-химиялық қасиеті. Ауа-механикалық көбікті алуға арналған жабдық.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қарамағындағы өрт сөндіру автомобильдерінің мақсаты және тактикалық-техникалық сипаттамасы.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байланысы. Гарнизонда пайдаланылатын радиостанциялардың  түрлері мен жұмыс істеу қағидаты. Өрт дабылы қондырғылары.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өрт сөндіру құралдары. Көмірқышқыл, ұнтақты және ауа-көбiктi өрт сөндіргіштердің түрлері мен жұмыс істеу қағидаты. Ішкі өрт крандары. Мақсаты, жұмыс істеу қағидаттары.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алдын алу туралы жалпы мәліметтер.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Мақсаты, түрлері, жұмыс істеу қағидаты және ұстау тәртібі. Өрт колонкасы, ТТС, жұмыс істеу қағидаты. Гидрантқа өрт колонкасын орнату. Қауіпсіздік шаралары.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бөлімшелеріндегі еңбек қорғау бойынша қағидалар талаптары.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74" w:id="43"/>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xml:space="preserve">
арнайы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2-қосымша            </w:t>
      </w:r>
    </w:p>
    <w:bookmarkEnd w:id="43"/>
    <w:bookmarkStart w:name="z175" w:id="44"/>
    <w:p>
      <w:pPr>
        <w:spacing w:after="0"/>
        <w:ind w:left="0"/>
        <w:jc w:val="both"/>
      </w:pPr>
      <w:r>
        <w:rPr>
          <w:rFonts w:ascii="Times New Roman"/>
          <w:b w:val="false"/>
          <w:i w:val="false"/>
          <w:color w:val="000000"/>
          <w:sz w:val="28"/>
        </w:rPr>
        <w:t xml:space="preserve">
Нысан </w:t>
      </w:r>
    </w:p>
    <w:bookmarkEnd w:id="44"/>
    <w:bookmarkStart w:name="z176" w:id="45"/>
    <w:p>
      <w:pPr>
        <w:spacing w:after="0"/>
        <w:ind w:left="0"/>
        <w:jc w:val="left"/>
      </w:pPr>
      <w:r>
        <w:rPr>
          <w:rFonts w:ascii="Times New Roman"/>
          <w:b/>
          <w:i w:val="false"/>
          <w:color w:val="000000"/>
        </w:rPr>
        <w:t xml:space="preserve"> 
Жүргізушілерді жеке оқытудың тақырыптық жоспары (үлгілік)</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7864"/>
        <w:gridCol w:w="1123"/>
        <w:gridCol w:w="1966"/>
        <w:gridCol w:w="1686"/>
      </w:tblGrid>
      <w:tr>
        <w:trPr>
          <w:trHeight w:val="30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өртке қарсы қызметі. Бөлімшенің тарихы және дәстүрі. Бөлімшенің қарамағында тұрған  өрт сөндіру техникасы.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 қызмет ұйымдастыру. МӨҚҚО жарғылары мен тәлімдемелерінің негізгі ережелері. Өрт сөндіру автомобильдері жүргізушілерінің лауазымдық міндеттері. Ішкі наряд адамдарының міндеттері.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қарамағындағы өрт сөндіру автомобильдерінің мақсаты мен тактикалық-техникалық сипаттамалары.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үдерісі мен жанғыш заттар туралы жалпы мәліметтер. Өрт және оның дамуы. Жанудың тоқтау негіздері.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сөндіру тактикасының негіздері. Бөлімше жеке құрамының практикалық қызметінен және жауынгерлік жұмысынан үлгілер.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жабдығы және олармен жұмыс істеу тәсілдері. Қауіпсіздік шаралары.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Механикаландырылған және механикаландырылмаған өрт аспабы. Аспапты пайдалану және онымен жұмыс істеу тәсілдері. Қауіпсіздік шаралары.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 мен оқпандары. Жең арматурасы мен жабдығы. Қолданыстағы жең желілерімен және оқпандармен жұмыс істеу. Қауіпсіздік шаралары.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түрі, жіктелуі және таңбалануы.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мақсаттағы өрт сөндіру автомобильдері.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өрт сөндіру автомобильдері.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Гарнизонда көбікпен сөндіруді ұйымдастыру. Көбік түзгіштердің түрлері, олардың физикалық-химиялық қасиеттері. Ауа-механикалық көбікті алуға арналған жабдық.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сорғыштары.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радиостанциялары және радиоалмасуды жүргізу тәртібі.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өрт сөндіру құралдары. Іс-қимылдың түрлері мен қағидаты. Ішкі өрт крандары. Мақсаты, жұмыс істеу қағидаттары.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алдын алу туралы жалпы мәліметтер.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Мақсаты, түрлері, жұмыс істеу қағидаты және ұстау тәртібі. Өрт колонкасы, тактикалық-техникалық сипаттамасы, жұмыс істеу қағидасы. Гидрантқа өрт колонкасын орнату. Қауіпсіздік шаралары.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бөлімшелеріндегі еңбек қорғау бойынша қағидалар талаптары.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77" w:id="46"/>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арнайы бастапқы оқытудан өтудің</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3-қосымша            </w:t>
      </w:r>
    </w:p>
    <w:bookmarkEnd w:id="46"/>
    <w:bookmarkStart w:name="z178" w:id="47"/>
    <w:p>
      <w:pPr>
        <w:spacing w:after="0"/>
        <w:ind w:left="0"/>
        <w:jc w:val="both"/>
      </w:pPr>
      <w:r>
        <w:rPr>
          <w:rFonts w:ascii="Times New Roman"/>
          <w:b w:val="false"/>
          <w:i w:val="false"/>
          <w:color w:val="000000"/>
          <w:sz w:val="28"/>
        </w:rPr>
        <w:t>
Нысан</w:t>
      </w:r>
    </w:p>
    <w:bookmarkEnd w:id="47"/>
    <w:p>
      <w:pPr>
        <w:spacing w:after="0"/>
        <w:ind w:left="0"/>
        <w:jc w:val="left"/>
      </w:pPr>
      <w:r>
        <w:rPr>
          <w:rFonts w:ascii="Times New Roman"/>
          <w:b/>
          <w:i w:val="false"/>
          <w:color w:val="000000"/>
        </w:rPr>
        <w:t xml:space="preserve"> Радиотелефонисттерді жеке оқытудың тақырыптық жоспары (үлгілік)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7864"/>
        <w:gridCol w:w="1123"/>
        <w:gridCol w:w="1966"/>
        <w:gridCol w:w="1686"/>
      </w:tblGrid>
      <w:tr>
        <w:trPr>
          <w:trHeight w:val="30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9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өртке қарсы қызметі. Бөлімшенің тарихы және дәстүрі. Бөлімшенің қарамағында тұрған  өрт сөндіру техникасы.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 қызмет ұйымдастыру. МӨҚҚО жарғылары мен тәлімдемелерінің негізгі ережелері. Радиотелефонисттің жұмысын ұйымдастыру.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7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қарамағындағы өрт сөндіру автомобильдерінің мақсаты мен тактикалық-техникалық сипаттамалары.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үдерісі мен жанғыш заттар туралы жалпы мәліметтер. Өрт және оның дамуы. Жанудың тоқтау негіздері.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Өрт-техникалық жабдық.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гарнизонында байланыс ұйымдастыру.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байланыс негіздері.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жіктелуі және таңбалануы.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Радиобайланысты ұйымдастыру.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сөндірудің жүйесі және күзет-өрт дабылы.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дабылының станциясы.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байланыс пункті жедел-қызметтік құжаттамасы, оны жүргізу тәртібі.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2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Радиотелефонисттің жұмысын регламенттейтін басшылық құжаттар.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4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өрт сөндіру құралдары. Көмірқышқыл, ұнтақты және ауа-көбiктi өрт сөндіргіштердің түрлері мен жұмыс істеу қағидаты. Ішкі өрт крандары. Мақсаты, жұмыс істеу қағидаттары.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алдын алу туралы жалпы мәліметтер.</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 Мақсаты, түрлері, жұмыс істеу қағидаты және ұстау тәртібі.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Бөлімшелерде қолданылатын байланыс, дабыл мен жарық беру құралдарымен жұмыс істеу кезіндегі қауіпсіздік техникасы  және өрт қауіпсіздігі қағидалары.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79" w:id="48"/>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4-қосымша            </w:t>
      </w:r>
    </w:p>
    <w:bookmarkEnd w:id="48"/>
    <w:bookmarkStart w:name="z180" w:id="49"/>
    <w:p>
      <w:pPr>
        <w:spacing w:after="0"/>
        <w:ind w:left="0"/>
        <w:jc w:val="both"/>
      </w:pPr>
      <w:r>
        <w:rPr>
          <w:rFonts w:ascii="Times New Roman"/>
          <w:b w:val="false"/>
          <w:i w:val="false"/>
          <w:color w:val="000000"/>
          <w:sz w:val="28"/>
        </w:rPr>
        <w:t>
Нысан</w:t>
      </w:r>
    </w:p>
    <w:bookmarkEnd w:id="49"/>
    <w:p>
      <w:pPr>
        <w:spacing w:after="0"/>
        <w:ind w:left="0"/>
        <w:jc w:val="left"/>
      </w:pPr>
      <w:r>
        <w:rPr>
          <w:rFonts w:ascii="Times New Roman"/>
          <w:b/>
          <w:i w:val="false"/>
          <w:color w:val="000000"/>
        </w:rPr>
        <w:t xml:space="preserve"> _______ өрт сөндіру бөлімінің бастапқы дайындық жөніндегі</w:t>
      </w:r>
      <w:r>
        <w:br/>
      </w:r>
      <w:r>
        <w:rPr>
          <w:rFonts w:ascii="Times New Roman"/>
          <w:b/>
          <w:i w:val="false"/>
          <w:color w:val="000000"/>
        </w:rPr>
        <w:t>
сабақтарын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Басталды 201 __ жылғы _______________</w:t>
      </w:r>
    </w:p>
    <w:p>
      <w:pPr>
        <w:spacing w:after="0"/>
        <w:ind w:left="0"/>
        <w:jc w:val="both"/>
      </w:pPr>
      <w:r>
        <w:rPr>
          <w:rFonts w:ascii="Times New Roman"/>
          <w:b w:val="false"/>
          <w:i w:val="false"/>
          <w:color w:val="000000"/>
          <w:sz w:val="28"/>
        </w:rPr>
        <w:t>Аяқталды 201 __ жылғы _______________</w:t>
      </w:r>
    </w:p>
    <w:p>
      <w:pPr>
        <w:spacing w:after="0"/>
        <w:ind w:left="0"/>
        <w:jc w:val="both"/>
      </w:pPr>
      <w:r>
        <w:rPr>
          <w:rFonts w:ascii="Times New Roman"/>
          <w:b w:val="false"/>
          <w:i w:val="false"/>
          <w:color w:val="000000"/>
          <w:sz w:val="28"/>
        </w:rPr>
        <w:t>(Журналдың мұқабасы)</w:t>
      </w:r>
    </w:p>
    <w:bookmarkStart w:name="z181" w:id="50"/>
    <w:p>
      <w:pPr>
        <w:spacing w:after="0"/>
        <w:ind w:left="0"/>
        <w:jc w:val="left"/>
      </w:pPr>
      <w:r>
        <w:rPr>
          <w:rFonts w:ascii="Times New Roman"/>
          <w:b/>
          <w:i w:val="false"/>
          <w:color w:val="000000"/>
        </w:rPr>
        <w:t xml:space="preserve"> 
Журналды жүргізу қағидасы</w:t>
      </w:r>
    </w:p>
    <w:bookmarkEnd w:id="50"/>
    <w:bookmarkStart w:name="z182" w:id="51"/>
    <w:p>
      <w:pPr>
        <w:spacing w:after="0"/>
        <w:ind w:left="0"/>
        <w:jc w:val="both"/>
      </w:pPr>
      <w:r>
        <w:rPr>
          <w:rFonts w:ascii="Times New Roman"/>
          <w:b w:val="false"/>
          <w:i w:val="false"/>
          <w:color w:val="000000"/>
          <w:sz w:val="28"/>
        </w:rPr>
        <w:t>
      1. МӨҚҚО қызметкерлерін жеке және курстық (бөлімшелерде) оқыту бойынша сабақтары журналдың бірінші бөлімінде есепке алынады.</w:t>
      </w:r>
      <w:r>
        <w:br/>
      </w:r>
      <w:r>
        <w:rPr>
          <w:rFonts w:ascii="Times New Roman"/>
          <w:b w:val="false"/>
          <w:i w:val="false"/>
          <w:color w:val="000000"/>
          <w:sz w:val="28"/>
        </w:rPr>
        <w:t>
</w:t>
      </w:r>
      <w:r>
        <w:rPr>
          <w:rFonts w:ascii="Times New Roman"/>
          <w:b w:val="false"/>
          <w:i w:val="false"/>
          <w:color w:val="000000"/>
          <w:sz w:val="28"/>
        </w:rPr>
        <w:t>
      Сабақ үлгерімі төрт балдық жүйе бойынша: 5 – «өте жақсы», 4 – «жақсы», 3 – «қанағаттанарлық», 2 – «қанағаттанарлықсыз» бағаланады.</w:t>
      </w:r>
      <w:r>
        <w:br/>
      </w:r>
      <w:r>
        <w:rPr>
          <w:rFonts w:ascii="Times New Roman"/>
          <w:b w:val="false"/>
          <w:i w:val="false"/>
          <w:color w:val="000000"/>
          <w:sz w:val="28"/>
        </w:rPr>
        <w:t>
</w:t>
      </w:r>
      <w:r>
        <w:rPr>
          <w:rFonts w:ascii="Times New Roman"/>
          <w:b w:val="false"/>
          <w:i w:val="false"/>
          <w:color w:val="000000"/>
          <w:sz w:val="28"/>
        </w:rPr>
        <w:t>
      Сабаққа қатысу: сабаққа қатысып отырған, бірақ баға алмаған жеке    құрам - «қосу» белгісімен, сабаққа қатыспаған - «минус» белгісімен, еңбек демалысы - «д» белгісімен, наряд - «н» белгісімен, ауырып жатыр - «а» белгісімен, іссапарда - «і» белгісімен, шаруашылық жұмыстарда - «ж» белгісімен, жиында - «ж» белгісімен белгіленеді.</w:t>
      </w:r>
      <w:r>
        <w:br/>
      </w:r>
      <w:r>
        <w:rPr>
          <w:rFonts w:ascii="Times New Roman"/>
          <w:b w:val="false"/>
          <w:i w:val="false"/>
          <w:color w:val="000000"/>
          <w:sz w:val="28"/>
        </w:rPr>
        <w:t>
</w:t>
      </w:r>
      <w:r>
        <w:rPr>
          <w:rFonts w:ascii="Times New Roman"/>
          <w:b w:val="false"/>
          <w:i w:val="false"/>
          <w:color w:val="000000"/>
          <w:sz w:val="28"/>
        </w:rPr>
        <w:t>
      2. Бастапқы дайындықты тексеретін адамдардың жазбасы журналдың екінші бөлімінде жүргізіледі.</w:t>
      </w:r>
      <w:r>
        <w:br/>
      </w:r>
      <w:r>
        <w:rPr>
          <w:rFonts w:ascii="Times New Roman"/>
          <w:b w:val="false"/>
          <w:i w:val="false"/>
          <w:color w:val="000000"/>
          <w:sz w:val="28"/>
        </w:rPr>
        <w:t>
</w:t>
      </w:r>
      <w:r>
        <w:rPr>
          <w:rFonts w:ascii="Times New Roman"/>
          <w:b w:val="false"/>
          <w:i w:val="false"/>
          <w:color w:val="000000"/>
          <w:sz w:val="28"/>
        </w:rPr>
        <w:t>
      3. Оқу журналы дұрыс, таза және ұқыпты толтырылуы тиіс. Оқу журналының парақтары нөмірленген, тігілген және мөр қойылған болуы тиіс.</w:t>
      </w:r>
      <w:r>
        <w:br/>
      </w:r>
      <w:r>
        <w:rPr>
          <w:rFonts w:ascii="Times New Roman"/>
          <w:b w:val="false"/>
          <w:i w:val="false"/>
          <w:color w:val="000000"/>
          <w:sz w:val="28"/>
        </w:rPr>
        <w:t>
</w:t>
      </w:r>
      <w:r>
        <w:rPr>
          <w:rFonts w:ascii="Times New Roman"/>
          <w:b w:val="false"/>
          <w:i w:val="false"/>
          <w:color w:val="000000"/>
          <w:sz w:val="28"/>
        </w:rPr>
        <w:t>
      4. Журнал аяқталғаннан кейін өрт сөндіру бөлімінде 5 жыл бойы сақталады.</w:t>
      </w:r>
    </w:p>
    <w:bookmarkEnd w:id="51"/>
    <w:bookmarkStart w:name="z188" w:id="52"/>
    <w:p>
      <w:pPr>
        <w:spacing w:after="0"/>
        <w:ind w:left="0"/>
        <w:jc w:val="left"/>
      </w:pPr>
      <w:r>
        <w:rPr>
          <w:rFonts w:ascii="Times New Roman"/>
          <w:b/>
          <w:i w:val="false"/>
          <w:color w:val="000000"/>
        </w:rPr>
        <w:t xml:space="preserve"> 
Бастапқы дайындықтан өтетін жеке құрамның тізімі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3074"/>
        <w:gridCol w:w="1993"/>
        <w:gridCol w:w="1456"/>
        <w:gridCol w:w="2262"/>
        <w:gridCol w:w="3528"/>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тағайындау туралы бұйрықтың шыққан күні мен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53"/>
    <w:p>
      <w:pPr>
        <w:spacing w:after="0"/>
        <w:ind w:left="0"/>
        <w:jc w:val="left"/>
      </w:pPr>
      <w:r>
        <w:rPr>
          <w:rFonts w:ascii="Times New Roman"/>
          <w:b/>
          <w:i w:val="false"/>
          <w:color w:val="000000"/>
        </w:rPr>
        <w:t xml:space="preserve"> 
1. Тәртіп_______________________________________________</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3097"/>
        <w:gridCol w:w="474"/>
        <w:gridCol w:w="436"/>
        <w:gridCol w:w="493"/>
        <w:gridCol w:w="493"/>
        <w:gridCol w:w="493"/>
        <w:gridCol w:w="493"/>
        <w:gridCol w:w="493"/>
        <w:gridCol w:w="493"/>
        <w:gridCol w:w="493"/>
        <w:gridCol w:w="493"/>
        <w:gridCol w:w="493"/>
        <w:gridCol w:w="493"/>
        <w:gridCol w:w="493"/>
        <w:gridCol w:w="493"/>
        <w:gridCol w:w="493"/>
        <w:gridCol w:w="493"/>
        <w:gridCol w:w="494"/>
        <w:gridCol w:w="494"/>
        <w:gridCol w:w="494"/>
      </w:tblGrid>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 жеке құрам</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сабақ үлгерімі мен сабаққа қатысуды есепке алу</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117"/>
        <w:gridCol w:w="6145"/>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Сабақтың тақырыбы</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қолы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54"/>
    <w:p>
      <w:pPr>
        <w:spacing w:after="0"/>
        <w:ind w:left="0"/>
        <w:jc w:val="left"/>
      </w:pPr>
      <w:r>
        <w:rPr>
          <w:rFonts w:ascii="Times New Roman"/>
          <w:b/>
          <w:i w:val="false"/>
          <w:color w:val="000000"/>
        </w:rPr>
        <w:t xml:space="preserve"> 
2. Бастапқы дайындықты тексеретін адамдардың жазбасы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5121"/>
        <w:gridCol w:w="6141"/>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нәтижелері (қандай нұсқау берілді)</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Кемшіліктерді жою бойынша қашан және не жасалды</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55"/>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5-қосымша           </w:t>
      </w:r>
    </w:p>
    <w:bookmarkEnd w:id="55"/>
    <w:bookmarkStart w:name="z192" w:id="56"/>
    <w:p>
      <w:pPr>
        <w:spacing w:after="0"/>
        <w:ind w:left="0"/>
        <w:jc w:val="both"/>
      </w:pPr>
      <w:r>
        <w:rPr>
          <w:rFonts w:ascii="Times New Roman"/>
          <w:b w:val="false"/>
          <w:i w:val="false"/>
          <w:color w:val="000000"/>
          <w:sz w:val="28"/>
        </w:rPr>
        <w:t>
Нысан</w:t>
      </w:r>
    </w:p>
    <w:bookmarkEnd w:id="56"/>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(бөлімшенің атауы)       </w:t>
      </w:r>
    </w:p>
    <w:p>
      <w:pPr>
        <w:spacing w:after="0"/>
        <w:ind w:left="0"/>
        <w:jc w:val="left"/>
      </w:pPr>
      <w:r>
        <w:rPr>
          <w:rFonts w:ascii="Times New Roman"/>
          <w:b/>
          <w:i w:val="false"/>
          <w:color w:val="000000"/>
        </w:rPr>
        <w:t xml:space="preserve"> Жеке оқытуды аяқтау бойынша сынақтар қабылдаудың</w:t>
      </w:r>
      <w:r>
        <w:br/>
      </w:r>
      <w:r>
        <w:rPr>
          <w:rFonts w:ascii="Times New Roman"/>
          <w:b/>
          <w:i w:val="false"/>
          <w:color w:val="000000"/>
        </w:rPr>
        <w:t>
№ __ хаттамасы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(оқытылғандар санатының атауы)</w:t>
      </w:r>
    </w:p>
    <w:p>
      <w:pPr>
        <w:spacing w:after="0"/>
        <w:ind w:left="0"/>
        <w:jc w:val="both"/>
      </w:pPr>
      <w:r>
        <w:rPr>
          <w:rFonts w:ascii="Times New Roman"/>
          <w:b w:val="false"/>
          <w:i w:val="false"/>
          <w:color w:val="000000"/>
          <w:sz w:val="28"/>
        </w:rPr>
        <w:t>20___ жылғы «____»___________</w:t>
      </w:r>
    </w:p>
    <w:p>
      <w:pPr>
        <w:spacing w:after="0"/>
        <w:ind w:left="0"/>
        <w:jc w:val="both"/>
      </w:pPr>
      <w:r>
        <w:rPr>
          <w:rFonts w:ascii="Times New Roman"/>
          <w:b w:val="false"/>
          <w:i w:val="false"/>
          <w:color w:val="000000"/>
          <w:sz w:val="28"/>
        </w:rPr>
        <w:t>Қатысты:</w:t>
      </w:r>
    </w:p>
    <w:p>
      <w:pPr>
        <w:spacing w:after="0"/>
        <w:ind w:left="0"/>
        <w:jc w:val="both"/>
      </w:pPr>
      <w:r>
        <w:rPr>
          <w:rFonts w:ascii="Times New Roman"/>
          <w:b w:val="false"/>
          <w:i w:val="false"/>
          <w:color w:val="000000"/>
          <w:sz w:val="28"/>
        </w:rPr>
        <w:t>Комиссия төрағасы:        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Комиссия мүшелері:        ________________________________________</w:t>
      </w:r>
      <w:r>
        <w:br/>
      </w:r>
      <w:r>
        <w:rPr>
          <w:rFonts w:ascii="Times New Roman"/>
          <w:b w:val="false"/>
          <w:i w:val="false"/>
          <w:color w:val="000000"/>
          <w:sz w:val="28"/>
        </w:rPr>
        <w:t>
                                (лауазымы, атағы, т.а.ә.)</w:t>
      </w:r>
      <w:r>
        <w:br/>
      </w:r>
      <w:r>
        <w:rPr>
          <w:rFonts w:ascii="Times New Roman"/>
          <w:b w:val="false"/>
          <w:i w:val="false"/>
          <w:color w:val="000000"/>
          <w:sz w:val="28"/>
        </w:rPr>
        <w:t>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3615"/>
        <w:gridCol w:w="4716"/>
        <w:gridCol w:w="3939"/>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алушының Т.А.Ә.</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Тәртіптің атауы және билет нөмірі (сұрақтар)</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цифрмен және жазбаша қойылады, сынақ</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(білім алушының санатына қатысты жұмыстың белгілі бір түрін</w:t>
      </w:r>
      <w:r>
        <w:br/>
      </w:r>
      <w:r>
        <w:rPr>
          <w:rFonts w:ascii="Times New Roman"/>
          <w:b w:val="false"/>
          <w:i w:val="false"/>
          <w:color w:val="000000"/>
          <w:sz w:val="28"/>
        </w:rPr>
        <w:t>
                           (көлемін) орындауға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рұқсат беру мүмкіндігі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мүшелерінің қорытындысы)</w:t>
      </w:r>
    </w:p>
    <w:p>
      <w:pPr>
        <w:spacing w:after="0"/>
        <w:ind w:left="0"/>
        <w:jc w:val="both"/>
      </w:pPr>
      <w:r>
        <w:rPr>
          <w:rFonts w:ascii="Times New Roman"/>
          <w:b w:val="false"/>
          <w:i w:val="false"/>
          <w:color w:val="000000"/>
          <w:sz w:val="28"/>
        </w:rPr>
        <w:t>Комиссия төрағасы    _______________________</w:t>
      </w:r>
      <w:r>
        <w:br/>
      </w:r>
      <w:r>
        <w:rPr>
          <w:rFonts w:ascii="Times New Roman"/>
          <w:b w:val="false"/>
          <w:i w:val="false"/>
          <w:color w:val="000000"/>
          <w:sz w:val="28"/>
        </w:rPr>
        <w:t>
                            (қолы)</w:t>
      </w:r>
      <w:r>
        <w:br/>
      </w:r>
      <w:r>
        <w:rPr>
          <w:rFonts w:ascii="Times New Roman"/>
          <w:b w:val="false"/>
          <w:i w:val="false"/>
          <w:color w:val="000000"/>
          <w:sz w:val="28"/>
        </w:rPr>
        <w:t>
Комиссия мүшелері:   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(қолы)</w:t>
      </w:r>
    </w:p>
    <w:bookmarkStart w:name="z193" w:id="57"/>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6-қосымша           </w:t>
      </w:r>
    </w:p>
    <w:bookmarkEnd w:id="57"/>
    <w:bookmarkStart w:name="z194" w:id="58"/>
    <w:p>
      <w:pPr>
        <w:spacing w:after="0"/>
        <w:ind w:left="0"/>
        <w:jc w:val="both"/>
      </w:pPr>
      <w:r>
        <w:rPr>
          <w:rFonts w:ascii="Times New Roman"/>
          <w:b w:val="false"/>
          <w:i w:val="false"/>
          <w:color w:val="000000"/>
          <w:sz w:val="28"/>
        </w:rPr>
        <w:t>
Нысан</w:t>
      </w:r>
    </w:p>
    <w:bookmarkEnd w:id="58"/>
    <w:bookmarkStart w:name="z195" w:id="59"/>
    <w:p>
      <w:pPr>
        <w:spacing w:after="0"/>
        <w:ind w:left="0"/>
        <w:jc w:val="left"/>
      </w:pPr>
      <w:r>
        <w:rPr>
          <w:rFonts w:ascii="Times New Roman"/>
          <w:b/>
          <w:i w:val="false"/>
          <w:color w:val="000000"/>
        </w:rPr>
        <w:t xml:space="preserve"> 
Лауазым бойынша бастапқы дайындықтан өту туралы</w:t>
      </w:r>
      <w:r>
        <w:br/>
      </w:r>
      <w:r>
        <w:rPr>
          <w:rFonts w:ascii="Times New Roman"/>
          <w:b/>
          <w:i w:val="false"/>
          <w:color w:val="000000"/>
        </w:rPr>
        <w:t>
№__________ куәлік</w:t>
      </w:r>
    </w:p>
    <w:bookmarkEnd w:id="59"/>
    <w:p>
      <w:pPr>
        <w:spacing w:after="0"/>
        <w:ind w:left="0"/>
        <w:jc w:val="both"/>
      </w:pPr>
      <w:r>
        <w:rPr>
          <w:rFonts w:ascii="Times New Roman"/>
          <w:b w:val="false"/>
          <w:i w:val="false"/>
          <w:color w:val="000000"/>
          <w:sz w:val="28"/>
        </w:rPr>
        <w:t>Тегі, аты,</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Атағы мен лауазымы __________________________________________________</w:t>
      </w:r>
      <w:r>
        <w:br/>
      </w:r>
      <w:r>
        <w:rPr>
          <w:rFonts w:ascii="Times New Roman"/>
          <w:b w:val="false"/>
          <w:i w:val="false"/>
          <w:color w:val="000000"/>
          <w:sz w:val="28"/>
        </w:rPr>
        <w:t>
Туған жылы        ___________________________________________________</w:t>
      </w:r>
      <w:r>
        <w:br/>
      </w:r>
      <w:r>
        <w:rPr>
          <w:rFonts w:ascii="Times New Roman"/>
          <w:b w:val="false"/>
          <w:i w:val="false"/>
          <w:color w:val="000000"/>
          <w:sz w:val="28"/>
        </w:rPr>
        <w:t>
Білімі           ____________________________________________________</w:t>
      </w:r>
    </w:p>
    <w:p>
      <w:pPr>
        <w:spacing w:after="0"/>
        <w:ind w:left="0"/>
        <w:jc w:val="both"/>
      </w:pPr>
      <w:r>
        <w:rPr>
          <w:rFonts w:ascii="Times New Roman"/>
          <w:b w:val="false"/>
          <w:i w:val="false"/>
          <w:color w:val="000000"/>
          <w:sz w:val="28"/>
        </w:rPr>
        <w:t>Қарулы Күштердегі қызметі ___________________________________________</w:t>
      </w:r>
      <w:r>
        <w:br/>
      </w:r>
      <w:r>
        <w:rPr>
          <w:rFonts w:ascii="Times New Roman"/>
          <w:b w:val="false"/>
          <w:i w:val="false"/>
          <w:color w:val="000000"/>
          <w:sz w:val="28"/>
        </w:rPr>
        <w:t>
                                       (лауазымы, атағы)</w:t>
      </w:r>
    </w:p>
    <w:p>
      <w:pPr>
        <w:spacing w:after="0"/>
        <w:ind w:left="0"/>
        <w:jc w:val="both"/>
      </w:pPr>
      <w:r>
        <w:rPr>
          <w:rFonts w:ascii="Times New Roman"/>
          <w:b w:val="false"/>
          <w:i w:val="false"/>
          <w:color w:val="000000"/>
          <w:sz w:val="28"/>
        </w:rPr>
        <w:t>Жұмыс орны __________________________________________________________</w:t>
      </w:r>
      <w:r>
        <w:br/>
      </w:r>
      <w:r>
        <w:rPr>
          <w:rFonts w:ascii="Times New Roman"/>
          <w:b w:val="false"/>
          <w:i w:val="false"/>
          <w:color w:val="000000"/>
          <w:sz w:val="28"/>
        </w:rPr>
        <w:t>
Жұмыс өтілі _________________________________________________________</w:t>
      </w:r>
      <w:r>
        <w:br/>
      </w:r>
      <w:r>
        <w:rPr>
          <w:rFonts w:ascii="Times New Roman"/>
          <w:b w:val="false"/>
          <w:i w:val="false"/>
          <w:color w:val="000000"/>
          <w:sz w:val="28"/>
        </w:rPr>
        <w:t>
              (лауазымға тағайындалуы туралы бұйрық күні, нөмірі)</w:t>
      </w:r>
    </w:p>
    <w:bookmarkStart w:name="z196" w:id="60"/>
    <w:p>
      <w:pPr>
        <w:spacing w:after="0"/>
        <w:ind w:left="0"/>
        <w:jc w:val="left"/>
      </w:pPr>
      <w:r>
        <w:rPr>
          <w:rFonts w:ascii="Times New Roman"/>
          <w:b/>
          <w:i w:val="false"/>
          <w:color w:val="000000"/>
        </w:rPr>
        <w:t xml:space="preserve"> 
1. Қызмет орны бойынша жеке оқыту</w:t>
      </w:r>
    </w:p>
    <w:bookmarkEnd w:id="60"/>
    <w:p>
      <w:pPr>
        <w:spacing w:after="0"/>
        <w:ind w:left="0"/>
        <w:jc w:val="both"/>
      </w:pPr>
      <w:r>
        <w:rPr>
          <w:rFonts w:ascii="Times New Roman"/>
          <w:b w:val="false"/>
          <w:i w:val="false"/>
          <w:color w:val="000000"/>
          <w:sz w:val="28"/>
        </w:rPr>
        <w:t>20__ ж. _____________________ бастап 20__ж._____________________дейін</w:t>
      </w:r>
      <w:r>
        <w:br/>
      </w:r>
      <w:r>
        <w:rPr>
          <w:rFonts w:ascii="Times New Roman"/>
          <w:b w:val="false"/>
          <w:i w:val="false"/>
          <w:color w:val="000000"/>
          <w:sz w:val="28"/>
        </w:rPr>
        <w:t>
лауазымда жұмысына жеке дайындық курсынан өтті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сынақты ойдағыдай тапсырды.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оқу кезіндегі қысқаша мінездеме,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оқыту басшысы)</w:t>
      </w:r>
    </w:p>
    <w:p>
      <w:pPr>
        <w:spacing w:after="0"/>
        <w:ind w:left="0"/>
        <w:jc w:val="both"/>
      </w:pPr>
      <w:r>
        <w:rPr>
          <w:rFonts w:ascii="Times New Roman"/>
          <w:b w:val="false"/>
          <w:i w:val="false"/>
          <w:color w:val="000000"/>
          <w:sz w:val="28"/>
        </w:rPr>
        <w:t>(бөлім, жасақ) 20___ жылғы «____»______________ __________бұйрығымен</w:t>
      </w:r>
      <w:r>
        <w:br/>
      </w:r>
      <w:r>
        <w:rPr>
          <w:rFonts w:ascii="Times New Roman"/>
          <w:b w:val="false"/>
          <w:i w:val="false"/>
          <w:color w:val="000000"/>
          <w:sz w:val="28"/>
        </w:rPr>
        <w:t>
___________________________________________________________жіберілді.</w:t>
      </w:r>
    </w:p>
    <w:p>
      <w:pPr>
        <w:spacing w:after="0"/>
        <w:ind w:left="0"/>
        <w:jc w:val="both"/>
      </w:pPr>
      <w:r>
        <w:rPr>
          <w:rFonts w:ascii="Times New Roman"/>
          <w:b w:val="false"/>
          <w:i w:val="false"/>
          <w:color w:val="000000"/>
          <w:sz w:val="28"/>
        </w:rPr>
        <w:t>      М.Ө.         _________________________________________бастығы</w:t>
      </w:r>
      <w:r>
        <w:br/>
      </w:r>
      <w:r>
        <w:rPr>
          <w:rFonts w:ascii="Times New Roman"/>
          <w:b w:val="false"/>
          <w:i w:val="false"/>
          <w:color w:val="000000"/>
          <w:sz w:val="28"/>
        </w:rPr>
        <w:t>
                        (бөлімше атауы, атағы, қолы)</w:t>
      </w:r>
    </w:p>
    <w:p>
      <w:pPr>
        <w:spacing w:after="0"/>
        <w:ind w:left="0"/>
        <w:jc w:val="both"/>
      </w:pPr>
      <w:r>
        <w:rPr>
          <w:rFonts w:ascii="Times New Roman"/>
          <w:b w:val="false"/>
          <w:i w:val="false"/>
          <w:color w:val="000000"/>
          <w:sz w:val="28"/>
        </w:rPr>
        <w:t>      20___ жылғы «____»______________</w:t>
      </w:r>
    </w:p>
    <w:p>
      <w:pPr>
        <w:spacing w:after="0"/>
        <w:ind w:left="0"/>
        <w:jc w:val="both"/>
      </w:pPr>
      <w:r>
        <w:rPr>
          <w:rFonts w:ascii="Times New Roman"/>
          <w:b w:val="false"/>
          <w:i w:val="false"/>
          <w:color w:val="000000"/>
          <w:sz w:val="28"/>
        </w:rPr>
        <w:t>Курстық дайындық алдында оқу бөлімшесінде өткізілген әңгімелесу</w:t>
      </w:r>
      <w:r>
        <w:br/>
      </w:r>
      <w:r>
        <w:rPr>
          <w:rFonts w:ascii="Times New Roman"/>
          <w:b w:val="false"/>
          <w:i w:val="false"/>
          <w:color w:val="000000"/>
          <w:sz w:val="28"/>
        </w:rPr>
        <w:t>
нәтижелері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(келген қызметкердің жеке дайындық бағдарламасы көлемінде білім</w:t>
      </w:r>
      <w:r>
        <w:br/>
      </w:r>
      <w:r>
        <w:rPr>
          <w:rFonts w:ascii="Times New Roman"/>
          <w:b w:val="false"/>
          <w:i w:val="false"/>
          <w:color w:val="000000"/>
          <w:sz w:val="28"/>
        </w:rPr>
        <w:t>
                        деңгейін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қорытындысы бойынша бөлімшеде өткізілген жеке оқыту сапасын бағалау)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(әңгімелесу өткізген адамның лау лауазымы және Т.А.Ә.)</w:t>
      </w:r>
    </w:p>
    <w:bookmarkStart w:name="z197" w:id="61"/>
    <w:p>
      <w:pPr>
        <w:spacing w:after="0"/>
        <w:ind w:left="0"/>
        <w:jc w:val="both"/>
      </w:pPr>
      <w:r>
        <w:rPr>
          <w:rFonts w:ascii="Times New Roman"/>
          <w:b w:val="false"/>
          <w:i w:val="false"/>
          <w:color w:val="000000"/>
          <w:sz w:val="28"/>
        </w:rPr>
        <w:t>
Куәліктің сырт жағы</w:t>
      </w:r>
    </w:p>
    <w:bookmarkEnd w:id="61"/>
    <w:bookmarkStart w:name="z198" w:id="62"/>
    <w:p>
      <w:pPr>
        <w:spacing w:after="0"/>
        <w:ind w:left="0"/>
        <w:jc w:val="left"/>
      </w:pPr>
      <w:r>
        <w:rPr>
          <w:rFonts w:ascii="Times New Roman"/>
          <w:b/>
          <w:i w:val="false"/>
          <w:color w:val="000000"/>
        </w:rPr>
        <w:t xml:space="preserve"> 
2. Оқу бөлімшесіндегі курстық дайындық</w:t>
      </w:r>
    </w:p>
    <w:bookmarkEnd w:id="62"/>
    <w:p>
      <w:pPr>
        <w:spacing w:after="0"/>
        <w:ind w:left="0"/>
        <w:jc w:val="both"/>
      </w:pPr>
      <w:r>
        <w:rPr>
          <w:rFonts w:ascii="Times New Roman"/>
          <w:b w:val="false"/>
          <w:i w:val="false"/>
          <w:color w:val="000000"/>
          <w:sz w:val="28"/>
        </w:rPr>
        <w:t>20__ж. «__» __________бастап 20__ж. «__»__________дейін оқу уақытында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(өрт күзеті оқу бөлімшелерінің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 алушының Т.А.Ә.)</w:t>
      </w:r>
    </w:p>
    <w:p>
      <w:pPr>
        <w:spacing w:after="0"/>
        <w:ind w:left="0"/>
        <w:jc w:val="both"/>
      </w:pPr>
      <w:r>
        <w:rPr>
          <w:rFonts w:ascii="Times New Roman"/>
          <w:b w:val="false"/>
          <w:i w:val="false"/>
          <w:color w:val="000000"/>
          <w:sz w:val="28"/>
        </w:rPr>
        <w:t>мынадай білім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5254"/>
        <w:gridCol w:w="2665"/>
        <w:gridCol w:w="3674"/>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Тәртіптің атауы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63"/>
    <w:p>
      <w:pPr>
        <w:spacing w:after="0"/>
        <w:ind w:left="0"/>
        <w:jc w:val="left"/>
      </w:pPr>
      <w:r>
        <w:rPr>
          <w:rFonts w:ascii="Times New Roman"/>
          <w:b/>
          <w:i w:val="false"/>
          <w:color w:val="000000"/>
        </w:rPr>
        <w:t xml:space="preserve"> 
МІНЕЗДЕМЕ</w:t>
      </w:r>
    </w:p>
    <w:bookmarkEnd w:id="6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(оқуға көзқарасы, тәртібі, қоғамдық жұмысқа қатысуы және т.б.,</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бойынша келешекте пайдалану жөнінде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материалын игерудегі кемшіліктері)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         _____________________________________бастығы</w:t>
      </w:r>
      <w:r>
        <w:br/>
      </w:r>
      <w:r>
        <w:rPr>
          <w:rFonts w:ascii="Times New Roman"/>
          <w:b w:val="false"/>
          <w:i w:val="false"/>
          <w:color w:val="000000"/>
          <w:sz w:val="28"/>
        </w:rPr>
        <w:t>
                        (бөлімше атауы, атағы, қолы)</w:t>
      </w:r>
    </w:p>
    <w:p>
      <w:pPr>
        <w:spacing w:after="0"/>
        <w:ind w:left="0"/>
        <w:jc w:val="both"/>
      </w:pPr>
      <w:r>
        <w:rPr>
          <w:rFonts w:ascii="Times New Roman"/>
          <w:b w:val="false"/>
          <w:i w:val="false"/>
          <w:color w:val="000000"/>
          <w:sz w:val="28"/>
        </w:rPr>
        <w:t>      20___ жылғы «___»______________</w:t>
      </w:r>
    </w:p>
    <w:bookmarkStart w:name="z200" w:id="64"/>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7-қосымша           </w:t>
      </w:r>
    </w:p>
    <w:bookmarkEnd w:id="64"/>
    <w:bookmarkStart w:name="z202" w:id="65"/>
    <w:p>
      <w:pPr>
        <w:spacing w:after="0"/>
        <w:ind w:left="0"/>
        <w:jc w:val="left"/>
      </w:pPr>
      <w:r>
        <w:rPr>
          <w:rFonts w:ascii="Times New Roman"/>
          <w:b/>
          <w:i w:val="false"/>
          <w:color w:val="000000"/>
        </w:rPr>
        <w:t xml:space="preserve"> 
Өрт сөндірушілерді курстық оқыту бағдарламасы</w:t>
      </w:r>
    </w:p>
    <w:bookmarkEnd w:id="65"/>
    <w:p>
      <w:pPr>
        <w:spacing w:after="0"/>
        <w:ind w:left="0"/>
        <w:jc w:val="both"/>
      </w:pPr>
      <w:r>
        <w:rPr>
          <w:rFonts w:ascii="Times New Roman"/>
          <w:b w:val="false"/>
          <w:i w:val="false"/>
          <w:color w:val="ff0000"/>
          <w:sz w:val="28"/>
        </w:rPr>
        <w:t>      Ескерту. 7-қосымша жаңа редакцияда - ҚР Төтенше жағдайлар министрінің 31.01.2014 </w:t>
      </w:r>
      <w:r>
        <w:rPr>
          <w:rFonts w:ascii="Times New Roman"/>
          <w:b w:val="false"/>
          <w:i w:val="false"/>
          <w:color w:val="ff0000"/>
          <w:sz w:val="28"/>
        </w:rPr>
        <w:t>№ 35</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bookmarkStart w:name="z201" w:id="66"/>
    <w:p>
      <w:pPr>
        <w:spacing w:after="0"/>
        <w:ind w:left="0"/>
        <w:jc w:val="left"/>
      </w:pPr>
      <w:r>
        <w:rPr>
          <w:rFonts w:ascii="Times New Roman"/>
          <w:b/>
          <w:i w:val="false"/>
          <w:color w:val="000000"/>
        </w:rPr>
        <w:t xml:space="preserve"> 
Оқу және тақырыптық жоспар (үлгі)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7568"/>
        <w:gridCol w:w="1404"/>
        <w:gridCol w:w="1272"/>
        <w:gridCol w:w="941"/>
        <w:gridCol w:w="676"/>
        <w:gridCol w:w="677"/>
      </w:tblGrid>
      <w:tr>
        <w:trPr>
          <w:trHeight w:val="184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қызметтің жұмысын ұйымдастыру. Еңбек қауіпсіздігі және күзеті.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Өрт-профилактикалық дайындық.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жұмыстарын жүргізу және өрт сөндіру тактикасы. Азаматтық қорғаныстың өртке қарсы қызметі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сөндіру-техникалық дайындық. Газ-түтіннен қорғау қызметі.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Саптық және өрт сөндіру-құтқару дайындығы.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Медициналық-психологиялық дайындық</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03" w:id="67"/>
    <w:p>
      <w:pPr>
        <w:spacing w:after="0"/>
        <w:ind w:left="0"/>
        <w:jc w:val="left"/>
      </w:pPr>
      <w:r>
        <w:rPr>
          <w:rFonts w:ascii="Times New Roman"/>
          <w:b/>
          <w:i w:val="false"/>
          <w:color w:val="000000"/>
        </w:rPr>
        <w:t xml:space="preserve"> 
1. Әлеуметтік-құқықтық дайындық</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5308"/>
        <w:gridCol w:w="1554"/>
        <w:gridCol w:w="2683"/>
        <w:gridCol w:w="2967"/>
      </w:tblGrid>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 тақырыбының атауы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 сөндіру мекемелерінің құқықтық жалпыға бірдей оқыту жоспары бойынша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68"/>
    <w:p>
      <w:pPr>
        <w:spacing w:after="0"/>
        <w:ind w:left="0"/>
        <w:jc w:val="left"/>
      </w:pPr>
      <w:r>
        <w:rPr>
          <w:rFonts w:ascii="Times New Roman"/>
          <w:b/>
          <w:i w:val="false"/>
          <w:color w:val="000000"/>
        </w:rPr>
        <w:t xml:space="preserve"> 
2. Өртке қарсы қызметтің жұмысын ұйымдастыру</w:t>
      </w:r>
      <w:r>
        <w:br/>
      </w:r>
      <w:r>
        <w:rPr>
          <w:rFonts w:ascii="Times New Roman"/>
          <w:b/>
          <w:i w:val="false"/>
          <w:color w:val="000000"/>
        </w:rPr>
        <w:t>
Еңбек қауіпсіздігі және күзеті</w:t>
      </w:r>
    </w:p>
    <w:bookmarkEnd w:id="68"/>
    <w:bookmarkStart w:name="z205" w:id="69"/>
    <w:p>
      <w:pPr>
        <w:spacing w:after="0"/>
        <w:ind w:left="0"/>
        <w:jc w:val="both"/>
      </w:pPr>
      <w:r>
        <w:rPr>
          <w:rFonts w:ascii="Times New Roman"/>
          <w:b w:val="false"/>
          <w:i w:val="false"/>
          <w:color w:val="000000"/>
          <w:sz w:val="28"/>
        </w:rPr>
        <w:t>
      «Өртке қарсы қызметтің жұмысын ұйымдастыру. Еңбек қауіпсіздігі және күзеті» пәнінің мақсаты тыңдаушылардың өрт сөндіру бөлімдерінің қызметтік жұмысын зерделеуі, Қазақстан Республикасы Төтенше жағдайлар министрлігінің өртке қарсы қызмет бөлімшелерінде қызметті ұйымдастыру, Қазақстан Республикасындағы еңбек қауіпсіздігі мен күзетін ұйымдастыру мәселелерін зерделеу болып табылады.</w:t>
      </w:r>
      <w:r>
        <w:br/>
      </w:r>
      <w:r>
        <w:rPr>
          <w:rFonts w:ascii="Times New Roman"/>
          <w:b w:val="false"/>
          <w:i w:val="false"/>
          <w:color w:val="000000"/>
          <w:sz w:val="28"/>
        </w:rPr>
        <w:t>
</w:t>
      </w:r>
      <w:r>
        <w:rPr>
          <w:rFonts w:ascii="Times New Roman"/>
          <w:b w:val="false"/>
          <w:i w:val="false"/>
          <w:color w:val="000000"/>
          <w:sz w:val="28"/>
        </w:rPr>
        <w:t>
      Пәнді зерделеу нәтижесінде тыңдаушылар: МӨҚО негізгі міндеттерін, қарауыл және гарнизоны қызметінің міндеттері мен оны ұйымдастыру, қызмет жарғысының негізгі ережелері мен талаптарын. Қауіпсіздік техникасының қағидасы. МӨҚО қызмет өткеру тәртібі.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9367"/>
        <w:gridCol w:w="984"/>
        <w:gridCol w:w="1204"/>
        <w:gridCol w:w="941"/>
      </w:tblGrid>
      <w:tr>
        <w:trPr>
          <w:trHeight w:val="8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тақырыбының атауы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сағат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өртке қарсы қызметті ұйымдастыру. Өртке қарсы қызметті ұйымдастыру және оның міндеттері.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бөлімдерінің қарауыл қызметін ұйымдастыру. Өртке қарсы қызмет жарғысы.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МӨҚО қауіпсіздік техникасы (бұдан әрі – ТҚ) мен еңбекті қорғауды қамтамасыз ету жөніндегі жұмысты ұйымдастыру. МӨҚО-да қауіпсіздік және еңбекті қорғау қағидаларының жалпы талаптары.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үй-жайлар мен ғимараттарға қойылатын қауіпсіздік техникасының талаптары.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техникасына, өрт-техникалық жарақтарына, жабдықтарға, жауынгерлік киімге, жараққа қойылатын талаптар және қауіпсіздік шаралары.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 және өртті сөндіру кезіндегі қауіпсіздік техникасының талаптары.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өрт сөндіру сатыларымен жұмыс кезіндегі қауіпсіздік техникасы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 жеңдерін салу, жинау, қызмет көрсету және жөндеу кезіндегі қауіпсіздік техникасы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конструкцияларын ашу, механикаландырылған қол аспаптарымен жұмыс кезіндегі қауіпсіздік техникасы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 құтқару және өзін-өзі құтқару кезіндегі қауіпсіздік техникасы</w:t>
            </w:r>
          </w:p>
          <w:p>
            <w:pPr>
              <w:spacing w:after="20"/>
              <w:ind w:left="20"/>
              <w:jc w:val="both"/>
            </w:pPr>
            <w:r>
              <w:rPr>
                <w:rFonts w:ascii="Times New Roman"/>
                <w:b w:val="false"/>
                <w:i w:val="false"/>
                <w:color w:val="000000"/>
                <w:sz w:val="20"/>
              </w:rPr>
              <w:t>СЫНАҚ.</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07" w:id="70"/>
    <w:p>
      <w:pPr>
        <w:spacing w:after="0"/>
        <w:ind w:left="0"/>
        <w:jc w:val="both"/>
      </w:pPr>
      <w:r>
        <w:rPr>
          <w:rFonts w:ascii="Times New Roman"/>
          <w:b w:val="false"/>
          <w:i w:val="false"/>
          <w:color w:val="000000"/>
          <w:sz w:val="28"/>
        </w:rPr>
        <w:t>
      1-тақырып. Қазақстан Республикасында өртке қарсы қызметті ұйымдастыру. Өртке қарсы қызметтің даму тарихы және оның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мәні және міндеттері. Қазақстан Республикасында өртке қарсы қызметтің қалыптасуы және дамуы. Өртке қарсы қызметтің жауынгерлік дәстүрлері – ерлік, қайсарлық.</w:t>
      </w:r>
      <w:r>
        <w:br/>
      </w:r>
      <w:r>
        <w:rPr>
          <w:rFonts w:ascii="Times New Roman"/>
          <w:b w:val="false"/>
          <w:i w:val="false"/>
          <w:color w:val="000000"/>
          <w:sz w:val="28"/>
        </w:rPr>
        <w:t>
</w:t>
      </w:r>
      <w:r>
        <w:rPr>
          <w:rFonts w:ascii="Times New Roman"/>
          <w:b w:val="false"/>
          <w:i w:val="false"/>
          <w:color w:val="000000"/>
          <w:sz w:val="28"/>
        </w:rPr>
        <w:t>
      Қазақстан Республикасындағы өртке қарсы қызмет жұмысын регламенттейтін негізгі құжаттар. Мемлекеттік өртке қарсы қызмет органдарының қатардағы және басшы құрамының ант беруі.</w:t>
      </w:r>
      <w:r>
        <w:br/>
      </w:r>
      <w:r>
        <w:rPr>
          <w:rFonts w:ascii="Times New Roman"/>
          <w:b w:val="false"/>
          <w:i w:val="false"/>
          <w:color w:val="000000"/>
          <w:sz w:val="28"/>
        </w:rPr>
        <w:t>
</w:t>
      </w:r>
      <w:r>
        <w:rPr>
          <w:rFonts w:ascii="Times New Roman"/>
          <w:b w:val="false"/>
          <w:i w:val="false"/>
          <w:color w:val="000000"/>
          <w:sz w:val="28"/>
        </w:rPr>
        <w:t>
      Өртке қарсы қызметтің жеке құрамы сөндірген ең өнегелі өрт сөндіру. Өрттер мен авариялық-құтқару жұмыстарындағы (бұдан әрі – АҚЖ) қайсар жұмысы үшін марапаттаулар және көтермелеулер. Алматы өрт сөндірушілерінің ерлігі.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2-тақырып.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МӨҚҚО жинақтау және қызмет өткеру тәртібі. Жеке құрамның міндеттері, жеңілдіктер, заттай және ақшалай қамтамасыз ету. Қызметтік-әскери тәртіптің мәні мен МӨҚҚО қызметкерлері үшін оның маңызы. Көтермелеудің, тәртіптік жазалардың түрлері, оларды қолдану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3-тақырып. Өрт сөндіру бөлімдері қарауылдарының қызметін ұйымдастыру. Мемлекеттік өртке қарсы органдарының қызмет жарғысы.</w:t>
      </w:r>
      <w:r>
        <w:br/>
      </w:r>
      <w:r>
        <w:rPr>
          <w:rFonts w:ascii="Times New Roman"/>
          <w:b w:val="false"/>
          <w:i w:val="false"/>
          <w:color w:val="000000"/>
          <w:sz w:val="28"/>
        </w:rPr>
        <w:t>
</w:t>
      </w:r>
      <w:r>
        <w:rPr>
          <w:rFonts w:ascii="Times New Roman"/>
          <w:b w:val="false"/>
          <w:i w:val="false"/>
          <w:color w:val="000000"/>
          <w:sz w:val="28"/>
        </w:rPr>
        <w:t>
      Өрт сөндіру бөлімдеріндегі қарауыл қызметінің мақсаты мен міндеттері. Қарауылдың лауазымды тұлғалары. Құжаттама. Кезекші қарауылдардың қызмет өткеруін бақылау. Өртке қарсы қызметтің гарнизон қызметі туралы түсінік. Гарнизон қызметін ұйымдастыру және оның міндеті. Өрттер мен АҚЖ күштер мен құралдарды жұмылдыру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4-тақырып. МӨҚҚ бөлімшелерінде қауіпсіздік техникасын және еңбек күзетін қамтамасыз ету жұмысын ұйымдастыру.</w:t>
      </w:r>
      <w:r>
        <w:br/>
      </w:r>
      <w:r>
        <w:rPr>
          <w:rFonts w:ascii="Times New Roman"/>
          <w:b w:val="false"/>
          <w:i w:val="false"/>
          <w:color w:val="000000"/>
          <w:sz w:val="28"/>
        </w:rPr>
        <w:t>
</w:t>
      </w:r>
      <w:r>
        <w:rPr>
          <w:rFonts w:ascii="Times New Roman"/>
          <w:b w:val="false"/>
          <w:i w:val="false"/>
          <w:color w:val="000000"/>
          <w:sz w:val="28"/>
        </w:rPr>
        <w:t>
      Еңбек </w:t>
      </w:r>
      <w:r>
        <w:rPr>
          <w:rFonts w:ascii="Times New Roman"/>
          <w:b w:val="false"/>
          <w:i w:val="false"/>
          <w:color w:val="000000"/>
          <w:sz w:val="28"/>
        </w:rPr>
        <w:t>заңнамасы</w:t>
      </w:r>
      <w:r>
        <w:rPr>
          <w:rFonts w:ascii="Times New Roman"/>
          <w:b w:val="false"/>
          <w:i w:val="false"/>
          <w:color w:val="000000"/>
          <w:sz w:val="28"/>
        </w:rPr>
        <w:t>. МӨҚҚО қауіпсіздік және еңбекті қорғау ережесі бойынша нормативтік құжаттар.</w:t>
      </w:r>
      <w:r>
        <w:br/>
      </w:r>
      <w:r>
        <w:rPr>
          <w:rFonts w:ascii="Times New Roman"/>
          <w:b w:val="false"/>
          <w:i w:val="false"/>
          <w:color w:val="000000"/>
          <w:sz w:val="28"/>
        </w:rPr>
        <w:t>
</w:t>
      </w:r>
      <w:r>
        <w:rPr>
          <w:rFonts w:ascii="Times New Roman"/>
          <w:b w:val="false"/>
          <w:i w:val="false"/>
          <w:color w:val="000000"/>
          <w:sz w:val="28"/>
        </w:rPr>
        <w:t>
      Сабақта, өрт сөндіру және АҚЖ (алдын алу, сақтандыру, арнайы құрылғылар, ескерту белгілері мен жазулар, белгі түстері мен қауіпсіздік белгілері, жеке қорғану құралдары) жүргізу кезінде жарақаттанудың алдын алудың негізгі құралдары мен тәсілдері.</w:t>
      </w:r>
      <w:r>
        <w:br/>
      </w:r>
      <w:r>
        <w:rPr>
          <w:rFonts w:ascii="Times New Roman"/>
          <w:b w:val="false"/>
          <w:i w:val="false"/>
          <w:color w:val="000000"/>
          <w:sz w:val="28"/>
        </w:rPr>
        <w:t>
</w:t>
      </w:r>
      <w:r>
        <w:rPr>
          <w:rFonts w:ascii="Times New Roman"/>
          <w:b w:val="false"/>
          <w:i w:val="false"/>
          <w:color w:val="000000"/>
          <w:sz w:val="28"/>
        </w:rPr>
        <w:t>
      Өрт қауіпсіздігі талаптары мен еңбекті қорғау ережесін сақтау үшін жауаптылық. ҚТ беру, оқыту және насихаттау. МСТ және еңбек қауіпсіздігі стандартты жүйесінің талаптары.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5-тақырып. Қызметтік орынжайлар мен құрылыстарға қойылатын ТҚ талаптары.</w:t>
      </w:r>
      <w:r>
        <w:br/>
      </w:r>
      <w:r>
        <w:rPr>
          <w:rFonts w:ascii="Times New Roman"/>
          <w:b w:val="false"/>
          <w:i w:val="false"/>
          <w:color w:val="000000"/>
          <w:sz w:val="28"/>
        </w:rPr>
        <w:t>
</w:t>
      </w:r>
      <w:r>
        <w:rPr>
          <w:rFonts w:ascii="Times New Roman"/>
          <w:b w:val="false"/>
          <w:i w:val="false"/>
          <w:color w:val="000000"/>
          <w:sz w:val="28"/>
        </w:rPr>
        <w:t>
      Өрт сөндіру депосының ғимаратын орналастыру. Өрт сөндіру бөлімдері орынжайлары мен аумақтарын ұстау талаптары. Қарауыл орынжайына, гаражға, өрт сөндіру автомобилдерінің техникалық қызмет көрсету бекетіне, бөлімнің байланыс пункттеріне (бұдан әрі – ББП), өрт байланысының орталық пункті (бұдан әрі – ӨБОП) ТҚ қағидаларының талаптары.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6-тақырып. Өрт сөндіру техникасына, өрт сөндіру-техникалық жараққа (бұдан әрі – ӨТЖ), жабдыққа, жауынгерлік киімге, жараққа және қауіпсіздік шараларына қойылатын талаптар.</w:t>
      </w:r>
      <w:r>
        <w:br/>
      </w:r>
      <w:r>
        <w:rPr>
          <w:rFonts w:ascii="Times New Roman"/>
          <w:b w:val="false"/>
          <w:i w:val="false"/>
          <w:color w:val="000000"/>
          <w:sz w:val="28"/>
        </w:rPr>
        <w:t>
</w:t>
      </w:r>
      <w:r>
        <w:rPr>
          <w:rFonts w:ascii="Times New Roman"/>
          <w:b w:val="false"/>
          <w:i w:val="false"/>
          <w:color w:val="000000"/>
          <w:sz w:val="28"/>
        </w:rPr>
        <w:t>
      ӨТЖ мен жабдығының түрі, мерзімділігі, негізгі қызмет көрсету және сынау операцияларының тізбелері. Өрт автомобилдері мен мотопомпаларына, автосатылар мен иінді көтергіштерге қойылатын талаптар.</w:t>
      </w:r>
      <w:r>
        <w:br/>
      </w:r>
      <w:r>
        <w:rPr>
          <w:rFonts w:ascii="Times New Roman"/>
          <w:b w:val="false"/>
          <w:i w:val="false"/>
          <w:color w:val="000000"/>
          <w:sz w:val="28"/>
        </w:rPr>
        <w:t>
</w:t>
      </w:r>
      <w:r>
        <w:rPr>
          <w:rFonts w:ascii="Times New Roman"/>
          <w:b w:val="false"/>
          <w:i w:val="false"/>
          <w:color w:val="000000"/>
          <w:sz w:val="28"/>
        </w:rPr>
        <w:t>
      Өрт сөндіру автомобилдеріне ТҚ кезіндегі қауіпсіздік шаралары, диагностикалау және т.б. Көтергіш тетіктеріне, компрессорларға, өрт сөндіретін қол сатыларға, жауынгерлік және қорғау киіміне, жараққа, құтқару арқанына, өрт сөндіру аспабына (керек-жарағы) қауіпсіздік шаралары. ӨТЖ, жабдықпен және өрт сөндіру аспабымен жұмыс істеу кезіндегі қауіпсіздік шаралары.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7-тақырып. Қызмет өткеру және өрт сөндіру кезіндегі ҚТ талаптары.</w:t>
      </w:r>
      <w:r>
        <w:br/>
      </w:r>
      <w:r>
        <w:rPr>
          <w:rFonts w:ascii="Times New Roman"/>
          <w:b w:val="false"/>
          <w:i w:val="false"/>
          <w:color w:val="000000"/>
          <w:sz w:val="28"/>
        </w:rPr>
        <w:t>
</w:t>
      </w:r>
      <w:r>
        <w:rPr>
          <w:rFonts w:ascii="Times New Roman"/>
          <w:b w:val="false"/>
          <w:i w:val="false"/>
          <w:color w:val="000000"/>
          <w:sz w:val="28"/>
        </w:rPr>
        <w:t>
      Қызмет өткеру, өрт сөндіруге АҚЖ жүргізуге жиналу, шығу, бару кезіндегі қауіпсіздік және еңбекті қорғау қағидаларының талаптары, бөлімге қайта оралған кезде, барлау жүргізу кезінде, жауынгерлік қанат жаю, өрт сөндіру кезінде, автомобилге жанар жағар май (бұдан әрі – ЖЖМ), көбік түзгіш құю кезінде, өрт сөндіру-тактикалық сабақтар (бұдан әрі – ӨТС), өрт сөндіру-тактикалық оқу-жаттығу (бұдан әрі – ӨТЖ) жүргізу кезіне сабақ өткізу.</w:t>
      </w:r>
      <w:r>
        <w:br/>
      </w:r>
      <w:r>
        <w:rPr>
          <w:rFonts w:ascii="Times New Roman"/>
          <w:b w:val="false"/>
          <w:i w:val="false"/>
          <w:color w:val="000000"/>
          <w:sz w:val="28"/>
        </w:rPr>
        <w:t>
</w:t>
      </w:r>
      <w:r>
        <w:rPr>
          <w:rFonts w:ascii="Times New Roman"/>
          <w:b w:val="false"/>
          <w:i w:val="false"/>
          <w:color w:val="000000"/>
          <w:sz w:val="28"/>
        </w:rPr>
        <w:t>
      ТҚ бойынша шолулардан үлгілер.</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8-тақырып. Өрт сөндіретін қол сатылармен жұмыс істеу кезіндегі ҚТ.</w:t>
      </w:r>
      <w:r>
        <w:br/>
      </w:r>
      <w:r>
        <w:rPr>
          <w:rFonts w:ascii="Times New Roman"/>
          <w:b w:val="false"/>
          <w:i w:val="false"/>
          <w:color w:val="000000"/>
          <w:sz w:val="28"/>
        </w:rPr>
        <w:t>
</w:t>
      </w:r>
      <w:r>
        <w:rPr>
          <w:rFonts w:ascii="Times New Roman"/>
          <w:b w:val="false"/>
          <w:i w:val="false"/>
          <w:color w:val="000000"/>
          <w:sz w:val="28"/>
        </w:rPr>
        <w:t>
      Таяқ сатыны өрт сөндіру автомобилінен алу, оны тасымалдау, онымен көтеру және сатыны автомобилге төсеу кезіндегі ҚТ қағидаларының талаптары. Өрт сөндіру автомобилінен шабуыл сатысын алу, орнату орнына тасымалдау және ғимараттардың жоғары қабаттарына көтеру. Жылжымалы үш иінді сатымен көтеру, алу, тасымалдау, орнату. Аралас көтеру әдісі.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9-тақырып. Өрт сөндіру жеңдерін төсеу, жинау, қызмет көрсету және жөндеу кезіндегі ҚТ.</w:t>
      </w:r>
      <w:r>
        <w:br/>
      </w:r>
      <w:r>
        <w:rPr>
          <w:rFonts w:ascii="Times New Roman"/>
          <w:b w:val="false"/>
          <w:i w:val="false"/>
          <w:color w:val="000000"/>
          <w:sz w:val="28"/>
        </w:rPr>
        <w:t>
</w:t>
      </w:r>
      <w:r>
        <w:rPr>
          <w:rFonts w:ascii="Times New Roman"/>
          <w:b w:val="false"/>
          <w:i w:val="false"/>
          <w:color w:val="000000"/>
          <w:sz w:val="28"/>
        </w:rPr>
        <w:t>
      Жиырмалы орауыштан, артқы жең орауышынан және жең автомобилінен жең желілерін төсеу кезінде қауіпсіздік талаптары, артқы жең орауыштарын шешу, жеңдерді жинау, кедергілер арқылы жең желісін төсеу (қоршау, шұңқыр, теміржол және т.б.). Жең желісін құтқару жібінің көмегімен стационарлы және өрт сатысы бойынша биіктікке көтеру және түсіру. Жең желісін жасанды түрде ұзарту, зақымданған жеңдерді ауыстыру, жеңдерді жең қысқыштармен уақытша жөндеу.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10-тақырып. Құрылыс құрылымдарын ашу, механикаландырылған қол аспабымен жұмыс істеу кезіндегі ҚТ.</w:t>
      </w:r>
      <w:r>
        <w:br/>
      </w:r>
      <w:r>
        <w:rPr>
          <w:rFonts w:ascii="Times New Roman"/>
          <w:b w:val="false"/>
          <w:i w:val="false"/>
          <w:color w:val="000000"/>
          <w:sz w:val="28"/>
        </w:rPr>
        <w:t>
</w:t>
      </w:r>
      <w:r>
        <w:rPr>
          <w:rFonts w:ascii="Times New Roman"/>
          <w:b w:val="false"/>
          <w:i w:val="false"/>
          <w:color w:val="000000"/>
          <w:sz w:val="28"/>
        </w:rPr>
        <w:t>
      Жоғары қабаттарда, қысқы уақытта жұмыс істеу кезіндегі қауіпсіздік техникасы. Көп қабатты және шатыр жабындарының шатырын, едендерін, есіктер мен терезелерді ашу бойынша жұмыстарды қауіпсіз орындау. Механикаландырылған құрал-саймандармен жұмыс кезінде ҚТ талаптар.</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11-тақырып. Адамдарды құтқару және өзін-өзі құтқару кезіндегі ҚТ.</w:t>
      </w:r>
      <w:r>
        <w:br/>
      </w:r>
      <w:r>
        <w:rPr>
          <w:rFonts w:ascii="Times New Roman"/>
          <w:b w:val="false"/>
          <w:i w:val="false"/>
          <w:color w:val="000000"/>
          <w:sz w:val="28"/>
        </w:rPr>
        <w:t>
</w:t>
      </w:r>
      <w:r>
        <w:rPr>
          <w:rFonts w:ascii="Times New Roman"/>
          <w:b w:val="false"/>
          <w:i w:val="false"/>
          <w:color w:val="000000"/>
          <w:sz w:val="28"/>
        </w:rPr>
        <w:t>
      Құтқару арқандарын сынау және оларға қойылатын талаптар, құтқару құрылғылары мен оларды пайдалану қағидасы, құтқару жіптерін құрылымдарға бекіту, құтқару ілмектерінің орамы, өзін-өзі құтқару, зардап шегушіні құтқару.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p>
    <w:bookmarkEnd w:id="70"/>
    <w:bookmarkStart w:name="z245" w:id="71"/>
    <w:p>
      <w:pPr>
        <w:spacing w:after="0"/>
        <w:ind w:left="0"/>
        <w:jc w:val="left"/>
      </w:pPr>
      <w:r>
        <w:rPr>
          <w:rFonts w:ascii="Times New Roman"/>
          <w:b/>
          <w:i w:val="false"/>
          <w:color w:val="000000"/>
        </w:rPr>
        <w:t xml:space="preserve"> 
3. Өрттің алдын алу дайындығы</w:t>
      </w:r>
    </w:p>
    <w:bookmarkEnd w:id="71"/>
    <w:bookmarkStart w:name="z246" w:id="72"/>
    <w:p>
      <w:pPr>
        <w:spacing w:after="0"/>
        <w:ind w:left="0"/>
        <w:jc w:val="both"/>
      </w:pPr>
      <w:r>
        <w:rPr>
          <w:rFonts w:ascii="Times New Roman"/>
          <w:b w:val="false"/>
          <w:i w:val="false"/>
          <w:color w:val="000000"/>
          <w:sz w:val="28"/>
        </w:rPr>
        <w:t>
      «Өрттің алдын алу дайындығы» пәнін оқытудағы мақсат мыналар болып табылады: тыңдаушыларды өрттің алдын алу міндеттерімен, іс-шараларымен, құрылыс материалдарының сипаттамасымен және қасиеттерімен және олардың өрт қауіптілігімен таныстыру. Пәнді оқу кезінде тыңдаушылар ғимараттардың негізгі элементтері, отқа төзімділік шегі және жалынның құрылыс құрылымдары арқылы таралуы туралы қажетті теориялық білім алуы қажет. Өрт қауіпсіздігі қағидаларының негізгі ережелерімен танысу қажет.</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210"/>
        <w:gridCol w:w="1289"/>
        <w:gridCol w:w="2148"/>
        <w:gridCol w:w="2148"/>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қауіпсіздігін қамтамасыз етудің жалпы қағидаттары. Өрттің алдын алу міндеттері.</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 мен оның жануы. Ғимараттар мен құрылыстар туралы жалпы мәліметтер. Ғимараттар мен құрылыстар құрылымдарының өрт кезіндегі жағдайы.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және желдету жүйелерін орнату және пайдалану кезінде өрттің алдын алу.</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кәсіпорындарындағы өрт қауіпсіздігінің жалпы шаралары. Дәнекерлеу және өзге де отпен байланысты жұмыстарды жүргізу кезіндегі өртке қарсы іс-шаралар.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мен электрлік жылыту аспаптарын пайдалану кезіндегі өрт қауіпсіздігінің шаралары.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 мен биік қабатты ғимараттарға қойылатын өртке қарсы талаптар.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мен емдеу мекемелеріне қойылатын талаптар.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мекемелері мен кино көрсету орындарына қойылатын өртке қарсы талаптар.</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объектілеріне, базаларға және жалпы мақсаттағы қоймаларға қойылатын өртке қарсы талаптар.</w:t>
            </w:r>
            <w:r>
              <w:br/>
            </w:r>
            <w:r>
              <w:rPr>
                <w:rFonts w:ascii="Times New Roman"/>
                <w:b w:val="false"/>
                <w:i w:val="false"/>
                <w:color w:val="000000"/>
                <w:sz w:val="20"/>
              </w:rPr>
              <w:t>
</w:t>
            </w:r>
            <w:r>
              <w:rPr>
                <w:rFonts w:ascii="Times New Roman"/>
                <w:b w:val="false"/>
                <w:i w:val="false"/>
                <w:color w:val="000000"/>
                <w:sz w:val="20"/>
              </w:rPr>
              <w:t>СЫНАҚ.</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73"/>
    <w:p>
      <w:pPr>
        <w:spacing w:after="0"/>
        <w:ind w:left="0"/>
        <w:jc w:val="both"/>
      </w:pPr>
      <w:r>
        <w:rPr>
          <w:rFonts w:ascii="Times New Roman"/>
          <w:b w:val="false"/>
          <w:i w:val="false"/>
          <w:color w:val="000000"/>
          <w:sz w:val="28"/>
        </w:rPr>
        <w:t>
      1-тақырып. Ғимараттар мен құрылыстардың өрт қауіпсіздігін қамтамасыз етудің жалпы қағидаттар.</w:t>
      </w:r>
      <w:r>
        <w:br/>
      </w:r>
      <w:r>
        <w:rPr>
          <w:rFonts w:ascii="Times New Roman"/>
          <w:b w:val="false"/>
          <w:i w:val="false"/>
          <w:color w:val="000000"/>
          <w:sz w:val="28"/>
        </w:rPr>
        <w:t>
</w:t>
      </w:r>
      <w:r>
        <w:rPr>
          <w:rFonts w:ascii="Times New Roman"/>
          <w:b w:val="false"/>
          <w:i w:val="false"/>
          <w:color w:val="000000"/>
          <w:sz w:val="28"/>
        </w:rPr>
        <w:t>
      Қазақстан Республикасындағы өрт қауіпсіздігі қағидасын регламенттейтін негізгі құжаттар. Өрттен қорғауды қамтамасыз етудің негізгі бағыттары туралы түсінік; құрылымдар мен ғимараттардың отқа төзімділігі, өртке қарсы далдалар, ғимараттарды жарылыстан және түтіннен қорғау, өртте адамдардың қауіпсіздігін қамтамасыз ету, эвакуациялау жолдары.</w:t>
      </w:r>
      <w:r>
        <w:br/>
      </w:r>
      <w:r>
        <w:rPr>
          <w:rFonts w:ascii="Times New Roman"/>
          <w:b w:val="false"/>
          <w:i w:val="false"/>
          <w:color w:val="000000"/>
          <w:sz w:val="28"/>
        </w:rPr>
        <w:t>
</w:t>
      </w:r>
      <w:r>
        <w:rPr>
          <w:rFonts w:ascii="Times New Roman"/>
          <w:b w:val="false"/>
          <w:i w:val="false"/>
          <w:color w:val="000000"/>
          <w:sz w:val="28"/>
        </w:rPr>
        <w:t>
      Құрылыс материалдары мен жану дәрежесі бойынша оның сипаты. Құрылыс материалдарының жіктелуі.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2-тақырып. Ғимараттар мен құрылыстар туралы жалпы мәліметтер. Ғимараттар мен құрылыстар құрылымдарының өрт кезіндегі жағдайы</w:t>
      </w:r>
      <w:r>
        <w:br/>
      </w:r>
      <w:r>
        <w:rPr>
          <w:rFonts w:ascii="Times New Roman"/>
          <w:b w:val="false"/>
          <w:i w:val="false"/>
          <w:color w:val="000000"/>
          <w:sz w:val="28"/>
        </w:rPr>
        <w:t>
</w:t>
      </w:r>
      <w:r>
        <w:rPr>
          <w:rFonts w:ascii="Times New Roman"/>
          <w:b w:val="false"/>
          <w:i w:val="false"/>
          <w:color w:val="000000"/>
          <w:sz w:val="28"/>
        </w:rPr>
        <w:t>
      Соңғы үлгідегі құрылыс түрлері мен ерекшеліктері. Ғимараттарды мақсаты, құрылымдық сызбалары, отқа төзімділік дәрежесі бойынша жіктеу.</w:t>
      </w:r>
      <w:r>
        <w:br/>
      </w:r>
      <w:r>
        <w:rPr>
          <w:rFonts w:ascii="Times New Roman"/>
          <w:b w:val="false"/>
          <w:i w:val="false"/>
          <w:color w:val="000000"/>
          <w:sz w:val="28"/>
        </w:rPr>
        <w:t>
</w:t>
      </w:r>
      <w:r>
        <w:rPr>
          <w:rFonts w:ascii="Times New Roman"/>
          <w:b w:val="false"/>
          <w:i w:val="false"/>
          <w:color w:val="000000"/>
          <w:sz w:val="28"/>
        </w:rPr>
        <w:t>
      Отқа төзімділік шегі мен оттың құрылыс құрылымдары бойынша таралу шегі туралы түсінік. Ғимараттардың құрылымдық ерекшеліктері.</w:t>
      </w:r>
      <w:r>
        <w:br/>
      </w:r>
      <w:r>
        <w:rPr>
          <w:rFonts w:ascii="Times New Roman"/>
          <w:b w:val="false"/>
          <w:i w:val="false"/>
          <w:color w:val="000000"/>
          <w:sz w:val="28"/>
        </w:rPr>
        <w:t>
</w:t>
      </w:r>
      <w:r>
        <w:rPr>
          <w:rFonts w:ascii="Times New Roman"/>
          <w:b w:val="false"/>
          <w:i w:val="false"/>
          <w:color w:val="000000"/>
          <w:sz w:val="28"/>
        </w:rPr>
        <w:t>
      Ғимараттардың негізгі элементтері және оларды өрт кезінде пайдалану. Қабырғалар мен далдалар, мақсаты, жіктелуі және түрлері. Далдалар, мақсаты, жіктелуі. Жабындар, мақсаты мен жіктелуі.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3-тақырып. Жылу беру және желдету жүйелерін орнату және пайдалану кезінде өрттің алдын алу.</w:t>
      </w:r>
      <w:r>
        <w:br/>
      </w:r>
      <w:r>
        <w:rPr>
          <w:rFonts w:ascii="Times New Roman"/>
          <w:b w:val="false"/>
          <w:i w:val="false"/>
          <w:color w:val="000000"/>
          <w:sz w:val="28"/>
        </w:rPr>
        <w:t>
</w:t>
      </w:r>
      <w:r>
        <w:rPr>
          <w:rFonts w:ascii="Times New Roman"/>
          <w:b w:val="false"/>
          <w:i w:val="false"/>
          <w:color w:val="000000"/>
          <w:sz w:val="28"/>
        </w:rPr>
        <w:t>
      Жылу беру жүйелерінің мақсаты мен түрлері. Жіктелуі, өрт қауіптілігі, өрттің туындау себептері. Жылу беру жүйелерін пайдалану кезіндегі өрт қауіпсіздігі қағидасы. Желдету, мақсаты мен түрі.</w:t>
      </w:r>
      <w:r>
        <w:br/>
      </w:r>
      <w:r>
        <w:rPr>
          <w:rFonts w:ascii="Times New Roman"/>
          <w:b w:val="false"/>
          <w:i w:val="false"/>
          <w:color w:val="000000"/>
          <w:sz w:val="28"/>
        </w:rPr>
        <w:t>
</w:t>
      </w:r>
      <w:r>
        <w:rPr>
          <w:rFonts w:ascii="Times New Roman"/>
          <w:b w:val="false"/>
          <w:i w:val="false"/>
          <w:color w:val="000000"/>
          <w:sz w:val="28"/>
        </w:rPr>
        <w:t>
      Өрт шығу қауіптілігі, туындаған өрттің өршу әсері, түтіндеу мүмкіндігі, өрттің шығу себептері. Желдету жүйелерін пайдалану кезіндегі өрт қауіпсіздігі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4-тақырып. Өнеркәсіптік кәсіпорындарындағы өрт қауіпсіздігінің жалпы шаралары. Дәнекерлеу және өзге де отпен байланысты жұмыстарды жүргізу кезіндегі өртке қарсы іс-шаралар.</w:t>
      </w:r>
      <w:r>
        <w:br/>
      </w:r>
      <w:r>
        <w:rPr>
          <w:rFonts w:ascii="Times New Roman"/>
          <w:b w:val="false"/>
          <w:i w:val="false"/>
          <w:color w:val="000000"/>
          <w:sz w:val="28"/>
        </w:rPr>
        <w:t>
</w:t>
      </w:r>
      <w:r>
        <w:rPr>
          <w:rFonts w:ascii="Times New Roman"/>
          <w:b w:val="false"/>
          <w:i w:val="false"/>
          <w:color w:val="000000"/>
          <w:sz w:val="28"/>
        </w:rPr>
        <w:t>
      Өнеркәсіптік кәсіпорындарда болған өрттердің негізгі себептері. Өрт қауіпсіздігін қамтамасыз етуге жауапты лауазымды тұлғалардың міндеттері.</w:t>
      </w:r>
      <w:r>
        <w:br/>
      </w:r>
      <w:r>
        <w:rPr>
          <w:rFonts w:ascii="Times New Roman"/>
          <w:b w:val="false"/>
          <w:i w:val="false"/>
          <w:color w:val="000000"/>
          <w:sz w:val="28"/>
        </w:rPr>
        <w:t>
</w:t>
      </w:r>
      <w:r>
        <w:rPr>
          <w:rFonts w:ascii="Times New Roman"/>
          <w:b w:val="false"/>
          <w:i w:val="false"/>
          <w:color w:val="000000"/>
          <w:sz w:val="28"/>
        </w:rPr>
        <w:t>
      Отпен байланысты жұмыстардың түрлері мен олардың өрт қауіптілігі. Отпен байланысты жұмыстарды жүргізу кезіндегі өрт қауіпсіздігі шаралары.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5-тақырып. Электр желілері мен электрлік жылыту аспаптарын пайдалану кезіндегі өрт қауіпсіздігі шаралары.</w:t>
      </w:r>
      <w:r>
        <w:br/>
      </w:r>
      <w:r>
        <w:rPr>
          <w:rFonts w:ascii="Times New Roman"/>
          <w:b w:val="false"/>
          <w:i w:val="false"/>
          <w:color w:val="000000"/>
          <w:sz w:val="28"/>
        </w:rPr>
        <w:t>
</w:t>
      </w:r>
      <w:r>
        <w:rPr>
          <w:rFonts w:ascii="Times New Roman"/>
          <w:b w:val="false"/>
          <w:i w:val="false"/>
          <w:color w:val="000000"/>
          <w:sz w:val="28"/>
        </w:rPr>
        <w:t>
      Электр тогы туралы жалпы мәліметтер. Электр тогынан болатын негізгі өрт шығу қаупі бар құбылыстардың қысқаша талдауы. Өрттердің себептері. Өндірістік және тұрмыстық электрлік жылу беру аспаптарының түрлері, олардың өрт қауіптілігі мен пайдалану кезіндегі өртке қарсы режим.</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6-тақырып. Тұрғын үй ғимараттары мен биік қабатты ғимараттарға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Тұрғын үй ғимараттарындағы өрттерді талдау және оның себептері. Тұрғын үйлердің өрт қауіптілігінің сипаты: жанғыш құрылымдардың болуы, жанғыш материалдардың көп мөлшерде болуы, күрделі ішкі жобалау, шатыр, жертөле және шаруашылық орынжайлардың болуы.</w:t>
      </w:r>
      <w:r>
        <w:br/>
      </w:r>
      <w:r>
        <w:rPr>
          <w:rFonts w:ascii="Times New Roman"/>
          <w:b w:val="false"/>
          <w:i w:val="false"/>
          <w:color w:val="000000"/>
          <w:sz w:val="28"/>
        </w:rPr>
        <w:t>
</w:t>
      </w:r>
      <w:r>
        <w:rPr>
          <w:rFonts w:ascii="Times New Roman"/>
          <w:b w:val="false"/>
          <w:i w:val="false"/>
          <w:color w:val="000000"/>
          <w:sz w:val="28"/>
        </w:rPr>
        <w:t>
      Тұрғын үй орынжайларын, жертөлелерді пайдалану кезіндегі өртке қарсы талаптар. Биік қабатты ғимараттарды өрттен қорғау ерекшеліктері.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7-тақырып. Балабақшалар мен емдеу мекемелеріне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Мектепке дейінгі, оқу орындары. Өрттердің себептері, балаларды көшіру ерекшеліктері. Өртке қарсы режим. Өрт қауіпсіздігі шаралары.</w:t>
      </w:r>
      <w:r>
        <w:br/>
      </w:r>
      <w:r>
        <w:rPr>
          <w:rFonts w:ascii="Times New Roman"/>
          <w:b w:val="false"/>
          <w:i w:val="false"/>
          <w:color w:val="000000"/>
          <w:sz w:val="28"/>
        </w:rPr>
        <w:t>
</w:t>
      </w:r>
      <w:r>
        <w:rPr>
          <w:rFonts w:ascii="Times New Roman"/>
          <w:b w:val="false"/>
          <w:i w:val="false"/>
          <w:color w:val="000000"/>
          <w:sz w:val="28"/>
        </w:rPr>
        <w:t>
      Емдеу және емдеу-алдын алу мекемелері. Емдеу мекемелерінің өрт қауіптілік ерекшеліктері: рентген үлдірінің, оттекті баллондардың, дәрі-дәрмектердің болуы. Өртке қарсы талаптар.</w:t>
      </w:r>
      <w:r>
        <w:br/>
      </w:r>
      <w:r>
        <w:rPr>
          <w:rFonts w:ascii="Times New Roman"/>
          <w:b w:val="false"/>
          <w:i w:val="false"/>
          <w:color w:val="000000"/>
          <w:sz w:val="28"/>
        </w:rPr>
        <w:t>
</w:t>
      </w:r>
      <w:r>
        <w:rPr>
          <w:rFonts w:ascii="Times New Roman"/>
          <w:b w:val="false"/>
          <w:i w:val="false"/>
          <w:color w:val="000000"/>
          <w:sz w:val="28"/>
        </w:rPr>
        <w:t>
      Өрт және ТЖ кезінде көшіру.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8-тақырып. Ойын-сауық мекемелері мен кино көрсету орындарына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Ойын-сауық мекемелерінің өрт қауіптілік ерекшеліктері мен түрлері. Болған өрттер бойынша мысалдар. Көрермендерді қауіпсіз эвакуациялауды қамтамасыз 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9-тақырып. Сауда объектілеріне, базаларға және жалпы мақсаттағы қоймаларға қойылатын өртке қарсы талаптар.</w:t>
      </w:r>
      <w:r>
        <w:br/>
      </w:r>
      <w:r>
        <w:rPr>
          <w:rFonts w:ascii="Times New Roman"/>
          <w:b w:val="false"/>
          <w:i w:val="false"/>
          <w:color w:val="000000"/>
          <w:sz w:val="28"/>
        </w:rPr>
        <w:t>
</w:t>
      </w:r>
      <w:r>
        <w:rPr>
          <w:rFonts w:ascii="Times New Roman"/>
          <w:b w:val="false"/>
          <w:i w:val="false"/>
          <w:color w:val="000000"/>
          <w:sz w:val="28"/>
        </w:rPr>
        <w:t>
      Сауда кәсіпорындарының өрт қауіптілігі: әр түрлі жанғыш материалдардың, азық-түлік, өнеркәсіптік және шаруашылық тауарлардың едәуір санының болуы. Өрттің себептері. Өрт кезінде адамдардың қауіпсіздігін қамтамасыз 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p>
    <w:bookmarkEnd w:id="73"/>
    <w:bookmarkStart w:name="z282" w:id="74"/>
    <w:p>
      <w:pPr>
        <w:spacing w:after="0"/>
        <w:ind w:left="0"/>
        <w:jc w:val="left"/>
      </w:pPr>
      <w:r>
        <w:rPr>
          <w:rFonts w:ascii="Times New Roman"/>
          <w:b/>
          <w:i w:val="false"/>
          <w:color w:val="000000"/>
        </w:rPr>
        <w:t xml:space="preserve"> 
4. Өрт сөндіру-тактикалық дайындық</w:t>
      </w:r>
      <w:r>
        <w:br/>
      </w:r>
      <w:r>
        <w:rPr>
          <w:rFonts w:ascii="Times New Roman"/>
          <w:b/>
          <w:i w:val="false"/>
          <w:color w:val="000000"/>
        </w:rPr>
        <w:t>
Азаматтық қорғаныстың өртке қарсы қызметі</w:t>
      </w:r>
    </w:p>
    <w:bookmarkEnd w:id="74"/>
    <w:bookmarkStart w:name="z283" w:id="75"/>
    <w:p>
      <w:pPr>
        <w:spacing w:after="0"/>
        <w:ind w:left="0"/>
        <w:jc w:val="both"/>
      </w:pPr>
      <w:r>
        <w:rPr>
          <w:rFonts w:ascii="Times New Roman"/>
          <w:b w:val="false"/>
          <w:i w:val="false"/>
          <w:color w:val="000000"/>
          <w:sz w:val="28"/>
        </w:rPr>
        <w:t>
      Тыңдаушыларды негізгі жұмыстарды жүргізуге – өрт сөндіру, өрт сөндірумен байланысты АҚЖ жүргізу кезінде бөлімшелер мен қарауыл құрамында жауынгерлік іс-әрекетті жүргізу «Өрт сөндіру-тактикалық дайындық. Азаматтық қорғаныстың өртке қарсы қызметі » пәнін оқыту мақсаты болып табылады.</w:t>
      </w:r>
      <w:r>
        <w:br/>
      </w:r>
      <w:r>
        <w:rPr>
          <w:rFonts w:ascii="Times New Roman"/>
          <w:b w:val="false"/>
          <w:i w:val="false"/>
          <w:color w:val="000000"/>
          <w:sz w:val="28"/>
        </w:rPr>
        <w:t>
</w:t>
      </w:r>
      <w:r>
        <w:rPr>
          <w:rFonts w:ascii="Times New Roman"/>
          <w:b w:val="false"/>
          <w:i w:val="false"/>
          <w:color w:val="000000"/>
          <w:sz w:val="28"/>
        </w:rPr>
        <w:t>
      Тыңдаушылар:</w:t>
      </w:r>
      <w:r>
        <w:br/>
      </w:r>
      <w:r>
        <w:rPr>
          <w:rFonts w:ascii="Times New Roman"/>
          <w:b w:val="false"/>
          <w:i w:val="false"/>
          <w:color w:val="000000"/>
          <w:sz w:val="28"/>
        </w:rPr>
        <w:t>
</w:t>
      </w:r>
      <w:r>
        <w:rPr>
          <w:rFonts w:ascii="Times New Roman"/>
          <w:b w:val="false"/>
          <w:i w:val="false"/>
          <w:color w:val="000000"/>
          <w:sz w:val="28"/>
        </w:rPr>
        <w:t>
      өрт сөндіру және өртті сөндірумен байланысты АҚЖ жүргізу тактикасының негізгі талаптары мен мемлекеттік өртке қарсы қызмет органдарының Жауынгерлік жарғысы талаптарын;</w:t>
      </w:r>
      <w:r>
        <w:br/>
      </w:r>
      <w:r>
        <w:rPr>
          <w:rFonts w:ascii="Times New Roman"/>
          <w:b w:val="false"/>
          <w:i w:val="false"/>
          <w:color w:val="000000"/>
          <w:sz w:val="28"/>
        </w:rPr>
        <w:t>
</w:t>
      </w:r>
      <w:r>
        <w:rPr>
          <w:rFonts w:ascii="Times New Roman"/>
          <w:b w:val="false"/>
          <w:i w:val="false"/>
          <w:color w:val="000000"/>
          <w:sz w:val="28"/>
        </w:rPr>
        <w:t>
      бөлімшенің автоцистернадағы тактикалық мүмкіндіктерін; өртке қарсы қызмет бөлімшелерінің жауынгерлік іс-қимылдары мен жеке құрамның өрт сөндіру және адамдарды құтқару кезіндегі міндеттерін;</w:t>
      </w:r>
      <w:r>
        <w:br/>
      </w:r>
      <w:r>
        <w:rPr>
          <w:rFonts w:ascii="Times New Roman"/>
          <w:b w:val="false"/>
          <w:i w:val="false"/>
          <w:color w:val="000000"/>
          <w:sz w:val="28"/>
        </w:rPr>
        <w:t>
</w:t>
      </w:r>
      <w:r>
        <w:rPr>
          <w:rFonts w:ascii="Times New Roman"/>
          <w:b w:val="false"/>
          <w:i w:val="false"/>
          <w:color w:val="000000"/>
          <w:sz w:val="28"/>
        </w:rPr>
        <w:t>
      азаматтық қорғаныс және Азаматтық қорғаныстың өртке қарсы қызметінің (бұдан әрі – АҚ ӨҚҚ) міндеттерін, жеке құрамды жаппай зақымдану қаруынан қорғау тәсілдерін;</w:t>
      </w:r>
      <w:r>
        <w:br/>
      </w:r>
      <w:r>
        <w:rPr>
          <w:rFonts w:ascii="Times New Roman"/>
          <w:b w:val="false"/>
          <w:i w:val="false"/>
          <w:color w:val="000000"/>
          <w:sz w:val="28"/>
        </w:rPr>
        <w:t>
</w:t>
      </w:r>
      <w:r>
        <w:rPr>
          <w:rFonts w:ascii="Times New Roman"/>
          <w:b w:val="false"/>
          <w:i w:val="false"/>
          <w:color w:val="000000"/>
          <w:sz w:val="28"/>
        </w:rPr>
        <w:t>
      радиациялық барлау және дозиметрлік бақылау аспаптарымен жұмыс істеу қағидасын.</w:t>
      </w:r>
      <w:r>
        <w:br/>
      </w:r>
      <w:r>
        <w:rPr>
          <w:rFonts w:ascii="Times New Roman"/>
          <w:b w:val="false"/>
          <w:i w:val="false"/>
          <w:color w:val="000000"/>
          <w:sz w:val="28"/>
        </w:rPr>
        <w:t>
</w:t>
      </w:r>
      <w:r>
        <w:rPr>
          <w:rFonts w:ascii="Times New Roman"/>
          <w:b w:val="false"/>
          <w:i w:val="false"/>
          <w:color w:val="000000"/>
          <w:sz w:val="28"/>
        </w:rPr>
        <w:t>
      Теориялық материалмен танысу базасы өрт техникасымен және қажетті оқу және көрнекі материалдары бар, сондай-ақ соңғы үлгідегі оқыту құралдары бар азаматтық қорғаныстың өртке қарсы қызметімен жабдықталған кабинет болуы қажет.</w:t>
      </w:r>
      <w:r>
        <w:br/>
      </w:r>
      <w:r>
        <w:rPr>
          <w:rFonts w:ascii="Times New Roman"/>
          <w:b w:val="false"/>
          <w:i w:val="false"/>
          <w:color w:val="000000"/>
          <w:sz w:val="28"/>
        </w:rPr>
        <w:t>
</w:t>
      </w:r>
      <w:r>
        <w:rPr>
          <w:rFonts w:ascii="Times New Roman"/>
          <w:b w:val="false"/>
          <w:i w:val="false"/>
          <w:color w:val="000000"/>
          <w:sz w:val="28"/>
        </w:rPr>
        <w:t>
      Практикалық сабақ шынайы көрініске жақын жағдай қалыптастырылатын тиісті объектілерде, оқу полигондарында, алаңдарында жүргізіледі. Практикалық сабақты жүргізу барысында тыңдаушылардың назарын өртті барлау кезіндегі іс-қимылдарға аудару қажет;</w:t>
      </w:r>
      <w:r>
        <w:br/>
      </w:r>
      <w:r>
        <w:rPr>
          <w:rFonts w:ascii="Times New Roman"/>
          <w:b w:val="false"/>
          <w:i w:val="false"/>
          <w:color w:val="000000"/>
          <w:sz w:val="28"/>
        </w:rPr>
        <w:t>
</w:t>
      </w:r>
      <w:r>
        <w:rPr>
          <w:rFonts w:ascii="Times New Roman"/>
          <w:b w:val="false"/>
          <w:i w:val="false"/>
          <w:color w:val="000000"/>
          <w:sz w:val="28"/>
        </w:rPr>
        <w:t>
      өртте адамдарды құтқаруға дағдылану;</w:t>
      </w:r>
      <w:r>
        <w:br/>
      </w:r>
      <w:r>
        <w:rPr>
          <w:rFonts w:ascii="Times New Roman"/>
          <w:b w:val="false"/>
          <w:i w:val="false"/>
          <w:color w:val="000000"/>
          <w:sz w:val="28"/>
        </w:rPr>
        <w:t>
</w:t>
      </w:r>
      <w:r>
        <w:rPr>
          <w:rFonts w:ascii="Times New Roman"/>
          <w:b w:val="false"/>
          <w:i w:val="false"/>
          <w:color w:val="000000"/>
          <w:sz w:val="28"/>
        </w:rPr>
        <w:t>
      өрт сөндіргіш заттарды беру кезінде жұмыс істеу;</w:t>
      </w:r>
      <w:r>
        <w:br/>
      </w:r>
      <w:r>
        <w:rPr>
          <w:rFonts w:ascii="Times New Roman"/>
          <w:b w:val="false"/>
          <w:i w:val="false"/>
          <w:color w:val="000000"/>
          <w:sz w:val="28"/>
        </w:rPr>
        <w:t>
</w:t>
      </w:r>
      <w:r>
        <w:rPr>
          <w:rFonts w:ascii="Times New Roman"/>
          <w:b w:val="false"/>
          <w:i w:val="false"/>
          <w:color w:val="000000"/>
          <w:sz w:val="28"/>
        </w:rPr>
        <w:t>
      құрылымдарды ашу және талдау;</w:t>
      </w:r>
      <w:r>
        <w:br/>
      </w:r>
      <w:r>
        <w:rPr>
          <w:rFonts w:ascii="Times New Roman"/>
          <w:b w:val="false"/>
          <w:i w:val="false"/>
          <w:color w:val="000000"/>
          <w:sz w:val="28"/>
        </w:rPr>
        <w:t>
</w:t>
      </w:r>
      <w:r>
        <w:rPr>
          <w:rFonts w:ascii="Times New Roman"/>
          <w:b w:val="false"/>
          <w:i w:val="false"/>
          <w:color w:val="000000"/>
          <w:sz w:val="28"/>
        </w:rPr>
        <w:t>
      мүлікті қорғау және көшіру;</w:t>
      </w:r>
      <w:r>
        <w:br/>
      </w:r>
      <w:r>
        <w:rPr>
          <w:rFonts w:ascii="Times New Roman"/>
          <w:b w:val="false"/>
          <w:i w:val="false"/>
          <w:color w:val="000000"/>
          <w:sz w:val="28"/>
        </w:rPr>
        <w:t>
</w:t>
      </w:r>
      <w:r>
        <w:rPr>
          <w:rFonts w:ascii="Times New Roman"/>
          <w:b w:val="false"/>
          <w:i w:val="false"/>
          <w:color w:val="000000"/>
          <w:sz w:val="28"/>
        </w:rPr>
        <w:t>
      өрт сөндірушінің өртті жойғаннан кейінгі іс-қимылдары.</w:t>
      </w:r>
      <w:r>
        <w:br/>
      </w:r>
      <w:r>
        <w:rPr>
          <w:rFonts w:ascii="Times New Roman"/>
          <w:b w:val="false"/>
          <w:i w:val="false"/>
          <w:color w:val="000000"/>
          <w:sz w:val="28"/>
        </w:rPr>
        <w:t>
</w:t>
      </w:r>
      <w:r>
        <w:rPr>
          <w:rFonts w:ascii="Times New Roman"/>
          <w:b w:val="false"/>
          <w:i w:val="false"/>
          <w:color w:val="000000"/>
          <w:sz w:val="28"/>
        </w:rPr>
        <w:t>
      Күрделі және ірі өрттерді сөндіру, төтенше жағдайларды жою мысалдары.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332"/>
        <w:gridCol w:w="830"/>
        <w:gridCol w:w="785"/>
        <w:gridCol w:w="740"/>
      </w:tblGrid>
      <w:tr>
        <w:trPr>
          <w:trHeight w:val="18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тактикасы және оның міндеттері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үрдісі, жанғыш заттар, өрт және оның өршуі туралы жалпы мәліметтер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жанудың алдын алу тәсілдері, өрт сөндіргіш заттар.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бөлімшелерінің тактикалық мүмкіндіктері.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Шақыруларды өңдеу. Шақыру орнына (өртке) шығу және бару. Өртке шығу және бару кезіндегі өрт сөндірушінің іс-қимылдары.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 барлау. Өртті барлау кезіндегі өрт сөндірушінің іс-қимылы.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 мен мүлікті құтқару. Адамдарды құтқару және мүлікті көшіру кезінде өрт сөндірушінің әрекеттері.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қанат жаю. Жауынгерлік қанат жаю кезіндегі өрт сөндірушінің әрекеттері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Өрт сөндіру кезіндегі өрт сөндірушінің әрекеттері.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авариялық-құтқару және өртті сөндірумен байланысты басқа да шұғыл жұмыстарды орындау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сөндірушінің өртті жойғаннан кейін және бөлімге оралу кезіндегі әрекеттері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 күштер мен құралдарды басқару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шаруашылық жүргізу объектілерінде өрт сөндіру ерекшеліктері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ӨҚҚ міндеттері және оны ұйымдастыру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үлгідегі іс-қимыл жасау жарағы және оның негізгі ықпал ету факторлары және оның өрт жағдайына әсер етуі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белгісі бойынша АҚ ӨҚҚ жеке құрамының әрекеті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құрамды жеке қорғау құралдары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химиялық барлау және дозиметрлік бақылау аспаптары.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өртпен күресу кезінде және жергілікті жердің радиоактивті зақымдану жағдайында АҚ ӨҚҚ бөлімшелерінің іс-қимыл жасау ерекшеліктері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сөндірумен байланысты АҚЖ жүргізу кезінде МӨҚҚ бөлімшелеріне жүктелетін жалпы міндеттер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Авариялардың, апаттардың түрлері. Бірінші кезектегі АҚЖ жүргізу кезіндегі негізгі іс-әрекеттер.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уақытқа аса жақын төтенше жағдайлар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Қысқы кезеңге тән төтенше жағдайлар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кезеңге тән төтенше жағдайлар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Авариялық-құтқару құралы мен жабдығы. Пайдалану. Құралмен және жабдықпен жұмыс кезіндегі қауіпсіздік шарлары.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Қираған ғимараттар мен құрылыстарға авариялық-құтқару жұмыстарын жүргізу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Тұрақсыз конструкцияларды нығайту және оның қирауы. Қирағандарды арқандау және көтеру.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Қираған ғимараттар мен құрылыстар аймағында авариялық-құтқару жұмыстарын жүргізу кезіндегі еңбек қауіпсіздігі мен күзеті.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Уландыратын химиялық заттардың сипаты.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зақымдану аймақтарында барлау жүргізу.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зақымдану аймағынан құтқару, эвакуациялау, медициналық көмек көрсету.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Зақымдану көздерін оқшаулау және зарарсыздандыру технологиясы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қауіпті объектілердегі төтенше жағдайларды жою кезіндегі жеке құрамның техникалық қорғау құралдары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Техниканы, жабдық пен құралды санитарлық өңдеу және газсыздандыру.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қауіпті объектілерде авариялық-құтқару жұмыстарын жүргізу кезіндегі еңбек қауіпсіздігі және күзеті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Жол-көлік оқиғаларының сипаты. Автомобильдердің соқтығысу кинематикасы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Автомобильдерден құтқарудың базалық әдістері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Автомобильдердің соқтығысуы, аударылуы және соғуы кезінде зардап шеккендерді құтқару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және авиакөлікте төтенше жағдайларды жою кезінде авариялық-құтқару жұмыстарын жүргізу</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авариялар мен оқиғалар салдарын жою кезіндегі еңбек қауіпсіздігі және күзеті</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Құдықтарда, сыйымдылықтарды құтқару жұмыстарын жүргізу. Қауіпсіздік шаралары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bookmarkStart w:name="z1476" w:id="76"/>
    <w:p>
      <w:pPr>
        <w:spacing w:after="0"/>
        <w:ind w:left="0"/>
        <w:jc w:val="both"/>
      </w:pPr>
      <w:r>
        <w:rPr>
          <w:rFonts w:ascii="Times New Roman"/>
          <w:b w:val="false"/>
          <w:i w:val="false"/>
          <w:color w:val="000000"/>
          <w:sz w:val="28"/>
        </w:rPr>
        <w:t>
      1-тақырып. Өрт тактикасы және оның міндеттері</w:t>
      </w:r>
      <w:r>
        <w:br/>
      </w:r>
      <w:r>
        <w:rPr>
          <w:rFonts w:ascii="Times New Roman"/>
          <w:b w:val="false"/>
          <w:i w:val="false"/>
          <w:color w:val="000000"/>
          <w:sz w:val="28"/>
        </w:rPr>
        <w:t>
</w:t>
      </w:r>
      <w:r>
        <w:rPr>
          <w:rFonts w:ascii="Times New Roman"/>
          <w:b w:val="false"/>
          <w:i w:val="false"/>
          <w:color w:val="000000"/>
          <w:sz w:val="28"/>
        </w:rPr>
        <w:t>
      Өрт тактикасы туралы жалпы түсінік және оның міндеттері. Мемлекеттік өртке қарсы қызмет органдарының жауынгерлік жарғысы - өрт тактикасының негізі.</w:t>
      </w:r>
      <w:r>
        <w:br/>
      </w:r>
      <w:r>
        <w:rPr>
          <w:rFonts w:ascii="Times New Roman"/>
          <w:b w:val="false"/>
          <w:i w:val="false"/>
          <w:color w:val="000000"/>
          <w:sz w:val="28"/>
        </w:rPr>
        <w:t>
</w:t>
      </w:r>
      <w:r>
        <w:rPr>
          <w:rFonts w:ascii="Times New Roman"/>
          <w:b w:val="false"/>
          <w:i w:val="false"/>
          <w:color w:val="000000"/>
          <w:sz w:val="28"/>
        </w:rPr>
        <w:t>
      Өртті жою кезіндегі өртке қарсы қызмет жеке құрамының негізгі жауынгерлік міндеттері.</w:t>
      </w:r>
      <w:r>
        <w:br/>
      </w:r>
      <w:r>
        <w:rPr>
          <w:rFonts w:ascii="Times New Roman"/>
          <w:b w:val="false"/>
          <w:i w:val="false"/>
          <w:color w:val="000000"/>
          <w:sz w:val="28"/>
        </w:rPr>
        <w:t>
</w:t>
      </w:r>
      <w:r>
        <w:rPr>
          <w:rFonts w:ascii="Times New Roman"/>
          <w:b w:val="false"/>
          <w:i w:val="false"/>
          <w:color w:val="000000"/>
          <w:sz w:val="28"/>
        </w:rPr>
        <w:t>
      Өртте негізгі жауынгерлік міндеттерді орындау кезінде өрт сөндірушілердің рөлі мен жалпы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бөлімшелерінің жауынгерлік іс-қимыл түрлері: шақыруларды өңдеу, шақыру (өрт) шығу және бару, барлау, құтқару, адамдар мен мүлікті көшіру, жауынгерлік қанат жаю, жануды жою, арнайы, авариялық-құтқару және өзге де шұғыл жұмыстарды орындау, жиналу және бөлімшеге оралу.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2-тақырып. Жану үрдісі, жанғыш заттар, өрт және оның өршуі туралы жалпы мәліметтер.</w:t>
      </w:r>
      <w:r>
        <w:br/>
      </w:r>
      <w:r>
        <w:rPr>
          <w:rFonts w:ascii="Times New Roman"/>
          <w:b w:val="false"/>
          <w:i w:val="false"/>
          <w:color w:val="000000"/>
          <w:sz w:val="28"/>
        </w:rPr>
        <w:t>
</w:t>
      </w:r>
      <w:r>
        <w:rPr>
          <w:rFonts w:ascii="Times New Roman"/>
          <w:b w:val="false"/>
          <w:i w:val="false"/>
          <w:color w:val="000000"/>
          <w:sz w:val="28"/>
        </w:rPr>
        <w:t>
      Жану үрдісі туралы жалпы түсінік. Жануға қажетті жағдайлар (жанғыш заттар, тотық, тұтану көзі) және оны тоқтату.</w:t>
      </w:r>
      <w:r>
        <w:br/>
      </w:r>
      <w:r>
        <w:rPr>
          <w:rFonts w:ascii="Times New Roman"/>
          <w:b w:val="false"/>
          <w:i w:val="false"/>
          <w:color w:val="000000"/>
          <w:sz w:val="28"/>
        </w:rPr>
        <w:t>
</w:t>
      </w:r>
      <w:r>
        <w:rPr>
          <w:rFonts w:ascii="Times New Roman"/>
          <w:b w:val="false"/>
          <w:i w:val="false"/>
          <w:color w:val="000000"/>
          <w:sz w:val="28"/>
        </w:rPr>
        <w:t>
      Жану өнімдері. Жанғыш заттар мен оның қысқаша сипаттамасы. Толықтай және ішінара жану. Жалындап жанатын және жалынмен жанбайтын заттар. Едеуір таралған жанғыш заттардың жану сипаты туралы қысқаша мәліметтер.</w:t>
      </w:r>
      <w:r>
        <w:br/>
      </w:r>
      <w:r>
        <w:rPr>
          <w:rFonts w:ascii="Times New Roman"/>
          <w:b w:val="false"/>
          <w:i w:val="false"/>
          <w:color w:val="000000"/>
          <w:sz w:val="28"/>
        </w:rPr>
        <w:t>
</w:t>
      </w:r>
      <w:r>
        <w:rPr>
          <w:rFonts w:ascii="Times New Roman"/>
          <w:b w:val="false"/>
          <w:i w:val="false"/>
          <w:color w:val="000000"/>
          <w:sz w:val="28"/>
        </w:rPr>
        <w:t>
      Жану өнімдері, олардың уыттылығы, қоршаған ортаға жылу беру шарттары.</w:t>
      </w:r>
      <w:r>
        <w:br/>
      </w:r>
      <w:r>
        <w:rPr>
          <w:rFonts w:ascii="Times New Roman"/>
          <w:b w:val="false"/>
          <w:i w:val="false"/>
          <w:color w:val="000000"/>
          <w:sz w:val="28"/>
        </w:rPr>
        <w:t>
</w:t>
      </w:r>
      <w:r>
        <w:rPr>
          <w:rFonts w:ascii="Times New Roman"/>
          <w:b w:val="false"/>
          <w:i w:val="false"/>
          <w:color w:val="000000"/>
          <w:sz w:val="28"/>
        </w:rPr>
        <w:t>
      Өрт туралы жалпы түсінік және өртте болған құбылыстардың қысқаша сипаттамасы. Өрттің таралуы туралы түсінік, өрттің таралуына және жануды жою кезінде жауынгерлік іс-қимыл жасауға кедергі келтіретін факторлар туралы негізгі мәліметтер: жанғыш заттардың түрі, қасиеті, агрегаттық жай-күйі мен саны, оларды орналастыру тәсілдері, жану жылдамдығы мен сипаты, жылу бөлу және беру.</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көлемдік-жобалау ерекшеліктері, ғимараттар мен ашық алаңдарда, полимер жабынды жеңіл металл құрылымдарында жалынның таралу жолдары мен жылдамдығы, жарылу және өртте өзге құбылыстардың болуы, құрылымдардың өзгеруі және олардың бұзылуы.</w:t>
      </w:r>
      <w:r>
        <w:br/>
      </w:r>
      <w:r>
        <w:rPr>
          <w:rFonts w:ascii="Times New Roman"/>
          <w:b w:val="false"/>
          <w:i w:val="false"/>
          <w:color w:val="000000"/>
          <w:sz w:val="28"/>
        </w:rPr>
        <w:t>
</w:t>
      </w:r>
      <w:r>
        <w:rPr>
          <w:rFonts w:ascii="Times New Roman"/>
          <w:b w:val="false"/>
          <w:i w:val="false"/>
          <w:color w:val="000000"/>
          <w:sz w:val="28"/>
        </w:rPr>
        <w:t>
      Өрттің өршуіне әсер ететін жыл мезгілі, метеорологиялық жағдайлар мен басқа да факторлар. Ненің жанып жатқанын ішкі белгілері бойынша анықтау.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3-тақырып. Өртте жанудың алдын алу тәсілдері, өрт сөндіргіш заттар.</w:t>
      </w:r>
      <w:r>
        <w:br/>
      </w:r>
      <w:r>
        <w:rPr>
          <w:rFonts w:ascii="Times New Roman"/>
          <w:b w:val="false"/>
          <w:i w:val="false"/>
          <w:color w:val="000000"/>
          <w:sz w:val="28"/>
        </w:rPr>
        <w:t>
</w:t>
      </w:r>
      <w:r>
        <w:rPr>
          <w:rFonts w:ascii="Times New Roman"/>
          <w:b w:val="false"/>
          <w:i w:val="false"/>
          <w:color w:val="000000"/>
          <w:sz w:val="28"/>
        </w:rPr>
        <w:t>
      Әр түрлі әдістермен жануды тоқтату шарттары мен тетігі. Негізгі өрт сөндіргіш құралдары туралы жіктеу және жалпы мәліметтер. Негізгі өрт сөндіргіш зат ретінде судың оң және теріс қасиеттері. Өрт сөндіргіш құралдардың берілу қарқындылығы туралы түсінік.</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4-тақырып. Өрт сөндіру бөлімшелерінің тактикалық мүмкіндіктері.</w:t>
      </w:r>
      <w:r>
        <w:br/>
      </w:r>
      <w:r>
        <w:rPr>
          <w:rFonts w:ascii="Times New Roman"/>
          <w:b w:val="false"/>
          <w:i w:val="false"/>
          <w:color w:val="000000"/>
          <w:sz w:val="28"/>
        </w:rPr>
        <w:t>
</w:t>
      </w:r>
      <w:r>
        <w:rPr>
          <w:rFonts w:ascii="Times New Roman"/>
          <w:b w:val="false"/>
          <w:i w:val="false"/>
          <w:color w:val="000000"/>
          <w:sz w:val="28"/>
        </w:rPr>
        <w:t>
      Өртке қарсы қызметтің күштері мен құралдары. Бөлімше – алғашқы тактикалық бөлімше. Қарауыл – негізгі тактикалық бөлімше. Қарауылда бөлімшелердің өзара іс-қимыл жасауы.</w:t>
      </w:r>
      <w:r>
        <w:br/>
      </w:r>
      <w:r>
        <w:rPr>
          <w:rFonts w:ascii="Times New Roman"/>
          <w:b w:val="false"/>
          <w:i w:val="false"/>
          <w:color w:val="000000"/>
          <w:sz w:val="28"/>
        </w:rPr>
        <w:t>
</w:t>
      </w:r>
      <w:r>
        <w:rPr>
          <w:rFonts w:ascii="Times New Roman"/>
          <w:b w:val="false"/>
          <w:i w:val="false"/>
          <w:color w:val="000000"/>
          <w:sz w:val="28"/>
        </w:rPr>
        <w:t>
      Өрт сөндіру және АҚЖ жүргізу кезінде жауынгерлік есептің нөмірлерін өзара ауыстыру. Негізгі және арнайы өрт сөндіру машиналарында бөлімшелердің мақсаты мен жауынгерлік қолданылуы және өртте және дербес жұмыс істеу кезінде және басқа бөлімшелермен өзара іс-қимыл жасау кезіндегі тактикалық мүмкіндіктері.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5-тақырып. Шақыруларды өңдеу. Шақыру орнына (өртке) шығу және бару. Өртке шығу және бару кезіндегі өрт сөндірушінің іс-қимылдары.</w:t>
      </w:r>
      <w:r>
        <w:br/>
      </w:r>
      <w:r>
        <w:rPr>
          <w:rFonts w:ascii="Times New Roman"/>
          <w:b w:val="false"/>
          <w:i w:val="false"/>
          <w:color w:val="000000"/>
          <w:sz w:val="28"/>
        </w:rPr>
        <w:t>
</w:t>
      </w:r>
      <w:r>
        <w:rPr>
          <w:rFonts w:ascii="Times New Roman"/>
          <w:b w:val="false"/>
          <w:i w:val="false"/>
          <w:color w:val="000000"/>
          <w:sz w:val="28"/>
        </w:rPr>
        <w:t>
      Шақыртуды өртке қарсы қызмет бөлімшелерінің өртке қысқа мерзімде келуін қамтамасыз ету жағдайы ретінде өңдеу. Өртке қарсы қызметтің жауынгерлік жарғы талаптарының шақыру (өрт) орнына шығу және бару уақыты. Өрт сөндірушінің шақыру (өрт) орнына шығу және бару орнына жүру кезіндегі міндеттері. Шақыру (өрт) орнына шығу және бару кезіндегі ҚТ.</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6-тақырып. Өртті барлау. Өртті барлау кезіндегі өрт сөндірушінің іс-қимылы.</w:t>
      </w:r>
      <w:r>
        <w:br/>
      </w:r>
      <w:r>
        <w:rPr>
          <w:rFonts w:ascii="Times New Roman"/>
          <w:b w:val="false"/>
          <w:i w:val="false"/>
          <w:color w:val="000000"/>
          <w:sz w:val="28"/>
        </w:rPr>
        <w:t>
</w:t>
      </w:r>
      <w:r>
        <w:rPr>
          <w:rFonts w:ascii="Times New Roman"/>
          <w:b w:val="false"/>
          <w:i w:val="false"/>
          <w:color w:val="000000"/>
          <w:sz w:val="28"/>
        </w:rPr>
        <w:t>
      Өртті барлау туралы жалпы түсінік, оның мақсаттары мен міндеттері. Барлау құрамы.</w:t>
      </w:r>
      <w:r>
        <w:br/>
      </w:r>
      <w:r>
        <w:rPr>
          <w:rFonts w:ascii="Times New Roman"/>
          <w:b w:val="false"/>
          <w:i w:val="false"/>
          <w:color w:val="000000"/>
          <w:sz w:val="28"/>
        </w:rPr>
        <w:t>
</w:t>
      </w:r>
      <w:r>
        <w:rPr>
          <w:rFonts w:ascii="Times New Roman"/>
          <w:b w:val="false"/>
          <w:i w:val="false"/>
          <w:color w:val="000000"/>
          <w:sz w:val="28"/>
        </w:rPr>
        <w:t>
      Байланысты ұйымдастыру.Түтінденген орынжайларда қозғалу.</w:t>
      </w:r>
      <w:r>
        <w:br/>
      </w:r>
      <w:r>
        <w:rPr>
          <w:rFonts w:ascii="Times New Roman"/>
          <w:b w:val="false"/>
          <w:i w:val="false"/>
          <w:color w:val="000000"/>
          <w:sz w:val="28"/>
        </w:rPr>
        <w:t>
</w:t>
      </w:r>
      <w:r>
        <w:rPr>
          <w:rFonts w:ascii="Times New Roman"/>
          <w:b w:val="false"/>
          <w:i w:val="false"/>
          <w:color w:val="000000"/>
          <w:sz w:val="28"/>
        </w:rPr>
        <w:t>
      Есіктерді жанып жатқан орынжайда ашу қағидасы.</w:t>
      </w:r>
      <w:r>
        <w:br/>
      </w:r>
      <w:r>
        <w:rPr>
          <w:rFonts w:ascii="Times New Roman"/>
          <w:b w:val="false"/>
          <w:i w:val="false"/>
          <w:color w:val="000000"/>
          <w:sz w:val="28"/>
        </w:rPr>
        <w:t>
</w:t>
      </w:r>
      <w:r>
        <w:rPr>
          <w:rFonts w:ascii="Times New Roman"/>
          <w:b w:val="false"/>
          <w:i w:val="false"/>
          <w:color w:val="000000"/>
          <w:sz w:val="28"/>
        </w:rPr>
        <w:t>
      Барлау жүргізу кезіндегі қауіпсіздік техникасы. Өрт сөндірушінің барлау жүргізу бойынша іс-қимылдары.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7-тақырып. Адамдар мен мүлікті құтқару. Адамдарды құтқару және мүлікті эвакуациялау кезінде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 кезінде адамдарға зақымдаушы әсер ететін факторлар. Құтқару жолдары мен тәсілдері. Адамдарды құтқару жолдары мен тәсілдерін анықтау.</w:t>
      </w:r>
      <w:r>
        <w:br/>
      </w:r>
      <w:r>
        <w:rPr>
          <w:rFonts w:ascii="Times New Roman"/>
          <w:b w:val="false"/>
          <w:i w:val="false"/>
          <w:color w:val="000000"/>
          <w:sz w:val="28"/>
        </w:rPr>
        <w:t>
</w:t>
      </w:r>
      <w:r>
        <w:rPr>
          <w:rFonts w:ascii="Times New Roman"/>
          <w:b w:val="false"/>
          <w:i w:val="false"/>
          <w:color w:val="000000"/>
          <w:sz w:val="28"/>
        </w:rPr>
        <w:t>
      Ішкі, тұрақты, өрт сөндіретін қол сатыларын, құтқару арқандарын, тыныс алу органдарын жеке қорғау құралдарын, авто сатыларды және т.б. пайдалану.</w:t>
      </w:r>
      <w:r>
        <w:br/>
      </w:r>
      <w:r>
        <w:rPr>
          <w:rFonts w:ascii="Times New Roman"/>
          <w:b w:val="false"/>
          <w:i w:val="false"/>
          <w:color w:val="000000"/>
          <w:sz w:val="28"/>
        </w:rPr>
        <w:t>
</w:t>
      </w:r>
      <w:r>
        <w:rPr>
          <w:rFonts w:ascii="Times New Roman"/>
          <w:b w:val="false"/>
          <w:i w:val="false"/>
          <w:color w:val="000000"/>
          <w:sz w:val="28"/>
        </w:rPr>
        <w:t>
      Адамдарды эвакуациялау қағидасы. Мүлікті, материалдар мен жабдықты эвакуациялау қағидасы. Эвакуациялау жолдарын анықтау.</w:t>
      </w:r>
      <w:r>
        <w:br/>
      </w:r>
      <w:r>
        <w:rPr>
          <w:rFonts w:ascii="Times New Roman"/>
          <w:b w:val="false"/>
          <w:i w:val="false"/>
          <w:color w:val="000000"/>
          <w:sz w:val="28"/>
        </w:rPr>
        <w:t>
</w:t>
      </w:r>
      <w:r>
        <w:rPr>
          <w:rFonts w:ascii="Times New Roman"/>
          <w:b w:val="false"/>
          <w:i w:val="false"/>
          <w:color w:val="000000"/>
          <w:sz w:val="28"/>
        </w:rPr>
        <w:t>
      Эвакуациялауға жағдай жасау үшін құрылымдарды, мүлікті жинау орындарын ашу және оны қорғау тәртібі. Жедел жәрдем шақыру және дәрігерге дейін алғашқы көмек көрсету. Адамдарды құтқару және мүлікті эвакуациялау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8-тақырып. Жауынгерлік қанат жаю. Жауынгерлік қанат жаю кезіндегі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Өртте бөлімшелердің жауынгерлік қанат жаюы туралы түсінік. Жауынгерлік қанат жаюға қойылатын негізгі талаптар. Жауынгерлік қанат жаю кезеңдері: қанат жаюға дайындық, алдын ала қанат жаю, толық қанат жаю.</w:t>
      </w:r>
      <w:r>
        <w:br/>
      </w:r>
      <w:r>
        <w:rPr>
          <w:rFonts w:ascii="Times New Roman"/>
          <w:b w:val="false"/>
          <w:i w:val="false"/>
          <w:color w:val="000000"/>
          <w:sz w:val="28"/>
        </w:rPr>
        <w:t>
</w:t>
      </w:r>
      <w:r>
        <w:rPr>
          <w:rFonts w:ascii="Times New Roman"/>
          <w:b w:val="false"/>
          <w:i w:val="false"/>
          <w:color w:val="000000"/>
          <w:sz w:val="28"/>
        </w:rPr>
        <w:t>
      Қанат жаюдың барлық кезеңдерінде жауынгерлік есептің әрбір нөмірінің әрекеттері. Өртте жең желілерін төсеу жолдарын таңдау. Жең запасын құру.</w:t>
      </w:r>
      <w:r>
        <w:br/>
      </w:r>
      <w:r>
        <w:rPr>
          <w:rFonts w:ascii="Times New Roman"/>
          <w:b w:val="false"/>
          <w:i w:val="false"/>
          <w:color w:val="000000"/>
          <w:sz w:val="28"/>
        </w:rPr>
        <w:t>
</w:t>
      </w:r>
      <w:r>
        <w:rPr>
          <w:rFonts w:ascii="Times New Roman"/>
          <w:b w:val="false"/>
          <w:i w:val="false"/>
          <w:color w:val="000000"/>
          <w:sz w:val="28"/>
        </w:rPr>
        <w:t>
      Тарамдау қондырғылары, өрт сатылары және өзге де өрт сөндіру жабдығы орындарын өрттегі жағдайға байланысты таңдау.</w:t>
      </w:r>
      <w:r>
        <w:br/>
      </w:r>
      <w:r>
        <w:rPr>
          <w:rFonts w:ascii="Times New Roman"/>
          <w:b w:val="false"/>
          <w:i w:val="false"/>
          <w:color w:val="000000"/>
          <w:sz w:val="28"/>
        </w:rPr>
        <w:t>
</w:t>
      </w:r>
      <w:r>
        <w:rPr>
          <w:rFonts w:ascii="Times New Roman"/>
          <w:b w:val="false"/>
          <w:i w:val="false"/>
          <w:color w:val="000000"/>
          <w:sz w:val="28"/>
        </w:rPr>
        <w:t>
      Оқпаншылардың шептерді, жолдарды және оларға жету тәсілдерін анықтауы.</w:t>
      </w:r>
      <w:r>
        <w:br/>
      </w:r>
      <w:r>
        <w:rPr>
          <w:rFonts w:ascii="Times New Roman"/>
          <w:b w:val="false"/>
          <w:i w:val="false"/>
          <w:color w:val="000000"/>
          <w:sz w:val="28"/>
        </w:rPr>
        <w:t>
</w:t>
      </w:r>
      <w:r>
        <w:rPr>
          <w:rFonts w:ascii="Times New Roman"/>
          <w:b w:val="false"/>
          <w:i w:val="false"/>
          <w:color w:val="000000"/>
          <w:sz w:val="28"/>
        </w:rPr>
        <w:t>
      Жоғары қабатқа су беру және температура төмен болғанда қысқы жағдайларда өрт сөндіру кезінде жауынгерлік қанат жаю ерекшеліктері.</w:t>
      </w:r>
      <w:r>
        <w:br/>
      </w:r>
      <w:r>
        <w:rPr>
          <w:rFonts w:ascii="Times New Roman"/>
          <w:b w:val="false"/>
          <w:i w:val="false"/>
          <w:color w:val="000000"/>
          <w:sz w:val="28"/>
        </w:rPr>
        <w:t>
</w:t>
      </w:r>
      <w:r>
        <w:rPr>
          <w:rFonts w:ascii="Times New Roman"/>
          <w:b w:val="false"/>
          <w:i w:val="false"/>
          <w:color w:val="000000"/>
          <w:sz w:val="28"/>
        </w:rPr>
        <w:t>
      Өрт сөндіру, түтін шығару, құрылымдарды бөлшектеу кезіндегі жауынгерлік іс-қимылдар.</w:t>
      </w:r>
      <w:r>
        <w:br/>
      </w:r>
      <w:r>
        <w:rPr>
          <w:rFonts w:ascii="Times New Roman"/>
          <w:b w:val="false"/>
          <w:i w:val="false"/>
          <w:color w:val="000000"/>
          <w:sz w:val="28"/>
        </w:rPr>
        <w:t>
</w:t>
      </w:r>
      <w:r>
        <w:rPr>
          <w:rFonts w:ascii="Times New Roman"/>
          <w:b w:val="false"/>
          <w:i w:val="false"/>
          <w:color w:val="000000"/>
          <w:sz w:val="28"/>
        </w:rPr>
        <w:t>
      Жауынгерлік қанат жаю, оқпанмен жұмыс істеу, құрылымдарды бөлшектеу кезінде ҚТ қағидаларын сақтау.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9-тақырып. Өрт сөндіру. Өрт сөндіру кезіндегі өрт сөндірушінің әрекеттері.</w:t>
      </w:r>
      <w:r>
        <w:br/>
      </w:r>
      <w:r>
        <w:rPr>
          <w:rFonts w:ascii="Times New Roman"/>
          <w:b w:val="false"/>
          <w:i w:val="false"/>
          <w:color w:val="000000"/>
          <w:sz w:val="28"/>
        </w:rPr>
        <w:t>
</w:t>
      </w:r>
      <w:r>
        <w:rPr>
          <w:rFonts w:ascii="Times New Roman"/>
          <w:b w:val="false"/>
          <w:i w:val="false"/>
          <w:color w:val="000000"/>
          <w:sz w:val="28"/>
        </w:rPr>
        <w:t>
      Өрт сөндіру өртен қорғау жүйесінің құрамдас бөлігі және өртке қарсы қызмет бөлімшелерінің өртті жоюға және олардан болатын зардаптарды азайтуға бағытталған жауынгерлік іс-қимылдардың негізгі түрі болып табылады.</w:t>
      </w:r>
      <w:r>
        <w:br/>
      </w:r>
      <w:r>
        <w:rPr>
          <w:rFonts w:ascii="Times New Roman"/>
          <w:b w:val="false"/>
          <w:i w:val="false"/>
          <w:color w:val="000000"/>
          <w:sz w:val="28"/>
        </w:rPr>
        <w:t>
</w:t>
      </w:r>
      <w:r>
        <w:rPr>
          <w:rFonts w:ascii="Times New Roman"/>
          <w:b w:val="false"/>
          <w:i w:val="false"/>
          <w:color w:val="000000"/>
          <w:sz w:val="28"/>
        </w:rPr>
        <w:t>
      Өрттегі жауынгерлік іс-қимылдардың шешуші бағыты. Өрт сөндіру кезеңдері: өртті жою, шектеу, осы аралықта орындалатын жауынгерлік іс-қимыл сипаты. Өрт сөндірудегі бірінші оқпанның рөлі. Бірінші келген бөлімшелердің күштер мен құралдары жетіспегенде және олар жеткіліксіз болған жағдайларда жауынгерлік әрекеттердің ерекшеліктері.</w:t>
      </w:r>
      <w:r>
        <w:br/>
      </w:r>
      <w:r>
        <w:rPr>
          <w:rFonts w:ascii="Times New Roman"/>
          <w:b w:val="false"/>
          <w:i w:val="false"/>
          <w:color w:val="000000"/>
          <w:sz w:val="28"/>
        </w:rPr>
        <w:t>
</w:t>
      </w:r>
      <w:r>
        <w:rPr>
          <w:rFonts w:ascii="Times New Roman"/>
          <w:b w:val="false"/>
          <w:i w:val="false"/>
          <w:color w:val="000000"/>
          <w:sz w:val="28"/>
        </w:rPr>
        <w:t>
      Өртте жауынгерлік шепті белгілеу, өрт сөндіргіш құралдарын жеткізу тәртібі және олармен жұмыс істеу. Су ағысының бағыты, оқпанмен маневр жасау. Өртену қаупі бар (көтергіш қабілетін жоғалту) жеке құрылыстар мен материалдарды (қондырғыларды), шектес орынжайларды, жақын орналасқан ғимараттар мен құрылыстарды қорғау. Шашыратушы оқпанмен жұмыс істеу. ГПС-600 оқпанымен жұмыс істеу. Жертөлелерге, жабындылар мен қалқаларға ЖЖС мен ЖС жанып жатқан бетіне көбікті жеткізу. Лафетті оқпанмен жұмыс істеу. Сатылардан шатырда, ғимараттардың қабаттарында, биіктіктерде және басқа жағдайларда қол оқпандарымен жұмыс жасау. Өртте құрылыстарды ашу және бұзу: қажеттілігі, мақсаты, тәртібі, осы әрекеттердің әдіс-тәсілдері; өртте құлап кету қауіпін жою үшін құрылыстарды ашу және бұзу әдістері. Өрт ошағын, түтін жоюды белгілеу, құтқару жұмыстарын жүргізу және мүлікті эвакуациялау артық төгілген суды кетіру. Бұзумен айналысып жатқан оқпаншылар мен өрт сөндірушілер әрекеттерінің келісімділігі. Түтін басқан орынжайларда өрт сөндірушілер жұмыстарының ерекшеліктері және сақтандыру шаралары. Едендерді ашу және бұзу бойынша өрт сөндірушілердің жұмысы.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10-тақырып. Арнайы, авариялық-құтқару және өртті сөндірумен байланысты басқа шұғыл жұмыстарды орындау.</w:t>
      </w:r>
      <w:r>
        <w:br/>
      </w:r>
      <w:r>
        <w:rPr>
          <w:rFonts w:ascii="Times New Roman"/>
          <w:b w:val="false"/>
          <w:i w:val="false"/>
          <w:color w:val="000000"/>
          <w:sz w:val="28"/>
        </w:rPr>
        <w:t>
</w:t>
      </w:r>
      <w:r>
        <w:rPr>
          <w:rFonts w:ascii="Times New Roman"/>
          <w:b w:val="false"/>
          <w:i w:val="false"/>
          <w:color w:val="000000"/>
          <w:sz w:val="28"/>
        </w:rPr>
        <w:t>
      Арнайы жұмыстарға: өрт байланысын ұйымдастыру, шығу орнына (өрт) жарық беру, құрылыстар мен үйінділерді ашу және оларды бұзу, биіктікке көтерілу (түсу), қорғау іс-шараларын орындау, зардап шеккендерге алғашқы дәрігерге дейінгі көмек көрсету, техникалық құралдардың жұмысқа төзімділігін қалпына келтіру.</w:t>
      </w:r>
      <w:r>
        <w:br/>
      </w:r>
      <w:r>
        <w:rPr>
          <w:rFonts w:ascii="Times New Roman"/>
          <w:b w:val="false"/>
          <w:i w:val="false"/>
          <w:color w:val="000000"/>
          <w:sz w:val="28"/>
        </w:rPr>
        <w:t>
</w:t>
      </w:r>
      <w:r>
        <w:rPr>
          <w:rFonts w:ascii="Times New Roman"/>
          <w:b w:val="false"/>
          <w:i w:val="false"/>
          <w:color w:val="000000"/>
          <w:sz w:val="28"/>
        </w:rPr>
        <w:t>
      Өрт байланысын ұйымдастыру, байланыстың мақсаты, байланыс түрлері, басқару байланысы, өзара әрекеттестік байланысы, ақпарат байланысы.</w:t>
      </w:r>
      <w:r>
        <w:br/>
      </w:r>
      <w:r>
        <w:rPr>
          <w:rFonts w:ascii="Times New Roman"/>
          <w:b w:val="false"/>
          <w:i w:val="false"/>
          <w:color w:val="000000"/>
          <w:sz w:val="28"/>
        </w:rPr>
        <w:t>
</w:t>
      </w:r>
      <w:r>
        <w:rPr>
          <w:rFonts w:ascii="Times New Roman"/>
          <w:b w:val="false"/>
          <w:i w:val="false"/>
          <w:color w:val="000000"/>
          <w:sz w:val="28"/>
        </w:rPr>
        <w:t>
      Шығу (өрт) орнына жарық беру, өрт орнына жарық беру қондырғыларының мақсаттары мен ережелері немесе АҚЖ жүргізу.</w:t>
      </w:r>
      <w:r>
        <w:br/>
      </w:r>
      <w:r>
        <w:rPr>
          <w:rFonts w:ascii="Times New Roman"/>
          <w:b w:val="false"/>
          <w:i w:val="false"/>
          <w:color w:val="000000"/>
          <w:sz w:val="28"/>
        </w:rPr>
        <w:t>
</w:t>
      </w:r>
      <w:r>
        <w:rPr>
          <w:rFonts w:ascii="Times New Roman"/>
          <w:b w:val="false"/>
          <w:i w:val="false"/>
          <w:color w:val="000000"/>
          <w:sz w:val="28"/>
        </w:rPr>
        <w:t>
      Құрылыстар мен үйінділерді ашу және бұзу, құрылыстарды ашу және бұзу мақсаты мен қағидалары, қауіпсіздік техникасы.</w:t>
      </w:r>
      <w:r>
        <w:br/>
      </w:r>
      <w:r>
        <w:rPr>
          <w:rFonts w:ascii="Times New Roman"/>
          <w:b w:val="false"/>
          <w:i w:val="false"/>
          <w:color w:val="000000"/>
          <w:sz w:val="28"/>
        </w:rPr>
        <w:t>
</w:t>
      </w:r>
      <w:r>
        <w:rPr>
          <w:rFonts w:ascii="Times New Roman"/>
          <w:b w:val="false"/>
          <w:i w:val="false"/>
          <w:color w:val="000000"/>
          <w:sz w:val="28"/>
        </w:rPr>
        <w:t>
      Биіктікке көтерілу (түсу), көтерілудің (түсу) мақсаты, әдістері мен тәсілдері.</w:t>
      </w:r>
      <w:r>
        <w:br/>
      </w:r>
      <w:r>
        <w:rPr>
          <w:rFonts w:ascii="Times New Roman"/>
          <w:b w:val="false"/>
          <w:i w:val="false"/>
          <w:color w:val="000000"/>
          <w:sz w:val="28"/>
        </w:rPr>
        <w:t>
</w:t>
      </w:r>
      <w:r>
        <w:rPr>
          <w:rFonts w:ascii="Times New Roman"/>
          <w:b w:val="false"/>
          <w:i w:val="false"/>
          <w:color w:val="000000"/>
          <w:sz w:val="28"/>
        </w:rPr>
        <w:t>
      Қорғау іс-шараларын орындау, электр қондырғыларын ажырату (тоқтан ажырату) мақсаты, қағидасы, қорғау іс-шараларын жүргізгенде техника қауіпсіздігі.</w:t>
      </w:r>
      <w:r>
        <w:br/>
      </w:r>
      <w:r>
        <w:rPr>
          <w:rFonts w:ascii="Times New Roman"/>
          <w:b w:val="false"/>
          <w:i w:val="false"/>
          <w:color w:val="000000"/>
          <w:sz w:val="28"/>
        </w:rPr>
        <w:t>
</w:t>
      </w:r>
      <w:r>
        <w:rPr>
          <w:rFonts w:ascii="Times New Roman"/>
          <w:b w:val="false"/>
          <w:i w:val="false"/>
          <w:color w:val="000000"/>
          <w:sz w:val="28"/>
        </w:rPr>
        <w:t>
      Зардап шеккендерге алғашқы дәрігерге дейінгі көмек көрсету;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11-тақырып. Өрт жойылғаннан кейін және бөлімге оралғанда өрт сөндірушінің әрекеті.</w:t>
      </w:r>
      <w:r>
        <w:br/>
      </w:r>
      <w:r>
        <w:rPr>
          <w:rFonts w:ascii="Times New Roman"/>
          <w:b w:val="false"/>
          <w:i w:val="false"/>
          <w:color w:val="000000"/>
          <w:sz w:val="28"/>
        </w:rPr>
        <w:t>
</w:t>
      </w:r>
      <w:r>
        <w:rPr>
          <w:rFonts w:ascii="Times New Roman"/>
          <w:b w:val="false"/>
          <w:i w:val="false"/>
          <w:color w:val="000000"/>
          <w:sz w:val="28"/>
        </w:rPr>
        <w:t>
      Өрт орындарын тексеру тәртібі, өрт орнын жинау, өрт орнында кезекшілік ұйымдастыру және өрт жойылған жерде қызмет атқарғанда өрт сөндірушілердің міндеті.</w:t>
      </w:r>
      <w:r>
        <w:br/>
      </w:r>
      <w:r>
        <w:rPr>
          <w:rFonts w:ascii="Times New Roman"/>
          <w:b w:val="false"/>
          <w:i w:val="false"/>
          <w:color w:val="000000"/>
          <w:sz w:val="28"/>
        </w:rPr>
        <w:t>
</w:t>
      </w:r>
      <w:r>
        <w:rPr>
          <w:rFonts w:ascii="Times New Roman"/>
          <w:b w:val="false"/>
          <w:i w:val="false"/>
          <w:color w:val="000000"/>
          <w:sz w:val="28"/>
        </w:rPr>
        <w:t>
      ӨСТҚ болуын тексеру тәртібі және олардың дұрыстығы. Өрт сөндіру автоцистерна ыдысын сумен толтыруды қамтамасыз ету.</w:t>
      </w:r>
      <w:r>
        <w:br/>
      </w:r>
      <w:r>
        <w:rPr>
          <w:rFonts w:ascii="Times New Roman"/>
          <w:b w:val="false"/>
          <w:i w:val="false"/>
          <w:color w:val="000000"/>
          <w:sz w:val="28"/>
        </w:rPr>
        <w:t>
</w:t>
      </w:r>
      <w:r>
        <w:rPr>
          <w:rFonts w:ascii="Times New Roman"/>
          <w:b w:val="false"/>
          <w:i w:val="false"/>
          <w:color w:val="000000"/>
          <w:sz w:val="28"/>
        </w:rPr>
        <w:t>
      Бөлімге қайтуға дайындық туралы баяндама. Орналасқан орындарына қайту және өрт сөндіру бөліміне қайту бойынша әрекеттер.</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12-тақырып. Өртте күштер мен құралдарды басқару.</w:t>
      </w:r>
      <w:r>
        <w:br/>
      </w:r>
      <w:r>
        <w:rPr>
          <w:rFonts w:ascii="Times New Roman"/>
          <w:b w:val="false"/>
          <w:i w:val="false"/>
          <w:color w:val="000000"/>
          <w:sz w:val="28"/>
        </w:rPr>
        <w:t>
</w:t>
      </w:r>
      <w:r>
        <w:rPr>
          <w:rFonts w:ascii="Times New Roman"/>
          <w:b w:val="false"/>
          <w:i w:val="false"/>
          <w:color w:val="000000"/>
          <w:sz w:val="28"/>
        </w:rPr>
        <w:t>
      Өртте күштер мен құралдарды басқарудың негізгі принциптері (бір болуы, жылдамдығы, үздіксіздігі және басқа).</w:t>
      </w:r>
      <w:r>
        <w:br/>
      </w:r>
      <w:r>
        <w:rPr>
          <w:rFonts w:ascii="Times New Roman"/>
          <w:b w:val="false"/>
          <w:i w:val="false"/>
          <w:color w:val="000000"/>
          <w:sz w:val="28"/>
        </w:rPr>
        <w:t>
</w:t>
      </w:r>
      <w:r>
        <w:rPr>
          <w:rFonts w:ascii="Times New Roman"/>
          <w:b w:val="false"/>
          <w:i w:val="false"/>
          <w:color w:val="000000"/>
          <w:sz w:val="28"/>
        </w:rPr>
        <w:t>
      Өрт сөндірудің жетекшісі: оның құқықтары мен міндеттері. Өрттегі жедел штаб. Өрттегі жауынгерлік учаскелер мен секторлар.</w:t>
      </w:r>
      <w:r>
        <w:br/>
      </w:r>
      <w:r>
        <w:rPr>
          <w:rFonts w:ascii="Times New Roman"/>
          <w:b w:val="false"/>
          <w:i w:val="false"/>
          <w:color w:val="000000"/>
          <w:sz w:val="28"/>
        </w:rPr>
        <w:t>
</w:t>
      </w:r>
      <w:r>
        <w:rPr>
          <w:rFonts w:ascii="Times New Roman"/>
          <w:b w:val="false"/>
          <w:i w:val="false"/>
          <w:color w:val="000000"/>
          <w:sz w:val="28"/>
        </w:rPr>
        <w:t>
      Оқпаншының жауынгерлі шебі. Оларды жасау принциптері.</w:t>
      </w:r>
      <w:r>
        <w:br/>
      </w:r>
      <w:r>
        <w:rPr>
          <w:rFonts w:ascii="Times New Roman"/>
          <w:b w:val="false"/>
          <w:i w:val="false"/>
          <w:color w:val="000000"/>
          <w:sz w:val="28"/>
        </w:rPr>
        <w:t>
</w:t>
      </w:r>
      <w:r>
        <w:rPr>
          <w:rFonts w:ascii="Times New Roman"/>
          <w:b w:val="false"/>
          <w:i w:val="false"/>
          <w:color w:val="000000"/>
          <w:sz w:val="28"/>
        </w:rPr>
        <w:t>
      Жауынгерлік учаскенің бастығы, оның құқықтары мен міндеттері.</w:t>
      </w:r>
      <w:r>
        <w:br/>
      </w:r>
      <w:r>
        <w:rPr>
          <w:rFonts w:ascii="Times New Roman"/>
          <w:b w:val="false"/>
          <w:i w:val="false"/>
          <w:color w:val="000000"/>
          <w:sz w:val="28"/>
        </w:rPr>
        <w:t>
</w:t>
      </w:r>
      <w:r>
        <w:rPr>
          <w:rFonts w:ascii="Times New Roman"/>
          <w:b w:val="false"/>
          <w:i w:val="false"/>
          <w:color w:val="000000"/>
          <w:sz w:val="28"/>
        </w:rPr>
        <w:t>
      Өртте басқару сигналдары.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13-тақырып. Әр түрлі шаруашылық жүргізу объектілерінде өрт сөндіру ерекшеліктері.</w:t>
      </w:r>
      <w:r>
        <w:br/>
      </w:r>
      <w:r>
        <w:rPr>
          <w:rFonts w:ascii="Times New Roman"/>
          <w:b w:val="false"/>
          <w:i w:val="false"/>
          <w:color w:val="000000"/>
          <w:sz w:val="28"/>
        </w:rPr>
        <w:t>
</w:t>
      </w:r>
      <w:r>
        <w:rPr>
          <w:rFonts w:ascii="Times New Roman"/>
          <w:b w:val="false"/>
          <w:i w:val="false"/>
          <w:color w:val="000000"/>
          <w:sz w:val="28"/>
        </w:rPr>
        <w:t>
      Тыныс алу үшін жарамсыз ортада өрттерді сөндіру жөніндегі жауынгерлік әрекеттердің ерекшеліктері, жағымсыз климаттық жағдайларда өрт сөндіру, су жетіспеген жағдайда өрт сөндіру, жеке құрам үшін аса қауіпті жағдайларда өрт сөндіру, ғимараттар мен құрылыстарда өрт сөндіру, биік қабатты ғимараттарда өрт сөндіру, ауруханаларда, балалар мекемелері мен мектептерде өрт сөндіру, мәдени-сауықтыру мекемелерінде өрт сөндіру, мұражайларда, мұрағат қоймаларында және аппараттық бағдарламалық кешені орын жайларында өрт сөндіру. химиялық, мұнай қайта өндіру, мұнай химиялық және фосфор өнеркәсібі объектілерінде өрт сөндіру, энергетикалық кәсіпорындар мен электр қондырғылары бар орын жайларда өрт сөндіру, үлкен алаңдар жабындылары өрттерін сөндіру, жанғыш полимерлі жылытқыштармен үйлескен металл құрылғылардан жасалған ғимараттарда өрт сөндіру, тоқыма өндірісі кәсіпорындарында өрт сөндіру, элеватор қойма шаруашылығы, диірмен және құрама жем кәсіпорындары объектілерінде өрт сөндіру, ағаш өндіру және целлюлозаны қағаз өндірісі кәсіпорындарында және т.б. өрт сөндіру.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14-тақырып. АҚ ӨҚҚ ұйымдастыру және оның міндеттері.</w:t>
      </w:r>
      <w:r>
        <w:br/>
      </w:r>
      <w:r>
        <w:rPr>
          <w:rFonts w:ascii="Times New Roman"/>
          <w:b w:val="false"/>
          <w:i w:val="false"/>
          <w:color w:val="000000"/>
          <w:sz w:val="28"/>
        </w:rPr>
        <w:t>
</w:t>
      </w:r>
      <w:r>
        <w:rPr>
          <w:rFonts w:ascii="Times New Roman"/>
          <w:b w:val="false"/>
          <w:i w:val="false"/>
          <w:color w:val="000000"/>
          <w:sz w:val="28"/>
        </w:rPr>
        <w:t>
      Қазақстан Республикасында азаматтық қорғанысты ұйымдастырудың жалпы принциптері. Азаматтық қорғаныс өртке қарсы қызметінің рөлі мен міндеттері. АҚ ӨҚҚ басшылығы және оның ұйымдастыру құрылымы. Азаматтық қорғаныс өртке қарсы қызметінің күштері. АҚ ӨҚҚ басқа қызметтермен өзара әрекеттестіктерін ұйымдастыру.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15-тақырып. Қазіргі заманға сай шабуыл жасау қаруы және оның негізгі қатты әсер ететін факторы және олардың өрт жағдайына деген әсері</w:t>
      </w:r>
      <w:r>
        <w:br/>
      </w:r>
      <w:r>
        <w:rPr>
          <w:rFonts w:ascii="Times New Roman"/>
          <w:b w:val="false"/>
          <w:i w:val="false"/>
          <w:color w:val="000000"/>
          <w:sz w:val="28"/>
        </w:rPr>
        <w:t>
</w:t>
      </w:r>
      <w:r>
        <w:rPr>
          <w:rFonts w:ascii="Times New Roman"/>
          <w:b w:val="false"/>
          <w:i w:val="false"/>
          <w:color w:val="000000"/>
          <w:sz w:val="28"/>
        </w:rPr>
        <w:t>
      Қазіргі заманға сай шабуыл жасау түрлері. Бұқаралық әсер ету құралдары және олардың әсер ету факторлары. Қалаларда салыну қалыңдығына, ғимараттар мен құрылыстардың отқа төзімділік деңгейлеріне байланысты жаппай өрттердің шығуы туралы түсінік.</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16-тақырып. Азаматтық қорғаныстың дабылдары бойынша АҚ ӨҚҚ жеке құрамының әрекеті.</w:t>
      </w:r>
      <w:r>
        <w:br/>
      </w:r>
      <w:r>
        <w:rPr>
          <w:rFonts w:ascii="Times New Roman"/>
          <w:b w:val="false"/>
          <w:i w:val="false"/>
          <w:color w:val="000000"/>
          <w:sz w:val="28"/>
        </w:rPr>
        <w:t>
</w:t>
      </w:r>
      <w:r>
        <w:rPr>
          <w:rFonts w:ascii="Times New Roman"/>
          <w:b w:val="false"/>
          <w:i w:val="false"/>
          <w:color w:val="000000"/>
          <w:sz w:val="28"/>
        </w:rPr>
        <w:t>
      Дайындық дәрежесі туралы түсінік. Азаматтық қорғанысты жариялау дабылдары және оларды беру әдістері. Азаматтық қорғаныс дабылдары бойынша АҚ ӨҚҚ жеке құрамының әрекеттері.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17-тақырып. Жеке құрамның жеке қорғану құралдары.</w:t>
      </w:r>
      <w:r>
        <w:br/>
      </w:r>
      <w:r>
        <w:rPr>
          <w:rFonts w:ascii="Times New Roman"/>
          <w:b w:val="false"/>
          <w:i w:val="false"/>
          <w:color w:val="000000"/>
          <w:sz w:val="28"/>
        </w:rPr>
        <w:t>
</w:t>
      </w:r>
      <w:r>
        <w:rPr>
          <w:rFonts w:ascii="Times New Roman"/>
          <w:b w:val="false"/>
          <w:i w:val="false"/>
          <w:color w:val="000000"/>
          <w:sz w:val="28"/>
        </w:rPr>
        <w:t>
      Тыныс алу органдарын жеке қорғау құралдары. Мақсаты, құрылысы, әсер ету принципі мен сүзгіден өткізетін газқағарды, тұмылдырықты, қарапайым дем алу органдарын қорғау құралдарын ұстау тәртібі.</w:t>
      </w:r>
      <w:r>
        <w:br/>
      </w:r>
      <w:r>
        <w:rPr>
          <w:rFonts w:ascii="Times New Roman"/>
          <w:b w:val="false"/>
          <w:i w:val="false"/>
          <w:color w:val="000000"/>
          <w:sz w:val="28"/>
        </w:rPr>
        <w:t>
</w:t>
      </w:r>
      <w:r>
        <w:rPr>
          <w:rFonts w:ascii="Times New Roman"/>
          <w:b w:val="false"/>
          <w:i w:val="false"/>
          <w:color w:val="000000"/>
          <w:sz w:val="28"/>
        </w:rPr>
        <w:t>
      Теріні қорғауға арналған құралдардың мақсаты мен құрылысы.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18-тақырып. Радиациялық, химиялық барлау және дозиметриялық бақылау құралдары.</w:t>
      </w:r>
      <w:r>
        <w:br/>
      </w:r>
      <w:r>
        <w:rPr>
          <w:rFonts w:ascii="Times New Roman"/>
          <w:b w:val="false"/>
          <w:i w:val="false"/>
          <w:color w:val="000000"/>
          <w:sz w:val="28"/>
        </w:rPr>
        <w:t>
</w:t>
      </w:r>
      <w:r>
        <w:rPr>
          <w:rFonts w:ascii="Times New Roman"/>
          <w:b w:val="false"/>
          <w:i w:val="false"/>
          <w:color w:val="000000"/>
          <w:sz w:val="28"/>
        </w:rPr>
        <w:t>
      Радиоактивтілік индикатордың, рентгенометр-радиометрдің, жеке дозиметриялық бақылау жинағының, жауынгерлік химиялық барлау құралының жалпы құрылысы мен жұмыс істеу принципі.</w:t>
      </w:r>
      <w:r>
        <w:br/>
      </w:r>
      <w:r>
        <w:rPr>
          <w:rFonts w:ascii="Times New Roman"/>
          <w:b w:val="false"/>
          <w:i w:val="false"/>
          <w:color w:val="000000"/>
          <w:sz w:val="28"/>
        </w:rPr>
        <w:t>
</w:t>
      </w:r>
      <w:r>
        <w:rPr>
          <w:rFonts w:ascii="Times New Roman"/>
          <w:b w:val="false"/>
          <w:i w:val="false"/>
          <w:color w:val="000000"/>
          <w:sz w:val="28"/>
        </w:rPr>
        <w:t>
      Құралдардың дұрыстығын және олардың жұмысқа дайындығын тексеру. Практикалық жұмыс.</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19-тақырып. Жаппай өрттермен күрес жүргізгенде және жергілікті жерлерде радиоактивті зақымдану жағдайларда АҚ ӨҚҚ бөлімшелері әрекеттерінің ерекшеліктері.</w:t>
      </w:r>
      <w:r>
        <w:br/>
      </w:r>
      <w:r>
        <w:rPr>
          <w:rFonts w:ascii="Times New Roman"/>
          <w:b w:val="false"/>
          <w:i w:val="false"/>
          <w:color w:val="000000"/>
          <w:sz w:val="28"/>
        </w:rPr>
        <w:t>
</w:t>
      </w:r>
      <w:r>
        <w:rPr>
          <w:rFonts w:ascii="Times New Roman"/>
          <w:b w:val="false"/>
          <w:i w:val="false"/>
          <w:color w:val="000000"/>
          <w:sz w:val="28"/>
        </w:rPr>
        <w:t>
      Зақымдану ошақтарында АҚ ӨҚҚ бөлімшелері жүргізетін жұмыстардың негізгі түрлері: құтқару жұмыстарын жүргізу объектілерінде өрттерді жою және сөндіру, азаматтық қорғаныс күштерін зақымдану ошақтарына кіргізгенде өртке қарсы қамтамасыз ету, өртеніп жатқан ғимараттардан, құрылыстар мен баспаналардан адамдарды құтқару.</w:t>
      </w:r>
      <w:r>
        <w:br/>
      </w:r>
      <w:r>
        <w:rPr>
          <w:rFonts w:ascii="Times New Roman"/>
          <w:b w:val="false"/>
          <w:i w:val="false"/>
          <w:color w:val="000000"/>
          <w:sz w:val="28"/>
        </w:rPr>
        <w:t>
</w:t>
      </w:r>
      <w:r>
        <w:rPr>
          <w:rFonts w:ascii="Times New Roman"/>
          <w:b w:val="false"/>
          <w:i w:val="false"/>
          <w:color w:val="000000"/>
          <w:sz w:val="28"/>
        </w:rPr>
        <w:t>
      Бұқаралық өрттермен күрес жасау тактикасының негіздері.</w:t>
      </w:r>
      <w:r>
        <w:br/>
      </w:r>
      <w:r>
        <w:rPr>
          <w:rFonts w:ascii="Times New Roman"/>
          <w:b w:val="false"/>
          <w:i w:val="false"/>
          <w:color w:val="000000"/>
          <w:sz w:val="28"/>
        </w:rPr>
        <w:t>
</w:t>
      </w:r>
      <w:r>
        <w:rPr>
          <w:rFonts w:ascii="Times New Roman"/>
          <w:b w:val="false"/>
          <w:i w:val="false"/>
          <w:color w:val="000000"/>
          <w:sz w:val="28"/>
        </w:rPr>
        <w:t>
      Өрттерді жою шекаралары мен өрт, радиациялық және химиялық жағдайды ескеріп, өрт сөндіру техникасының орналастыру орындарын таңдау.</w:t>
      </w:r>
      <w:r>
        <w:br/>
      </w:r>
      <w:r>
        <w:rPr>
          <w:rFonts w:ascii="Times New Roman"/>
          <w:b w:val="false"/>
          <w:i w:val="false"/>
          <w:color w:val="000000"/>
          <w:sz w:val="28"/>
        </w:rPr>
        <w:t>
</w:t>
      </w:r>
      <w:r>
        <w:rPr>
          <w:rFonts w:ascii="Times New Roman"/>
          <w:b w:val="false"/>
          <w:i w:val="false"/>
          <w:color w:val="000000"/>
          <w:sz w:val="28"/>
        </w:rPr>
        <w:t>
      Қойылған міндеттерді орындауға жеке құрамның психологиялық дайындығының ықпалы. Құтқару инженерлік және басқа да шұғыл жұмыстарды өртке қарсы қамтамасыз етуде қауіпсіздік техникасының шаралары.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20-тақырып. Өрт сөндіруге байланысты АҚЖ жүргізгенде МӨҚҚО бөлімшелеріне жүктелген жалпы міндеттер.</w:t>
      </w:r>
      <w:r>
        <w:br/>
      </w:r>
      <w:r>
        <w:rPr>
          <w:rFonts w:ascii="Times New Roman"/>
          <w:b w:val="false"/>
          <w:i w:val="false"/>
          <w:color w:val="000000"/>
          <w:sz w:val="28"/>
        </w:rPr>
        <w:t>
</w:t>
      </w:r>
      <w:r>
        <w:rPr>
          <w:rFonts w:ascii="Times New Roman"/>
          <w:b w:val="false"/>
          <w:i w:val="false"/>
          <w:color w:val="000000"/>
          <w:sz w:val="28"/>
        </w:rPr>
        <w:t>
      Өрт сөндіргенде жеке құрамға қойылатын негізгі міндеттер. Өрттерді, авария, апаттар және дүлей зілзала салдарын жою бойынша жауынгерлік әрекеттерді жүргізуге жеке құрамның тұрақты дайындығын қамтамасыз етуге бағытталған іс-шаралар.</w:t>
      </w:r>
      <w:r>
        <w:br/>
      </w:r>
      <w:r>
        <w:rPr>
          <w:rFonts w:ascii="Times New Roman"/>
          <w:b w:val="false"/>
          <w:i w:val="false"/>
          <w:color w:val="000000"/>
          <w:sz w:val="28"/>
        </w:rPr>
        <w:t>
</w:t>
      </w:r>
      <w:r>
        <w:rPr>
          <w:rFonts w:ascii="Times New Roman"/>
          <w:b w:val="false"/>
          <w:i w:val="false"/>
          <w:color w:val="000000"/>
          <w:sz w:val="28"/>
        </w:rPr>
        <w:t>
      Ірі өрттерді жоюға, авариялық жағдайлардың салдарын жоюға күштер мен құралдарды тарту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21-тақырып. Авариялардың, апаттардың түрлері. Бірінші кезектегі АҚЖ жүргізу кезіндегі негізгі іс-әрекеттер.</w:t>
      </w:r>
      <w:r>
        <w:br/>
      </w:r>
      <w:r>
        <w:rPr>
          <w:rFonts w:ascii="Times New Roman"/>
          <w:b w:val="false"/>
          <w:i w:val="false"/>
          <w:color w:val="000000"/>
          <w:sz w:val="28"/>
        </w:rPr>
        <w:t>
</w:t>
      </w:r>
      <w:r>
        <w:rPr>
          <w:rFonts w:ascii="Times New Roman"/>
          <w:b w:val="false"/>
          <w:i w:val="false"/>
          <w:color w:val="000000"/>
          <w:sz w:val="28"/>
        </w:rPr>
        <w:t>
      Авариялардың, апаттардың және дүлей зілзалалардың түрлері. Халық, елді мекендер және өнеркәсіптік кәсіпорындар үшін ықтимал зардаптар. Халық пен материалдық құндылықтарды қорғаудың ықтимал тәсілдері. Авариялық-құтқару бөлімшелерінің рөлі мен іс-әрекеттері.</w:t>
      </w:r>
      <w:r>
        <w:br/>
      </w:r>
      <w:r>
        <w:rPr>
          <w:rFonts w:ascii="Times New Roman"/>
          <w:b w:val="false"/>
          <w:i w:val="false"/>
          <w:color w:val="000000"/>
          <w:sz w:val="28"/>
        </w:rPr>
        <w:t>
</w:t>
      </w:r>
      <w:r>
        <w:rPr>
          <w:rFonts w:ascii="Times New Roman"/>
          <w:b w:val="false"/>
          <w:i w:val="false"/>
          <w:color w:val="000000"/>
          <w:sz w:val="28"/>
        </w:rPr>
        <w:t>
      Шұғыл жағдайларда авариялық-құтқару бөлімшелерінің қызметінің психологиялық сипаттамасын айқындайтын факторларды жіктеу. Авариялық-құтқару жұмыстарын жүргізу және өрт сөндіру кезінде жеке құрамға қауіпті факторлардың әрекеті, алдағы іс-қимылдардың болжанбауы, кенет жарылыстар мен құрылымдардың бұзылуы Қауіптілік пен тұтқиылдық.</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22-тақырып. Қазіргі уақытқа аса тән төтенше жағдайлар. Өңір аумағы ұшыраған төтенше жағдайлардың негізгі түрлерінің өршу ерекшеліктері және оның зардаптарын жою тәртібі.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23-тақырып. Қысқы кезеңге тән төтенше жағдайлар. Қысқы уақыттың аса қолайсыз климаттық шарттарында (қар үйінділері, төмен температура, боран және т.б.) авариялық-құтқару жұмыстарын жүргізу. Қауіпті аймақтан зардап шеккендерді эвакуациялау және алғашқы медициналық көмек көрсету. АҚЖ жүргізуге тартылатын жеке құрамның қауіпсіздік шаралары.</w:t>
      </w:r>
      <w:r>
        <w:br/>
      </w:r>
      <w:r>
        <w:rPr>
          <w:rFonts w:ascii="Times New Roman"/>
          <w:b w:val="false"/>
          <w:i w:val="false"/>
          <w:color w:val="000000"/>
          <w:sz w:val="28"/>
        </w:rPr>
        <w:t>
</w:t>
      </w:r>
      <w:r>
        <w:rPr>
          <w:rFonts w:ascii="Times New Roman"/>
          <w:b w:val="false"/>
          <w:i w:val="false"/>
          <w:color w:val="000000"/>
          <w:sz w:val="28"/>
        </w:rPr>
        <w:t>
      Төмен температурада техниканы және авариялық-құтқару құралдарын пайдалану.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24-тақырып</w:t>
      </w:r>
      <w:r>
        <w:rPr>
          <w:rFonts w:ascii="Times New Roman"/>
          <w:b w:val="false"/>
          <w:i w:val="false"/>
          <w:color w:val="000000"/>
          <w:sz w:val="28"/>
        </w:rPr>
        <w:t>. Көктемгі кезеңге тән төтенше жағдай. Ертерек көктемгі уақыттың аса қолайсыз климаттық шарттарында (су тасқыны, су басу, тасқын және т.б.) авариялық-құтқару жұмыстарын жүргізу. АҚЖ жүргізуге тартылатын жеке құрамның қауіпсіздік шаралары. Су тасқыны түсінігі және түрлері. Су тасқыны зардаптарының сипаты.</w:t>
      </w:r>
      <w:r>
        <w:br/>
      </w:r>
      <w:r>
        <w:rPr>
          <w:rFonts w:ascii="Times New Roman"/>
          <w:b w:val="false"/>
          <w:i w:val="false"/>
          <w:color w:val="000000"/>
          <w:sz w:val="28"/>
        </w:rPr>
        <w:t>
</w:t>
      </w:r>
      <w:r>
        <w:rPr>
          <w:rFonts w:ascii="Times New Roman"/>
          <w:b w:val="false"/>
          <w:i w:val="false"/>
          <w:color w:val="000000"/>
          <w:sz w:val="28"/>
        </w:rPr>
        <w:t>
      Су тасқыны және жойқын апатты су басу шарттарындағы құтқару жұмыстары. Зардап шеккендерді іздестіру. Құтқарушылардың зардап шеккендерге жетуін қамтамасыз ету және зардап шеккендерді құтқару. Зардап шеккендерге алғашқы медициналық көмек көрсету. Зардап шеккендерді қауіпті аймақтан эвакуациялау.</w:t>
      </w:r>
      <w:r>
        <w:br/>
      </w:r>
      <w:r>
        <w:rPr>
          <w:rFonts w:ascii="Times New Roman"/>
          <w:b w:val="false"/>
          <w:i w:val="false"/>
          <w:color w:val="000000"/>
          <w:sz w:val="28"/>
        </w:rPr>
        <w:t>
</w:t>
      </w:r>
      <w:r>
        <w:rPr>
          <w:rFonts w:ascii="Times New Roman"/>
          <w:b w:val="false"/>
          <w:i w:val="false"/>
          <w:color w:val="000000"/>
          <w:sz w:val="28"/>
        </w:rPr>
        <w:t>
      Су тасқыны зардаптарын жою кезіндегі шұғыл авариялық жұмыстар. Қоршалған бөгендер мен үйінділерді нығайту (тұрғызу). Бөгендер мен үйінділерді салу үшін пайдаланылатын материалдар. Су бұру арналарын салу. кептелу мен анжыр кептепмесін жою. Қайталанған зақымдану факторларының көздерін жою.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мынадай мазмұндағы 25-41 тақырыптармен толықтырылсын:</w:t>
      </w:r>
      <w:r>
        <w:br/>
      </w:r>
      <w:r>
        <w:rPr>
          <w:rFonts w:ascii="Times New Roman"/>
          <w:b w:val="false"/>
          <w:i w:val="false"/>
          <w:color w:val="000000"/>
          <w:sz w:val="28"/>
        </w:rPr>
        <w:t>
</w:t>
      </w:r>
      <w:r>
        <w:rPr>
          <w:rFonts w:ascii="Times New Roman"/>
          <w:b w:val="false"/>
          <w:i w:val="false"/>
          <w:color w:val="000000"/>
          <w:sz w:val="28"/>
        </w:rPr>
        <w:t>
      «25-тақырып. Авариялық-құтқару құралы және жабдығы. Пайдалану. Құралмен және жабдықпен жұмыс кезіндегі қауіпсіздік шаралары.</w:t>
      </w:r>
      <w:r>
        <w:br/>
      </w:r>
      <w:r>
        <w:rPr>
          <w:rFonts w:ascii="Times New Roman"/>
          <w:b w:val="false"/>
          <w:i w:val="false"/>
          <w:color w:val="000000"/>
          <w:sz w:val="28"/>
        </w:rPr>
        <w:t>
</w:t>
      </w:r>
      <w:r>
        <w:rPr>
          <w:rFonts w:ascii="Times New Roman"/>
          <w:b w:val="false"/>
          <w:i w:val="false"/>
          <w:color w:val="000000"/>
          <w:sz w:val="28"/>
        </w:rPr>
        <w:t>
      Механикаландырылған құрал-саймандарға (бензин кескіш, перфоратор, бензинмен моторлы шынжырлы ара және т.б.), тасымалды электр құралды (электр қол ара, дискті ара, электр дрель, перфоратор, хабарлау құралдары және т.б.), гидравликалық авариялық-құтқару құралы мен жабдығын (кескіштер, кеңейткіштер, аралас құрал-саймандар, гидравликалық дамкраттар, гидравликалық сорғылар, гидроклин, автономды авариялық-құтқару құрал-саймандары және т.б.), авариялық-құтқару жұмыстарында қолданылатын өзге де құралдар мен жабдықтарды пайдалану, оның құрылғысы мен техникалық қызмет көрсету.</w:t>
      </w:r>
      <w:r>
        <w:br/>
      </w:r>
      <w:r>
        <w:rPr>
          <w:rFonts w:ascii="Times New Roman"/>
          <w:b w:val="false"/>
          <w:i w:val="false"/>
          <w:color w:val="000000"/>
          <w:sz w:val="28"/>
        </w:rPr>
        <w:t>
</w:t>
      </w:r>
      <w:r>
        <w:rPr>
          <w:rFonts w:ascii="Times New Roman"/>
          <w:b w:val="false"/>
          <w:i w:val="false"/>
          <w:color w:val="000000"/>
          <w:sz w:val="28"/>
        </w:rPr>
        <w:t>
      Құрал-сайманмен және жабдықпен жұмыс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26-тақырып. Қираған ғимараттар мен құрылыстарда авариялық-құтқару жұмыстарын жүргізу. Зардап шеккендерді үйінділерден арту және оқшаулау.</w:t>
      </w:r>
      <w:r>
        <w:br/>
      </w:r>
      <w:r>
        <w:rPr>
          <w:rFonts w:ascii="Times New Roman"/>
          <w:b w:val="false"/>
          <w:i w:val="false"/>
          <w:color w:val="000000"/>
          <w:sz w:val="28"/>
        </w:rPr>
        <w:t>
</w:t>
      </w:r>
      <w:r>
        <w:rPr>
          <w:rFonts w:ascii="Times New Roman"/>
          <w:b w:val="false"/>
          <w:i w:val="false"/>
          <w:color w:val="000000"/>
          <w:sz w:val="28"/>
        </w:rPr>
        <w:t>
      Үйінділерде барлау жүргізу, зардап шеккендерді іздестіру. Барлау жүргізу кезіндегі қауіпсіздік талаптары. Қираған және зақымданған ғимараттар мен құрылыстарда АҚЖ жүргізу кезіндегі өрт сөндірушінің әрекеті. Зардап шегушінің орналасқан орнын және жай-күйін айқындау.</w:t>
      </w:r>
      <w:r>
        <w:br/>
      </w:r>
      <w:r>
        <w:rPr>
          <w:rFonts w:ascii="Times New Roman"/>
          <w:b w:val="false"/>
          <w:i w:val="false"/>
          <w:color w:val="000000"/>
          <w:sz w:val="28"/>
        </w:rPr>
        <w:t>
</w:t>
      </w:r>
      <w:r>
        <w:rPr>
          <w:rFonts w:ascii="Times New Roman"/>
          <w:b w:val="false"/>
          <w:i w:val="false"/>
          <w:color w:val="000000"/>
          <w:sz w:val="28"/>
        </w:rPr>
        <w:t>
      Қабырға және төбе ойықтары, қазбалар, штольнялар, шахталар арқылы қираған ғимаратқа кіру әдістері. Құрылыс механизмдерін авариялық-құтқару жұмыстары үшін қолдану.</w:t>
      </w:r>
      <w:r>
        <w:br/>
      </w:r>
      <w:r>
        <w:rPr>
          <w:rFonts w:ascii="Times New Roman"/>
          <w:b w:val="false"/>
          <w:i w:val="false"/>
          <w:color w:val="000000"/>
          <w:sz w:val="28"/>
        </w:rPr>
        <w:t>
</w:t>
      </w:r>
      <w:r>
        <w:rPr>
          <w:rFonts w:ascii="Times New Roman"/>
          <w:b w:val="false"/>
          <w:i w:val="false"/>
          <w:color w:val="000000"/>
          <w:sz w:val="28"/>
        </w:rPr>
        <w:t>
      Шығарып алудың түрлері. Зардап шеккендерді шығарып алу тәсілдері. Үйінділерден шығару тәсілдері. Үйінділерден шығару әдісімен зардап шеккендерді шығарып алу. Үйінділердің астында қалған адамдарды құтқаруға арналған соқпақ, галерея, штрек құрылғысы. Қабырғалар мен жабындардан ойықтар құрылғысы. Зардап шеккендерді үйінділерден алып шығу амалдары.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27-тақырып. Тұрақсыз конструкцияларды нығайту және олардың қирауы.</w:t>
      </w:r>
      <w:r>
        <w:br/>
      </w:r>
      <w:r>
        <w:rPr>
          <w:rFonts w:ascii="Times New Roman"/>
          <w:b w:val="false"/>
          <w:i w:val="false"/>
          <w:color w:val="000000"/>
          <w:sz w:val="28"/>
        </w:rPr>
        <w:t>
</w:t>
      </w:r>
      <w:r>
        <w:rPr>
          <w:rFonts w:ascii="Times New Roman"/>
          <w:b w:val="false"/>
          <w:i w:val="false"/>
          <w:color w:val="000000"/>
          <w:sz w:val="28"/>
        </w:rPr>
        <w:t>
      Ғимараттар мен құрылыстардың зақымдалған конструкцияларын нығайту тәсілдері. Ғимараттардың негізгі бөлшектері. Қабырғаларды тіреуіштермен нығайту. Қабырғаларды кергіштермен нығайту. Зақымдалған құрылыстарды нығайту.Жабындарымен бекітпемен нығайту. Бұзылу қаупі бар ғимарат конструкцияларын нығайту және оның қирауы. Құрылыс конструкцияларын нығайту және оның қирауы бойынша жұмыстарды орындау кезінде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Үйінділерді арқандау және көтеру. Арқандаудың негізгі үлгілері мен таңбалары. Сақтандырудың жалпы қағидалары. Жүктерді арқандау схемасы. Үйінділерді іріктеу кезіндегі арқандаушының іс-әрекеті. Жүкті көтеру, орын ауыстыру және түсіру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28-тақырып. Қираған ғимараттар мен құрылыстар аймағында авариялық-құтқару жұмыстарын жүргізу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Авариялық-құтқару жұмыстарын жүргізу кезіндегі жалпы қауіпсіздік талаптары. Төтенше жағдайлар аймағындағы қауіпті және зиянды факторлар. Қираған ғимараттар мен құрылыстар аймағында жұмыстар жүргізу кезіндегі құтқарушылардың еңбек қауіпсіздігі. Жұмыстар басталар алдындағы қауіпсіздік талаптары.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29-тақырып. Уландырғыш химиялық заттардың сипаты.</w:t>
      </w:r>
      <w:r>
        <w:br/>
      </w:r>
      <w:r>
        <w:rPr>
          <w:rFonts w:ascii="Times New Roman"/>
          <w:b w:val="false"/>
          <w:i w:val="false"/>
          <w:color w:val="000000"/>
          <w:sz w:val="28"/>
        </w:rPr>
        <w:t>
</w:t>
      </w:r>
      <w:r>
        <w:rPr>
          <w:rFonts w:ascii="Times New Roman"/>
          <w:b w:val="false"/>
          <w:i w:val="false"/>
          <w:color w:val="000000"/>
          <w:sz w:val="28"/>
        </w:rPr>
        <w:t>
      Уландырғыш химиялық заттардың физикалық-химиялық қасиеттері және адамға әсер ету тәсілі.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30-тақырып. Химиялық зақымдану аймағында барлау жүргізу.</w:t>
      </w:r>
      <w:r>
        <w:br/>
      </w:r>
      <w:r>
        <w:rPr>
          <w:rFonts w:ascii="Times New Roman"/>
          <w:b w:val="false"/>
          <w:i w:val="false"/>
          <w:color w:val="000000"/>
          <w:sz w:val="28"/>
        </w:rPr>
        <w:t>
</w:t>
      </w:r>
      <w:r>
        <w:rPr>
          <w:rFonts w:ascii="Times New Roman"/>
          <w:b w:val="false"/>
          <w:i w:val="false"/>
          <w:color w:val="000000"/>
          <w:sz w:val="28"/>
        </w:rPr>
        <w:t>
      Барлауды ұйымдастыру, мақсаты мен міндеттері. Химиялық барлауды жүргізу кезіндегі қауіпсіздік техникасы. Тікелей зақымдану көзінде барлау. Елді мекенде барлау.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31-тақырып. Химиялық зақымдану аймағынан құтқару, эвакуациялау, медициналық көмек көрсету</w:t>
      </w:r>
      <w:r>
        <w:br/>
      </w:r>
      <w:r>
        <w:rPr>
          <w:rFonts w:ascii="Times New Roman"/>
          <w:b w:val="false"/>
          <w:i w:val="false"/>
          <w:color w:val="000000"/>
          <w:sz w:val="28"/>
        </w:rPr>
        <w:t>
</w:t>
      </w:r>
      <w:r>
        <w:rPr>
          <w:rFonts w:ascii="Times New Roman"/>
          <w:b w:val="false"/>
          <w:i w:val="false"/>
          <w:color w:val="000000"/>
          <w:sz w:val="28"/>
        </w:rPr>
        <w:t>
      Зардап шеккендерді іздестіру, объектіні зерттеу, құтқару жұмыстарын жүргізу. Ушыққан химиялық қауіпті заттармен зақымданғандарға медициналық көмек көрсету. Алдын алу және шұғыл тәртіпте халықты көшіру. Локальды, жергілікті көшіру. Химиялық қауіпті объектінің (бұдан әрі – ХҚО) шеңбер аймағы.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32-тақырып. Зақымдану көзін оқшаулау және залалсыздандыру технологиясы.</w:t>
      </w:r>
      <w:r>
        <w:br/>
      </w:r>
      <w:r>
        <w:rPr>
          <w:rFonts w:ascii="Times New Roman"/>
          <w:b w:val="false"/>
          <w:i w:val="false"/>
          <w:color w:val="000000"/>
          <w:sz w:val="28"/>
        </w:rPr>
        <w:t>
</w:t>
      </w:r>
      <w:r>
        <w:rPr>
          <w:rFonts w:ascii="Times New Roman"/>
          <w:b w:val="false"/>
          <w:i w:val="false"/>
          <w:color w:val="000000"/>
          <w:sz w:val="28"/>
        </w:rPr>
        <w:t>
      Қауіпті химиялық заттардың (бұдан әрі – ҚХЗ) бу-газ фазасын оқшаулау және залалсыздандыру технологиясы. Бейтараптандырғыш заттардың ерітіндісін пайдалана отырып, су бүркеніштерін және бүркеніштерді жеткізу тәсілімен ҚХЗ бу-газ фазасын оқшаулау және залалсыздандыру. ҚХЗ төгілуін опыру арқылы оқшаулау технологиясы. ҚХЗ сұйық фазасының төгілуін ойлармен (ор-қақпан) оқшаулау технологиясы. ҚХЗ төгілуін үгілген сорбентті төсеу арқылы оқшаулау технологиясы. ҚХЗ төгілуін көбік қабатымен, полимерлі пленкамен, жүзгіш экранмен жабу арқылы оқшаулау технологиясы. ҚХЗ төгілуін бейтарап заттардың ерітіндісімен және сумен залалсыздандыру (бейтараптандыру) технологиясы. ҚХЗ төгілуін қатты үгілген бейтарап заттарды пайдалана отырып залалсыздандыру (бейтараптандыру) технологиясы. ҚХЗ төгілуін одан әрі бейтараптандыру немесе жағу арқылы қатты үгітілген сорбенттерді төсей отырып залалсыздандыру технологиясы. ҚХЗ төгілуін жинау және сору әдісімен жою технологиясы. Ластануларды жинау және жою.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33-тақырып. Химиялық қауіпті объектілерде ТЖ жою кезінде жеке құрамды қорғаудың техникалық құралдары.</w:t>
      </w:r>
      <w:r>
        <w:br/>
      </w:r>
      <w:r>
        <w:rPr>
          <w:rFonts w:ascii="Times New Roman"/>
          <w:b w:val="false"/>
          <w:i w:val="false"/>
          <w:color w:val="000000"/>
          <w:sz w:val="28"/>
        </w:rPr>
        <w:t>
</w:t>
      </w:r>
      <w:r>
        <w:rPr>
          <w:rFonts w:ascii="Times New Roman"/>
          <w:b w:val="false"/>
          <w:i w:val="false"/>
          <w:color w:val="000000"/>
          <w:sz w:val="28"/>
        </w:rPr>
        <w:t>
      Тыныс алу органдарын қорғаудың жеке құралдары (бұдан әрі – ТОЖҚҚ). Оқшаулағыш, сүзгілік газқағар, газқағарлы респиратор. Өнеркәсіптік сүзгіш газқағарлар. А, В, Г, К, Д, С маркалары бойынша жіктеме. Теріні қорғаудың оқшаулағыш құралдары. Оқшаулағыш химиялық костюмдер.</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34-тақырып.Техниканы, жабдықтар мен құрал-саймандарды сантарлық өңдеу және газсыздандыру.</w:t>
      </w:r>
      <w:r>
        <w:br/>
      </w:r>
      <w:r>
        <w:rPr>
          <w:rFonts w:ascii="Times New Roman"/>
          <w:b w:val="false"/>
          <w:i w:val="false"/>
          <w:color w:val="000000"/>
          <w:sz w:val="28"/>
        </w:rPr>
        <w:t>
</w:t>
      </w:r>
      <w:r>
        <w:rPr>
          <w:rFonts w:ascii="Times New Roman"/>
          <w:b w:val="false"/>
          <w:i w:val="false"/>
          <w:color w:val="000000"/>
          <w:sz w:val="28"/>
        </w:rPr>
        <w:t>
      Арнайы өңдеу пункттері. Бақылау-тарату бекеті. Ішінара санитарлық өңдеу, толық санитарлық өңдеу.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35-тақырып. Химиялық қауіпті объектілерде авариялық-құтқару жұмыстарын жүргізу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Агрессивті химиялық қауіпті заттардың (бұдан әрі – АХҚЗ) лақтырындыларынан болған авария салдарын жою кезіндегі қауіпсіздік шаралары. Төтенше жағдайларды жою бойынша жұмыстарды ұйымдастыру және өткізу. Химиялық зақымдану аймағындағы жұмыс кезіндегі жеке құрамның міндеттері. АХҚЗ ерітінділерінің еруі, жинау және қотару кезіндегі еңбек қауіпсіздігі және күзеті. Жанғыш АХҚЗ төгінділерін жағу кезіндегі еңбек қауіпсіздігі және күзеті. АХҚЗ төгілуін оларды сумен араластыру немесе улы өнімдерді бейтараптандыру, АХҚЗ сұйық фазасын сорбцион материалдарымен төсеу жолымен АХҚЗ төгілуін оқшаулау кезіндегі еңбек қауіпсіздігі және күзеті. АХҚЗ бу-газ фазасының таралуын болдырмау үшін сұйық бөліктерін жеткізу кезіндегі еңбек қауіпсіздігі және күзеті. Авариялық жағдай туындаған кездегі іс-әрекет.</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36-тақырып. Жол-көлік оқиғасының сипаты.Автомобильдердің соқтығысу кинематикасы.</w:t>
      </w:r>
      <w:r>
        <w:br/>
      </w:r>
      <w:r>
        <w:rPr>
          <w:rFonts w:ascii="Times New Roman"/>
          <w:b w:val="false"/>
          <w:i w:val="false"/>
          <w:color w:val="000000"/>
          <w:sz w:val="28"/>
        </w:rPr>
        <w:t>
</w:t>
      </w:r>
      <w:r>
        <w:rPr>
          <w:rFonts w:ascii="Times New Roman"/>
          <w:b w:val="false"/>
          <w:i w:val="false"/>
          <w:color w:val="000000"/>
          <w:sz w:val="28"/>
        </w:rPr>
        <w:t>
      Жол-көлік оқиғаларының негізгі себептері. Жол-көлік оқиғаларының (бұдан әрі – ЖКО) жіктемесі. Пассивті қауіпсіздік жүйесі. Соқтығысу, иілу, айналу, қысылу кинематикасы. Жаппай соқтығысу. Бүйірінен соғу. Қағып кету және соқтығысу. Автомобильдердің өзіндік қаупі.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37-тақырып. Автомобильдерден құтқарудың базалық әдістері.</w:t>
      </w:r>
      <w:r>
        <w:br/>
      </w:r>
      <w:r>
        <w:rPr>
          <w:rFonts w:ascii="Times New Roman"/>
          <w:b w:val="false"/>
          <w:i w:val="false"/>
          <w:color w:val="000000"/>
          <w:sz w:val="28"/>
        </w:rPr>
        <w:t>
</w:t>
      </w:r>
      <w:r>
        <w:rPr>
          <w:rFonts w:ascii="Times New Roman"/>
          <w:b w:val="false"/>
          <w:i w:val="false"/>
          <w:color w:val="000000"/>
          <w:sz w:val="28"/>
        </w:rPr>
        <w:t>
      Жалпы амал. Тұрақтандыру (объектінің тұрақтылығы). Есіктің демонтажы. Автомобильдің бүйір жағын демонтаждау. Үшінші есіктің шығуы. Шатырды жою. Құрал панелін жылжыту. Зардап шеккендердің аяғына бару. Құрал панелін көтеру.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38-тақырып. Автомобильдердің соқтығысуы, төңкерілуі және соғып кеткен кезде құтқарушыларды құтқару..</w:t>
      </w:r>
      <w:r>
        <w:br/>
      </w:r>
      <w:r>
        <w:rPr>
          <w:rFonts w:ascii="Times New Roman"/>
          <w:b w:val="false"/>
          <w:i w:val="false"/>
          <w:color w:val="000000"/>
          <w:sz w:val="28"/>
        </w:rPr>
        <w:t>
</w:t>
      </w:r>
      <w:r>
        <w:rPr>
          <w:rFonts w:ascii="Times New Roman"/>
          <w:b w:val="false"/>
          <w:i w:val="false"/>
          <w:color w:val="000000"/>
          <w:sz w:val="28"/>
        </w:rPr>
        <w:t>
      Негізгі операциялар. Қоршалу аймағын ұйымдастыру. Аккумуляторлы батареяларды ажырату. Жұмыс істемейтін қауіпсіздік жүйелерін ажырату (қауіпсіздік белдіктері, ауа жастықшалары). Зардап шегушінің қорғанысын қамтамасыз ету. Қалған қысымды алып тастау. Зардап шегушіні босату. Алғашқы медициналық көмек көрсету. Зардап шегушіні тіркеу. Зардап шегушіні алып шығу.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39-тақырып. Темір жол және әуе көлігінде төтенше жағдайларды жою кезінде авариялық-құтқару жұмыстарын жүргізу.</w:t>
      </w:r>
      <w:r>
        <w:br/>
      </w:r>
      <w:r>
        <w:rPr>
          <w:rFonts w:ascii="Times New Roman"/>
          <w:b w:val="false"/>
          <w:i w:val="false"/>
          <w:color w:val="000000"/>
          <w:sz w:val="28"/>
        </w:rPr>
        <w:t>
</w:t>
      </w:r>
      <w:r>
        <w:rPr>
          <w:rFonts w:ascii="Times New Roman"/>
          <w:b w:val="false"/>
          <w:i w:val="false"/>
          <w:color w:val="000000"/>
          <w:sz w:val="28"/>
        </w:rPr>
        <w:t>
      Темір жол, авиа көліктегі авариялардың сипаттық ерекшеліктері. Авариялық-құтқару жұмыстарының негізгі түрлері. Вагондарға, ұшу аппараттарына ену жолдары мен тәсілдері. Көлік авариясы орнында жарылысты немесе өртті болдырмау бойынша іс-шаралар.</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40-тақырып. ЖКО зардаптарын жою кезіндегі еңбек қауіпсіздігі және күзеті.</w:t>
      </w:r>
      <w:r>
        <w:br/>
      </w:r>
      <w:r>
        <w:rPr>
          <w:rFonts w:ascii="Times New Roman"/>
          <w:b w:val="false"/>
          <w:i w:val="false"/>
          <w:color w:val="000000"/>
          <w:sz w:val="28"/>
        </w:rPr>
        <w:t>
</w:t>
      </w:r>
      <w:r>
        <w:rPr>
          <w:rFonts w:ascii="Times New Roman"/>
          <w:b w:val="false"/>
          <w:i w:val="false"/>
          <w:color w:val="000000"/>
          <w:sz w:val="28"/>
        </w:rPr>
        <w:t>
      Жұмыстар басталар алдындағы еңбек қауіпсіздігі және күзеті. ЖКО орнына келгеннен кейін командирдің және құтқарушылардың міндеттері. Авариялық-құтқару жұмыстарын орындау кезіндегі еңбек қауіпсіздігі және күзеті. ЖКО зардаптарын жою кезінде орындалатын жұмыстардың қауіпсіздігі бойынша іс-шаралардың орындалу реттілігі.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41-тақырып. Құдықтарды, сыйымдылықтарда құтқару жұмыстарын жүргізу. Қауіпсіздік шаралары.</w:t>
      </w:r>
      <w:r>
        <w:br/>
      </w:r>
      <w:r>
        <w:rPr>
          <w:rFonts w:ascii="Times New Roman"/>
          <w:b w:val="false"/>
          <w:i w:val="false"/>
          <w:color w:val="000000"/>
          <w:sz w:val="28"/>
        </w:rPr>
        <w:t>
</w:t>
      </w:r>
      <w:r>
        <w:rPr>
          <w:rFonts w:ascii="Times New Roman"/>
          <w:b w:val="false"/>
          <w:i w:val="false"/>
          <w:color w:val="000000"/>
          <w:sz w:val="28"/>
        </w:rPr>
        <w:t>
      Адамдарды, жануарларды құдықтар мен сыйымдылықтарда құтқарудың негізгі амалдары. Қауіпсіздік шараларын сақтау.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76"/>
    <w:bookmarkStart w:name="z1646" w:id="77"/>
    <w:p>
      <w:pPr>
        <w:spacing w:after="0"/>
        <w:ind w:left="0"/>
        <w:jc w:val="left"/>
      </w:pPr>
      <w:r>
        <w:rPr>
          <w:rFonts w:ascii="Times New Roman"/>
          <w:b/>
          <w:i w:val="false"/>
          <w:color w:val="000000"/>
        </w:rPr>
        <w:t xml:space="preserve"> 
5. Өрт сөндіру-техникалық дайындық. Газ-түтіннен</w:t>
      </w:r>
      <w:r>
        <w:br/>
      </w:r>
      <w:r>
        <w:rPr>
          <w:rFonts w:ascii="Times New Roman"/>
          <w:b/>
          <w:i w:val="false"/>
          <w:color w:val="000000"/>
        </w:rPr>
        <w:t>
қорғау қызметі</w:t>
      </w:r>
    </w:p>
    <w:bookmarkEnd w:id="77"/>
    <w:bookmarkStart w:name="z1647" w:id="78"/>
    <w:p>
      <w:pPr>
        <w:spacing w:after="0"/>
        <w:ind w:left="0"/>
        <w:jc w:val="both"/>
      </w:pPr>
      <w:r>
        <w:rPr>
          <w:rFonts w:ascii="Times New Roman"/>
          <w:b w:val="false"/>
          <w:i w:val="false"/>
          <w:color w:val="000000"/>
          <w:sz w:val="28"/>
        </w:rPr>
        <w:t>
      «Өрт сөндіру-техникалық дайындығы. Газ-түтіннен қорғау қызметі» пәнінің негізгі міндеті – тыңдаушыларда өрт сөндіру техникасын, жабдықтау мен өрт сөндіру техникалық қаруды, ТОЖҚҚ тиімді пайдалануға мүмкіндік беретін білім, шеберлік және дағды қалыптасу, оларды қауіпсіз пайдалану ережелерін оқу болып табылады.</w:t>
      </w:r>
      <w:r>
        <w:br/>
      </w:r>
      <w:r>
        <w:rPr>
          <w:rFonts w:ascii="Times New Roman"/>
          <w:b w:val="false"/>
          <w:i w:val="false"/>
          <w:color w:val="000000"/>
          <w:sz w:val="28"/>
        </w:rPr>
        <w:t>
</w:t>
      </w:r>
      <w:r>
        <w:rPr>
          <w:rFonts w:ascii="Times New Roman"/>
          <w:b w:val="false"/>
          <w:i w:val="false"/>
          <w:color w:val="000000"/>
          <w:sz w:val="28"/>
        </w:rPr>
        <w:t>
      Пәнді оқып білу нәтижесінде тыңдаушылар ТОЖҚҚ құрылысы мен пайдалану қағидаларын, жауынгерлік киім-кешек пен жабдықтарды, механикаландырылған, механикаландырылмаған және авариялық-құтқару құралын, өрт сөндіру жеңдері мен оқпандарын, көбікпен сөндіру құралдары мен жабдықтарын, өрт сөндіру сатыларын, өрт сөндіргіштерді, қауіпсіздік техникасын білуге тиіс. Байланыс құралдары мен өртке қарсы сумен жабдықтау туралы жалпы түсінігі болуға тиіс. Өрттерді сөндіргенде, авариялар мен жазатайым оқиғаларды жоюда өрт сөндіру техникасын, ӨСТҚ мен жабдықтауды қолдана білу, ТОЖҚҚ жағдайларын, оттегінің (ауаның) есебін жүргізуді және ТОЖҚҚ жұмыс істеу уақытын тексеруге, қарапайым бұзылуларды жоюға тиіс.</w:t>
      </w:r>
      <w:r>
        <w:br/>
      </w:r>
      <w:r>
        <w:rPr>
          <w:rFonts w:ascii="Times New Roman"/>
          <w:b w:val="false"/>
          <w:i w:val="false"/>
          <w:color w:val="000000"/>
          <w:sz w:val="28"/>
        </w:rPr>
        <w:t>
</w:t>
      </w:r>
      <w:r>
        <w:rPr>
          <w:rFonts w:ascii="Times New Roman"/>
          <w:b w:val="false"/>
          <w:i w:val="false"/>
          <w:color w:val="000000"/>
          <w:sz w:val="28"/>
        </w:rPr>
        <w:t>
      Практикалық сабақтарды екі оқытушының басшылығымен жүргізу қажет. Оқытушыларға көмек ретінде өрт сөндіру машиналардың жүргізушілері, бөлімшелердің командирлері, ГТҚҚ базасының шеберлері бөлінеді.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841"/>
        <w:gridCol w:w="769"/>
        <w:gridCol w:w="1287"/>
        <w:gridCol w:w="770"/>
      </w:tblGrid>
      <w:tr>
        <w:trPr>
          <w:trHeight w:val="22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киім мен жарақ. Құтқару құралдары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автомобилдерінде шығарылатын өрт жабдығы.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сөндіретін қол сатылар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жеңдері мен жеңдік жабдық. Жеңдік қанат жаю және оқпандар.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Көбікпен сөндіру құралдары мен жабдық.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 мен өрт сөндіру сорғыштары.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байланыс.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ӨҚҚ гарнизоны мен бөлімшесінде ГТҚҚ ұйымдастыру. ГТҚҚ міндеттері мен қызметтері. Жеке құрамды ТОЖҚҚ-мен жұмыс істеуге дайындау.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физиологиясы және қан айналу. Жану өнімдері мен газ тәріздес заттардың адам ағзасына әсері.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материалдық бөлігі.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істеп тұрған кезде туындауы мүмкін ақаулықтар және оларды қалпына келтіру тәсілдері.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тексеру. ТОЖҚҚ тексеру және реттеу үшін бақылау-өлшеу аспаптары.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істеудің негізгі ережесі. ТОЖҚҚ-мен жұмыс істеу кезінде жеке құрамның міндеттері.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ТОЖҚҚ сақтау және күту.ТОЖҚҚ мен жабдықты ұстау нормалары. Жөндеу базасы. Бақылау бекеті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бекетін ұйымдастыру (БӨБ).</w:t>
            </w:r>
            <w:r>
              <w:br/>
            </w:r>
            <w:r>
              <w:rPr>
                <w:rFonts w:ascii="Times New Roman"/>
                <w:b w:val="false"/>
                <w:i w:val="false"/>
                <w:color w:val="000000"/>
                <w:sz w:val="20"/>
              </w:rPr>
              <w:t>
</w:t>
            </w:r>
            <w:r>
              <w:rPr>
                <w:rFonts w:ascii="Times New Roman"/>
                <w:b w:val="false"/>
                <w:i w:val="false"/>
                <w:color w:val="000000"/>
                <w:sz w:val="20"/>
              </w:rPr>
              <w:t>Қауіпсіздік бекетінде жұмыс істеу.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түтін камерасы.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шаралары.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ТОЖҚҚ жұмыс істеу.</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ГТҚҚ қызметтік құжаттамасы және оны жүргізу тәртібі.</w:t>
            </w:r>
            <w:r>
              <w:br/>
            </w:r>
            <w:r>
              <w:rPr>
                <w:rFonts w:ascii="Times New Roman"/>
                <w:b w:val="false"/>
                <w:i w:val="false"/>
                <w:color w:val="000000"/>
                <w:sz w:val="20"/>
              </w:rPr>
              <w:t>
</w:t>
            </w:r>
            <w:r>
              <w:rPr>
                <w:rFonts w:ascii="Times New Roman"/>
                <w:b w:val="false"/>
                <w:i w:val="false"/>
                <w:color w:val="000000"/>
                <w:sz w:val="20"/>
              </w:rPr>
              <w:t>ЕМТИХАН.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1650" w:id="79"/>
    <w:p>
      <w:pPr>
        <w:spacing w:after="0"/>
        <w:ind w:left="0"/>
        <w:jc w:val="both"/>
      </w:pPr>
      <w:r>
        <w:rPr>
          <w:rFonts w:ascii="Times New Roman"/>
          <w:b w:val="false"/>
          <w:i w:val="false"/>
          <w:color w:val="000000"/>
          <w:sz w:val="28"/>
        </w:rPr>
        <w:t>
      1-тақырып. Жауынгерлік киім мен жарақ. Құтқару құралдары.</w:t>
      </w:r>
      <w:r>
        <w:br/>
      </w:r>
      <w:r>
        <w:rPr>
          <w:rFonts w:ascii="Times New Roman"/>
          <w:b w:val="false"/>
          <w:i w:val="false"/>
          <w:color w:val="000000"/>
          <w:sz w:val="28"/>
        </w:rPr>
        <w:t>
</w:t>
      </w:r>
      <w:r>
        <w:rPr>
          <w:rFonts w:ascii="Times New Roman"/>
          <w:b w:val="false"/>
          <w:i w:val="false"/>
          <w:color w:val="000000"/>
          <w:sz w:val="28"/>
        </w:rPr>
        <w:t>
      Өрт сөндірушінің жауынгерлік киімі, оның мақсаты және сипаты. Өрт сөндірушінің жарағы. Жарақтың мақсаты мен сипаты және оларды жұмыс істеу кезінде пайдалану қағидасы.</w:t>
      </w:r>
      <w:r>
        <w:br/>
      </w:r>
      <w:r>
        <w:rPr>
          <w:rFonts w:ascii="Times New Roman"/>
          <w:b w:val="false"/>
          <w:i w:val="false"/>
          <w:color w:val="000000"/>
          <w:sz w:val="28"/>
        </w:rPr>
        <w:t>
</w:t>
      </w:r>
      <w:r>
        <w:rPr>
          <w:rFonts w:ascii="Times New Roman"/>
          <w:b w:val="false"/>
          <w:i w:val="false"/>
          <w:color w:val="000000"/>
          <w:sz w:val="28"/>
        </w:rPr>
        <w:t>
      Құтқару арқандары мен жеке құтқару құрылғысы, олардың мақсаты, құрылысы. Жауынгерлік киім мен жарақты тігу, күту қағидасы.</w:t>
      </w:r>
      <w:r>
        <w:br/>
      </w:r>
      <w:r>
        <w:rPr>
          <w:rFonts w:ascii="Times New Roman"/>
          <w:b w:val="false"/>
          <w:i w:val="false"/>
          <w:color w:val="000000"/>
          <w:sz w:val="28"/>
        </w:rPr>
        <w:t>
</w:t>
      </w:r>
      <w:r>
        <w:rPr>
          <w:rFonts w:ascii="Times New Roman"/>
          <w:b w:val="false"/>
          <w:i w:val="false"/>
          <w:color w:val="000000"/>
          <w:sz w:val="28"/>
        </w:rPr>
        <w:t>
      Жауынгерлік жарақ пен киімге қойылатын қауіпсіздік техникасы қағидаларының талаптары.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2-тақырып. Өрт сөндіру автомобилдерінде шығарылатын өрт жабдығы.</w:t>
      </w:r>
      <w:r>
        <w:br/>
      </w:r>
      <w:r>
        <w:rPr>
          <w:rFonts w:ascii="Times New Roman"/>
          <w:b w:val="false"/>
          <w:i w:val="false"/>
          <w:color w:val="000000"/>
          <w:sz w:val="28"/>
        </w:rPr>
        <w:t>
</w:t>
      </w:r>
      <w:r>
        <w:rPr>
          <w:rFonts w:ascii="Times New Roman"/>
          <w:b w:val="false"/>
          <w:i w:val="false"/>
          <w:color w:val="000000"/>
          <w:sz w:val="28"/>
        </w:rPr>
        <w:t>
      Механикаландырылмаған қол аспабы. Механикаландырылған өрт сөндіру қол аспабы. Өрт сөндіру аспабының мақсаты, құрылысы мен қысқаша сипаты, қолдану саласы мен тәртібі. Жөнелту, күту және сынау тәртібі.</w:t>
      </w:r>
      <w:r>
        <w:br/>
      </w:r>
      <w:r>
        <w:rPr>
          <w:rFonts w:ascii="Times New Roman"/>
          <w:b w:val="false"/>
          <w:i w:val="false"/>
          <w:color w:val="000000"/>
          <w:sz w:val="28"/>
        </w:rPr>
        <w:t>
</w:t>
      </w:r>
      <w:r>
        <w:rPr>
          <w:rFonts w:ascii="Times New Roman"/>
          <w:b w:val="false"/>
          <w:i w:val="false"/>
          <w:color w:val="000000"/>
          <w:sz w:val="28"/>
        </w:rPr>
        <w:t>
      Түтін сорғылар: құрылысы, әсер ету принципі, қолдану саласы, қауіпсіздік техникасы. Жеке және топтық электр шамдары.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3-тақырып. Өрт сөндіретін қол сатылар.</w:t>
      </w:r>
      <w:r>
        <w:br/>
      </w:r>
      <w:r>
        <w:rPr>
          <w:rFonts w:ascii="Times New Roman"/>
          <w:b w:val="false"/>
          <w:i w:val="false"/>
          <w:color w:val="000000"/>
          <w:sz w:val="28"/>
        </w:rPr>
        <w:t>
</w:t>
      </w:r>
      <w:r>
        <w:rPr>
          <w:rFonts w:ascii="Times New Roman"/>
          <w:b w:val="false"/>
          <w:i w:val="false"/>
          <w:color w:val="000000"/>
          <w:sz w:val="28"/>
        </w:rPr>
        <w:t>
      Өрт сөндіретін қол сатылардың мақсаты, түрлері, құрылысы мен техникалық сипаты. Өрт сөндіру сатыларын пайдалану саласы мен қағидасы. Өрт сөндіру сатылармен жұмыс істеу кезіндегі қауіпсіздік техникасы, қызмет көрсету, жөндеу.</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4-тақырып. Өрт сөндіру жеңдері мен жеңдік жабдық. Жеңдік қанат жаю және оқпандар.</w:t>
      </w:r>
      <w:r>
        <w:br/>
      </w:r>
      <w:r>
        <w:rPr>
          <w:rFonts w:ascii="Times New Roman"/>
          <w:b w:val="false"/>
          <w:i w:val="false"/>
          <w:color w:val="000000"/>
          <w:sz w:val="28"/>
        </w:rPr>
        <w:t>
</w:t>
      </w:r>
      <w:r>
        <w:rPr>
          <w:rFonts w:ascii="Times New Roman"/>
          <w:b w:val="false"/>
          <w:i w:val="false"/>
          <w:color w:val="000000"/>
          <w:sz w:val="28"/>
        </w:rPr>
        <w:t>
      Өрт сөндіру жеңдерінің мақсаты, сипаты және олардың жіктелуі. Өрт сөндіру жеңдерін есепке алу, тозуы, сынау және жөндеу. Сорғы торы, жеңдік қанат жаю, қосатын жеңдік бастиектер, ысырмалар, қысқыштар, олардың мақсаты, құрылысы, пайдалану тәртібі мен қысқы уақытта пайдалану ерекшеліктері.</w:t>
      </w:r>
      <w:r>
        <w:br/>
      </w:r>
      <w:r>
        <w:rPr>
          <w:rFonts w:ascii="Times New Roman"/>
          <w:b w:val="false"/>
          <w:i w:val="false"/>
          <w:color w:val="000000"/>
          <w:sz w:val="28"/>
        </w:rPr>
        <w:t>
</w:t>
      </w:r>
      <w:r>
        <w:rPr>
          <w:rFonts w:ascii="Times New Roman"/>
          <w:b w:val="false"/>
          <w:i w:val="false"/>
          <w:color w:val="000000"/>
          <w:sz w:val="28"/>
        </w:rPr>
        <w:t>
      Гарнизондағы өрт сөндіру оқпандары. Өрт сөндіру оқпандарының таңбалануы, құрылысы, техникалық қызмет көрсету, пайдалану және сақтау.</w:t>
      </w:r>
      <w:r>
        <w:br/>
      </w:r>
      <w:r>
        <w:rPr>
          <w:rFonts w:ascii="Times New Roman"/>
          <w:b w:val="false"/>
          <w:i w:val="false"/>
          <w:color w:val="000000"/>
          <w:sz w:val="28"/>
        </w:rPr>
        <w:t>
</w:t>
      </w:r>
      <w:r>
        <w:rPr>
          <w:rFonts w:ascii="Times New Roman"/>
          <w:b w:val="false"/>
          <w:i w:val="false"/>
          <w:color w:val="000000"/>
          <w:sz w:val="28"/>
        </w:rPr>
        <w:t>
      Су шығыны туралы түсінік, ағыстардың ұзақтығы, қысымға және саптаманың диаметріне қатысы. Өрт сөндіру оқпандарының саптамалары. Жұмыс істеу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5-тақырып. Өртке қарсы сумен жабдықтау.</w:t>
      </w:r>
      <w:r>
        <w:br/>
      </w:r>
      <w:r>
        <w:rPr>
          <w:rFonts w:ascii="Times New Roman"/>
          <w:b w:val="false"/>
          <w:i w:val="false"/>
          <w:color w:val="000000"/>
          <w:sz w:val="28"/>
        </w:rPr>
        <w:t>
</w:t>
      </w:r>
      <w:r>
        <w:rPr>
          <w:rFonts w:ascii="Times New Roman"/>
          <w:b w:val="false"/>
          <w:i w:val="false"/>
          <w:color w:val="000000"/>
          <w:sz w:val="28"/>
        </w:rPr>
        <w:t>
      Су - өрт сөндірудің негізгі құралы. Судың физикалық және өрт сөндіргіш қасиеттері. Өрт сөндіру мақсатында суды пайдалану тәсілдері.</w:t>
      </w:r>
      <w:r>
        <w:br/>
      </w:r>
      <w:r>
        <w:rPr>
          <w:rFonts w:ascii="Times New Roman"/>
          <w:b w:val="false"/>
          <w:i w:val="false"/>
          <w:color w:val="000000"/>
          <w:sz w:val="28"/>
        </w:rPr>
        <w:t>
</w:t>
      </w:r>
      <w:r>
        <w:rPr>
          <w:rFonts w:ascii="Times New Roman"/>
          <w:b w:val="false"/>
          <w:i w:val="false"/>
          <w:color w:val="000000"/>
          <w:sz w:val="28"/>
        </w:rPr>
        <w:t>
      Қаланы, ауданды, ауылды, объектіні өртке қарсы сумен жабдықтау, ішкі өртке қарсы су өткізгіштер туралы жалпы мәліметтер. Өрт сөндіру үшін қолданылуы мүмкін су көздерінің әр түрлілігі және орналасу орны.</w:t>
      </w:r>
      <w:r>
        <w:br/>
      </w:r>
      <w:r>
        <w:rPr>
          <w:rFonts w:ascii="Times New Roman"/>
          <w:b w:val="false"/>
          <w:i w:val="false"/>
          <w:color w:val="000000"/>
          <w:sz w:val="28"/>
        </w:rPr>
        <w:t>
</w:t>
      </w:r>
      <w:r>
        <w:rPr>
          <w:rFonts w:ascii="Times New Roman"/>
          <w:b w:val="false"/>
          <w:i w:val="false"/>
          <w:color w:val="000000"/>
          <w:sz w:val="28"/>
        </w:rPr>
        <w:t>
      Суды су көзінен бетінен алуға арналған құрылғы.. Гидроэлеватор Г-600: мақсаты, құрылысы, жұмыс істеуі және пайдалану тәртібі.</w:t>
      </w:r>
      <w:r>
        <w:br/>
      </w:r>
      <w:r>
        <w:rPr>
          <w:rFonts w:ascii="Times New Roman"/>
          <w:b w:val="false"/>
          <w:i w:val="false"/>
          <w:color w:val="000000"/>
          <w:sz w:val="28"/>
        </w:rPr>
        <w:t>
</w:t>
      </w:r>
      <w:r>
        <w:rPr>
          <w:rFonts w:ascii="Times New Roman"/>
          <w:b w:val="false"/>
          <w:i w:val="false"/>
          <w:color w:val="000000"/>
          <w:sz w:val="28"/>
        </w:rPr>
        <w:t>
      Өрт гидранты мен өрт колонкасы. Мақсаты, түрлері, құрылысы, жұмыс істеуі мен қолдану тәртібі. Өрт колонкасының, гидрантының жұмысындағы ықтимал ақаулықтар және оларды қалпына келтіру тәсілдері. Өрт гидранттарын қысқы уақытта пайдалану ерекшеліктері. Қауіпсіздік техникасының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6-тақырып. Көбікпен сөндіру құралдары мен жабдық.</w:t>
      </w:r>
      <w:r>
        <w:br/>
      </w:r>
      <w:r>
        <w:rPr>
          <w:rFonts w:ascii="Times New Roman"/>
          <w:b w:val="false"/>
          <w:i w:val="false"/>
          <w:color w:val="000000"/>
          <w:sz w:val="28"/>
        </w:rPr>
        <w:t>
</w:t>
      </w:r>
      <w:r>
        <w:rPr>
          <w:rFonts w:ascii="Times New Roman"/>
          <w:b w:val="false"/>
          <w:i w:val="false"/>
          <w:color w:val="000000"/>
          <w:sz w:val="28"/>
        </w:rPr>
        <w:t>
      Көбіктің физикалық және өрт сөндіргіш қасиеттері, оның түрлері Өртте еселігі әр түрлі көбікті, ылғалдандырғыштарды қолдану және олардың тиімділігі. Ауа-көбікті оқпандарды, еселігі орташа көбік генераторларын қолдану тәртібі.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7-тақырып. Өрт сөндіру автомобилдері мен өрт сөндіру сорғыштары.</w:t>
      </w:r>
      <w:r>
        <w:br/>
      </w:r>
      <w:r>
        <w:rPr>
          <w:rFonts w:ascii="Times New Roman"/>
          <w:b w:val="false"/>
          <w:i w:val="false"/>
          <w:color w:val="000000"/>
          <w:sz w:val="28"/>
        </w:rPr>
        <w:t>
</w:t>
      </w:r>
      <w:r>
        <w:rPr>
          <w:rFonts w:ascii="Times New Roman"/>
          <w:b w:val="false"/>
          <w:i w:val="false"/>
          <w:color w:val="000000"/>
          <w:sz w:val="28"/>
        </w:rPr>
        <w:t>
      Өрт сөндіргіш автомобилдердің жіктелуі, мақсаты, тактикалық-техникалық сипаты. Өрт сөндіру жабдығының тиістілік тізімі мен оны өрт сөндіру автомобиліне орналастыру тәртібі. Өрт сөндіру сорғыштарының мақсаты, түрі және қысқаша сипаты.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8-тақырып. Өрт сөндіргіштер.</w:t>
      </w:r>
      <w:r>
        <w:br/>
      </w:r>
      <w:r>
        <w:rPr>
          <w:rFonts w:ascii="Times New Roman"/>
          <w:b w:val="false"/>
          <w:i w:val="false"/>
          <w:color w:val="000000"/>
          <w:sz w:val="28"/>
        </w:rPr>
        <w:t>
</w:t>
      </w:r>
      <w:r>
        <w:rPr>
          <w:rFonts w:ascii="Times New Roman"/>
          <w:b w:val="false"/>
          <w:i w:val="false"/>
          <w:color w:val="000000"/>
          <w:sz w:val="28"/>
        </w:rPr>
        <w:t>
      Жалпы мәліметтер: өрт сөндіргіштердің мақсаты, түрлері, қолдану саласы, таңбалануы, оның өрт сөндіргіш затының құрамы.Оларды пайдалану кезіндегі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9-тақырып. Өртке қарсы қызметіндегі байланыс.</w:t>
      </w:r>
      <w:r>
        <w:br/>
      </w:r>
      <w:r>
        <w:rPr>
          <w:rFonts w:ascii="Times New Roman"/>
          <w:b w:val="false"/>
          <w:i w:val="false"/>
          <w:color w:val="000000"/>
          <w:sz w:val="28"/>
        </w:rPr>
        <w:t>
</w:t>
      </w:r>
      <w:r>
        <w:rPr>
          <w:rFonts w:ascii="Times New Roman"/>
          <w:b w:val="false"/>
          <w:i w:val="false"/>
          <w:color w:val="000000"/>
          <w:sz w:val="28"/>
        </w:rPr>
        <w:t>
      Өртке қарсы қызметінде (қалада, ауылда, ауданда) байланыстың мақсаты, және оны ұйымдастыру. МӨҚҚО-дағы байланыс қызметі бойынша тәлімдеменің негізгі ережесі: байланыс түрлері, радио алмасу жүргізу қағидасы, шақырулар, радио тәртібі және т.б.</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10–21-тақырып. Өрт-техникалық дайындығы және ГТҚҚ пәнінің «Газ-түтінінен қорғау қызметі» бөлімінің мазмұны мен нақты мерзімі осы Қағидаларға №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11-қосымшалармен</w:t>
      </w:r>
      <w:r>
        <w:rPr>
          <w:rFonts w:ascii="Times New Roman"/>
          <w:b w:val="false"/>
          <w:i w:val="false"/>
          <w:color w:val="000000"/>
          <w:sz w:val="28"/>
        </w:rPr>
        <w:t xml:space="preserve"> анықталады.</w:t>
      </w:r>
    </w:p>
    <w:bookmarkEnd w:id="79"/>
    <w:bookmarkStart w:name="z1686" w:id="80"/>
    <w:p>
      <w:pPr>
        <w:spacing w:after="0"/>
        <w:ind w:left="0"/>
        <w:jc w:val="left"/>
      </w:pPr>
      <w:r>
        <w:rPr>
          <w:rFonts w:ascii="Times New Roman"/>
          <w:b/>
          <w:i w:val="false"/>
          <w:color w:val="000000"/>
        </w:rPr>
        <w:t xml:space="preserve"> 
6. Саптық және өрттен құтқару дайындығы</w:t>
      </w:r>
    </w:p>
    <w:bookmarkEnd w:id="80"/>
    <w:bookmarkStart w:name="z1687" w:id="81"/>
    <w:p>
      <w:pPr>
        <w:spacing w:after="0"/>
        <w:ind w:left="0"/>
        <w:jc w:val="both"/>
      </w:pPr>
      <w:r>
        <w:rPr>
          <w:rFonts w:ascii="Times New Roman"/>
          <w:b w:val="false"/>
          <w:i w:val="false"/>
          <w:color w:val="000000"/>
          <w:sz w:val="28"/>
        </w:rPr>
        <w:t>
      Саптық және өрттен құтқару дайындығы» пәнінің мақсаты сапта дұрыс тұруға машықтау, өрт техникасымен, ӨТЖ, жабдықпен жұмыс істеу тәсілдерін меңгеру, өртте және АҚЖ жүргізу кезінде өрт техникасын тактикалық жағынан тиімді пайдалануды қамтамасыз ету, жеке құрамды психологиялық тұрақтылыққа, тәртіпке, ұйымшылдыққа, жолдастық өзара көмек көрсетуге тәрбиелеу.</w:t>
      </w:r>
      <w:r>
        <w:br/>
      </w:r>
      <w:r>
        <w:rPr>
          <w:rFonts w:ascii="Times New Roman"/>
          <w:b w:val="false"/>
          <w:i w:val="false"/>
          <w:color w:val="000000"/>
          <w:sz w:val="28"/>
        </w:rPr>
        <w:t>
</w:t>
      </w:r>
      <w:r>
        <w:rPr>
          <w:rFonts w:ascii="Times New Roman"/>
          <w:b w:val="false"/>
          <w:i w:val="false"/>
          <w:color w:val="000000"/>
          <w:sz w:val="28"/>
        </w:rPr>
        <w:t>
      Сабақ Қазақстан Республикасы Төтенше жағдайлар министрінің 2011 жылғы 9 қарашадағы № 452 бұйрығымен бекітілген Өрттен құтқару дайындығы бойынша тәлімдемеге сәйкес өткізіледі.</w:t>
      </w:r>
      <w:r>
        <w:br/>
      </w:r>
      <w:r>
        <w:rPr>
          <w:rFonts w:ascii="Times New Roman"/>
          <w:b w:val="false"/>
          <w:i w:val="false"/>
          <w:color w:val="000000"/>
          <w:sz w:val="28"/>
        </w:rPr>
        <w:t>
</w:t>
      </w:r>
      <w:r>
        <w:rPr>
          <w:rFonts w:ascii="Times New Roman"/>
          <w:b w:val="false"/>
          <w:i w:val="false"/>
          <w:color w:val="000000"/>
          <w:sz w:val="28"/>
        </w:rPr>
        <w:t>
      Сабақтың дайындық бөлімінде (5 мин) тыңдаушыларды сабақтың негізгі бөлімінде едәуір қарқынды жұмысқа дайындау мақсатымен жалпы дамыту және арнайы жаттығулар жоспарланып орындалады. Сабақтың негізгі бөлімінде (35мин) негізгі қозғалтқыш және қосымша дағдылар машықтандырылады. Физикалық, арнайы және психологиялық қасиеттері жетілдіріледі. Қорытынды бөлімінде (5 мин) тыңдаушының ағзасын қалыпты күйге келтіретін жаттығулар жүргізіледі, сондай-ақ сабақтың қорытындылары шығарылады.</w:t>
      </w:r>
      <w:r>
        <w:br/>
      </w:r>
      <w:r>
        <w:rPr>
          <w:rFonts w:ascii="Times New Roman"/>
          <w:b w:val="false"/>
          <w:i w:val="false"/>
          <w:color w:val="000000"/>
          <w:sz w:val="28"/>
        </w:rPr>
        <w:t>
</w:t>
      </w:r>
      <w:r>
        <w:rPr>
          <w:rFonts w:ascii="Times New Roman"/>
          <w:b w:val="false"/>
          <w:i w:val="false"/>
          <w:color w:val="000000"/>
          <w:sz w:val="28"/>
        </w:rPr>
        <w:t>
      Сабақтың барысында белгілі бір жаттығуды орындау орындаудың саптық тәсілдері өткізіледі. Сабақтың жетекшісі сапты қадағалайды. Психологиялық дайындықтың от жолағынан өту бойынша сабақтар өрттен құтқару дайындығының соңғы кезеңі болып табылады және қатаң түрде сабақты психологиялық дайындықтың от жолағында өткізу әдістемесіне сәйкес өткізіледі.</w:t>
      </w:r>
      <w:r>
        <w:br/>
      </w:r>
      <w:r>
        <w:rPr>
          <w:rFonts w:ascii="Times New Roman"/>
          <w:b w:val="false"/>
          <w:i w:val="false"/>
          <w:color w:val="000000"/>
          <w:sz w:val="28"/>
        </w:rPr>
        <w:t>
</w:t>
      </w:r>
      <w:r>
        <w:rPr>
          <w:rFonts w:ascii="Times New Roman"/>
          <w:b w:val="false"/>
          <w:i w:val="false"/>
          <w:color w:val="000000"/>
          <w:sz w:val="28"/>
        </w:rPr>
        <w:t>
      Практикалық сабақтар екі оқытушының басшылығымен өткізіледі. Әрбір практикалық сабақтың алдында тыңдаушылардан қауіпсіздік техникасы қағидасының талаптарын білуіне сұрақтар қойылып, тексерілуі қажет.</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9506"/>
        <w:gridCol w:w="784"/>
        <w:gridCol w:w="1048"/>
        <w:gridCol w:w="1049"/>
      </w:tblGrid>
      <w:tr>
        <w:trPr>
          <w:trHeight w:val="21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сөндіру-құтқару мақсаты мен міндеттері. Саптық дайындықтың жалпы ережелері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киім мен жарақты орналастыру және кию. Дабыл бойынша жиналу және шығу.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жеңдерімен, оқпандармен, жеңдік арматурамен және керек-жарақтармен жаттығу.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сатыларымен жаттығу.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 арқандарымен жаттығу. Құтқару және өзін-өзі құтқару.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автомобилдері мен мотопомпаларды су көздеріне орнату бойынша жаттығу.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Құрылымдарды ашу және бөлшектеу.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Жауынгерлік қанат жаю.</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сөндірушілердің психологиялық дайындығының от жолағында сабақ өткізу.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bookmarkStart w:name="z1692" w:id="82"/>
    <w:p>
      <w:pPr>
        <w:spacing w:after="0"/>
        <w:ind w:left="0"/>
        <w:jc w:val="both"/>
      </w:pPr>
      <w:r>
        <w:rPr>
          <w:rFonts w:ascii="Times New Roman"/>
          <w:b w:val="false"/>
          <w:i w:val="false"/>
          <w:color w:val="000000"/>
          <w:sz w:val="28"/>
        </w:rPr>
        <w:t>
      1-тақырып. Саптық және өрттен құтқару дайындығының мақсаты мен міндеттері. Саптық дайындықтың жалпы ережелері.</w:t>
      </w:r>
      <w:r>
        <w:br/>
      </w:r>
      <w:r>
        <w:rPr>
          <w:rFonts w:ascii="Times New Roman"/>
          <w:b w:val="false"/>
          <w:i w:val="false"/>
          <w:color w:val="000000"/>
          <w:sz w:val="28"/>
        </w:rPr>
        <w:t>
</w:t>
      </w:r>
      <w:r>
        <w:rPr>
          <w:rFonts w:ascii="Times New Roman"/>
          <w:b w:val="false"/>
          <w:i w:val="false"/>
          <w:color w:val="000000"/>
          <w:sz w:val="28"/>
        </w:rPr>
        <w:t>
      Саптық және өрттен құтқару даярлаудың мақсаты мен міндеттері.</w:t>
      </w:r>
      <w:r>
        <w:br/>
      </w:r>
      <w:r>
        <w:rPr>
          <w:rFonts w:ascii="Times New Roman"/>
          <w:b w:val="false"/>
          <w:i w:val="false"/>
          <w:color w:val="000000"/>
          <w:sz w:val="28"/>
        </w:rPr>
        <w:t>
</w:t>
      </w:r>
      <w:r>
        <w:rPr>
          <w:rFonts w:ascii="Times New Roman"/>
          <w:b w:val="false"/>
          <w:i w:val="false"/>
          <w:color w:val="000000"/>
          <w:sz w:val="28"/>
        </w:rPr>
        <w:t>
      Өртке қарсы қызмет жеке құрамын дайындаудағы СжӨҚД орны.</w:t>
      </w:r>
      <w:r>
        <w:br/>
      </w:r>
      <w:r>
        <w:rPr>
          <w:rFonts w:ascii="Times New Roman"/>
          <w:b w:val="false"/>
          <w:i w:val="false"/>
          <w:color w:val="000000"/>
          <w:sz w:val="28"/>
        </w:rPr>
        <w:t>
</w:t>
      </w:r>
      <w:r>
        <w:rPr>
          <w:rFonts w:ascii="Times New Roman"/>
          <w:b w:val="false"/>
          <w:i w:val="false"/>
          <w:color w:val="000000"/>
          <w:sz w:val="28"/>
        </w:rPr>
        <w:t>
      Басқа пәндермен өзара байланысы. Өрттен құтқару дайындығы бойынша нормативтер.</w:t>
      </w:r>
      <w:r>
        <w:br/>
      </w:r>
      <w:r>
        <w:rPr>
          <w:rFonts w:ascii="Times New Roman"/>
          <w:b w:val="false"/>
          <w:i w:val="false"/>
          <w:color w:val="000000"/>
          <w:sz w:val="28"/>
        </w:rPr>
        <w:t>
</w:t>
      </w:r>
      <w:r>
        <w:rPr>
          <w:rFonts w:ascii="Times New Roman"/>
          <w:b w:val="false"/>
          <w:i w:val="false"/>
          <w:color w:val="000000"/>
          <w:sz w:val="28"/>
        </w:rPr>
        <w:t>
      Өрттен құтқару дайындығы бойынша сабақтарды өткізу кезіндегі қауіпсіздік техникасының қағидасы.</w:t>
      </w:r>
      <w:r>
        <w:br/>
      </w:r>
      <w:r>
        <w:rPr>
          <w:rFonts w:ascii="Times New Roman"/>
          <w:b w:val="false"/>
          <w:i w:val="false"/>
          <w:color w:val="000000"/>
          <w:sz w:val="28"/>
        </w:rPr>
        <w:t>
</w:t>
      </w:r>
      <w:r>
        <w:rPr>
          <w:rFonts w:ascii="Times New Roman"/>
          <w:b w:val="false"/>
          <w:i w:val="false"/>
          <w:color w:val="000000"/>
          <w:sz w:val="28"/>
        </w:rPr>
        <w:t>
      Тік тұр, дайындал, еркін, жинал командаларын машықтау бойынша практикалық сабақ. Орнында және қозғалыста бұрылу. Орнында және қозғалыс кезінде әскери сәлем беру. Бір жолды, екі жолды қатармен бөлімшелердің сапқа тұруы. Жауынгерлік есептің нөмірлері бойынша сапқа тұру.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2-тақырып. Жауынгерлік киім мен жарақты орналастыру және кию. Дабыл бойынша жиналу және шығу.</w:t>
      </w:r>
      <w:r>
        <w:br/>
      </w:r>
      <w:r>
        <w:rPr>
          <w:rFonts w:ascii="Times New Roman"/>
          <w:b w:val="false"/>
          <w:i w:val="false"/>
          <w:color w:val="000000"/>
          <w:sz w:val="28"/>
        </w:rPr>
        <w:t>
</w:t>
      </w:r>
      <w:r>
        <w:rPr>
          <w:rFonts w:ascii="Times New Roman"/>
          <w:b w:val="false"/>
          <w:i w:val="false"/>
          <w:color w:val="000000"/>
          <w:sz w:val="28"/>
        </w:rPr>
        <w:t>
      Өрт сөндіру автомобилдеріндегі жауынгерлік есеп.</w:t>
      </w:r>
      <w:r>
        <w:br/>
      </w:r>
      <w:r>
        <w:rPr>
          <w:rFonts w:ascii="Times New Roman"/>
          <w:b w:val="false"/>
          <w:i w:val="false"/>
          <w:color w:val="000000"/>
          <w:sz w:val="28"/>
        </w:rPr>
        <w:t>
</w:t>
      </w:r>
      <w:r>
        <w:rPr>
          <w:rFonts w:ascii="Times New Roman"/>
          <w:b w:val="false"/>
          <w:i w:val="false"/>
          <w:color w:val="000000"/>
          <w:sz w:val="28"/>
        </w:rPr>
        <w:t>
      Жауынгерлік киім мен жарақты орналастыру және кию әдістері.</w:t>
      </w:r>
      <w:r>
        <w:br/>
      </w:r>
      <w:r>
        <w:rPr>
          <w:rFonts w:ascii="Times New Roman"/>
          <w:b w:val="false"/>
          <w:i w:val="false"/>
          <w:color w:val="000000"/>
          <w:sz w:val="28"/>
        </w:rPr>
        <w:t>
</w:t>
      </w:r>
      <w:r>
        <w:rPr>
          <w:rFonts w:ascii="Times New Roman"/>
          <w:b w:val="false"/>
          <w:i w:val="false"/>
          <w:color w:val="000000"/>
          <w:sz w:val="28"/>
        </w:rPr>
        <w:t>
      Жауынгерлік есеп нөмірлері міндеттерінің тізімі.</w:t>
      </w:r>
      <w:r>
        <w:br/>
      </w:r>
      <w:r>
        <w:rPr>
          <w:rFonts w:ascii="Times New Roman"/>
          <w:b w:val="false"/>
          <w:i w:val="false"/>
          <w:color w:val="000000"/>
          <w:sz w:val="28"/>
        </w:rPr>
        <w:t>
</w:t>
      </w:r>
      <w:r>
        <w:rPr>
          <w:rFonts w:ascii="Times New Roman"/>
          <w:b w:val="false"/>
          <w:i w:val="false"/>
          <w:color w:val="000000"/>
          <w:sz w:val="28"/>
        </w:rPr>
        <w:t>
      Бөлімшенің өрт сөндіру автомобилі жанында сапқа тұруы. Жеке құрамның автомобилге отыруы.Дабыл бойынша жиналу және шығу.</w:t>
      </w:r>
      <w:r>
        <w:br/>
      </w:r>
      <w:r>
        <w:rPr>
          <w:rFonts w:ascii="Times New Roman"/>
          <w:b w:val="false"/>
          <w:i w:val="false"/>
          <w:color w:val="000000"/>
          <w:sz w:val="28"/>
        </w:rPr>
        <w:t>
</w:t>
      </w:r>
      <w:r>
        <w:rPr>
          <w:rFonts w:ascii="Times New Roman"/>
          <w:b w:val="false"/>
          <w:i w:val="false"/>
          <w:color w:val="000000"/>
          <w:sz w:val="28"/>
        </w:rPr>
        <w:t>
      Жауынгерлік есеп тізімі бойынша нөмірлердің міндеттерімен танысу және өрт-техникалық жарағын өрт сөндіру автомобилдеріне орналастыру.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3-тақырып. Өрт сөндіру жеңдерімен, оқпандармен, жеңдік арматурамен және керек-жарақтармен жаттығу.</w:t>
      </w:r>
      <w:r>
        <w:br/>
      </w:r>
      <w:r>
        <w:rPr>
          <w:rFonts w:ascii="Times New Roman"/>
          <w:b w:val="false"/>
          <w:i w:val="false"/>
          <w:color w:val="000000"/>
          <w:sz w:val="28"/>
        </w:rPr>
        <w:t>
</w:t>
      </w:r>
      <w:r>
        <w:rPr>
          <w:rFonts w:ascii="Times New Roman"/>
          <w:b w:val="false"/>
          <w:i w:val="false"/>
          <w:color w:val="000000"/>
          <w:sz w:val="28"/>
        </w:rPr>
        <w:t>
      Қосатын жеңдік бастиектерді қосу және ажырату, оқпанды жеңнің қосқыш бастиегіне қосу. Орамнан жеңдік желілерді төсеу, жеңдерді дара және қос қабаты орамға шиыршықтап сегіздік ретінде жинау. Құтқару арқанының көмегімен және өрт сатысымен жеңдік желіні жоғары көтеру.Қолданыстағы жеңдік желіні жасанды түрде ұзарту.</w:t>
      </w:r>
      <w:r>
        <w:br/>
      </w:r>
      <w:r>
        <w:rPr>
          <w:rFonts w:ascii="Times New Roman"/>
          <w:b w:val="false"/>
          <w:i w:val="false"/>
          <w:color w:val="000000"/>
          <w:sz w:val="28"/>
        </w:rPr>
        <w:t>
</w:t>
      </w:r>
      <w:r>
        <w:rPr>
          <w:rFonts w:ascii="Times New Roman"/>
          <w:b w:val="false"/>
          <w:i w:val="false"/>
          <w:color w:val="000000"/>
          <w:sz w:val="28"/>
        </w:rPr>
        <w:t>
      Қолданыстағы оқпандармен түрегеп тұрған күйде, тізерлеп, жатқан күйде жұмыс істеу, оқпандарды жабу, жеңдік желілерді маневрлеу. Оқпанмен жылжымалы сатыдан, терезе тақтайшасында, төбеде отырған күйде жұмыс істеу. Қысқы уақытта су беру бойынша жеңдермен және оқпандармен жұмыс істеу ерекшелігі.</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4-тақырып. Өрт сөндіру сатыларымен жаттығу.</w:t>
      </w:r>
      <w:r>
        <w:br/>
      </w:r>
      <w:r>
        <w:rPr>
          <w:rFonts w:ascii="Times New Roman"/>
          <w:b w:val="false"/>
          <w:i w:val="false"/>
          <w:color w:val="000000"/>
          <w:sz w:val="28"/>
        </w:rPr>
        <w:t>
</w:t>
      </w:r>
      <w:r>
        <w:rPr>
          <w:rFonts w:ascii="Times New Roman"/>
          <w:b w:val="false"/>
          <w:i w:val="false"/>
          <w:color w:val="000000"/>
          <w:sz w:val="28"/>
        </w:rPr>
        <w:t>
      Өрт сөндіру сатыларын автомобилден алу, тасымалдау, онымен көтерілу, төмен қарай түсу, сатыны автомобилге орнату. Аралас көтеру. Шабуыл сатыларын шынжырмен ілу және онымен көтерілу. Көп қабатты ғимараттардың қабаттарына және төбесіне авто сатымен, авто көтергішпен көтерілу. Авто сатының, авто көтергіштің оқпандарымен жұмыс істеу.</w:t>
      </w:r>
      <w:r>
        <w:br/>
      </w:r>
      <w:r>
        <w:rPr>
          <w:rFonts w:ascii="Times New Roman"/>
          <w:b w:val="false"/>
          <w:i w:val="false"/>
          <w:color w:val="000000"/>
          <w:sz w:val="28"/>
        </w:rPr>
        <w:t>
</w:t>
      </w:r>
      <w:r>
        <w:rPr>
          <w:rFonts w:ascii="Times New Roman"/>
          <w:b w:val="false"/>
          <w:i w:val="false"/>
          <w:color w:val="000000"/>
          <w:sz w:val="28"/>
        </w:rPr>
        <w:t>
      Жоғары қабатты ғимараттарда жеке құрамның жұмыс істеу ерекшелігі. Мамандандырылған бөлімшелердің жоғары қабатты ғимараттардан адамдарды құтқару бойынша дайындығы.</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5-тақырып. Құтқару арқандарымен жаттығу. Құтқару және өзін-өзі құтқару.</w:t>
      </w:r>
      <w:r>
        <w:br/>
      </w:r>
      <w:r>
        <w:rPr>
          <w:rFonts w:ascii="Times New Roman"/>
          <w:b w:val="false"/>
          <w:i w:val="false"/>
          <w:color w:val="000000"/>
          <w:sz w:val="28"/>
        </w:rPr>
        <w:t>
</w:t>
      </w:r>
      <w:r>
        <w:rPr>
          <w:rFonts w:ascii="Times New Roman"/>
          <w:b w:val="false"/>
          <w:i w:val="false"/>
          <w:color w:val="000000"/>
          <w:sz w:val="28"/>
        </w:rPr>
        <w:t>
      Құтқару арқанын орамға орау. Құтқару арқанын құрылымға бекіту. Дара және қос қабатты құтқару ілмегін «зардап шегушіге» кигізе отырып тоқу, өрт сөндіру жабдығын жоғары көтеруге арналған ілмектер. Өзін-өзі құтқару, құтқару.</w:t>
      </w:r>
      <w:r>
        <w:br/>
      </w:r>
      <w:r>
        <w:rPr>
          <w:rFonts w:ascii="Times New Roman"/>
          <w:b w:val="false"/>
          <w:i w:val="false"/>
          <w:color w:val="000000"/>
          <w:sz w:val="28"/>
        </w:rPr>
        <w:t>
</w:t>
      </w:r>
      <w:r>
        <w:rPr>
          <w:rFonts w:ascii="Times New Roman"/>
          <w:b w:val="false"/>
          <w:i w:val="false"/>
          <w:color w:val="000000"/>
          <w:sz w:val="28"/>
        </w:rPr>
        <w:t>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6-тақырып. Өрт сөндіру автомобилдері мен мотопомпаларды су көздеріне орнату бойынша жаттығу.</w:t>
      </w:r>
      <w:r>
        <w:br/>
      </w:r>
      <w:r>
        <w:rPr>
          <w:rFonts w:ascii="Times New Roman"/>
          <w:b w:val="false"/>
          <w:i w:val="false"/>
          <w:color w:val="000000"/>
          <w:sz w:val="28"/>
        </w:rPr>
        <w:t>
</w:t>
      </w:r>
      <w:r>
        <w:rPr>
          <w:rFonts w:ascii="Times New Roman"/>
          <w:b w:val="false"/>
          <w:i w:val="false"/>
          <w:color w:val="000000"/>
          <w:sz w:val="28"/>
        </w:rPr>
        <w:t>
      Гидрантты дайындау, өрт колонкасын автомобилден алу және оны гидрантқа орнату, суды жіберу және жабу, өрт колонкасын гидранттан алу. Автоцистернаны су жіберу арқылы гидрантқа орнату.</w:t>
      </w:r>
      <w:r>
        <w:br/>
      </w:r>
      <w:r>
        <w:rPr>
          <w:rFonts w:ascii="Times New Roman"/>
          <w:b w:val="false"/>
          <w:i w:val="false"/>
          <w:color w:val="000000"/>
          <w:sz w:val="28"/>
        </w:rPr>
        <w:t>
</w:t>
      </w:r>
      <w:r>
        <w:rPr>
          <w:rFonts w:ascii="Times New Roman"/>
          <w:b w:val="false"/>
          <w:i w:val="false"/>
          <w:color w:val="000000"/>
          <w:sz w:val="28"/>
        </w:rPr>
        <w:t>
      Автоцистернаны су жіберу арқылы су айдынына орнату.</w:t>
      </w:r>
      <w:r>
        <w:br/>
      </w:r>
      <w:r>
        <w:rPr>
          <w:rFonts w:ascii="Times New Roman"/>
          <w:b w:val="false"/>
          <w:i w:val="false"/>
          <w:color w:val="000000"/>
          <w:sz w:val="28"/>
        </w:rPr>
        <w:t>
</w:t>
      </w:r>
      <w:r>
        <w:rPr>
          <w:rFonts w:ascii="Times New Roman"/>
          <w:b w:val="false"/>
          <w:i w:val="false"/>
          <w:color w:val="000000"/>
          <w:sz w:val="28"/>
        </w:rPr>
        <w:t>
      Гидро элеватордың көмегімен су алу.</w:t>
      </w:r>
      <w:r>
        <w:br/>
      </w:r>
      <w:r>
        <w:rPr>
          <w:rFonts w:ascii="Times New Roman"/>
          <w:b w:val="false"/>
          <w:i w:val="false"/>
          <w:color w:val="000000"/>
          <w:sz w:val="28"/>
        </w:rPr>
        <w:t>
</w:t>
      </w:r>
      <w:r>
        <w:rPr>
          <w:rFonts w:ascii="Times New Roman"/>
          <w:b w:val="false"/>
          <w:i w:val="false"/>
          <w:color w:val="000000"/>
          <w:sz w:val="28"/>
        </w:rPr>
        <w:t>
      Мотопомпаны су айдынына орнату.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7-тақырып. Құрылымдарды ашу және бөлшектеу.</w:t>
      </w:r>
      <w:r>
        <w:br/>
      </w:r>
      <w:r>
        <w:rPr>
          <w:rFonts w:ascii="Times New Roman"/>
          <w:b w:val="false"/>
          <w:i w:val="false"/>
          <w:color w:val="000000"/>
          <w:sz w:val="28"/>
        </w:rPr>
        <w:t>
</w:t>
      </w:r>
      <w:r>
        <w:rPr>
          <w:rFonts w:ascii="Times New Roman"/>
          <w:b w:val="false"/>
          <w:i w:val="false"/>
          <w:color w:val="000000"/>
          <w:sz w:val="28"/>
        </w:rPr>
        <w:t>
      Механикаландырылған және механикаландырылмаған құралмен жұмыс істеу әдістері. Түтін сорғымен жұмыс істеу. Қайшылардың көмегімен электр сымдарын және металл торларды кесу. Түтін шығару үшін жабынды ашу.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8-тақырып. Жауынгерлік қанат жаю.</w:t>
      </w:r>
      <w:r>
        <w:br/>
      </w:r>
      <w:r>
        <w:rPr>
          <w:rFonts w:ascii="Times New Roman"/>
          <w:b w:val="false"/>
          <w:i w:val="false"/>
          <w:color w:val="000000"/>
          <w:sz w:val="28"/>
        </w:rPr>
        <w:t>
</w:t>
      </w:r>
      <w:r>
        <w:rPr>
          <w:rFonts w:ascii="Times New Roman"/>
          <w:b w:val="false"/>
          <w:i w:val="false"/>
          <w:color w:val="000000"/>
          <w:sz w:val="28"/>
        </w:rPr>
        <w:t>
      Дайындық, алдын ала және толық қанат жаю. Автоцистерналарды су көздеріне орнатып және орнатпай, оқпандарды беретін автоцистернадағы бөлімшелер. Жауынгерлік есептің тізімі бойынша нөмірлердің міндеттері. Лафетті оқпанды орнатып, жауынгерлік қанат жаю. Гидро элеватордың көмегімен оқпандарды бере отырып, жауынгерлік қанат жаю. Оқпандарды едәуір санын бере отырып, барынша қашықтықта жауынгерлік қанат жаю. ГПС-600, ауа-көбікті оқпандарды бере отырып, жауынгерлік қанат жаю. Жоғары қысымды оқпандарды бере отырып және саптамалармен жауынгерлік қанат жаю. Қауіпсіздік техникасы.</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9-тақырып. Өрт сөндірушілердің психологиялық дайындығының от жолағында сабақ өткізу.</w:t>
      </w:r>
      <w:r>
        <w:br/>
      </w:r>
      <w:r>
        <w:rPr>
          <w:rFonts w:ascii="Times New Roman"/>
          <w:b w:val="false"/>
          <w:i w:val="false"/>
          <w:color w:val="000000"/>
          <w:sz w:val="28"/>
        </w:rPr>
        <w:t>
</w:t>
      </w:r>
      <w:r>
        <w:rPr>
          <w:rFonts w:ascii="Times New Roman"/>
          <w:b w:val="false"/>
          <w:i w:val="false"/>
          <w:color w:val="000000"/>
          <w:sz w:val="28"/>
        </w:rPr>
        <w:t>
      Тақырыптық жоспар көлемінде оу сабақтарының мазмұны мен оны өткізу психологиялық дайындықтың от жолағында сабақ өткізу жөніндегі әдістемелік ұсыныстармен реттелген.</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82"/>
    <w:bookmarkStart w:name="z1735" w:id="83"/>
    <w:p>
      <w:pPr>
        <w:spacing w:after="0"/>
        <w:ind w:left="0"/>
        <w:jc w:val="left"/>
      </w:pPr>
      <w:r>
        <w:rPr>
          <w:rFonts w:ascii="Times New Roman"/>
          <w:b/>
          <w:i w:val="false"/>
          <w:color w:val="000000"/>
        </w:rPr>
        <w:t xml:space="preserve"> 
7. Медициналық-психологиялық дайындық</w:t>
      </w:r>
    </w:p>
    <w:bookmarkEnd w:id="83"/>
    <w:bookmarkStart w:name="z1736" w:id="84"/>
    <w:p>
      <w:pPr>
        <w:spacing w:after="0"/>
        <w:ind w:left="0"/>
        <w:jc w:val="both"/>
      </w:pPr>
      <w:r>
        <w:rPr>
          <w:rFonts w:ascii="Times New Roman"/>
          <w:b w:val="false"/>
          <w:i w:val="false"/>
          <w:color w:val="000000"/>
          <w:sz w:val="28"/>
        </w:rPr>
        <w:t>
      «Медициналық-психологиялық дайындық» пәнінің мақсаты жеке құрамды адамның анатомиясымен және физиологиясымен, төтенше жағдайлар зардаптарын жою кезінде медициналық қамтамасыз етудің ұйымдастырылуымен, жазатайым жағдайлардағы адамдардың психологиялық жағдайымен танысу болып табылады. Жараланған, соғып алған, шығарып алған, сындырған, электр тоғымен зақымданған, үсіген, термикалық және химиялық күйген, уланған, радиоактивті зақымданған зардап шеккендерге алғашқы медициналық көмек көрсету тәртібі мен әдістерін зерделеу және т.б. Дәрі қобдишасын және жеке пакетті пайдалану қағидасы. Оқыс оқиғалар кезінде зардап шеккендерді тасымалдау және тасу. Жасанды дем беру мен жүректің сыртқы тікелей массажын жасаудың негізгі қағидалары мен тәсілдері. Жеке құрамды психологиялық орнықтылыққа, тәртіпке, серіктестік өзара көмек көрсетуге тәрбиелеу.</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7284"/>
        <w:gridCol w:w="1378"/>
        <w:gridCol w:w="2189"/>
        <w:gridCol w:w="1848"/>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анатомиясы мен физиологиясы. Экстремалды жағдайда адамның психологиялық жағдайы.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кезінде медицинамен қамтамасыз ету.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кетуді тоқтатудың негізгі ережесі: таңғышты қойып, артерияны қысу, аяқ, қол, саусақ бастарын ақырын бүгіп, жгут қою.</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тыныс мен жүрекке сырттан массаж жасаудың негізгі ережесі мен әдістері. Тамыр соғуды анықтау.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алғанда, шытынағанда, буыны тайғанда, сынғанда дәрігерге дейін алғашқы көмек көрсету әдістері.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тогына түскен, үсіген, термиялық және химиялық күйгенде дәрігерге дейін бірінші көрсетілетін көмектің әдістері.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Уланған, радиоактивті бұзылғанда дәрігерге дейін бірінші көрсетілетін көмектің әдістері.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Зақымдық талма алғанда көмек көрсету. Зардап шегушілер жазатайым жағдайға ұшырағанда көшіру және тасымалдау.</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Таңғыш материалдарының түрлері. Таңғыш қою қағидасы.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Құтқарушыны төтенше жағдайлардағы іс-әрекеттерге психологиялық дайындау Өзін-өзі реттеу және психологиялық оңалту негіздері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төтенше жағдайлардағы жүріс-тұрысының психологиялық ерекшеліктері.</w:t>
            </w:r>
            <w:r>
              <w:br/>
            </w:r>
            <w:r>
              <w:rPr>
                <w:rFonts w:ascii="Times New Roman"/>
                <w:b w:val="false"/>
                <w:i w:val="false"/>
                <w:color w:val="000000"/>
                <w:sz w:val="20"/>
              </w:rPr>
              <w:t>
</w:t>
            </w:r>
            <w:r>
              <w:rPr>
                <w:rFonts w:ascii="Times New Roman"/>
                <w:b w:val="false"/>
                <w:i w:val="false"/>
                <w:color w:val="000000"/>
                <w:sz w:val="20"/>
              </w:rPr>
              <w:t>Төтенше жағдайлардағы іс-әрекет кезіндегі психологиялық жай-күйін басқару әдістері.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737" w:id="85"/>
    <w:p>
      <w:pPr>
        <w:spacing w:after="0"/>
        <w:ind w:left="0"/>
        <w:jc w:val="both"/>
      </w:pPr>
      <w:r>
        <w:rPr>
          <w:rFonts w:ascii="Times New Roman"/>
          <w:b w:val="false"/>
          <w:i w:val="false"/>
          <w:color w:val="000000"/>
          <w:sz w:val="28"/>
        </w:rPr>
        <w:t>
      1-тақырып. Адам анатомиясы мен физиологиясы. Шұғыл жағдайда адамдардың психологиялық жағдайы.</w:t>
      </w:r>
      <w:r>
        <w:br/>
      </w:r>
      <w:r>
        <w:rPr>
          <w:rFonts w:ascii="Times New Roman"/>
          <w:b w:val="false"/>
          <w:i w:val="false"/>
          <w:color w:val="000000"/>
          <w:sz w:val="28"/>
        </w:rPr>
        <w:t>
</w:t>
      </w:r>
      <w:r>
        <w:rPr>
          <w:rFonts w:ascii="Times New Roman"/>
          <w:b w:val="false"/>
          <w:i w:val="false"/>
          <w:color w:val="000000"/>
          <w:sz w:val="28"/>
        </w:rPr>
        <w:t>
      Біртұтас ағза. Жасушалар және тін туралы түсінік. Сүйек-бұлшық еттер жүйесі, сүйектердің қосылуы.</w:t>
      </w:r>
      <w:r>
        <w:br/>
      </w:r>
      <w:r>
        <w:rPr>
          <w:rFonts w:ascii="Times New Roman"/>
          <w:b w:val="false"/>
          <w:i w:val="false"/>
          <w:color w:val="000000"/>
          <w:sz w:val="28"/>
        </w:rPr>
        <w:t>
</w:t>
      </w:r>
      <w:r>
        <w:rPr>
          <w:rFonts w:ascii="Times New Roman"/>
          <w:b w:val="false"/>
          <w:i w:val="false"/>
          <w:color w:val="000000"/>
          <w:sz w:val="28"/>
        </w:rPr>
        <w:t>
      Тыныс алу органдары, ағза үшін олардың қызметінің мазмұны. Жүрек-буын жүйесі. Жүрек және оның қызметі. Буындар сипаты.</w:t>
      </w:r>
      <w:r>
        <w:br/>
      </w:r>
      <w:r>
        <w:rPr>
          <w:rFonts w:ascii="Times New Roman"/>
          <w:b w:val="false"/>
          <w:i w:val="false"/>
          <w:color w:val="000000"/>
          <w:sz w:val="28"/>
        </w:rPr>
        <w:t>
</w:t>
      </w:r>
      <w:r>
        <w:rPr>
          <w:rFonts w:ascii="Times New Roman"/>
          <w:b w:val="false"/>
          <w:i w:val="false"/>
          <w:color w:val="000000"/>
          <w:sz w:val="28"/>
        </w:rPr>
        <w:t>
      Негізгі қан жүретін тамырлардың орналасуы, артерияны қысу орны.</w:t>
      </w:r>
      <w:r>
        <w:br/>
      </w:r>
      <w:r>
        <w:rPr>
          <w:rFonts w:ascii="Times New Roman"/>
          <w:b w:val="false"/>
          <w:i w:val="false"/>
          <w:color w:val="000000"/>
          <w:sz w:val="28"/>
        </w:rPr>
        <w:t>
</w:t>
      </w:r>
      <w:r>
        <w:rPr>
          <w:rFonts w:ascii="Times New Roman"/>
          <w:b w:val="false"/>
          <w:i w:val="false"/>
          <w:color w:val="000000"/>
          <w:sz w:val="28"/>
        </w:rPr>
        <w:t>
      Пульс, оның сипаты, ұстау орны. Ас қорыту органы туралы негізгі түсінік. Шұғыл жағдайда адамдардың психологиялық жағдайы. Адамдардың стресс алу жағдайының қағидасы.</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2-тақырып. Эвакуациялау кезіндегі медициналық қамтамасыз ету.</w:t>
      </w:r>
      <w:r>
        <w:br/>
      </w:r>
      <w:r>
        <w:rPr>
          <w:rFonts w:ascii="Times New Roman"/>
          <w:b w:val="false"/>
          <w:i w:val="false"/>
          <w:color w:val="000000"/>
          <w:sz w:val="28"/>
        </w:rPr>
        <w:t>
</w:t>
      </w:r>
      <w:r>
        <w:rPr>
          <w:rFonts w:ascii="Times New Roman"/>
          <w:b w:val="false"/>
          <w:i w:val="false"/>
          <w:color w:val="000000"/>
          <w:sz w:val="28"/>
        </w:rPr>
        <w:t>
      Эвакуациялау кезінде медициналық қызметті ұйымдастыру. Эвакуациялау аудандарының санитарлық жағдайы. Ас блоктарының, қоныс аударылған демалу орнының, су көздерінің санитарлық жағдайын тексеру.</w:t>
      </w:r>
      <w:r>
        <w:br/>
      </w:r>
      <w:r>
        <w:rPr>
          <w:rFonts w:ascii="Times New Roman"/>
          <w:b w:val="false"/>
          <w:i w:val="false"/>
          <w:color w:val="000000"/>
          <w:sz w:val="28"/>
        </w:rPr>
        <w:t>
</w:t>
      </w:r>
      <w:r>
        <w:rPr>
          <w:rFonts w:ascii="Times New Roman"/>
          <w:b w:val="false"/>
          <w:i w:val="false"/>
          <w:color w:val="000000"/>
          <w:sz w:val="28"/>
        </w:rPr>
        <w:t>
      Санитарлық орындар. Оларды тағайындау, жарақтандыру және орналастыру.</w:t>
      </w:r>
      <w:r>
        <w:br/>
      </w:r>
      <w:r>
        <w:rPr>
          <w:rFonts w:ascii="Times New Roman"/>
          <w:b w:val="false"/>
          <w:i w:val="false"/>
          <w:color w:val="000000"/>
          <w:sz w:val="28"/>
        </w:rPr>
        <w:t>
</w:t>
      </w:r>
      <w:r>
        <w:rPr>
          <w:rFonts w:ascii="Times New Roman"/>
          <w:b w:val="false"/>
          <w:i w:val="false"/>
          <w:color w:val="000000"/>
          <w:sz w:val="28"/>
        </w:rPr>
        <w:t>
      Эвакуациялау аудандарында медпункттерді жабдықтау.</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3-тақырып. Қан кетуді тоқтатудың негізгі қағидасы: таңғышты қойып, артерияны қысу, аяқ, қол, саусақ бастарын ақырын бүгіп, жгут қою.</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4-тақырып. Жасанды тыныс мен жүрекке сырттан массаж жасаудың негізгі қағидасы мен әдістері. Тамыр соғуды анықтау.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5-тақырып. Жарақат алғанда, шытынағанда, буыны тайғанда, сынғанда дәрігерге дейін алғашқы көмек көрсету әдістері.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6-тақырып. Электр тогына түскен, үсіген, термиялық және химиялық күйгенде дәрігерге дейін бірінші көрсетілетін көмектің әдістері.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7-тақырып. Уланған, радиоактивті бұзылғанда дәрігерге дейін алғашқы көмек көрсету әдістері.</w:t>
      </w:r>
      <w:r>
        <w:br/>
      </w:r>
      <w:r>
        <w:rPr>
          <w:rFonts w:ascii="Times New Roman"/>
          <w:b w:val="false"/>
          <w:i w:val="false"/>
          <w:color w:val="000000"/>
          <w:sz w:val="28"/>
        </w:rPr>
        <w:t>
</w:t>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8-тақырып. Травматикалық естен тану кезінде көмек көрсету. Оқыс оқиғаларда зардап шеккендерді ауыстыру және тасымалдау.</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9-тақырып. Таңғыш материалдарының түрлері. Таңғышты қою ережесі.</w:t>
      </w:r>
      <w:r>
        <w:br/>
      </w:r>
      <w:r>
        <w:rPr>
          <w:rFonts w:ascii="Times New Roman"/>
          <w:b w:val="false"/>
          <w:i w:val="false"/>
          <w:color w:val="000000"/>
          <w:sz w:val="28"/>
        </w:rPr>
        <w:t>
</w:t>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10-11-тақырып. Психологиялық дайындық.</w:t>
      </w:r>
      <w:r>
        <w:br/>
      </w:r>
      <w:r>
        <w:rPr>
          <w:rFonts w:ascii="Times New Roman"/>
          <w:b w:val="false"/>
          <w:i w:val="false"/>
          <w:color w:val="000000"/>
          <w:sz w:val="28"/>
        </w:rPr>
        <w:t>
</w:t>
      </w:r>
      <w:r>
        <w:rPr>
          <w:rFonts w:ascii="Times New Roman"/>
          <w:b w:val="false"/>
          <w:i w:val="false"/>
          <w:color w:val="000000"/>
          <w:sz w:val="28"/>
        </w:rPr>
        <w:t>
      Тақырыптық жоспар көлемінде материалдарды қамту және сабақтар өткізуді мемлекеттік өрт сөндіру мекемесінің психологиялық қызмет жұмыскерлері айқындайды.</w:t>
      </w:r>
      <w:r>
        <w:br/>
      </w:r>
      <w:r>
        <w:rPr>
          <w:rFonts w:ascii="Times New Roman"/>
          <w:b w:val="false"/>
          <w:i w:val="false"/>
          <w:color w:val="000000"/>
          <w:sz w:val="28"/>
        </w:rPr>
        <w:t>
</w:t>
      </w:r>
      <w:r>
        <w:rPr>
          <w:rFonts w:ascii="Times New Roman"/>
          <w:b w:val="false"/>
          <w:i w:val="false"/>
          <w:color w:val="000000"/>
          <w:sz w:val="28"/>
        </w:rPr>
        <w:t>
      Өткізу әдісі. Сыныптық-топтық және практикалық сабақ.</w:t>
      </w:r>
    </w:p>
    <w:bookmarkEnd w:id="85"/>
    <w:bookmarkStart w:name="z294" w:id="86"/>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8-қосымша           </w:t>
      </w:r>
    </w:p>
    <w:bookmarkEnd w:id="86"/>
    <w:bookmarkStart w:name="z295" w:id="87"/>
    <w:p>
      <w:pPr>
        <w:spacing w:after="0"/>
        <w:ind w:left="0"/>
        <w:jc w:val="both"/>
      </w:pPr>
      <w:r>
        <w:rPr>
          <w:rFonts w:ascii="Times New Roman"/>
          <w:b w:val="false"/>
          <w:i w:val="false"/>
          <w:color w:val="000000"/>
          <w:sz w:val="28"/>
        </w:rPr>
        <w:t xml:space="preserve">
Нысан </w:t>
      </w:r>
    </w:p>
    <w:bookmarkEnd w:id="87"/>
    <w:bookmarkStart w:name="z296" w:id="88"/>
    <w:p>
      <w:pPr>
        <w:spacing w:after="0"/>
        <w:ind w:left="0"/>
        <w:jc w:val="left"/>
      </w:pPr>
      <w:r>
        <w:rPr>
          <w:rFonts w:ascii="Times New Roman"/>
          <w:b/>
          <w:i w:val="false"/>
          <w:color w:val="000000"/>
        </w:rPr>
        <w:t xml:space="preserve"> 
Өрт сөндіру мемлекеттік мекемелері бөлімшелерінің өрт сөндіру</w:t>
      </w:r>
      <w:r>
        <w:br/>
      </w:r>
      <w:r>
        <w:rPr>
          <w:rFonts w:ascii="Times New Roman"/>
          <w:b/>
          <w:i w:val="false"/>
          <w:color w:val="000000"/>
        </w:rPr>
        <w:t>
автомобильдерінің жүргізушілерін курстық оқыту бағдарламасы</w:t>
      </w:r>
    </w:p>
    <w:bookmarkEnd w:id="88"/>
    <w:bookmarkStart w:name="z297" w:id="89"/>
    <w:p>
      <w:pPr>
        <w:spacing w:after="0"/>
        <w:ind w:left="0"/>
        <w:jc w:val="left"/>
      </w:pPr>
      <w:r>
        <w:rPr>
          <w:rFonts w:ascii="Times New Roman"/>
          <w:b/>
          <w:i w:val="false"/>
          <w:color w:val="000000"/>
        </w:rPr>
        <w:t xml:space="preserve"> 
1. Оқыту міндеті</w:t>
      </w:r>
    </w:p>
    <w:bookmarkEnd w:id="89"/>
    <w:bookmarkStart w:name="z298" w:id="90"/>
    <w:p>
      <w:pPr>
        <w:spacing w:after="0"/>
        <w:ind w:left="0"/>
        <w:jc w:val="both"/>
      </w:pPr>
      <w:r>
        <w:rPr>
          <w:rFonts w:ascii="Times New Roman"/>
          <w:b w:val="false"/>
          <w:i w:val="false"/>
          <w:color w:val="000000"/>
          <w:sz w:val="28"/>
        </w:rPr>
        <w:t>
      Бастапқы қабылданған жүргізушілердің өрт сөндіру автомобильдерінің тактикалық-техникалық сипаттамаларын, мақсатын, құрлысын, іс-қимыл принципін, арнайы агрегаттарының, механизмдерінің және аспаптарының жұмыс істеуі мен қызмет көрсетуін, өрт сөндіру автомобиліне техникалық қызмет көрсету, жөндеу және пайдалану кезінде техникалық қауіпсіздік, өрт қауіпсіздігі және өндірістік санитария қағидаларын зерделеуі.</w:t>
      </w:r>
      <w:r>
        <w:br/>
      </w:r>
      <w:r>
        <w:rPr>
          <w:rFonts w:ascii="Times New Roman"/>
          <w:b w:val="false"/>
          <w:i w:val="false"/>
          <w:color w:val="000000"/>
          <w:sz w:val="28"/>
        </w:rPr>
        <w:t>
</w:t>
      </w:r>
      <w:r>
        <w:rPr>
          <w:rFonts w:ascii="Times New Roman"/>
          <w:b w:val="false"/>
          <w:i w:val="false"/>
          <w:color w:val="000000"/>
          <w:sz w:val="28"/>
        </w:rPr>
        <w:t>
      Жүргізушілерге өрт сөндіру автомобильдерінің агрегаттары мен механизмдерін техникалық қауіпсіздікті сақтай отырып, басқару берік практикалық дағдыларды дарыту.</w:t>
      </w:r>
      <w:r>
        <w:br/>
      </w:r>
      <w:r>
        <w:rPr>
          <w:rFonts w:ascii="Times New Roman"/>
          <w:b w:val="false"/>
          <w:i w:val="false"/>
          <w:color w:val="000000"/>
          <w:sz w:val="28"/>
        </w:rPr>
        <w:t>
</w:t>
      </w:r>
      <w:r>
        <w:rPr>
          <w:rFonts w:ascii="Times New Roman"/>
          <w:b w:val="false"/>
          <w:i w:val="false"/>
          <w:color w:val="000000"/>
          <w:sz w:val="28"/>
        </w:rPr>
        <w:t>
      Өртте жауынгерлік іс-қимыл жағдайда өрт сөндіру автомобильдерін дұрыс және тактикалық сауатты пайдалануды үйрету.</w:t>
      </w:r>
    </w:p>
    <w:bookmarkEnd w:id="90"/>
    <w:bookmarkStart w:name="z301" w:id="91"/>
    <w:p>
      <w:pPr>
        <w:spacing w:after="0"/>
        <w:ind w:left="0"/>
        <w:jc w:val="left"/>
      </w:pPr>
      <w:r>
        <w:rPr>
          <w:rFonts w:ascii="Times New Roman"/>
          <w:b/>
          <w:i w:val="false"/>
          <w:color w:val="000000"/>
        </w:rPr>
        <w:t xml:space="preserve"> 
2. Әдістемелік нұсқау</w:t>
      </w:r>
    </w:p>
    <w:bookmarkEnd w:id="91"/>
    <w:bookmarkStart w:name="z302" w:id="92"/>
    <w:p>
      <w:pPr>
        <w:spacing w:after="0"/>
        <w:ind w:left="0"/>
        <w:jc w:val="both"/>
      </w:pPr>
      <w:r>
        <w:rPr>
          <w:rFonts w:ascii="Times New Roman"/>
          <w:b w:val="false"/>
          <w:i w:val="false"/>
          <w:color w:val="000000"/>
          <w:sz w:val="28"/>
        </w:rPr>
        <w:t>
      Бағдарламаның мазмұны өрт сөндіру автомобильдері мен мотопомпаларның қазіргі заманғы маркаларының арнайы агрегаттарының және тораптарының құрлысын, оларға жүргізушілердің бұрын кәсіпқой жүргізушіге оқыту кезінде алған білім негізінде техникалық қызмет көрсетуді, жөндеуді және пайдалану-техникалық есепке алуды зерделеуді көздейді.</w:t>
      </w:r>
      <w:r>
        <w:br/>
      </w:r>
      <w:r>
        <w:rPr>
          <w:rFonts w:ascii="Times New Roman"/>
          <w:b w:val="false"/>
          <w:i w:val="false"/>
          <w:color w:val="000000"/>
          <w:sz w:val="28"/>
        </w:rPr>
        <w:t>
</w:t>
      </w:r>
      <w:r>
        <w:rPr>
          <w:rFonts w:ascii="Times New Roman"/>
          <w:b w:val="false"/>
          <w:i w:val="false"/>
          <w:color w:val="000000"/>
          <w:sz w:val="28"/>
        </w:rPr>
        <w:t>
      Теориялық сабақтар қозғалыс қауіпсіздігі сыныбында, көрнекі құралдарды (механизмдерді, аспаптарды, бөлшектерді, агрегаттарды), сондай-ақ плакаттарды, сызбаларды, оқу кинофильмдерін пайдалана отырып, техникалық қызмет көрсету постында өтеді.</w:t>
      </w:r>
      <w:r>
        <w:br/>
      </w:r>
      <w:r>
        <w:rPr>
          <w:rFonts w:ascii="Times New Roman"/>
          <w:b w:val="false"/>
          <w:i w:val="false"/>
          <w:color w:val="000000"/>
          <w:sz w:val="28"/>
        </w:rPr>
        <w:t>
</w:t>
      </w:r>
      <w:r>
        <w:rPr>
          <w:rFonts w:ascii="Times New Roman"/>
          <w:b w:val="false"/>
          <w:i w:val="false"/>
          <w:color w:val="000000"/>
          <w:sz w:val="28"/>
        </w:rPr>
        <w:t>
      Өрт сөндіру автомобильдерінің және агрегаттардың жабдықтарының құрлысы ерекшеліктері, өрт техникалық жабдықтары бойынша практикалық сабақтар және олармен жұмыс істеу өрт сөндіру автомобильдерін және МӨҚҚО бөлімшелерінің өндірістік базаларын пайдалану арқылы өткізіледі (өрт сөндіру автомобильдерге қызмет көрсету посттары).</w:t>
      </w:r>
      <w:r>
        <w:br/>
      </w:r>
      <w:r>
        <w:rPr>
          <w:rFonts w:ascii="Times New Roman"/>
          <w:b w:val="false"/>
          <w:i w:val="false"/>
          <w:color w:val="000000"/>
          <w:sz w:val="28"/>
        </w:rPr>
        <w:t>
</w:t>
      </w:r>
      <w:r>
        <w:rPr>
          <w:rFonts w:ascii="Times New Roman"/>
          <w:b w:val="false"/>
          <w:i w:val="false"/>
          <w:color w:val="000000"/>
          <w:sz w:val="28"/>
        </w:rPr>
        <w:t>
      Оқу процесінде жүргізушілер өрт сөндіру автомобильдерінің арнайы агрегаттары арқылы гидранттан және ашық су ойықтарынан суды жинау, өрт сөндіру құралдарын беру бойынша жұмысты игерулері, бөлімшенің шыққан ауланын зерделеулері қажет. Оларға өрт сөндіру автомобильдерін практикалық жүргізу бойынша сабақтар өткізілуі қажет.</w:t>
      </w:r>
    </w:p>
    <w:bookmarkEnd w:id="92"/>
    <w:bookmarkStart w:name="z306" w:id="93"/>
    <w:p>
      <w:pPr>
        <w:spacing w:after="0"/>
        <w:ind w:left="0"/>
        <w:jc w:val="left"/>
      </w:pPr>
      <w:r>
        <w:rPr>
          <w:rFonts w:ascii="Times New Roman"/>
          <w:b/>
          <w:i w:val="false"/>
          <w:color w:val="000000"/>
        </w:rPr>
        <w:t xml:space="preserve"> 
3. Өрт сөндіру мемлекеттік мекемелері бөлімшелерінің өрт</w:t>
      </w:r>
      <w:r>
        <w:br/>
      </w:r>
      <w:r>
        <w:rPr>
          <w:rFonts w:ascii="Times New Roman"/>
          <w:b/>
          <w:i w:val="false"/>
          <w:color w:val="000000"/>
        </w:rPr>
        <w:t>
сөндіру автомобильдерінің жүргізушілерін курстық оқыту</w:t>
      </w:r>
      <w:r>
        <w:br/>
      </w:r>
      <w:r>
        <w:rPr>
          <w:rFonts w:ascii="Times New Roman"/>
          <w:b/>
          <w:i w:val="false"/>
          <w:color w:val="000000"/>
        </w:rPr>
        <w:t>
тақырыптық жоспары (үлгілік)</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5673"/>
        <w:gridCol w:w="1545"/>
        <w:gridCol w:w="3213"/>
        <w:gridCol w:w="2299"/>
      </w:tblGrid>
      <w:tr>
        <w:trPr>
          <w:trHeight w:val="30"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міндеттері мен құрылымы.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Бөлімшелерде қызметтерді ұйымдастыру, МӨҚҚО жарғылары.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құрамды қаржылық және материалдық қамтамасыз 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түрі, жіктелуі және таңбалануы.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параметрлері және тактикалық-техникалық деректері.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мақсаттағы өрт сөндіру автомобильдері.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өрт сөндіру автомобильдері.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шассиі.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арнайы агрегаттарының қосымша трансмиссиясы.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сорғыштары.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құралдары, аспаптары және аппараттары.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мотопомпалары.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Қозғалтқыштың қосымша салқындату жүйесі. Су, көбіктендіргіш, сорғышты бөлікті сыйымдылықтарына арналған жылыту.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Вакуумдық жүйе. Газ ағысты вакуум-аппаратының және газ дабылының блогы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органдары. Өрт сөндіру автомобильдерінің бақылау-өлшеу құралдары.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мен көбіктендіргіш арналған сыйымдылық.</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қосымша электр жабдықтары. Жауынгерлік топтың кабинасына жылу беру.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Кузов, өрт-техникалық жабдықтар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автомобильдерінің техникалы жағдайын және олардың арнайы агрегаттарын диагностикалау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автомобилі жүргізушісінің міндеттері және оған қойылатын біліктілік талаптар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автомобильдеріне техникалық қызмет көрсету және жөндеу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құжаттамалар. Отын мен жанармайлар шығынының нормалары, оларды үнемдеу тәсілдері.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радиостанциялары және радиоауыстыруды жүргізу тәртібі.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және жанатын заттар туралы жалпы мәліметтер.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негізгі тактикалары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алғашқы құралдары.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қарулану және олармен жұмыстың тәсілдері.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қамтамасыз ету.</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қозғалу ережесі.</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еңбекті қорғау және техника қауіпсіздігі бойынша ережелер.</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автомобильдерінде жұмыс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Сағаттың барлығы:</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bookmarkStart w:name="z307" w:id="94"/>
    <w:p>
      <w:pPr>
        <w:spacing w:after="0"/>
        <w:ind w:left="0"/>
        <w:jc w:val="both"/>
      </w:pPr>
      <w:r>
        <w:rPr>
          <w:rFonts w:ascii="Times New Roman"/>
          <w:b w:val="false"/>
          <w:i w:val="false"/>
          <w:color w:val="000000"/>
          <w:sz w:val="28"/>
        </w:rPr>
        <w:t>
      1-тақырып. МӨҚҚО міндеттері мен құрылымы.</w:t>
      </w:r>
      <w:r>
        <w:br/>
      </w:r>
      <w:r>
        <w:rPr>
          <w:rFonts w:ascii="Times New Roman"/>
          <w:b w:val="false"/>
          <w:i w:val="false"/>
          <w:color w:val="000000"/>
          <w:sz w:val="28"/>
        </w:rPr>
        <w:t>
      МӨҚҚО бағыты, құрылымы және міндеттері. МӨҚҚО дәстүрлері. Қатардағы және басқарушы құрамның анты. Бөлімше тарихы.</w:t>
      </w:r>
      <w:r>
        <w:br/>
      </w:r>
      <w:r>
        <w:rPr>
          <w:rFonts w:ascii="Times New Roman"/>
          <w:b w:val="false"/>
          <w:i w:val="false"/>
          <w:color w:val="000000"/>
          <w:sz w:val="28"/>
        </w:rPr>
        <w:t>
      Жүргізу әдіс. Сыныптық-топтық сабақтар.</w:t>
      </w:r>
      <w:r>
        <w:br/>
      </w:r>
      <w:r>
        <w:rPr>
          <w:rFonts w:ascii="Times New Roman"/>
          <w:b w:val="false"/>
          <w:i w:val="false"/>
          <w:color w:val="000000"/>
          <w:sz w:val="28"/>
        </w:rPr>
        <w:t>
</w:t>
      </w:r>
      <w:r>
        <w:rPr>
          <w:rFonts w:ascii="Times New Roman"/>
          <w:b w:val="false"/>
          <w:i w:val="false"/>
          <w:color w:val="000000"/>
          <w:sz w:val="28"/>
        </w:rPr>
        <w:t>
      2-тақырып. Бөлімшеде қызметтерді ұйымдастыру. МӨҚҚО жарғылары.</w:t>
      </w:r>
      <w:r>
        <w:br/>
      </w:r>
      <w:r>
        <w:rPr>
          <w:rFonts w:ascii="Times New Roman"/>
          <w:b w:val="false"/>
          <w:i w:val="false"/>
          <w:color w:val="000000"/>
          <w:sz w:val="28"/>
        </w:rPr>
        <w:t>
      Бөлімшелерде қызмет атқаруды ұйымдастыру және тәртібі: қызмет ұйымдастырудың жалпы қағидаттары, қызмет атқару тәртібі, кезекші қарауылдың (ауысымның) өрт сөндіру техникасы туралы, өрт сөндіру автомобильдеріне жауынгерлік есеп, кезекші қарауылдардың (ауысымдардың) ауысу тәртібі, мемлекеттік және қызметтік құпияларды сақтау.</w:t>
      </w:r>
      <w:r>
        <w:br/>
      </w:r>
      <w:r>
        <w:rPr>
          <w:rFonts w:ascii="Times New Roman"/>
          <w:b w:val="false"/>
          <w:i w:val="false"/>
          <w:color w:val="000000"/>
          <w:sz w:val="28"/>
        </w:rPr>
        <w:t>
      Кезекші қарауыл (ауысым) жеке құрамының міндеттері.</w:t>
      </w:r>
      <w:r>
        <w:br/>
      </w:r>
      <w:r>
        <w:rPr>
          <w:rFonts w:ascii="Times New Roman"/>
          <w:b w:val="false"/>
          <w:i w:val="false"/>
          <w:color w:val="000000"/>
          <w:sz w:val="28"/>
        </w:rPr>
        <w:t>
      Объектілерді күзету бойынша бөлімше қызметтерінің ерекшеліктері: тосттар және посттағылардың міндеттері, дозорлар және шолғыншылардың  міндеттері, посттағылар мен шолғыншылардың ауысуы.</w:t>
      </w:r>
      <w:r>
        <w:br/>
      </w:r>
      <w:r>
        <w:rPr>
          <w:rFonts w:ascii="Times New Roman"/>
          <w:b w:val="false"/>
          <w:i w:val="false"/>
          <w:color w:val="000000"/>
          <w:sz w:val="28"/>
        </w:rPr>
        <w:t>
      Тәртіп және МӨҚҚО қызметкерлері үшін оның маңызы. Қатардағы және басшы құрамға қолданылатын көтермелеулер түрі, оларды қолдану бойынша басшылар құқықтары. МӨҚҚО қызметкерлеріне салынатын тәртіптік жаза түрлері және оларды орындау тәртібі.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3-тақырып. Жеке құрамды қаржылық және материалдық қамтамасыз ету.</w:t>
      </w:r>
      <w:r>
        <w:br/>
      </w:r>
      <w:r>
        <w:rPr>
          <w:rFonts w:ascii="Times New Roman"/>
          <w:b w:val="false"/>
          <w:i w:val="false"/>
          <w:color w:val="000000"/>
          <w:sz w:val="28"/>
        </w:rPr>
        <w:t>
      МӨҚҚО қызметкерлерін қаражатпен және киім-кешекпен қамтамасыз ету, жұмыс (кезекшілік) режимі. Еңбекті қорғау.</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4-тақырып. Өрт сөндіру автомобильдерінің түрі, жіктелуі және таңбалануы.</w:t>
      </w:r>
      <w:r>
        <w:br/>
      </w:r>
      <w:r>
        <w:rPr>
          <w:rFonts w:ascii="Times New Roman"/>
          <w:b w:val="false"/>
          <w:i w:val="false"/>
          <w:color w:val="000000"/>
          <w:sz w:val="28"/>
        </w:rPr>
        <w:t>
      Өрт сөндіру автомобильдерінің түрі туралы түсінік. МӨҚҚО бөлімшелеріне қажет өрт сөндіру автомобильдерінің негізгі тізімі. Өрт сөндіру автомобильдерінің мақсаты, олардың тұрпаты және негізгі тактика-техникалық сипаттамасы.</w:t>
      </w:r>
      <w:r>
        <w:br/>
      </w:r>
      <w:r>
        <w:rPr>
          <w:rFonts w:ascii="Times New Roman"/>
          <w:b w:val="false"/>
          <w:i w:val="false"/>
          <w:color w:val="000000"/>
          <w:sz w:val="28"/>
        </w:rPr>
        <w:t>
      Өрт сөндіру автомобильдерінің орындау жұмыстарының түрі, базалық шасси түрі, басқару жүйелерінің түрі, қозғалыс деңгейі және т.б. бойынша жіктелуі. Өрт сөндіру автомобильдерінің таңбалануы.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5-тақырып. Өрт сөндіру автомобильдерінің параметрлері және тактикалық-техникалық деректері.</w:t>
      </w:r>
      <w:r>
        <w:br/>
      </w:r>
      <w:r>
        <w:rPr>
          <w:rFonts w:ascii="Times New Roman"/>
          <w:b w:val="false"/>
          <w:i w:val="false"/>
          <w:color w:val="000000"/>
          <w:sz w:val="28"/>
        </w:rPr>
        <w:t>
      Өлшемдік параметрлері (ұзындығы, ені, биіктігі); алдыңғы және артқы доңғалақтарының базасы, жолтабаны; алдыңғы және артқы бұрышы, жол саңылаулары, бұрылыс радиустары.</w:t>
      </w:r>
      <w:r>
        <w:br/>
      </w:r>
      <w:r>
        <w:rPr>
          <w:rFonts w:ascii="Times New Roman"/>
          <w:b w:val="false"/>
          <w:i w:val="false"/>
          <w:color w:val="000000"/>
          <w:sz w:val="28"/>
        </w:rPr>
        <w:t>
      Автомобиль салмағының параметрлері: құрғақ салмағы, жеке салмағы, толық салмағы, алдыңғы және артқы доңғалаққа түсетін салмақ.</w:t>
      </w:r>
      <w:r>
        <w:br/>
      </w:r>
      <w:r>
        <w:rPr>
          <w:rFonts w:ascii="Times New Roman"/>
          <w:b w:val="false"/>
          <w:i w:val="false"/>
          <w:color w:val="000000"/>
          <w:sz w:val="28"/>
        </w:rPr>
        <w:t>
      Өрт сөндіру автомобильдерінің өрт сөндіру заттарын беруге және өрттерді сөндіру кезіндегі жұмыстарды орындауға қатысты тактика-техникалық мүмкіндіктерін сипаттайтын параметрлері.</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6-тақырып. Негізгі мақсаттағы өрт сөндіру автомобильдері.</w:t>
      </w:r>
      <w:r>
        <w:br/>
      </w:r>
      <w:r>
        <w:rPr>
          <w:rFonts w:ascii="Times New Roman"/>
          <w:b w:val="false"/>
          <w:i w:val="false"/>
          <w:color w:val="000000"/>
          <w:sz w:val="28"/>
        </w:rPr>
        <w:t>
      Автоцистерналар мен сорғыштық-жеңдік автомобильдердің мақсаты, жалпы құрлысы мен қолдану саласы. Негізгі агрегаттар мен арнайы мақсаттағы жүйелердің мақсаты, орналасуы, құрлысы және өзара әрекеті.  Негізгі мақсаттағы өрт сөндіру автомобильдерге қойылатын техникалық талаптар.</w:t>
      </w:r>
      <w:r>
        <w:br/>
      </w:r>
      <w:r>
        <w:rPr>
          <w:rFonts w:ascii="Times New Roman"/>
          <w:b w:val="false"/>
          <w:i w:val="false"/>
          <w:color w:val="000000"/>
          <w:sz w:val="28"/>
        </w:rPr>
        <w:t>
      Автомобильдің негізгі шассиі рамаларының құрлысындағы өзгерістер. Кузовтың, кабинаның, баспалдақтардың, бензин багының орналасуы және бекітілуі.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7-тақырып. Арнайы мақсаттағы өрт сөндіру автомобильдері.</w:t>
      </w:r>
      <w:r>
        <w:br/>
      </w:r>
      <w:r>
        <w:rPr>
          <w:rFonts w:ascii="Times New Roman"/>
          <w:b w:val="false"/>
          <w:i w:val="false"/>
          <w:color w:val="000000"/>
          <w:sz w:val="28"/>
        </w:rPr>
        <w:t>
      МӨҚҚО бөлімшелеріндегі жабдықталуға бар арнайы мақсаттағы өрт сөндіру автомобильдері туралы жалпы мәлімет. Мақсаты, жалпы құрлысы, негізгі параметрлері, жұмыс істеу принципі. Арнайы мақсаттағы өрт сөндіру автомобильдерге қойылатын техникалық талаптар.</w:t>
      </w:r>
      <w:r>
        <w:br/>
      </w:r>
      <w:r>
        <w:rPr>
          <w:rFonts w:ascii="Times New Roman"/>
          <w:b w:val="false"/>
          <w:i w:val="false"/>
          <w:color w:val="000000"/>
          <w:sz w:val="28"/>
        </w:rPr>
        <w:t>
      Өрт болғанда арнайы мақсаттағы өрт сөндіру автомобильдерін қолдану саласы. Оларға техникалық қызмет көрсету, жөндеу және сынау тәртібі. Арнайы мақсаттағы өрт сөндіру автомобильдерінде жұмыс істеу кезіндегі техникалық қауіпсіздік.</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8-тақырып. Өрт сөндіру автомобильдерінің шассиі.</w:t>
      </w:r>
      <w:r>
        <w:br/>
      </w:r>
      <w:r>
        <w:rPr>
          <w:rFonts w:ascii="Times New Roman"/>
          <w:b w:val="false"/>
          <w:i w:val="false"/>
          <w:color w:val="000000"/>
          <w:sz w:val="28"/>
        </w:rPr>
        <w:t>
      ЗИЛ, ГАЗ, КамАЗ, «Урал», УАЗ автомобильдері шассиінің қысқаша техникалық сипаттамасы.</w:t>
      </w:r>
      <w:r>
        <w:br/>
      </w:r>
      <w:r>
        <w:rPr>
          <w:rFonts w:ascii="Times New Roman"/>
          <w:b w:val="false"/>
          <w:i w:val="false"/>
          <w:color w:val="000000"/>
          <w:sz w:val="28"/>
        </w:rPr>
        <w:t>
      Карбюраторлы және дизельді қозғалтқыштар жұмысының жалпы құрлысы жұмыс істеу принципі. Дизельді қозғалтқыштардың қоректену жүйесі.Электр жабдығы, трансмиссия, жүріс бөлшегі. Басқару жүйесі. Кабина және кузов. Мақсаты, орналасуы және техникалық жағдайына талаптар.</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9-тақырып. Өрт сөндіру автомобильдері арнай агрегаттарының қосымша тримиссиясы.</w:t>
      </w:r>
      <w:r>
        <w:br/>
      </w:r>
      <w:r>
        <w:rPr>
          <w:rFonts w:ascii="Times New Roman"/>
          <w:b w:val="false"/>
          <w:i w:val="false"/>
          <w:color w:val="000000"/>
          <w:sz w:val="28"/>
        </w:rPr>
        <w:t>
      Өрт сөндіру сорғыштарының жетегінің кардан берілісі. Кардан берілісі мақсаты. Сорғышқа қозғалтқыштан айналдыру кезіндегі беріліс сызбасы. Арадағы білік және оның тірегінің кардан беріліс құрлысы. Кардан берілісі негізгі ақаулықтары және оларды жою тәсілдері, техникалық қызмет көрсету кезінде орындалатын жұмыстар, оларды орындау тәсілдері;</w:t>
      </w:r>
      <w:r>
        <w:br/>
      </w:r>
      <w:r>
        <w:rPr>
          <w:rFonts w:ascii="Times New Roman"/>
          <w:b w:val="false"/>
          <w:i w:val="false"/>
          <w:color w:val="000000"/>
          <w:sz w:val="28"/>
        </w:rPr>
        <w:t>
      Қуаттылық және механизмді іріктеу қорабы жұмысының, оны қосу мен басқарудың мақсаты және қағидаты. Қуаттылықты іректеу кезіндегі қораптың жұмысы. Қуаттылықты іріктеу қорабын майлау үшін қолданылатын май. Майды қосымша құю және ауыстыру мерзімі. Қуаттылық іріктеу қорабының негізгі ақаулықтары. Ақаулық белгілері мен себептері, оларды жою тәсілдері. Техникалық қызмет көрсету кезінде орындалатын жұмыстар, оларды орындау тәсілдері.</w:t>
      </w:r>
      <w:r>
        <w:br/>
      </w:r>
      <w:r>
        <w:rPr>
          <w:rFonts w:ascii="Times New Roman"/>
          <w:b w:val="false"/>
          <w:i w:val="false"/>
          <w:color w:val="000000"/>
          <w:sz w:val="28"/>
        </w:rPr>
        <w:t>
      Жүргізу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10-тақырып. Өрт сөндіру сорғыштары.</w:t>
      </w:r>
      <w:r>
        <w:br/>
      </w:r>
      <w:r>
        <w:rPr>
          <w:rFonts w:ascii="Times New Roman"/>
          <w:b w:val="false"/>
          <w:i w:val="false"/>
          <w:color w:val="000000"/>
          <w:sz w:val="28"/>
        </w:rPr>
        <w:t>
      Жоғары қысыммен қиыстырылған сыртқа тебу өрт сөндіру сорғышының мақсаты және жұмыс ұстанымдары. Сорғыштардың құрылысы. Сорғыштың негізгі торабы мен детальдарының мақсаты. Мақсаты және орналасуы: бақылау құралдары (мановакууметр, тахометр); клапан-вакуум; көбік араластырғыш; ысырмалар; құбырлар; бұрама; төгу краны және басқа сукөбік коммуникациялары. Автомобильдің рамасына сорғышты бекіту. Қуаттылықты іріктеу қорабын майлау үшін қолданылатын май. Майлау мерзімі. Өрт сөндіру сорғыштарының негізгі ақаулықтары. Ақаулардың белгілері мен себептері және оларды жою тәсілдері. Сорғыштың герметикалығын тексеру.</w:t>
      </w:r>
      <w:r>
        <w:br/>
      </w:r>
      <w:r>
        <w:rPr>
          <w:rFonts w:ascii="Times New Roman"/>
          <w:b w:val="false"/>
          <w:i w:val="false"/>
          <w:color w:val="000000"/>
          <w:sz w:val="28"/>
        </w:rPr>
        <w:t>
      Техникалық қызмет көрсету кезінде өрт сөндіру сорғыштарының жұмыстары және оларды орындау тәсілдері.</w:t>
      </w:r>
      <w:r>
        <w:br/>
      </w:r>
      <w:r>
        <w:rPr>
          <w:rFonts w:ascii="Times New Roman"/>
          <w:b w:val="false"/>
          <w:i w:val="false"/>
          <w:color w:val="000000"/>
          <w:sz w:val="28"/>
        </w:rPr>
        <w:t>
      Зерделейтін сорғыштардың техникалық сипаттамасы: өнімділік; белдіктің айналу жиілігі; сору барынша жоғарылығы.</w:t>
      </w:r>
      <w:r>
        <w:br/>
      </w:r>
      <w:r>
        <w:rPr>
          <w:rFonts w:ascii="Times New Roman"/>
          <w:b w:val="false"/>
          <w:i w:val="false"/>
          <w:color w:val="000000"/>
          <w:sz w:val="28"/>
        </w:rPr>
        <w:t>
      Өрт сөндіру сорғышының техникалық қызмет көрсетіледі, сорғышпен су және көбік беру бойынша жұмыс.</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11-тақырып. Өрт сөндіру құралдары, жабдықтары және аппараттары.</w:t>
      </w:r>
      <w:r>
        <w:br/>
      </w:r>
      <w:r>
        <w:rPr>
          <w:rFonts w:ascii="Times New Roman"/>
          <w:b w:val="false"/>
          <w:i w:val="false"/>
          <w:color w:val="000000"/>
          <w:sz w:val="28"/>
        </w:rPr>
        <w:t>
      Көбікпен сөндіру құралдары, өрт сөндіру ерекшелігі, қолдану саласы. Көбіктендіру процесі. Көбіктендіргішті сақтау қағидасы. Көбікпен сөндіру аспаптары мен аппараттары. Көбік араластырғыш: мақсаты, түрлері, құрлысы, әрекет ұстанымы және техникалық сипаты. Сорғышта көбік араластырғышты орнату және құбырға қосу.</w:t>
      </w:r>
      <w:r>
        <w:br/>
      </w:r>
      <w:r>
        <w:rPr>
          <w:rFonts w:ascii="Times New Roman"/>
          <w:b w:val="false"/>
          <w:i w:val="false"/>
          <w:color w:val="000000"/>
          <w:sz w:val="28"/>
        </w:rPr>
        <w:t>
      Көбік төгу мен көбік түзгіштің құрылысы: мақсаты, түрлері, құрлысы. Ауа-көбік оқпанның, көбік генераторының жұмысы. Көбікпен сөндіру құралдары мен аппаратының негізгі ақаулары. Ақаулардың белгілері мен себептері және оларды жою тәсілдері.</w:t>
      </w:r>
      <w:r>
        <w:br/>
      </w:r>
      <w:r>
        <w:rPr>
          <w:rFonts w:ascii="Times New Roman"/>
          <w:b w:val="false"/>
          <w:i w:val="false"/>
          <w:color w:val="000000"/>
          <w:sz w:val="28"/>
        </w:rPr>
        <w:t>
      Көбік араластырғыш жұмысын тексеру. Өрт сөндіру аспаптары мен аппараттарының техникалық қызмет көрсетуі. Ауа-механикалық көбік беру.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12-тақырып. Өрт сөндіру мотопомпалары.</w:t>
      </w:r>
      <w:r>
        <w:br/>
      </w:r>
      <w:r>
        <w:rPr>
          <w:rFonts w:ascii="Times New Roman"/>
          <w:b w:val="false"/>
          <w:i w:val="false"/>
          <w:color w:val="000000"/>
          <w:sz w:val="28"/>
        </w:rPr>
        <w:t>
      Өрт сөндіру мотопомпаларының мақсаты, түрлері, олардың қолданылуы. Мотопомпалардың негізгі техникалық сипаттары және құрлысы. Екі тактілі қозғалтқышының жұмыс циклі. Қозғалтқышты салқындату. Қоректендіру жүйесі. От алдыру жүйесі. Сыңар басқышты сыртқа тебу сорғыштың және ваккум-аппаратының құрлысы мен жұмысы.  Мотопомпалардың өрт сөндіру жабдықтары. Мотопомпалардың негізгі ақаулары, болардың белгілері мен себептері, оларды жою тәсілдері, жұмыстағы кедергілер және оларды жою тәсілдері. Мотопомпалардың жіберілуі, жұмысы және оны күту. Мотопомпаларды пайдалану. Мотопомпалармен жұмыс істеу кезінде қауіпсіздік техникасы. Мотопомпалардың техникалық қызмет көрсетудегі жұмысы. Мотопомпамен жұмыс барысында қауіпсіздік техникасы.</w:t>
      </w:r>
      <w:r>
        <w:br/>
      </w:r>
      <w:r>
        <w:rPr>
          <w:rFonts w:ascii="Times New Roman"/>
          <w:b w:val="false"/>
          <w:i w:val="false"/>
          <w:color w:val="000000"/>
          <w:sz w:val="28"/>
        </w:rPr>
        <w:t>
      Жүргізу әдісі. Практикалық сабақ.</w:t>
      </w:r>
      <w:r>
        <w:br/>
      </w:r>
      <w:r>
        <w:rPr>
          <w:rFonts w:ascii="Times New Roman"/>
          <w:b w:val="false"/>
          <w:i w:val="false"/>
          <w:color w:val="000000"/>
          <w:sz w:val="28"/>
        </w:rPr>
        <w:t>
</w:t>
      </w:r>
      <w:r>
        <w:rPr>
          <w:rFonts w:ascii="Times New Roman"/>
          <w:b w:val="false"/>
          <w:i w:val="false"/>
          <w:color w:val="000000"/>
          <w:sz w:val="28"/>
        </w:rPr>
        <w:t>
      13-тақырып. Қозғалтқыштың қосымша салқындату жүйесі, су, көбіктендіргіш және сорғышты бөлік сыйымдылықтарын жылыту.</w:t>
      </w:r>
      <w:r>
        <w:br/>
      </w:r>
      <w:r>
        <w:rPr>
          <w:rFonts w:ascii="Times New Roman"/>
          <w:b w:val="false"/>
          <w:i w:val="false"/>
          <w:color w:val="000000"/>
          <w:sz w:val="28"/>
        </w:rPr>
        <w:t>
      Қосымша салқындату жүйесінің мақсаты, құрлысы, жұмысы. Салқындатылған сұйықтың температурасын бақылау. Салқындатылған сұйықтың температурасын реттеу. Қосымша салқындату жүйесінің негізгі ақаулары. Ақаулардың белгілері мен себептері және оларды жою тәсілдері.</w:t>
      </w:r>
      <w:r>
        <w:br/>
      </w:r>
      <w:r>
        <w:rPr>
          <w:rFonts w:ascii="Times New Roman"/>
          <w:b w:val="false"/>
          <w:i w:val="false"/>
          <w:color w:val="000000"/>
          <w:sz w:val="28"/>
        </w:rPr>
        <w:t>
      Су сыйымдылығын, көбіктендіргішті, сорғышты бөлікті жылыту. Суды жылыту.</w:t>
      </w:r>
      <w:r>
        <w:br/>
      </w:r>
      <w:r>
        <w:rPr>
          <w:rFonts w:ascii="Times New Roman"/>
          <w:b w:val="false"/>
          <w:i w:val="false"/>
          <w:color w:val="000000"/>
          <w:sz w:val="28"/>
        </w:rPr>
        <w:t>
      Цистерна, бак, сорғыш бөлігі жылытуға қажет. Суды жылыту мен ысытудың жүйесінің құрылысы мен жұмысы. Жылыту және ысыту жүйесін қосу және ағыту.</w:t>
      </w:r>
      <w:r>
        <w:br/>
      </w:r>
      <w:r>
        <w:rPr>
          <w:rFonts w:ascii="Times New Roman"/>
          <w:b w:val="false"/>
          <w:i w:val="false"/>
          <w:color w:val="000000"/>
          <w:sz w:val="28"/>
        </w:rPr>
        <w:t>
      Жылыту және ысыту жүйесі негізгі ақаулары, ақауларының белгілері мен себептері, оларды жою тәсілдері. Жылыту, қосымша салқындату жүйесіне техникалық қызмет көрсетудегі жұмыс және оларды орындау тәсілдері.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14-тақырып. Вакуумдық жүйе. Газ ағысты вакуум-аппаратының және газ дабылының блогы.</w:t>
      </w:r>
      <w:r>
        <w:br/>
      </w:r>
      <w:r>
        <w:rPr>
          <w:rFonts w:ascii="Times New Roman"/>
          <w:b w:val="false"/>
          <w:i w:val="false"/>
          <w:color w:val="000000"/>
          <w:sz w:val="28"/>
        </w:rPr>
        <w:t>
      Газ ағысты вакуум-аппаратының және газ дабылының мақсаты, орналасуы, құрылысы және жұмысы.</w:t>
      </w:r>
      <w:r>
        <w:br/>
      </w:r>
      <w:r>
        <w:rPr>
          <w:rFonts w:ascii="Times New Roman"/>
          <w:b w:val="false"/>
          <w:i w:val="false"/>
          <w:color w:val="000000"/>
          <w:sz w:val="28"/>
        </w:rPr>
        <w:t>
      Газ ағысты вакуум-аппаратының және газ дабылының жұмысын басқару органдары. Газ ағысты вакуум-аппараты және газ дабылы блогының негізгі ақаулығы.</w:t>
      </w:r>
      <w:r>
        <w:br/>
      </w:r>
      <w:r>
        <w:rPr>
          <w:rFonts w:ascii="Times New Roman"/>
          <w:b w:val="false"/>
          <w:i w:val="false"/>
          <w:color w:val="000000"/>
          <w:sz w:val="28"/>
        </w:rPr>
        <w:t>
      Ақаулықтардың белгілері мен себептері, оларды жою тәсілдері. Газ ағысты вакуум-аппаратының және газ дабылының техникалық қызмет кезіндегі жұмысы және оларды орындау тәсілдері.</w:t>
      </w:r>
      <w:r>
        <w:br/>
      </w:r>
      <w:r>
        <w:rPr>
          <w:rFonts w:ascii="Times New Roman"/>
          <w:b w:val="false"/>
          <w:i w:val="false"/>
          <w:color w:val="000000"/>
          <w:sz w:val="28"/>
        </w:rPr>
        <w:t>
      Вакуум жүйесі аспаптарының мақсаты, орналасуы және өзара әрекеті. Сорғыш вакуум клапанының әрекет ұстанымдары және құрлысы. Вакуум жүйесін қосу тәсілдері. Вакуум жүйесінің негізгі ақаулары. Ақауларының белгілері мен себептері және оларды жою тәсілдері.</w:t>
      </w:r>
      <w:r>
        <w:br/>
      </w:r>
      <w:r>
        <w:rPr>
          <w:rFonts w:ascii="Times New Roman"/>
          <w:b w:val="false"/>
          <w:i w:val="false"/>
          <w:color w:val="000000"/>
          <w:sz w:val="28"/>
        </w:rPr>
        <w:t>
      Вакуум жүйесінің техникалық қызмет кезіндегі жұмысы және оларды орындау тәсілдері.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15-тақырып. Басқару органдары. Өрт сөндіру автомобильдерінің бақылау-өлшеу құралдары.</w:t>
      </w:r>
      <w:r>
        <w:br/>
      </w:r>
      <w:r>
        <w:rPr>
          <w:rFonts w:ascii="Times New Roman"/>
          <w:b w:val="false"/>
          <w:i w:val="false"/>
          <w:color w:val="000000"/>
          <w:sz w:val="28"/>
        </w:rPr>
        <w:t>
      Тұтқалардың орналасуы, мақсаты: ілініс, қуаттылықты іріктеу қорабы, газ ағысты вакуум-аппараты, сорғыш вакуум клапаны, карбюратордың дроссельдік жапқышы. Басқару органы жетектерінің құрлысы және оларды реттеу. Басқару органының әрекет тәсілдері. Ақаулардың белгілері мен себептері және оларды жою тәсілдері. Басқару органдарының техникалық қызмет кезіндегі жұмысы және оларды орындау тәсілдері.</w:t>
      </w:r>
      <w:r>
        <w:br/>
      </w:r>
      <w:r>
        <w:rPr>
          <w:rFonts w:ascii="Times New Roman"/>
          <w:b w:val="false"/>
          <w:i w:val="false"/>
          <w:color w:val="000000"/>
          <w:sz w:val="28"/>
        </w:rPr>
        <w:t>
      Өрт сөндіру автомобильдерінің бақылау-өлшеу құралдары.</w:t>
      </w:r>
      <w:r>
        <w:br/>
      </w:r>
      <w:r>
        <w:rPr>
          <w:rFonts w:ascii="Times New Roman"/>
          <w:b w:val="false"/>
          <w:i w:val="false"/>
          <w:color w:val="000000"/>
          <w:sz w:val="28"/>
        </w:rPr>
        <w:t>
      Мановакуумметрдің, тахометрдің, мотосағат санауыштарының және цистернадағы су деңгейін көрсеткіштің мақсаты, құрлысы, әрекет етуі мен орналасуы.</w:t>
      </w:r>
      <w:r>
        <w:br/>
      </w:r>
      <w:r>
        <w:rPr>
          <w:rFonts w:ascii="Times New Roman"/>
          <w:b w:val="false"/>
          <w:i w:val="false"/>
          <w:color w:val="000000"/>
          <w:sz w:val="28"/>
        </w:rPr>
        <w:t>
      Оларды сынау, техникалық қызмет көрсету, және жөндеу тәртібі.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16-тақырып. Су мен көбіктендіргішке арналған сыйымдылық.</w:t>
      </w:r>
      <w:r>
        <w:br/>
      </w:r>
      <w:r>
        <w:rPr>
          <w:rFonts w:ascii="Times New Roman"/>
          <w:b w:val="false"/>
          <w:i w:val="false"/>
          <w:color w:val="000000"/>
          <w:sz w:val="28"/>
        </w:rPr>
        <w:t>
      Суға арналған цистерна және көбіктендіргішке арналған бак құрылысы. Толқын бұзғыштарының, қылтаның, бақылау түтігінің, тұндырғыштың  және жылыту құбырларының мақсаты және орналасуы. Цистернамен автомобильдің рамасындағы мен багын бекіту. Су көбіктендіргіш коммуникациясын қосу. Су мен көбіктендіргіштерге арналған сыйымдылықтардың негізгі ақаулықтары, оларды жою тәсілдері. Сыйымдылықтардың техникалық қызмет көрсету кезіндегі жұмыс, оларды орындау тәсілдері.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17-тақырып. Өрт сөндіру автомобильдерінің қосымша электр жабдықтары. Жауынгерлік есептің кабинасына жылу беру.</w:t>
      </w:r>
      <w:r>
        <w:br/>
      </w:r>
      <w:r>
        <w:rPr>
          <w:rFonts w:ascii="Times New Roman"/>
          <w:b w:val="false"/>
          <w:i w:val="false"/>
          <w:color w:val="000000"/>
          <w:sz w:val="28"/>
        </w:rPr>
        <w:t>
      Жарық беру және дабыл құралдарының тағайындалуы және орналасуы. Ауыстырып қосқыш, ағытқыш және сақтандырғыштың әрекет ұстанымдары және орналасуы. Электр сымы мен оларды бекіту. Қосымша электр жабдығының схемасы. Жарық беру және дабыл қосымша құралдарының негізгі ақаулары. Ақаулардың белгілері мен себептері және оларды жою тәсілдері.</w:t>
      </w:r>
      <w:r>
        <w:br/>
      </w:r>
      <w:r>
        <w:rPr>
          <w:rFonts w:ascii="Times New Roman"/>
          <w:b w:val="false"/>
          <w:i w:val="false"/>
          <w:color w:val="000000"/>
          <w:sz w:val="28"/>
        </w:rPr>
        <w:t>
      Бензоэлектр жылу беру жұмысының құрылысы және жұмыс ұстанымдары. Жылу беру жұмысын бақылау және басқару.</w:t>
      </w:r>
      <w:r>
        <w:br/>
      </w:r>
      <w:r>
        <w:rPr>
          <w:rFonts w:ascii="Times New Roman"/>
          <w:b w:val="false"/>
          <w:i w:val="false"/>
          <w:color w:val="000000"/>
          <w:sz w:val="28"/>
        </w:rPr>
        <w:t>
      Дайындаушы зауыттың жылытуын пайдалану жөнінде нұсқау. Жылытудың негізгі ақаулықтары, оларды жою тәсілдері. Жылытудың техникалық қызмет көрсету кезіндегі жұмыс және оларды орындау тәсілдері.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18-тақырып. Кузов, өрт-техникалық жабдықтар.</w:t>
      </w:r>
      <w:r>
        <w:br/>
      </w:r>
      <w:r>
        <w:rPr>
          <w:rFonts w:ascii="Times New Roman"/>
          <w:b w:val="false"/>
          <w:i w:val="false"/>
          <w:color w:val="000000"/>
          <w:sz w:val="28"/>
        </w:rPr>
        <w:t>
      Жауынгерлік топтың кабинасы және өрт сөндіру автомобильдерінің оқыту кузовы. Өрт сөндіру жабдықтары үшін бөліктің орналасуы, мақсаты.</w:t>
      </w:r>
      <w:r>
        <w:br/>
      </w:r>
      <w:r>
        <w:rPr>
          <w:rFonts w:ascii="Times New Roman"/>
          <w:b w:val="false"/>
          <w:i w:val="false"/>
          <w:color w:val="000000"/>
          <w:sz w:val="28"/>
        </w:rPr>
        <w:t>
      Құлыптардың және бөліктер есіктерінің шектегіштерінің құрылысы.</w:t>
      </w:r>
      <w:r>
        <w:br/>
      </w:r>
      <w:r>
        <w:rPr>
          <w:rFonts w:ascii="Times New Roman"/>
          <w:b w:val="false"/>
          <w:i w:val="false"/>
          <w:color w:val="000000"/>
          <w:sz w:val="28"/>
        </w:rPr>
        <w:t>
      Су көбікті жабдықтардың, өрт сөндіру техникалық жабдықтарының мақсаты, орналастыру және бекіту.</w:t>
      </w:r>
      <w:r>
        <w:br/>
      </w:r>
      <w:r>
        <w:rPr>
          <w:rFonts w:ascii="Times New Roman"/>
          <w:b w:val="false"/>
          <w:i w:val="false"/>
          <w:color w:val="000000"/>
          <w:sz w:val="28"/>
        </w:rPr>
        <w:t>
      Табельдік тиістілік нормалары.</w:t>
      </w:r>
      <w:r>
        <w:br/>
      </w:r>
      <w:r>
        <w:rPr>
          <w:rFonts w:ascii="Times New Roman"/>
          <w:b w:val="false"/>
          <w:i w:val="false"/>
          <w:color w:val="000000"/>
          <w:sz w:val="28"/>
        </w:rPr>
        <w:t>
      Кузовтың техникалық қызмет көрсету кезіндегі жұмыс және оларды орындау тәсілдері.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19-тақырып. Өрт сөндіру автомобильдерінің техникалы жағдайын және олардың арнайы агрегаттарын диагностикалау.</w:t>
      </w:r>
      <w:r>
        <w:br/>
      </w:r>
      <w:r>
        <w:rPr>
          <w:rFonts w:ascii="Times New Roman"/>
          <w:b w:val="false"/>
          <w:i w:val="false"/>
          <w:color w:val="000000"/>
          <w:sz w:val="28"/>
        </w:rPr>
        <w:t>
      Техникалық диагностикалаудың тағайындалуы, мақсаты және міндеттері. Өрт сөндіру автомобильдеріне техникалық қызмет көрсету және жөндеудің технологиялық ұстанымында диагностиканың орны. Өрт сөндіру автомобильдерін диагностикалау посты (станция) учаскелерін ұйымдастыру. Диагностикалау нәтижелері бойынша агрегаттардың немесе тораптың техникалық жағдайы туралы диагноз қою.</w:t>
      </w:r>
      <w:r>
        <w:br/>
      </w:r>
      <w:r>
        <w:rPr>
          <w:rFonts w:ascii="Times New Roman"/>
          <w:b w:val="false"/>
          <w:i w:val="false"/>
          <w:color w:val="000000"/>
          <w:sz w:val="28"/>
        </w:rPr>
        <w:t>
      Диагностикалау параметрлерінің нормативтік мағыналары. Диагностикалық жабдықтардың тізімі.</w:t>
      </w:r>
      <w:r>
        <w:br/>
      </w:r>
      <w:r>
        <w:rPr>
          <w:rFonts w:ascii="Times New Roman"/>
          <w:b w:val="false"/>
          <w:i w:val="false"/>
          <w:color w:val="000000"/>
          <w:sz w:val="28"/>
        </w:rPr>
        <w:t>
      Диагностикалық құралдар болмағанда, өрт сөндіру автомобильдерінің арнайы агрегаттарын тексеру және сынау. Техникалық қызмет көрсету кезінде негізгі өрт сөндіру автомобильдерінің диагностикалау технологиясы. Өрт сөндіру автосатыларының және буынды көтергіштерінің арнайы агрегаттарын диагностикалау технологиясы.</w:t>
      </w:r>
      <w:r>
        <w:br/>
      </w:r>
      <w:r>
        <w:rPr>
          <w:rFonts w:ascii="Times New Roman"/>
          <w:b w:val="false"/>
          <w:i w:val="false"/>
          <w:color w:val="000000"/>
          <w:sz w:val="28"/>
        </w:rPr>
        <w:t>
      Өрт сөндіру автомобильдерінің техникалық жағдайын тексерудің диагностикалық карталары. Автомобильдерді диагностикалаудағы қауіпсіздік техникасы.</w:t>
      </w:r>
      <w:r>
        <w:br/>
      </w:r>
      <w:r>
        <w:rPr>
          <w:rFonts w:ascii="Times New Roman"/>
          <w:b w:val="false"/>
          <w:i w:val="false"/>
          <w:color w:val="000000"/>
          <w:sz w:val="28"/>
        </w:rPr>
        <w:t>
      Техникалық қызмет көрсету және жөндеу кезінде негізгі өрт сөндіру автомобильдерін диагностикалау.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20-тақырып. Өрт сөндіру автомобилі жүргізушісінің міндеттері және оған қойылатын біліктілік талаптар.</w:t>
      </w:r>
      <w:r>
        <w:br/>
      </w:r>
      <w:r>
        <w:rPr>
          <w:rFonts w:ascii="Times New Roman"/>
          <w:b w:val="false"/>
          <w:i w:val="false"/>
          <w:color w:val="000000"/>
          <w:sz w:val="28"/>
        </w:rPr>
        <w:t>
      Өрт сөндіру автомобилінің жүргізушісіне ұсынылған қосымша кәсіби талаптар. Өрт сөндіру автомобилі жүргізушісінің міндеттері: қарауыл ауысымын ауыстырғанда, әскери кезекшілікте, өртте әскери әрекет жүргізуде.</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21-тақырып. Өрт сөндіру автомобильдеріне техникалық қызмет көрсету және жөндеу.</w:t>
      </w:r>
      <w:r>
        <w:br/>
      </w:r>
      <w:r>
        <w:rPr>
          <w:rFonts w:ascii="Times New Roman"/>
          <w:b w:val="false"/>
          <w:i w:val="false"/>
          <w:color w:val="000000"/>
          <w:sz w:val="28"/>
        </w:rPr>
        <w:t>
      Техникалық қызмет көрсетудің түрлері және кезеңділігі. № 1, № 2 техникалық қызмет көрсетуді жүргізуде, мезгілдік қызмет көрсетуде, қарауыл ауысымын тапсыруда автомобильді дайындауда және өрттен немесе оқытудан келген соң әскери топқа автомобильді қояр алдындағы жұмыстың мазмұны.</w:t>
      </w:r>
      <w:r>
        <w:br/>
      </w:r>
      <w:r>
        <w:rPr>
          <w:rFonts w:ascii="Times New Roman"/>
          <w:b w:val="false"/>
          <w:i w:val="false"/>
          <w:color w:val="000000"/>
          <w:sz w:val="28"/>
        </w:rPr>
        <w:t>
      Техникалық қызмет көрсету жоспар-кестесі және есепке алу. Жылжымалы жөндеу шеберхананы пайдалана отырып, техникалық қызмет көрсету қызметтерінде техникалық қызмет көрсетуді ұйымдастыру. Жүргізушілер арасында өрт сөндіру автомобильдеріне техникалық қызмет көрсету жұмыс көлемін бөліп беру.</w:t>
      </w:r>
      <w:r>
        <w:br/>
      </w:r>
      <w:r>
        <w:rPr>
          <w:rFonts w:ascii="Times New Roman"/>
          <w:b w:val="false"/>
          <w:i w:val="false"/>
          <w:color w:val="000000"/>
          <w:sz w:val="28"/>
        </w:rPr>
        <w:t>
      Техникалық қызмет көрсетуді орындау үшін қажет жабдықтар, құралдар және құрал-саймандар.</w:t>
      </w:r>
      <w:r>
        <w:br/>
      </w:r>
      <w:r>
        <w:rPr>
          <w:rFonts w:ascii="Times New Roman"/>
          <w:b w:val="false"/>
          <w:i w:val="false"/>
          <w:color w:val="000000"/>
          <w:sz w:val="28"/>
        </w:rPr>
        <w:t>
      Өрт сөндіру автомобильдерін жөндеу жүйесі, түрлері және әдістері. Өрт сөндіру автомобильдерінің жөндеу арасында жүгіріс өлшемдері мен нормаларына ықпал ететін факторлар. Автомобильдерді жөндеуге тапсыру және жөндеуден алу. Жөндеуді жүргізуді ұйымдастыру. Жөндеуден кейін өрт сөндіру автомобильдеріне техникалық талаптар. Өрт сөндіру автомобильдерін жөндеуге техникалық құжаттар және жөндеуді есепке алу. Өрт сөндіру автомобильдерін жөндеуде қауіпсіздік техникалары.</w:t>
      </w:r>
      <w:r>
        <w:br/>
      </w:r>
      <w:r>
        <w:rPr>
          <w:rFonts w:ascii="Times New Roman"/>
          <w:b w:val="false"/>
          <w:i w:val="false"/>
          <w:color w:val="000000"/>
          <w:sz w:val="28"/>
        </w:rPr>
        <w:t>
      Өрт сөндіру автомобильдеріне техникалық қызмет көрсету және жөндеу. Өрт сөндіру автомобильдеріне техникалық қызмет көрсету жұмыстарының және олардың орындалуын көлемін босату.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22-тақырып. Техникалық құжаттар. Отын мен жанармайлар шығынының нормалары, оларды үнемдеу тәсілдері.</w:t>
      </w:r>
      <w:r>
        <w:br/>
      </w:r>
      <w:r>
        <w:rPr>
          <w:rFonts w:ascii="Times New Roman"/>
          <w:b w:val="false"/>
          <w:i w:val="false"/>
          <w:color w:val="000000"/>
          <w:sz w:val="28"/>
        </w:rPr>
        <w:t>
      Өрт сөндіру автомобилінің техникалық паспорты, формуляры және пайдалану карточкасы. Техникалық қызмет көрсету кестесі, өрт сөндіру автомобиліне техникалық қызмет көрсету журналы, автомобильдердің шиналары мен аккумулятор батареясы жұмысын есепке алу карточкасы. Оларды толтыру кезеңділігі мен қағидасы.</w:t>
      </w:r>
      <w:r>
        <w:br/>
      </w:r>
      <w:r>
        <w:rPr>
          <w:rFonts w:ascii="Times New Roman"/>
          <w:b w:val="false"/>
          <w:i w:val="false"/>
          <w:color w:val="000000"/>
          <w:sz w:val="28"/>
        </w:rPr>
        <w:t>
      Өрт сөндіру жедел-қызметтік жеңіл және жүк автомобильдеріне, автобустарға, мотоциклдарға, мотопомпаларға, түтін сорғыштарға арналған сұйық отын мен майлау материалдарының шығын нормалары.</w:t>
      </w:r>
      <w:r>
        <w:br/>
      </w:r>
      <w:r>
        <w:rPr>
          <w:rFonts w:ascii="Times New Roman"/>
          <w:b w:val="false"/>
          <w:i w:val="false"/>
          <w:color w:val="000000"/>
          <w:sz w:val="28"/>
        </w:rPr>
        <w:t>
      Отынның қысқы және жазғы шығын нормалары. Жанармайды шығынға жазу тәртібі. Автомобильдердің отынын үнемдеу және отын шығыны туралы түсінік. Автомобильдерді үнемді басқарудың әдістері мен тәсілдері. Отынды үнемдеп шығындауға автомобиль жүйесін реттеу. Шұғыл жағдайларда отынды пайдалану мен шығынының ерекшеліктері. Отын шығынына жүргізушінің біліктілігінің ықпалы.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23-тақырып. Мобильді радиостанциялары және радиоауыстыруды жүргізу тәртібі.</w:t>
      </w:r>
      <w:r>
        <w:br/>
      </w:r>
      <w:r>
        <w:rPr>
          <w:rFonts w:ascii="Times New Roman"/>
          <w:b w:val="false"/>
          <w:i w:val="false"/>
          <w:color w:val="000000"/>
          <w:sz w:val="28"/>
        </w:rPr>
        <w:t>
      Мобильді радиостанциялардың түрлері мен мақсаты. Оқытылатын радиостанциялардың жалпы құрылысы. Автомобильде қоректену көздеріне радиостанцияларды қосу. Антенналардың орналасу және қосу. Радиостанцияларды қосу, қабылдау және беріс тәртібіндегі жұмыс. Радиоауыстыруды жүргізу қағидасы.</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24-тақырып. Жану және жанатын заттар туралы жалпы мәліметтер.</w:t>
      </w:r>
      <w:r>
        <w:br/>
      </w:r>
      <w:r>
        <w:rPr>
          <w:rFonts w:ascii="Times New Roman"/>
          <w:b w:val="false"/>
          <w:i w:val="false"/>
          <w:color w:val="000000"/>
          <w:sz w:val="28"/>
        </w:rPr>
        <w:t>
      Жанудың процесі туралы жалпы түсінік. Жану мен аса таратылған жанатын заттардың өрт қауіпсіздігі және сипаты туралы қысқаша мәліметтер. Тұтану температурасы және жану жылдамдығы заттардың ұсақтауынан, сумен дымқылдауынан, жарылысқа қауіпті қоспаның болуына байланысты. Негізгі өрт сөндіру заттары мен сөндіру тәсілдері туралы жалпы мәліметтер.</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25-тақырып. Өрт сөндірудің негізгі тактикалары.</w:t>
      </w:r>
      <w:r>
        <w:br/>
      </w:r>
      <w:r>
        <w:rPr>
          <w:rFonts w:ascii="Times New Roman"/>
          <w:b w:val="false"/>
          <w:i w:val="false"/>
          <w:color w:val="000000"/>
          <w:sz w:val="28"/>
        </w:rPr>
        <w:t>
      Өрт сөндіру тактикалары туралы жалпы түсінік. Өрт сөндіру барысында МӨҚҚО бөлімшелерінің негізгі іс-қимылдары. Өртте әскери іс-қимылдар барысында жүргізушілер жұмысының маңызы. Өрт сөндіру барысында жүргізушілердің жіберетін сипатты қателіктері.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26-тақырып. Өрт сөндірудің алғашқы құралдары.</w:t>
      </w:r>
      <w:r>
        <w:br/>
      </w:r>
      <w:r>
        <w:rPr>
          <w:rFonts w:ascii="Times New Roman"/>
          <w:b w:val="false"/>
          <w:i w:val="false"/>
          <w:color w:val="000000"/>
          <w:sz w:val="28"/>
        </w:rPr>
        <w:t>
      Ішкі өрт сөндіру крандары. Өрт сөндіргіштер: көбікті, ауа-көбікті, ұнтақты, көмір қышқылды, сұйық және аэрозоль өрт сөндіргіштерінің жіктелуі, мақсаты, құрылысы және олармен жұмыс істеу қағидасы. Өрт сөндіргіштер күтімі.</w:t>
      </w:r>
      <w:r>
        <w:br/>
      </w:r>
      <w:r>
        <w:rPr>
          <w:rFonts w:ascii="Times New Roman"/>
          <w:b w:val="false"/>
          <w:i w:val="false"/>
          <w:color w:val="000000"/>
          <w:sz w:val="28"/>
        </w:rPr>
        <w:t>
      Сусымалы өрт сөндіру заттары, асбесті жапқыштар (киіз, жапқыш), оларды қолдану салалары және пайдалану қағидасы.</w:t>
      </w:r>
      <w:r>
        <w:br/>
      </w:r>
      <w:r>
        <w:rPr>
          <w:rFonts w:ascii="Times New Roman"/>
          <w:b w:val="false"/>
          <w:i w:val="false"/>
          <w:color w:val="000000"/>
          <w:sz w:val="28"/>
        </w:rPr>
        <w:t>
      Қайнап жатқан сұйықтықты ауа-көбікті, ұнтақты, көмір қышқылды өрт сөндіргіштерімен сөндіру.</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27-тақырып. Өрт-техникалық қарулану және олармен жұмыстың тәсілдері.</w:t>
      </w:r>
      <w:r>
        <w:br/>
      </w:r>
      <w:r>
        <w:rPr>
          <w:rFonts w:ascii="Times New Roman"/>
          <w:b w:val="false"/>
          <w:i w:val="false"/>
          <w:color w:val="000000"/>
          <w:sz w:val="28"/>
        </w:rPr>
        <w:t>
      Өрт-техникалық құралдардың түрлері, тағайындалуы және құрылысы. Сорғыш жеңдер, олардың мақсаты және қысқаша сипаты. Сорғыш торлар олардың мақсаты, құрылысы және пайдалануы. Қосқыш, сорғыш және қысымды жеңдердің кілттері.</w:t>
      </w:r>
      <w:r>
        <w:br/>
      </w:r>
      <w:r>
        <w:rPr>
          <w:rFonts w:ascii="Times New Roman"/>
          <w:b w:val="false"/>
          <w:i w:val="false"/>
          <w:color w:val="000000"/>
          <w:sz w:val="28"/>
        </w:rPr>
        <w:t>
      Қысымды жең, олардың мақсаты және қысқаша сипаты. Жеңдердің ұзындығы, диаметрі және таңбалануы. Өрт сөндіру жеңдерін пайдалану, сақтау және сынау тәртібі.</w:t>
      </w:r>
      <w:r>
        <w:br/>
      </w:r>
      <w:r>
        <w:rPr>
          <w:rFonts w:ascii="Times New Roman"/>
          <w:b w:val="false"/>
          <w:i w:val="false"/>
          <w:color w:val="000000"/>
          <w:sz w:val="28"/>
        </w:rPr>
        <w:t>
      Өрт сөндіру жеңдеріне, жеңдерді қосу бастиектеріне, төсемдерге, тоқтатуларға, қысқыштарға, ер тұрмандары, көпіршелеріне арналған су жинағыш және оның тағайындалуы және жеңдік бағытпен төсеуде пайдалану.</w:t>
      </w:r>
      <w:r>
        <w:br/>
      </w:r>
      <w:r>
        <w:rPr>
          <w:rFonts w:ascii="Times New Roman"/>
          <w:b w:val="false"/>
          <w:i w:val="false"/>
          <w:color w:val="000000"/>
          <w:sz w:val="28"/>
        </w:rPr>
        <w:t>
      Су беруге арналған (жабатын, тазаңдатқыштар, қиыстырылған, лафетті) арналған өрт сөндіру оқпандары, саптамалар және олардың мақсаты. Судың шығыны мен ағыстардың ұзақтығы туралы түсінік. Олардың саптамадағы қысымына байланыстылығы. Ағысының реакциясы. Оқпандардың шартты белгілері. Қол оқпандарының құрылыс туралы қысқашы мәлімет және оларды қолдану. Лафетті оқпандар туралы түсінік. Гидроэлеватор және су жинайтын эжектор. Олардың мақсаты, құрылысы, жұмыс тәртібі.</w:t>
      </w:r>
      <w:r>
        <w:br/>
      </w:r>
      <w:r>
        <w:rPr>
          <w:rFonts w:ascii="Times New Roman"/>
          <w:b w:val="false"/>
          <w:i w:val="false"/>
          <w:color w:val="000000"/>
          <w:sz w:val="28"/>
        </w:rPr>
        <w:t>
      Жеңдік тармақтау, олардың мақсаты мен құрылысы. Тармақтаулармен  (әсіресе қыс мезгілінде) жұмыс істеу тәртібі және оларды күту. Жеңдермен, жеңдік катушкалармен жұмыс барысында, су толтыру үшін жеңдік бағытты жинау барысында қауіпсіздік техникасы.</w:t>
      </w:r>
      <w:r>
        <w:br/>
      </w:r>
      <w:r>
        <w:rPr>
          <w:rFonts w:ascii="Times New Roman"/>
          <w:b w:val="false"/>
          <w:i w:val="false"/>
          <w:color w:val="000000"/>
          <w:sz w:val="28"/>
        </w:rPr>
        <w:t>
      Су толтыру үшін жеңдік бағытты жинау. Гидроэлеватордың және су жинау эжекторының көмегімен су жинау және беру.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28-тақырып. Өртке қарсы сумен қамтамасыз ету.</w:t>
      </w:r>
      <w:r>
        <w:br/>
      </w:r>
      <w:r>
        <w:rPr>
          <w:rFonts w:ascii="Times New Roman"/>
          <w:b w:val="false"/>
          <w:i w:val="false"/>
          <w:color w:val="000000"/>
          <w:sz w:val="28"/>
        </w:rPr>
        <w:t>
      Су - өрт сөндірудің негізгі құралы. Судың физикалық және өрт сөндіру қасиеттері. Өртті сөндіру мақсатында суды қолдану тәсілдері. Күзетілетін ауданды, қаланы, объектіні өрт сөндіру сумен қамтамасыз ету туралы жалпы мәліметтер. Өрт сөндіру үшін пайдаланылатын су көздерінің түрлері мен орналасуы. Гидравлика негіздері, гидравликалық соққы, жеңдік бағыттағы қысымның жоғалуы, әр түрлі жағдайда бір өрт сөндіру автомобилінің жеңдігі бойынша су беру кезіндегі аралық шектігі туралы түсінік. Өңірдің әртүрлі учаскесінде су беру ерекшелігі. Өрт сөндіру гидранты, оның мақсаты, құрылысы, су құбырлары желістерінде өрт сөндіру гидрантының орналасуы. Гидранттардың көрсеткіштері және пайдалану ережесі. Жазғы, қысқы уақыттарда өрт сөндіру гидрантын пайдалану ерекшеліктері. Гидрант тіреушесінен суды  тарту.</w:t>
      </w:r>
      <w:r>
        <w:br/>
      </w:r>
      <w:r>
        <w:rPr>
          <w:rFonts w:ascii="Times New Roman"/>
          <w:b w:val="false"/>
          <w:i w:val="false"/>
          <w:color w:val="000000"/>
          <w:sz w:val="28"/>
        </w:rPr>
        <w:t>
      Өрт сөндіру колонкасы, оның тағайындалуы мен құрылысы. Колонкаларды гидрантқа орнатуда гидрант пен колонкалар бөлшектерінің өзара әрекеті, суды жабу және іске қосу.</w:t>
      </w:r>
      <w:r>
        <w:br/>
      </w:r>
      <w:r>
        <w:rPr>
          <w:rFonts w:ascii="Times New Roman"/>
          <w:b w:val="false"/>
          <w:i w:val="false"/>
          <w:color w:val="000000"/>
          <w:sz w:val="28"/>
        </w:rPr>
        <w:t>
      Калонкалар мен гидрант жұмысындағы бар ақаулықтар (қосатын резьбалардың ластануы және зақымдалуы, гидрант шарының резенке шығыршығын зақымдалуы) және жою тәсілдері. Өрт сөндіру колонкаларымен жұмыс барысында су көздеріне өрт сөндіру автомобильдеріне орнатуда қауіпсіздік техникасы.</w:t>
      </w:r>
      <w:r>
        <w:br/>
      </w:r>
      <w:r>
        <w:rPr>
          <w:rFonts w:ascii="Times New Roman"/>
          <w:b w:val="false"/>
          <w:i w:val="false"/>
          <w:color w:val="000000"/>
          <w:sz w:val="28"/>
        </w:rPr>
        <w:t>
      Гидрант қақпағы ашу, гидрантқа колонкалар орнату және жеңдік бағытта су жіберу. Суаттан су толтыру үшін өрт сөндіру автомобиліне орнату.</w:t>
      </w:r>
      <w:r>
        <w:br/>
      </w:r>
      <w:r>
        <w:rPr>
          <w:rFonts w:ascii="Times New Roman"/>
          <w:b w:val="false"/>
          <w:i w:val="false"/>
          <w:color w:val="000000"/>
          <w:sz w:val="28"/>
        </w:rPr>
        <w:t>
      Су ойықтарынан су жинау үшін өрт сөндіру автомобилін орнату. Қотаруға және лафетті оқпанға су беру бойынша өрт сөндіру автомомильдерінің  жұмыс.</w:t>
      </w:r>
      <w:r>
        <w:br/>
      </w:r>
      <w:r>
        <w:rPr>
          <w:rFonts w:ascii="Times New Roman"/>
          <w:b w:val="false"/>
          <w:i w:val="false"/>
          <w:color w:val="000000"/>
          <w:sz w:val="28"/>
        </w:rPr>
        <w:t>
      Су көздері планшеті.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29-тақырып. Өрт сөндіру автомобильдері қозғалысының қауіпсіздік негіздері және теория элементтері. Арнайы жарық және дыбыс дабылдарымен жабдықталған автомобильдердің қозғалу қағидасы.</w:t>
      </w:r>
      <w:r>
        <w:br/>
      </w:r>
      <w:r>
        <w:rPr>
          <w:rFonts w:ascii="Times New Roman"/>
          <w:b w:val="false"/>
          <w:i w:val="false"/>
          <w:color w:val="000000"/>
          <w:sz w:val="28"/>
        </w:rPr>
        <w:t>
      Автомобиль қозғалысы теориясының элементтері. Автомобильдерге әсер ететін күштер. Өрт сөндіру автомобильдерінің ауыр ортасының орналасуы. Жылдамдату туралы түсінік. Қозғалыстың орташа жылдамдығы. Автомобильді тежеу.</w:t>
      </w:r>
      <w:r>
        <w:br/>
      </w:r>
      <w:r>
        <w:rPr>
          <w:rFonts w:ascii="Times New Roman"/>
          <w:b w:val="false"/>
          <w:i w:val="false"/>
          <w:color w:val="000000"/>
          <w:sz w:val="28"/>
        </w:rPr>
        <w:t>
      Доңғалақтардағы тежеу күштерінің шамасы. Тоқтау және тежеу жолы, қозғалыстың бәсеңдеуі. Автомобильдің инерциясы. Қисық жолды қозғалыс кезінде автомобильге әсер ететін күш. Өрт сөндіру автомобилінің тұрақтылығы және басқарушылығы. Автомобиль аударылуы мүмкін. Бұрылыс радиусына байланысты қозғалыстың мүмкін болатын жылдамдығы. Автомобиль ауытқуы туралы түсінік. Жанама ауытқуды жасайтын жағдай. Автомобильдер өтімшілігі.</w:t>
      </w:r>
      <w:r>
        <w:br/>
      </w:r>
      <w:r>
        <w:rPr>
          <w:rFonts w:ascii="Times New Roman"/>
          <w:b w:val="false"/>
          <w:i w:val="false"/>
          <w:color w:val="000000"/>
          <w:sz w:val="28"/>
        </w:rPr>
        <w:t>
      Өрт сөндіру автомобильдерінің қозғалыс қауіпсіздігі. Автокөлік жүргізушілерінің жалпы міндеттері. Арнайы жарық және дыбыс дабылдарымен жарақталған автомобильдерді жүргізуге қойылатын қауіпсіздік талаптары. Автомобильді басқаруда жүргізушілерге қойылатын міндетті тыйым салулар.</w:t>
      </w:r>
      <w:r>
        <w:br/>
      </w:r>
      <w:r>
        <w:rPr>
          <w:rFonts w:ascii="Times New Roman"/>
          <w:b w:val="false"/>
          <w:i w:val="false"/>
          <w:color w:val="000000"/>
          <w:sz w:val="28"/>
        </w:rPr>
        <w:t>
      Белгіленген тыйым салуларды сақтамаудың қауіпті зардаптары. Оқиға болған жерде аварияларды рәсімдеу тәртібі. Қала (аудан) көліктік географиясының  элементтері–объектілердің аумақтық орналасуын, қиылыстың күрделі түйіндерін, айтарлықтай оңтайлы көлік жолдарын, бағыттағы қауіпті учаскелерді, қозғалысты реттеу құралдарын орналастыруды зерделеу.</w:t>
      </w:r>
      <w:r>
        <w:br/>
      </w:r>
      <w:r>
        <w:rPr>
          <w:rFonts w:ascii="Times New Roman"/>
          <w:b w:val="false"/>
          <w:i w:val="false"/>
          <w:color w:val="000000"/>
          <w:sz w:val="28"/>
        </w:rPr>
        <w:t>
      Автомобиль жүргізушісі беретін ескерту дабылдары. Дабыл беру маңызы мен жүргізушіге қойылатын талап. Дыбыстық дабылды пайдалануға тыйым  және жою мүмкіндіктері.</w:t>
      </w:r>
      <w:r>
        <w:br/>
      </w:r>
      <w:r>
        <w:rPr>
          <w:rFonts w:ascii="Times New Roman"/>
          <w:b w:val="false"/>
          <w:i w:val="false"/>
          <w:color w:val="000000"/>
          <w:sz w:val="28"/>
        </w:rPr>
        <w:t>
      Ескерту дабылдарын беру қағидаларын сақтамаудың қауіпті зардаптары.</w:t>
      </w:r>
      <w:r>
        <w:br/>
      </w:r>
      <w:r>
        <w:rPr>
          <w:rFonts w:ascii="Times New Roman"/>
          <w:b w:val="false"/>
          <w:i w:val="false"/>
          <w:color w:val="000000"/>
          <w:sz w:val="28"/>
        </w:rPr>
        <w:t>
      Жүргізуші қозғалыс жылдамдығын таңдауына байланысты факторлар. Қиылысқа жақындау кезінде қауіпсіз жылдамдықты таңдау. Жылдамдықты таңдауларының дұрыс болмауының қауіпті зардабы. Қауіпсіз озудың шарты. Озу туралы қосымша дабылдар және оларды қолдану шарты. Қос озу қауіптігі. Озу ережесін сақтамаудың қауіпті зардабы.</w:t>
      </w:r>
      <w:r>
        <w:br/>
      </w:r>
      <w:r>
        <w:rPr>
          <w:rFonts w:ascii="Times New Roman"/>
          <w:b w:val="false"/>
          <w:i w:val="false"/>
          <w:color w:val="000000"/>
          <w:sz w:val="28"/>
        </w:rPr>
        <w:t>
      Салалас және салалас емес көшелердің (жолдардың) қиылыстары жүру қағидасы.</w:t>
      </w:r>
      <w:r>
        <w:br/>
      </w:r>
      <w:r>
        <w:rPr>
          <w:rFonts w:ascii="Times New Roman"/>
          <w:b w:val="false"/>
          <w:i w:val="false"/>
          <w:color w:val="000000"/>
          <w:sz w:val="28"/>
        </w:rPr>
        <w:t>
      Қиылысқа шығатын көлік құралдарының бір уақытта қозғалысының мүмкін болуы. Реттелмейтін қиылыстарда жүру қағидаларын сақтамаудың қауіпті зардабы. Арнайы дабылдарымен жабдықталған автомобильдердің реттелетін және реттелмейтін қиылыстарында, көше (жол) учаскелерінде жүру ерекшеліктері.</w:t>
      </w:r>
      <w:r>
        <w:br/>
      </w:r>
      <w:r>
        <w:rPr>
          <w:rFonts w:ascii="Times New Roman"/>
          <w:b w:val="false"/>
          <w:i w:val="false"/>
          <w:color w:val="000000"/>
          <w:sz w:val="28"/>
        </w:rPr>
        <w:t>
      Жолаушылар мен велосипедшілердің қауіпсіздігін қамтамасыз ету бойынша жүргізушілердің міндеттері. Тұрған автобустың, троллейбустың, трамвайдың жанынан жүру кезіндегі қауіпсіздік талаптары. Теміржолдардың өту жолдарынан жүру қағидаларын сақтамаудың қауіпті зардаптары. Теміржолдардың өту жолдары арқылы жүру қағидаларын бұзғаны үшін жауапкершілік.</w:t>
      </w:r>
      <w:r>
        <w:br/>
      </w:r>
      <w:r>
        <w:rPr>
          <w:rFonts w:ascii="Times New Roman"/>
          <w:b w:val="false"/>
          <w:i w:val="false"/>
          <w:color w:val="000000"/>
          <w:sz w:val="28"/>
        </w:rPr>
        <w:t>
      Түйсікке, ақыл-еске, эмоциялық-ерік өрісіне алкогольдің  теріс әсер етуі. Алкоголь және жүргізуші реакциясы. Алкоголь және жол-көлік оқиғасы. Жүргізушінің эмоциялық-ерік қасиеттерінің қалыптасуы. Өрт сөндіру бойынша жұмыс кезінде өрт сөндіру автомобильдерін орнату орындарын таңдау.</w:t>
      </w:r>
      <w:r>
        <w:br/>
      </w:r>
      <w:r>
        <w:rPr>
          <w:rFonts w:ascii="Times New Roman"/>
          <w:b w:val="false"/>
          <w:i w:val="false"/>
          <w:color w:val="000000"/>
          <w:sz w:val="28"/>
        </w:rPr>
        <w:t>
      Өрт сөндіру автомобильдерінің техникалық жағдайы. Қозғалыс қағидаларын бұзғаны үшін өрт сөндіру автомобильдері жүргізушілерінің жауапкершілігі.</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30-тақырып. МӨҚҚО бөлімшелерінде еңбекті қорғау қағидасы.</w:t>
      </w:r>
      <w:r>
        <w:br/>
      </w:r>
      <w:r>
        <w:rPr>
          <w:rFonts w:ascii="Times New Roman"/>
          <w:b w:val="false"/>
          <w:i w:val="false"/>
          <w:color w:val="000000"/>
          <w:sz w:val="28"/>
        </w:rPr>
        <w:t>
      Қызметтік үй-жайлардағы еңбекті қорғау қағидасына талаптар.</w:t>
      </w:r>
      <w:r>
        <w:br/>
      </w:r>
      <w:r>
        <w:rPr>
          <w:rFonts w:ascii="Times New Roman"/>
          <w:b w:val="false"/>
          <w:i w:val="false"/>
          <w:color w:val="000000"/>
          <w:sz w:val="28"/>
        </w:rPr>
        <w:t>
      Өрт сөндіру автомобильдерінің техникалық қызмет көрсету кезінде өрт сөндіру техникасына, өрт сөндіру-техникалық жабдықтарына, жауынгерлік киімге, жарақтарына талаптар мен қауіпсіздік шаралары. Өрт сөндіру автомобильдерінің техникалық жағдайын диагностикалау кезінде қауіпсіздік техникасы мен шаралары. Автомобильдің шиналарын үрлеу үшін көтеру механизмдерінде, компрессорларда жұмыс кезінде қауіпсіздік техникасы мен шаралары.  Қызмет атқару және өрт сөндіру кезінде еңбекті қорғау қағидасының талаптары. Қызмет атқару кезінде және өртке (аварияға),  дүлей зілзалаға бару дабылы бойынша жиналу мен шығу кезінде қауіпсіздік техникасы, бөлімшеге қайту кезінде сабақ; жауынгерлік күшейту және өрт сөндіру кезінде қауіпсіздік техникасы.</w:t>
      </w:r>
      <w:r>
        <w:br/>
      </w:r>
      <w:r>
        <w:rPr>
          <w:rFonts w:ascii="Times New Roman"/>
          <w:b w:val="false"/>
          <w:i w:val="false"/>
          <w:color w:val="000000"/>
          <w:sz w:val="28"/>
        </w:rPr>
        <w:t>
      Жанар жағар май материалдарын, көбіктендіргіштерін, ұнтақтарын автомобильдерге құю кезінде қауіпсіздік техникасы.</w:t>
      </w:r>
      <w:r>
        <w:br/>
      </w:r>
      <w:r>
        <w:rPr>
          <w:rFonts w:ascii="Times New Roman"/>
          <w:b w:val="false"/>
          <w:i w:val="false"/>
          <w:color w:val="000000"/>
          <w:sz w:val="28"/>
        </w:rPr>
        <w:t>
      Жүргізу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31-тақырып. Өрт сөндіру автомобильдерінде жұмыс.</w:t>
      </w:r>
      <w:r>
        <w:br/>
      </w:r>
      <w:r>
        <w:rPr>
          <w:rFonts w:ascii="Times New Roman"/>
          <w:b w:val="false"/>
          <w:i w:val="false"/>
          <w:color w:val="000000"/>
          <w:sz w:val="28"/>
        </w:rPr>
        <w:t>
      Өртке өрт сөндіру автомобильдерінің бару қағидасы және бөлімшеге қайту кезіндегі оқу. Су көздерінен су толтыру үшін мотопомпаларды және автомобильді орнатуға орын таңдау. Сору және қысымды бағыттың төсемі. Жеңдік бағытқа вакуум-аппараты, сорғыш және су берудің әрекеті және іске қосу. Гидранттан, ашық суат пен цистернадан су толтыру.Сорудың практикалық шегін жоғарылататын гидроэлеватор және су жинау эжекторының көмегімен терең және қашықтықтан сорғышпен су беру. Әртүрлі жағдайларда бір өрт сөндіру автомобилінің жеңдігі бойынша су берілуі мүмкін шекті аралық. Жеңдік бағыттағы қысымның жоғалуы туралы түсінік. Қысымдық өрт сөндіру жеңдігі үшін жұмыс қысымы.</w:t>
      </w:r>
      <w:r>
        <w:br/>
      </w:r>
      <w:r>
        <w:rPr>
          <w:rFonts w:ascii="Times New Roman"/>
          <w:b w:val="false"/>
          <w:i w:val="false"/>
          <w:color w:val="000000"/>
          <w:sz w:val="28"/>
        </w:rPr>
        <w:t>
      Суды айдау және лафетті оқпандар үшін беру бойынша өрт сөндіру автомобильдерінің жұмысы. Араластырғыштармен жабдықталмаған автоцистерналардан, автосорғыштардан және станциялық араластырғыштармен жабдықталған автоцистерналардан сорғыштармен ауа-механикалық және жоғары еселік көбік беру. Ұзақ мерзімді жұмыс кезінде қозғалғыш және сорғыш жұмысын бақылау. Оңтайланған әдіспен орталық тепкіш сорғыштарды герметикалыққа және өнімділігіне тексеру.</w:t>
      </w:r>
      <w:r>
        <w:br/>
      </w:r>
      <w:r>
        <w:rPr>
          <w:rFonts w:ascii="Times New Roman"/>
          <w:b w:val="false"/>
          <w:i w:val="false"/>
          <w:color w:val="000000"/>
          <w:sz w:val="28"/>
        </w:rPr>
        <w:t>
      Жүргізу әдісі. Сыныптық-топтық және практикалық сабақтар.</w:t>
      </w:r>
    </w:p>
    <w:bookmarkEnd w:id="94"/>
    <w:bookmarkStart w:name="z338" w:id="95"/>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бастапқы оқытудан өтудің қағидасы</w:t>
      </w:r>
      <w:r>
        <w:br/>
      </w:r>
      <w:r>
        <w:rPr>
          <w:rFonts w:ascii="Times New Roman"/>
          <w:b w:val="false"/>
          <w:i w:val="false"/>
          <w:color w:val="000000"/>
          <w:sz w:val="28"/>
        </w:rPr>
        <w:t xml:space="preserve">
мен шарттарына        </w:t>
      </w:r>
      <w:r>
        <w:br/>
      </w:r>
      <w:r>
        <w:rPr>
          <w:rFonts w:ascii="Times New Roman"/>
          <w:b w:val="false"/>
          <w:i w:val="false"/>
          <w:color w:val="000000"/>
          <w:sz w:val="28"/>
        </w:rPr>
        <w:t xml:space="preserve">
9-қосымша          </w:t>
      </w:r>
    </w:p>
    <w:bookmarkEnd w:id="95"/>
    <w:bookmarkStart w:name="z339" w:id="96"/>
    <w:p>
      <w:pPr>
        <w:spacing w:after="0"/>
        <w:ind w:left="0"/>
        <w:jc w:val="left"/>
      </w:pPr>
      <w:r>
        <w:rPr>
          <w:rFonts w:ascii="Times New Roman"/>
          <w:b/>
          <w:i w:val="false"/>
          <w:color w:val="000000"/>
        </w:rPr>
        <w:t xml:space="preserve"> 
Өрт сөндірудің мемлекеттік мекемелері бөлімшелерінің</w:t>
      </w:r>
      <w:r>
        <w:br/>
      </w:r>
      <w:r>
        <w:rPr>
          <w:rFonts w:ascii="Times New Roman"/>
          <w:b/>
          <w:i w:val="false"/>
          <w:color w:val="000000"/>
        </w:rPr>
        <w:t>
радиотелефонисттерін курстық оқыту бағдарламасы</w:t>
      </w:r>
    </w:p>
    <w:bookmarkEnd w:id="96"/>
    <w:bookmarkStart w:name="z340" w:id="97"/>
    <w:p>
      <w:pPr>
        <w:spacing w:after="0"/>
        <w:ind w:left="0"/>
        <w:jc w:val="left"/>
      </w:pPr>
      <w:r>
        <w:rPr>
          <w:rFonts w:ascii="Times New Roman"/>
          <w:b/>
          <w:i w:val="false"/>
          <w:color w:val="000000"/>
        </w:rPr>
        <w:t xml:space="preserve"> 
1. Оқыту міндеттері</w:t>
      </w:r>
    </w:p>
    <w:bookmarkEnd w:id="97"/>
    <w:bookmarkStart w:name="z341" w:id="98"/>
    <w:p>
      <w:pPr>
        <w:spacing w:after="0"/>
        <w:ind w:left="0"/>
        <w:jc w:val="both"/>
      </w:pPr>
      <w:r>
        <w:rPr>
          <w:rFonts w:ascii="Times New Roman"/>
          <w:b w:val="false"/>
          <w:i w:val="false"/>
          <w:color w:val="000000"/>
          <w:sz w:val="28"/>
        </w:rPr>
        <w:t>
      Радиотелефонисттерді қызметтегі өз міндеттерін басшылық құжаттар талаптарына сәйкес іс-жүзінде орындауына оқыту. Олардың моральдық және іскерлік қасиеттерін, оларға лауазым бойынша жүктелген міндеттерді орындау қабілетін зерделеу.</w:t>
      </w:r>
      <w:r>
        <w:br/>
      </w:r>
      <w:r>
        <w:rPr>
          <w:rFonts w:ascii="Times New Roman"/>
          <w:b w:val="false"/>
          <w:i w:val="false"/>
          <w:color w:val="000000"/>
          <w:sz w:val="28"/>
        </w:rPr>
        <w:t>
</w:t>
      </w:r>
      <w:r>
        <w:rPr>
          <w:rFonts w:ascii="Times New Roman"/>
          <w:b w:val="false"/>
          <w:i w:val="false"/>
          <w:color w:val="000000"/>
          <w:sz w:val="28"/>
        </w:rPr>
        <w:t>
      МӨҚҚО гарнизонының байланысын, радио-сым байланыс құралдарын, олармен жұмыс істеу тәртібін; жедел-тактикалық қатынастағы бөлімшелердің (күзетуге жататын объектілердің) шығу ауданын ұйымдастыруды зерделеу.</w:t>
      </w:r>
    </w:p>
    <w:bookmarkEnd w:id="98"/>
    <w:bookmarkStart w:name="z343" w:id="99"/>
    <w:p>
      <w:pPr>
        <w:spacing w:after="0"/>
        <w:ind w:left="0"/>
        <w:jc w:val="left"/>
      </w:pPr>
      <w:r>
        <w:rPr>
          <w:rFonts w:ascii="Times New Roman"/>
          <w:b/>
          <w:i w:val="false"/>
          <w:color w:val="000000"/>
        </w:rPr>
        <w:t xml:space="preserve"> 
2. Әдістемелік нұсқау</w:t>
      </w:r>
    </w:p>
    <w:bookmarkEnd w:id="99"/>
    <w:bookmarkStart w:name="z344" w:id="100"/>
    <w:p>
      <w:pPr>
        <w:spacing w:after="0"/>
        <w:ind w:left="0"/>
        <w:jc w:val="both"/>
      </w:pPr>
      <w:r>
        <w:rPr>
          <w:rFonts w:ascii="Times New Roman"/>
          <w:b w:val="false"/>
          <w:i w:val="false"/>
          <w:color w:val="000000"/>
          <w:sz w:val="28"/>
        </w:rPr>
        <w:t>
      Өрт байланысы жөніндегі бағдарлама бөлім байланыс пунктінің радиотелефонисттерін, сондай-ақ байланыс және жарық беру автомобильдері жауынгерлік есебінің радиотелефонисттерін ауыстыру үшін тартылған өрт сөндірушілерді оқытуға арналады.</w:t>
      </w:r>
      <w:r>
        <w:br/>
      </w:r>
      <w:r>
        <w:rPr>
          <w:rFonts w:ascii="Times New Roman"/>
          <w:b w:val="false"/>
          <w:i w:val="false"/>
          <w:color w:val="000000"/>
          <w:sz w:val="28"/>
        </w:rPr>
        <w:t>
</w:t>
      </w:r>
      <w:r>
        <w:rPr>
          <w:rFonts w:ascii="Times New Roman"/>
          <w:b w:val="false"/>
          <w:i w:val="false"/>
          <w:color w:val="000000"/>
          <w:sz w:val="28"/>
        </w:rPr>
        <w:t>
      Байланыс бойынша сабақтарды өткізу үшін оқытушылық жұмыс дағдыларына ие болған тиісті мамандарды тарту қажет.</w:t>
      </w:r>
      <w:r>
        <w:br/>
      </w:r>
      <w:r>
        <w:rPr>
          <w:rFonts w:ascii="Times New Roman"/>
          <w:b w:val="false"/>
          <w:i w:val="false"/>
          <w:color w:val="000000"/>
          <w:sz w:val="28"/>
        </w:rPr>
        <w:t>
</w:t>
      </w:r>
      <w:r>
        <w:rPr>
          <w:rFonts w:ascii="Times New Roman"/>
          <w:b w:val="false"/>
          <w:i w:val="false"/>
          <w:color w:val="000000"/>
          <w:sz w:val="28"/>
        </w:rPr>
        <w:t>
      Бөлімшенің жеке құрамын байланыс құралдарымен жұмыс істеуге оқытуды тек өртке қарсы қызмет қарамағында бар қондырғылар мен аппаратураларда өткізу керек.</w:t>
      </w:r>
      <w:r>
        <w:br/>
      </w:r>
      <w:r>
        <w:rPr>
          <w:rFonts w:ascii="Times New Roman"/>
          <w:b w:val="false"/>
          <w:i w:val="false"/>
          <w:color w:val="000000"/>
          <w:sz w:val="28"/>
        </w:rPr>
        <w:t>
</w:t>
      </w:r>
      <w:r>
        <w:rPr>
          <w:rFonts w:ascii="Times New Roman"/>
          <w:b w:val="false"/>
          <w:i w:val="false"/>
          <w:color w:val="000000"/>
          <w:sz w:val="28"/>
        </w:rPr>
        <w:t>
      Техникалық дайындық тақырыптарын зерделеу кезінде радиотелефонисттерді бөлімнің байланыс пунктінде орнатылған техникалық құралдарын практикалық пайдалану дағдыларына, жұмыс орнында қауіпсіздік техникасы мен өрт қауіпсіздігін қатаң сақтауға оқыту қажет.</w:t>
      </w:r>
      <w:r>
        <w:br/>
      </w:r>
      <w:r>
        <w:rPr>
          <w:rFonts w:ascii="Times New Roman"/>
          <w:b w:val="false"/>
          <w:i w:val="false"/>
          <w:color w:val="000000"/>
          <w:sz w:val="28"/>
        </w:rPr>
        <w:t>
</w:t>
      </w:r>
      <w:r>
        <w:rPr>
          <w:rFonts w:ascii="Times New Roman"/>
          <w:b w:val="false"/>
          <w:i w:val="false"/>
          <w:color w:val="000000"/>
          <w:sz w:val="28"/>
        </w:rPr>
        <w:t>
      Өрт байланыс құралдарын зерделеу кезінде білім алушыларға байланыс аппаратурасымен жұмыс істеудің практикалық дағдыларын дарытуға, радио арқылы хабар алмасу және байланысқа кіру қағидаларын қатаң сақтауға баса назар аудару қажет.</w:t>
      </w:r>
      <w:r>
        <w:br/>
      </w:r>
      <w:r>
        <w:rPr>
          <w:rFonts w:ascii="Times New Roman"/>
          <w:b w:val="false"/>
          <w:i w:val="false"/>
          <w:color w:val="000000"/>
          <w:sz w:val="28"/>
        </w:rPr>
        <w:t>
</w:t>
      </w:r>
      <w:r>
        <w:rPr>
          <w:rFonts w:ascii="Times New Roman"/>
          <w:b w:val="false"/>
          <w:i w:val="false"/>
          <w:color w:val="000000"/>
          <w:sz w:val="28"/>
        </w:rPr>
        <w:t>
      Арнайы дайындық тақырыптарын зерделеу кезінде радотелефонисттер жедел-тактикалық қатынастағы шығудың күзетуге жататын аудандарын (елді мекендерін, объектілерін), өрт сөндіру техникасы және олардың өз міндеттерін әртүрлі жағдайларда, әсіресе стандартты емес жағдайлар пайда болған кезде практикалық орындауын  терең зерделеуге баса назар аудару керек.</w:t>
      </w:r>
      <w:r>
        <w:br/>
      </w:r>
      <w:r>
        <w:rPr>
          <w:rFonts w:ascii="Times New Roman"/>
          <w:b w:val="false"/>
          <w:i w:val="false"/>
          <w:color w:val="000000"/>
          <w:sz w:val="28"/>
        </w:rPr>
        <w:t>
</w:t>
      </w:r>
      <w:r>
        <w:rPr>
          <w:rFonts w:ascii="Times New Roman"/>
          <w:b w:val="false"/>
          <w:i w:val="false"/>
          <w:color w:val="000000"/>
          <w:sz w:val="28"/>
        </w:rPr>
        <w:t>
      Әрбір сабақ құралдармен, аппаратурамен, сызбалармен, плакаттармен және т.б. жақсы қамтылуы тиіс. Байланыс және жарық беру қызметінің автомобильдер бөлімшесінің сабақ кестесі бөлімшенің жеке құрамын гарнизон қарамағындағы байланыс құралдарының құрылғыларына, ұстауға және жөндеуге практикалық оқыту үшін пайдалана отырып, гарнизонның байланыс жабдығын профилактикалық қарау мен жөндеу кестесімен байланыстыру қажет.</w:t>
      </w:r>
      <w:r>
        <w:br/>
      </w:r>
      <w:r>
        <w:rPr>
          <w:rFonts w:ascii="Times New Roman"/>
          <w:b w:val="false"/>
          <w:i w:val="false"/>
          <w:color w:val="000000"/>
          <w:sz w:val="28"/>
        </w:rPr>
        <w:t>
</w:t>
      </w:r>
      <w:r>
        <w:rPr>
          <w:rFonts w:ascii="Times New Roman"/>
          <w:b w:val="false"/>
          <w:i w:val="false"/>
          <w:color w:val="000000"/>
          <w:sz w:val="28"/>
        </w:rPr>
        <w:t>
      Жедел жоспар және өрттерді сөндіру кәртішкелері жасалған объектілер, сондай-ақ өрт туралы бірінші хабарлама өртке қарсы қызмет гарнизонның қарамағындағы өрт сөндіру автомобильдерінің (катерлер, поездар) негізгі тактикалық-техникалық мәліметтерінің, бөлімшелердің шығу ауданындағы поездар мен су көздерінің, негізгі және өрт қауіпті объектілердің (цехтердің, учаскелердің) орналасу орны, сусыз учаскелердің, шақыру нөмірлерін арттыру бойынша  жіберілетін бөлімшелер тізбегін білуі, сондай-ақ ББП қондырғылары мен жабдықтарында білікті  жұмыс істей білуі әрбір радиотелефонисттің қызметтік міндеті болып табылады.</w:t>
      </w:r>
    </w:p>
    <w:bookmarkEnd w:id="100"/>
    <w:bookmarkStart w:name="z352" w:id="101"/>
    <w:p>
      <w:pPr>
        <w:spacing w:after="0"/>
        <w:ind w:left="0"/>
        <w:jc w:val="left"/>
      </w:pPr>
      <w:r>
        <w:rPr>
          <w:rFonts w:ascii="Times New Roman"/>
          <w:b/>
          <w:i w:val="false"/>
          <w:color w:val="000000"/>
        </w:rPr>
        <w:t xml:space="preserve"> 
3. Өрт сөндірудің мемлекеттік мекемелері бөлімшелерінің</w:t>
      </w:r>
      <w:r>
        <w:br/>
      </w:r>
      <w:r>
        <w:rPr>
          <w:rFonts w:ascii="Times New Roman"/>
          <w:b/>
          <w:i w:val="false"/>
          <w:color w:val="000000"/>
        </w:rPr>
        <w:t>
радиотелефонисттерін курстық оқытудың тақырыптық жоспары (үлгілік)</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5870"/>
        <w:gridCol w:w="1531"/>
        <w:gridCol w:w="2461"/>
        <w:gridCol w:w="2481"/>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Бөлімшелердегі қызмет ұйымы, МӨҚҚО жарғылары.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құрамды қаржылай және материалдық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гарнизонындағы байланыс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тоғы және оның көздері.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байланыс негіздері.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Радиобайланысты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өрт және күзет-өрт дабылы.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дабылының станциялары.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бөлімшелерінде қолданылатын байланыс, дабыл мен жарық беру құралдарымен жұмыс істеу кезіндегі қауіпсіздік техникасы  және өрт қауіпсіздігі қағидалары.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өрт сөндіру автомобильдері.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және көмекші өрт сөндіру автомобильдері.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сумен жабдықтау.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Бөлімшелердің шығу ауданын жедел-тактикалық зерделеу.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сөндіруді, авариялар, дүлей зілзалалар салдарын жоюды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байланыс пунктінің жедел-қызметтік құжаттамасы, оны жүргізу тәртібі.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Радиотелефонисттің жұмысын регламенттейтін басшы құжаттары.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Радиотелефонисттің жұмысын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Бөлімнің байланыс пунктін бағдарламалық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нөмірлерін арттыру бойынша күштер мен құралдарды тарта отырып өрт-тактикалық оқу-жаттығу көрсеткен өртке қарсы тақырыбына арналған оқу және ғылыми-танымал фильмдерін көре отырып, гарнизондық өрт-техникалық көрмелеріне бару.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bookmarkStart w:name="z353" w:id="102"/>
    <w:p>
      <w:pPr>
        <w:spacing w:after="0"/>
        <w:ind w:left="0"/>
        <w:jc w:val="both"/>
      </w:pPr>
      <w:r>
        <w:rPr>
          <w:rFonts w:ascii="Times New Roman"/>
          <w:b w:val="false"/>
          <w:i w:val="false"/>
          <w:color w:val="000000"/>
          <w:sz w:val="28"/>
        </w:rPr>
        <w:t>
      1 тақырып. МӨҚҚО міндеттері мен құрылымы.</w:t>
      </w:r>
      <w:r>
        <w:br/>
      </w:r>
      <w:r>
        <w:rPr>
          <w:rFonts w:ascii="Times New Roman"/>
          <w:b w:val="false"/>
          <w:i w:val="false"/>
          <w:color w:val="000000"/>
          <w:sz w:val="28"/>
        </w:rPr>
        <w:t>
      Бөлімше тарихы. Өртке қарсы қызмет ұйымы, оның міндеттері және ұйымдастырушылық құрылымы.</w:t>
      </w:r>
      <w:r>
        <w:br/>
      </w:r>
      <w:r>
        <w:rPr>
          <w:rFonts w:ascii="Times New Roman"/>
          <w:b w:val="false"/>
          <w:i w:val="false"/>
          <w:color w:val="000000"/>
          <w:sz w:val="28"/>
        </w:rPr>
        <w:t>
      Өрттегі уақыт факторы және өртке қарсы қызмет бөлімшелері радиотелефонистінің өртке, аварияға, дүлей зілзалаға келу уақытын қысқартудағы рөлі.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2 тақырып. Бөлімшелердегі қызмет ұйымы, МӨҚҚО жарғылары.</w:t>
      </w:r>
      <w:r>
        <w:br/>
      </w:r>
      <w:r>
        <w:rPr>
          <w:rFonts w:ascii="Times New Roman"/>
          <w:b w:val="false"/>
          <w:i w:val="false"/>
          <w:color w:val="000000"/>
          <w:sz w:val="28"/>
        </w:rPr>
        <w:t>
      Өртке қарсы қызмет бөлімшелеріндегі ұйым және онда қызмет атқару тәртібі: қызметті ұйымдастырудың жалпы қағидаттары, қызмет атқару тәртібі, кезекші қарауылдың (ауысымның) өрт сөндіру техникасы, өрт сөндіру автомобильдеріне жауынгерлік есеп, кезекші қарауыл (ауысым) ауысымының тәртібі, мемлекеттік және қызметтік құпияларды сақтау.</w:t>
      </w:r>
      <w:r>
        <w:br/>
      </w:r>
      <w:r>
        <w:rPr>
          <w:rFonts w:ascii="Times New Roman"/>
          <w:b w:val="false"/>
          <w:i w:val="false"/>
          <w:color w:val="000000"/>
          <w:sz w:val="28"/>
        </w:rPr>
        <w:t>
      Кезекші қарауыл (ауысым) жеке құрамының міндеттері.</w:t>
      </w:r>
      <w:r>
        <w:br/>
      </w:r>
      <w:r>
        <w:rPr>
          <w:rFonts w:ascii="Times New Roman"/>
          <w:b w:val="false"/>
          <w:i w:val="false"/>
          <w:color w:val="000000"/>
          <w:sz w:val="28"/>
        </w:rPr>
        <w:t>
      Бөлімшелер қызметінің объектіні күзету бойынша ерекшеліктері: посттар және посттағы адамдардың міндеттері, дозор және дозордағы адамдардың міндеттері, постағы және дозордағы адамдардың ауысымы.</w:t>
      </w:r>
      <w:r>
        <w:br/>
      </w:r>
      <w:r>
        <w:rPr>
          <w:rFonts w:ascii="Times New Roman"/>
          <w:b w:val="false"/>
          <w:i w:val="false"/>
          <w:color w:val="000000"/>
          <w:sz w:val="28"/>
        </w:rPr>
        <w:t>
      Тәртіп болмысы және оның өртке қарсы қызмет органдары бөлімшелерінің қызметкерлері үшін мәні. Қатардағы және басшы құрамға қолданатын марапаттау түрі және оларды қолдану бойынша бастықтардың құқығы. МӨҚҚО-ның қызметкерлеріне салынатын тәртіптік жаза түрлері және оларды орындаушылыққа келтіру тәртібі.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3 тақырып. Жеке құрамды қаржылай және материалдық қамтамасыз ету.</w:t>
      </w:r>
      <w:r>
        <w:br/>
      </w:r>
      <w:r>
        <w:rPr>
          <w:rFonts w:ascii="Times New Roman"/>
          <w:b w:val="false"/>
          <w:i w:val="false"/>
          <w:color w:val="000000"/>
          <w:sz w:val="28"/>
        </w:rPr>
        <w:t>
      Өртке қарсы қызмет қызметкерлерін ақшалай қамту және заттай қамтамасыз ету, жұмыс режимі (кезекшілік). Еңбек қорғау.</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4 тақырып. Өртке қарсы қызмет гарнизонындағы байланыс ұйымдастыру.</w:t>
      </w:r>
      <w:r>
        <w:br/>
      </w:r>
      <w:r>
        <w:rPr>
          <w:rFonts w:ascii="Times New Roman"/>
          <w:b w:val="false"/>
          <w:i w:val="false"/>
          <w:color w:val="000000"/>
          <w:sz w:val="28"/>
        </w:rPr>
        <w:t>
      1 сабақ. Өрт байланысының мақсаты бойынша жіктелуі: хабарлау байланыс, диспетчерлік байланыс, өрттегі байланыс. өрт байланысының техникалық жіктелуі: телефон, радиобайланысы, қол іс-қимылының электрлік өрт дабылы, автоматты өрт және күзет-өрт дабылы.</w:t>
      </w:r>
      <w:r>
        <w:br/>
      </w:r>
      <w:r>
        <w:rPr>
          <w:rFonts w:ascii="Times New Roman"/>
          <w:b w:val="false"/>
          <w:i w:val="false"/>
          <w:color w:val="000000"/>
          <w:sz w:val="28"/>
        </w:rPr>
        <w:t>
      МӨҚҚО бөлімшелеріндегі жалпы байланыс сызбасы. Гарнизонның хабарлау байланысын ұйымдастыру және оның сызбасы. Диспетчерлік (телефон және радио) байланысты ұйымдастыру. Байланыс пункттерін ұйымдастыру. Күштер мен құралдарды жедел басқару орталығы (бұдан әрі – КҚЖБО) және оның мақсаты. Өрт орнындағы телефон және радиобайланыс сызбасы. Байланыс қызметіне басшылық.</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2 сабақ. Өртке қарсы қызмет гарнизонындағы байланыс жүйесін зерделеу.</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5 тақырып. Электр тоғы және оның көздері.</w:t>
      </w:r>
      <w:r>
        <w:br/>
      </w:r>
      <w:r>
        <w:rPr>
          <w:rFonts w:ascii="Times New Roman"/>
          <w:b w:val="false"/>
          <w:i w:val="false"/>
          <w:color w:val="000000"/>
          <w:sz w:val="28"/>
        </w:rPr>
        <w:t>
      Электр тоғы және электр тізбегі туралы түсінігі. Тоқ күші және оның өлшемі; электр тоғы өткізгішінің кедергісі және оның өлшемі. Қысым және оның өлшемі. Тұрақты және ауыспалы тоқ туралы түсінік. өткізгіштер мен диэлектриктер. Электр тоғының магниттік қасиеті. Электр тоғының көздері. Радиостанциялардың, телефон коммутаторларының және қабылдау станцияларының электр қорегі.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6 тақырып. Сымды байланыс негіздері.</w:t>
      </w:r>
      <w:r>
        <w:br/>
      </w:r>
      <w:r>
        <w:rPr>
          <w:rFonts w:ascii="Times New Roman"/>
          <w:b w:val="false"/>
          <w:i w:val="false"/>
          <w:color w:val="000000"/>
          <w:sz w:val="28"/>
        </w:rPr>
        <w:t>
      Телефон және шағын телефон құрылғысы. Телефон байланысының қағидаты. Телефон аппараттарына тән ақаулықтар. Телефон аппаратының құрылғысы. Телеграф және фототелеграф байланысының қағидаты. Телеграф, телефон және фототелеграф байланыс кезіндегі ақпарат алмасуды жүргізу қағидалары мен тәртібі.</w:t>
      </w:r>
      <w:r>
        <w:br/>
      </w:r>
      <w:r>
        <w:rPr>
          <w:rFonts w:ascii="Times New Roman"/>
          <w:b w:val="false"/>
          <w:i w:val="false"/>
          <w:color w:val="000000"/>
          <w:sz w:val="28"/>
        </w:rPr>
        <w:t>
      Телефон коммутаторы және автоматтандырылған телефон станциясы (бұдан әрі – АТС). Коммутаторлардың мақсаты. Іс-қимыл қағидаты. Қалалық (аудандық) телефон станциялары туралы түсінік. Жартылай автоматты телефон байланысының құрылғысы (бұдан әрі – ЖАТБҚ). Сыйымдылығы аз АТС құрылғысы және оның жұмыс қағидаты.</w:t>
      </w:r>
      <w:r>
        <w:br/>
      </w:r>
      <w:r>
        <w:rPr>
          <w:rFonts w:ascii="Times New Roman"/>
          <w:b w:val="false"/>
          <w:i w:val="false"/>
          <w:color w:val="000000"/>
          <w:sz w:val="28"/>
        </w:rPr>
        <w:t>
      «01» желісі бойынша шақырылатын абоненттің нөмірін автоматты түрде анықтау құрылғысы туралы түсінік.</w:t>
      </w:r>
      <w:r>
        <w:br/>
      </w:r>
      <w:r>
        <w:rPr>
          <w:rFonts w:ascii="Times New Roman"/>
          <w:b w:val="false"/>
          <w:i w:val="false"/>
          <w:color w:val="000000"/>
          <w:sz w:val="28"/>
        </w:rPr>
        <w:t>
      КҚЖБО–қа, бөлімнің байланыс пунктіне (бұдан әрі – ББП) магниттік, электрондық тасығышта жазба жүргізу тәртібі және оны ұйымдастыру.</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7 тақырып. Радиобайланысты ұйымдастыру.</w:t>
      </w:r>
      <w:r>
        <w:br/>
      </w:r>
      <w:r>
        <w:rPr>
          <w:rFonts w:ascii="Times New Roman"/>
          <w:b w:val="false"/>
          <w:i w:val="false"/>
          <w:color w:val="000000"/>
          <w:sz w:val="28"/>
        </w:rPr>
        <w:t>
      Радио туралы жалпы түсінік. Радиохабар және радиоқабылдау қағидаты. Радиостанцияның блог-сызбасы, радиостанция элементтері іс-қимылдарының мақсаты мен қағидаты: радиотаратқыш, радиоқабылдағыш, антенна, микрофон және телефондар. Радиостанцияның негізгі тактикалық-техникалық мәліметтері. Радиостанциялардың тұрпаттары: стационарлық, мобильдік және алып жүретін.</w:t>
      </w:r>
      <w:r>
        <w:br/>
      </w:r>
      <w:r>
        <w:rPr>
          <w:rFonts w:ascii="Times New Roman"/>
          <w:b w:val="false"/>
          <w:i w:val="false"/>
          <w:color w:val="000000"/>
          <w:sz w:val="28"/>
        </w:rPr>
        <w:t>
      Аппаратураны КҚЖБО, ББП радиотораптарына орналастыру.</w:t>
      </w:r>
      <w:r>
        <w:br/>
      </w:r>
      <w:r>
        <w:rPr>
          <w:rFonts w:ascii="Times New Roman"/>
          <w:b w:val="false"/>
          <w:i w:val="false"/>
          <w:color w:val="000000"/>
          <w:sz w:val="28"/>
        </w:rPr>
        <w:t>
      Радиостанциялардағы жұмыс. Радиостанцияларды жұмысқа дайындау. Таратқыш пен қабылдағышты қосу. Радиостанцияны басқару. Радиостанция байланысындағы радио арқылы хабар алмасу және оған кіру қағидалары. Радиостанцияларды күту қағидалары. Радиостанцияларға тән ақаулықтар және оларды жою әдістері. Факсимилды байланысты  факсимилды аппаратының көмегімен қабылдау және тарату қағидаты. Стационарлық, мобильді және алып жүретін радиостанциялардың негізгі тактикалық-техникалық мәліметтері.</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8 тақырып. Автоматты өрт және күзет-өрт дабылы.</w:t>
      </w:r>
      <w:r>
        <w:br/>
      </w:r>
      <w:r>
        <w:rPr>
          <w:rFonts w:ascii="Times New Roman"/>
          <w:b w:val="false"/>
          <w:i w:val="false"/>
          <w:color w:val="000000"/>
          <w:sz w:val="28"/>
        </w:rPr>
        <w:t>
      Өрт және күзет-өрт дабылдарының мақсаты, автоматты өрт және күзет-өрт дабылдарының құрылу қағидаты. Функционалдық сызбалар. Автоматты өрт хабарлағыштар: хабарлағыштардың мақсаты, іс-қимыл қағидаты, негізгі тактикалық-техникалық мәліметтері.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9 тақырып. Өрт дабылының станциялары.</w:t>
      </w:r>
      <w:r>
        <w:br/>
      </w:r>
      <w:r>
        <w:rPr>
          <w:rFonts w:ascii="Times New Roman"/>
          <w:b w:val="false"/>
          <w:i w:val="false"/>
          <w:color w:val="000000"/>
          <w:sz w:val="28"/>
        </w:rPr>
        <w:t>
      Өрт дабыл станцияларының және күзет-өрт дабылдары қабылдау-бақылау аспаптарының негізгі тактикалық-техникалық мәліметтері. Оларды пайдалану тәртібі.</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10 тақырып. МӨҚҚО бөлімшелерінде қолданылатын байланыс, дабыл мен жарық беру құралдарымен жұмыс істеу кезіндегі қауіпсіздік техникасы және өрт қауіпсіздігі қағидалары.</w:t>
      </w:r>
      <w:r>
        <w:br/>
      </w:r>
      <w:r>
        <w:rPr>
          <w:rFonts w:ascii="Times New Roman"/>
          <w:b w:val="false"/>
          <w:i w:val="false"/>
          <w:color w:val="000000"/>
          <w:sz w:val="28"/>
        </w:rPr>
        <w:t>
      Электр тоғының адам ағзасына әсері. Рұқсат етілетін қауіпсіз кернеу. Электр тоғынан зардап шеккендерге алғашқы көмек. Радиостанцияларға, коммутаторларға, АТС, төменгі жиілік күшейткіштеріне, аккумуляторлық батареяларға қызмет көрсету және оларды жөндеу кезіндегі қауіпсіздік қағидалары.</w:t>
      </w:r>
      <w:r>
        <w:br/>
      </w:r>
      <w:r>
        <w:rPr>
          <w:rFonts w:ascii="Times New Roman"/>
          <w:b w:val="false"/>
          <w:i w:val="false"/>
          <w:color w:val="000000"/>
          <w:sz w:val="28"/>
        </w:rPr>
        <w:t>
      КҚЖБО және ББП арналған санитарлық-гигиеналық нормалары және қауіпсіздік техникасы. ББП бөлімшелеріндегі өрт қауіпсіздік қағидалары. Алғашқы өрт сөндіру құралдары және оларды пайдалану қағидасы.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11 тақырып. Негізгі өрт сөндіру автомобильдері.</w:t>
      </w:r>
      <w:r>
        <w:br/>
      </w:r>
      <w:r>
        <w:rPr>
          <w:rFonts w:ascii="Times New Roman"/>
          <w:b w:val="false"/>
          <w:i w:val="false"/>
          <w:color w:val="000000"/>
          <w:sz w:val="28"/>
        </w:rPr>
        <w:t>
      Негізгі өрт сөндіру автомобильдерінің мақсаты және тактикалық-техникалық сипаттамасы. Өрт жабдығының тиесілі табелі. Жауынгерлік есеп табелі. Жауынгерлік қанат жаю түрлері және өрт сөндірушілердің жауынгерлік есеп нөмірлеріне сәйкес міндеттері.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12 тақырып. Арнайы және көмекші өрт сөндіру автомобильдері.</w:t>
      </w:r>
      <w:r>
        <w:br/>
      </w:r>
      <w:r>
        <w:rPr>
          <w:rFonts w:ascii="Times New Roman"/>
          <w:b w:val="false"/>
          <w:i w:val="false"/>
          <w:color w:val="000000"/>
          <w:sz w:val="28"/>
        </w:rPr>
        <w:t>
      Арнайы өрт сөндіру автомобильдерінің мақсаты және тактикалық-техникалық сипаттамасы. өрт сөндіру мақсаттары үшін бейімделген арнайы өрт сөндіру автомобильдерін және техникасын пайдалану.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13 тақырып. Өртке қарсы сумен жабдықтау.</w:t>
      </w:r>
      <w:r>
        <w:br/>
      </w:r>
      <w:r>
        <w:rPr>
          <w:rFonts w:ascii="Times New Roman"/>
          <w:b w:val="false"/>
          <w:i w:val="false"/>
          <w:color w:val="000000"/>
          <w:sz w:val="28"/>
        </w:rPr>
        <w:t>
      Қорғалатын ауданның, қаланың (объектінің) өртке қарсы сумен жабдықталуы туралы жалпы мәліметтер. Өрт сөндіру үшін пайдалынатын су көздерінің түрлері және олардың орналасуы. өрт сөндіру гидранты, оның мақсаты, өрт гидранттарын су құбыры желілеріне орналастыру. Төмен және жоғары қысымды су құбырлары. Шығыршық және тұйыққа тірелген су құбыры желілері туралы түсінік. Су көздерінің планшеттері.</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14 тақырып. Бөлімшелердің шығу ауданын жедел-тактикалық зерделеу.</w:t>
      </w:r>
      <w:r>
        <w:br/>
      </w:r>
      <w:r>
        <w:rPr>
          <w:rFonts w:ascii="Times New Roman"/>
          <w:b w:val="false"/>
          <w:i w:val="false"/>
          <w:color w:val="000000"/>
          <w:sz w:val="28"/>
        </w:rPr>
        <w:t>
      Бөлімшелердің шығу ауданы туралы түсінік. Бөлімнің шығу ауданын зерделеу мақсаты. Бөлім шығу ауданының жалпы жедел-тактикалық ерекшеліктерін зерделеу: ауданның шекарасы, негізгі көшелердің, тұйық көшелердің, аса маңызды және өрт қауіпті объектілердің орналасуы.</w:t>
      </w:r>
      <w:r>
        <w:br/>
      </w:r>
      <w:r>
        <w:rPr>
          <w:rFonts w:ascii="Times New Roman"/>
          <w:b w:val="false"/>
          <w:i w:val="false"/>
          <w:color w:val="000000"/>
          <w:sz w:val="28"/>
        </w:rPr>
        <w:t>
      Қорғалатын шығу аудандары (объектілер, ғимараттар, құрылыстар), қорғалатын объекті жеке учаскелерінің жедел-тактикалық ерекшеліктерін зерделеу.</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15 тақырып. Өрттерді сөндіруді, авариялар, дүлей зілзалалар салдарын жоюды ұйымдастыру.</w:t>
      </w:r>
      <w:r>
        <w:br/>
      </w:r>
      <w:r>
        <w:rPr>
          <w:rFonts w:ascii="Times New Roman"/>
          <w:b w:val="false"/>
          <w:i w:val="false"/>
          <w:color w:val="000000"/>
          <w:sz w:val="28"/>
        </w:rPr>
        <w:t>
      Өртте күштер мен құралдарды басқару, олар туралы мәліметтер жинау. Арнайы қызметтермен өзара іс-қимыл, өрттерді сөндіру үшін меншік нысанына қарамастан кәсіпорындардан және ұйымдардан күштермен құралдар тарту жоспарлары. Жедел жоспарлар мен кәртішкелерді практикалық жұмыста пайдалану.</w:t>
      </w:r>
      <w:r>
        <w:br/>
      </w:r>
      <w:r>
        <w:rPr>
          <w:rFonts w:ascii="Times New Roman"/>
          <w:b w:val="false"/>
          <w:i w:val="false"/>
          <w:color w:val="000000"/>
          <w:sz w:val="28"/>
        </w:rPr>
        <w:t>
      Қаланың (объектінің) арнайы және авариялық қызметтері, оларды көшіру және олардың өрттерді сөндіруге жұмылдыру тәртібі.</w:t>
      </w:r>
      <w:r>
        <w:br/>
      </w:r>
      <w:r>
        <w:rPr>
          <w:rFonts w:ascii="Times New Roman"/>
          <w:b w:val="false"/>
          <w:i w:val="false"/>
          <w:color w:val="000000"/>
          <w:sz w:val="28"/>
        </w:rPr>
        <w:t>
      Қаланың (объектінің) арнайы және авариялық қызметтерімен өзара іс-қимыл нұсқаулығы.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16 тақырып. КҚЖБО, ББП жедел-қызметтік құжаттамасы, оны жүргізу тәртібі.</w:t>
      </w:r>
      <w:r>
        <w:br/>
      </w:r>
      <w:r>
        <w:rPr>
          <w:rFonts w:ascii="Times New Roman"/>
          <w:b w:val="false"/>
          <w:i w:val="false"/>
          <w:color w:val="000000"/>
          <w:sz w:val="28"/>
        </w:rPr>
        <w:t>
      КҚЖБО, ББП жедел-қызметтік құжаттамасы, оны жүргізу тәртібі.</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17 тақырып. Радиотелефонисттің жұмысын регламенттейтін басшы құжаттары.</w:t>
      </w:r>
      <w:r>
        <w:br/>
      </w:r>
      <w:r>
        <w:rPr>
          <w:rFonts w:ascii="Times New Roman"/>
          <w:b w:val="false"/>
          <w:i w:val="false"/>
          <w:color w:val="000000"/>
          <w:sz w:val="28"/>
        </w:rPr>
        <w:t>
      Радиотелефонисттің әртүрлі жағдайлардағы:</w:t>
      </w:r>
      <w:r>
        <w:br/>
      </w:r>
      <w:r>
        <w:rPr>
          <w:rFonts w:ascii="Times New Roman"/>
          <w:b w:val="false"/>
          <w:i w:val="false"/>
          <w:color w:val="000000"/>
          <w:sz w:val="28"/>
        </w:rPr>
        <w:t>
      өрт, авария, дүлей зілзала және т.б. туралы хабарлама алған кездегі;</w:t>
      </w:r>
      <w:r>
        <w:br/>
      </w:r>
      <w:r>
        <w:rPr>
          <w:rFonts w:ascii="Times New Roman"/>
          <w:b w:val="false"/>
          <w:i w:val="false"/>
          <w:color w:val="000000"/>
          <w:sz w:val="28"/>
        </w:rPr>
        <w:t>
      жасырын өтініш берушіден әзірленіп жатқан диверсиялық акті (өрт, авария, жарылыс және т.б.) туралы хабарлама алған кездегі;</w:t>
      </w:r>
      <w:r>
        <w:br/>
      </w:r>
      <w:r>
        <w:rPr>
          <w:rFonts w:ascii="Times New Roman"/>
          <w:b w:val="false"/>
          <w:i w:val="false"/>
          <w:color w:val="000000"/>
          <w:sz w:val="28"/>
        </w:rPr>
        <w:t>
      гарнизонда күштер мен құралдарын шақырудың жоғары өрт нөмірі (қатар) жарияланған кездегі;</w:t>
      </w:r>
      <w:r>
        <w:br/>
      </w:r>
      <w:r>
        <w:rPr>
          <w:rFonts w:ascii="Times New Roman"/>
          <w:b w:val="false"/>
          <w:i w:val="false"/>
          <w:color w:val="000000"/>
          <w:sz w:val="28"/>
        </w:rPr>
        <w:t>
      байланыс, жарық беру, электр қорегі және т.б құралдарының істен шығуы кезіндегі;</w:t>
      </w:r>
      <w:r>
        <w:br/>
      </w:r>
      <w:r>
        <w:rPr>
          <w:rFonts w:ascii="Times New Roman"/>
          <w:b w:val="false"/>
          <w:i w:val="false"/>
          <w:color w:val="000000"/>
          <w:sz w:val="28"/>
        </w:rPr>
        <w:t>
      ББП бөлімшелеріндегі өрттер, авариялар кезіндегі;</w:t>
      </w:r>
      <w:r>
        <w:br/>
      </w:r>
      <w:r>
        <w:rPr>
          <w:rFonts w:ascii="Times New Roman"/>
          <w:b w:val="false"/>
          <w:i w:val="false"/>
          <w:color w:val="000000"/>
          <w:sz w:val="28"/>
        </w:rPr>
        <w:t>
      жедел жағдайдың күрт шиеленісуі кезіндегі;</w:t>
      </w:r>
      <w:r>
        <w:br/>
      </w:r>
      <w:r>
        <w:rPr>
          <w:rFonts w:ascii="Times New Roman"/>
          <w:b w:val="false"/>
          <w:i w:val="false"/>
          <w:color w:val="000000"/>
          <w:sz w:val="28"/>
        </w:rPr>
        <w:t>
      өрттегі бөлімшелердегі және т.б. төтенше оқиғалар туралы хабарлама алған кездегі міндеттері мен іс-қимылдары.</w:t>
      </w:r>
      <w:r>
        <w:br/>
      </w:r>
      <w:r>
        <w:rPr>
          <w:rFonts w:ascii="Times New Roman"/>
          <w:b w:val="false"/>
          <w:i w:val="false"/>
          <w:color w:val="000000"/>
          <w:sz w:val="28"/>
        </w:rPr>
        <w:t>
      Өткізу әдісі. Сыныптық-топтық сабақ.</w:t>
      </w:r>
      <w:r>
        <w:br/>
      </w:r>
      <w:r>
        <w:rPr>
          <w:rFonts w:ascii="Times New Roman"/>
          <w:b w:val="false"/>
          <w:i w:val="false"/>
          <w:color w:val="000000"/>
          <w:sz w:val="28"/>
        </w:rPr>
        <w:t>
</w:t>
      </w:r>
      <w:r>
        <w:rPr>
          <w:rFonts w:ascii="Times New Roman"/>
          <w:b w:val="false"/>
          <w:i w:val="false"/>
          <w:color w:val="000000"/>
          <w:sz w:val="28"/>
        </w:rPr>
        <w:t>
      18 тақырып. Радиотелефонисттің жұмысын ұйымдастыру.</w:t>
      </w:r>
      <w:r>
        <w:br/>
      </w:r>
      <w:r>
        <w:rPr>
          <w:rFonts w:ascii="Times New Roman"/>
          <w:b w:val="false"/>
          <w:i w:val="false"/>
          <w:color w:val="000000"/>
          <w:sz w:val="28"/>
        </w:rPr>
        <w:t>
      Тұрғын үйлердегі, өндірістік ғимараттардағы, көлік объектілеріндегі, жүзу құралдарындағы, мұнай өнімдерін сақтаудың резервуарлық саябақтарындағы, жоғары қабатты ғимараттардағы, адамдар көп баратын ғимараттардағы; газ атқыламаларындағы өрттер туралы;</w:t>
      </w:r>
      <w:r>
        <w:br/>
      </w:r>
      <w:r>
        <w:rPr>
          <w:rFonts w:ascii="Times New Roman"/>
          <w:b w:val="false"/>
          <w:i w:val="false"/>
          <w:color w:val="000000"/>
          <w:sz w:val="28"/>
        </w:rPr>
        <w:t>
      ұшу аппараттарын авариялық отырғызу туралы;</w:t>
      </w:r>
      <w:r>
        <w:br/>
      </w:r>
      <w:r>
        <w:rPr>
          <w:rFonts w:ascii="Times New Roman"/>
          <w:b w:val="false"/>
          <w:i w:val="false"/>
          <w:color w:val="000000"/>
          <w:sz w:val="28"/>
        </w:rPr>
        <w:t>
      жарылыс, өрт қауіпі жағдайлары туралы;</w:t>
      </w:r>
      <w:r>
        <w:br/>
      </w:r>
      <w:r>
        <w:rPr>
          <w:rFonts w:ascii="Times New Roman"/>
          <w:b w:val="false"/>
          <w:i w:val="false"/>
          <w:color w:val="000000"/>
          <w:sz w:val="28"/>
        </w:rPr>
        <w:t>
      адам өміріне өрттермен байланыссыз жағдайлардағы қауіп туралы хабарлама қабылдау.</w:t>
      </w:r>
      <w:r>
        <w:br/>
      </w:r>
      <w:r>
        <w:rPr>
          <w:rFonts w:ascii="Times New Roman"/>
          <w:b w:val="false"/>
          <w:i w:val="false"/>
          <w:color w:val="000000"/>
          <w:sz w:val="28"/>
        </w:rPr>
        <w:t>
      Жедел және басшы құрамның өрттерге, аварияларға және дүлей зілзалаларға және т.б шығу тәртібі мен олар туралы атқарушы органдарға, КҚЖБО жедел кезекшілеріне, өрт сөндірудің кезекші қызметіне, ҚР ТЖМ, ҚР ТЖМ Өртке қарсы қызмет комитетіне, Төтенше жағдайлар департаменттеріне ақпарат беру.</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19 тақырып. КҚЖБО, ББП бағдарламалық қамтамасыз ету.</w:t>
      </w:r>
      <w:r>
        <w:br/>
      </w:r>
      <w:r>
        <w:rPr>
          <w:rFonts w:ascii="Times New Roman"/>
          <w:b w:val="false"/>
          <w:i w:val="false"/>
          <w:color w:val="000000"/>
          <w:sz w:val="28"/>
        </w:rPr>
        <w:t>
      Компьютер және бағдарламалық қамтамасыз ету туралы жалпы мәліметтер. Компьютердің мақсаты, онда жұмыс істеу қағидасы, принтерді пайдалану қағидасы. «Outlook Express» бағдарламалық қамтумен жұмыс істеу тәртібі, «Microsoft Word» және «Microsoft Excel» редакторларын жасау және онда құжаттармен жұмыс істеу. Гарнизондағы ақпараттық бағдарламалармен жұмыс істеу.</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20 тақырып. Оларды шақыру нөмірлерін (қатарын) арттыру бойынша күштер мен құралдарды тарта отырып өрт-тактикалық оқу- жаттығу көрсеткен өртке қарсы тақырыбына арналған оқу және ғылыми-танымал фильмдерін көре отырып, гарнизондық өрт-техникалық көрмелеріне бару</w:t>
      </w:r>
      <w:r>
        <w:br/>
      </w:r>
      <w:r>
        <w:rPr>
          <w:rFonts w:ascii="Times New Roman"/>
          <w:b w:val="false"/>
          <w:i w:val="false"/>
          <w:color w:val="000000"/>
          <w:sz w:val="28"/>
        </w:rPr>
        <w:t>
      Өткізу әдісі. Сыныптық-топтық және практикалық сабақ.</w:t>
      </w:r>
    </w:p>
    <w:bookmarkEnd w:id="102"/>
    <w:bookmarkStart w:name="z373" w:id="103"/>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10-қосымша          </w:t>
      </w:r>
    </w:p>
    <w:bookmarkEnd w:id="103"/>
    <w:bookmarkStart w:name="z374" w:id="104"/>
    <w:p>
      <w:pPr>
        <w:spacing w:after="0"/>
        <w:ind w:left="0"/>
        <w:jc w:val="both"/>
      </w:pPr>
      <w:r>
        <w:rPr>
          <w:rFonts w:ascii="Times New Roman"/>
          <w:b w:val="false"/>
          <w:i w:val="false"/>
          <w:color w:val="000000"/>
          <w:sz w:val="28"/>
        </w:rPr>
        <w:t xml:space="preserve">
Нысан </w:t>
      </w:r>
    </w:p>
    <w:bookmarkEnd w:id="104"/>
    <w:bookmarkStart w:name="z375" w:id="105"/>
    <w:p>
      <w:pPr>
        <w:spacing w:after="0"/>
        <w:ind w:left="0"/>
        <w:jc w:val="left"/>
      </w:pPr>
      <w:r>
        <w:rPr>
          <w:rFonts w:ascii="Times New Roman"/>
          <w:b/>
          <w:i w:val="false"/>
          <w:color w:val="000000"/>
        </w:rPr>
        <w:t xml:space="preserve"> 
Жеке құрамды сығылған ауада аппараттарда жұмыс істеуге дайындау</w:t>
      </w:r>
      <w:r>
        <w:br/>
      </w:r>
      <w:r>
        <w:rPr>
          <w:rFonts w:ascii="Times New Roman"/>
          <w:b/>
          <w:i w:val="false"/>
          <w:color w:val="000000"/>
        </w:rPr>
        <w:t>
бағдарламасы (үлгілі)</w:t>
      </w:r>
    </w:p>
    <w:bookmarkEnd w:id="105"/>
    <w:bookmarkStart w:name="z376" w:id="106"/>
    <w:p>
      <w:pPr>
        <w:spacing w:after="0"/>
        <w:ind w:left="0"/>
        <w:jc w:val="left"/>
      </w:pPr>
      <w:r>
        <w:rPr>
          <w:rFonts w:ascii="Times New Roman"/>
          <w:b/>
          <w:i w:val="false"/>
          <w:color w:val="000000"/>
        </w:rPr>
        <w:t xml:space="preserve"> 
1. Оқыту міндеті</w:t>
      </w:r>
    </w:p>
    <w:bookmarkEnd w:id="106"/>
    <w:bookmarkStart w:name="z377" w:id="107"/>
    <w:p>
      <w:pPr>
        <w:spacing w:after="0"/>
        <w:ind w:left="0"/>
        <w:jc w:val="both"/>
      </w:pPr>
      <w:r>
        <w:rPr>
          <w:rFonts w:ascii="Times New Roman"/>
          <w:b w:val="false"/>
          <w:i w:val="false"/>
          <w:color w:val="000000"/>
          <w:sz w:val="28"/>
        </w:rPr>
        <w:t>
      Оқыту аяқталуы бойынша жеке құрам сығылған ауада аппараттарда жұмыс істеу құрылғысын, пайдалану қағидасын және тәртібін жетік білулері; сығылған ауада аппараттарды тексеруді дұрыс жүргізуді және оларды өрт болғанда жұмыста, сабақтарда, оқу-жаттығуларда пайдалана білуі және аварияларды жоюды білуі; аппараттағы ауа шығынын, жұмыс уақытын есепке алуды жүргізуді білу қажет.</w:t>
      </w:r>
    </w:p>
    <w:bookmarkEnd w:id="107"/>
    <w:bookmarkStart w:name="z378" w:id="108"/>
    <w:p>
      <w:pPr>
        <w:spacing w:after="0"/>
        <w:ind w:left="0"/>
        <w:jc w:val="left"/>
      </w:pPr>
      <w:r>
        <w:rPr>
          <w:rFonts w:ascii="Times New Roman"/>
          <w:b/>
          <w:i w:val="false"/>
          <w:color w:val="000000"/>
        </w:rPr>
        <w:t xml:space="preserve"> 
2. Әдістемелік нұсқау</w:t>
      </w:r>
    </w:p>
    <w:bookmarkEnd w:id="108"/>
    <w:bookmarkStart w:name="z379" w:id="109"/>
    <w:p>
      <w:pPr>
        <w:spacing w:after="0"/>
        <w:ind w:left="0"/>
        <w:jc w:val="both"/>
      </w:pPr>
      <w:r>
        <w:rPr>
          <w:rFonts w:ascii="Times New Roman"/>
          <w:b w:val="false"/>
          <w:i w:val="false"/>
          <w:color w:val="000000"/>
          <w:sz w:val="28"/>
        </w:rPr>
        <w:t>
      Сабақ өткізу кезінде білім алушыларға МӨҚҚО гарнизонындағы ГТҚҚ ұйымын, ГТҚҚ–ның міндеттерін және функцияларын міндетті түрде таныстыру қажет.</w:t>
      </w:r>
      <w:r>
        <w:br/>
      </w:r>
      <w:r>
        <w:rPr>
          <w:rFonts w:ascii="Times New Roman"/>
          <w:b w:val="false"/>
          <w:i w:val="false"/>
          <w:color w:val="000000"/>
          <w:sz w:val="28"/>
        </w:rPr>
        <w:t>
</w:t>
      </w:r>
      <w:r>
        <w:rPr>
          <w:rFonts w:ascii="Times New Roman"/>
          <w:b w:val="false"/>
          <w:i w:val="false"/>
          <w:color w:val="000000"/>
          <w:sz w:val="28"/>
        </w:rPr>
        <w:t>
      Сығылған ауа аппаратының материалдық бөлігін зерделеу кезінде бөлімшедегі жарақталып тұрған сығылған ауадағы аппарат негізге алынады. Материалдық бөлігін зерделеу бойынша сабақты оқу плакаттарын, макеттерін, стендтерін, кинофильмдерді және шын мәнінде егжей-тегжейін көрсете отырып  өткізу қажет.</w:t>
      </w:r>
      <w:r>
        <w:br/>
      </w:r>
      <w:r>
        <w:rPr>
          <w:rFonts w:ascii="Times New Roman"/>
          <w:b w:val="false"/>
          <w:i w:val="false"/>
          <w:color w:val="000000"/>
          <w:sz w:val="28"/>
        </w:rPr>
        <w:t>
</w:t>
      </w:r>
      <w:r>
        <w:rPr>
          <w:rFonts w:ascii="Times New Roman"/>
          <w:b w:val="false"/>
          <w:i w:val="false"/>
          <w:color w:val="000000"/>
          <w:sz w:val="28"/>
        </w:rPr>
        <w:t>
      5-тақырыпты практикалық пысықтап, сонымен бірге ГТҚҚ жөніндегі Тәлімгерлік және бұл аппаратқа арналған пайдалану қағидалары жөніндегі дайындаушы зауыттың нұсқау талаптарын басшылыққа алу тиіс.</w:t>
      </w:r>
      <w:r>
        <w:br/>
      </w:r>
      <w:r>
        <w:rPr>
          <w:rFonts w:ascii="Times New Roman"/>
          <w:b w:val="false"/>
          <w:i w:val="false"/>
          <w:color w:val="000000"/>
          <w:sz w:val="28"/>
        </w:rPr>
        <w:t>
</w:t>
      </w:r>
      <w:r>
        <w:rPr>
          <w:rFonts w:ascii="Times New Roman"/>
          <w:b w:val="false"/>
          <w:i w:val="false"/>
          <w:color w:val="000000"/>
          <w:sz w:val="28"/>
        </w:rPr>
        <w:t>
      4 және 6-тақырыптарды зерделеу кезінде аппаратқа дұрыс қосуға, аппаратта жұмыс істеу кезінде қауіпсіздік техникасы қағидаларының талаптарына, аппараттың ақаулықтары және бұзылуы айқындаған кездегі іс-әрекетке, зардап шеккендерге алғашқы көмек көрсетуге көңіл аудару қажет.</w:t>
      </w:r>
      <w:r>
        <w:br/>
      </w:r>
      <w:r>
        <w:rPr>
          <w:rFonts w:ascii="Times New Roman"/>
          <w:b w:val="false"/>
          <w:i w:val="false"/>
          <w:color w:val="000000"/>
          <w:sz w:val="28"/>
        </w:rPr>
        <w:t>
</w:t>
      </w:r>
      <w:r>
        <w:rPr>
          <w:rFonts w:ascii="Times New Roman"/>
          <w:b w:val="false"/>
          <w:i w:val="false"/>
          <w:color w:val="000000"/>
          <w:sz w:val="28"/>
        </w:rPr>
        <w:t>
      10-тақырып бойынша 2 сағаттық сабақ жоспарланады. Бір сағат жаттығуға және бір сағат аппаратты тексеру үшін беріледі.</w:t>
      </w:r>
      <w:r>
        <w:br/>
      </w:r>
      <w:r>
        <w:rPr>
          <w:rFonts w:ascii="Times New Roman"/>
          <w:b w:val="false"/>
          <w:i w:val="false"/>
          <w:color w:val="000000"/>
          <w:sz w:val="28"/>
        </w:rPr>
        <w:t>
</w:t>
      </w:r>
      <w:r>
        <w:rPr>
          <w:rFonts w:ascii="Times New Roman"/>
          <w:b w:val="false"/>
          <w:i w:val="false"/>
          <w:color w:val="000000"/>
          <w:sz w:val="28"/>
        </w:rPr>
        <w:t>
      Сабақ жетекшісі сыныптық–топтық сабақ тақырыбының әрбір мәселесінің мазмұнын аша отырып, жеке құрамның өрттегі жауынгерлік жұмысынан мысал келтіреді. Барлау, адамдарды құтқару, мүлікті эвакуациялау және өрт сөндіру бойынша практикалық сабақтарды өртте болатын шын ахуалдарға ұқсас жағдайда өткізу қажет. Газ–түтіннен  қорғаушылардың төтенше жағдайлардағы іс-қимыл қабілеттерін қалыптастыру үшін жылу–түтін камерасында кем дегенде 2 практикалық сабақ өткізу қажет.</w:t>
      </w:r>
      <w:r>
        <w:br/>
      </w:r>
      <w:r>
        <w:rPr>
          <w:rFonts w:ascii="Times New Roman"/>
          <w:b w:val="false"/>
          <w:i w:val="false"/>
          <w:color w:val="000000"/>
          <w:sz w:val="28"/>
        </w:rPr>
        <w:t>
</w:t>
      </w:r>
      <w:r>
        <w:rPr>
          <w:rFonts w:ascii="Times New Roman"/>
          <w:b w:val="false"/>
          <w:i w:val="false"/>
          <w:color w:val="000000"/>
          <w:sz w:val="28"/>
        </w:rPr>
        <w:t>
      Сығылған ауа аппаратта жаттығу оқу бағдарламасының жауапты бөлімі болып табылады.</w:t>
      </w:r>
      <w:r>
        <w:br/>
      </w:r>
      <w:r>
        <w:rPr>
          <w:rFonts w:ascii="Times New Roman"/>
          <w:b w:val="false"/>
          <w:i w:val="false"/>
          <w:color w:val="000000"/>
          <w:sz w:val="28"/>
        </w:rPr>
        <w:t>
</w:t>
      </w:r>
      <w:r>
        <w:rPr>
          <w:rFonts w:ascii="Times New Roman"/>
          <w:b w:val="false"/>
          <w:i w:val="false"/>
          <w:color w:val="000000"/>
          <w:sz w:val="28"/>
        </w:rPr>
        <w:t>
      Сабақтарға дайындық кезінде газ–түтіннен қорғаушы қызметтің жеке құрамымен және газ–түтіннен қорғаушы қызмет жөнінде тәлімгерлік сабақтар ұйымдастыру және өткізу жөнінде Әдістемелік нұсқаулар талаптарын басшылыққа алу қажет.</w:t>
      </w:r>
      <w:r>
        <w:br/>
      </w:r>
      <w:r>
        <w:rPr>
          <w:rFonts w:ascii="Times New Roman"/>
          <w:b w:val="false"/>
          <w:i w:val="false"/>
          <w:color w:val="000000"/>
          <w:sz w:val="28"/>
        </w:rPr>
        <w:t>
</w:t>
      </w:r>
      <w:r>
        <w:rPr>
          <w:rFonts w:ascii="Times New Roman"/>
          <w:b w:val="false"/>
          <w:i w:val="false"/>
          <w:color w:val="000000"/>
          <w:sz w:val="28"/>
        </w:rPr>
        <w:t>
      Сығылған ауа аппаратта жаттығуларды пысықтау кезінде сабақ жетекшісі жұмыс тәсілдерін орындау бірізділігін, сондай-ақ әрбір жаттығудың жеке орындалуын көрсетуді қамтамасыз етуі қажет. Сығылған ауа аппаратта жаттығулардың барлығы бөлімше басшылығының ішіндегі орта және басшы құрамдағы адамдардың қадағалауында өткізілуі қажет. Қайғылы оқиғаларды болдырмау үшін әрбір сабақтың алдында сабақ жетекшісі аппараттың жарамдылығын, оларды келтіруді жеке тексеруді, сабақ кезінде қатаң тәртіпті сақтауды қамтамасыз етуі қажет.</w:t>
      </w:r>
      <w:r>
        <w:br/>
      </w:r>
      <w:r>
        <w:rPr>
          <w:rFonts w:ascii="Times New Roman"/>
          <w:b w:val="false"/>
          <w:i w:val="false"/>
          <w:color w:val="000000"/>
          <w:sz w:val="28"/>
        </w:rPr>
        <w:t>
</w:t>
      </w:r>
      <w:r>
        <w:rPr>
          <w:rFonts w:ascii="Times New Roman"/>
          <w:b w:val="false"/>
          <w:i w:val="false"/>
          <w:color w:val="000000"/>
          <w:sz w:val="28"/>
        </w:rPr>
        <w:t>
      Егер жаттығу кезінде білім алушы өзін нашар сезінсе, оны аппаратта бұдан әрі болудан дереу босату және білім алушының қатардан шығу жағдайын анықтай отырып, мұқият медициналық байқауға жіберуі тиіс.</w:t>
      </w:r>
      <w:r>
        <w:br/>
      </w:r>
      <w:r>
        <w:rPr>
          <w:rFonts w:ascii="Times New Roman"/>
          <w:b w:val="false"/>
          <w:i w:val="false"/>
          <w:color w:val="000000"/>
          <w:sz w:val="28"/>
        </w:rPr>
        <w:t>
</w:t>
      </w:r>
      <w:r>
        <w:rPr>
          <w:rFonts w:ascii="Times New Roman"/>
          <w:b w:val="false"/>
          <w:i w:val="false"/>
          <w:color w:val="000000"/>
          <w:sz w:val="28"/>
        </w:rPr>
        <w:t>
      Жаттығу процесінде аппаратта жауынгерлік тексеріс жүргізу дұрыстығына, қауіпсіздік постымен нық байланыс орната білуге, зардап шегушіге алғашқы көмек көрсетуге, аппараттарда жұмыс істеу кезінде қауіпсіздік техника қағидасын сақтауға аса көңіл бөлуі талап етіледі.</w:t>
      </w:r>
      <w:r>
        <w:br/>
      </w:r>
      <w:r>
        <w:rPr>
          <w:rFonts w:ascii="Times New Roman"/>
          <w:b w:val="false"/>
          <w:i w:val="false"/>
          <w:color w:val="000000"/>
          <w:sz w:val="28"/>
        </w:rPr>
        <w:t>
</w:t>
      </w:r>
      <w:r>
        <w:rPr>
          <w:rFonts w:ascii="Times New Roman"/>
          <w:b w:val="false"/>
          <w:i w:val="false"/>
          <w:color w:val="000000"/>
          <w:sz w:val="28"/>
        </w:rPr>
        <w:t>
      Жылу–түтін камерасында сабақ білім алушылардың аппараттарда жұмыс істеу тәртібін, жылу–түтін камерасында жаттығуларды орындау кезінде қауіпсіздік техникасы қағидаларын игергеннен кейін, сондай-ақ сығылған ауа аппараттағы  жаттығулардан кейін өткізіледі.</w:t>
      </w:r>
      <w:r>
        <w:br/>
      </w:r>
      <w:r>
        <w:rPr>
          <w:rFonts w:ascii="Times New Roman"/>
          <w:b w:val="false"/>
          <w:i w:val="false"/>
          <w:color w:val="000000"/>
          <w:sz w:val="28"/>
        </w:rPr>
        <w:t>
</w:t>
      </w:r>
      <w:r>
        <w:rPr>
          <w:rFonts w:ascii="Times New Roman"/>
          <w:b w:val="false"/>
          <w:i w:val="false"/>
          <w:color w:val="000000"/>
          <w:sz w:val="28"/>
        </w:rPr>
        <w:t>
      Сығылған ауа аппараттарында практикалық сабақтарға бөлінген уақытты мынадай түрде бөлу ұсынылады:</w:t>
      </w:r>
      <w:r>
        <w:br/>
      </w:r>
      <w:r>
        <w:rPr>
          <w:rFonts w:ascii="Times New Roman"/>
          <w:b w:val="false"/>
          <w:i w:val="false"/>
          <w:color w:val="000000"/>
          <w:sz w:val="28"/>
        </w:rPr>
        <w:t>
      аппараттарды тексеру, міндет қою, нұсқаулық, аппаратқа қосу - 5-10 мин.;</w:t>
      </w:r>
      <w:r>
        <w:br/>
      </w:r>
      <w:r>
        <w:rPr>
          <w:rFonts w:ascii="Times New Roman"/>
          <w:b w:val="false"/>
          <w:i w:val="false"/>
          <w:color w:val="000000"/>
          <w:sz w:val="28"/>
        </w:rPr>
        <w:t>
      таза ауада жұмыс істеу - 5-10 мин.;</w:t>
      </w:r>
      <w:r>
        <w:br/>
      </w:r>
      <w:r>
        <w:rPr>
          <w:rFonts w:ascii="Times New Roman"/>
          <w:b w:val="false"/>
          <w:i w:val="false"/>
          <w:color w:val="000000"/>
          <w:sz w:val="28"/>
        </w:rPr>
        <w:t>
      жылу–түтін камерасында жұмыс істеу - 30 мин.;</w:t>
      </w:r>
      <w:r>
        <w:br/>
      </w:r>
      <w:r>
        <w:rPr>
          <w:rFonts w:ascii="Times New Roman"/>
          <w:b w:val="false"/>
          <w:i w:val="false"/>
          <w:color w:val="000000"/>
          <w:sz w:val="28"/>
        </w:rPr>
        <w:t>
      жылу–түтін камерадан шығу, аппараттан алып тастау, сабақты талқылау - 5-10 мин.</w:t>
      </w:r>
      <w:r>
        <w:br/>
      </w:r>
      <w:r>
        <w:rPr>
          <w:rFonts w:ascii="Times New Roman"/>
          <w:b w:val="false"/>
          <w:i w:val="false"/>
          <w:color w:val="000000"/>
          <w:sz w:val="28"/>
        </w:rPr>
        <w:t>
</w:t>
      </w:r>
      <w:r>
        <w:rPr>
          <w:rFonts w:ascii="Times New Roman"/>
          <w:b w:val="false"/>
          <w:i w:val="false"/>
          <w:color w:val="000000"/>
          <w:sz w:val="28"/>
        </w:rPr>
        <w:t>
      Әрбір практикалық сабақтың екінші сағатын тексеру өткізу үшін пайдалану қажет.</w:t>
      </w:r>
    </w:p>
    <w:bookmarkEnd w:id="109"/>
    <w:bookmarkStart w:name="z393" w:id="110"/>
    <w:p>
      <w:pPr>
        <w:spacing w:after="0"/>
        <w:ind w:left="0"/>
        <w:jc w:val="left"/>
      </w:pPr>
      <w:r>
        <w:rPr>
          <w:rFonts w:ascii="Times New Roman"/>
          <w:b/>
          <w:i w:val="false"/>
          <w:color w:val="000000"/>
        </w:rPr>
        <w:t xml:space="preserve"> 
3. Сығылған ауа аппаратында жұмыс істеуге жеке құрамды дайындау</w:t>
      </w:r>
      <w:r>
        <w:br/>
      </w:r>
      <w:r>
        <w:rPr>
          <w:rFonts w:ascii="Times New Roman"/>
          <w:b/>
          <w:i w:val="false"/>
          <w:color w:val="000000"/>
        </w:rPr>
        <w:t>
жөніндегі тақырыптық жоспар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5501"/>
        <w:gridCol w:w="1491"/>
        <w:gridCol w:w="2989"/>
        <w:gridCol w:w="2325"/>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қорғаушы қызметті ұйымдастыру. ГТҚҚ–ның міндеті мен функциясы. Сығылған ауа аппаратында жұмыс істеуге жеке құрамды дайындау.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айналымы мен тыныс алу физиологиясы. Жану өнімдері мен газ тектес заттардың адам организміне әсері.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ауа аппаратының материалдық бөлімі.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 жұмыс істеу кезінде туындауы мүмкін болатын ақаулықтар және оларды жою тәсілдері.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Аппараттарды тексеру түрлері. Сығылған ауадағы аппараттарды тексеру және реттеуге арналған бақылау-өлшеу құралдары.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ауадағы аппараттардағы жұмыстың негізгі қағидалары және жұмыс істеу кезінде қауіпсіздік шаралары.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Аппараттарды, жабдықтарды сақтау және күту тәртібі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Аппараттарды жөндеу бойынша база. ГТҚҚ–ның бақылау посты.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түтін камерасы.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ауа аппаратында жұмыс істеу.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постын ұйымдастыру. Қауіпсіздік постында жұмыс істеу.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ГТҚҚ–ның құжаттамасы және оны жүргізу тәртібі.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Сағаттың барлығы: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394" w:id="111"/>
    <w:p>
      <w:pPr>
        <w:spacing w:after="0"/>
        <w:ind w:left="0"/>
        <w:jc w:val="both"/>
      </w:pPr>
      <w:r>
        <w:rPr>
          <w:rFonts w:ascii="Times New Roman"/>
          <w:b w:val="false"/>
          <w:i w:val="false"/>
          <w:color w:val="000000"/>
          <w:sz w:val="28"/>
        </w:rPr>
        <w:t>
      1-тақырып. Газ–түтіннен қорғаушы қызметті ұйымдастыру. ГТҚҚ–ның міндеттері мен функциясы. Сығылған ауа аппаратындағы жұмысқа жеке құрамды дайындау.</w:t>
      </w:r>
      <w:r>
        <w:br/>
      </w:r>
      <w:r>
        <w:rPr>
          <w:rFonts w:ascii="Times New Roman"/>
          <w:b w:val="false"/>
          <w:i w:val="false"/>
          <w:color w:val="000000"/>
          <w:sz w:val="28"/>
        </w:rPr>
        <w:t>
      1-сабақ. ГТҚҚ-ның жалпы ережелері мен міндеттері. МӨҚО гарнизонындағы газ-түтіннен қорғау қызметін ұйымдастыру. Сығылған ауа аппаратында жұмыс істеуге жеке құрамды даярлау және рұқсат беру. ГТҚҚ-ның негізгі тактикалық бірлігі.</w:t>
      </w:r>
      <w:r>
        <w:br/>
      </w:r>
      <w:r>
        <w:rPr>
          <w:rFonts w:ascii="Times New Roman"/>
          <w:b w:val="false"/>
          <w:i w:val="false"/>
          <w:color w:val="000000"/>
          <w:sz w:val="28"/>
        </w:rPr>
        <w:t>
      Жүргізу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2-тақырып. Қан айналымы мен дем алу физиологиясы. Адам ағзасына жанатын және газ тектес зат өнімдерінің ықпалы.</w:t>
      </w:r>
      <w:r>
        <w:br/>
      </w:r>
      <w:r>
        <w:rPr>
          <w:rFonts w:ascii="Times New Roman"/>
          <w:b w:val="false"/>
          <w:i w:val="false"/>
          <w:color w:val="000000"/>
          <w:sz w:val="28"/>
        </w:rPr>
        <w:t>
      1-сабақ. Ішке енетін және сыртқа шығатын ауа құрамы. Дем алу және қан айналымы органдары. Аппаратпен жұмыс кезінде дұрыс дем алудың рөлі. Жанатын және газ тектес зат өнімдерінің физикалық-химиялық қасиеті және олардың адам ағзасына ықпалы. Адам улануының белгілері және дәрігерге дейінгі көмек көрсетудің қағидасы. Жанатын өнімдерден: топтық (түтін сорғыш, брезент мойнағы) және жеке (әртүрлі газқағарлар) әсерінен дем алу органдарын қорғау тәсілдері.</w:t>
      </w:r>
      <w:r>
        <w:br/>
      </w:r>
      <w:r>
        <w:rPr>
          <w:rFonts w:ascii="Times New Roman"/>
          <w:b w:val="false"/>
          <w:i w:val="false"/>
          <w:color w:val="000000"/>
          <w:sz w:val="28"/>
        </w:rPr>
        <w:t>
      Жүргізу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3-тақырып. Сығылған ауа аппаратының материалдық бөлігі.</w:t>
      </w:r>
      <w:r>
        <w:br/>
      </w:r>
      <w:r>
        <w:rPr>
          <w:rFonts w:ascii="Times New Roman"/>
          <w:b w:val="false"/>
          <w:i w:val="false"/>
          <w:color w:val="000000"/>
          <w:sz w:val="28"/>
        </w:rPr>
        <w:t>
      1,2-сабақтар. Аппарат құрылысы, негізгі жүйелері мен бөліктерінің жұмысы: винтильді баллон, редуктор, жоғары қысым шлангі, дабыл құрылғысы, манометр, төмен қысым шлангі, ауа айдайтын автомат, аспалы жүйе, бетперде және құтқарғыш құрылғы.</w:t>
      </w:r>
      <w:r>
        <w:br/>
      </w:r>
      <w:r>
        <w:rPr>
          <w:rFonts w:ascii="Times New Roman"/>
          <w:b w:val="false"/>
          <w:i w:val="false"/>
          <w:color w:val="000000"/>
          <w:sz w:val="28"/>
        </w:rPr>
        <w:t>
      Жүргізу әдісі. Практикалық сабақтар.</w:t>
      </w:r>
      <w:r>
        <w:br/>
      </w:r>
      <w:r>
        <w:rPr>
          <w:rFonts w:ascii="Times New Roman"/>
          <w:b w:val="false"/>
          <w:i w:val="false"/>
          <w:color w:val="000000"/>
          <w:sz w:val="28"/>
        </w:rPr>
        <w:t>
</w:t>
      </w:r>
      <w:r>
        <w:rPr>
          <w:rFonts w:ascii="Times New Roman"/>
          <w:b w:val="false"/>
          <w:i w:val="false"/>
          <w:color w:val="000000"/>
          <w:sz w:val="28"/>
        </w:rPr>
        <w:t>
      4-тақырып. Аппараттың жұмыс кезінде болып қалатын ақаулары және оны түзету жолдары.</w:t>
      </w:r>
      <w:r>
        <w:br/>
      </w:r>
      <w:r>
        <w:rPr>
          <w:rFonts w:ascii="Times New Roman"/>
          <w:b w:val="false"/>
          <w:i w:val="false"/>
          <w:color w:val="000000"/>
          <w:sz w:val="28"/>
        </w:rPr>
        <w:t>
      1-сабақ. Аппараттың негізгі ақаулары, оны түзетудің тәсілдері. Аппаратпен жұмыс кезінде өзін нашар сезіну белгілері байқалған кездегі қолданылатын шаралар.</w:t>
      </w:r>
      <w:r>
        <w:br/>
      </w:r>
      <w:r>
        <w:rPr>
          <w:rFonts w:ascii="Times New Roman"/>
          <w:b w:val="false"/>
          <w:i w:val="false"/>
          <w:color w:val="000000"/>
          <w:sz w:val="28"/>
        </w:rPr>
        <w:t>
      Жүргізу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5-тақырып. Аппаратты тексеру түрлері. Сығымдалған ауа аппаратын тексеру және реттеудің бақылау-өлшеу аспаптары.</w:t>
      </w:r>
      <w:r>
        <w:br/>
      </w:r>
      <w:r>
        <w:rPr>
          <w:rFonts w:ascii="Times New Roman"/>
          <w:b w:val="false"/>
          <w:i w:val="false"/>
          <w:color w:val="000000"/>
          <w:sz w:val="28"/>
        </w:rPr>
        <w:t>
      Тексеру жүргізуді тағайындау және мерзімі. Тексеру жүргізу үшін қолданылатын аспаптар мен қосалқы құрылғыларға тексеру жүргізудің қағидалары, тексеру нәтижесін ресімдеу тәртібі.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6-тақырып. Сығымдалған ауа аппаратында жұмыс істеудің негізгі қағидасы және жұмыс кезіндегі қауіпсіздік шаралары.</w:t>
      </w:r>
      <w:r>
        <w:br/>
      </w:r>
      <w:r>
        <w:rPr>
          <w:rFonts w:ascii="Times New Roman"/>
          <w:b w:val="false"/>
          <w:i w:val="false"/>
          <w:color w:val="000000"/>
          <w:sz w:val="28"/>
        </w:rPr>
        <w:t>
      1,2-сабақтар. ГТҚҚ буынының құрамы және жарақталуы, қауіпсіздік постысы. Аппаратқа жалғану қағидасы. Аппаратта жұмыс істеу кезіндегі дем алу ерекшеліктері. Тамыр соғысының жиілігіне өзіндік бақылау. Жұмыс орнына бару және қайту звеносының жүру тәртібі, қауіпсіздік постымен байланыс орнату, ауа шығынына бақылау жасау және оның қажеттілігін есептеу. Қоршаған айналаны байқау. Зардап шегушіні байқаған кездегі жеке құрамның іс-әрекеті. Буынның ауысу тәртібі. Аппаратқа енгізу және одан шығару тәртібі. Аппаратта жұмыс істеу кезіндегі қауіпсіздік шаралары.</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7-тақырып. Аппаратты, құрылғыны сақтау және күту тәртібі.</w:t>
      </w:r>
      <w:r>
        <w:br/>
      </w:r>
      <w:r>
        <w:rPr>
          <w:rFonts w:ascii="Times New Roman"/>
          <w:b w:val="false"/>
          <w:i w:val="false"/>
          <w:color w:val="000000"/>
          <w:sz w:val="28"/>
        </w:rPr>
        <w:t>
      1,2-сабақтар. Аппаратты қоймада, базада, ГТҚҚ бақылау постыларында сақтау. Өрт сөндіру автомобильдеріне аппаратты шығару тәртібі. Жұмыстан кейін аппаратқа күтім жасау.</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8-тақырып. Дем алу аппаратын жөндеу жөніндегі база. ГТҚҚ бақылау посты.</w:t>
      </w:r>
      <w:r>
        <w:br/>
      </w:r>
      <w:r>
        <w:rPr>
          <w:rFonts w:ascii="Times New Roman"/>
          <w:b w:val="false"/>
          <w:i w:val="false"/>
          <w:color w:val="000000"/>
          <w:sz w:val="28"/>
        </w:rPr>
        <w:t>
      1-сабақ. Базаның және ГТҚҚ бақылау постының мәні, құрал-жабдықтары. Компрессормен жұмыс кезіндегі қауіпсіздік шаралары және оның мәні, жұмыс қағидасы.</w:t>
      </w:r>
      <w:r>
        <w:br/>
      </w:r>
      <w:r>
        <w:rPr>
          <w:rFonts w:ascii="Times New Roman"/>
          <w:b w:val="false"/>
          <w:i w:val="false"/>
          <w:color w:val="000000"/>
          <w:sz w:val="28"/>
        </w:rPr>
        <w:t>
      Жүргізу әдісі. Практикалық сабақтар.</w:t>
      </w:r>
      <w:r>
        <w:br/>
      </w:r>
      <w:r>
        <w:rPr>
          <w:rFonts w:ascii="Times New Roman"/>
          <w:b w:val="false"/>
          <w:i w:val="false"/>
          <w:color w:val="000000"/>
          <w:sz w:val="28"/>
        </w:rPr>
        <w:t>
</w:t>
      </w:r>
      <w:r>
        <w:rPr>
          <w:rFonts w:ascii="Times New Roman"/>
          <w:b w:val="false"/>
          <w:i w:val="false"/>
          <w:color w:val="000000"/>
          <w:sz w:val="28"/>
        </w:rPr>
        <w:t>
      9-тақырып. Жылу-түтін камерасы.</w:t>
      </w:r>
      <w:r>
        <w:br/>
      </w:r>
      <w:r>
        <w:rPr>
          <w:rFonts w:ascii="Times New Roman"/>
          <w:b w:val="false"/>
          <w:i w:val="false"/>
          <w:color w:val="000000"/>
          <w:sz w:val="28"/>
        </w:rPr>
        <w:t>
      1-сабақ. Жылу-түтін камерасының мәні және олардың құрал-жабдығына қойылатын талаптар. Жылу-түтін камерасында сабақтар жүргізу кезіндегі қауіпсіздік техникасы.</w:t>
      </w:r>
      <w:r>
        <w:br/>
      </w:r>
      <w:r>
        <w:rPr>
          <w:rFonts w:ascii="Times New Roman"/>
          <w:b w:val="false"/>
          <w:i w:val="false"/>
          <w:color w:val="000000"/>
          <w:sz w:val="28"/>
        </w:rPr>
        <w:t>
      Жүргізу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10-тақырып. Сығымдалған ауа аппаратындағы жұмыс.</w:t>
      </w:r>
      <w:r>
        <w:br/>
      </w:r>
      <w:r>
        <w:rPr>
          <w:rFonts w:ascii="Times New Roman"/>
          <w:b w:val="false"/>
          <w:i w:val="false"/>
          <w:color w:val="000000"/>
          <w:sz w:val="28"/>
        </w:rPr>
        <w:t>
      1-3-сабақтар. ГТҚҚ буыны жұмыстарының элементтері: барлау жүргізу, адамдарды құтқару, сығымдалған ауа аппаратынсыз жеке құрам жұмысы үшін жағдайлар жасау, өте қиын жағдайда өрт сөндіру жөніндегі тікелей жұмыстар.</w:t>
      </w:r>
      <w:r>
        <w:br/>
      </w:r>
      <w:r>
        <w:rPr>
          <w:rFonts w:ascii="Times New Roman"/>
          <w:b w:val="false"/>
          <w:i w:val="false"/>
          <w:color w:val="000000"/>
          <w:sz w:val="28"/>
        </w:rPr>
        <w:t>
      Барлау жүргізу: Барлау құрамы және оның жарақтары; барлауға байланысты тапсырмалар алу;  қатты түтінделген үй-жайға кірудің тәртібі (бір-бірден сап түзеп жылжу, соңғы адам буын мүшелерінің қозғалысын және олардың жағдайын бақылайды, байланыс жасайды, шынжырды, жол сымарқанын пайдалану, бағдар үшін жеңдік жүйені пайдалану, монтаждық, технологиялық және басқа да шұңқырларға, сондай-ақ құлаған жерлерге түсіп кетпеу мақсатында алдында келе жатқан адам сүйменмен құрылғыны соққылау; жүру жолдарын есте сақтау); қауіпсіздік постысын құрал-жабдықпен қамтамасыз ету, түтінделген ортаға ГТҚҚ буынының келу уақытын бақылау, адамдарды табудың тәсілдері; зардап шеккендерді тапқан кездегі іс-қимыл, жоғары температура және қатты түтінделген жағдайларда барлау жүргізудің ерекшеліктері. Жұмыс уақытындағы ауа есебі.</w:t>
      </w:r>
      <w:r>
        <w:br/>
      </w:r>
      <w:r>
        <w:rPr>
          <w:rFonts w:ascii="Times New Roman"/>
          <w:b w:val="false"/>
          <w:i w:val="false"/>
          <w:color w:val="000000"/>
          <w:sz w:val="28"/>
        </w:rPr>
        <w:t>
      Демалуға жарамсыз ортадағы үй-жайдан адамдарды құтқару және эвакуациялау. Зардап шегушілерді эвакуациялаудың тәсілдері және кезектілігі; жарақат алған және күйікке ұшыраған адамдарды эвакуациялаудың ерекшеліктері; жанып жатқан үй-жайдан материалдық құндылықтарды көшіру.</w:t>
      </w:r>
      <w:r>
        <w:br/>
      </w:r>
      <w:r>
        <w:rPr>
          <w:rFonts w:ascii="Times New Roman"/>
          <w:b w:val="false"/>
          <w:i w:val="false"/>
          <w:color w:val="000000"/>
          <w:sz w:val="28"/>
        </w:rPr>
        <w:t>
      Түтінделген және жоғары температурамен күрес. Өрт сөндіру; тұрақты желдеткіш жүйесін және ауа баптағышты қолдану; түтінді шығару үшін ғимараттың конструкциясын ашу; үй-жай ішінде түтіннің таралуын  тоқтату үшін брезент мойнағын пайдалану; түтін сорғышты қолдану. Өрт оқпанымен және ауа-көбік оқпанымен жұмыс.</w:t>
      </w:r>
      <w:r>
        <w:br/>
      </w:r>
      <w:r>
        <w:rPr>
          <w:rFonts w:ascii="Times New Roman"/>
          <w:b w:val="false"/>
          <w:i w:val="false"/>
          <w:color w:val="000000"/>
          <w:sz w:val="28"/>
        </w:rPr>
        <w:t>
      Жарылғыш қауіпті бумен және газбен толған үй-жайдағы жұмыстың ерекшеліктері.</w:t>
      </w:r>
      <w:r>
        <w:br/>
      </w:r>
      <w:r>
        <w:rPr>
          <w:rFonts w:ascii="Times New Roman"/>
          <w:b w:val="false"/>
          <w:i w:val="false"/>
          <w:color w:val="000000"/>
          <w:sz w:val="28"/>
        </w:rPr>
        <w:t>
      Жер асты құрылыстарында (шахталар, метро, туннель, жертөле және т.б.) авариялық-құтқару жұмыстарын жүргізу кезіндегі ГТҚҚ буындарының жұмысы, жұмыс уақытын есептеу ерекшеліктері.</w:t>
      </w:r>
      <w:r>
        <w:br/>
      </w:r>
      <w:r>
        <w:rPr>
          <w:rFonts w:ascii="Times New Roman"/>
          <w:b w:val="false"/>
          <w:i w:val="false"/>
          <w:color w:val="000000"/>
          <w:sz w:val="28"/>
        </w:rPr>
        <w:t>
      Жоғарғы және төменгі температураларда, қысылтаяң жағдайларда (қауіпсіздік постымен, бағдармен және т.б. байланыс жоғалған кездегі) буын жұмыстарының ерекшеліктері.</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11-тақырып. Қауіпсіздік постын ұйымдастыру (бақылау-жіберу пункті). Қауіпсіздік постындағы жұмыс.</w:t>
      </w:r>
      <w:r>
        <w:br/>
      </w:r>
      <w:r>
        <w:rPr>
          <w:rFonts w:ascii="Times New Roman"/>
          <w:b w:val="false"/>
          <w:i w:val="false"/>
          <w:color w:val="000000"/>
          <w:sz w:val="28"/>
        </w:rPr>
        <w:t>
      Бақылау-жіберу пунктінің мәні. Жіберу режимі, бақылауды ұйымдастыру, құрал-жабдықтар. Қауіпсіздік постының міндеттері және ондағы жұмыстар. Қауіпсіздік техникасы.</w:t>
      </w:r>
      <w:r>
        <w:br/>
      </w:r>
      <w:r>
        <w:rPr>
          <w:rFonts w:ascii="Times New Roman"/>
          <w:b w:val="false"/>
          <w:i w:val="false"/>
          <w:color w:val="000000"/>
          <w:sz w:val="28"/>
        </w:rPr>
        <w:t>
      Жүргізу әдісі.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12-тақырып. ГТҚҚ қызметтік құжаттамасы және оны енгізу тәртібі.</w:t>
      </w:r>
      <w:r>
        <w:br/>
      </w:r>
      <w:r>
        <w:rPr>
          <w:rFonts w:ascii="Times New Roman"/>
          <w:b w:val="false"/>
          <w:i w:val="false"/>
          <w:color w:val="000000"/>
          <w:sz w:val="28"/>
        </w:rPr>
        <w:t>
      1-сабақ. Газ-түтіннен қорғаушының жеке карточкасы, оны жүргізу және толтыру тәртібі. ГТҚҚ звеносында жұмыс істейтіндерді есепке алу журналы. № 1 және № 2 сығымдалған ауа аппаратын тексеру журналы және оны жүргізу тәртібі.</w:t>
      </w:r>
      <w:r>
        <w:br/>
      </w:r>
      <w:r>
        <w:rPr>
          <w:rFonts w:ascii="Times New Roman"/>
          <w:b w:val="false"/>
          <w:i w:val="false"/>
          <w:color w:val="000000"/>
          <w:sz w:val="28"/>
        </w:rPr>
        <w:t>
      Жүргізу әдісі. Сыныптық-топтық сабақтар.</w:t>
      </w:r>
    </w:p>
    <w:bookmarkEnd w:id="111"/>
    <w:bookmarkStart w:name="z406" w:id="112"/>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11-қосымша          </w:t>
      </w:r>
    </w:p>
    <w:bookmarkEnd w:id="112"/>
    <w:bookmarkStart w:name="z407" w:id="113"/>
    <w:p>
      <w:pPr>
        <w:spacing w:after="0"/>
        <w:ind w:left="0"/>
        <w:jc w:val="both"/>
      </w:pPr>
      <w:r>
        <w:rPr>
          <w:rFonts w:ascii="Times New Roman"/>
          <w:b w:val="false"/>
          <w:i w:val="false"/>
          <w:color w:val="000000"/>
          <w:sz w:val="28"/>
        </w:rPr>
        <w:t xml:space="preserve">
Нысан </w:t>
      </w:r>
    </w:p>
    <w:bookmarkEnd w:id="113"/>
    <w:bookmarkStart w:name="z408" w:id="114"/>
    <w:p>
      <w:pPr>
        <w:spacing w:after="0"/>
        <w:ind w:left="0"/>
        <w:jc w:val="left"/>
      </w:pPr>
      <w:r>
        <w:rPr>
          <w:rFonts w:ascii="Times New Roman"/>
          <w:b/>
          <w:i w:val="false"/>
          <w:color w:val="000000"/>
        </w:rPr>
        <w:t xml:space="preserve"> 
Жеке құрамды оқшаулағыш газқағарларда жұмыс істеуге дайындау</w:t>
      </w:r>
      <w:r>
        <w:br/>
      </w:r>
      <w:r>
        <w:rPr>
          <w:rFonts w:ascii="Times New Roman"/>
          <w:b/>
          <w:i w:val="false"/>
          <w:color w:val="000000"/>
        </w:rPr>
        <w:t>
(үлгілі) бағдарламасы (жарағында оқшаулағыш газқағарлар бар</w:t>
      </w:r>
      <w:r>
        <w:br/>
      </w:r>
      <w:r>
        <w:rPr>
          <w:rFonts w:ascii="Times New Roman"/>
          <w:b/>
          <w:i w:val="false"/>
          <w:color w:val="000000"/>
        </w:rPr>
        <w:t>
гарнизондар үшін)</w:t>
      </w:r>
    </w:p>
    <w:bookmarkEnd w:id="114"/>
    <w:bookmarkStart w:name="z409" w:id="115"/>
    <w:p>
      <w:pPr>
        <w:spacing w:after="0"/>
        <w:ind w:left="0"/>
        <w:jc w:val="left"/>
      </w:pPr>
      <w:r>
        <w:rPr>
          <w:rFonts w:ascii="Times New Roman"/>
          <w:b/>
          <w:i w:val="false"/>
          <w:color w:val="000000"/>
        </w:rPr>
        <w:t xml:space="preserve"> 
1. Оқытудың міндеттері</w:t>
      </w:r>
    </w:p>
    <w:bookmarkEnd w:id="115"/>
    <w:bookmarkStart w:name="z410" w:id="116"/>
    <w:p>
      <w:pPr>
        <w:spacing w:after="0"/>
        <w:ind w:left="0"/>
        <w:jc w:val="both"/>
      </w:pPr>
      <w:r>
        <w:rPr>
          <w:rFonts w:ascii="Times New Roman"/>
          <w:b w:val="false"/>
          <w:i w:val="false"/>
          <w:color w:val="000000"/>
          <w:sz w:val="28"/>
        </w:rPr>
        <w:t>
      Оқыту нәтижесінде жеке құрам газ-түтіннен қорғау қызметінің аспаптары мен аппараттарын, оларды пайдалану және олармен жұмыс істеу қағидаларын жетік білуі. Оқшаулағыш газқағарларға тексеру жүргізу және өрттерде жұмыс, сабақ, оқулар мен аварияларды жою кезінде оларды пайдалану, газқағарлардың қарапайым ақаулықтарын анықтау және жою білуі. Газқағарлардағы оттегінің, онымен жұмыс істеу уақытын есептеуі. Басқару дабылдарын білуі тиіс.</w:t>
      </w:r>
    </w:p>
    <w:bookmarkEnd w:id="116"/>
    <w:bookmarkStart w:name="z411" w:id="117"/>
    <w:p>
      <w:pPr>
        <w:spacing w:after="0"/>
        <w:ind w:left="0"/>
        <w:jc w:val="left"/>
      </w:pPr>
      <w:r>
        <w:rPr>
          <w:rFonts w:ascii="Times New Roman"/>
          <w:b/>
          <w:i w:val="false"/>
          <w:color w:val="000000"/>
        </w:rPr>
        <w:t xml:space="preserve"> 
2. Әдістемелік нұсқаулар</w:t>
      </w:r>
    </w:p>
    <w:bookmarkEnd w:id="117"/>
    <w:bookmarkStart w:name="z412" w:id="118"/>
    <w:p>
      <w:pPr>
        <w:spacing w:after="0"/>
        <w:ind w:left="0"/>
        <w:jc w:val="both"/>
      </w:pPr>
      <w:r>
        <w:rPr>
          <w:rFonts w:ascii="Times New Roman"/>
          <w:b w:val="false"/>
          <w:i w:val="false"/>
          <w:color w:val="000000"/>
          <w:sz w:val="28"/>
        </w:rPr>
        <w:t>
      Сабақтарды өткізген кезде білім алушыларды МӨҚҚО-ның гарнизоны мен бөлімшелерінде ГТҚҚ ұйымымен, ГТҚҚ-ның міндеттерімен және функцияларымен, ГТҚҚ жеке құрамын дайындаумен таныстыру қажет. 2-тақырыпты өткен кезде жану өнімдерінің адам ағзасына әсеріне аса назар аудару керек. Адам ағзасын жану өнімдері мен газ тәрізді заттардан қорғау тәсілдерін ашу.</w:t>
      </w:r>
      <w:r>
        <w:br/>
      </w:r>
      <w:r>
        <w:rPr>
          <w:rFonts w:ascii="Times New Roman"/>
          <w:b w:val="false"/>
          <w:i w:val="false"/>
          <w:color w:val="000000"/>
          <w:sz w:val="28"/>
        </w:rPr>
        <w:t>
</w:t>
      </w:r>
      <w:r>
        <w:rPr>
          <w:rFonts w:ascii="Times New Roman"/>
          <w:b w:val="false"/>
          <w:i w:val="false"/>
          <w:color w:val="000000"/>
          <w:sz w:val="28"/>
        </w:rPr>
        <w:t>
      Оқшаулағыш газқағарлардың материалдық бөлігін зерттеген кезде (4-тақырып) негізге МӨҚҚО гарнизонының (бөлімшесінің) жарағындағы оқшаулағыш газқағар алынады. Газқағардың және оның жекелеген буындарының жұмыс істеу қағидатын егжей-тегжейлі зерттеу қажет, материалдық бөлігін зерттеу бойынша сабақтарды оқу плакаттарын, макеттерін, стендтерін, кинофильмдерін және бөлшектерін көрсетумен оқу газқағарларында жүргізу керек.</w:t>
      </w:r>
      <w:r>
        <w:br/>
      </w:r>
      <w:r>
        <w:rPr>
          <w:rFonts w:ascii="Times New Roman"/>
          <w:b w:val="false"/>
          <w:i w:val="false"/>
          <w:color w:val="000000"/>
          <w:sz w:val="28"/>
        </w:rPr>
        <w:t>
</w:t>
      </w:r>
      <w:r>
        <w:rPr>
          <w:rFonts w:ascii="Times New Roman"/>
          <w:b w:val="false"/>
          <w:i w:val="false"/>
          <w:color w:val="000000"/>
          <w:sz w:val="28"/>
        </w:rPr>
        <w:t>
      6-тақырыпты практикалық түрде зерттеу керек, бұл ретте білім алушылар тексерістердің кезеңділігі мен мазмұнын, сондай-ақ орындалатын жұмыстардың бірізділігін, газқағарларды тазалау және дезинфекциялау қағидаларын жақсы меңгерулері тиіс. Бұл ретте ГТҚҚ жөніндегі тәлімдеменің талаптарын және осы газқағардың зауыттық нұсқаулығын басшылыққа алу қажет.</w:t>
      </w:r>
      <w:r>
        <w:br/>
      </w:r>
      <w:r>
        <w:rPr>
          <w:rFonts w:ascii="Times New Roman"/>
          <w:b w:val="false"/>
          <w:i w:val="false"/>
          <w:color w:val="000000"/>
          <w:sz w:val="28"/>
        </w:rPr>
        <w:t>
</w:t>
      </w:r>
      <w:r>
        <w:rPr>
          <w:rFonts w:ascii="Times New Roman"/>
          <w:b w:val="false"/>
          <w:i w:val="false"/>
          <w:color w:val="000000"/>
          <w:sz w:val="28"/>
        </w:rPr>
        <w:t>
      5 және 7-тақырыптарды оқыған кезде ГТҚҚ жөніндегі тәлімдеме және осы газқағардың зауыттық нұсқаулығы алынады. Газқағарға дұрыс қосыла білуге, тыныс алу техникасын өңдеуге, газқағарларда жұмыс істеу кезіндегі қауіпсіздік техникасы мәселелеріне, білім алушылардың газқағар ақауларын анықтаған кездегі іс-қимылдарына, зардап шегушілерге көмек көрсету қағидаларын меңгеруге баса назар аударылады.</w:t>
      </w:r>
      <w:r>
        <w:br/>
      </w:r>
      <w:r>
        <w:rPr>
          <w:rFonts w:ascii="Times New Roman"/>
          <w:b w:val="false"/>
          <w:i w:val="false"/>
          <w:color w:val="000000"/>
          <w:sz w:val="28"/>
        </w:rPr>
        <w:t>
</w:t>
      </w:r>
      <w:r>
        <w:rPr>
          <w:rFonts w:ascii="Times New Roman"/>
          <w:b w:val="false"/>
          <w:i w:val="false"/>
          <w:color w:val="000000"/>
          <w:sz w:val="28"/>
        </w:rPr>
        <w:t>
      9 және 10-тақырыптарды МӨҚҚО гарнизондарындағы жеке құраммен зерделенеді, онда оттекті оқшаулағыш газқағарларды жөндеу бойынша базалар және арнайы газ-түтіннен қорғау автомобильдері бар. Егер бөлімшеде арнайы автомобиль болмаса, 9-тақырыпқа бөлінген уақыт 4-тақырыпты зерделеу үшін пайдаланылады.</w:t>
      </w:r>
      <w:r>
        <w:br/>
      </w:r>
      <w:r>
        <w:rPr>
          <w:rFonts w:ascii="Times New Roman"/>
          <w:b w:val="false"/>
          <w:i w:val="false"/>
          <w:color w:val="000000"/>
          <w:sz w:val="28"/>
        </w:rPr>
        <w:t>
</w:t>
      </w:r>
      <w:r>
        <w:rPr>
          <w:rFonts w:ascii="Times New Roman"/>
          <w:b w:val="false"/>
          <w:i w:val="false"/>
          <w:color w:val="000000"/>
          <w:sz w:val="28"/>
        </w:rPr>
        <w:t>
      12-тақырып бойынша сыныптағы сабақтың әр сағатынан кейін 2 сағат практикалық сабақ қарастыру керек, оның бір сағаты жаттығуларға, бір сағаты № 2 оқшаулағыш газқағарларды тексеруге бөлінеді.</w:t>
      </w:r>
      <w:r>
        <w:br/>
      </w:r>
      <w:r>
        <w:rPr>
          <w:rFonts w:ascii="Times New Roman"/>
          <w:b w:val="false"/>
          <w:i w:val="false"/>
          <w:color w:val="000000"/>
          <w:sz w:val="28"/>
        </w:rPr>
        <w:t>
</w:t>
      </w:r>
      <w:r>
        <w:rPr>
          <w:rFonts w:ascii="Times New Roman"/>
          <w:b w:val="false"/>
          <w:i w:val="false"/>
          <w:color w:val="000000"/>
          <w:sz w:val="28"/>
        </w:rPr>
        <w:t>
      Сыныпта тақырыптың әр сұрағының мазмұнын аша отырып, жетекші әңгімесін жеке құрамның өрттердегі жауынгерлік жұмысынан алынған мысалдармен бекітуге міндетті. Барлауды жүргізу, адамдарды құтқару, мүлікті эвакуациялау және өртті сөндіру бойынша практикалық сабақтарды нақты жағдайға жақындаған жағдайларда жүргізу қажет. Екі соңғы практикалық сабақты жылу түтін камерасында өткізу қажет.</w:t>
      </w:r>
      <w:r>
        <w:br/>
      </w:r>
      <w:r>
        <w:rPr>
          <w:rFonts w:ascii="Times New Roman"/>
          <w:b w:val="false"/>
          <w:i w:val="false"/>
          <w:color w:val="000000"/>
          <w:sz w:val="28"/>
        </w:rPr>
        <w:t>
</w:t>
      </w:r>
      <w:r>
        <w:rPr>
          <w:rFonts w:ascii="Times New Roman"/>
          <w:b w:val="false"/>
          <w:i w:val="false"/>
          <w:color w:val="000000"/>
          <w:sz w:val="28"/>
        </w:rPr>
        <w:t>
      Оқшаулағыш газқағарларда жаттығу оқыту бағдарламасының ең жауапты бөлігі болып табылады.</w:t>
      </w:r>
      <w:r>
        <w:br/>
      </w:r>
      <w:r>
        <w:rPr>
          <w:rFonts w:ascii="Times New Roman"/>
          <w:b w:val="false"/>
          <w:i w:val="false"/>
          <w:color w:val="000000"/>
          <w:sz w:val="28"/>
        </w:rPr>
        <w:t>
</w:t>
      </w:r>
      <w:r>
        <w:rPr>
          <w:rFonts w:ascii="Times New Roman"/>
          <w:b w:val="false"/>
          <w:i w:val="false"/>
          <w:color w:val="000000"/>
          <w:sz w:val="28"/>
        </w:rPr>
        <w:t>
      Сабақтарға дайындалған кезде өртке қарсы қызмет органдарының газ-түтіннен қорғау қызмет органдарының жеке құрамымен оқшаулағыш газқағарларда сабақтарды ұйымдастыру және өткізу жөніндегі әдістемелік нұсқаулардың, Газ-түтіннен қорғау қызметі жөніндегі тәлімдеменің талаптарын басшылыққа алу қажет.</w:t>
      </w:r>
      <w:r>
        <w:br/>
      </w:r>
      <w:r>
        <w:rPr>
          <w:rFonts w:ascii="Times New Roman"/>
          <w:b w:val="false"/>
          <w:i w:val="false"/>
          <w:color w:val="000000"/>
          <w:sz w:val="28"/>
        </w:rPr>
        <w:t>
</w:t>
      </w:r>
      <w:r>
        <w:rPr>
          <w:rFonts w:ascii="Times New Roman"/>
          <w:b w:val="false"/>
          <w:i w:val="false"/>
          <w:color w:val="000000"/>
          <w:sz w:val="28"/>
        </w:rPr>
        <w:t>
      Оқшаулағыш газқағарларда жаттығуларды жасаған кезде сабақ жетекшісі жұмыс амалдарын орындаудың бірізділігін, сондай-ақ әр жаттығудың дұрыс орындалуын көрсетуді қамтамасыз етуі тиіс. Оқшаулағыш газқағарлардағы барлық жаттығуларды орта және басшы құрам адамдарының бақылауымен жүргізу қажет. Оқшаулағыш газқағарларда жаттығу бойынша әр сабақтың алдында және сабақ уақытында оқыс оқиғаларды болдырмау мақсатында жетекші жеке өзі газқағарлардың түзулігін, олардың дәлдігін тексеруі, сабақ уақытында қатаң тәртіптің сақталуын қамтамасыз етуі тиіс.</w:t>
      </w:r>
      <w:r>
        <w:br/>
      </w:r>
      <w:r>
        <w:rPr>
          <w:rFonts w:ascii="Times New Roman"/>
          <w:b w:val="false"/>
          <w:i w:val="false"/>
          <w:color w:val="000000"/>
          <w:sz w:val="28"/>
        </w:rPr>
        <w:t>
</w:t>
      </w:r>
      <w:r>
        <w:rPr>
          <w:rFonts w:ascii="Times New Roman"/>
          <w:b w:val="false"/>
          <w:i w:val="false"/>
          <w:color w:val="000000"/>
          <w:sz w:val="28"/>
        </w:rPr>
        <w:t>
      Егер жаттығу кезінде білім алушылар өздерін жаман сезінсе, оларды аппаратта одан әрі болуынан кідірмей босатуға және білім алушының саптан шығу жағдайларын анықтаумен медициналық байқаудан өткізу керек. Білім алушылар өздерін жаман сезінсе оларды жылу түтін камерасында ұстауға тыйым салынады.</w:t>
      </w:r>
      <w:r>
        <w:br/>
      </w:r>
      <w:r>
        <w:rPr>
          <w:rFonts w:ascii="Times New Roman"/>
          <w:b w:val="false"/>
          <w:i w:val="false"/>
          <w:color w:val="000000"/>
          <w:sz w:val="28"/>
        </w:rPr>
        <w:t>
</w:t>
      </w:r>
      <w:r>
        <w:rPr>
          <w:rFonts w:ascii="Times New Roman"/>
          <w:b w:val="false"/>
          <w:i w:val="false"/>
          <w:color w:val="000000"/>
          <w:sz w:val="28"/>
        </w:rPr>
        <w:t>
      Жаттығу барысында оқшаулағыш газқағардың жауынгерлік тексерілуінің дұрыстығына, қауіпсіздік бекетімен тұрақты байланысты белгілей, зақымдарды анықтай және жоя, зардап шегушіге көмек көрсете білуіне, сондай-ақ газқағарда тыныс алу техникасын пысықтауға баса назар аударылуы тиіс.</w:t>
      </w:r>
      <w:r>
        <w:br/>
      </w:r>
      <w:r>
        <w:rPr>
          <w:rFonts w:ascii="Times New Roman"/>
          <w:b w:val="false"/>
          <w:i w:val="false"/>
          <w:color w:val="000000"/>
          <w:sz w:val="28"/>
        </w:rPr>
        <w:t>
</w:t>
      </w:r>
      <w:r>
        <w:rPr>
          <w:rFonts w:ascii="Times New Roman"/>
          <w:b w:val="false"/>
          <w:i w:val="false"/>
          <w:color w:val="000000"/>
          <w:sz w:val="28"/>
        </w:rPr>
        <w:t>
      Білім алушылар жылу түтін камерасына тек олар пысықталатын жаттығуға қолданылатын оқшаулағыш газқағарда жұмыс амалдарын орындау тәртібін және жылу түтін камерасындағы жүріс-тұрыс қағидаларын нақты меңгергеннен кейін, сондай-ақ таза ауада газқағарларда жаттығулардан кейін ғана жіберіледі.</w:t>
      </w:r>
      <w:r>
        <w:br/>
      </w:r>
      <w:r>
        <w:rPr>
          <w:rFonts w:ascii="Times New Roman"/>
          <w:b w:val="false"/>
          <w:i w:val="false"/>
          <w:color w:val="000000"/>
          <w:sz w:val="28"/>
        </w:rPr>
        <w:t>
</w:t>
      </w:r>
      <w:r>
        <w:rPr>
          <w:rFonts w:ascii="Times New Roman"/>
          <w:b w:val="false"/>
          <w:i w:val="false"/>
          <w:color w:val="000000"/>
          <w:sz w:val="28"/>
        </w:rPr>
        <w:t>
      Жылу түтін камерасындағы практикалық сабаққа бөлінген уақытты былай бөлу ұсынылады:</w:t>
      </w:r>
      <w:r>
        <w:br/>
      </w:r>
      <w:r>
        <w:rPr>
          <w:rFonts w:ascii="Times New Roman"/>
          <w:b w:val="false"/>
          <w:i w:val="false"/>
          <w:color w:val="000000"/>
          <w:sz w:val="28"/>
        </w:rPr>
        <w:t>
      газқағарларды тексеру, міндетті қою, нұсқаулық, газқағарды қосу – 5-10 мин.;</w:t>
      </w:r>
      <w:r>
        <w:br/>
      </w:r>
      <w:r>
        <w:rPr>
          <w:rFonts w:ascii="Times New Roman"/>
          <w:b w:val="false"/>
          <w:i w:val="false"/>
          <w:color w:val="000000"/>
          <w:sz w:val="28"/>
        </w:rPr>
        <w:t>
      таза ауадағы жұмыс – 5-10 мин.;</w:t>
      </w:r>
      <w:r>
        <w:br/>
      </w:r>
      <w:r>
        <w:rPr>
          <w:rFonts w:ascii="Times New Roman"/>
          <w:b w:val="false"/>
          <w:i w:val="false"/>
          <w:color w:val="000000"/>
          <w:sz w:val="28"/>
        </w:rPr>
        <w:t>
      жылу түтін камерасындағы жұмыс – 45-50 мин.;</w:t>
      </w:r>
      <w:r>
        <w:br/>
      </w:r>
      <w:r>
        <w:rPr>
          <w:rFonts w:ascii="Times New Roman"/>
          <w:b w:val="false"/>
          <w:i w:val="false"/>
          <w:color w:val="000000"/>
          <w:sz w:val="28"/>
        </w:rPr>
        <w:t>
      жылу түтін камерасынан шығу, газқағарлардан ажырау, сабақты талдау – 5-10 мин.</w:t>
      </w:r>
      <w:r>
        <w:br/>
      </w:r>
      <w:r>
        <w:rPr>
          <w:rFonts w:ascii="Times New Roman"/>
          <w:b w:val="false"/>
          <w:i w:val="false"/>
          <w:color w:val="000000"/>
          <w:sz w:val="28"/>
        </w:rPr>
        <w:t>
</w:t>
      </w:r>
      <w:r>
        <w:rPr>
          <w:rFonts w:ascii="Times New Roman"/>
          <w:b w:val="false"/>
          <w:i w:val="false"/>
          <w:color w:val="000000"/>
          <w:sz w:val="28"/>
        </w:rPr>
        <w:t>
      Таза ауадағы жаттығулар кезіндегі сабақтар да осылай құрылулары тиіс.</w:t>
      </w:r>
      <w:r>
        <w:br/>
      </w:r>
      <w:r>
        <w:rPr>
          <w:rFonts w:ascii="Times New Roman"/>
          <w:b w:val="false"/>
          <w:i w:val="false"/>
          <w:color w:val="000000"/>
          <w:sz w:val="28"/>
        </w:rPr>
        <w:t>
</w:t>
      </w:r>
      <w:r>
        <w:rPr>
          <w:rFonts w:ascii="Times New Roman"/>
          <w:b w:val="false"/>
          <w:i w:val="false"/>
          <w:color w:val="000000"/>
          <w:sz w:val="28"/>
        </w:rPr>
        <w:t>
      Әр практикалық сабақтың екінші сағаты оқшаулағыш газқағарлардың № 2 тексерісін жүргізу үшін қолданылады.</w:t>
      </w:r>
      <w:r>
        <w:br/>
      </w:r>
      <w:r>
        <w:rPr>
          <w:rFonts w:ascii="Times New Roman"/>
          <w:b w:val="false"/>
          <w:i w:val="false"/>
          <w:color w:val="000000"/>
          <w:sz w:val="28"/>
        </w:rPr>
        <w:t>
</w:t>
      </w:r>
      <w:r>
        <w:rPr>
          <w:rFonts w:ascii="Times New Roman"/>
          <w:b w:val="false"/>
          <w:i w:val="false"/>
          <w:color w:val="000000"/>
          <w:sz w:val="28"/>
        </w:rPr>
        <w:t>
      Жылу түтін камерасында өрт сөндірушілер болған кезде қауіпсіздік бекетін және ГТҚҚ бөлімшесінің резервті буынын қою қажет.</w:t>
      </w:r>
      <w:r>
        <w:br/>
      </w:r>
      <w:r>
        <w:rPr>
          <w:rFonts w:ascii="Times New Roman"/>
          <w:b w:val="false"/>
          <w:i w:val="false"/>
          <w:color w:val="000000"/>
          <w:sz w:val="28"/>
        </w:rPr>
        <w:t>
</w:t>
      </w:r>
      <w:r>
        <w:rPr>
          <w:rFonts w:ascii="Times New Roman"/>
          <w:b w:val="false"/>
          <w:i w:val="false"/>
          <w:color w:val="000000"/>
          <w:sz w:val="28"/>
        </w:rPr>
        <w:t>
      Буын құрамында қорғау әрекетінің түрлі мерзімі бар газқағарлардың болуына жол берілмейді.</w:t>
      </w:r>
    </w:p>
    <w:bookmarkEnd w:id="118"/>
    <w:bookmarkStart w:name="z430" w:id="119"/>
    <w:p>
      <w:pPr>
        <w:spacing w:after="0"/>
        <w:ind w:left="0"/>
        <w:jc w:val="left"/>
      </w:pPr>
      <w:r>
        <w:rPr>
          <w:rFonts w:ascii="Times New Roman"/>
          <w:b/>
          <w:i w:val="false"/>
          <w:color w:val="000000"/>
        </w:rPr>
        <w:t xml:space="preserve"> 
3. Жеке құрамды оқшаулағыш газқағарларда жұмыс істеуге дайындау жөніндегі тақырыптық жоспар</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626"/>
        <w:gridCol w:w="1602"/>
        <w:gridCol w:w="3253"/>
        <w:gridCol w:w="2326"/>
      </w:tblGrid>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Тақырыптың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сағаттарының саны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гарнизоны мен бөлімшелерінде газ-түтіннен қорғау қызметін ұйымдастыру. ГТҚҚ-ның міндеттері мен функциялары. Жеке құрамды оқшаулағыш газқағарларда жұмыс істеуге дайындау.</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және қан айналымының физиологиясы. Жану өнімдері мен газ тәрізді заттардың адам ағзасына әсері.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газқағарлар.</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газқағарлардың материалдық бөлігі.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Газқағарлардың жұмыс істеу кезінде пайда болуы мүмкін ақаулықтар және оларды жою тәсілдері.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газқағарларды тексеру. Оқшаулағыш газқағарларды тексеруге және реттеуге арналған бақылау-өлшеу құралдары.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Газқағарларда жұмыс істеудің негізгі қағидалары және қауіпсіздік шаралары.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Газқағарларды сақтау және оларды күтіп ұстау, оқшаулағыш газқағарларды және жабдықты ұстау нормалары.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Газ-түтіннен қорғау қызметінің автомобилі.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Газқағарларды жөндеу базасы. Бақылау бекеті.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түтін камерасы.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газқағарлардағы жауынгерлік жұмыс.</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ГТҚҚ-ның қызметтік құжаттамасы және оны жүргізу тәртібі.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431" w:id="120"/>
    <w:p>
      <w:pPr>
        <w:spacing w:after="0"/>
        <w:ind w:left="0"/>
        <w:jc w:val="both"/>
      </w:pPr>
      <w:r>
        <w:rPr>
          <w:rFonts w:ascii="Times New Roman"/>
          <w:b w:val="false"/>
          <w:i w:val="false"/>
          <w:color w:val="000000"/>
          <w:sz w:val="28"/>
        </w:rPr>
        <w:t>
      1-тақырып. МӨҚҚО гарнизоны мен бөлімшелерінде газ-түтіннен қорғау қызметін ұйымдастыру. ГТҚҚ-ның міндеттері мен функциялары. Жеке құрамды оқшаулағыш газқағарларда жұмыс істеуге дайындау.</w:t>
      </w:r>
      <w:r>
        <w:br/>
      </w:r>
      <w:r>
        <w:rPr>
          <w:rFonts w:ascii="Times New Roman"/>
          <w:b w:val="false"/>
          <w:i w:val="false"/>
          <w:color w:val="000000"/>
          <w:sz w:val="28"/>
        </w:rPr>
        <w:t>
      1-сабақ. МӨҚҚО гарнизоны мен бөлімшелеріндегі газ-түтіннен қорғау қызметі. ГТҚҚ-ның жалпы ережелері мен міндеттері. Жеке құрамды оқшаулағыш газқағарларда жұмыс істеуге дайындау және жіберу. Оқшаулағыш газқағарларда жұмыс істеуге жіберілген жеке құрамды медициналық куәландыру. Газ-түтіннен қорғаудың қызметіне жалпы басшылық жасау.</w:t>
      </w:r>
      <w:r>
        <w:br/>
      </w:r>
      <w:r>
        <w:rPr>
          <w:rFonts w:ascii="Times New Roman"/>
          <w:b w:val="false"/>
          <w:i w:val="false"/>
          <w:color w:val="000000"/>
          <w:sz w:val="28"/>
        </w:rPr>
        <w:t>
      ГТҚҚ-ның негізгі тактикалық бірлігі. ГТҚҚ жеке құрамының өрттердегі жұмысы. Жеке құрамның оттектік-оқшаулағыш газқағарлардағы жұмысы үшін қосымша төлеу. Оқшаулағыш газқағарларда жұмыс істеу үшін медициналық куәландыру.</w:t>
      </w:r>
      <w:r>
        <w:br/>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2-тақырып. Тыныс алу және қан айналымының физиологиясы. Жану өнімдері мен газ тәрізді заттардың адам ағзасына әсері.</w:t>
      </w:r>
      <w:r>
        <w:br/>
      </w:r>
      <w:r>
        <w:rPr>
          <w:rFonts w:ascii="Times New Roman"/>
          <w:b w:val="false"/>
          <w:i w:val="false"/>
          <w:color w:val="000000"/>
          <w:sz w:val="28"/>
        </w:rPr>
        <w:t>
      1-сабақ. Демнің ішке тартылатын және шығарылатын ауаның құрамы. Заттардың алмасу үдерісіндегі оттегінің мәні. Тыныс алу органдары. Тыныс алу органдарының құрылысы және олардың мәні. Қан айналымы туралы түсінік. Қан айналымы органдары, олардың мәні және құрылысы. Заттардың алмасуындағы қан айналымының мәні. Қан айналымы мен газ алмасудың схемасы. Газ алмасу үдерісіндегі оттегінің, көмірқышқыл газының және азоттың рөлі.</w:t>
      </w:r>
      <w:r>
        <w:br/>
      </w:r>
      <w:r>
        <w:rPr>
          <w:rFonts w:ascii="Times New Roman"/>
          <w:b w:val="false"/>
          <w:i w:val="false"/>
          <w:color w:val="000000"/>
          <w:sz w:val="28"/>
        </w:rPr>
        <w:t>
      Тыныс алу үдерісінің мөлшерлік сипаттамасы: өкпенің өмірлік сыйымдылығы, тыныс алу жиілігі, өкпелік желдету, өлі кеңістік. Оттектік оқшаулағыш газқағардың тыныс алу жүйесіндегі температуралық-ылғалдылық режим. Тыныс алуға қарсылық және оның ағзаның физиологиялық жай-күйіне әсері. Газқағарда жұмыс істеу кезіндегі дұрыс тыныс алудың рөлі. Орындалатын жұмыстың ауырлығына байланысты адам ағзасының оттегіні тұтынуы және пульс жиілігінің өзгеруі.</w:t>
      </w:r>
      <w:r>
        <w:br/>
      </w:r>
      <w:r>
        <w:rPr>
          <w:rFonts w:ascii="Times New Roman"/>
          <w:b w:val="false"/>
          <w:i w:val="false"/>
          <w:color w:val="000000"/>
          <w:sz w:val="28"/>
        </w:rPr>
        <w:t>
      Жанып жатқан заттардың құрамына және жану сипатына байланысты түтіннің сипаттамасы, термикалық ыдырау өнімдерінің және полимерлі материалдар мен пластмассаның жануының улылығы. Көміртегі тотығының, көмірқышқыл газының, азоттың, күкіртті сутектің, хлордың, көкшіл қышқылдың, аммиак пен ацетиленнің физикалық-химиялық қасиеттері, олардың адам ағзасына әсері.</w:t>
      </w:r>
      <w:r>
        <w:br/>
      </w:r>
      <w:r>
        <w:rPr>
          <w:rFonts w:ascii="Times New Roman"/>
          <w:b w:val="false"/>
          <w:i w:val="false"/>
          <w:color w:val="000000"/>
          <w:sz w:val="28"/>
        </w:rPr>
        <w:t>
      Өрттегі жұмыс кезіндегі адамның улану белгілері және дәрігерге дейінгі көмек көрсету ережелері.</w:t>
      </w:r>
      <w:r>
        <w:br/>
      </w:r>
      <w:r>
        <w:rPr>
          <w:rFonts w:ascii="Times New Roman"/>
          <w:b w:val="false"/>
          <w:i w:val="false"/>
          <w:color w:val="000000"/>
          <w:sz w:val="28"/>
        </w:rPr>
        <w:t>
      Тыныс алу органдарын жану өнімдерінің әсерінен қорғау тәсілдері – топтық (түтін сорғыштар, брезенттік маңдайшалар) және жеке (түрлі газқағарлар).</w:t>
      </w:r>
      <w:r>
        <w:br/>
      </w:r>
      <w:r>
        <w:rPr>
          <w:rFonts w:ascii="Times New Roman"/>
          <w:b w:val="false"/>
          <w:i w:val="false"/>
          <w:color w:val="000000"/>
          <w:sz w:val="28"/>
        </w:rPr>
        <w:t>
      Өрттерде жұмыс істеушілерді қорғау құралдарын таңдау.</w:t>
      </w:r>
      <w:r>
        <w:br/>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3-тақырып. Оқшаулағыш газқағарлар.</w:t>
      </w:r>
      <w:r>
        <w:br/>
      </w:r>
      <w:r>
        <w:rPr>
          <w:rFonts w:ascii="Times New Roman"/>
          <w:b w:val="false"/>
          <w:i w:val="false"/>
          <w:color w:val="000000"/>
          <w:sz w:val="28"/>
        </w:rPr>
        <w:t>
      1-сабақ. Адам ағзасын түтін мен газдан қорғау тәсілдері. МӨҚҚО жарағындағы оқшаулағыш газқағарлардың классификациясы мен үлгілері. Оқшаулағыш газқағарлардың мақсаттылығы. ГТҚҚ дамуының міндеттері мен негізгі бағыттары. Оқшаулағыш газқағарлардың және жабдықтың жаңа үлгілері, олардың тактикалық-техникалық қысқаша сипаттамасы.</w:t>
      </w:r>
      <w:r>
        <w:br/>
      </w:r>
      <w:r>
        <w:rPr>
          <w:rFonts w:ascii="Times New Roman"/>
          <w:b w:val="false"/>
          <w:i w:val="false"/>
          <w:color w:val="000000"/>
          <w:sz w:val="28"/>
        </w:rPr>
        <w:t>
      Өткізу әдісі. Сыныптық-топтық сабақтар.</w:t>
      </w:r>
      <w:r>
        <w:br/>
      </w:r>
      <w:r>
        <w:rPr>
          <w:rFonts w:ascii="Times New Roman"/>
          <w:b w:val="false"/>
          <w:i w:val="false"/>
          <w:color w:val="000000"/>
          <w:sz w:val="28"/>
        </w:rPr>
        <w:t>
</w:t>
      </w:r>
      <w:r>
        <w:rPr>
          <w:rFonts w:ascii="Times New Roman"/>
          <w:b w:val="false"/>
          <w:i w:val="false"/>
          <w:color w:val="000000"/>
          <w:sz w:val="28"/>
        </w:rPr>
        <w:t>
      4-тақырып. Оқшаулағыш газқағарлардың материалдық бөлігі.</w:t>
      </w:r>
      <w:r>
        <w:br/>
      </w:r>
      <w:r>
        <w:rPr>
          <w:rFonts w:ascii="Times New Roman"/>
          <w:b w:val="false"/>
          <w:i w:val="false"/>
          <w:color w:val="000000"/>
          <w:sz w:val="28"/>
        </w:rPr>
        <w:t>
      1-сабақ. Оқшаулағыш газқағарлардың құрылысы, әсерінің қағидаты және жұмысының схемасы туралы жалпы мәліметтер.</w:t>
      </w:r>
      <w:r>
        <w:br/>
      </w:r>
      <w:r>
        <w:rPr>
          <w:rFonts w:ascii="Times New Roman"/>
          <w:b w:val="false"/>
          <w:i w:val="false"/>
          <w:color w:val="000000"/>
          <w:sz w:val="28"/>
        </w:rPr>
        <w:t>
      Оқшаулағыш газқағарлардың негізгі бөліктері: қақпасы бар газқағардың корпусы және тасымалдауға арналған құрал – мақсаты, негізгі бөліктері. Белдеулерді келтіру және газқағарды кию қағидасы. Командалар.</w:t>
      </w:r>
      <w:r>
        <w:br/>
      </w:r>
      <w:r>
        <w:rPr>
          <w:rFonts w:ascii="Times New Roman"/>
          <w:b w:val="false"/>
          <w:i w:val="false"/>
          <w:color w:val="000000"/>
          <w:sz w:val="28"/>
        </w:rPr>
        <w:t>
      Жапқыш фентилі бар оттегі баллоны – негізгі бөліктері, сыйымдылығы, жұмыс қысымы, тексеру кезеңдігі және сақтау ережелері, сынау мерзімі.</w:t>
      </w:r>
      <w:r>
        <w:br/>
      </w:r>
      <w:r>
        <w:rPr>
          <w:rFonts w:ascii="Times New Roman"/>
          <w:b w:val="false"/>
          <w:i w:val="false"/>
          <w:color w:val="000000"/>
          <w:sz w:val="28"/>
        </w:rPr>
        <w:t>
      Өткізу әдісі. Газқағар белдеулерін келтіру және оны кию мен шешу бойынша сыныптық-топтық және практикалық сабақтар. Баллондарды ауыстыру және манометр бойынша баллондағы оттегінің қысымын анықтау.</w:t>
      </w:r>
      <w:r>
        <w:br/>
      </w:r>
      <w:r>
        <w:rPr>
          <w:rFonts w:ascii="Times New Roman"/>
          <w:b w:val="false"/>
          <w:i w:val="false"/>
          <w:color w:val="000000"/>
          <w:sz w:val="28"/>
        </w:rPr>
        <w:t>
</w:t>
      </w:r>
      <w:r>
        <w:rPr>
          <w:rFonts w:ascii="Times New Roman"/>
          <w:b w:val="false"/>
          <w:i w:val="false"/>
          <w:color w:val="000000"/>
          <w:sz w:val="28"/>
        </w:rPr>
        <w:t>
      2, 3-сабақ. Оттегіні беру тетігі: мақсаты, негізгі бөліктері. Беру схемалары: тұрақты, автоматты және қосымша (резервті). Беру тетігінің негізгі бөліктерінің әрекет қағидаты. Резерв пен манометрдің сөндіргіші бар жапқыш вентиль, зарядты штуцер, коллектор, редуктор, өкпелік автомат.</w:t>
      </w:r>
      <w:r>
        <w:br/>
      </w:r>
      <w:r>
        <w:rPr>
          <w:rFonts w:ascii="Times New Roman"/>
          <w:b w:val="false"/>
          <w:i w:val="false"/>
          <w:color w:val="000000"/>
          <w:sz w:val="28"/>
        </w:rPr>
        <w:t>
      Беру тетігінің болуы мүмкін ақаулықтары, оның жұмысы мен реттелуін тексеру тәртібі. Беру тетігін тексеруді жүргізу үшін қажетті аспаптар мен құралдар. Қысымдағы құралдармен жұмыс істеу кезіндегі қауіпсіздік техникасы.</w:t>
      </w:r>
      <w:r>
        <w:br/>
      </w:r>
      <w:r>
        <w:rPr>
          <w:rFonts w:ascii="Times New Roman"/>
          <w:b w:val="false"/>
          <w:i w:val="false"/>
          <w:color w:val="000000"/>
          <w:sz w:val="28"/>
        </w:rPr>
        <w:t>
      Өткізу әдісі. Беру тетігін бөлшектеу және жинау бойынша сыныптық-топтық және практикалық сабақтар. Беру тетігін бөлшектеген және жинаған кезде операциялар мен іс-қимылдардың бірізділігі, оттегіні беруді реттеу. Өкпелік автоматтың дұрыстығын тексеру.</w:t>
      </w:r>
      <w:r>
        <w:br/>
      </w:r>
      <w:r>
        <w:rPr>
          <w:rFonts w:ascii="Times New Roman"/>
          <w:b w:val="false"/>
          <w:i w:val="false"/>
          <w:color w:val="000000"/>
          <w:sz w:val="28"/>
        </w:rPr>
        <w:t>
</w:t>
      </w:r>
      <w:r>
        <w:rPr>
          <w:rFonts w:ascii="Times New Roman"/>
          <w:b w:val="false"/>
          <w:i w:val="false"/>
          <w:color w:val="000000"/>
          <w:sz w:val="28"/>
        </w:rPr>
        <w:t>
      4, 5-сабақ. Тыныс алу қабының мақсаты, негізгі бөліктері, дыбыс дабылы,  сақтандырғыш клапан, клапандық қорап және тыныс алу шлангтары іс-қимылының қағидаты. Дулыға-бетперде: мақсаты, құрылысы, бетперделер өлшемдері және оларды таңдау тәртібі, бетпердеге күтім жасау.</w:t>
      </w:r>
      <w:r>
        <w:br/>
      </w:r>
      <w:r>
        <w:rPr>
          <w:rFonts w:ascii="Times New Roman"/>
          <w:b w:val="false"/>
          <w:i w:val="false"/>
          <w:color w:val="000000"/>
          <w:sz w:val="28"/>
        </w:rPr>
        <w:t>
      Өткізу әдісі. Тыныс алу қабын шешу, сақтандырғыш клапанын бөлшектеу және жинау, бастың өлшемі бойынша дулыға-бетпердені таңдау, бетпердені кию және шешу, шыныларды буланудан қорғау бойынша сыныптық-топтық және практикалық сабақтар. Демді ішке тарту және шығару клапандардың жұмысын тексеру, клапан қорабын бөлшектеу және жинау.</w:t>
      </w:r>
      <w:r>
        <w:br/>
      </w:r>
      <w:r>
        <w:rPr>
          <w:rFonts w:ascii="Times New Roman"/>
          <w:b w:val="false"/>
          <w:i w:val="false"/>
          <w:color w:val="000000"/>
          <w:sz w:val="28"/>
        </w:rPr>
        <w:t>
</w:t>
      </w:r>
      <w:r>
        <w:rPr>
          <w:rFonts w:ascii="Times New Roman"/>
          <w:b w:val="false"/>
          <w:i w:val="false"/>
          <w:color w:val="000000"/>
          <w:sz w:val="28"/>
        </w:rPr>
        <w:t>
      6-сабақ. Регенеративті патрон: мақсаты, құрылысы, іс-қимыл қағидаты. Қорғау іс-қимылының ұзақтығы, қолдану және тексеру тәртібі, патрондарды зарядтау тәртібі және оларды газқағарға орнату.</w:t>
      </w:r>
      <w:r>
        <w:br/>
      </w:r>
      <w:r>
        <w:rPr>
          <w:rFonts w:ascii="Times New Roman"/>
          <w:b w:val="false"/>
          <w:i w:val="false"/>
          <w:color w:val="000000"/>
          <w:sz w:val="28"/>
        </w:rPr>
        <w:t>
      Өткізу әдісі. Регенеративті патронды шешу, тексеру және орнату, регенеративті патронды жарақтау бойынша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5-тақырып. Газқағарда жұмыс істеу кезінде пайда болуы мүмкін ақаулықтар және оларды жою тәсілдері.</w:t>
      </w:r>
      <w:r>
        <w:br/>
      </w:r>
      <w:r>
        <w:rPr>
          <w:rFonts w:ascii="Times New Roman"/>
          <w:b w:val="false"/>
          <w:i w:val="false"/>
          <w:color w:val="000000"/>
          <w:sz w:val="28"/>
        </w:rPr>
        <w:t>
</w:t>
      </w:r>
      <w:r>
        <w:rPr>
          <w:rFonts w:ascii="Times New Roman"/>
          <w:b w:val="false"/>
          <w:i w:val="false"/>
          <w:color w:val="000000"/>
          <w:sz w:val="28"/>
        </w:rPr>
        <w:t>
      1, 2-сабақ. Жұмыс уақытындағы оқшаулағыш газқағарлардың болуы мүмкін зақымдары: оттегіні беруді тоқтату, тұрақты берілудің тоқтатылуы, тығыздық еместер арқылы ағып кетуі, шығарылатын манометр шлангінің үзілуі, өкпелік автомат, дыбыстық дабыл, тыныс алу қабының сақтандырғыш клапаны жұмысындағы ауытқу, демді ішке тарту мен шығарудың қарсылығынның ұлғаюы, бетперде мен тыныс алу клапандарының зақымдануы. Редуктордың тыныс алу клапанының жұмыс істеп кетуі. Зақымданудың белгілері, олар анықталғанда өрт сөндірушілердің іс-қимылдары. Зақымдарды жою.</w:t>
      </w:r>
      <w:r>
        <w:br/>
      </w:r>
      <w:r>
        <w:rPr>
          <w:rFonts w:ascii="Times New Roman"/>
          <w:b w:val="false"/>
          <w:i w:val="false"/>
          <w:color w:val="000000"/>
          <w:sz w:val="28"/>
        </w:rPr>
        <w:t>
      Әлсіздік, бас ауруы болған, ауызда қышқыл дәм сезінген жағдайдағы іс-қимылдар. Өрт сөндіруші газқағармен жұмыс істеу кезінде өзін жаман сезінгені туралы айтқанда қабылданатын шаралар.</w:t>
      </w:r>
      <w:r>
        <w:br/>
      </w:r>
      <w:r>
        <w:rPr>
          <w:rFonts w:ascii="Times New Roman"/>
          <w:b w:val="false"/>
          <w:i w:val="false"/>
          <w:color w:val="000000"/>
          <w:sz w:val="28"/>
        </w:rPr>
        <w:t>
      Түтін басқан немесе газдалған үй-жайларда оқшаулағыш газқағарларда жұмыс істеу кезінде зардап шеккендерге көмек көрсету тәртібі.</w:t>
      </w:r>
      <w:r>
        <w:br/>
      </w:r>
      <w:r>
        <w:rPr>
          <w:rFonts w:ascii="Times New Roman"/>
          <w:b w:val="false"/>
          <w:i w:val="false"/>
          <w:color w:val="000000"/>
          <w:sz w:val="28"/>
        </w:rPr>
        <w:t>
      Өткізу әдісі. Оттегіні, дыбыс дабылын, сақтандырғыш клапанын беруді реттеу бойынша сыныптық-топтық және практикалық сабақтар.</w:t>
      </w:r>
      <w:r>
        <w:br/>
      </w:r>
      <w:r>
        <w:rPr>
          <w:rFonts w:ascii="Times New Roman"/>
          <w:b w:val="false"/>
          <w:i w:val="false"/>
          <w:color w:val="000000"/>
          <w:sz w:val="28"/>
        </w:rPr>
        <w:t>
</w:t>
      </w:r>
      <w:r>
        <w:rPr>
          <w:rFonts w:ascii="Times New Roman"/>
          <w:b w:val="false"/>
          <w:i w:val="false"/>
          <w:color w:val="000000"/>
          <w:sz w:val="28"/>
        </w:rPr>
        <w:t>
      6-тақырып. Оқшаулағыш газқағарларды тексеру. Оқшаулағыш газқағарларды тексеруге және реттеуге арналған бақылау-өлшеу құралдары.</w:t>
      </w:r>
      <w:r>
        <w:br/>
      </w:r>
      <w:r>
        <w:rPr>
          <w:rFonts w:ascii="Times New Roman"/>
          <w:b w:val="false"/>
          <w:i w:val="false"/>
          <w:color w:val="000000"/>
          <w:sz w:val="28"/>
        </w:rPr>
        <w:t>
      1, 2, 3-сабақ. Жауынгерлік тексеру. Тексерудің мақсаты және өткізу мерзімі. Тексеру қағидалары және оның бірізділігі: дулыға-бетпердені, демді ішке тару және шығару клапандарын, дыбыс дабылын тексеру, газқағардың сиретудегі герметикалығы, артық клапанның, беру тетігін, өкпелік автоматтың, авариялық (қол) беру жұмысы.</w:t>
      </w:r>
      <w:r>
        <w:br/>
      </w:r>
      <w:r>
        <w:rPr>
          <w:rFonts w:ascii="Times New Roman"/>
          <w:b w:val="false"/>
          <w:i w:val="false"/>
          <w:color w:val="000000"/>
          <w:sz w:val="28"/>
        </w:rPr>
        <w:t>
</w:t>
      </w:r>
      <w:r>
        <w:rPr>
          <w:rFonts w:ascii="Times New Roman"/>
          <w:b w:val="false"/>
          <w:i w:val="false"/>
          <w:color w:val="000000"/>
          <w:sz w:val="28"/>
        </w:rPr>
        <w:t>
      № 1 тексеру. Тексерудің мақсаты және өткізу мерзімі. Тексеру қағидалары және оның бірізділігі: сыртқы байқау, бетперденің дұрыстығын, демді ішке тару және шығару клапандарын тексеру, белдеулерді келтіру, газқағардың барлық бөліктерінің қосылуының дұрыстығы және сенімділігі және онда механикалық зақымдардың болмауы, дыбыс дабылының жұмысы, газқағардың сиретудегі герметикалығы, тыныс алу қабының артық клапандарының жұмысы, өкпелік автоматтың жұмысы және редукторлар, авариялық (резервтік) берудің тетігі, жоғары қысымдағы газқағар қосылыстарының герметикалығы, баллонда оттегінің болуы. Манометрдің көрсеткіші бойынша оттегінің қысымын көру. Тексеру нәтижелерін ресімдеу тәртібі.</w:t>
      </w:r>
      <w:r>
        <w:br/>
      </w:r>
      <w:r>
        <w:rPr>
          <w:rFonts w:ascii="Times New Roman"/>
          <w:b w:val="false"/>
          <w:i w:val="false"/>
          <w:color w:val="000000"/>
          <w:sz w:val="28"/>
        </w:rPr>
        <w:t>
</w:t>
      </w:r>
      <w:r>
        <w:rPr>
          <w:rFonts w:ascii="Times New Roman"/>
          <w:b w:val="false"/>
          <w:i w:val="false"/>
          <w:color w:val="000000"/>
          <w:sz w:val="28"/>
        </w:rPr>
        <w:t>
      № 2 тексеру. Тексерудің мақсаты және мерзімі, № 2 тексеруге қажетті құралдар мен құрылғылар: құрамды бақылау құралы, реометр-манометр (оның құрылысы мен оны пайдалану қағидасы), бір минутті құм сағаты, кілттер жиынтығы, ұстағыштағы үйітілген түгі бар мақта-мата жібі, таразы, сабын ерітіндісін жасау үшін қылқалам және табақша.</w:t>
      </w:r>
      <w:r>
        <w:br/>
      </w:r>
      <w:r>
        <w:rPr>
          <w:rFonts w:ascii="Times New Roman"/>
          <w:b w:val="false"/>
          <w:i w:val="false"/>
          <w:color w:val="000000"/>
          <w:sz w:val="28"/>
        </w:rPr>
        <w:t>
      № 2 тексерудің қағидалары және оның бірізділігі: сыртқы байқаумен газқағардың дұрыстығын, регенеративті патронды, газқағардың герметикалығын (сиретілген жағдайда, артық қысым жағдайында), үнемі оттегі берудің мөлшерін, өкпелік автоматты тексеру, авариялық (резервтік) берудің, ортық клапанның тетігі, клапан қорабы әрекетінің, дыбыс дабылының дұрыстығы, бетпердемен бірге өкпелік автоматтың дұрыстығын тексеру, жоғары қысымдағы қосылыстың герметикалығы, манометрдің көрсеткіші бойынша баллонда оттегінің болуы. Тексеру нәтижелерінің тәртібін ресімдеу.</w:t>
      </w:r>
      <w:r>
        <w:br/>
      </w:r>
      <w:r>
        <w:rPr>
          <w:rFonts w:ascii="Times New Roman"/>
          <w:b w:val="false"/>
          <w:i w:val="false"/>
          <w:color w:val="000000"/>
          <w:sz w:val="28"/>
        </w:rPr>
        <w:t>
</w:t>
      </w:r>
      <w:r>
        <w:rPr>
          <w:rFonts w:ascii="Times New Roman"/>
          <w:b w:val="false"/>
          <w:i w:val="false"/>
          <w:color w:val="000000"/>
          <w:sz w:val="28"/>
        </w:rPr>
        <w:t>
      № 3 тексеру. Тексеру туралы жалпы түсінік, тексеру қайда, кіммен және қашан жүргізіледі және оның № 2 тексеруден айырмашылығы.</w:t>
      </w:r>
      <w:r>
        <w:br/>
      </w:r>
      <w:r>
        <w:rPr>
          <w:rFonts w:ascii="Times New Roman"/>
          <w:b w:val="false"/>
          <w:i w:val="false"/>
          <w:color w:val="000000"/>
          <w:sz w:val="28"/>
        </w:rPr>
        <w:t>
      Өткізу әдісі. Газқағарларды тексеру бойынша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7-тақырып. Газқағарларда жұмыс істеудің негізгі қағидалары және қауіпсіздік шаралары.</w:t>
      </w:r>
      <w:r>
        <w:br/>
      </w:r>
      <w:r>
        <w:rPr>
          <w:rFonts w:ascii="Times New Roman"/>
          <w:b w:val="false"/>
          <w:i w:val="false"/>
          <w:color w:val="000000"/>
          <w:sz w:val="28"/>
        </w:rPr>
        <w:t>
      1, 2-сабақ. Медициналық куәландырудың мақсаты мен кезеңділігі. Сынақтарды қабылдау тәртібі және оқшаулағыш газқағарларда жұмыс істеуге рұқсатты ресімдеу. Газқағарды жеке пайдалану, бетперде мен белдеулерді ұқыпты келтіру қажеттілігі. Ақау, нашар жөнделген және дұрыс жарақталмаған газқағарларды қолдануға жол бермеу. ГТҚҚ буынының құрамы, ГТҚҚ буыны мүшелерін жарақтау, қауіпсіздік бекеті. Газқағарды қосудың алдында тексеру, газқағарға қосу қағидасы, тыныс алу қабын қосу алдында және жұмыс үдерісінде «жуу» қажеттілігі. Газқағарда жұмыс істеу кезіндегі тыныс алудың ерекшеліктері. Пульс жиілігіне бақылау жасау. Буын мүшелерінің жұмыс орындарына бару және қайту тәртібі, буынның қауіпсіздік бекетімен байланысы, газқағардың жұмысын бақылау, оттегі шығынына бақылау және оның қажеттілігін есептеу. Газқағарлардың болуы мүмкін ақаулықтары және оларды жою тәсілдері. Әріптестер жұмысына және айналадағы ортаға бақылау қажеттілігі. Буын мүшелерінің бірі есінен танған жағдайда және зардап шегушіні анықтаған жағдайда жеке құрамныі іс-қимылдары. Буындардың ауысуы. Газқағардан ажырау тәртібі.</w:t>
      </w:r>
      <w:r>
        <w:br/>
      </w:r>
      <w:r>
        <w:rPr>
          <w:rFonts w:ascii="Times New Roman"/>
          <w:b w:val="false"/>
          <w:i w:val="false"/>
          <w:color w:val="000000"/>
          <w:sz w:val="28"/>
        </w:rPr>
        <w:t>
      Жеке құрамның газқағарда жұмыс істеу кезінде қауіпсіздік шараларын сақтау бойынша міндеттері.</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8-тақырып. Газқағарларды сақтау және оларды күтіп ұстау, оқшаулағыш газқағарларды және жабдықты ұстау нормалары.</w:t>
      </w:r>
      <w:r>
        <w:br/>
      </w:r>
      <w:r>
        <w:rPr>
          <w:rFonts w:ascii="Times New Roman"/>
          <w:b w:val="false"/>
          <w:i w:val="false"/>
          <w:color w:val="000000"/>
          <w:sz w:val="28"/>
        </w:rPr>
        <w:t>
      1-сабақ. Жауынгерлік есептегі газқағарларды, қосалқы баллондар мен регенеративті патрондарды сақтау, газқағарларды тасымалдау кезіндегі зақымдардан сақтандыру шаралары, кезекшіліктен бос буынның (бөлімшенің) газқағарларын сақтау, баллондар мен регенеративті патрондарды бақылау бекетінде (базасында) сақтауды ұйымдастыру. Оқшаулағыш газқағарларды және жабдықты ұстау нормалары.</w:t>
      </w:r>
      <w:r>
        <w:br/>
      </w:r>
      <w:r>
        <w:rPr>
          <w:rFonts w:ascii="Times New Roman"/>
          <w:b w:val="false"/>
          <w:i w:val="false"/>
          <w:color w:val="000000"/>
          <w:sz w:val="28"/>
        </w:rPr>
        <w:t>
      Газқағарға майлы заттардың түсуін ескертетін шаралар, жұмыстан кейін газқағарларға күтім жасау, газқағарларды тазалау, оның жекелеген бөлшектерін жуу және кептіру, газқағарларды дезинфекциялау.</w:t>
      </w:r>
      <w:r>
        <w:br/>
      </w:r>
      <w:r>
        <w:rPr>
          <w:rFonts w:ascii="Times New Roman"/>
          <w:b w:val="false"/>
          <w:i w:val="false"/>
          <w:color w:val="000000"/>
          <w:sz w:val="28"/>
        </w:rPr>
        <w:t>
      Өткізу әдісі. ГТҚҚ бақылау бекетінде сыныптық-топтық және практикалық сабақтар (оқшаулағыш газқағарларды сақтау және тексеру).</w:t>
      </w:r>
      <w:r>
        <w:br/>
      </w:r>
      <w:r>
        <w:rPr>
          <w:rFonts w:ascii="Times New Roman"/>
          <w:b w:val="false"/>
          <w:i w:val="false"/>
          <w:color w:val="000000"/>
          <w:sz w:val="28"/>
        </w:rPr>
        <w:t>
</w:t>
      </w:r>
      <w:r>
        <w:rPr>
          <w:rFonts w:ascii="Times New Roman"/>
          <w:b w:val="false"/>
          <w:i w:val="false"/>
          <w:color w:val="000000"/>
          <w:sz w:val="28"/>
        </w:rPr>
        <w:t>
      9-тақырып. Газ-түтіннен қорғау қызметінің автомобилі.</w:t>
      </w:r>
      <w:r>
        <w:br/>
      </w:r>
      <w:r>
        <w:rPr>
          <w:rFonts w:ascii="Times New Roman"/>
          <w:b w:val="false"/>
          <w:i w:val="false"/>
          <w:color w:val="000000"/>
          <w:sz w:val="28"/>
        </w:rPr>
        <w:t>
      1-сабақ. Газ-түтіннен қорғау қызметі автомобилінің мақсаты. Оның құрылысы, тактикалық-техникалық сипаттамасы. Автомобильдің техникалық жарақтануы, оның орналасуы, техникалық мүмкіндіктері және пайдалану тәртібі. Газ-түтіннен қорғау автомобилінде бөлімшені есептеу табелі. ГТҚҚ автомобилінің техникалық жарағымен жұмыс істеу кезіндегі қауіпсіздік техникасы.</w:t>
      </w:r>
      <w:r>
        <w:br/>
      </w:r>
      <w:r>
        <w:rPr>
          <w:rFonts w:ascii="Times New Roman"/>
          <w:b w:val="false"/>
          <w:i w:val="false"/>
          <w:color w:val="000000"/>
          <w:sz w:val="28"/>
        </w:rPr>
        <w:t>
      Өткізу әдісі. Практикалық сабақ.</w:t>
      </w:r>
      <w:r>
        <w:br/>
      </w:r>
      <w:r>
        <w:rPr>
          <w:rFonts w:ascii="Times New Roman"/>
          <w:b w:val="false"/>
          <w:i w:val="false"/>
          <w:color w:val="000000"/>
          <w:sz w:val="28"/>
        </w:rPr>
        <w:t>
</w:t>
      </w:r>
      <w:r>
        <w:rPr>
          <w:rFonts w:ascii="Times New Roman"/>
          <w:b w:val="false"/>
          <w:i w:val="false"/>
          <w:color w:val="000000"/>
          <w:sz w:val="28"/>
        </w:rPr>
        <w:t>
      10-тақырып. Газқағарларды жөндеу базасы. Бақылау бекеті.</w:t>
      </w:r>
      <w:r>
        <w:br/>
      </w:r>
      <w:r>
        <w:rPr>
          <w:rFonts w:ascii="Times New Roman"/>
          <w:b w:val="false"/>
          <w:i w:val="false"/>
          <w:color w:val="000000"/>
          <w:sz w:val="28"/>
        </w:rPr>
        <w:t>
      1-сабақ. Оқшаулағыш газқағарлар базасының және оларды тексеру бақылау бекетінің мақсаты. База және бақылау бекеті үй-жайының мақсаты туралы жалпы мәліметтер, оларды жабдықтау және ұстау, оларға талаптар (ауданы, жарықтандыру, жылыту). Газқағарларға күтім жасау бойынша жүргізілетін жұмыстардың бірізділігін ескере отырып, үй-жайларды жоспарлау.</w:t>
      </w:r>
      <w:r>
        <w:br/>
      </w:r>
      <w:r>
        <w:rPr>
          <w:rFonts w:ascii="Times New Roman"/>
          <w:b w:val="false"/>
          <w:i w:val="false"/>
          <w:color w:val="000000"/>
          <w:sz w:val="28"/>
        </w:rPr>
        <w:t>
      Оттегісі бар көліктік баллондарды және оттегі сорғыларын (компрессорларын) сақтау және орнату қағидалары.</w:t>
      </w:r>
      <w:r>
        <w:br/>
      </w:r>
      <w:r>
        <w:rPr>
          <w:rFonts w:ascii="Times New Roman"/>
          <w:b w:val="false"/>
          <w:i w:val="false"/>
          <w:color w:val="000000"/>
          <w:sz w:val="28"/>
        </w:rPr>
        <w:t>
      Компрессорлар: мақсаты, олардың құрылысы мен жұмысы туралы жалпы түсінік. Баллондарды толтыру кезіндегі қауіпсіздік шаралары.Дезинфекциялау құралдары мен майлар.</w:t>
      </w:r>
      <w:r>
        <w:br/>
      </w:r>
      <w:r>
        <w:rPr>
          <w:rFonts w:ascii="Times New Roman"/>
          <w:b w:val="false"/>
          <w:i w:val="false"/>
          <w:color w:val="000000"/>
          <w:sz w:val="28"/>
        </w:rPr>
        <w:t>
      Регенеративті патрондарды зарадтауға арналған станок, мақсаты, құрылысы және жұмысы туралы жалпы түсінік, регенеративті патрондардың жарағы. Әк химиялық сіңіргішті (бұдан әрі – ӘХС) сақтау қағидасы. Базадағы қауіпсіздік техникасы.</w:t>
      </w:r>
      <w:r>
        <w:br/>
      </w:r>
      <w:r>
        <w:rPr>
          <w:rFonts w:ascii="Times New Roman"/>
          <w:b w:val="false"/>
          <w:i w:val="false"/>
          <w:color w:val="000000"/>
          <w:sz w:val="28"/>
        </w:rPr>
        <w:t>
      Өткізу әдісі. Базадағы практикалық сабақ.</w:t>
      </w:r>
      <w:r>
        <w:br/>
      </w:r>
      <w:r>
        <w:rPr>
          <w:rFonts w:ascii="Times New Roman"/>
          <w:b w:val="false"/>
          <w:i w:val="false"/>
          <w:color w:val="000000"/>
          <w:sz w:val="28"/>
        </w:rPr>
        <w:t>
</w:t>
      </w:r>
      <w:r>
        <w:rPr>
          <w:rFonts w:ascii="Times New Roman"/>
          <w:b w:val="false"/>
          <w:i w:val="false"/>
          <w:color w:val="000000"/>
          <w:sz w:val="28"/>
        </w:rPr>
        <w:t>
      11-тақырып. Жылу түтін камерасы.</w:t>
      </w:r>
      <w:r>
        <w:br/>
      </w:r>
      <w:r>
        <w:rPr>
          <w:rFonts w:ascii="Times New Roman"/>
          <w:b w:val="false"/>
          <w:i w:val="false"/>
          <w:color w:val="000000"/>
          <w:sz w:val="28"/>
        </w:rPr>
        <w:t>
      1-сабақ. Жылу түтін камерасының мақсаты және оған қойылатын талаптар. Жылу түтін камерасының үй-жайлары, конструктивті ерекшеліктері мен жоспары. Жылу түтін камерасының жабдығы (басқару пульті, дабыл жүйесі, үй-жайдың жоспарын өзгертуге және түрлі жиһаздауды еліктеуге арналған құрылғылар, түтінді алу көздері, авариялық желдеткіш және т.б.).</w:t>
      </w:r>
      <w:r>
        <w:br/>
      </w:r>
      <w:r>
        <w:rPr>
          <w:rFonts w:ascii="Times New Roman"/>
          <w:b w:val="false"/>
          <w:i w:val="false"/>
          <w:color w:val="000000"/>
          <w:sz w:val="28"/>
        </w:rPr>
        <w:t>
      Жылу түтін камерасында өтетін сабақтардағы қауіпсіздік техникасы.</w:t>
      </w:r>
      <w:r>
        <w:br/>
      </w:r>
      <w:r>
        <w:rPr>
          <w:rFonts w:ascii="Times New Roman"/>
          <w:b w:val="false"/>
          <w:i w:val="false"/>
          <w:color w:val="000000"/>
          <w:sz w:val="28"/>
        </w:rPr>
        <w:t>
      Өткізу әдісі. Жылу түтін камерасындағы практикалық сабақ (оқшаулағыш газқағарларсыз).</w:t>
      </w:r>
      <w:r>
        <w:br/>
      </w:r>
      <w:r>
        <w:rPr>
          <w:rFonts w:ascii="Times New Roman"/>
          <w:b w:val="false"/>
          <w:i w:val="false"/>
          <w:color w:val="000000"/>
          <w:sz w:val="28"/>
        </w:rPr>
        <w:t>
</w:t>
      </w:r>
      <w:r>
        <w:rPr>
          <w:rFonts w:ascii="Times New Roman"/>
          <w:b w:val="false"/>
          <w:i w:val="false"/>
          <w:color w:val="000000"/>
          <w:sz w:val="28"/>
        </w:rPr>
        <w:t>
      12-тақырып. Оқшаулағыш газқағарлардағы жауынгерлік жұмыс.</w:t>
      </w:r>
      <w:r>
        <w:br/>
      </w:r>
      <w:r>
        <w:rPr>
          <w:rFonts w:ascii="Times New Roman"/>
          <w:b w:val="false"/>
          <w:i w:val="false"/>
          <w:color w:val="000000"/>
          <w:sz w:val="28"/>
        </w:rPr>
        <w:t>
      1-6 сабақ. ГТҚҚ-ның өрттегі жұмысының элементтері: барлау, адамдарды құтқару, жеке құрамның газқағарсыз жұмыс істеуі үшін жағдай жасау, аса қиын жағдайларда өрттерді сөндіру бойынша тікелей жұмыс.</w:t>
      </w:r>
      <w:r>
        <w:br/>
      </w:r>
      <w:r>
        <w:rPr>
          <w:rFonts w:ascii="Times New Roman"/>
          <w:b w:val="false"/>
          <w:i w:val="false"/>
          <w:color w:val="000000"/>
          <w:sz w:val="28"/>
        </w:rPr>
        <w:t>
      Барлау: барлау құрамы және оның жарағы; барлауға тапсырма алу; қатты түтінделген үй-жайда жүру тәртібі (сапта бір-бірден жүру, буын мүшелерінің қозғалуын және олардың жағдайын бақылайтын артта жүруші, қасындағы жолдастармен байланысты ұстау, будаларды пайдалану, жоғалмау үшін сөйлесу құрылғысының сымын, ал жеке жағдайларда қолтық желісін пайдалану; монтажды, технологиялық және басқа да тесіктерге, сондай опырылу орындарында құлауды болдырмау мақсатында алдыда кележатқан адам құрылысты сүйменмен ұру; жолды есте сақтау); барлаудың қауіпсіздік бекетімен байланысы; бекетті қажетті жабдықпен қамтамасыз ету, ГТҚҚ жеке құрамының түтінделген ортада болу уақытын және олардың көңіл күйлеріне бақылау; адамдарды табу тәсілдері; зардап шеккендерді анықтаған кездегі іс-қимылдар; қатты жану, жоғары қысым және қатты түтін кезіндегі барлаудың ерекшеліктері, барлауда бағанды пайдалану. Оқшаулағыш газқағарлардағы оттегінің және оларда жұмыс істеу уақытын есептеу.</w:t>
      </w:r>
      <w:r>
        <w:br/>
      </w:r>
      <w:r>
        <w:rPr>
          <w:rFonts w:ascii="Times New Roman"/>
          <w:b w:val="false"/>
          <w:i w:val="false"/>
          <w:color w:val="000000"/>
          <w:sz w:val="28"/>
        </w:rPr>
        <w:t>
      Адамдарды құтқару:ортасы тыныс алуға жарамсыз үй-жайлардан адамдарды эвакуациялау кезіндегі батылдық, жылдамдық және бастамашылдық; адамдарды эвакуациялау тәсілдері және жақын жолдарды пайдалану (шығулар мен терезелер); зардап шегушілерді эвакуациялау кезектілігі; зардап шегушілерге дәрігерге дейінгі көмекті көрсету; зақымдар немесе күйіктер алған адамдарды эвакуациялаудың ерекшеліктері; адамдарды эвакуациялаған кезде резервті газқағарларды пайдалану; жанып жатқан үй-жайдан азаматтардың материалдық құндылықтары мен мүлкін эвакуациялау.</w:t>
      </w:r>
      <w:r>
        <w:br/>
      </w:r>
      <w:r>
        <w:rPr>
          <w:rFonts w:ascii="Times New Roman"/>
          <w:b w:val="false"/>
          <w:i w:val="false"/>
          <w:color w:val="000000"/>
          <w:sz w:val="28"/>
        </w:rPr>
        <w:t>
      Түтінмен және жоғары температурамен күресу; өртті сөндіру; ауаны желдету мен салқындатудың стационарлы жүйелерін пайдалану; түтінді шығару үшін ғимарат конструкцияларын ашу, өрт орындарынан түтінді, сондай-ақ улы пар мен газдарды көп мөлшерде бөлетін заттар мен материалдарды алу; түтіннің үй-жайлар бойынша таралуын тоқтару үшін брезент маңдайшаларын қолдану; түтін сорғыштарын пайдалану (жанып жатқан үй-жайға ауаны айдау үшін, жану өнімдерін жою үшін, түтін сорғыштардың құрама жұмысы); өрт бағандарымен және ГПС-600 бағандарымен жұмыс; үй-жайларға орта және жоғары еселі ауа-механикалық көбігін беру, түтінді жою, температураны төмендету және өртті сөндіру үшін тозаңдатыдалатын суды қолдану.</w:t>
      </w:r>
      <w:r>
        <w:br/>
      </w:r>
      <w:r>
        <w:rPr>
          <w:rFonts w:ascii="Times New Roman"/>
          <w:b w:val="false"/>
          <w:i w:val="false"/>
          <w:color w:val="000000"/>
          <w:sz w:val="28"/>
        </w:rPr>
        <w:t>
      Жарылу қаупі бар пар және газдарға толы үй-жайларда жұмыс істеудің ерекшеліктері.</w:t>
      </w:r>
      <w:r>
        <w:br/>
      </w:r>
      <w:r>
        <w:rPr>
          <w:rFonts w:ascii="Times New Roman"/>
          <w:b w:val="false"/>
          <w:i w:val="false"/>
          <w:color w:val="000000"/>
          <w:sz w:val="28"/>
        </w:rPr>
        <w:t>
      ГТҚҚ жеке құрамының жер асты құрылыстарындағы (шахт, метро, туннель, жертолелер және т.б.) аварияларды жоюға қатысуы. Жеке құрамның жер асты құрылыстарында газқағарларда жұмыс істеу уақытын есептеу ерекшеліктері.</w:t>
      </w:r>
      <w:r>
        <w:br/>
      </w:r>
      <w:r>
        <w:rPr>
          <w:rFonts w:ascii="Times New Roman"/>
          <w:b w:val="false"/>
          <w:i w:val="false"/>
          <w:color w:val="000000"/>
          <w:sz w:val="28"/>
        </w:rPr>
        <w:t>
      Жоғары және төмен температуралар жағдайында буындардың жұмыс істеу ерекшеліктері. Газ-түтіннен қорғаушылардың қысылтаяң жағдайындағы іс-қимылдары (қауіпсіздік бекетімен байланысты, тұспалды жоғалтқан кезде).</w:t>
      </w:r>
      <w:r>
        <w:br/>
      </w:r>
      <w:r>
        <w:rPr>
          <w:rFonts w:ascii="Times New Roman"/>
          <w:b w:val="false"/>
          <w:i w:val="false"/>
          <w:color w:val="000000"/>
          <w:sz w:val="28"/>
        </w:rPr>
        <w:t>
      Өткізу әдісі. Сыныптық-топтық және практикалық сабақ.</w:t>
      </w:r>
      <w:r>
        <w:br/>
      </w:r>
      <w:r>
        <w:rPr>
          <w:rFonts w:ascii="Times New Roman"/>
          <w:b w:val="false"/>
          <w:i w:val="false"/>
          <w:color w:val="000000"/>
          <w:sz w:val="28"/>
        </w:rPr>
        <w:t>
</w:t>
      </w:r>
      <w:r>
        <w:rPr>
          <w:rFonts w:ascii="Times New Roman"/>
          <w:b w:val="false"/>
          <w:i w:val="false"/>
          <w:color w:val="000000"/>
          <w:sz w:val="28"/>
        </w:rPr>
        <w:t>
      13-тақырып. ГТҚҚ-ның қызметтік құжаттамасы және оны жүргізу тәртібі.</w:t>
      </w:r>
      <w:r>
        <w:br/>
      </w:r>
      <w:r>
        <w:rPr>
          <w:rFonts w:ascii="Times New Roman"/>
          <w:b w:val="false"/>
          <w:i w:val="false"/>
          <w:color w:val="000000"/>
          <w:sz w:val="28"/>
        </w:rPr>
        <w:t>
      1-сабақ. Газ-түтіннен қорғаушының жеке карточкасы және оны жүргізу мен толтыру тәртібі. ГТҚҚ жұмыс істейтін бөлімшелерін есепке алу парағының нысаны. Оқшаулағыш газқағарларды № 1 және № 2 тексерулерінің журналдары және оларды жүргізу тәртібі, ГТҚҚ басқа құжаттамасы. МӨҚҚО-дағы газ-түтіннен қорғау жөніндегі тәлімдеме, Газ-түтіннен қорғау қызметінің жеке құрамымен оқшаулағыш газқағарларда сабақтарды ұйымдастыру және өткізу бойынша әдістемелік нұсқаулар.</w:t>
      </w:r>
      <w:r>
        <w:br/>
      </w:r>
      <w:r>
        <w:rPr>
          <w:rFonts w:ascii="Times New Roman"/>
          <w:b w:val="false"/>
          <w:i w:val="false"/>
          <w:color w:val="000000"/>
          <w:sz w:val="28"/>
        </w:rPr>
        <w:t>
      Өткізу әдісі. Сыныптық-топтық және практикалық сабақ.</w:t>
      </w:r>
    </w:p>
    <w:bookmarkEnd w:id="120"/>
    <w:bookmarkStart w:name="z451" w:id="121"/>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 қызметкерлерінің арнайы</w:t>
      </w:r>
      <w:r>
        <w:br/>
      </w:r>
      <w:r>
        <w:rPr>
          <w:rFonts w:ascii="Times New Roman"/>
          <w:b w:val="false"/>
          <w:i w:val="false"/>
          <w:color w:val="000000"/>
          <w:sz w:val="28"/>
        </w:rPr>
        <w:t xml:space="preserve">
бастапқы оқытудан өтудің    </w:t>
      </w:r>
      <w:r>
        <w:br/>
      </w:r>
      <w:r>
        <w:rPr>
          <w:rFonts w:ascii="Times New Roman"/>
          <w:b w:val="false"/>
          <w:i w:val="false"/>
          <w:color w:val="000000"/>
          <w:sz w:val="28"/>
        </w:rPr>
        <w:t xml:space="preserve">
қағидасы мен шарттарына    </w:t>
      </w:r>
      <w:r>
        <w:br/>
      </w:r>
      <w:r>
        <w:rPr>
          <w:rFonts w:ascii="Times New Roman"/>
          <w:b w:val="false"/>
          <w:i w:val="false"/>
          <w:color w:val="000000"/>
          <w:sz w:val="28"/>
        </w:rPr>
        <w:t xml:space="preserve">
12-қосымша          </w:t>
      </w:r>
    </w:p>
    <w:bookmarkEnd w:id="121"/>
    <w:bookmarkStart w:name="z452" w:id="122"/>
    <w:p>
      <w:pPr>
        <w:spacing w:after="0"/>
        <w:ind w:left="0"/>
        <w:jc w:val="both"/>
      </w:pPr>
      <w:r>
        <w:rPr>
          <w:rFonts w:ascii="Times New Roman"/>
          <w:b w:val="false"/>
          <w:i w:val="false"/>
          <w:color w:val="000000"/>
          <w:sz w:val="28"/>
        </w:rPr>
        <w:t xml:space="preserve">
Нысан </w:t>
      </w:r>
    </w:p>
    <w:bookmarkEnd w:id="122"/>
    <w:bookmarkStart w:name="z453" w:id="123"/>
    <w:p>
      <w:pPr>
        <w:spacing w:after="0"/>
        <w:ind w:left="0"/>
        <w:jc w:val="left"/>
      </w:pPr>
      <w:r>
        <w:rPr>
          <w:rFonts w:ascii="Times New Roman"/>
          <w:b/>
          <w:i w:val="false"/>
          <w:color w:val="000000"/>
        </w:rPr>
        <w:t xml:space="preserve"> 
Өрт сөндірудің мемлекеттік мекемелерінің әкімшілік жұмыс</w:t>
      </w:r>
      <w:r>
        <w:br/>
      </w:r>
      <w:r>
        <w:rPr>
          <w:rFonts w:ascii="Times New Roman"/>
          <w:b/>
          <w:i w:val="false"/>
          <w:color w:val="000000"/>
        </w:rPr>
        <w:t>
қызметкерлерін арнайы бастапқы дайындау бағдарламасы (үлгілі)</w:t>
      </w:r>
    </w:p>
    <w:bookmarkEnd w:id="123"/>
    <w:bookmarkStart w:name="z454" w:id="124"/>
    <w:p>
      <w:pPr>
        <w:spacing w:after="0"/>
        <w:ind w:left="0"/>
        <w:jc w:val="left"/>
      </w:pPr>
      <w:r>
        <w:rPr>
          <w:rFonts w:ascii="Times New Roman"/>
          <w:b/>
          <w:i w:val="false"/>
          <w:color w:val="000000"/>
        </w:rPr>
        <w:t xml:space="preserve"> 
Әдістемелік ұсынымдар</w:t>
      </w:r>
    </w:p>
    <w:bookmarkEnd w:id="124"/>
    <w:bookmarkStart w:name="z455" w:id="125"/>
    <w:p>
      <w:pPr>
        <w:spacing w:after="0"/>
        <w:ind w:left="0"/>
        <w:jc w:val="both"/>
      </w:pPr>
      <w:r>
        <w:rPr>
          <w:rFonts w:ascii="Times New Roman"/>
          <w:b w:val="false"/>
          <w:i w:val="false"/>
          <w:color w:val="000000"/>
          <w:sz w:val="28"/>
        </w:rPr>
        <w:t>
      Қызметкерлермен өртке қарсы қызметтің жұмысын реттейтін құжаттаманы, өрт сөндірудің мемлекеттік мекемелерінің әкімшілік аппараты жұмысының кадрлық, заңдық және басқа ерекшеліктері саласындағы заңнамалық және заңға тәуелді нормативтік құқықтық актілерді зерделеу.</w:t>
      </w:r>
      <w:r>
        <w:br/>
      </w:r>
      <w:r>
        <w:rPr>
          <w:rFonts w:ascii="Times New Roman"/>
          <w:b w:val="false"/>
          <w:i w:val="false"/>
          <w:color w:val="000000"/>
          <w:sz w:val="28"/>
        </w:rPr>
        <w:t>
</w:t>
      </w:r>
      <w:r>
        <w:rPr>
          <w:rFonts w:ascii="Times New Roman"/>
          <w:b w:val="false"/>
          <w:i w:val="false"/>
          <w:color w:val="000000"/>
          <w:sz w:val="28"/>
        </w:rPr>
        <w:t>
      Осы дайындау бағдарламасы үлгілі болып табылады және әкімшілік жұмыс аппараты қызметкерлері санына білім алушылардың санатына байланысты өзгере алады.</w:t>
      </w:r>
      <w:r>
        <w:br/>
      </w:r>
      <w:r>
        <w:rPr>
          <w:rFonts w:ascii="Times New Roman"/>
          <w:b w:val="false"/>
          <w:i w:val="false"/>
          <w:color w:val="000000"/>
          <w:sz w:val="28"/>
        </w:rPr>
        <w:t>
</w:t>
      </w:r>
      <w:r>
        <w:rPr>
          <w:rFonts w:ascii="Times New Roman"/>
          <w:b w:val="false"/>
          <w:i w:val="false"/>
          <w:color w:val="000000"/>
          <w:sz w:val="28"/>
        </w:rPr>
        <w:t>
      Теориялық сабақтар өндірістік қызмет бағыттары бойынша тәжірибелі мамандарды тартумен жүргізіледі.</w:t>
      </w:r>
    </w:p>
    <w:bookmarkEnd w:id="125"/>
    <w:bookmarkStart w:name="z458" w:id="126"/>
    <w:p>
      <w:pPr>
        <w:spacing w:after="0"/>
        <w:ind w:left="0"/>
        <w:jc w:val="left"/>
      </w:pPr>
      <w:r>
        <w:rPr>
          <w:rFonts w:ascii="Times New Roman"/>
          <w:b/>
          <w:i w:val="false"/>
          <w:color w:val="000000"/>
        </w:rPr>
        <w:t xml:space="preserve"> 
Оқу жоспары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984"/>
        <w:gridCol w:w="1569"/>
        <w:gridCol w:w="1917"/>
        <w:gridCol w:w="1753"/>
        <w:gridCol w:w="1344"/>
        <w:gridCol w:w="1612"/>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қызметінің жұмысын ұйымдастыру.</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59" w:id="127"/>
    <w:p>
      <w:pPr>
        <w:spacing w:after="0"/>
        <w:ind w:left="0"/>
        <w:jc w:val="left"/>
      </w:pPr>
      <w:r>
        <w:rPr>
          <w:rFonts w:ascii="Times New Roman"/>
          <w:b/>
          <w:i w:val="false"/>
          <w:color w:val="000000"/>
        </w:rPr>
        <w:t xml:space="preserve"> 
Тақырыптар тізбесі және сағаттардың үлгілі есебі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6091"/>
        <w:gridCol w:w="1657"/>
        <w:gridCol w:w="1894"/>
        <w:gridCol w:w="2428"/>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Пәннің атауы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r>
              <w:br/>
            </w:r>
            <w:r>
              <w:rPr>
                <w:rFonts w:ascii="Times New Roman"/>
                <w:b w:val="false"/>
                <w:i w:val="false"/>
                <w:color w:val="000000"/>
                <w:sz w:val="20"/>
              </w:rPr>
              <w:t>
Мемлекеттік қызметшілерге қойылатын негізгі талаптар.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мен лауазымды адамдар қызметінде сыбайлас жемқорлықпен күресті күшейту, тәртіпті нығайту.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заңнамасының негізгі талаптары.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қызметкерлерін зейнеткерлік қамтамасыз етудің негізгі талаптары.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тілдер туралы» ҚР </w:t>
            </w:r>
            <w:r>
              <w:rPr>
                <w:rFonts w:ascii="Times New Roman"/>
                <w:b w:val="false"/>
                <w:i w:val="false"/>
                <w:color w:val="000000"/>
                <w:sz w:val="20"/>
              </w:rPr>
              <w:t>Заңының</w:t>
            </w:r>
            <w:r>
              <w:rPr>
                <w:rFonts w:ascii="Times New Roman"/>
                <w:b w:val="false"/>
                <w:i w:val="false"/>
                <w:color w:val="000000"/>
                <w:sz w:val="20"/>
              </w:rPr>
              <w:t>, «Қазақстан Республикасында тiлдердi дамыту мен қолданудың 2001-2010 жылдарға арналған мемлекеттiк бағдарламасы туралы» ҚР Президенті </w:t>
            </w:r>
            <w:r>
              <w:rPr>
                <w:rFonts w:ascii="Times New Roman"/>
                <w:b w:val="false"/>
                <w:i w:val="false"/>
                <w:color w:val="000000"/>
                <w:sz w:val="20"/>
              </w:rPr>
              <w:t>Жарлығының</w:t>
            </w:r>
            <w:r>
              <w:rPr>
                <w:rFonts w:ascii="Times New Roman"/>
                <w:b w:val="false"/>
                <w:i w:val="false"/>
                <w:color w:val="000000"/>
                <w:sz w:val="20"/>
              </w:rPr>
              <w:t xml:space="preserve"> негізгі талаптары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w:t>
            </w:r>
            <w:r>
              <w:rPr>
                <w:rFonts w:ascii="Times New Roman"/>
                <w:b w:val="false"/>
                <w:i w:val="false"/>
                <w:color w:val="000000"/>
                <w:sz w:val="20"/>
              </w:rPr>
              <w:t>азаматтық</w:t>
            </w:r>
            <w:r>
              <w:rPr>
                <w:rFonts w:ascii="Times New Roman"/>
                <w:b w:val="false"/>
                <w:i w:val="false"/>
                <w:color w:val="000000"/>
                <w:sz w:val="20"/>
              </w:rPr>
              <w:t xml:space="preserve"> құқығы саласындағы заңнаманың негізгі ережелері.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w:t>
            </w:r>
            <w:r>
              <w:rPr>
                <w:rFonts w:ascii="Times New Roman"/>
                <w:b w:val="false"/>
                <w:i w:val="false"/>
                <w:color w:val="000000"/>
                <w:sz w:val="20"/>
              </w:rPr>
              <w:t>әкімшілік</w:t>
            </w:r>
            <w:r>
              <w:rPr>
                <w:rFonts w:ascii="Times New Roman"/>
                <w:b w:val="false"/>
                <w:i w:val="false"/>
                <w:color w:val="000000"/>
                <w:sz w:val="20"/>
              </w:rPr>
              <w:t xml:space="preserve"> құқығы саласындағы заңнаманың негізгі ережелері.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конституциялық құқығы саласындағы заңнаманың негізгі ережелері.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w:t>
            </w:r>
            <w:r>
              <w:rPr>
                <w:rFonts w:ascii="Times New Roman"/>
                <w:b w:val="false"/>
                <w:i w:val="false"/>
                <w:color w:val="000000"/>
                <w:sz w:val="20"/>
              </w:rPr>
              <w:t>азаматтық іс жүргізу</w:t>
            </w:r>
            <w:r>
              <w:rPr>
                <w:rFonts w:ascii="Times New Roman"/>
                <w:b w:val="false"/>
                <w:i w:val="false"/>
                <w:color w:val="000000"/>
                <w:sz w:val="20"/>
              </w:rPr>
              <w:t xml:space="preserve"> құқығы саласындағы заңнаманың негізгі ережелері.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ар-намыс </w:t>
            </w:r>
            <w:r>
              <w:rPr>
                <w:rFonts w:ascii="Times New Roman"/>
                <w:b w:val="false"/>
                <w:i w:val="false"/>
                <w:color w:val="000000"/>
                <w:sz w:val="20"/>
              </w:rPr>
              <w:t>кодексі</w:t>
            </w:r>
            <w:r>
              <w:rPr>
                <w:rFonts w:ascii="Times New Roman"/>
                <w:b w:val="false"/>
                <w:i w:val="false"/>
                <w:color w:val="000000"/>
                <w:sz w:val="20"/>
              </w:rPr>
              <w:t>.</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жүргізу.</w:t>
            </w:r>
            <w:r>
              <w:br/>
            </w:r>
            <w:r>
              <w:rPr>
                <w:rFonts w:ascii="Times New Roman"/>
                <w:b w:val="false"/>
                <w:i w:val="false"/>
                <w:color w:val="000000"/>
                <w:sz w:val="20"/>
              </w:rPr>
              <w:t>
«Құқық қорғау қызметі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Құжаттамалау және құжаттаманы басқару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қарау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атақтарды беру бойынша материалдарды ресімдеу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төтенше жағдайлар органдары мен бөлімшелері қызметкерлерінің қызметтік куәліктерін беру, сақтау, есепке алу және қолдану тәртібі туралы нұсқаулық.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және басқару.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 өртке қарсы қызмет кадрларын есепке алу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органдарында басшылық кадрлар резервін қалыптастыру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 қызметкерлерінің жеке істерін ресімдеу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ТЖМ-де тексерулер мен қызметтік тексерістерді өткізу тәртібі.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жұмысын ұйымдастыру. Қазақстан Республикасының өртке қарсы қызметі. Бөлімшенің тарихы мен дәстүрлері.</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 жарағындағы өрт сөндіру техникасы.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мемлекеттік мекемелерінің бөлімшелерінде қызметті ұйымдастыру.</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сөндірудің алғашқы құралдары. Көмірқышқыл, ұнтақтық және ауа-көбіктік өрт сөндірушілер әрекетінің түрлері мен қағидаты.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профилактикасы туралы жалпы мәліметтер.</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бөлімшелеріндегі еңбекті қорғау қағидаларының талаптары.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bookmarkStart w:name="z460" w:id="128"/>
    <w:p>
      <w:pPr>
        <w:spacing w:after="0"/>
        <w:ind w:left="0"/>
        <w:jc w:val="both"/>
      </w:pP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қызметкерлерінің арнайы бастапқы   </w:t>
      </w:r>
      <w:r>
        <w:br/>
      </w:r>
      <w:r>
        <w:rPr>
          <w:rFonts w:ascii="Times New Roman"/>
          <w:b w:val="false"/>
          <w:i w:val="false"/>
          <w:color w:val="000000"/>
          <w:sz w:val="28"/>
        </w:rPr>
        <w:t>
оқудан өтуінің қағидасы мен шарттарына</w:t>
      </w:r>
      <w:r>
        <w:br/>
      </w:r>
      <w:r>
        <w:rPr>
          <w:rFonts w:ascii="Times New Roman"/>
          <w:b w:val="false"/>
          <w:i w:val="false"/>
          <w:color w:val="000000"/>
          <w:sz w:val="28"/>
        </w:rPr>
        <w:t xml:space="preserve">
13-қосымша             </w:t>
      </w:r>
    </w:p>
    <w:bookmarkEnd w:id="128"/>
    <w:bookmarkStart w:name="z461" w:id="129"/>
    <w:p>
      <w:pPr>
        <w:spacing w:after="0"/>
        <w:ind w:left="0"/>
        <w:jc w:val="both"/>
      </w:pPr>
      <w:r>
        <w:rPr>
          <w:rFonts w:ascii="Times New Roman"/>
          <w:b w:val="false"/>
          <w:i w:val="false"/>
          <w:color w:val="000000"/>
          <w:sz w:val="28"/>
        </w:rPr>
        <w:t xml:space="preserve">
Нысан </w:t>
      </w:r>
    </w:p>
    <w:bookmarkEnd w:id="129"/>
    <w:bookmarkStart w:name="z462" w:id="130"/>
    <w:p>
      <w:pPr>
        <w:spacing w:after="0"/>
        <w:ind w:left="0"/>
        <w:jc w:val="left"/>
      </w:pPr>
      <w:r>
        <w:rPr>
          <w:rFonts w:ascii="Times New Roman"/>
          <w:b/>
          <w:i w:val="false"/>
          <w:color w:val="000000"/>
        </w:rPr>
        <w:t xml:space="preserve"> 
Мемлекеттік өрт бақылау және анықтау қызметкерлерінің арнайы</w:t>
      </w:r>
      <w:r>
        <w:br/>
      </w:r>
      <w:r>
        <w:rPr>
          <w:rFonts w:ascii="Times New Roman"/>
          <w:b/>
          <w:i w:val="false"/>
          <w:color w:val="000000"/>
        </w:rPr>
        <w:t>
бастапқы дайындық бағдарламасы (үлгілік)</w:t>
      </w:r>
    </w:p>
    <w:bookmarkEnd w:id="130"/>
    <w:bookmarkStart w:name="z463" w:id="131"/>
    <w:p>
      <w:pPr>
        <w:spacing w:after="0"/>
        <w:ind w:left="0"/>
        <w:jc w:val="left"/>
      </w:pPr>
      <w:r>
        <w:rPr>
          <w:rFonts w:ascii="Times New Roman"/>
          <w:b/>
          <w:i w:val="false"/>
          <w:color w:val="000000"/>
        </w:rPr>
        <w:t xml:space="preserve"> 
Әдістемелік ұсынымдар</w:t>
      </w:r>
    </w:p>
    <w:bookmarkEnd w:id="131"/>
    <w:bookmarkStart w:name="z464" w:id="132"/>
    <w:p>
      <w:pPr>
        <w:spacing w:after="0"/>
        <w:ind w:left="0"/>
        <w:jc w:val="both"/>
      </w:pPr>
      <w:r>
        <w:rPr>
          <w:rFonts w:ascii="Times New Roman"/>
          <w:b w:val="false"/>
          <w:i w:val="false"/>
          <w:color w:val="000000"/>
          <w:sz w:val="28"/>
        </w:rPr>
        <w:t>
      Арнайы бастапқы дайындық бағдарламасы Министрліктің мемлекеттік өрт бақылау және анықтау жүйесінің қызметкерлеріне практикалық ұсынымдар негізінде қажетті ең аз білім көлемінде қызметтік міндеттерін орындау үшін жасалды.</w:t>
      </w:r>
      <w:r>
        <w:br/>
      </w:r>
      <w:r>
        <w:rPr>
          <w:rFonts w:ascii="Times New Roman"/>
          <w:b w:val="false"/>
          <w:i w:val="false"/>
          <w:color w:val="000000"/>
          <w:sz w:val="28"/>
        </w:rPr>
        <w:t>
</w:t>
      </w:r>
      <w:r>
        <w:rPr>
          <w:rFonts w:ascii="Times New Roman"/>
          <w:b w:val="false"/>
          <w:i w:val="false"/>
          <w:color w:val="000000"/>
          <w:sz w:val="28"/>
        </w:rPr>
        <w:t>
      Қызметкерлерді оқытудың негізгі міндеттері:</w:t>
      </w:r>
      <w:r>
        <w:br/>
      </w:r>
      <w:r>
        <w:rPr>
          <w:rFonts w:ascii="Times New Roman"/>
          <w:b w:val="false"/>
          <w:i w:val="false"/>
          <w:color w:val="000000"/>
          <w:sz w:val="28"/>
        </w:rPr>
        <w:t>
      Қызметкерлермен әлеуметтік-құқықтық, профилактикалық, нормативтік-құқықтық жұмыс саласындағы, анықтау, әкімшілік құқықтық қызмет саласындағы негізгі нормативтік талаптарды зерделеу;</w:t>
      </w:r>
      <w:r>
        <w:br/>
      </w:r>
      <w:r>
        <w:rPr>
          <w:rFonts w:ascii="Times New Roman"/>
          <w:b w:val="false"/>
          <w:i w:val="false"/>
          <w:color w:val="000000"/>
          <w:sz w:val="28"/>
        </w:rPr>
        <w:t>
      өрт қауіпсіздігін қамтамасыз ету жүйесінде қойылатын талаптарға сәйкес білікті кадрларды даярлау.</w:t>
      </w:r>
      <w:r>
        <w:br/>
      </w:r>
      <w:r>
        <w:rPr>
          <w:rFonts w:ascii="Times New Roman"/>
          <w:b w:val="false"/>
          <w:i w:val="false"/>
          <w:color w:val="000000"/>
          <w:sz w:val="28"/>
        </w:rPr>
        <w:t>
</w:t>
      </w:r>
      <w:r>
        <w:rPr>
          <w:rFonts w:ascii="Times New Roman"/>
          <w:b w:val="false"/>
          <w:i w:val="false"/>
          <w:color w:val="000000"/>
          <w:sz w:val="28"/>
        </w:rPr>
        <w:t>
      Қызметкерлердің кәсіби санасын, өз ісіне жауапкершілік сезімін, жедел қызмет жұмысы ерекшелігін ескере отырып, өзінің кәсіби шеберлігін  тұрақты жетілдіруге талаптануды қалыптастыру.</w:t>
      </w:r>
      <w:r>
        <w:br/>
      </w:r>
      <w:r>
        <w:rPr>
          <w:rFonts w:ascii="Times New Roman"/>
          <w:b w:val="false"/>
          <w:i w:val="false"/>
          <w:color w:val="000000"/>
          <w:sz w:val="28"/>
        </w:rPr>
        <w:t>
</w:t>
      </w:r>
      <w:r>
        <w:rPr>
          <w:rFonts w:ascii="Times New Roman"/>
          <w:b w:val="false"/>
          <w:i w:val="false"/>
          <w:color w:val="000000"/>
          <w:sz w:val="28"/>
        </w:rPr>
        <w:t>
      Аңғарымпаздықты, қырағылықты, есті, жалпы және тактикалық ойлауды және басқаны, кәсіби маңызы бар қасиеттерді дамыту.</w:t>
      </w:r>
      <w:r>
        <w:br/>
      </w:r>
      <w:r>
        <w:rPr>
          <w:rFonts w:ascii="Times New Roman"/>
          <w:b w:val="false"/>
          <w:i w:val="false"/>
          <w:color w:val="000000"/>
          <w:sz w:val="28"/>
        </w:rPr>
        <w:t>
</w:t>
      </w:r>
      <w:r>
        <w:rPr>
          <w:rFonts w:ascii="Times New Roman"/>
          <w:b w:val="false"/>
          <w:i w:val="false"/>
          <w:color w:val="000000"/>
          <w:sz w:val="28"/>
        </w:rPr>
        <w:t>
      Материал  жалпыға жетімді нысанда, әр қызметкер білуі қажет талаптар көлемінде жазылады. Оқу сабақтарын өткізуге мемлекеттік өрт бақылау және анықтау басқармаларының жетекші мамандары мен бастықтары тартылады.</w:t>
      </w:r>
    </w:p>
    <w:bookmarkEnd w:id="132"/>
    <w:bookmarkStart w:name="z469" w:id="133"/>
    <w:p>
      <w:pPr>
        <w:spacing w:after="0"/>
        <w:ind w:left="0"/>
        <w:jc w:val="left"/>
      </w:pPr>
      <w:r>
        <w:rPr>
          <w:rFonts w:ascii="Times New Roman"/>
          <w:b/>
          <w:i w:val="false"/>
          <w:color w:val="000000"/>
        </w:rPr>
        <w:t xml:space="preserve"> 
Оқу жоспары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953"/>
        <w:gridCol w:w="2097"/>
        <w:gridCol w:w="1818"/>
        <w:gridCol w:w="229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 атауы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сағат саны</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жұмысын ұйымдастыру. Қауіпсіздік және еңбекті қорғау қағидасы.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сөндіру-алдын алу дайындығы.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 туралы істер жөніндегі анықтау.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сөндіру-құтқару дайындығы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Өрт сөндіру-техникалық дайындығы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сөндіру-тактикалық дайындығы. АҚӨҚҚ.</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470" w:id="134"/>
    <w:p>
      <w:pPr>
        <w:spacing w:after="0"/>
        <w:ind w:left="0"/>
        <w:jc w:val="left"/>
      </w:pPr>
      <w:r>
        <w:rPr>
          <w:rFonts w:ascii="Times New Roman"/>
          <w:b/>
          <w:i w:val="false"/>
          <w:color w:val="000000"/>
        </w:rPr>
        <w:t xml:space="preserve"> 
Тақырыптар тізбесі және үлгілік сағат есебі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6043"/>
        <w:gridCol w:w="1966"/>
        <w:gridCol w:w="1846"/>
        <w:gridCol w:w="2343"/>
      </w:tblGrid>
      <w:tr>
        <w:trPr>
          <w:trHeight w:val="4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Сабақтар тақырыптарының атауы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сағат</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Сыныптық-топтық</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Практикалық</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Әлеуметтік-құқықтық дайындық</w:t>
            </w:r>
            <w:r>
              <w:br/>
            </w:r>
            <w:r>
              <w:rPr>
                <w:rFonts w:ascii="Times New Roman"/>
                <w:b w:val="false"/>
                <w:i w:val="false"/>
                <w:color w:val="000000"/>
                <w:sz w:val="20"/>
              </w:rPr>
              <w:t>
ҚР Президентінің Қазақстан халқына Жолдауы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қызметшілерге негізгі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және лауазымды адамдардың қызметінде сыбайлас жемқорлықпен күресті күшейту, тәртiп пен реттiліктi нығайту жөніндегі шаралар.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қызметкерлерін зейнетақымен қамтамасыз етудің негізгі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өртке қарсы қызмет органдарының қатардағы және басшылық құрамының қызмет өткеруі туралы негізгі талаптар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 туралы» ҚР </w:t>
            </w:r>
            <w:r>
              <w:rPr>
                <w:rFonts w:ascii="Times New Roman"/>
                <w:b w:val="false"/>
                <w:i w:val="false"/>
                <w:color w:val="000000"/>
                <w:sz w:val="20"/>
              </w:rPr>
              <w:t>Заңы</w:t>
            </w:r>
            <w:r>
              <w:rPr>
                <w:rFonts w:ascii="Times New Roman"/>
                <w:b w:val="false"/>
                <w:i w:val="false"/>
                <w:color w:val="000000"/>
                <w:sz w:val="20"/>
              </w:rPr>
              <w:t xml:space="preserve"> мен басқа нормативтік құқықтық актілер талаптары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құжаттаманы басқарудың үлгі қағидасының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өтініштерін қараудың негізгі талаптары және тәртібі.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жұмысын ұйымдастыру.</w:t>
            </w:r>
            <w:r>
              <w:br/>
            </w:r>
            <w:r>
              <w:rPr>
                <w:rFonts w:ascii="Times New Roman"/>
                <w:b w:val="false"/>
                <w:i w:val="false"/>
                <w:color w:val="000000"/>
                <w:sz w:val="20"/>
              </w:rPr>
              <w:t>
Қауіпсіздік және еңбекті қорғау қағидасы.</w:t>
            </w:r>
            <w:r>
              <w:br/>
            </w:r>
            <w:r>
              <w:rPr>
                <w:rFonts w:ascii="Times New Roman"/>
                <w:b w:val="false"/>
                <w:i w:val="false"/>
                <w:color w:val="000000"/>
                <w:sz w:val="20"/>
              </w:rPr>
              <w:t>
«Өрт қауіпсіздігі туралы» ҚР </w:t>
            </w:r>
            <w:r>
              <w:rPr>
                <w:rFonts w:ascii="Times New Roman"/>
                <w:b w:val="false"/>
                <w:i w:val="false"/>
                <w:color w:val="000000"/>
                <w:sz w:val="20"/>
              </w:rPr>
              <w:t>Заңының</w:t>
            </w:r>
            <w:r>
              <w:rPr>
                <w:rFonts w:ascii="Times New Roman"/>
                <w:b w:val="false"/>
                <w:i w:val="false"/>
                <w:color w:val="000000"/>
                <w:sz w:val="20"/>
              </w:rPr>
              <w:t xml:space="preserve"> негізгі ережелері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 құрылымы мен ережесі, ТЖД, ТЖБ, ТЖб туралы ережелер.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қызметтің даму тарихы және оның міндеттері.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өртті бақылау және анықтау органдарында жұмысты ұйымдастыру және жоспарлау.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 объектілеріне өрт сөндіру-техникалық тексеруді жүргізген кездегі қауіпсіздік және еңбекті қорғау қағидасының негізгі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өртке қарсы қызмет органдары қызметкерлерінің нысанды киім-кешекті киюге қойылатын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Өрттің алдын алу даярлығы.</w:t>
            </w:r>
            <w:r>
              <w:br/>
            </w:r>
            <w:r>
              <w:rPr>
                <w:rFonts w:ascii="Times New Roman"/>
                <w:b w:val="false"/>
                <w:i w:val="false"/>
                <w:color w:val="000000"/>
                <w:sz w:val="20"/>
              </w:rPr>
              <w:t>
Ғимараттар мен құрылыстардың өрт қауіпсіздігін қамтамасыз етудің жалпы қағидаттары.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Өрт-техникалық тексерудің негізгі кезеңдері.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жүргізуші объектілеріне тексерулер жүргізу регламенті.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қауіпсіздігіне қойылатын жалпы талаптар.  Нормативтік құқықтық  актілер.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талаптар. Электр қондырғыларын, электр сымдарын, кәбілдерді монтаждау және пайдалану.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 үрдістері. Жанудың тоқтау үрдістері.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Үгіт және насихаттау. Өрт қауіпсіздігі шараларына жұмысшылар мен қызметшілерді оқыту. Жоспар-конспектілерді жасау.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Дәнекерлеу, от және басқа өртқауіпті жұмыстарға бақылау жасау.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Тексерулер нәтижелері туралы ұйғарымдар мен актілерге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Оттөзімділігі дәрежесі бойынша ғимараттарды, құрылыстарды және өрт бөліктерін жіктеу.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қаупі  және өрт қаупі бойынша үй-жайлар, ғимараттар және құрылыстар  мен сыртқы қондырғылар санаттарының негізгі есептері.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мен құрылыстардың өрт автоматикасын орнату және пайдаланудың негізгі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өртке қарсы сумен жабдықтауға қойылатын негізгі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және ауаны баптау  жүйелеріне қойылатын негізгі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талаптар. Сұйық, газ тәріздес және қатты отында жылытудың өрт қауіпсіздігі.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талаптар. Ғимараттар мен құрылыстардың өрт қауіпсіздігі.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Тұрғын үй ғимараттарына негізгі өртке қарсы қорғау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Қоғамдық ғимараттар мен құрылыстарға қойылатын негізгі өртке қарсы қорғау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Балалар, оқу мекемелеріне қойылатын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Мәдени-ойын-сауық мекемелеріне қойылатын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Сауда, база, жалпы мақсаттағы қоймалар объектілеріне, базарлар мен жәрмеңкелерге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аумақтарына негізгі өрт қауіпсіздігінің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Емдеу мекемелеріне қойылатын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Көлік, заттар мен материалдарды тасымалдау объектілеріне қойылатын өрт қауіпсіздігінің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ТТС мен ЖС қоймаларына қойылатын өртке қарсы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қауіптілігі. Газдарды сақтау. Газ қондырғыларына қойылатын өрт қауіпсіздігінің талаптары.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объектілердегі сигналды түстерге, белгілерге және қауіпсіздік белгілеріне қойылатын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қорғауға арналған өрт сөндіру техникасын сақтау және пайдалану бойынша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практика бойынша негізгі ережелер.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қарамастан объектілердің жұмысын тоқтату және (ғимараттарды, үй-жайларды, агрегаттарды) пайдалануға тыйым салу.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Хаттамаларды, қаулыларды, арыз талаптарды, ұйғарымдарды, актілерді ресімдеу.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 туралы істер бойынша анықтау.</w:t>
            </w:r>
            <w:r>
              <w:br/>
            </w:r>
            <w:r>
              <w:rPr>
                <w:rFonts w:ascii="Times New Roman"/>
                <w:b w:val="false"/>
                <w:i w:val="false"/>
                <w:color w:val="000000"/>
                <w:sz w:val="20"/>
              </w:rPr>
              <w:t>
Қылмыстар мен оқиғалар  туралы өтініштерді, хабарламаларды, шағымдарды және өзге ақпаратты тіркеуге қабылдау,есепке алу және қарау тәртібі.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қағидасын бұзумен және отты абайсыз пайдалануға байланысты қылмыстарды тергеу.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және олардың зардаптарын мемлекеттік есепке алу қағидасы. Өртті есепке карточкасын толтыру және өтуі бойынша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 кодексі мен Қылмыстық іс жүргізу кодексі, Анықтау өндірісі.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іс бойынша сотқа дейінгі өндіріс.</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өндірісті жеңілдетуге негіздеме және тәртібі.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сөндіру-құтқару даярлығы</w:t>
            </w:r>
            <w:r>
              <w:br/>
            </w:r>
            <w:r>
              <w:rPr>
                <w:rFonts w:ascii="Times New Roman"/>
                <w:b w:val="false"/>
                <w:i w:val="false"/>
                <w:color w:val="000000"/>
                <w:sz w:val="20"/>
              </w:rPr>
              <w:t>
Өрт сөндіру-құтқару даярлығын тағайындау және оның міндеттері. Жалпы ережелер.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Инженерлік-инспекторлық құрамды психологиялық даярлау және тексеру объектілерінде өзін ұстау нормалары.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сатыларымен жаттығу.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жеңдерімен, бағандармен, арматурамен және құралармен жаттығулар.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кезінде зардап шеккендерге дәрігерге дейінгі көмек көрсету.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r>
              <w:rPr>
                <w:rFonts w:ascii="Times New Roman"/>
                <w:b w:val="false"/>
                <w:i w:val="false"/>
                <w:color w:val="000000"/>
                <w:sz w:val="20"/>
              </w:rPr>
              <w:t>:</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сөндіру-техникалық даярлық</w:t>
            </w:r>
            <w:r>
              <w:br/>
            </w:r>
            <w:r>
              <w:rPr>
                <w:rFonts w:ascii="Times New Roman"/>
                <w:b w:val="false"/>
                <w:i w:val="false"/>
                <w:color w:val="000000"/>
                <w:sz w:val="20"/>
              </w:rPr>
              <w:t>
От сөндіргіштер. От сөндіргіштерді қолдану, техникалық қызмет көрсету саласы.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сөндіру-техникалық қару-жарақ және мүкәммал.</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өртке қарсы су құбыры. Ішкі өрт сөндіру крандарына қойылатын талаптар.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қорғауға арналған өрт сөндіру техникасы.негізгі түрлері. Орналастыру және қызмет көрсету».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Гарнизонда газтүтіннен қорғайтын қызметті ұйымдастыру. ГТҚҚ-ның міндеттері мен  функциялары.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қызметтегі байланыс.</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автомобильдері. Негізгі, арнайы, қосалқы.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r>
              <w:rPr>
                <w:rFonts w:ascii="Times New Roman"/>
                <w:b w:val="false"/>
                <w:i w:val="false"/>
                <w:color w:val="000000"/>
                <w:sz w:val="20"/>
              </w:rPr>
              <w:t>:</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сөндіру-тактикалық даярлық. АҚ ӨҚҚ.</w:t>
            </w:r>
            <w:r>
              <w:br/>
            </w:r>
            <w:r>
              <w:rPr>
                <w:rFonts w:ascii="Times New Roman"/>
                <w:b w:val="false"/>
                <w:i w:val="false"/>
                <w:color w:val="000000"/>
                <w:sz w:val="20"/>
              </w:rPr>
              <w:t>
Өрт сөндіру тактикасы мен оның міндеттері.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Жанғыш заттардың жану, өрт және оны дамыту үрдісі туралы жалпы мәліметтер.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қызмет бөлімшелерінің тактикалық мүмкіндіктері.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Өрттерді сөндірген және АҚЖ кезінде өрт сөндірушілердің жауынгерлік іс-қимылдары.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ӨҚҚ міндеттері мен оны ұйымдастыру.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Шабуылдың қазіргі заманғы қаруы және оның негізгі зақымдаушы факторлары. Олардың өрт жағдайына ықпалы.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сигналдары бойынша АҚ ӨҚҚ жеке құрамының іс-қимылы.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Жаппай өртпен күрес кезінде және жергілікті жерді радиактивтік зақымдау жағдайларында АҚ ӨҚҚ бөлімшелерінің іс-қимылдар ерекшеліктері.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r>
              <w:rPr>
                <w:rFonts w:ascii="Times New Roman"/>
                <w:b w:val="false"/>
                <w:i w:val="false"/>
                <w:color w:val="000000"/>
                <w:sz w:val="20"/>
              </w:rPr>
              <w:t>:</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r>
              <w:rPr>
                <w:rFonts w:ascii="Times New Roman"/>
                <w:b w:val="false"/>
                <w:i w:val="false"/>
                <w:color w:val="000000"/>
                <w:sz w:val="20"/>
              </w:rPr>
              <w:t>:</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bl>
    <w:bookmarkStart w:name="z471" w:id="1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3-қосымша       </w:t>
      </w:r>
    </w:p>
    <w:bookmarkEnd w:id="135"/>
    <w:bookmarkStart w:name="z472" w:id="136"/>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 қызметкерінің қызметтік куәлігінің</w:t>
      </w:r>
      <w:r>
        <w:br/>
      </w:r>
      <w:r>
        <w:rPr>
          <w:rFonts w:ascii="Times New Roman"/>
          <w:b/>
          <w:i w:val="false"/>
          <w:color w:val="000000"/>
        </w:rPr>
        <w:t>
сипаттамасы</w:t>
      </w:r>
    </w:p>
    <w:bookmarkEnd w:id="136"/>
    <w:bookmarkStart w:name="z1437" w:id="137"/>
    <w:p>
      <w:pPr>
        <w:spacing w:after="0"/>
        <w:ind w:left="0"/>
        <w:jc w:val="both"/>
      </w:pPr>
      <w:r>
        <w:rPr>
          <w:rFonts w:ascii="Times New Roman"/>
          <w:b w:val="false"/>
          <w:i w:val="false"/>
          <w:color w:val="000000"/>
          <w:sz w:val="28"/>
        </w:rPr>
        <w:t>
      1. Мемлекеттік өртке қарсы қызмет органдары (бұдан әрі – МӨҚО) қызметкерінің куәлігі кітап форматында дайындалады. Сандық мөр тәсілімен дайындалатын куәлік бланкінің мынадай қорғаныс дәрежесі бар:</w:t>
      </w:r>
      <w:r>
        <w:br/>
      </w:r>
      <w:r>
        <w:rPr>
          <w:rFonts w:ascii="Times New Roman"/>
          <w:b w:val="false"/>
          <w:i w:val="false"/>
          <w:color w:val="000000"/>
          <w:sz w:val="28"/>
        </w:rPr>
        <w:t>
      микротест;</w:t>
      </w:r>
      <w:r>
        <w:br/>
      </w:r>
      <w:r>
        <w:rPr>
          <w:rFonts w:ascii="Times New Roman"/>
          <w:b w:val="false"/>
          <w:i w:val="false"/>
          <w:color w:val="000000"/>
          <w:sz w:val="28"/>
        </w:rPr>
        <w:t>
      екі жақты тангирлік тон (графикалық қорғаныс);</w:t>
      </w:r>
      <w:r>
        <w:br/>
      </w:r>
      <w:r>
        <w:rPr>
          <w:rFonts w:ascii="Times New Roman"/>
          <w:b w:val="false"/>
          <w:i w:val="false"/>
          <w:color w:val="000000"/>
          <w:sz w:val="28"/>
        </w:rPr>
        <w:t>
      Қазақстан Республикасы Төтенше жағдайлар министрлігінің (бұдан әрі – Министрлік) нышандары бар арнайы голограмма;</w:t>
      </w:r>
      <w:r>
        <w:br/>
      </w:r>
      <w:r>
        <w:rPr>
          <w:rFonts w:ascii="Times New Roman"/>
          <w:b w:val="false"/>
          <w:i w:val="false"/>
          <w:color w:val="000000"/>
          <w:sz w:val="28"/>
        </w:rPr>
        <w:t>
      Елтаңба;</w:t>
      </w:r>
      <w:r>
        <w:br/>
      </w:r>
      <w:r>
        <w:rPr>
          <w:rFonts w:ascii="Times New Roman"/>
          <w:b w:val="false"/>
          <w:i w:val="false"/>
          <w:color w:val="000000"/>
          <w:sz w:val="28"/>
        </w:rPr>
        <w:t>
</w:t>
      </w:r>
      <w:r>
        <w:rPr>
          <w:rFonts w:ascii="Times New Roman"/>
          <w:b w:val="false"/>
          <w:i w:val="false"/>
          <w:color w:val="000000"/>
          <w:sz w:val="28"/>
        </w:rPr>
        <w:t>
      2. Куәлік сандық баспа қондырғысында осы Сипаттаманың </w:t>
      </w:r>
      <w:r>
        <w:rPr>
          <w:rFonts w:ascii="Times New Roman"/>
          <w:b w:val="false"/>
          <w:i w:val="false"/>
          <w:color w:val="000000"/>
          <w:sz w:val="28"/>
        </w:rPr>
        <w:t>1-қосымшасына</w:t>
      </w:r>
      <w:r>
        <w:rPr>
          <w:rFonts w:ascii="Times New Roman"/>
          <w:b w:val="false"/>
          <w:i w:val="false"/>
          <w:color w:val="000000"/>
          <w:sz w:val="28"/>
        </w:rPr>
        <w:t xml:space="preserve"> сәйкес қызметтік куәлік бланкісінде (бұдан әрі – бланк) ресімделеді.</w:t>
      </w:r>
      <w:r>
        <w:br/>
      </w:r>
      <w:r>
        <w:rPr>
          <w:rFonts w:ascii="Times New Roman"/>
          <w:b w:val="false"/>
          <w:i w:val="false"/>
          <w:color w:val="000000"/>
          <w:sz w:val="28"/>
        </w:rPr>
        <w:t>
      Дайындалған бланк мемлекеттік және орыс тілдерінде толтырылады.</w:t>
      </w:r>
      <w:r>
        <w:br/>
      </w:r>
      <w:r>
        <w:rPr>
          <w:rFonts w:ascii="Times New Roman"/>
          <w:b w:val="false"/>
          <w:i w:val="false"/>
          <w:color w:val="000000"/>
          <w:sz w:val="28"/>
        </w:rPr>
        <w:t>
</w:t>
      </w:r>
      <w:r>
        <w:rPr>
          <w:rFonts w:ascii="Times New Roman"/>
          <w:b w:val="false"/>
          <w:i w:val="false"/>
          <w:color w:val="000000"/>
          <w:sz w:val="28"/>
        </w:rPr>
        <w:t>
      3. Куәлік бланкілері қысқартусыз, қызметкер туралы деректер: арнайы атағы, тегі, аты, әкесінің аты, лауазымы, үш  сандық индексімен сериясы және берілген куәліктің бес саннан тұратын нөмірі кіретін бағдарламаның көмегімен толтырылады.</w:t>
      </w:r>
      <w:r>
        <w:br/>
      </w:r>
      <w:r>
        <w:rPr>
          <w:rFonts w:ascii="Times New Roman"/>
          <w:b w:val="false"/>
          <w:i w:val="false"/>
          <w:color w:val="000000"/>
          <w:sz w:val="28"/>
        </w:rPr>
        <w:t>
</w:t>
      </w:r>
      <w:r>
        <w:rPr>
          <w:rFonts w:ascii="Times New Roman"/>
          <w:b w:val="false"/>
          <w:i w:val="false"/>
          <w:color w:val="000000"/>
          <w:sz w:val="28"/>
        </w:rPr>
        <w:t>
      4. Куәлік бланкісі тығыздығы 200 г/м ақ күңгірт қағаздан дайындалады.</w:t>
      </w:r>
      <w:r>
        <w:br/>
      </w:r>
      <w:r>
        <w:rPr>
          <w:rFonts w:ascii="Times New Roman"/>
          <w:b w:val="false"/>
          <w:i w:val="false"/>
          <w:color w:val="000000"/>
          <w:sz w:val="28"/>
        </w:rPr>
        <w:t>
      Бланкінің жалпы түрлі-түсті гаммасына Pantone түстес халықаралық Атластағы  Process Cyan C атауына сәйкес келетін көгілдір түсті қорғаныс торы кіреді. Тордың композициясында сегіз жұлдық түріндегі Министрлік нышанының бейнесі орналады.</w:t>
      </w:r>
      <w:r>
        <w:br/>
      </w:r>
      <w:r>
        <w:rPr>
          <w:rFonts w:ascii="Times New Roman"/>
          <w:b w:val="false"/>
          <w:i w:val="false"/>
          <w:color w:val="000000"/>
          <w:sz w:val="28"/>
        </w:rPr>
        <w:t>
      1) Құжат бланкінің сол жағында қызметкердің ақ түстi бұрышсыз, түрлi-түстi көлемi 30х40 мм фотосуреті жапсырылады.</w:t>
      </w:r>
      <w:r>
        <w:br/>
      </w:r>
      <w:r>
        <w:rPr>
          <w:rFonts w:ascii="Times New Roman"/>
          <w:b w:val="false"/>
          <w:i w:val="false"/>
          <w:color w:val="000000"/>
          <w:sz w:val="28"/>
        </w:rPr>
        <w:t>
      Бланкіге қол қойған кейін фотосуреттің жақ төменгі бұрышында диаметрі 25 мм елтаңбалық мөр бедері қойылады.</w:t>
      </w:r>
      <w:r>
        <w:br/>
      </w:r>
      <w:r>
        <w:rPr>
          <w:rFonts w:ascii="Times New Roman"/>
          <w:b w:val="false"/>
          <w:i w:val="false"/>
          <w:color w:val="000000"/>
          <w:sz w:val="28"/>
        </w:rPr>
        <w:t>
      Суреттің оң жағында Министрліктің нышаны бар арнайы голограмма, куәліктің сериясы мен нөмірі, арнайы атағы, тегі, аты және әкесінің аты, лауазымы орналасады.</w:t>
      </w:r>
      <w:r>
        <w:br/>
      </w:r>
      <w:r>
        <w:rPr>
          <w:rFonts w:ascii="Times New Roman"/>
          <w:b w:val="false"/>
          <w:i w:val="false"/>
          <w:color w:val="000000"/>
          <w:sz w:val="28"/>
        </w:rPr>
        <w:t>
      Бланкінің төменгі жағында куәлікті берген орган басшысының немесе оны алмастырушы адамның тегі мен инициалдары, лауазымы, қол қоюына арналған орны орналасады, сондай-ақ берілген күні, куәліктің қолданыс мерзімі көрсетіледі.</w:t>
      </w:r>
      <w:r>
        <w:br/>
      </w:r>
      <w:r>
        <w:rPr>
          <w:rFonts w:ascii="Times New Roman"/>
          <w:b w:val="false"/>
          <w:i w:val="false"/>
          <w:color w:val="000000"/>
          <w:sz w:val="28"/>
        </w:rPr>
        <w:t>
      Барлық деректер мемлекеттік тілде толтырылады.</w:t>
      </w:r>
      <w:r>
        <w:br/>
      </w:r>
      <w:r>
        <w:rPr>
          <w:rFonts w:ascii="Times New Roman"/>
          <w:b w:val="false"/>
          <w:i w:val="false"/>
          <w:color w:val="000000"/>
          <w:sz w:val="28"/>
        </w:rPr>
        <w:t>
      2) Құжат бланкінің оң жағында бекітілген стандарттарға сәйкес Қазақстан Республикасы Мемлекеттік елтаңбасының бейнесі орналасады. Мемлекеттік елтаңба бейнесінің астында Pantone түстес халықаралық Атластағы  Process Cyan C атауына сәйкес келетін көгілдір түсті «Қазақстан» жазуы көлденең орналасады. Мемлекеттік елтаңба суретінің астында көлденеңінен Pantone түстес халықаралық Атластағы Process Cyan C атауына сәйкес келетін көгілдір түсті «Қазақстан» деген жазу орналасады.</w:t>
      </w:r>
      <w:r>
        <w:br/>
      </w:r>
      <w:r>
        <w:rPr>
          <w:rFonts w:ascii="Times New Roman"/>
          <w:b w:val="false"/>
          <w:i w:val="false"/>
          <w:color w:val="000000"/>
          <w:sz w:val="28"/>
        </w:rPr>
        <w:t>
      Қазақстан Республикасының Мемлекеттік елтаңба бейнесінің оң жағында куәліктің сериясы мен нөмірі, арнайы атағы, тегі, аты мен әкесінің аты, лауазымы, жеке нөмірі, берілген күні және куәліктің жарамдылық мерзімі орналасады.</w:t>
      </w:r>
      <w:r>
        <w:br/>
      </w:r>
      <w:r>
        <w:rPr>
          <w:rFonts w:ascii="Times New Roman"/>
          <w:b w:val="false"/>
          <w:i w:val="false"/>
          <w:color w:val="000000"/>
          <w:sz w:val="28"/>
        </w:rPr>
        <w:t>
      3) Екі жағында да Pantone түстес халықаралық Атластағы RED 032С нөміріне сәйкес келетін қызыл түсті микротест орналасады. Серия, нөмірі мен «КУӘЛІК», «УДОСТОВЕРЕНИЕ» деген жазулар осындай түстес.</w:t>
      </w:r>
      <w:r>
        <w:br/>
      </w:r>
      <w:r>
        <w:rPr>
          <w:rFonts w:ascii="Times New Roman"/>
          <w:b w:val="false"/>
          <w:i w:val="false"/>
          <w:color w:val="000000"/>
          <w:sz w:val="28"/>
        </w:rPr>
        <w:t>
</w:t>
      </w:r>
      <w:r>
        <w:rPr>
          <w:rFonts w:ascii="Times New Roman"/>
          <w:b w:val="false"/>
          <w:i w:val="false"/>
          <w:color w:val="000000"/>
          <w:sz w:val="28"/>
        </w:rPr>
        <w:t>
      5. Полимерлі пленкамен ламинаттағаннан кейін түбіртекке жапсырма желімденеді.</w:t>
      </w:r>
      <w:r>
        <w:br/>
      </w:r>
      <w:r>
        <w:rPr>
          <w:rFonts w:ascii="Times New Roman"/>
          <w:b w:val="false"/>
          <w:i w:val="false"/>
          <w:color w:val="000000"/>
          <w:sz w:val="28"/>
        </w:rPr>
        <w:t>
      Құжаттың сырты қара-көк түсті материалдан дайындалады.</w:t>
      </w:r>
      <w:r>
        <w:br/>
      </w:r>
      <w:r>
        <w:rPr>
          <w:rFonts w:ascii="Times New Roman"/>
          <w:b w:val="false"/>
          <w:i w:val="false"/>
          <w:color w:val="000000"/>
          <w:sz w:val="28"/>
        </w:rPr>
        <w:t>
      Министрліктің басшылығы, орталық аппараттың құрылымдық бөлімшелерінің ведомстволарының, аумақтық органдарының, ведомстволық бағынысты ұйымдарының бірінші басшылары үшін теріден;</w:t>
      </w:r>
      <w:r>
        <w:br/>
      </w:r>
      <w:r>
        <w:rPr>
          <w:rFonts w:ascii="Times New Roman"/>
          <w:b w:val="false"/>
          <w:i w:val="false"/>
          <w:color w:val="000000"/>
          <w:sz w:val="28"/>
        </w:rPr>
        <w:t>
      Қызметкерлер үшін балакроннан немесе бумвинилден дайындалады. Түбіртектің бет жағындағы жазуы мен бейнесі алтын түстес фольгамен басылады. Клишенің Мемлекеттік елтаңба бейнесі және «ҚАЗАҚСТАН РЕСПУБЛИКАСЫ ТӨТЕНШЕ ЖАҒДАЙЛАР МИНИСТРЛІГІ» деген мәтіні бар.</w:t>
      </w:r>
      <w:r>
        <w:br/>
      </w:r>
      <w:r>
        <w:rPr>
          <w:rFonts w:ascii="Times New Roman"/>
          <w:b w:val="false"/>
          <w:i w:val="false"/>
          <w:color w:val="000000"/>
          <w:sz w:val="28"/>
        </w:rPr>
        <w:t>
      Түбіртек құжатының көлемі 204-65 мм, қара-көк түстес балакроннан, бумвилден дайындалады. Куәліктің сыртқы бөлігінің  толтырылған қалыңдығы 55 мм, толтырылған материалы – картон «мормон» (картонның қалыңдығы – 1,3 мм, поролонды қабаты – 2 мм), мөлшері 85х60 мм.</w:t>
      </w:r>
      <w:r>
        <w:br/>
      </w:r>
      <w:r>
        <w:rPr>
          <w:rFonts w:ascii="Times New Roman"/>
          <w:b w:val="false"/>
          <w:i w:val="false"/>
          <w:color w:val="000000"/>
          <w:sz w:val="28"/>
        </w:rPr>
        <w:t>
</w:t>
      </w:r>
      <w:r>
        <w:rPr>
          <w:rFonts w:ascii="Times New Roman"/>
          <w:b w:val="false"/>
          <w:i w:val="false"/>
          <w:color w:val="000000"/>
          <w:sz w:val="28"/>
        </w:rPr>
        <w:t>
      6. МӨҚО қызметкерлері жазғы күнделікті киім нысанында (кительде бас киімсіз) ашық фонда (бюст, анфас)  суретке түседі. Погондарындағы айырым белгілері қызметкердің куәлік бланкісін толтырған күнінде берілген арнаулы атағына сәйкес келуі тиіс.</w:t>
      </w:r>
      <w:r>
        <w:br/>
      </w:r>
      <w:r>
        <w:rPr>
          <w:rFonts w:ascii="Times New Roman"/>
          <w:b w:val="false"/>
          <w:i w:val="false"/>
          <w:color w:val="000000"/>
          <w:sz w:val="28"/>
        </w:rPr>
        <w:t>
</w:t>
      </w:r>
      <w:r>
        <w:rPr>
          <w:rFonts w:ascii="Times New Roman"/>
          <w:b w:val="false"/>
          <w:i w:val="false"/>
          <w:color w:val="000000"/>
          <w:sz w:val="28"/>
        </w:rPr>
        <w:t>
      7. Куәлік Министрлік жүйесінде бекітілген лауазымдар номенклатурасына сәйкес басшының қол қойымен беріледі.</w:t>
      </w:r>
      <w:r>
        <w:br/>
      </w:r>
      <w:r>
        <w:rPr>
          <w:rFonts w:ascii="Times New Roman"/>
          <w:b w:val="false"/>
          <w:i w:val="false"/>
          <w:color w:val="000000"/>
          <w:sz w:val="28"/>
        </w:rPr>
        <w:t>
</w:t>
      </w:r>
      <w:r>
        <w:rPr>
          <w:rFonts w:ascii="Times New Roman"/>
          <w:b w:val="false"/>
          <w:i w:val="false"/>
          <w:color w:val="000000"/>
          <w:sz w:val="28"/>
        </w:rPr>
        <w:t>
      8. Жарамдылық мерзімі өткен, кірлеген және қолмен түзетілген тиісті түрде ресімделмеген куәліктер жарамсыз болып саналады.</w:t>
      </w:r>
    </w:p>
    <w:bookmarkEnd w:id="137"/>
    <w:bookmarkStart w:name="z1445" w:id="1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қызметтік куәлігіне сипаттамаға</w:t>
      </w:r>
      <w:r>
        <w:br/>
      </w:r>
      <w:r>
        <w:rPr>
          <w:rFonts w:ascii="Times New Roman"/>
          <w:b w:val="false"/>
          <w:i w:val="false"/>
          <w:color w:val="000000"/>
          <w:sz w:val="28"/>
        </w:rPr>
        <w:t xml:space="preserve">
қосымша          </w:t>
      </w:r>
    </w:p>
    <w:bookmarkEnd w:id="138"/>
    <w:p>
      <w:pPr>
        <w:spacing w:after="0"/>
        <w:ind w:left="0"/>
        <w:jc w:val="both"/>
      </w:pPr>
      <w:r>
        <w:rPr>
          <w:rFonts w:ascii="Times New Roman"/>
          <w:b w:val="false"/>
          <w:i w:val="false"/>
          <w:color w:val="000000"/>
          <w:sz w:val="28"/>
        </w:rPr>
        <w:t>Нысан</w:t>
      </w:r>
    </w:p>
    <w:bookmarkStart w:name="z1446" w:id="139"/>
    <w:p>
      <w:pPr>
        <w:spacing w:after="0"/>
        <w:ind w:left="0"/>
        <w:jc w:val="left"/>
      </w:pPr>
      <w:r>
        <w:rPr>
          <w:rFonts w:ascii="Times New Roman"/>
          <w:b/>
          <w:i w:val="false"/>
          <w:color w:val="000000"/>
        </w:rPr>
        <w:t xml:space="preserve"> 
Қазақстан Республикасы мемлекеттік өртке қарсы қызмет органдары</w:t>
      </w:r>
      <w:r>
        <w:br/>
      </w:r>
      <w:r>
        <w:rPr>
          <w:rFonts w:ascii="Times New Roman"/>
          <w:b/>
          <w:i w:val="false"/>
          <w:color w:val="000000"/>
        </w:rPr>
        <w:t>
қызметкерлеріне қызметтік куәлік бланкінің нысаны</w:t>
      </w:r>
    </w:p>
    <w:bookmarkEnd w:id="139"/>
    <w:p>
      <w:pPr>
        <w:spacing w:after="0"/>
        <w:ind w:left="0"/>
        <w:jc w:val="both"/>
      </w:pPr>
      <w:r>
        <w:rPr>
          <w:rFonts w:ascii="Times New Roman"/>
          <w:b w:val="false"/>
          <w:i w:val="false"/>
          <w:color w:val="000000"/>
          <w:sz w:val="28"/>
        </w:rPr>
        <w:t>1) Куәлік бланкінің сол жағы</w:t>
      </w:r>
    </w:p>
    <w:p>
      <w:pPr>
        <w:spacing w:after="0"/>
        <w:ind w:left="0"/>
        <w:jc w:val="both"/>
      </w:pPr>
      <w:r>
        <w:drawing>
          <wp:inline distT="0" distB="0" distL="0" distR="0">
            <wp:extent cx="69977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4800600"/>
                    </a:xfrm>
                    <a:prstGeom prst="rect">
                      <a:avLst/>
                    </a:prstGeom>
                  </pic:spPr>
                </pic:pic>
              </a:graphicData>
            </a:graphic>
          </wp:inline>
        </w:drawing>
      </w:r>
    </w:p>
    <w:p>
      <w:pPr>
        <w:spacing w:after="0"/>
        <w:ind w:left="0"/>
        <w:jc w:val="both"/>
      </w:pPr>
      <w:r>
        <w:rPr>
          <w:rFonts w:ascii="Times New Roman"/>
          <w:b w:val="false"/>
          <w:i w:val="false"/>
          <w:color w:val="000000"/>
          <w:sz w:val="28"/>
        </w:rPr>
        <w:t>2) Куәлік бланкінің оң жағы</w:t>
      </w:r>
    </w:p>
    <w:p>
      <w:pPr>
        <w:spacing w:after="0"/>
        <w:ind w:left="0"/>
        <w:jc w:val="both"/>
      </w:pPr>
      <w:r>
        <w:drawing>
          <wp:inline distT="0" distB="0" distL="0" distR="0">
            <wp:extent cx="6908800" cy="473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08800" cy="4737100"/>
                    </a:xfrm>
                    <a:prstGeom prst="rect">
                      <a:avLst/>
                    </a:prstGeom>
                  </pic:spPr>
                </pic:pic>
              </a:graphicData>
            </a:graphic>
          </wp:inline>
        </w:drawing>
      </w:r>
    </w:p>
    <w:bookmarkStart w:name="z473" w:id="1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4-қосымша       </w:t>
      </w:r>
    </w:p>
    <w:bookmarkEnd w:id="140"/>
    <w:bookmarkStart w:name="z475" w:id="141"/>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 қызметкерлеріне бірінші, кезекті және кезектен</w:t>
      </w:r>
      <w:r>
        <w:br/>
      </w:r>
      <w:r>
        <w:rPr>
          <w:rFonts w:ascii="Times New Roman"/>
          <w:b/>
          <w:i w:val="false"/>
          <w:color w:val="000000"/>
        </w:rPr>
        <w:t>
тыс арнаулы атақтар беру нұсқаулығы</w:t>
      </w:r>
    </w:p>
    <w:bookmarkEnd w:id="141"/>
    <w:bookmarkStart w:name="z476" w:id="142"/>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 қызметкерлеріне бірінші, кезекті және кезектен тыс арнаулы атақтар беру нұсқаулығы (бұдан әрі</w:t>
      </w:r>
      <w:r>
        <w:rPr>
          <w:rFonts w:ascii="Times New Roman"/>
          <w:b/>
          <w:i w:val="false"/>
          <w:color w:val="000000"/>
          <w:sz w:val="28"/>
        </w:rPr>
        <w:t xml:space="preserve"> – </w:t>
      </w:r>
      <w:r>
        <w:rPr>
          <w:rFonts w:ascii="Times New Roman"/>
          <w:b w:val="false"/>
          <w:i w:val="false"/>
          <w:color w:val="000000"/>
          <w:sz w:val="28"/>
        </w:rPr>
        <w:t>Нұсқаулық) мемлекеттік өртке қарсы қызмет органдары қызметкерлеріне алғашқы, кезекті және кезектен тыс арнаулы атағын беру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 қызметкерлеріне арнаулы атақ беру «Құқық қорғау қызметі туралы» Қазақстан Республикасының 2011 жылғы 6 қаңтардағы № 380-ІV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жүргізіледі.</w:t>
      </w:r>
      <w:r>
        <w:br/>
      </w:r>
      <w:r>
        <w:rPr>
          <w:rFonts w:ascii="Times New Roman"/>
          <w:b w:val="false"/>
          <w:i w:val="false"/>
          <w:color w:val="000000"/>
          <w:sz w:val="28"/>
        </w:rPr>
        <w:t>
</w:t>
      </w:r>
      <w:r>
        <w:rPr>
          <w:rFonts w:ascii="Times New Roman"/>
          <w:b w:val="false"/>
          <w:i w:val="false"/>
          <w:color w:val="000000"/>
          <w:sz w:val="28"/>
        </w:rPr>
        <w:t>
      3. Арнаулы атақтар қызметкерлерге бiлiктiлiгi, бiлiмi, қызметке қатысы, еңбек сiңiрген жылдары және атқаратын штаттық лауазымы, сондай-ақ осы Заңда көзделген басқа да жағдайлар ескерiле отырып, реттілік тәртібімен дербес берiледi.</w:t>
      </w:r>
      <w:r>
        <w:br/>
      </w:r>
      <w:r>
        <w:rPr>
          <w:rFonts w:ascii="Times New Roman"/>
          <w:b w:val="false"/>
          <w:i w:val="false"/>
          <w:color w:val="000000"/>
          <w:sz w:val="28"/>
        </w:rPr>
        <w:t>
</w:t>
      </w:r>
      <w:r>
        <w:rPr>
          <w:rFonts w:ascii="Times New Roman"/>
          <w:b w:val="false"/>
          <w:i w:val="false"/>
          <w:color w:val="000000"/>
          <w:sz w:val="28"/>
        </w:rPr>
        <w:t>
      4. Арнаулы атақтар берілу ретіне қарай бірінші және кезектi болып бөлiнедi. Бұл ретте атақ беру атқаратын шаттық лауазымда көзделген атаққа және арнайы атақта белгіленген мерзімнің өтуіне сәйкес келуі тиіс.</w:t>
      </w:r>
      <w:r>
        <w:br/>
      </w:r>
      <w:r>
        <w:rPr>
          <w:rFonts w:ascii="Times New Roman"/>
          <w:b w:val="false"/>
          <w:i w:val="false"/>
          <w:color w:val="000000"/>
          <w:sz w:val="28"/>
        </w:rPr>
        <w:t>
</w:t>
      </w:r>
      <w:r>
        <w:rPr>
          <w:rFonts w:ascii="Times New Roman"/>
          <w:b w:val="false"/>
          <w:i w:val="false"/>
          <w:color w:val="000000"/>
          <w:sz w:val="28"/>
        </w:rPr>
        <w:t>
      5. Арнаулы атақта еңбек сіңіру мерзімі қызметкерге тиісті арнаулы немесе әскери атақ берілген күнінен бастап есептеледі, бұл ретте еңбек сіңіру мерзіміне лауазымдардағы қызметтің нақты уақыты (арнаулы атақ берілген МӨҚБ-ның кадрына қабылданған күннен бастап қызметтен шығарылғанға дейін) кіреді.</w:t>
      </w:r>
      <w:r>
        <w:br/>
      </w:r>
      <w:r>
        <w:rPr>
          <w:rFonts w:ascii="Times New Roman"/>
          <w:b w:val="false"/>
          <w:i w:val="false"/>
          <w:color w:val="000000"/>
          <w:sz w:val="28"/>
        </w:rPr>
        <w:t>
</w:t>
      </w:r>
      <w:r>
        <w:rPr>
          <w:rFonts w:ascii="Times New Roman"/>
          <w:b w:val="false"/>
          <w:i w:val="false"/>
          <w:color w:val="000000"/>
          <w:sz w:val="28"/>
        </w:rPr>
        <w:t>
      Заң күшіне енгенге дейін арнаулы атақтар берілген қызметкерлерге осы арнаулы атақтарда еңбек сіңіру мерзімдері Заң күшіне енгенге дейін қолданыста болған заңнамаға сәйкес есептеледі.</w:t>
      </w:r>
      <w:r>
        <w:br/>
      </w:r>
      <w:r>
        <w:rPr>
          <w:rFonts w:ascii="Times New Roman"/>
          <w:b w:val="false"/>
          <w:i w:val="false"/>
          <w:color w:val="000000"/>
          <w:sz w:val="28"/>
        </w:rPr>
        <w:t>
</w:t>
      </w:r>
      <w:r>
        <w:rPr>
          <w:rFonts w:ascii="Times New Roman"/>
          <w:b w:val="false"/>
          <w:i w:val="false"/>
          <w:color w:val="000000"/>
          <w:sz w:val="28"/>
        </w:rPr>
        <w:t>
      6. Қызметкерді кезекті арнаулы атақ беруге ұсыну негізсіз кешіктірілген жағдайда, тиісті арнаулы атақ, оның алдындағы арнаулы атақта болу мерзімі өткеннен кейін беріледі.</w:t>
      </w:r>
      <w:r>
        <w:br/>
      </w:r>
      <w:r>
        <w:rPr>
          <w:rFonts w:ascii="Times New Roman"/>
          <w:b w:val="false"/>
          <w:i w:val="false"/>
          <w:color w:val="000000"/>
          <w:sz w:val="28"/>
        </w:rPr>
        <w:t>
      Мұндай жағдайда кадр қызметі кезекті арнаулы атақты беруді кешіктіру себептерін көрсете отырып, дәлелді қорытынды дайындайды, оны арнаулы атақтар беруге құқығы бар бастық бекітеді.</w:t>
      </w:r>
      <w:r>
        <w:br/>
      </w:r>
      <w:r>
        <w:rPr>
          <w:rFonts w:ascii="Times New Roman"/>
          <w:b w:val="false"/>
          <w:i w:val="false"/>
          <w:color w:val="000000"/>
          <w:sz w:val="28"/>
        </w:rPr>
        <w:t>
</w:t>
      </w:r>
      <w:r>
        <w:rPr>
          <w:rFonts w:ascii="Times New Roman"/>
          <w:b w:val="false"/>
          <w:i w:val="false"/>
          <w:color w:val="000000"/>
          <w:sz w:val="28"/>
        </w:rPr>
        <w:t>
      7. Кезекті арнаулы атақ беруде Заңда және осы Нұсқаулықта көзделмеген кезекті арнаулы атақ беруде қосымша шарттар енгізуге тыйым салынады.</w:t>
      </w:r>
      <w:r>
        <w:br/>
      </w:r>
      <w:r>
        <w:rPr>
          <w:rFonts w:ascii="Times New Roman"/>
          <w:b w:val="false"/>
          <w:i w:val="false"/>
          <w:color w:val="000000"/>
          <w:sz w:val="28"/>
        </w:rPr>
        <w:t>
</w:t>
      </w:r>
      <w:r>
        <w:rPr>
          <w:rFonts w:ascii="Times New Roman"/>
          <w:b w:val="false"/>
          <w:i w:val="false"/>
          <w:color w:val="000000"/>
          <w:sz w:val="28"/>
        </w:rPr>
        <w:t>
      8. Қатардағы жауынгер және кіші басшы құрамдағы арнаулы атақтарында еңбек сіңіру мерзімі:</w:t>
      </w:r>
      <w:r>
        <w:br/>
      </w:r>
      <w:r>
        <w:rPr>
          <w:rFonts w:ascii="Times New Roman"/>
          <w:b w:val="false"/>
          <w:i w:val="false"/>
          <w:color w:val="000000"/>
          <w:sz w:val="28"/>
        </w:rPr>
        <w:t>
      өртке қарсы қызметтің қатардағы жауынгер атағында  - үш ай;</w:t>
      </w:r>
      <w:r>
        <w:br/>
      </w:r>
      <w:r>
        <w:rPr>
          <w:rFonts w:ascii="Times New Roman"/>
          <w:b w:val="false"/>
          <w:i w:val="false"/>
          <w:color w:val="000000"/>
          <w:sz w:val="28"/>
        </w:rPr>
        <w:t>
      өртке қарсы қызметтің кіші сержанты атағында – бір жыл;</w:t>
      </w:r>
      <w:r>
        <w:br/>
      </w:r>
      <w:r>
        <w:rPr>
          <w:rFonts w:ascii="Times New Roman"/>
          <w:b w:val="false"/>
          <w:i w:val="false"/>
          <w:color w:val="000000"/>
          <w:sz w:val="28"/>
        </w:rPr>
        <w:t>
      өртке қарсы қызметтің сержанты атағында – екі жыл;</w:t>
      </w:r>
      <w:r>
        <w:br/>
      </w:r>
      <w:r>
        <w:rPr>
          <w:rFonts w:ascii="Times New Roman"/>
          <w:b w:val="false"/>
          <w:i w:val="false"/>
          <w:color w:val="000000"/>
          <w:sz w:val="28"/>
        </w:rPr>
        <w:t>
      өртке қарсы қызметтің аға сержанты атағында – үш жыл.</w:t>
      </w:r>
      <w:r>
        <w:br/>
      </w:r>
      <w:r>
        <w:rPr>
          <w:rFonts w:ascii="Times New Roman"/>
          <w:b w:val="false"/>
          <w:i w:val="false"/>
          <w:color w:val="000000"/>
          <w:sz w:val="28"/>
        </w:rPr>
        <w:t>
      Өртке қарсы қызметтің старшинасы атағында қызмет өткеру мерзімі белгіленбейді.</w:t>
      </w:r>
      <w:r>
        <w:br/>
      </w:r>
      <w:r>
        <w:rPr>
          <w:rFonts w:ascii="Times New Roman"/>
          <w:b w:val="false"/>
          <w:i w:val="false"/>
          <w:color w:val="000000"/>
          <w:sz w:val="28"/>
        </w:rPr>
        <w:t>
</w:t>
      </w:r>
      <w:r>
        <w:rPr>
          <w:rFonts w:ascii="Times New Roman"/>
          <w:b w:val="false"/>
          <w:i w:val="false"/>
          <w:color w:val="000000"/>
          <w:sz w:val="28"/>
        </w:rPr>
        <w:t>
      9. Орта және аға басшы құрамдағы арнаулы атақтарында еңбек сіңіру жылдары:</w:t>
      </w:r>
      <w:r>
        <w:br/>
      </w:r>
      <w:r>
        <w:rPr>
          <w:rFonts w:ascii="Times New Roman"/>
          <w:b w:val="false"/>
          <w:i w:val="false"/>
          <w:color w:val="000000"/>
          <w:sz w:val="28"/>
        </w:rPr>
        <w:t>
      өртке қарсы қызметтің кіші лейтенанты атағында – бір жыл;</w:t>
      </w:r>
      <w:r>
        <w:br/>
      </w:r>
      <w:r>
        <w:rPr>
          <w:rFonts w:ascii="Times New Roman"/>
          <w:b w:val="false"/>
          <w:i w:val="false"/>
          <w:color w:val="000000"/>
          <w:sz w:val="28"/>
        </w:rPr>
        <w:t>
      өртке қарсы қызметтің лейтенанты атағында – бір жыл;</w:t>
      </w:r>
      <w:r>
        <w:br/>
      </w:r>
      <w:r>
        <w:rPr>
          <w:rFonts w:ascii="Times New Roman"/>
          <w:b w:val="false"/>
          <w:i w:val="false"/>
          <w:color w:val="000000"/>
          <w:sz w:val="28"/>
        </w:rPr>
        <w:t>
      өртке қарсы қызметтің аға лейтенанты атағында – үш жыл;</w:t>
      </w:r>
      <w:r>
        <w:br/>
      </w:r>
      <w:r>
        <w:rPr>
          <w:rFonts w:ascii="Times New Roman"/>
          <w:b w:val="false"/>
          <w:i w:val="false"/>
          <w:color w:val="000000"/>
          <w:sz w:val="28"/>
        </w:rPr>
        <w:t>
      өртке қарсы қызметтің капитаны атағында – төрт жыл;</w:t>
      </w:r>
      <w:r>
        <w:br/>
      </w:r>
      <w:r>
        <w:rPr>
          <w:rFonts w:ascii="Times New Roman"/>
          <w:b w:val="false"/>
          <w:i w:val="false"/>
          <w:color w:val="000000"/>
          <w:sz w:val="28"/>
        </w:rPr>
        <w:t>
      өртке қарсы қызметтің майоры атағында – бес жыл;</w:t>
      </w:r>
      <w:r>
        <w:br/>
      </w:r>
      <w:r>
        <w:rPr>
          <w:rFonts w:ascii="Times New Roman"/>
          <w:b w:val="false"/>
          <w:i w:val="false"/>
          <w:color w:val="000000"/>
          <w:sz w:val="28"/>
        </w:rPr>
        <w:t>
      өртке қарсы қызметтің подполковнигі атағында – жеті жыл.</w:t>
      </w:r>
      <w:r>
        <w:br/>
      </w:r>
      <w:r>
        <w:rPr>
          <w:rFonts w:ascii="Times New Roman"/>
          <w:b w:val="false"/>
          <w:i w:val="false"/>
          <w:color w:val="000000"/>
          <w:sz w:val="28"/>
        </w:rPr>
        <w:t>
</w:t>
      </w:r>
      <w:r>
        <w:rPr>
          <w:rFonts w:ascii="Times New Roman"/>
          <w:b w:val="false"/>
          <w:i w:val="false"/>
          <w:color w:val="000000"/>
          <w:sz w:val="28"/>
        </w:rPr>
        <w:t>
      10. Арнаулы өртке қарсы қызметтің полковнигі атағында, сондай-ақ жоғары басшы құрамдағы атақтарда қызмет өткеру мерзімі белгіленбейді.</w:t>
      </w:r>
      <w:r>
        <w:br/>
      </w:r>
      <w:r>
        <w:rPr>
          <w:rFonts w:ascii="Times New Roman"/>
          <w:b w:val="false"/>
          <w:i w:val="false"/>
          <w:color w:val="000000"/>
          <w:sz w:val="28"/>
        </w:rPr>
        <w:t>
</w:t>
      </w:r>
      <w:r>
        <w:rPr>
          <w:rFonts w:ascii="Times New Roman"/>
          <w:b w:val="false"/>
          <w:i w:val="false"/>
          <w:color w:val="000000"/>
          <w:sz w:val="28"/>
        </w:rPr>
        <w:t>
      11. Қатардағы және кіші басшы құрамдағы атағы бар, орта басшы құрам лауазымына тағайындалған қызметкерлер, осы атақта еңбек сіңірген мерзіміне қарамастан, орта басшы құрамның арнаулы атағын беруге ұсынылады.</w:t>
      </w:r>
      <w:r>
        <w:br/>
      </w:r>
      <w:r>
        <w:rPr>
          <w:rFonts w:ascii="Times New Roman"/>
          <w:b w:val="false"/>
          <w:i w:val="false"/>
          <w:color w:val="000000"/>
          <w:sz w:val="28"/>
        </w:rPr>
        <w:t>
</w:t>
      </w:r>
      <w:r>
        <w:rPr>
          <w:rFonts w:ascii="Times New Roman"/>
          <w:b w:val="false"/>
          <w:i w:val="false"/>
          <w:color w:val="000000"/>
          <w:sz w:val="28"/>
        </w:rPr>
        <w:t>
      12. Қатардағы жауынгер және кіші басшы құрамдағы (алғашқы және кезекті) арнаулы атақтары Министрліктің ведомстволары, аумақтық органдары, ведомстволық бағынысты мемлекеттік мекемелер басшыларына береді.</w:t>
      </w:r>
      <w:r>
        <w:br/>
      </w:r>
      <w:r>
        <w:rPr>
          <w:rFonts w:ascii="Times New Roman"/>
          <w:b w:val="false"/>
          <w:i w:val="false"/>
          <w:color w:val="000000"/>
          <w:sz w:val="28"/>
        </w:rPr>
        <w:t>
</w:t>
      </w:r>
      <w:r>
        <w:rPr>
          <w:rFonts w:ascii="Times New Roman"/>
          <w:b w:val="false"/>
          <w:i w:val="false"/>
          <w:color w:val="000000"/>
          <w:sz w:val="28"/>
        </w:rPr>
        <w:t>
      13. Алғашқы орта және аға басшы құрамның арнаулы атақтарын Қазақстан Республикасының Төтенше жағдайлар министрі (бұдан әрі – Министр) береді.</w:t>
      </w:r>
      <w:r>
        <w:br/>
      </w:r>
      <w:r>
        <w:rPr>
          <w:rFonts w:ascii="Times New Roman"/>
          <w:b w:val="false"/>
          <w:i w:val="false"/>
          <w:color w:val="000000"/>
          <w:sz w:val="28"/>
        </w:rPr>
        <w:t>
</w:t>
      </w:r>
      <w:r>
        <w:rPr>
          <w:rFonts w:ascii="Times New Roman"/>
          <w:b w:val="false"/>
          <w:i w:val="false"/>
          <w:color w:val="000000"/>
          <w:sz w:val="28"/>
        </w:rPr>
        <w:t>
      14. Кіші басшы құрамдағы мерзімінен бұрын немесе бір саты жоғары арнаулы атақты Министрліктің ведомстволары, аумақтық органдары және ведомстволық бағынысты мемлекеттік мекемелері басшылары, ал арнаулы орта және аға басшы құрам лауазымдарын Министр береді.</w:t>
      </w:r>
      <w:r>
        <w:br/>
      </w:r>
      <w:r>
        <w:rPr>
          <w:rFonts w:ascii="Times New Roman"/>
          <w:b w:val="false"/>
          <w:i w:val="false"/>
          <w:color w:val="000000"/>
          <w:sz w:val="28"/>
        </w:rPr>
        <w:t>
</w:t>
      </w:r>
      <w:r>
        <w:rPr>
          <w:rFonts w:ascii="Times New Roman"/>
          <w:b w:val="false"/>
          <w:i w:val="false"/>
          <w:color w:val="000000"/>
          <w:sz w:val="28"/>
        </w:rPr>
        <w:t>
      14-1. бірінші арнайы атақтар және сыныптық шендер:</w:t>
      </w:r>
      <w:r>
        <w:br/>
      </w:r>
      <w:r>
        <w:rPr>
          <w:rFonts w:ascii="Times New Roman"/>
          <w:b w:val="false"/>
          <w:i w:val="false"/>
          <w:color w:val="000000"/>
          <w:sz w:val="28"/>
        </w:rPr>
        <w:t>
</w:t>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қатардағы құрам үшін – қатардағы қызметкер;</w:t>
      </w:r>
      <w:r>
        <w:br/>
      </w:r>
      <w:r>
        <w:rPr>
          <w:rFonts w:ascii="Times New Roman"/>
          <w:b w:val="false"/>
          <w:i w:val="false"/>
          <w:color w:val="000000"/>
          <w:sz w:val="28"/>
        </w:rPr>
        <w:t>
</w:t>
      </w:r>
      <w:r>
        <w:rPr>
          <w:rFonts w:ascii="Times New Roman"/>
          <w:b w:val="false"/>
          <w:i w:val="false"/>
          <w:color w:val="000000"/>
          <w:sz w:val="28"/>
        </w:rPr>
        <w:t>
      2) кіші басшы құрам үшін – кіші сержант (сержант);</w:t>
      </w:r>
      <w:r>
        <w:br/>
      </w:r>
      <w:r>
        <w:rPr>
          <w:rFonts w:ascii="Times New Roman"/>
          <w:b w:val="false"/>
          <w:i w:val="false"/>
          <w:color w:val="000000"/>
          <w:sz w:val="28"/>
        </w:rPr>
        <w:t>
</w:t>
      </w:r>
      <w:r>
        <w:rPr>
          <w:rFonts w:ascii="Times New Roman"/>
          <w:b w:val="false"/>
          <w:i w:val="false"/>
          <w:color w:val="000000"/>
          <w:sz w:val="28"/>
        </w:rPr>
        <w:t>
      3) орта басшы құрам үшін – кіші лейтенант (лейтенант) арнаулы атақтар немесе сыныптық шен болып есептеледі.</w:t>
      </w:r>
      <w:r>
        <w:br/>
      </w:r>
      <w:r>
        <w:rPr>
          <w:rFonts w:ascii="Times New Roman"/>
          <w:b w:val="false"/>
          <w:i w:val="false"/>
          <w:color w:val="000000"/>
          <w:sz w:val="28"/>
        </w:rPr>
        <w:t>
      </w:t>
      </w:r>
      <w:r>
        <w:rPr>
          <w:rFonts w:ascii="Times New Roman"/>
          <w:b w:val="false"/>
          <w:i w:val="false"/>
          <w:color w:val="ff0000"/>
          <w:sz w:val="28"/>
        </w:rPr>
        <w:t xml:space="preserve">Ескерту. Нұсқаулық 14-1-тармақпен толықтырылды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Алғашқы арнаулы атақ:</w:t>
      </w:r>
      <w:r>
        <w:br/>
      </w:r>
      <w:r>
        <w:rPr>
          <w:rFonts w:ascii="Times New Roman"/>
          <w:b w:val="false"/>
          <w:i w:val="false"/>
          <w:color w:val="000000"/>
          <w:sz w:val="28"/>
        </w:rPr>
        <w:t>
      өртке қарсы қызметтің кіші лейтенанты:</w:t>
      </w:r>
      <w:r>
        <w:br/>
      </w:r>
      <w:r>
        <w:rPr>
          <w:rFonts w:ascii="Times New Roman"/>
          <w:b w:val="false"/>
          <w:i w:val="false"/>
          <w:color w:val="000000"/>
          <w:sz w:val="28"/>
        </w:rPr>
        <w:t>
</w:t>
      </w:r>
      <w:r>
        <w:rPr>
          <w:rFonts w:ascii="Times New Roman"/>
          <w:b w:val="false"/>
          <w:i w:val="false"/>
          <w:color w:val="000000"/>
          <w:sz w:val="28"/>
        </w:rPr>
        <w:t>
      1) қатардағы немесе кіші басшы құрам лауазымдарын атқарып жүрген, жоғары білім беретін кәсіптік оқу бағдарламаларын іске асыратын білім беру ұйымдарының соңғы курстарында оқитын және орта басшы құрам лауазымдарына тағайындалған қызметкерлерге;</w:t>
      </w:r>
      <w:r>
        <w:br/>
      </w:r>
      <w:r>
        <w:rPr>
          <w:rFonts w:ascii="Times New Roman"/>
          <w:b w:val="false"/>
          <w:i w:val="false"/>
          <w:color w:val="000000"/>
          <w:sz w:val="28"/>
        </w:rPr>
        <w:t>
</w:t>
      </w:r>
      <w:r>
        <w:rPr>
          <w:rFonts w:ascii="Times New Roman"/>
          <w:b w:val="false"/>
          <w:i w:val="false"/>
          <w:color w:val="000000"/>
          <w:sz w:val="28"/>
        </w:rPr>
        <w:t>
      2) техникалық және кәсіптік, орта білімнен кейінгі оқу бағдарламаларын іске асыратын білім беру ұйымдарын бітірген және орта басшы құрам лауазымдарына тағайындалған азаматтарға беріледі.</w:t>
      </w:r>
      <w:r>
        <w:br/>
      </w:r>
      <w:r>
        <w:rPr>
          <w:rFonts w:ascii="Times New Roman"/>
          <w:b w:val="false"/>
          <w:i w:val="false"/>
          <w:color w:val="000000"/>
          <w:sz w:val="28"/>
        </w:rPr>
        <w:t>
      өртке қарсы қызметтің лейтенанты:</w:t>
      </w:r>
      <w:r>
        <w:br/>
      </w:r>
      <w:r>
        <w:rPr>
          <w:rFonts w:ascii="Times New Roman"/>
          <w:b w:val="false"/>
          <w:i w:val="false"/>
          <w:color w:val="000000"/>
          <w:sz w:val="28"/>
        </w:rPr>
        <w:t>
</w:t>
      </w:r>
      <w:r>
        <w:rPr>
          <w:rFonts w:ascii="Times New Roman"/>
          <w:b w:val="false"/>
          <w:i w:val="false"/>
          <w:color w:val="000000"/>
          <w:sz w:val="28"/>
        </w:rPr>
        <w:t>
      1) өртке қарсы қызметтің кiшi лейтенанттарына – арнаулы атақта еңбек сiңiрудiң Заңда белгiленген мерзiмiнің өтуі бойынша, ал жоғары білім беретін кәсіптік оқу бағдарламаларын іске асыратын білім беру ұйымдарын бітіргендерге – бұл атақта еңбек сiңiру мерзiмiне қарамастан;</w:t>
      </w:r>
      <w:r>
        <w:br/>
      </w:r>
      <w:r>
        <w:rPr>
          <w:rFonts w:ascii="Times New Roman"/>
          <w:b w:val="false"/>
          <w:i w:val="false"/>
          <w:color w:val="000000"/>
          <w:sz w:val="28"/>
        </w:rPr>
        <w:t>
</w:t>
      </w:r>
      <w:r>
        <w:rPr>
          <w:rFonts w:ascii="Times New Roman"/>
          <w:b w:val="false"/>
          <w:i w:val="false"/>
          <w:color w:val="000000"/>
          <w:sz w:val="28"/>
        </w:rPr>
        <w:t>
      2) қатардағы қызметкер мен кiшi басшы құрамның арнаулы атақтары бар, техникалық және кәсіптік, орта білімнен және жоғары білімнен кейінгі кәсіптік оқу бағдарламаларын іске асыратын Министрліктің білім беру ұйымдарын бiтiрген және орта басшы құрам лауазымдарына тағайындалған қызметкерлерге;</w:t>
      </w:r>
      <w:r>
        <w:br/>
      </w:r>
      <w:r>
        <w:rPr>
          <w:rFonts w:ascii="Times New Roman"/>
          <w:b w:val="false"/>
          <w:i w:val="false"/>
          <w:color w:val="000000"/>
          <w:sz w:val="28"/>
        </w:rPr>
        <w:t>
</w:t>
      </w:r>
      <w:r>
        <w:rPr>
          <w:rFonts w:ascii="Times New Roman"/>
          <w:b w:val="false"/>
          <w:i w:val="false"/>
          <w:color w:val="000000"/>
          <w:sz w:val="28"/>
        </w:rPr>
        <w:t>
      3) жоғары бiлiмi бар және орта немесе аға басшы құрам лауазымдарына тағайындалған адамдарға берiледi.</w:t>
      </w:r>
      <w:r>
        <w:br/>
      </w:r>
      <w:r>
        <w:rPr>
          <w:rFonts w:ascii="Times New Roman"/>
          <w:b w:val="false"/>
          <w:i w:val="false"/>
          <w:color w:val="000000"/>
          <w:sz w:val="28"/>
        </w:rPr>
        <w:t>
</w:t>
      </w:r>
      <w:r>
        <w:rPr>
          <w:rFonts w:ascii="Times New Roman"/>
          <w:b w:val="false"/>
          <w:i w:val="false"/>
          <w:color w:val="000000"/>
          <w:sz w:val="28"/>
        </w:rPr>
        <w:t>
      16. Орта, аға және жоғары басшы құрамдағы лауазымдарға тағайындалатын адамдар, оларға арнаулы атақ немесе МӨҚО кадрына қабылданғанға дейін атқаратын лауазымдары бойынша қызметтік міндеттерін атқарады.</w:t>
      </w:r>
      <w:r>
        <w:br/>
      </w:r>
      <w:r>
        <w:rPr>
          <w:rFonts w:ascii="Times New Roman"/>
          <w:b w:val="false"/>
          <w:i w:val="false"/>
          <w:color w:val="000000"/>
          <w:sz w:val="28"/>
        </w:rPr>
        <w:t>
      Қызметшілер үш айлық сынақ мерзімінен табысты өткеннен кейін алғашқы арнаулы атақ беруге ұсынылады. Атақ беру Министрдің құзыретіне кіретін, орта және аға басшы құрамға алғашқы арнаулы атақ беруге ұсыным Министрліктің кадрлық қызметіне жіберіледі.</w:t>
      </w:r>
      <w:r>
        <w:br/>
      </w:r>
      <w:r>
        <w:rPr>
          <w:rFonts w:ascii="Times New Roman"/>
          <w:b w:val="false"/>
          <w:i w:val="false"/>
          <w:color w:val="000000"/>
          <w:sz w:val="28"/>
        </w:rPr>
        <w:t>
</w:t>
      </w:r>
      <w:r>
        <w:rPr>
          <w:rFonts w:ascii="Times New Roman"/>
          <w:b w:val="false"/>
          <w:i w:val="false"/>
          <w:color w:val="000000"/>
          <w:sz w:val="28"/>
        </w:rPr>
        <w:t>
      17. Орта және аға басшы құрамның кезекті арнаулы атағын:</w:t>
      </w:r>
      <w:r>
        <w:br/>
      </w:r>
      <w:r>
        <w:rPr>
          <w:rFonts w:ascii="Times New Roman"/>
          <w:b w:val="false"/>
          <w:i w:val="false"/>
          <w:color w:val="000000"/>
          <w:sz w:val="28"/>
        </w:rPr>
        <w:t>
</w:t>
      </w:r>
      <w:r>
        <w:rPr>
          <w:rFonts w:ascii="Times New Roman"/>
          <w:b w:val="false"/>
          <w:i w:val="false"/>
          <w:color w:val="000000"/>
          <w:sz w:val="28"/>
        </w:rPr>
        <w:t>
      1) өртке қарсы қызмет капитанын қоса алғанға дейін -  Министрліктің ведомстволары, аумақтық органдары мен ведомстволық бағынысты мемлекеттік мекемелері басшылары;</w:t>
      </w:r>
      <w:r>
        <w:br/>
      </w:r>
      <w:r>
        <w:rPr>
          <w:rFonts w:ascii="Times New Roman"/>
          <w:b w:val="false"/>
          <w:i w:val="false"/>
          <w:color w:val="000000"/>
          <w:sz w:val="28"/>
        </w:rPr>
        <w:t>
</w:t>
      </w:r>
      <w:r>
        <w:rPr>
          <w:rFonts w:ascii="Times New Roman"/>
          <w:b w:val="false"/>
          <w:i w:val="false"/>
          <w:color w:val="000000"/>
          <w:sz w:val="28"/>
        </w:rPr>
        <w:t>
      2) өртке қарсы қызмет майорынан бастап өртке қарсы қызмет полковнигіне дейін – Министр береді.</w:t>
      </w:r>
      <w:r>
        <w:br/>
      </w:r>
      <w:r>
        <w:rPr>
          <w:rFonts w:ascii="Times New Roman"/>
          <w:b w:val="false"/>
          <w:i w:val="false"/>
          <w:color w:val="000000"/>
          <w:sz w:val="28"/>
        </w:rPr>
        <w:t>
</w:t>
      </w:r>
      <w:r>
        <w:rPr>
          <w:rFonts w:ascii="Times New Roman"/>
          <w:b w:val="false"/>
          <w:i w:val="false"/>
          <w:color w:val="000000"/>
          <w:sz w:val="28"/>
        </w:rPr>
        <w:t>
      18. Жоғары басшы құрамның арнаулы атағын Қазақстан Республикасының Президенті береді.</w:t>
      </w:r>
      <w:r>
        <w:br/>
      </w:r>
      <w:r>
        <w:rPr>
          <w:rFonts w:ascii="Times New Roman"/>
          <w:b w:val="false"/>
          <w:i w:val="false"/>
          <w:color w:val="000000"/>
          <w:sz w:val="28"/>
        </w:rPr>
        <w:t>
</w:t>
      </w:r>
      <w:r>
        <w:rPr>
          <w:rFonts w:ascii="Times New Roman"/>
          <w:b w:val="false"/>
          <w:i w:val="false"/>
          <w:color w:val="000000"/>
          <w:sz w:val="28"/>
        </w:rPr>
        <w:t>
      19. Министрліктің құрылымдық бөлімшелері, ведомстволары, аумақтық органдары мен ведомстволық бағынысты мемлекеттік мекемелері басшылары қарамағындағы адамға кезекті арнаулы атақ беруге ұсынымды негізсіз ұстағаны үшін тәртіптік жауапкершілікте болады.</w:t>
      </w:r>
      <w:r>
        <w:br/>
      </w:r>
      <w:r>
        <w:rPr>
          <w:rFonts w:ascii="Times New Roman"/>
          <w:b w:val="false"/>
          <w:i w:val="false"/>
          <w:color w:val="000000"/>
          <w:sz w:val="28"/>
        </w:rPr>
        <w:t>
</w:t>
      </w:r>
      <w:r>
        <w:rPr>
          <w:rFonts w:ascii="Times New Roman"/>
          <w:b w:val="false"/>
          <w:i w:val="false"/>
          <w:color w:val="000000"/>
          <w:sz w:val="28"/>
        </w:rPr>
        <w:t>
      20. Орта және аға басшы құрамның кезектi арнаулы атақтары Министрліктің білім беру ұйымдарының тыңдаушылары мен докторанттарына, сондай-ақ оқу ақысын бюджет қаражаты есебінен төлей отырып, Министрліктің жолдамалары бойынша шет мемлекеттердің МӨҚО білім беру ұйымдарында оқитындарға – оқуға түскеннен кейiн, осы лауазымдар бойынша штаттағы арнаулы атақтар енгiзiлген өзгерiстер ескерiлместен, олар оқуға түскенге дейiн атқарған штаттық лауазымдарына сәйкес тиiстi арнаулы атақтарда еңбек сiңiрудiң белгiленген мерзiмiнің өтуіне орай; кезектi арнаулы атақтар, 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r>
        <w:br/>
      </w:r>
      <w:r>
        <w:rPr>
          <w:rFonts w:ascii="Times New Roman"/>
          <w:b w:val="false"/>
          <w:i w:val="false"/>
          <w:color w:val="000000"/>
          <w:sz w:val="28"/>
        </w:rPr>
        <w:t>
</w:t>
      </w:r>
      <w:r>
        <w:rPr>
          <w:rFonts w:ascii="Times New Roman"/>
          <w:b w:val="false"/>
          <w:i w:val="false"/>
          <w:color w:val="000000"/>
          <w:sz w:val="28"/>
        </w:rPr>
        <w:t>
      21. Министрліктің білім беру ұйымдарының күндізгі оқу бөлімі курсанттарының қатарына қосылған азаматтарға Қазақстан Республикасының заңнамасына сәйкес арнаулы атақтар беріледі.</w:t>
      </w:r>
      <w:r>
        <w:br/>
      </w:r>
      <w:r>
        <w:rPr>
          <w:rFonts w:ascii="Times New Roman"/>
          <w:b w:val="false"/>
          <w:i w:val="false"/>
          <w:color w:val="000000"/>
          <w:sz w:val="28"/>
        </w:rPr>
        <w:t>
</w:t>
      </w:r>
      <w:r>
        <w:rPr>
          <w:rFonts w:ascii="Times New Roman"/>
          <w:b w:val="false"/>
          <w:i w:val="false"/>
          <w:color w:val="000000"/>
          <w:sz w:val="28"/>
        </w:rPr>
        <w:t>
      22. Қазақстан Республикасы Қарулы Күштерiнiң запасында тұратын азаматқа, ол МӨҚО басшы құрам лауазымына тағайындалғаннан кейiн, оның өзiнде бар әскери атағынан төмен емес арнаулы атақ беріледi.</w:t>
      </w:r>
      <w:r>
        <w:br/>
      </w:r>
      <w:r>
        <w:rPr>
          <w:rFonts w:ascii="Times New Roman"/>
          <w:b w:val="false"/>
          <w:i w:val="false"/>
          <w:color w:val="000000"/>
          <w:sz w:val="28"/>
        </w:rPr>
        <w:t>
</w:t>
      </w:r>
      <w:r>
        <w:rPr>
          <w:rFonts w:ascii="Times New Roman"/>
          <w:b w:val="false"/>
          <w:i w:val="false"/>
          <w:color w:val="000000"/>
          <w:sz w:val="28"/>
        </w:rPr>
        <w:t>
      23.Бұрын құқық қорғау органдарында қызмет өткерген тұлғалар жаңадан қызметке қабылданған кезде МӨҚҚО (оқуға алынғанда), басқа құқық қорғау органдарынан іссапарға жіберу тәртібінде қабылданған тұлғалар, сондай-ақ арнайы мемлекеттік органдарда қызмет өткерген тұлғалар, әскери қызметшілер арнайы МӨҚҚО қызметкері атағына кейіннен теңестіре отырып, бұрынғы қызмет орны бойынша оларға берілген олардың арнайы немесе әскери атағымен лауазымға тағайындалады (оқуға алынады).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24. Құқық қорғау органдарында бұрын қызмет өткерген кезеңде олар берілген атақта белгіленген мерзімді өткерген, ал жаңа атақ атқаратын лауазым бойынша шекті атақтан жоғары болмаса, құқық қорғау органдарында бұрын қызмет өткерген орта және аға басшы құрамның адамдарына МӨҚО-ның кадрлары есебіне қайта енгізілген кезде оларда бар арнаулы атақтан бір саты жоғары атақ берілуі мүмкін.</w:t>
      </w:r>
      <w:r>
        <w:br/>
      </w:r>
      <w:r>
        <w:rPr>
          <w:rFonts w:ascii="Times New Roman"/>
          <w:b w:val="false"/>
          <w:i w:val="false"/>
          <w:color w:val="000000"/>
          <w:sz w:val="28"/>
        </w:rPr>
        <w:t>
      Құқық қорғау органдарының бұрынғы қызметкерлерінің арнайы атақ беру, Қарулы Күштер, басқа әскерлер мен әскери құралымдар, арнайы мемлекеттік органдар офицерлерінің әскер атағын беру мерзімі оларды МӨҚҚО кадры есебіне алғаннан кейін өтіп кетсе, кезекті арнайы атақ беруді Министр жүргізеді, Министрлік ведомстволары, аумақтық органдары және мемлекеттік ведомстволық мекемелері басшыларына белгіленген тәртіпте беріледі. Бұрынғы арнайы атақта болу мерзімі кезекті арнайы атақ беру үшін еңбек сіңірген мерзімге есептеледі.</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25. Баласы 3 жасқа толғанға дейін бала күтімі бойынша әлеуметтік демалыстағы МӨҚО-ның қатардағы және басшы құрамдағы қатарынан әйелдерге арнаулы атақтағы еңбек сіңіру мерзіміне осы уақытқа, сондай-ақ МӨҚО-ның қызметінің үздіксіз өтіліне байланысты айқындалатын лауазымдық жалақысын есептеу үшін басқа жағдайларда, өтілінен қандай да бір жеңілдік алуға байланысты болса, зейнетақы мен жәрдемақы тағайындау үшін коэффициент белгілеу үшін өтіліне есептеледі. Шекті арнаулы атағы атқаратын лауазымына сәйкес келген жағдайда, бұрынғы атағындағы еңбек сіңірудің белгіленген мерзімінің өтуі бойынша қызметке шыққаннан кейін, алдыңғы арнаулы атақта қызмет өткеру мерзімі аяқталғаны туралы айта айтыла отырып кезекті арнаулы атақ беріледі.</w:t>
      </w:r>
      <w:r>
        <w:br/>
      </w:r>
      <w:r>
        <w:rPr>
          <w:rFonts w:ascii="Times New Roman"/>
          <w:b w:val="false"/>
          <w:i w:val="false"/>
          <w:color w:val="000000"/>
          <w:sz w:val="28"/>
        </w:rPr>
        <w:t>
</w:t>
      </w:r>
      <w:r>
        <w:rPr>
          <w:rFonts w:ascii="Times New Roman"/>
          <w:b w:val="false"/>
          <w:i w:val="false"/>
          <w:color w:val="000000"/>
          <w:sz w:val="28"/>
        </w:rPr>
        <w:t>
      26. Арнаулы атағы жоқ азаматтар бір уақытта лауазымға тағайындала отырып, алғашқы өртке қарсы қызметтің қатардағы жауынгері атағы мына жағдайларда беріледі:</w:t>
      </w:r>
      <w:r>
        <w:br/>
      </w:r>
      <w:r>
        <w:rPr>
          <w:rFonts w:ascii="Times New Roman"/>
          <w:b w:val="false"/>
          <w:i w:val="false"/>
          <w:color w:val="000000"/>
          <w:sz w:val="28"/>
        </w:rPr>
        <w:t>
</w:t>
      </w:r>
      <w:r>
        <w:rPr>
          <w:rFonts w:ascii="Times New Roman"/>
          <w:b w:val="false"/>
          <w:i w:val="false"/>
          <w:color w:val="000000"/>
          <w:sz w:val="28"/>
        </w:rPr>
        <w:t>
      1) МӨҚО қатардағы жауынгер лауазымынан тағайындалған;</w:t>
      </w:r>
      <w:r>
        <w:br/>
      </w:r>
      <w:r>
        <w:rPr>
          <w:rFonts w:ascii="Times New Roman"/>
          <w:b w:val="false"/>
          <w:i w:val="false"/>
          <w:color w:val="000000"/>
          <w:sz w:val="28"/>
        </w:rPr>
        <w:t>
</w:t>
      </w:r>
      <w:r>
        <w:rPr>
          <w:rFonts w:ascii="Times New Roman"/>
          <w:b w:val="false"/>
          <w:i w:val="false"/>
          <w:color w:val="000000"/>
          <w:sz w:val="28"/>
        </w:rPr>
        <w:t>
      2) Министрліктің білім беру ұйымына түскен жағдайда.</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(Мәтіннің нұсқасы мемлекеттік тілде берілмегендіктен орыс тілдегі мәтінді қараңыз).</w:t>
      </w:r>
      <w:r>
        <w:br/>
      </w:r>
      <w:r>
        <w:rPr>
          <w:rFonts w:ascii="Times New Roman"/>
          <w:b w:val="false"/>
          <w:i w:val="false"/>
          <w:color w:val="000000"/>
          <w:sz w:val="28"/>
        </w:rPr>
        <w:t>
</w:t>
      </w:r>
      <w:r>
        <w:rPr>
          <w:rFonts w:ascii="Times New Roman"/>
          <w:b w:val="false"/>
          <w:i w:val="false"/>
          <w:color w:val="000000"/>
          <w:sz w:val="28"/>
        </w:rPr>
        <w:t>
      28. Жеке құрамы үшін өзге арнайы атақтар белгіленген бір қызметтен (бөліністен) басқаға ауысқан қызметкерлерге арнаулы атақтар Заңның 22-бабы </w:t>
      </w:r>
      <w:r>
        <w:rPr>
          <w:rFonts w:ascii="Times New Roman"/>
          <w:b w:val="false"/>
          <w:i w:val="false"/>
          <w:color w:val="000000"/>
          <w:sz w:val="28"/>
        </w:rPr>
        <w:t>7-тармағында</w:t>
      </w:r>
      <w:r>
        <w:rPr>
          <w:rFonts w:ascii="Times New Roman"/>
          <w:b w:val="false"/>
          <w:i w:val="false"/>
          <w:color w:val="000000"/>
          <w:sz w:val="28"/>
        </w:rPr>
        <w:t xml:space="preserve"> көзделген тәртіппен беріледі. Бұл ретте жаңа арнаулы атақ қызметкердің өзінде бар арнаулы атағынан төмен болмауы тиіс.</w:t>
      </w:r>
      <w:r>
        <w:br/>
      </w:r>
      <w:r>
        <w:rPr>
          <w:rFonts w:ascii="Times New Roman"/>
          <w:b w:val="false"/>
          <w:i w:val="false"/>
          <w:color w:val="000000"/>
          <w:sz w:val="28"/>
        </w:rPr>
        <w:t>
</w:t>
      </w:r>
      <w:r>
        <w:rPr>
          <w:rFonts w:ascii="Times New Roman"/>
          <w:b w:val="false"/>
          <w:i w:val="false"/>
          <w:color w:val="000000"/>
          <w:sz w:val="28"/>
        </w:rPr>
        <w:t>
      29. Қызметкерлерге кезектi арнаулы атақтар тиiсiнше құқық қорғау органының қарамағында болған кезде, лауазымға тағайындалғанға дейiн, алынбаған тәртiптiк жазасы болғанда, қайта аттестаттау кезiнде атқаратын лауазымына сәйкес келетіні туралы мәселе шешiлгенге дейін, тергеуге дейінгі тексерулер, қылмыстық iс ақтайтын негіздер бойынша қысқартылғанға дейiн, ақтау үкімі заңды күшіне енгенге дейін, қызметтiк тергеу аяқталғанға дейiн берiлмейдi.</w:t>
      </w:r>
      <w:r>
        <w:br/>
      </w:r>
      <w:r>
        <w:rPr>
          <w:rFonts w:ascii="Times New Roman"/>
          <w:b w:val="false"/>
          <w:i w:val="false"/>
          <w:color w:val="000000"/>
          <w:sz w:val="28"/>
        </w:rPr>
        <w:t>
</w:t>
      </w:r>
      <w:r>
        <w:rPr>
          <w:rFonts w:ascii="Times New Roman"/>
          <w:b w:val="false"/>
          <w:i w:val="false"/>
          <w:color w:val="000000"/>
          <w:sz w:val="28"/>
        </w:rPr>
        <w:t>
      30. Тәртiптiк жаза қолданудың заңсыздығы туралы шешім шығарылған немесе қайта аттестаттау кезінде атқаратын лауазымына сәйкес келетіні туралы мәселе шешiлген, қылмыстық iс ақтайтын негiздер бойынша қысқартылған, ақтау үкімі заңды күшіне енген кезде қызметкерлерге кезектi арнаулы атақ атқаратын штаттық лауазымы кезекті арнаулы атаққа сәйкес болған жағдайда, бұларды берудiң мерзiмi басталған сәттен бастап берiледi.</w:t>
      </w:r>
      <w:r>
        <w:br/>
      </w:r>
      <w:r>
        <w:rPr>
          <w:rFonts w:ascii="Times New Roman"/>
          <w:b w:val="false"/>
          <w:i w:val="false"/>
          <w:color w:val="000000"/>
          <w:sz w:val="28"/>
        </w:rPr>
        <w:t>
</w:t>
      </w:r>
      <w:r>
        <w:rPr>
          <w:rFonts w:ascii="Times New Roman"/>
          <w:b w:val="false"/>
          <w:i w:val="false"/>
          <w:color w:val="000000"/>
          <w:sz w:val="28"/>
        </w:rPr>
        <w:t>
      31. Полковникке дейiн қоса алғанда, басшы құрамның кезектi арнаулы атағы Қазақстан Республикасы алдында айрықша (ерекше) сіңірген еңбегі қызметте жоғары нәтижелерге қол жеткiзгенi және қызметтiк мiндеттерiн үлгiлi орындағаны үшiн, қызметтік парызын орындау кезінде көрінген батылдығы мен жоғары кәсіби шеберлігі, төтенше жағдайлар кезінде адамдарды құтқаруда жасаған ерлігі, адам өмірін құтқарумен байланысты қысылтаяң жағдайда көрінген батырлығы мен қайсарлығы үшін, төтенше жағдайлар органдарын дамытуға қосқан үлесі үшін   көтермелеу тәртібімен, бұған дейiнгi арнаулы атақта еңбек сiңiрудiң белгiленген мерзiмi өткенге дейiн немесе атқаратын штаттық лауазымы бойынша көзделген арнаулы атақтан бiр саты жоғарылатып берiлуi мүмкiн.</w:t>
      </w:r>
      <w:r>
        <w:br/>
      </w:r>
      <w:r>
        <w:rPr>
          <w:rFonts w:ascii="Times New Roman"/>
          <w:b w:val="false"/>
          <w:i w:val="false"/>
          <w:color w:val="000000"/>
          <w:sz w:val="28"/>
        </w:rPr>
        <w:t>
</w:t>
      </w:r>
      <w:r>
        <w:rPr>
          <w:rFonts w:ascii="Times New Roman"/>
          <w:b w:val="false"/>
          <w:i w:val="false"/>
          <w:color w:val="000000"/>
          <w:sz w:val="28"/>
        </w:rPr>
        <w:t>
      32. Арнаулы атақтар мерзiмiнен бұрын арнаулы атақта еңбек сiңiрудiң белгiленген мерзiмдерiнiң кемiнде жартысы өткенде берiледi.</w:t>
      </w:r>
      <w:r>
        <w:br/>
      </w:r>
      <w:r>
        <w:rPr>
          <w:rFonts w:ascii="Times New Roman"/>
          <w:b w:val="false"/>
          <w:i w:val="false"/>
          <w:color w:val="000000"/>
          <w:sz w:val="28"/>
        </w:rPr>
        <w:t>
</w:t>
      </w:r>
      <w:r>
        <w:rPr>
          <w:rFonts w:ascii="Times New Roman"/>
          <w:b w:val="false"/>
          <w:i w:val="false"/>
          <w:color w:val="000000"/>
          <w:sz w:val="28"/>
        </w:rPr>
        <w:t>
      33. Ғылыми немесе академиялық дәрежесi не ғылыми немесе академиялық атағы бар, бұл ретте Министрліктің білім беру ұйымдарында штаттық лауазымда қызмет атқаратын басшы құрам адамдарына кезектi арнаулы атақ, арнаулы атақта еңбек сiңiрудiң белгiленген мерзiмi өткенде атқаратын лауазымы бойынша көзделген арнаулы атақтан бiр саты жоғарылатып берілуі мүмкін.</w:t>
      </w:r>
      <w:r>
        <w:br/>
      </w:r>
      <w:r>
        <w:rPr>
          <w:rFonts w:ascii="Times New Roman"/>
          <w:b w:val="false"/>
          <w:i w:val="false"/>
          <w:color w:val="000000"/>
          <w:sz w:val="28"/>
        </w:rPr>
        <w:t>
</w:t>
      </w:r>
      <w:r>
        <w:rPr>
          <w:rFonts w:ascii="Times New Roman"/>
          <w:b w:val="false"/>
          <w:i w:val="false"/>
          <w:color w:val="000000"/>
          <w:sz w:val="28"/>
        </w:rPr>
        <w:t>
      34. Атқаратын штаттық лауазымы бойынша көзделген арнаулы атақтан немесе сыныптық шеннен бiр саты жоғары кезектi арнаулы атақ немесе сыныптық шен алдыңғы арнаулы атақта немесе сыныптық шенде еңбек сiңiрген жылдарының кемiнде бір жарым мерзімі өткен соң берiледi.</w:t>
      </w:r>
      <w:r>
        <w:br/>
      </w:r>
      <w:r>
        <w:rPr>
          <w:rFonts w:ascii="Times New Roman"/>
          <w:b w:val="false"/>
          <w:i w:val="false"/>
          <w:color w:val="000000"/>
          <w:sz w:val="28"/>
        </w:rPr>
        <w:t>
      Бұл ретте атқаратын лауазымы бойынша көзделген арнаулы атақтан мерзімінен бұрын бiр саты жоғары арнаулы атақтар беру МӨҚО қызметінің барлық кезеңі ішінде әрбір негіз бойынша екі реттен артық жүргізілмейді.</w:t>
      </w:r>
      <w:r>
        <w:br/>
      </w:r>
      <w:r>
        <w:rPr>
          <w:rFonts w:ascii="Times New Roman"/>
          <w:b w:val="false"/>
          <w:i w:val="false"/>
          <w:color w:val="000000"/>
          <w:sz w:val="28"/>
        </w:rPr>
        <w:t>
      Кезектен тыс арнаулы атақтарды беру орган басшысы айқындаған тәртіппен қызметтің барлық кезеңі ішінде екі реттен артық жүргізілмейді.</w:t>
      </w:r>
      <w:r>
        <w:br/>
      </w:r>
      <w:r>
        <w:rPr>
          <w:rFonts w:ascii="Times New Roman"/>
          <w:b w:val="false"/>
          <w:i w:val="false"/>
          <w:color w:val="000000"/>
          <w:sz w:val="28"/>
        </w:rPr>
        <w:t>
      </w:t>
      </w:r>
      <w:r>
        <w:rPr>
          <w:rFonts w:ascii="Times New Roman"/>
          <w:b w:val="false"/>
          <w:i w:val="false"/>
          <w:color w:val="ff0000"/>
          <w:sz w:val="28"/>
        </w:rPr>
        <w:t xml:space="preserve">Ескерту. 34-тармаққа өзгеріс енгізілді-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35. Кіші басшы құрамдағы мерзімінен бұрын немесе бір саты жоғары арнаулы атақты – кіші басшы құрамды лауазымға тағайындау құқығы берілген бастықтар, ал орта және аға басшы құрамдағы арнаулы атақтарды Министр береді.      </w:t>
      </w:r>
      <w:r>
        <w:br/>
      </w:r>
      <w:r>
        <w:rPr>
          <w:rFonts w:ascii="Times New Roman"/>
          <w:b w:val="false"/>
          <w:i w:val="false"/>
          <w:color w:val="000000"/>
          <w:sz w:val="28"/>
        </w:rPr>
        <w:t>
</w:t>
      </w:r>
      <w:r>
        <w:rPr>
          <w:rFonts w:ascii="Times New Roman"/>
          <w:b w:val="false"/>
          <w:i w:val="false"/>
          <w:color w:val="000000"/>
          <w:sz w:val="28"/>
        </w:rPr>
        <w:t>
      36. Алғашқы арнаулы атақтарды беруге материалдарды қарау кезінде білімі «Құқық қорғау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есепке алынады.</w:t>
      </w:r>
      <w:r>
        <w:br/>
      </w:r>
      <w:r>
        <w:rPr>
          <w:rFonts w:ascii="Times New Roman"/>
          <w:b w:val="false"/>
          <w:i w:val="false"/>
          <w:color w:val="000000"/>
          <w:sz w:val="28"/>
        </w:rPr>
        <w:t>
</w:t>
      </w:r>
      <w:r>
        <w:rPr>
          <w:rFonts w:ascii="Times New Roman"/>
          <w:b w:val="false"/>
          <w:i w:val="false"/>
          <w:color w:val="000000"/>
          <w:sz w:val="28"/>
        </w:rPr>
        <w:t>
      37. Басшы құрамның алғашқы және кезекті арнаулы атағын беруге ұсыным осы Тәртіптің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белгіленген нысанда жүргізіледі. Кезекті арнаулы атақтарды мерзімінен бұрын беруге, атқаратын лауазымдар бойынша штатта көзделген дәрежеден бір саты жоғары арнаулы атақтар беруге, атаулы атақтарын төмендетуге және қалпына келтіруге, сондай-ақ МӨҚО кадрына есепке алуға ұсыным осы нысан бойынша жүзеге асырылады.</w:t>
      </w:r>
      <w:r>
        <w:br/>
      </w:r>
      <w:r>
        <w:rPr>
          <w:rFonts w:ascii="Times New Roman"/>
          <w:b w:val="false"/>
          <w:i w:val="false"/>
          <w:color w:val="000000"/>
          <w:sz w:val="28"/>
        </w:rPr>
        <w:t>
</w:t>
      </w:r>
      <w:r>
        <w:rPr>
          <w:rFonts w:ascii="Times New Roman"/>
          <w:b w:val="false"/>
          <w:i w:val="false"/>
          <w:color w:val="000000"/>
          <w:sz w:val="28"/>
        </w:rPr>
        <w:t>
      Ұсыным мәтінінде Қазақстан Республикасы Бас прокуратурасы жанындағы Құқықтық статистика және арнайы есепке алу комитетінің және Қазақстан Республикасы Ұлттық қауіпсіздік комитетінің тексеру нәтижелерін және қолданыстағы тәртіптік жазалары мен сыбайлас жемқорлық құқық бұзушылықтарының жоқтығын міндетті түрде көрсету қажет.</w:t>
      </w:r>
      <w:r>
        <w:br/>
      </w:r>
      <w:r>
        <w:rPr>
          <w:rFonts w:ascii="Times New Roman"/>
          <w:b w:val="false"/>
          <w:i w:val="false"/>
          <w:color w:val="000000"/>
          <w:sz w:val="28"/>
        </w:rPr>
        <w:t>
</w:t>
      </w:r>
      <w:r>
        <w:rPr>
          <w:rFonts w:ascii="Times New Roman"/>
          <w:b w:val="false"/>
          <w:i w:val="false"/>
          <w:color w:val="000000"/>
          <w:sz w:val="28"/>
        </w:rPr>
        <w:t>
      Министрліктің кадрлық қызметіне, МӨҚО кадрына есепке алуға ұсынылатын адамдарға орта және аға басшы құрамдағы алғашқы арнаулы атақтарды беруге ұсыныммен бірге мыналар ұсынылады:</w:t>
      </w:r>
      <w:r>
        <w:br/>
      </w:r>
      <w:r>
        <w:rPr>
          <w:rFonts w:ascii="Times New Roman"/>
          <w:b w:val="false"/>
          <w:i w:val="false"/>
          <w:color w:val="000000"/>
          <w:sz w:val="28"/>
        </w:rPr>
        <w:t>
</w:t>
      </w:r>
      <w:r>
        <w:rPr>
          <w:rFonts w:ascii="Times New Roman"/>
          <w:b w:val="false"/>
          <w:i w:val="false"/>
          <w:color w:val="000000"/>
          <w:sz w:val="28"/>
        </w:rPr>
        <w:t>
      1) осы Тәртіптің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алфавиттік карточка;</w:t>
      </w:r>
      <w:r>
        <w:br/>
      </w:r>
      <w:r>
        <w:rPr>
          <w:rFonts w:ascii="Times New Roman"/>
          <w:b w:val="false"/>
          <w:i w:val="false"/>
          <w:color w:val="000000"/>
          <w:sz w:val="28"/>
        </w:rPr>
        <w:t>
</w:t>
      </w:r>
      <w:r>
        <w:rPr>
          <w:rFonts w:ascii="Times New Roman"/>
          <w:b w:val="false"/>
          <w:i w:val="false"/>
          <w:color w:val="000000"/>
          <w:sz w:val="28"/>
        </w:rPr>
        <w:t>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мемлекеттік өртке қарсы қызмет органдарының орта, аға және жоғары басшы құрамын нөмірлері бойынша есепке алу карточкасы;</w:t>
      </w:r>
      <w:r>
        <w:br/>
      </w:r>
      <w:r>
        <w:rPr>
          <w:rFonts w:ascii="Times New Roman"/>
          <w:b w:val="false"/>
          <w:i w:val="false"/>
          <w:color w:val="000000"/>
          <w:sz w:val="28"/>
        </w:rPr>
        <w:t>
</w:t>
      </w:r>
      <w:r>
        <w:rPr>
          <w:rFonts w:ascii="Times New Roman"/>
          <w:b w:val="false"/>
          <w:i w:val="false"/>
          <w:color w:val="000000"/>
          <w:sz w:val="28"/>
        </w:rPr>
        <w:t>
      3) алған білімі туралы үзіндімен нотариалды түрде куәландырылған диплом көшірмесі, егер жоғары арнаулы немесе азаматтық оқу орындарының соңғы курстарында оқыса, оқып жатқан факультеті мен курсы көрсетілген анықтаманың түпнұсқасы;</w:t>
      </w:r>
      <w:r>
        <w:br/>
      </w:r>
      <w:r>
        <w:rPr>
          <w:rFonts w:ascii="Times New Roman"/>
          <w:b w:val="false"/>
          <w:i w:val="false"/>
          <w:color w:val="000000"/>
          <w:sz w:val="28"/>
        </w:rPr>
        <w:t>
</w:t>
      </w:r>
      <w:r>
        <w:rPr>
          <w:rFonts w:ascii="Times New Roman"/>
          <w:b w:val="false"/>
          <w:i w:val="false"/>
          <w:color w:val="000000"/>
          <w:sz w:val="28"/>
        </w:rPr>
        <w:t>
      4) алғашқы дайындықтан өткендігі туралы куәліктің түпнұсқасы.</w:t>
      </w:r>
      <w:r>
        <w:br/>
      </w:r>
      <w:r>
        <w:rPr>
          <w:rFonts w:ascii="Times New Roman"/>
          <w:b w:val="false"/>
          <w:i w:val="false"/>
          <w:color w:val="000000"/>
          <w:sz w:val="28"/>
        </w:rPr>
        <w:t>
</w:t>
      </w:r>
      <w:r>
        <w:rPr>
          <w:rFonts w:ascii="Times New Roman"/>
          <w:b w:val="false"/>
          <w:i w:val="false"/>
          <w:color w:val="000000"/>
          <w:sz w:val="28"/>
        </w:rPr>
        <w:t>
      38. Кезекті арнаулы атақ беруге ұсыным Министрліктің кадрлық қызметіне атақтағы қызмет өткеру мерзімінің аяқталуына бір ай қалғанда жіберіледі.</w:t>
      </w:r>
      <w:r>
        <w:br/>
      </w:r>
      <w:r>
        <w:rPr>
          <w:rFonts w:ascii="Times New Roman"/>
          <w:b w:val="false"/>
          <w:i w:val="false"/>
          <w:color w:val="000000"/>
          <w:sz w:val="28"/>
        </w:rPr>
        <w:t>
      Арнаулы атақтағы қызмет өткеру мерзімі күнтізбелік есеппен айқындалады.</w:t>
      </w:r>
      <w:r>
        <w:br/>
      </w:r>
      <w:r>
        <w:rPr>
          <w:rFonts w:ascii="Times New Roman"/>
          <w:b w:val="false"/>
          <w:i w:val="false"/>
          <w:color w:val="000000"/>
          <w:sz w:val="28"/>
        </w:rPr>
        <w:t>
</w:t>
      </w:r>
      <w:r>
        <w:rPr>
          <w:rFonts w:ascii="Times New Roman"/>
          <w:b w:val="false"/>
          <w:i w:val="false"/>
          <w:color w:val="000000"/>
          <w:sz w:val="28"/>
        </w:rPr>
        <w:t>
      39. Арнаулы атақтарды беруге ұсынымхаттардың бланкілерін толтыру кезінде қосымша мыналарды ескеру қажет:</w:t>
      </w:r>
      <w:r>
        <w:br/>
      </w:r>
      <w:r>
        <w:rPr>
          <w:rFonts w:ascii="Times New Roman"/>
          <w:b w:val="false"/>
          <w:i w:val="false"/>
          <w:color w:val="000000"/>
          <w:sz w:val="28"/>
        </w:rPr>
        <w:t>
</w:t>
      </w:r>
      <w:r>
        <w:rPr>
          <w:rFonts w:ascii="Times New Roman"/>
          <w:b w:val="false"/>
          <w:i w:val="false"/>
          <w:color w:val="000000"/>
          <w:sz w:val="28"/>
        </w:rPr>
        <w:t>
      1) қызметкер ұсынылып отырған арнаулы атақ туралы бөлімде осы атақтың атауы қысқартусыз, толық көрсетіледі.</w:t>
      </w:r>
      <w:r>
        <w:br/>
      </w:r>
      <w:r>
        <w:rPr>
          <w:rFonts w:ascii="Times New Roman"/>
          <w:b w:val="false"/>
          <w:i w:val="false"/>
          <w:color w:val="000000"/>
          <w:sz w:val="28"/>
        </w:rPr>
        <w:t>
      Орта және аға басшы құрамдағы қызметкерлерге кезекті арнаулы атақ беруге, сондай-ақ бұрын ішкі істер органдарында, бұрынғы мемлекеттік өртке қарсы қызмет, ішкі істер органдарында, қаржы полициясында, кеден органдарында, Қарулы Күштерде, Ұлттық қауіпсіздік комитетінде, Президенттің Күзет қызметінде, Республикалық ұланда, Ішкі әскерлерде бұрын қызмет өткерген адамдарды және запастағы офицерлерді, МӨҚО қабылдауға осы адамдардың ұсынымхаттарын толтыру кезінде жеке нөмірлері әкесінің атынан кейін (егер әкесі болмаған жағдайда, атынан кейін) жазылады. Адамдарды МӨҚО кадрларына қабылдауға ұсыну кезінде лауазымның атауынан кейінгі жолда «МӨҚО кадрларына қабылдай отырып», деп көрсетіледі.</w:t>
      </w:r>
      <w:r>
        <w:br/>
      </w:r>
      <w:r>
        <w:rPr>
          <w:rFonts w:ascii="Times New Roman"/>
          <w:b w:val="false"/>
          <w:i w:val="false"/>
          <w:color w:val="000000"/>
          <w:sz w:val="28"/>
        </w:rPr>
        <w:t>
</w:t>
      </w:r>
      <w:r>
        <w:rPr>
          <w:rFonts w:ascii="Times New Roman"/>
          <w:b w:val="false"/>
          <w:i w:val="false"/>
          <w:color w:val="000000"/>
          <w:sz w:val="28"/>
        </w:rPr>
        <w:t>
      2) жеке нөмір беру туралы бөлім офицерлік атағы жоқ немесе орта және аға басшы құрамның арнаулы атағы жоқ адамды орта және аға басшы құрамның алғашқы арнаулы атағын беруге ұсынғанда толтырылады;</w:t>
      </w:r>
      <w:r>
        <w:br/>
      </w:r>
      <w:r>
        <w:rPr>
          <w:rFonts w:ascii="Times New Roman"/>
          <w:b w:val="false"/>
          <w:i w:val="false"/>
          <w:color w:val="000000"/>
          <w:sz w:val="28"/>
        </w:rPr>
        <w:t>
</w:t>
      </w:r>
      <w:r>
        <w:rPr>
          <w:rFonts w:ascii="Times New Roman"/>
          <w:b w:val="false"/>
          <w:i w:val="false"/>
          <w:color w:val="000000"/>
          <w:sz w:val="28"/>
        </w:rPr>
        <w:t>
      3) білімі туралы бөлімде білімі (орта, орта арнаулы және жоғары), мекеменің атауы және аяқтаған жылы көрсетіледі. Егер атаққа ұсынылған адам бірнеше оқу орнын (мысалы, орта мектепті, колледжді және ЖОО) бітірсе, онда білімі туралы бөлімде тек деңгейі бойынша жоғары оқу орны (аталған мысалда ЖОО) көрсетіледі.Деңгейі бойынша екі бірдей оқу орнын (мысалы екі жоғары оқу орны) бітірген жағдайда, екі оқу орны да көрсетіледі. Осы бөлімде ғылыми, академиялық дәрежесінің және ғылыми атағының бар-жоғы, сондай-ақ ведомстволық және әскери оқу орнын бітіргені туралы жазба жазылады.Егер атаққа ұсынылатын адам оқу орнында оқып жатса, онда оқу орнының атауы, курсы мен факультеті көрсетілген жазба жүргізіледі, оның ішінде ұсынымға оқу орнынан анықтама қоса  беріледі.</w:t>
      </w:r>
      <w:r>
        <w:br/>
      </w:r>
      <w:r>
        <w:rPr>
          <w:rFonts w:ascii="Times New Roman"/>
          <w:b w:val="false"/>
          <w:i w:val="false"/>
          <w:color w:val="000000"/>
          <w:sz w:val="28"/>
        </w:rPr>
        <w:t>
</w:t>
      </w:r>
      <w:r>
        <w:rPr>
          <w:rFonts w:ascii="Times New Roman"/>
          <w:b w:val="false"/>
          <w:i w:val="false"/>
          <w:color w:val="000000"/>
          <w:sz w:val="28"/>
        </w:rPr>
        <w:t>
      4) «Ие болған атағы» деген бөлімде берілген арнаулы атағы, ал орта және аға басшы құрамның бірінші арнаулы атағын беруге ұсынылған кезде - офицерлік атақ көрсетіледі. Орта және аға басшы құрамның бірінші арнаулы атағын беруге ұсынылған кезде «Арнаулы атақ беруге» деген бөлімде «Кімге» деген сөзден кейін және «Ие болған атағы» деген бөлімде қатардағы және кіші басшы құрамның арнаулы атақтары және қатардағы, сержанттық, старшиналық құрамның әскери атақтары көрсетілмейді. Атақ болмағанда «Ие болған атағы» деген бөлімде «берілмеген» деген жазба жазылады.</w:t>
      </w:r>
      <w:r>
        <w:br/>
      </w:r>
      <w:r>
        <w:rPr>
          <w:rFonts w:ascii="Times New Roman"/>
          <w:b w:val="false"/>
          <w:i w:val="false"/>
          <w:color w:val="000000"/>
          <w:sz w:val="28"/>
        </w:rPr>
        <w:t>
</w:t>
      </w:r>
      <w:r>
        <w:rPr>
          <w:rFonts w:ascii="Times New Roman"/>
          <w:b w:val="false"/>
          <w:i w:val="false"/>
          <w:color w:val="000000"/>
          <w:sz w:val="28"/>
        </w:rPr>
        <w:t>
      5)  әскери есептен шығару, әскери қызметке жарамдылығы және арнайы алғашқы оқудан өткені туралы бөлімдер басшы құрамның алғашқы атағын беруге және МӨҚО кадрлар қабылдауға ұсыну кезінде ғана толтырылады.</w:t>
      </w:r>
      <w:r>
        <w:br/>
      </w:r>
      <w:r>
        <w:rPr>
          <w:rFonts w:ascii="Times New Roman"/>
          <w:b w:val="false"/>
          <w:i w:val="false"/>
          <w:color w:val="000000"/>
          <w:sz w:val="28"/>
        </w:rPr>
        <w:t>
</w:t>
      </w:r>
      <w:r>
        <w:rPr>
          <w:rFonts w:ascii="Times New Roman"/>
          <w:b w:val="false"/>
          <w:i w:val="false"/>
          <w:color w:val="000000"/>
          <w:sz w:val="28"/>
        </w:rPr>
        <w:t>
      6) «Қысқаша сипаттама» деген бөлімде атаққа ұсынылатын адамның іскерлік және моральдық қасиеттері, өз міндеттеріне жауапкершілігі, қызметтік істі жетілдіруі және қол жеткізген нақты нәтижелері, арнаулы атақты беруге қажетті басқа да деректер сипатталады. Басшы құрамның алғашқы арнаулы атағына ұсынылғанда сондай-ақ бұрынғы жұмыс орнынан (қызметінен) қалай мінезделетіні және міндетті түрде тәртіптік жазаларының жоқтығы көрсетіледі.</w:t>
      </w:r>
      <w:r>
        <w:br/>
      </w:r>
      <w:r>
        <w:rPr>
          <w:rFonts w:ascii="Times New Roman"/>
          <w:b w:val="false"/>
          <w:i w:val="false"/>
          <w:color w:val="000000"/>
          <w:sz w:val="28"/>
        </w:rPr>
        <w:t>
      Кезекті арнаулы атақты мерзімінен бұрын беруге немесе атқаратын штаттық лауазымы бойынша көзделген арнаулы атақтан бір саты жоғары атақ беруге ұсынылғанда қызметкердің атақ беруге қандай нақты еңбегі сіңгені немесе еңбекте қандай көрсеткіштерге жеткені, сондай-ақ мерзімінен бұрын немесе бір саты жоғары атақ бұрын берілмегендігі міндетті түрде көрсетілуі тиіс, бұл ретте бұйрықтың нөмірі мен күні көрсетіледі.</w:t>
      </w:r>
      <w:r>
        <w:br/>
      </w:r>
      <w:r>
        <w:rPr>
          <w:rFonts w:ascii="Times New Roman"/>
          <w:b w:val="false"/>
          <w:i w:val="false"/>
          <w:color w:val="000000"/>
          <w:sz w:val="28"/>
        </w:rPr>
        <w:t>
      Қысқаша мінездемеге, әдетте, арнаулы атақ беруге ұсынылатын қызметкердің тікелей бастығы қол қояды.</w:t>
      </w:r>
      <w:r>
        <w:br/>
      </w:r>
      <w:r>
        <w:rPr>
          <w:rFonts w:ascii="Times New Roman"/>
          <w:b w:val="false"/>
          <w:i w:val="false"/>
          <w:color w:val="000000"/>
          <w:sz w:val="28"/>
        </w:rPr>
        <w:t>
</w:t>
      </w:r>
      <w:r>
        <w:rPr>
          <w:rFonts w:ascii="Times New Roman"/>
          <w:b w:val="false"/>
          <w:i w:val="false"/>
          <w:color w:val="000000"/>
          <w:sz w:val="28"/>
        </w:rPr>
        <w:t>
      7) «Аға бастықтардың қорытындысы» деген бөлімде басшы құрамның арнаулы атағын беру туралы қорытындылар көрсетіледі.</w:t>
      </w:r>
      <w:r>
        <w:br/>
      </w:r>
      <w:r>
        <w:rPr>
          <w:rFonts w:ascii="Times New Roman"/>
          <w:b w:val="false"/>
          <w:i w:val="false"/>
          <w:color w:val="000000"/>
          <w:sz w:val="28"/>
        </w:rPr>
        <w:t>
      Адамдарды арнаулы атақтар беруге ұсынатын, сондай-ақ келіп түскен ұсынымхаттар бойынша қорытынды беретін бастықтар тиісті қызметтер басшыларының пікірлерін ескереді;</w:t>
      </w:r>
      <w:r>
        <w:br/>
      </w:r>
      <w:r>
        <w:rPr>
          <w:rFonts w:ascii="Times New Roman"/>
          <w:b w:val="false"/>
          <w:i w:val="false"/>
          <w:color w:val="000000"/>
          <w:sz w:val="28"/>
        </w:rPr>
        <w:t>
</w:t>
      </w:r>
      <w:r>
        <w:rPr>
          <w:rFonts w:ascii="Times New Roman"/>
          <w:b w:val="false"/>
          <w:i w:val="false"/>
          <w:color w:val="000000"/>
          <w:sz w:val="28"/>
        </w:rPr>
        <w:t>
      8) ұсынымға лауазымы ұсыным бланкілерінің тиісті бөлімдерін толтырған кезде ұсынатын бастықтары қол қояды;</w:t>
      </w:r>
      <w:r>
        <w:br/>
      </w:r>
      <w:r>
        <w:rPr>
          <w:rFonts w:ascii="Times New Roman"/>
          <w:b w:val="false"/>
          <w:i w:val="false"/>
          <w:color w:val="000000"/>
          <w:sz w:val="28"/>
        </w:rPr>
        <w:t>
</w:t>
      </w:r>
      <w:r>
        <w:rPr>
          <w:rFonts w:ascii="Times New Roman"/>
          <w:b w:val="false"/>
          <w:i w:val="false"/>
          <w:color w:val="000000"/>
          <w:sz w:val="28"/>
        </w:rPr>
        <w:t>
      9) «Қарулы Күштердегі, Ұлттық қауіпсіздік комитетіндегі, Президенттің Күзет қызметіндегі, Республикалық ұландағы, Ішкі әскерлердегі, ішкі істер, қаржы полициясындағы, кеден органдарындағы, қылмыстық атқару жүйесіндегі, прокуратурадағы» деген бөлім жеке істің қызметтер тізімінің тиісті бөлімін толтыру үшін белгіленген тәртіпке сәйкес кезекті атақтар беру кезінде толтырылады.</w:t>
      </w:r>
      <w:r>
        <w:br/>
      </w:r>
      <w:r>
        <w:rPr>
          <w:rFonts w:ascii="Times New Roman"/>
          <w:b w:val="false"/>
          <w:i w:val="false"/>
          <w:color w:val="000000"/>
          <w:sz w:val="28"/>
        </w:rPr>
        <w:t>
      Бірінші атақты беру немесе МӨҚО-ның бұрынғы қызметкерлерін кадрларға қабылдаған кезінде бұл бөлімде барлық еңбек қызметі көрсетіледі, бұл ретте 2 айдан астам үзілістердің себептері көрсетіледі.</w:t>
      </w:r>
      <w:r>
        <w:br/>
      </w:r>
      <w:r>
        <w:rPr>
          <w:rFonts w:ascii="Times New Roman"/>
          <w:b w:val="false"/>
          <w:i w:val="false"/>
          <w:color w:val="000000"/>
          <w:sz w:val="28"/>
        </w:rPr>
        <w:t>
      Бұрын әскери қызмет және құқық қорғау органдарында қызмет өткерген және орта және аға басшы құрамның лауазымдарына қайта қабылданған адамдарды МӨҚО-ның кадрларына қабылдау «МӨҚО-ның кадрына қабылдансын» деген тұжырымдама бойынша жүргізіледі. Ол басшы құрамның алғашқы және кезекті арнаулы атақтарын беру туралы мәтіннен кейін жазылады.</w:t>
      </w:r>
      <w:r>
        <w:br/>
      </w:r>
      <w:r>
        <w:rPr>
          <w:rFonts w:ascii="Times New Roman"/>
          <w:b w:val="false"/>
          <w:i w:val="false"/>
          <w:color w:val="000000"/>
          <w:sz w:val="28"/>
        </w:rPr>
        <w:t>
</w:t>
      </w:r>
      <w:r>
        <w:rPr>
          <w:rFonts w:ascii="Times New Roman"/>
          <w:b w:val="false"/>
          <w:i w:val="false"/>
          <w:color w:val="000000"/>
          <w:sz w:val="28"/>
        </w:rPr>
        <w:t>
      40. Сол немесе басқа адамның кезекті арнаулы атақты беруге ұсынымхат кешіктірілген жағдайда, оның себептері мен негіздемелері көрсетіліп, ол туралы шешім осы Тәртіпке </w:t>
      </w:r>
      <w:r>
        <w:rPr>
          <w:rFonts w:ascii="Times New Roman"/>
          <w:b w:val="false"/>
          <w:i w:val="false"/>
          <w:color w:val="000000"/>
          <w:sz w:val="28"/>
        </w:rPr>
        <w:t>4-қосымшаға</w:t>
      </w:r>
      <w:r>
        <w:rPr>
          <w:rFonts w:ascii="Times New Roman"/>
          <w:b w:val="false"/>
          <w:i w:val="false"/>
          <w:color w:val="000000"/>
          <w:sz w:val="28"/>
        </w:rPr>
        <w:t xml:space="preserve"> сәйкес қоса беріледі. Оған арнаулы атағы кешіктірілген қызметкердің қолы қойылып таныстырылады және жеке ісінің материалдарына тіркеледі.</w:t>
      </w:r>
      <w:r>
        <w:br/>
      </w:r>
      <w:r>
        <w:rPr>
          <w:rFonts w:ascii="Times New Roman"/>
          <w:b w:val="false"/>
          <w:i w:val="false"/>
          <w:color w:val="000000"/>
          <w:sz w:val="28"/>
        </w:rPr>
        <w:t>
</w:t>
      </w:r>
      <w:r>
        <w:rPr>
          <w:rFonts w:ascii="Times New Roman"/>
          <w:b w:val="false"/>
          <w:i w:val="false"/>
          <w:color w:val="000000"/>
          <w:sz w:val="28"/>
        </w:rPr>
        <w:t>
      41. Алғашқы және кезекті арнаулы атақтарды беру туралы бұйрықтар айдың соңғы күндерінде немесе арнаулы атақта қызмет өткеру мерзімі аяқталғаннан кейін шығарылады.</w:t>
      </w:r>
      <w:r>
        <w:br/>
      </w:r>
      <w:r>
        <w:rPr>
          <w:rFonts w:ascii="Times New Roman"/>
          <w:b w:val="false"/>
          <w:i w:val="false"/>
          <w:color w:val="000000"/>
          <w:sz w:val="28"/>
        </w:rPr>
        <w:t>
      Кіші басшы құрамның арнаулы атақтарын беру, орта және аға басшы құрамның арнаулы атақтарын беру туралы бұйрықтар бөлек жасалады.</w:t>
      </w:r>
      <w:r>
        <w:br/>
      </w:r>
      <w:r>
        <w:rPr>
          <w:rFonts w:ascii="Times New Roman"/>
          <w:b w:val="false"/>
          <w:i w:val="false"/>
          <w:color w:val="000000"/>
          <w:sz w:val="28"/>
        </w:rPr>
        <w:t>
</w:t>
      </w:r>
      <w:r>
        <w:rPr>
          <w:rFonts w:ascii="Times New Roman"/>
          <w:b w:val="false"/>
          <w:i w:val="false"/>
          <w:color w:val="000000"/>
          <w:sz w:val="28"/>
        </w:rPr>
        <w:t>
      42. Тиісті бұйрық (одан үзінді) келіп түскен кезде тікелей немесе тура бастығы қызметкерге арнаулы атақ берілгені туралы қызметтік кеңестерде, жиындарда немесе жеке құрамның саптық түзеуінде жариялайды.</w:t>
      </w:r>
      <w:r>
        <w:br/>
      </w:r>
      <w:r>
        <w:rPr>
          <w:rFonts w:ascii="Times New Roman"/>
          <w:b w:val="false"/>
          <w:i w:val="false"/>
          <w:color w:val="000000"/>
          <w:sz w:val="28"/>
        </w:rPr>
        <w:t>
</w:t>
      </w:r>
      <w:r>
        <w:rPr>
          <w:rFonts w:ascii="Times New Roman"/>
          <w:b w:val="false"/>
          <w:i w:val="false"/>
          <w:color w:val="000000"/>
          <w:sz w:val="28"/>
        </w:rPr>
        <w:t>
      43. Қызмет өткеру үшін Қазақстан Республикасының басқа құқықтық органдарынан, Қарулы Күштерінен, басқа әскерлері мен әскери құралымдарынан, арнайы мемлекеттік органдарынан қызмет өткеру үшін ауыстырылған қатардағы, кіші, орта басшы құрамды қайта аттестаттауды олардың номенклатурасына байланысты лауазымға тағайындау құқық берілген Министрлік ведомстволарының, аумақтық органдарының, ведомстволық бағынысты мемлекеттік мекемелерінің басшылары жүзеге асырады, ал аға басшы құрамды тағайындауды Министр жүзеге асырады.</w:t>
      </w:r>
      <w:r>
        <w:br/>
      </w:r>
      <w:r>
        <w:rPr>
          <w:rFonts w:ascii="Times New Roman"/>
          <w:b w:val="false"/>
          <w:i w:val="false"/>
          <w:color w:val="000000"/>
          <w:sz w:val="28"/>
        </w:rPr>
        <w:t>
      Қазақстан Республикасының өзге де әлеуетті құрылымдары мен ведомстволарының арнаулы атағы немесе әскери атағы бар және МӨҚО қызметкерінің арнаулы атағын көздейтін қызметке түскен азаматтарға  қайта аттестаттау тәртібінде онда бар өзге де әлеуетті құрылымдар мен ведомстволардың әскери және арнаулы атағына тең арнаулы атақ беріледі.</w:t>
      </w:r>
      <w:r>
        <w:br/>
      </w:r>
      <w:r>
        <w:rPr>
          <w:rFonts w:ascii="Times New Roman"/>
          <w:b w:val="false"/>
          <w:i w:val="false"/>
          <w:color w:val="000000"/>
          <w:sz w:val="28"/>
        </w:rPr>
        <w:t>
      Қайта аттестаттау тәртібінде атақтар беру бір уақытта тағайындай отырып, бір ұсыныммен беріледі.</w:t>
      </w:r>
      <w:r>
        <w:br/>
      </w:r>
      <w:r>
        <w:rPr>
          <w:rFonts w:ascii="Times New Roman"/>
          <w:b w:val="false"/>
          <w:i w:val="false"/>
          <w:color w:val="000000"/>
          <w:sz w:val="28"/>
        </w:rPr>
        <w:t>
      Қайта аттестаттаудан өткеннен кейін жаңа арнаулы атақта қызмет өткеру мерзімі алдыңғы тең арнаулы (әскери) атағын беру туралы бұйрық шыққан күнінен бастап есептеледі.</w:t>
      </w:r>
      <w:r>
        <w:br/>
      </w:r>
      <w:r>
        <w:rPr>
          <w:rFonts w:ascii="Times New Roman"/>
          <w:b w:val="false"/>
          <w:i w:val="false"/>
          <w:color w:val="000000"/>
          <w:sz w:val="28"/>
        </w:rPr>
        <w:t>
      </w:t>
      </w:r>
      <w:r>
        <w:rPr>
          <w:rFonts w:ascii="Times New Roman"/>
          <w:b w:val="false"/>
          <w:i w:val="false"/>
          <w:color w:val="ff0000"/>
          <w:sz w:val="28"/>
        </w:rPr>
        <w:t xml:space="preserve">Ескерту. 43-тармаққа өзгеріс енгізілді-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44. Министрліктің білім беру ұйымының күндізгі оқу бөлімін бітірген тыңдаушыларға (курсанттарға) арнаулы атақ беруді Министрліктің оқу орны басшысының немесе кадр қызметі басшысының ұсынымы бойынша Министр береді.</w:t>
      </w:r>
      <w:r>
        <w:br/>
      </w:r>
      <w:r>
        <w:rPr>
          <w:rFonts w:ascii="Times New Roman"/>
          <w:b w:val="false"/>
          <w:i w:val="false"/>
          <w:color w:val="000000"/>
          <w:sz w:val="28"/>
        </w:rPr>
        <w:t>
</w:t>
      </w:r>
      <w:r>
        <w:rPr>
          <w:rFonts w:ascii="Times New Roman"/>
          <w:b w:val="false"/>
          <w:i w:val="false"/>
          <w:color w:val="000000"/>
          <w:sz w:val="28"/>
        </w:rPr>
        <w:t>
      45. Арнаулы атақты төмендету түріндегі тәртiптiк жаза шаралары ретiнде:</w:t>
      </w:r>
      <w:r>
        <w:br/>
      </w:r>
      <w:r>
        <w:rPr>
          <w:rFonts w:ascii="Times New Roman"/>
          <w:b w:val="false"/>
          <w:i w:val="false"/>
          <w:color w:val="000000"/>
          <w:sz w:val="28"/>
        </w:rPr>
        <w:t>
</w:t>
      </w:r>
      <w:r>
        <w:rPr>
          <w:rFonts w:ascii="Times New Roman"/>
          <w:b w:val="false"/>
          <w:i w:val="false"/>
          <w:color w:val="000000"/>
          <w:sz w:val="28"/>
        </w:rPr>
        <w:t>
      1) кiшi және орта басшы құрам атағындағы қызметкерлерге – Министрліктің ведомстволары, аумақтық органдары, ведомстволық бағынысты мемлекеттік мекемелері басшысы;</w:t>
      </w:r>
      <w:r>
        <w:br/>
      </w:r>
      <w:r>
        <w:rPr>
          <w:rFonts w:ascii="Times New Roman"/>
          <w:b w:val="false"/>
          <w:i w:val="false"/>
          <w:color w:val="000000"/>
          <w:sz w:val="28"/>
        </w:rPr>
        <w:t>
</w:t>
      </w:r>
      <w:r>
        <w:rPr>
          <w:rFonts w:ascii="Times New Roman"/>
          <w:b w:val="false"/>
          <w:i w:val="false"/>
          <w:color w:val="000000"/>
          <w:sz w:val="28"/>
        </w:rPr>
        <w:t>
      2) аға басшы құрам атағындағы қызметкерлерге – Министр қолданады.</w:t>
      </w:r>
      <w:r>
        <w:br/>
      </w:r>
      <w:r>
        <w:rPr>
          <w:rFonts w:ascii="Times New Roman"/>
          <w:b w:val="false"/>
          <w:i w:val="false"/>
          <w:color w:val="000000"/>
          <w:sz w:val="28"/>
        </w:rPr>
        <w:t>
</w:t>
      </w:r>
      <w:r>
        <w:rPr>
          <w:rFonts w:ascii="Times New Roman"/>
          <w:b w:val="false"/>
          <w:i w:val="false"/>
          <w:color w:val="000000"/>
          <w:sz w:val="28"/>
        </w:rPr>
        <w:t>
      46. Арнаулы атақтардан айыру мына қызметкерлерге қатысты тәртіптік жаза қолдану шарасы ретінде қолданылады:</w:t>
      </w:r>
      <w:r>
        <w:br/>
      </w:r>
      <w:r>
        <w:rPr>
          <w:rFonts w:ascii="Times New Roman"/>
          <w:b w:val="false"/>
          <w:i w:val="false"/>
          <w:color w:val="000000"/>
          <w:sz w:val="28"/>
        </w:rPr>
        <w:t>
</w:t>
      </w:r>
      <w:r>
        <w:rPr>
          <w:rFonts w:ascii="Times New Roman"/>
          <w:b w:val="false"/>
          <w:i w:val="false"/>
          <w:color w:val="000000"/>
          <w:sz w:val="28"/>
        </w:rPr>
        <w:t>
      1) полковникті  қоса алғанға дейінгілерді – Министр;</w:t>
      </w:r>
      <w:r>
        <w:br/>
      </w:r>
      <w:r>
        <w:rPr>
          <w:rFonts w:ascii="Times New Roman"/>
          <w:b w:val="false"/>
          <w:i w:val="false"/>
          <w:color w:val="000000"/>
          <w:sz w:val="28"/>
        </w:rPr>
        <w:t>
</w:t>
      </w:r>
      <w:r>
        <w:rPr>
          <w:rFonts w:ascii="Times New Roman"/>
          <w:b w:val="false"/>
          <w:i w:val="false"/>
          <w:color w:val="000000"/>
          <w:sz w:val="28"/>
        </w:rPr>
        <w:t>
      2) жоғары басшы құрамды Қазақстан Республикасының Президенті жүзеге асырады.</w:t>
      </w:r>
      <w:r>
        <w:br/>
      </w:r>
      <w:r>
        <w:rPr>
          <w:rFonts w:ascii="Times New Roman"/>
          <w:b w:val="false"/>
          <w:i w:val="false"/>
          <w:color w:val="000000"/>
          <w:sz w:val="28"/>
        </w:rPr>
        <w:t>
</w:t>
      </w:r>
      <w:r>
        <w:rPr>
          <w:rFonts w:ascii="Times New Roman"/>
          <w:b w:val="false"/>
          <w:i w:val="false"/>
          <w:color w:val="000000"/>
          <w:sz w:val="28"/>
        </w:rPr>
        <w:t>
      47. Арнаулы атақтағы еңбек сiңiру мерзiмi арнаулы атақты бiр сатыға төмендету түрінде тәртіптік жауапкершілікке тарту туралы бұйрыққа қол қойылған күннен бастап үзіледі және арнаулы атақты қалпына келтіру туралы бұйрық шығарылған күннен бастап қалпына келтіріледі.</w:t>
      </w:r>
      <w:r>
        <w:br/>
      </w:r>
      <w:r>
        <w:rPr>
          <w:rFonts w:ascii="Times New Roman"/>
          <w:b w:val="false"/>
          <w:i w:val="false"/>
          <w:color w:val="000000"/>
          <w:sz w:val="28"/>
        </w:rPr>
        <w:t>
      Арнаулы атақтары атқаратын штаттық лауазымына қарамастан төмендетілген қызметкерлердің бұрынғы арнаулы атағы немесе сыныптық шені атқаратын лауазымына қарамастан құқық қорғау органы басшысының немесе уәкілетті басшысының бұйрықтарымен, бірақ арнаулы атағы немесе сыныптық шені төмендетілген күннен бастап кемінде алты ай өткеннен кейін ғана қалпына келтіріледі.</w:t>
      </w:r>
      <w:r>
        <w:br/>
      </w:r>
      <w:r>
        <w:rPr>
          <w:rFonts w:ascii="Times New Roman"/>
          <w:b w:val="false"/>
          <w:i w:val="false"/>
          <w:color w:val="000000"/>
          <w:sz w:val="28"/>
        </w:rPr>
        <w:t>
</w:t>
      </w:r>
      <w:r>
        <w:rPr>
          <w:rFonts w:ascii="Times New Roman"/>
          <w:b w:val="false"/>
          <w:i w:val="false"/>
          <w:color w:val="000000"/>
          <w:sz w:val="28"/>
        </w:rPr>
        <w:t>
      48. Қызметкерге бұрынғы арнаулы атағы қайта қалпына келтiрілгенге және оған кезектi арнаулы атақ берiлгенге дейiн арнаулы атақтан қайта төмендетілмейді.</w:t>
      </w:r>
      <w:r>
        <w:br/>
      </w:r>
      <w:r>
        <w:rPr>
          <w:rFonts w:ascii="Times New Roman"/>
          <w:b w:val="false"/>
          <w:i w:val="false"/>
          <w:color w:val="000000"/>
          <w:sz w:val="28"/>
        </w:rPr>
        <w:t>
</w:t>
      </w:r>
      <w:r>
        <w:rPr>
          <w:rFonts w:ascii="Times New Roman"/>
          <w:b w:val="false"/>
          <w:i w:val="false"/>
          <w:color w:val="000000"/>
          <w:sz w:val="28"/>
        </w:rPr>
        <w:t>
      49. Қылмыс жасаған қызметкерлер заңды күшіне енген соттың үкімімен арнаулы атақтардан айырылуы мүмкін. Қызметкерлерге қатысты арнаулы атақтардан айыру туралы соттың заңды күшiне енген айыптау үкiмiн орындауды:</w:t>
      </w:r>
      <w:r>
        <w:br/>
      </w:r>
      <w:r>
        <w:rPr>
          <w:rFonts w:ascii="Times New Roman"/>
          <w:b w:val="false"/>
          <w:i w:val="false"/>
          <w:color w:val="000000"/>
          <w:sz w:val="28"/>
        </w:rPr>
        <w:t>
</w:t>
      </w:r>
      <w:r>
        <w:rPr>
          <w:rFonts w:ascii="Times New Roman"/>
          <w:b w:val="false"/>
          <w:i w:val="false"/>
          <w:color w:val="000000"/>
          <w:sz w:val="28"/>
        </w:rPr>
        <w:t>
      1) капитанға дейін, Министрліктің ведомстволары, аумақтық органдары, ведомстволық бағынысты мемлекеттік мекемесі басшысы жүзеге асырады;</w:t>
      </w:r>
      <w:r>
        <w:br/>
      </w:r>
      <w:r>
        <w:rPr>
          <w:rFonts w:ascii="Times New Roman"/>
          <w:b w:val="false"/>
          <w:i w:val="false"/>
          <w:color w:val="000000"/>
          <w:sz w:val="28"/>
        </w:rPr>
        <w:t>
</w:t>
      </w:r>
      <w:r>
        <w:rPr>
          <w:rFonts w:ascii="Times New Roman"/>
          <w:b w:val="false"/>
          <w:i w:val="false"/>
          <w:color w:val="000000"/>
          <w:sz w:val="28"/>
        </w:rPr>
        <w:t>
      2) полковникке дейін қоса алғанда Министр жүзеге асырады;</w:t>
      </w:r>
      <w:r>
        <w:br/>
      </w:r>
      <w:r>
        <w:rPr>
          <w:rFonts w:ascii="Times New Roman"/>
          <w:b w:val="false"/>
          <w:i w:val="false"/>
          <w:color w:val="000000"/>
          <w:sz w:val="28"/>
        </w:rPr>
        <w:t>
</w:t>
      </w:r>
      <w:r>
        <w:rPr>
          <w:rFonts w:ascii="Times New Roman"/>
          <w:b w:val="false"/>
          <w:i w:val="false"/>
          <w:color w:val="000000"/>
          <w:sz w:val="28"/>
        </w:rPr>
        <w:t>
      3) жоғары басшы құрамды Қазақстан Республикасының Президенті жүзеге асырылады.</w:t>
      </w:r>
      <w:r>
        <w:br/>
      </w:r>
      <w:r>
        <w:rPr>
          <w:rFonts w:ascii="Times New Roman"/>
          <w:b w:val="false"/>
          <w:i w:val="false"/>
          <w:color w:val="000000"/>
          <w:sz w:val="28"/>
        </w:rPr>
        <w:t>
</w:t>
      </w:r>
      <w:r>
        <w:rPr>
          <w:rFonts w:ascii="Times New Roman"/>
          <w:b w:val="false"/>
          <w:i w:val="false"/>
          <w:color w:val="000000"/>
          <w:sz w:val="28"/>
        </w:rPr>
        <w:t>
      50. Арнаулы атақтарды төмендету және одан айыру Министрдің, Министрлік ведомстволары, аумақтық органдары, ведомстволық бағынысты мемлекеттік мекемелері басшыларының бұйрығымен ресімделеді.</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51. Арнаулы атағынан заңсыз айырған жағдайда сот шешіміне сәйкес алдыңғы атағын қалпына келтіру туралы бұйрықты Министр, Министрліктің уәкілетті органы, ведомстволары, аумақтық органдары, ведомстволық бағынысты мемлекеттік мекемелері басшылары шығарады.</w:t>
      </w:r>
      <w:r>
        <w:br/>
      </w:r>
      <w:r>
        <w:rPr>
          <w:rFonts w:ascii="Times New Roman"/>
          <w:b w:val="false"/>
          <w:i w:val="false"/>
          <w:color w:val="000000"/>
          <w:sz w:val="28"/>
        </w:rPr>
        <w:t>
</w:t>
      </w:r>
      <w:r>
        <w:rPr>
          <w:rFonts w:ascii="Times New Roman"/>
          <w:b w:val="false"/>
          <w:i w:val="false"/>
          <w:color w:val="000000"/>
          <w:sz w:val="28"/>
        </w:rPr>
        <w:t>
      52. Арнаулы атағынан заңсыз айыру кезеңі қалпына келтірілген арнаулы атағында қызмет өткеру мерзіміне кіреді. Арнаулы атағынан заңсыз айырған адамдарға толық көлемдегі материалдық шығын өтеледі.</w:t>
      </w:r>
    </w:p>
    <w:bookmarkEnd w:id="142"/>
    <w:bookmarkStart w:name="z559" w:id="143"/>
    <w:p>
      <w:pPr>
        <w:spacing w:after="0"/>
        <w:ind w:left="0"/>
        <w:jc w:val="both"/>
      </w:pPr>
      <w:r>
        <w:rPr>
          <w:rFonts w:ascii="Times New Roman"/>
          <w:b w:val="false"/>
          <w:i w:val="false"/>
          <w:color w:val="000000"/>
          <w:sz w:val="28"/>
        </w:rPr>
        <w:t>
Қазақстан Республикасының мемлекеттік</w:t>
      </w:r>
      <w:r>
        <w:br/>
      </w:r>
      <w:r>
        <w:rPr>
          <w:rFonts w:ascii="Times New Roman"/>
          <w:b w:val="false"/>
          <w:i w:val="false"/>
          <w:color w:val="000000"/>
          <w:sz w:val="28"/>
        </w:rPr>
        <w:t xml:space="preserve">
өртке қарсы қызмет органдары    </w:t>
      </w:r>
      <w:r>
        <w:br/>
      </w:r>
      <w:r>
        <w:rPr>
          <w:rFonts w:ascii="Times New Roman"/>
          <w:b w:val="false"/>
          <w:i w:val="false"/>
          <w:color w:val="000000"/>
          <w:sz w:val="28"/>
        </w:rPr>
        <w:t>
қызметкерлеріне алғашқы, кезекті және</w:t>
      </w:r>
      <w:r>
        <w:br/>
      </w:r>
      <w:r>
        <w:rPr>
          <w:rFonts w:ascii="Times New Roman"/>
          <w:b w:val="false"/>
          <w:i w:val="false"/>
          <w:color w:val="000000"/>
          <w:sz w:val="28"/>
        </w:rPr>
        <w:t xml:space="preserve">
кезектен тыс арнаулы        </w:t>
      </w:r>
      <w:r>
        <w:br/>
      </w:r>
      <w:r>
        <w:rPr>
          <w:rFonts w:ascii="Times New Roman"/>
          <w:b w:val="false"/>
          <w:i w:val="false"/>
          <w:color w:val="000000"/>
          <w:sz w:val="28"/>
        </w:rPr>
        <w:t xml:space="preserve">
атақтар беру нұсқаулығына     </w:t>
      </w:r>
      <w:r>
        <w:br/>
      </w:r>
      <w:r>
        <w:rPr>
          <w:rFonts w:ascii="Times New Roman"/>
          <w:b w:val="false"/>
          <w:i w:val="false"/>
          <w:color w:val="000000"/>
          <w:sz w:val="28"/>
        </w:rPr>
        <w:t xml:space="preserve">
1-қосымша            </w:t>
      </w:r>
    </w:p>
    <w:bookmarkEnd w:id="1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Лауазымы бойынша арнаулы атағы</w:t>
      </w:r>
      <w:r>
        <w:br/>
      </w:r>
      <w:r>
        <w:rPr>
          <w:rFonts w:ascii="Times New Roman"/>
          <w:b w:val="false"/>
          <w:i w:val="false"/>
          <w:color w:val="000000"/>
          <w:sz w:val="28"/>
        </w:rPr>
        <w:t>
      ______________________________</w:t>
      </w:r>
      <w:r>
        <w:br/>
      </w:r>
      <w:r>
        <w:rPr>
          <w:rFonts w:ascii="Times New Roman"/>
          <w:b w:val="false"/>
          <w:i w:val="false"/>
          <w:color w:val="000000"/>
          <w:sz w:val="28"/>
        </w:rPr>
        <w:t>
      ҚР ТЖМ-нің 20 __ жылғы «___»</w:t>
      </w:r>
      <w:r>
        <w:br/>
      </w:r>
      <w:r>
        <w:rPr>
          <w:rFonts w:ascii="Times New Roman"/>
          <w:b w:val="false"/>
          <w:i w:val="false"/>
          <w:color w:val="000000"/>
          <w:sz w:val="28"/>
        </w:rPr>
        <w:t>
      № ______ бұйрығымен бекітілген</w:t>
      </w:r>
      <w:r>
        <w:br/>
      </w:r>
      <w:r>
        <w:rPr>
          <w:rFonts w:ascii="Times New Roman"/>
          <w:b w:val="false"/>
          <w:i w:val="false"/>
          <w:color w:val="000000"/>
          <w:sz w:val="28"/>
        </w:rPr>
        <w:t>
      ________________________________</w:t>
      </w:r>
      <w:r>
        <w:br/>
      </w:r>
      <w:r>
        <w:rPr>
          <w:rFonts w:ascii="Times New Roman"/>
          <w:b w:val="false"/>
          <w:i w:val="false"/>
          <w:color w:val="000000"/>
          <w:sz w:val="28"/>
        </w:rPr>
        <w:t>
      (аттестатталған құрамның штаттық</w:t>
      </w:r>
      <w:r>
        <w:br/>
      </w:r>
      <w:r>
        <w:rPr>
          <w:rFonts w:ascii="Times New Roman"/>
          <w:b w:val="false"/>
          <w:i w:val="false"/>
          <w:color w:val="000000"/>
          <w:sz w:val="28"/>
        </w:rPr>
        <w:t>
      саны, лимит, режим)</w:t>
      </w:r>
    </w:p>
    <w:bookmarkStart w:name="z560" w:id="144"/>
    <w:p>
      <w:pPr>
        <w:spacing w:after="0"/>
        <w:ind w:left="0"/>
        <w:jc w:val="left"/>
      </w:pPr>
      <w:r>
        <w:rPr>
          <w:rFonts w:ascii="Times New Roman"/>
          <w:b/>
          <w:i w:val="false"/>
          <w:color w:val="000000"/>
        </w:rPr>
        <w:t xml:space="preserve"> 
Ұ С Ы Н Ы М Х А Т</w:t>
      </w:r>
      <w:r>
        <w:br/>
      </w:r>
      <w:r>
        <w:rPr>
          <w:rFonts w:ascii="Times New Roman"/>
          <w:b/>
          <w:i w:val="false"/>
          <w:color w:val="000000"/>
        </w:rPr>
        <w:t>
___________________________________________________________________</w:t>
      </w:r>
      <w:r>
        <w:br/>
      </w:r>
      <w:r>
        <w:rPr>
          <w:rFonts w:ascii="Times New Roman"/>
          <w:b/>
          <w:i w:val="false"/>
          <w:color w:val="000000"/>
        </w:rPr>
        <w:t>
(орган, мекеме, оқу орны, лауазымы,</w:t>
      </w:r>
      <w:r>
        <w:br/>
      </w:r>
      <w:r>
        <w:rPr>
          <w:rFonts w:ascii="Times New Roman"/>
          <w:b/>
          <w:i w:val="false"/>
          <w:color w:val="000000"/>
        </w:rPr>
        <w:t>
___________________________________________________________________</w:t>
      </w:r>
      <w:r>
        <w:br/>
      </w:r>
      <w:r>
        <w:rPr>
          <w:rFonts w:ascii="Times New Roman"/>
          <w:b/>
          <w:i w:val="false"/>
          <w:color w:val="000000"/>
        </w:rPr>
        <w:t>
(атағы, тегі, аты, әкесінің аты, жеке нөмірі)</w:t>
      </w:r>
      <w:r>
        <w:br/>
      </w:r>
      <w:r>
        <w:rPr>
          <w:rFonts w:ascii="Times New Roman"/>
          <w:b/>
          <w:i w:val="false"/>
          <w:color w:val="000000"/>
        </w:rPr>
        <w:t>
________________________________________ жеке нөмірі беріле отырып,</w:t>
      </w:r>
      <w:r>
        <w:br/>
      </w:r>
      <w:r>
        <w:rPr>
          <w:rFonts w:ascii="Times New Roman"/>
          <w:b/>
          <w:i w:val="false"/>
          <w:color w:val="000000"/>
        </w:rPr>
        <w:t>
(жеке нөмір берілгенде толтырылады)</w:t>
      </w:r>
      <w:r>
        <w:br/>
      </w:r>
      <w:r>
        <w:rPr>
          <w:rFonts w:ascii="Times New Roman"/>
          <w:b/>
          <w:i w:val="false"/>
          <w:color w:val="000000"/>
        </w:rPr>
        <w:t>
____________________________________ арнаулы атағын беруге ұсынылады. (қандай)</w:t>
      </w:r>
      <w:r>
        <w:br/>
      </w:r>
      <w:r>
        <w:rPr>
          <w:rFonts w:ascii="Times New Roman"/>
          <w:b/>
          <w:i w:val="false"/>
          <w:color w:val="000000"/>
        </w:rPr>
        <w:t>
Туған күні, айы, жылы ______________________________________________</w:t>
      </w:r>
      <w:r>
        <w:br/>
      </w:r>
      <w:r>
        <w:rPr>
          <w:rFonts w:ascii="Times New Roman"/>
          <w:b/>
          <w:i w:val="false"/>
          <w:color w:val="000000"/>
        </w:rPr>
        <w:t>
Білімі (жалпы, арнаулы, жоғары, әскери) ____________________________</w:t>
      </w:r>
      <w:r>
        <w:br/>
      </w:r>
      <w:r>
        <w:rPr>
          <w:rFonts w:ascii="Times New Roman"/>
          <w:b/>
          <w:i w:val="false"/>
          <w:color w:val="000000"/>
        </w:rPr>
        <w:t>
____________________________________________________________________</w:t>
      </w:r>
      <w:r>
        <w:br/>
      </w:r>
      <w:r>
        <w:rPr>
          <w:rFonts w:ascii="Times New Roman"/>
          <w:b/>
          <w:i w:val="false"/>
          <w:color w:val="000000"/>
        </w:rPr>
        <w:t>
(қашан және қандай оқу орнын бітірген, білімі жөніндегі дипломның нөмірі)</w:t>
      </w:r>
      <w:r>
        <w:br/>
      </w:r>
      <w:r>
        <w:rPr>
          <w:rFonts w:ascii="Times New Roman"/>
          <w:b/>
          <w:i w:val="false"/>
          <w:color w:val="000000"/>
        </w:rPr>
        <w:t>
_____________________________________________________________________</w:t>
      </w:r>
      <w:r>
        <w:br/>
      </w:r>
      <w:r>
        <w:rPr>
          <w:rFonts w:ascii="Times New Roman"/>
          <w:b/>
          <w:i w:val="false"/>
          <w:color w:val="000000"/>
        </w:rPr>
        <w:t>
Ие болған атағы _____________________________________________________</w:t>
      </w:r>
      <w:r>
        <w:br/>
      </w:r>
      <w:r>
        <w:rPr>
          <w:rFonts w:ascii="Times New Roman"/>
          <w:b/>
          <w:i w:val="false"/>
          <w:color w:val="000000"/>
        </w:rPr>
        <w:t>
(қандай, жаңадан қабылданушылар үшін запас бойынша офицерлік атағы көрсетіледі)</w:t>
      </w:r>
      <w:r>
        <w:br/>
      </w:r>
      <w:r>
        <w:rPr>
          <w:rFonts w:ascii="Times New Roman"/>
          <w:b/>
          <w:i w:val="false"/>
          <w:color w:val="000000"/>
        </w:rPr>
        <w:t>
______________ ______ жылғы «___» ___ № ________ бұйрығымен берілген.</w:t>
      </w:r>
      <w:r>
        <w:br/>
      </w:r>
      <w:r>
        <w:rPr>
          <w:rFonts w:ascii="Times New Roman"/>
          <w:b/>
          <w:i w:val="false"/>
          <w:color w:val="000000"/>
        </w:rPr>
        <w:t>
(кімнің бұйрығы)</w:t>
      </w:r>
    </w:p>
    <w:bookmarkEnd w:id="144"/>
    <w:p>
      <w:pPr>
        <w:spacing w:after="0"/>
        <w:ind w:left="0"/>
        <w:jc w:val="both"/>
      </w:pPr>
      <w:r>
        <w:rPr>
          <w:rFonts w:ascii="Times New Roman"/>
          <w:b w:val="false"/>
          <w:i w:val="false"/>
          <w:color w:val="000000"/>
          <w:sz w:val="28"/>
        </w:rPr>
        <w:t>Әскери есептен 20 ____ жылғы «__» ______________ шығарылған. *</w:t>
      </w:r>
      <w:r>
        <w:br/>
      </w:r>
      <w:r>
        <w:rPr>
          <w:rFonts w:ascii="Times New Roman"/>
          <w:b w:val="false"/>
          <w:i w:val="false"/>
          <w:color w:val="000000"/>
          <w:sz w:val="28"/>
        </w:rPr>
        <w:t>
ӘДК-нің 20 ____ жылғы «___» ______________ қорытындысы бойынша * әскери қызметке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(әскери-дәрігерлік комиссияның тұжырымдамасы көрсетіледі)</w:t>
      </w:r>
      <w:r>
        <w:br/>
      </w:r>
      <w:r>
        <w:rPr>
          <w:rFonts w:ascii="Times New Roman"/>
          <w:b w:val="false"/>
          <w:i w:val="false"/>
          <w:color w:val="000000"/>
          <w:sz w:val="28"/>
        </w:rPr>
        <w:t>
______________________________________________________ деп танылған.</w:t>
      </w:r>
      <w:r>
        <w:br/>
      </w:r>
      <w:r>
        <w:rPr>
          <w:rFonts w:ascii="Times New Roman"/>
          <w:b w:val="false"/>
          <w:i w:val="false"/>
          <w:color w:val="000000"/>
          <w:sz w:val="28"/>
        </w:rPr>
        <w:t>
Бастапқы дайындықтан</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______________________________________________________________ өтті.</w:t>
      </w:r>
    </w:p>
    <w:bookmarkStart w:name="z561" w:id="145"/>
    <w:p>
      <w:pPr>
        <w:spacing w:after="0"/>
        <w:ind w:left="0"/>
        <w:jc w:val="left"/>
      </w:pPr>
      <w:r>
        <w:rPr>
          <w:rFonts w:ascii="Times New Roman"/>
          <w:b/>
          <w:i w:val="false"/>
          <w:color w:val="000000"/>
        </w:rPr>
        <w:t xml:space="preserve"> 
Қысқаша мінездеме</w:t>
      </w:r>
    </w:p>
    <w:bookmarkEnd w:id="145"/>
    <w:p>
      <w:pPr>
        <w:spacing w:after="0"/>
        <w:ind w:left="0"/>
        <w:jc w:val="both"/>
      </w:pPr>
      <w:r>
        <w:rPr>
          <w:rFonts w:ascii="Times New Roman"/>
          <w:b w:val="false"/>
          <w:i w:val="false"/>
          <w:color w:val="000000"/>
          <w:sz w:val="28"/>
        </w:rPr>
        <w:t>Бастық ________________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____________________________________</w:t>
      </w:r>
      <w:r>
        <w:br/>
      </w:r>
      <w:r>
        <w:rPr>
          <w:rFonts w:ascii="Times New Roman"/>
          <w:b w:val="false"/>
          <w:i w:val="false"/>
          <w:color w:val="000000"/>
          <w:sz w:val="28"/>
        </w:rPr>
        <w:t>
арнаулы атағы, тегі, қолы)</w:t>
      </w:r>
      <w:r>
        <w:br/>
      </w:r>
      <w:r>
        <w:rPr>
          <w:rFonts w:ascii="Times New Roman"/>
          <w:b w:val="false"/>
          <w:i w:val="false"/>
          <w:color w:val="000000"/>
          <w:sz w:val="28"/>
        </w:rPr>
        <w:t>
20 ____ жылғы «___» ________________</w:t>
      </w:r>
    </w:p>
    <w:bookmarkStart w:name="z562" w:id="146"/>
    <w:p>
      <w:pPr>
        <w:spacing w:after="0"/>
        <w:ind w:left="0"/>
        <w:jc w:val="left"/>
      </w:pPr>
      <w:r>
        <w:rPr>
          <w:rFonts w:ascii="Times New Roman"/>
          <w:b/>
          <w:i w:val="false"/>
          <w:color w:val="000000"/>
        </w:rPr>
        <w:t xml:space="preserve"> 
Аға бастықтардың қорытындысы</w:t>
      </w:r>
    </w:p>
    <w:bookmarkEnd w:id="146"/>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(лауазымы, атағы, тегі, қолы)</w:t>
      </w:r>
      <w:r>
        <w:br/>
      </w:r>
      <w:r>
        <w:rPr>
          <w:rFonts w:ascii="Times New Roman"/>
          <w:b w:val="false"/>
          <w:i w:val="false"/>
          <w:color w:val="000000"/>
          <w:sz w:val="28"/>
        </w:rPr>
        <w:t>
20 __ жылғы «___» _____________</w:t>
      </w:r>
    </w:p>
    <w:p>
      <w:pPr>
        <w:spacing w:after="0"/>
        <w:ind w:left="0"/>
        <w:jc w:val="both"/>
      </w:pPr>
      <w:r>
        <w:rPr>
          <w:rFonts w:ascii="Times New Roman"/>
          <w:b w:val="false"/>
          <w:i w:val="false"/>
          <w:color w:val="000000"/>
          <w:sz w:val="28"/>
        </w:rPr>
        <w:t>Қарулы Күштердегі, ҰҚК-дағы, ІІМ-дегі, МТК-дағы, ТЖМ-дағы, қаржы</w:t>
      </w:r>
      <w:r>
        <w:br/>
      </w:r>
      <w:r>
        <w:rPr>
          <w:rFonts w:ascii="Times New Roman"/>
          <w:b w:val="false"/>
          <w:i w:val="false"/>
          <w:color w:val="000000"/>
          <w:sz w:val="28"/>
        </w:rPr>
        <w:t>
полициясындағы, кедендегі қызметіндегі қызметі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3"/>
      </w:tblGrid>
      <w:tr>
        <w:trPr>
          <w:trHeight w:val="159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айдан және жылдан бастап</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айға және жылға дейін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Лауазымдардың, бөлімдердің, құрамалардың, органдардың, мекемелердің, оқу орындарының атауы</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М.О.</w:t>
      </w:r>
      <w:r>
        <w:br/>
      </w:r>
      <w:r>
        <w:rPr>
          <w:rFonts w:ascii="Times New Roman"/>
          <w:b w:val="false"/>
          <w:i w:val="false"/>
          <w:color w:val="000000"/>
          <w:sz w:val="28"/>
        </w:rPr>
        <w:t>
Барлық деректердің дұрыстығын растаймын</w:t>
      </w:r>
    </w:p>
    <w:p>
      <w:pPr>
        <w:spacing w:after="0"/>
        <w:ind w:left="0"/>
        <w:jc w:val="both"/>
      </w:pPr>
      <w:r>
        <w:rPr>
          <w:rFonts w:ascii="Times New Roman"/>
          <w:b w:val="false"/>
          <w:i w:val="false"/>
          <w:color w:val="000000"/>
          <w:sz w:val="28"/>
        </w:rPr>
        <w:t>Кадр қызметінің бастығы</w:t>
      </w:r>
      <w:r>
        <w:br/>
      </w:r>
      <w:r>
        <w:rPr>
          <w:rFonts w:ascii="Times New Roman"/>
          <w:b w:val="false"/>
          <w:i w:val="false"/>
          <w:color w:val="000000"/>
          <w:sz w:val="28"/>
        </w:rPr>
        <w:t>
______________________________________</w:t>
      </w:r>
      <w:r>
        <w:br/>
      </w:r>
      <w:r>
        <w:rPr>
          <w:rFonts w:ascii="Times New Roman"/>
          <w:b w:val="false"/>
          <w:i w:val="false"/>
          <w:color w:val="000000"/>
          <w:sz w:val="28"/>
        </w:rPr>
        <w:t>
(лауазымы, арнаулы атағы, тегі, қолы)</w:t>
      </w:r>
    </w:p>
    <w:p>
      <w:pPr>
        <w:spacing w:after="0"/>
        <w:ind w:left="0"/>
        <w:jc w:val="both"/>
      </w:pPr>
      <w:r>
        <w:rPr>
          <w:rFonts w:ascii="Times New Roman"/>
          <w:b w:val="false"/>
          <w:i w:val="false"/>
          <w:color w:val="000000"/>
          <w:sz w:val="28"/>
        </w:rPr>
        <w:t>20 ____ жылғы «____» _____________</w:t>
      </w:r>
    </w:p>
    <w:bookmarkStart w:name="z563" w:id="14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Алғашқы арнаулы атақтар беру, МӨҚО кадрларына қабылдау кезінде толтырылады.</w:t>
      </w:r>
      <w:r>
        <w:br/>
      </w:r>
      <w:r>
        <w:rPr>
          <w:rFonts w:ascii="Times New Roman"/>
          <w:b w:val="false"/>
          <w:i w:val="false"/>
          <w:color w:val="000000"/>
          <w:sz w:val="28"/>
        </w:rPr>
        <w:t>
      **Алғашқы арнаулы атаққа немесе өртке қарсы қызмет полковнигі атағына ұсыну, сондай-ақ МӨҚҚО-ның кадрына қабылдауға бұрын МӨҚҚО-да қызмет өткерген адамды ұсынған кезде бөлімде 2 айдан астам уақыттағы үзілістердің және қызмет өткеру кезеңінде лауазымын төмендетудің себептері түсіндіріле отырып, еңбек жолының басынан бастап атқарылған жұмыстары, сондай-ақ азаматтық жоғары және арнайы орта оқу орындарының күндізгі бөлімдеріндегі оқуы көрсетіледі. Бұрын ІІО, МӨҚҚО жұмыстан босатылған тұлғалардың жұмыстан босату бабы көрсетіледі.</w:t>
      </w:r>
    </w:p>
    <w:bookmarkEnd w:id="147"/>
    <w:bookmarkStart w:name="z564" w:id="148"/>
    <w:p>
      <w:pPr>
        <w:spacing w:after="0"/>
        <w:ind w:left="0"/>
        <w:jc w:val="both"/>
      </w:pPr>
      <w:r>
        <w:rPr>
          <w:rFonts w:ascii="Times New Roman"/>
          <w:b w:val="false"/>
          <w:i w:val="false"/>
          <w:color w:val="000000"/>
          <w:sz w:val="28"/>
        </w:rPr>
        <w:t>
Қазақстан Республикасының мемлекеттік</w:t>
      </w:r>
      <w:r>
        <w:br/>
      </w:r>
      <w:r>
        <w:rPr>
          <w:rFonts w:ascii="Times New Roman"/>
          <w:b w:val="false"/>
          <w:i w:val="false"/>
          <w:color w:val="000000"/>
          <w:sz w:val="28"/>
        </w:rPr>
        <w:t xml:space="preserve">
өртке қарсы қызмет органдары   </w:t>
      </w:r>
      <w:r>
        <w:br/>
      </w:r>
      <w:r>
        <w:rPr>
          <w:rFonts w:ascii="Times New Roman"/>
          <w:b w:val="false"/>
          <w:i w:val="false"/>
          <w:color w:val="000000"/>
          <w:sz w:val="28"/>
        </w:rPr>
        <w:t>
қызметкерлеріне алғашқы, кезекті және</w:t>
      </w:r>
      <w:r>
        <w:br/>
      </w:r>
      <w:r>
        <w:rPr>
          <w:rFonts w:ascii="Times New Roman"/>
          <w:b w:val="false"/>
          <w:i w:val="false"/>
          <w:color w:val="000000"/>
          <w:sz w:val="28"/>
        </w:rPr>
        <w:t xml:space="preserve">
кезектен тыс арнаулы       </w:t>
      </w:r>
      <w:r>
        <w:br/>
      </w:r>
      <w:r>
        <w:rPr>
          <w:rFonts w:ascii="Times New Roman"/>
          <w:b w:val="false"/>
          <w:i w:val="false"/>
          <w:color w:val="000000"/>
          <w:sz w:val="28"/>
        </w:rPr>
        <w:t xml:space="preserve">
атақтар беру нұсқаулығына    </w:t>
      </w:r>
      <w:r>
        <w:br/>
      </w:r>
      <w:r>
        <w:rPr>
          <w:rFonts w:ascii="Times New Roman"/>
          <w:b w:val="false"/>
          <w:i w:val="false"/>
          <w:color w:val="000000"/>
          <w:sz w:val="28"/>
        </w:rPr>
        <w:t xml:space="preserve">
2-қосымша            </w:t>
      </w:r>
    </w:p>
    <w:bookmarkEnd w:id="148"/>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3342"/>
        <w:gridCol w:w="4320"/>
      </w:tblGrid>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АЛФАВИТТІК КАРТОЧКА
                                          ______________</w:t>
            </w:r>
            <w:r>
              <w:br/>
            </w:r>
            <w:r>
              <w:rPr>
                <w:rFonts w:ascii="Times New Roman"/>
                <w:b/>
                <w:i w:val="false"/>
                <w:color w:val="000000"/>
                <w:sz w:val="20"/>
              </w:rPr>
              <w:t>
                                                (жеке нөмірі)
1. Тегі ____________________________________</w:t>
            </w:r>
            <w:r>
              <w:br/>
            </w:r>
            <w:r>
              <w:rPr>
                <w:rFonts w:ascii="Times New Roman"/>
                <w:b/>
                <w:i w:val="false"/>
                <w:color w:val="000000"/>
                <w:sz w:val="20"/>
              </w:rPr>
              <w:t>
2. Аты және әкесінің аты _____________________________</w:t>
            </w:r>
            <w:r>
              <w:br/>
            </w:r>
            <w:r>
              <w:rPr>
                <w:rFonts w:ascii="Times New Roman"/>
                <w:b/>
                <w:i w:val="false"/>
                <w:color w:val="000000"/>
                <w:sz w:val="20"/>
              </w:rPr>
              <w:t>
3. Күні, айы және туған жылы _________________________
</w:t>
            </w:r>
          </w:p>
        </w:tc>
      </w:tr>
      <w:tr>
        <w:trPr>
          <w:trHeight w:val="30" w:hRule="atLeast"/>
        </w:trPr>
        <w:tc>
          <w:tcPr>
            <w:tcW w:w="5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Арнаулы атақ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МӨҚО бұйрығы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Кері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МӨҚО, ТЖМ келген күні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орны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МӨҚО-дан, ТЖМ-нан іссапарға жіберілген күні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іссапарға жіберілді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жылғы « » ____________ Кадрлық аппарат бастығы ____________________________ (қолы анық етіп жазылған)</w:t>
            </w:r>
          </w:p>
        </w:tc>
      </w:tr>
    </w:tbl>
    <w:bookmarkStart w:name="z565" w:id="149"/>
    <w:p>
      <w:pPr>
        <w:spacing w:after="0"/>
        <w:ind w:left="0"/>
        <w:jc w:val="both"/>
      </w:pPr>
      <w:r>
        <w:rPr>
          <w:rFonts w:ascii="Times New Roman"/>
          <w:b w:val="false"/>
          <w:i w:val="false"/>
          <w:color w:val="000000"/>
          <w:sz w:val="28"/>
        </w:rPr>
        <w:t>
Қазақстан Республикасының мемлекеттік</w:t>
      </w:r>
      <w:r>
        <w:br/>
      </w:r>
      <w:r>
        <w:rPr>
          <w:rFonts w:ascii="Times New Roman"/>
          <w:b w:val="false"/>
          <w:i w:val="false"/>
          <w:color w:val="000000"/>
          <w:sz w:val="28"/>
        </w:rPr>
        <w:t xml:space="preserve">
өртке қарсы қызмет органдары   </w:t>
      </w:r>
      <w:r>
        <w:br/>
      </w:r>
      <w:r>
        <w:rPr>
          <w:rFonts w:ascii="Times New Roman"/>
          <w:b w:val="false"/>
          <w:i w:val="false"/>
          <w:color w:val="000000"/>
          <w:sz w:val="28"/>
        </w:rPr>
        <w:t>
қызметкерлеріне алғашқы, кезекті және</w:t>
      </w:r>
      <w:r>
        <w:br/>
      </w:r>
      <w:r>
        <w:rPr>
          <w:rFonts w:ascii="Times New Roman"/>
          <w:b w:val="false"/>
          <w:i w:val="false"/>
          <w:color w:val="000000"/>
          <w:sz w:val="28"/>
        </w:rPr>
        <w:t xml:space="preserve">
кезектен тыс арнаулы       </w:t>
      </w:r>
      <w:r>
        <w:br/>
      </w:r>
      <w:r>
        <w:rPr>
          <w:rFonts w:ascii="Times New Roman"/>
          <w:b w:val="false"/>
          <w:i w:val="false"/>
          <w:color w:val="000000"/>
          <w:sz w:val="28"/>
        </w:rPr>
        <w:t xml:space="preserve">
атақтар беру нұсқаулығына    </w:t>
      </w:r>
      <w:r>
        <w:br/>
      </w:r>
      <w:r>
        <w:rPr>
          <w:rFonts w:ascii="Times New Roman"/>
          <w:b w:val="false"/>
          <w:i w:val="false"/>
          <w:color w:val="000000"/>
          <w:sz w:val="28"/>
        </w:rPr>
        <w:t xml:space="preserve">
3-қосымша            </w:t>
      </w:r>
    </w:p>
    <w:bookmarkEnd w:id="149"/>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8"/>
        <w:gridCol w:w="3342"/>
        <w:gridCol w:w="4320"/>
      </w:tblGrid>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АЛФАВИТТІК КАРТОЧКА
                                          ______________</w:t>
            </w:r>
            <w:r>
              <w:br/>
            </w:r>
            <w:r>
              <w:rPr>
                <w:rFonts w:ascii="Times New Roman"/>
                <w:b/>
                <w:i w:val="false"/>
                <w:color w:val="000000"/>
                <w:sz w:val="20"/>
              </w:rPr>
              <w:t>
                                                (жеке нөмірі)
1. Тегі ____________________________________</w:t>
            </w:r>
            <w:r>
              <w:br/>
            </w:r>
            <w:r>
              <w:rPr>
                <w:rFonts w:ascii="Times New Roman"/>
                <w:b/>
                <w:i w:val="false"/>
                <w:color w:val="000000"/>
                <w:sz w:val="20"/>
              </w:rPr>
              <w:t>
2. Аты және әкесінің аты _____________________________</w:t>
            </w:r>
            <w:r>
              <w:br/>
            </w:r>
            <w:r>
              <w:rPr>
                <w:rFonts w:ascii="Times New Roman"/>
                <w:b/>
                <w:i w:val="false"/>
                <w:color w:val="000000"/>
                <w:sz w:val="20"/>
              </w:rPr>
              <w:t>
3. Күні, айы және туған жылы _________________________
</w:t>
            </w:r>
          </w:p>
        </w:tc>
      </w:tr>
      <w:tr>
        <w:trPr>
          <w:trHeight w:val="30" w:hRule="atLeast"/>
        </w:trPr>
        <w:tc>
          <w:tcPr>
            <w:tcW w:w="5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Арнаулы атақ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МӨҚО бұйрығы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лейтенант</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Капитан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Майор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Подполковник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Кері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МӨҚО, ТЖМ келген күні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орны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МӨҚО-дан, ТЖМ-нан іссапарға жіберілген күні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іссапарға жіберілді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жылғы « » ____________ Кадрлық аппарат бастығы</w:t>
            </w:r>
            <w:r>
              <w:br/>
            </w:r>
            <w:r>
              <w:rPr>
                <w:rFonts w:ascii="Times New Roman"/>
                <w:b w:val="false"/>
                <w:i w:val="false"/>
                <w:color w:val="000000"/>
                <w:sz w:val="20"/>
              </w:rPr>
              <w:t>
____________________________ (қолы анық етіп жазылған)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0"/>
        <w:gridCol w:w="4750"/>
      </w:tblGrid>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өртке қарсы қызмет органдарының орта,</w:t>
            </w:r>
            <w:r>
              <w:br/>
            </w:r>
            <w:r>
              <w:rPr>
                <w:rFonts w:ascii="Times New Roman"/>
                <w:b/>
                <w:i w:val="false"/>
                <w:color w:val="000000"/>
                <w:sz w:val="20"/>
              </w:rPr>
              <w:t>
аға және жоғары басшы құрамын нөмірлі есепке алу</w:t>
            </w:r>
            <w:r>
              <w:br/>
            </w:r>
            <w:r>
              <w:rPr>
                <w:rFonts w:ascii="Times New Roman"/>
                <w:b/>
                <w:i w:val="false"/>
                <w:color w:val="000000"/>
                <w:sz w:val="20"/>
              </w:rPr>
              <w:t>
КАРТОЧКАСЫ
Жеке нөмірі ______________
1. Тегі, аты, әкесінің аты ___________________________________</w:t>
            </w:r>
            <w:r>
              <w:br/>
            </w:r>
            <w:r>
              <w:rPr>
                <w:rFonts w:ascii="Times New Roman"/>
                <w:b/>
                <w:i w:val="false"/>
                <w:color w:val="000000"/>
                <w:sz w:val="20"/>
              </w:rPr>
              <w:t>
2. Күні, айы, жылы мен туған жері ____________________________</w:t>
            </w:r>
            <w:r>
              <w:br/>
            </w:r>
            <w:r>
              <w:rPr>
                <w:rFonts w:ascii="Times New Roman"/>
                <w:b/>
                <w:i w:val="false"/>
                <w:color w:val="000000"/>
                <w:sz w:val="20"/>
              </w:rPr>
              <w:t>
______________________________________________________________</w:t>
            </w:r>
            <w:r>
              <w:br/>
            </w:r>
            <w:r>
              <w:rPr>
                <w:rFonts w:ascii="Times New Roman"/>
                <w:b/>
                <w:i w:val="false"/>
                <w:color w:val="000000"/>
                <w:sz w:val="20"/>
              </w:rPr>
              <w:t>
______________________________________________________________
</w:t>
            </w:r>
          </w:p>
        </w:tc>
      </w:tr>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Карточканы толтыру күніндегі</w:t>
            </w:r>
            <w:r>
              <w:br/>
            </w:r>
            <w:r>
              <w:rPr>
                <w:rFonts w:ascii="Times New Roman"/>
                <w:b w:val="false"/>
                <w:i w:val="false"/>
                <w:color w:val="000000"/>
                <w:sz w:val="20"/>
              </w:rPr>
              <w:t>
басшы құрамның арнаулы атағы</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оның нөмірі</w:t>
            </w:r>
            <w:r>
              <w:br/>
            </w:r>
            <w:r>
              <w:rPr>
                <w:rFonts w:ascii="Times New Roman"/>
                <w:b w:val="false"/>
                <w:i w:val="false"/>
                <w:color w:val="000000"/>
                <w:sz w:val="20"/>
              </w:rPr>
              <w:t>
мен күні</w:t>
            </w:r>
          </w:p>
        </w:tc>
      </w:tr>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Карточканы толтырған органның атауы</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r>
              <w:br/>
            </w:r>
            <w:r>
              <w:rPr>
                <w:rFonts w:ascii="Times New Roman"/>
                <w:b w:val="false"/>
                <w:i w:val="false"/>
                <w:color w:val="000000"/>
                <w:sz w:val="20"/>
              </w:rPr>
              <w:t>
______________________________________________________________</w:t>
            </w:r>
          </w:p>
        </w:tc>
      </w:tr>
    </w:tbl>
    <w:p>
      <w:pPr>
        <w:spacing w:after="0"/>
        <w:ind w:left="0"/>
        <w:jc w:val="both"/>
      </w:pPr>
      <w:r>
        <w:rPr>
          <w:rFonts w:ascii="Times New Roman"/>
          <w:b w:val="false"/>
          <w:i w:val="false"/>
          <w:color w:val="000000"/>
          <w:sz w:val="28"/>
        </w:rPr>
        <w:t>Кері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3"/>
      </w:tblGrid>
      <w:tr>
        <w:trPr>
          <w:trHeight w:val="30" w:hRule="atLeast"/>
        </w:trPr>
        <w:tc>
          <w:tcPr>
            <w:tcW w:w="1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жағдайы (бойдақ үйленген) ________________________________________________________________</w:t>
            </w:r>
          </w:p>
          <w:p>
            <w:pPr>
              <w:spacing w:after="20"/>
              <w:ind w:left="20"/>
              <w:jc w:val="both"/>
            </w:pPr>
            <w:r>
              <w:rPr>
                <w:rFonts w:ascii="Times New Roman"/>
                <w:b w:val="false"/>
                <w:i w:val="false"/>
                <w:color w:val="000000"/>
                <w:sz w:val="20"/>
              </w:rPr>
              <w:t>Тегі, аты, әкесінің аты және әйелінің (күйеуінің) мекенжайы.</w:t>
            </w:r>
            <w:r>
              <w:br/>
            </w:r>
            <w:r>
              <w:rPr>
                <w:rFonts w:ascii="Times New Roman"/>
                <w:b w:val="false"/>
                <w:i w:val="false"/>
                <w:color w:val="000000"/>
                <w:sz w:val="20"/>
              </w:rPr>
              <w:t>
Егер бойдақ болса – жақын туыстарының біреуінің тегі, аты және</w:t>
            </w:r>
            <w:r>
              <w:br/>
            </w:r>
            <w:r>
              <w:rPr>
                <w:rFonts w:ascii="Times New Roman"/>
                <w:b w:val="false"/>
                <w:i w:val="false"/>
                <w:color w:val="000000"/>
                <w:sz w:val="20"/>
              </w:rPr>
              <w:t>
әкесінің аты 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________________________________________________________________</w:t>
            </w:r>
            <w:r>
              <w:br/>
            </w:r>
            <w:r>
              <w:rPr>
                <w:rFonts w:ascii="Times New Roman"/>
                <w:b w:val="false"/>
                <w:i w:val="false"/>
                <w:color w:val="000000"/>
                <w:sz w:val="20"/>
              </w:rPr>
              <w:t>
6. ____________________________________________________ бойынша</w:t>
            </w:r>
            <w:r>
              <w:br/>
            </w:r>
            <w:r>
              <w:rPr>
                <w:rFonts w:ascii="Times New Roman"/>
                <w:b w:val="false"/>
                <w:i w:val="false"/>
                <w:color w:val="000000"/>
                <w:sz w:val="20"/>
              </w:rPr>
              <w:t>
МӨҚ органдарынан босатылды</w:t>
            </w:r>
            <w:r>
              <w:br/>
            </w:r>
            <w:r>
              <w:rPr>
                <w:rFonts w:ascii="Times New Roman"/>
                <w:b w:val="false"/>
                <w:i w:val="false"/>
                <w:color w:val="000000"/>
                <w:sz w:val="20"/>
              </w:rPr>
              <w:t>
20 ___ жылғы _________________ № ______</w:t>
            </w:r>
            <w:r>
              <w:br/>
            </w:r>
            <w:r>
              <w:rPr>
                <w:rFonts w:ascii="Times New Roman"/>
                <w:b w:val="false"/>
                <w:i w:val="false"/>
                <w:color w:val="000000"/>
                <w:sz w:val="20"/>
              </w:rPr>
              <w:t>
(МӨҚО бөлімшесінің атауын көрсете отырып, қандай лауазымнан</w:t>
            </w:r>
            <w:r>
              <w:br/>
            </w:r>
            <w:r>
              <w:rPr>
                <w:rFonts w:ascii="Times New Roman"/>
                <w:b w:val="false"/>
                <w:i w:val="false"/>
                <w:color w:val="000000"/>
                <w:sz w:val="20"/>
              </w:rPr>
              <w:t>
босатылды, жұмыстан босатылу себебі, қайда есепке алынды)</w:t>
            </w:r>
            <w:r>
              <w:br/>
            </w:r>
            <w:r>
              <w:rPr>
                <w:rFonts w:ascii="Times New Roman"/>
                <w:b w:val="false"/>
                <w:i w:val="false"/>
                <w:color w:val="000000"/>
                <w:sz w:val="20"/>
              </w:rPr>
              <w:t>
_________________________________</w:t>
            </w:r>
            <w:r>
              <w:br/>
            </w:r>
            <w:r>
              <w:rPr>
                <w:rFonts w:ascii="Times New Roman"/>
                <w:b w:val="false"/>
                <w:i w:val="false"/>
                <w:color w:val="000000"/>
                <w:sz w:val="20"/>
              </w:rPr>
              <w:t>
(кадрлық аппараттың бастығы)</w:t>
            </w:r>
            <w:r>
              <w:br/>
            </w:r>
            <w:r>
              <w:rPr>
                <w:rFonts w:ascii="Times New Roman"/>
                <w:b w:val="false"/>
                <w:i w:val="false"/>
                <w:color w:val="000000"/>
                <w:sz w:val="20"/>
              </w:rPr>
              <w:t>
_________________________________</w:t>
            </w:r>
            <w:r>
              <w:br/>
            </w:r>
            <w:r>
              <w:rPr>
                <w:rFonts w:ascii="Times New Roman"/>
                <w:b w:val="false"/>
                <w:i w:val="false"/>
                <w:color w:val="000000"/>
                <w:sz w:val="20"/>
              </w:rPr>
              <w:t>
(арнаулы атағы, қолы)</w:t>
            </w:r>
            <w:r>
              <w:br/>
            </w:r>
            <w:r>
              <w:rPr>
                <w:rFonts w:ascii="Times New Roman"/>
                <w:b w:val="false"/>
                <w:i w:val="false"/>
                <w:color w:val="000000"/>
                <w:sz w:val="20"/>
              </w:rPr>
              <w:t>
М.О.</w:t>
            </w:r>
            <w:r>
              <w:br/>
            </w:r>
            <w:r>
              <w:rPr>
                <w:rFonts w:ascii="Times New Roman"/>
                <w:b w:val="false"/>
                <w:i w:val="false"/>
                <w:color w:val="000000"/>
                <w:sz w:val="20"/>
              </w:rPr>
              <w:t>
20 __ жылғы «__» ____________</w:t>
            </w:r>
          </w:p>
        </w:tc>
      </w:tr>
    </w:tbl>
    <w:bookmarkStart w:name="z566" w:id="150"/>
    <w:p>
      <w:pPr>
        <w:spacing w:after="0"/>
        <w:ind w:left="0"/>
        <w:jc w:val="both"/>
      </w:pPr>
      <w:r>
        <w:rPr>
          <w:rFonts w:ascii="Times New Roman"/>
          <w:b w:val="false"/>
          <w:i w:val="false"/>
          <w:color w:val="000000"/>
          <w:sz w:val="28"/>
        </w:rPr>
        <w:t>
Қазақстан Республикасының мемлекеттік</w:t>
      </w:r>
      <w:r>
        <w:br/>
      </w:r>
      <w:r>
        <w:rPr>
          <w:rFonts w:ascii="Times New Roman"/>
          <w:b w:val="false"/>
          <w:i w:val="false"/>
          <w:color w:val="000000"/>
          <w:sz w:val="28"/>
        </w:rPr>
        <w:t xml:space="preserve">
өртке қарсы қызмет органдары    </w:t>
      </w:r>
      <w:r>
        <w:br/>
      </w:r>
      <w:r>
        <w:rPr>
          <w:rFonts w:ascii="Times New Roman"/>
          <w:b w:val="false"/>
          <w:i w:val="false"/>
          <w:color w:val="000000"/>
          <w:sz w:val="28"/>
        </w:rPr>
        <w:t>
қызметкерлеріне алғашқы, кезекті және</w:t>
      </w:r>
      <w:r>
        <w:br/>
      </w:r>
      <w:r>
        <w:rPr>
          <w:rFonts w:ascii="Times New Roman"/>
          <w:b w:val="false"/>
          <w:i w:val="false"/>
          <w:color w:val="000000"/>
          <w:sz w:val="28"/>
        </w:rPr>
        <w:t xml:space="preserve">
кезектен тыс арналуы       </w:t>
      </w:r>
      <w:r>
        <w:br/>
      </w:r>
      <w:r>
        <w:rPr>
          <w:rFonts w:ascii="Times New Roman"/>
          <w:b w:val="false"/>
          <w:i w:val="false"/>
          <w:color w:val="000000"/>
          <w:sz w:val="28"/>
        </w:rPr>
        <w:t xml:space="preserve">
атақтар беру нұсқаулығына    </w:t>
      </w:r>
      <w:r>
        <w:br/>
      </w:r>
      <w:r>
        <w:rPr>
          <w:rFonts w:ascii="Times New Roman"/>
          <w:b w:val="false"/>
          <w:i w:val="false"/>
          <w:color w:val="000000"/>
          <w:sz w:val="28"/>
        </w:rPr>
        <w:t xml:space="preserve">
4-қосымша            </w:t>
      </w:r>
    </w:p>
    <w:bookmarkEnd w:id="15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Лауазымы бойынша арнаулы атағы</w:t>
      </w:r>
      <w:r>
        <w:br/>
      </w:r>
      <w:r>
        <w:rPr>
          <w:rFonts w:ascii="Times New Roman"/>
          <w:b w:val="false"/>
          <w:i w:val="false"/>
          <w:color w:val="000000"/>
          <w:sz w:val="28"/>
        </w:rPr>
        <w:t>
      ________________________________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ҚР ТЖМ-ның 20 __ жылғы «___» _____</w:t>
      </w:r>
      <w:r>
        <w:br/>
      </w:r>
      <w:r>
        <w:rPr>
          <w:rFonts w:ascii="Times New Roman"/>
          <w:b w:val="false"/>
          <w:i w:val="false"/>
          <w:color w:val="000000"/>
          <w:sz w:val="28"/>
        </w:rPr>
        <w:t>
      ______ бұйрығымен бекітілген</w:t>
      </w:r>
      <w:r>
        <w:br/>
      </w:r>
      <w:r>
        <w:rPr>
          <w:rFonts w:ascii="Times New Roman"/>
          <w:b w:val="false"/>
          <w:i w:val="false"/>
          <w:color w:val="000000"/>
          <w:sz w:val="28"/>
        </w:rPr>
        <w:t>
      _________________________________</w:t>
      </w:r>
      <w:r>
        <w:br/>
      </w:r>
      <w:r>
        <w:rPr>
          <w:rFonts w:ascii="Times New Roman"/>
          <w:b w:val="false"/>
          <w:i w:val="false"/>
          <w:color w:val="000000"/>
          <w:sz w:val="28"/>
        </w:rPr>
        <w:t>
      (аттестатталған құрамның штаттық</w:t>
      </w:r>
      <w:r>
        <w:br/>
      </w:r>
      <w:r>
        <w:rPr>
          <w:rFonts w:ascii="Times New Roman"/>
          <w:b w:val="false"/>
          <w:i w:val="false"/>
          <w:color w:val="000000"/>
          <w:sz w:val="28"/>
        </w:rPr>
        <w:t>
      саны, лимит, режим)</w:t>
      </w:r>
    </w:p>
    <w:bookmarkStart w:name="z567" w:id="151"/>
    <w:p>
      <w:pPr>
        <w:spacing w:after="0"/>
        <w:ind w:left="0"/>
        <w:jc w:val="left"/>
      </w:pPr>
      <w:r>
        <w:rPr>
          <w:rFonts w:ascii="Times New Roman"/>
          <w:b/>
          <w:i w:val="false"/>
          <w:color w:val="000000"/>
        </w:rPr>
        <w:t xml:space="preserve"> 
Ш Е Ш І М</w:t>
      </w:r>
    </w:p>
    <w:bookmarkEnd w:id="15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(орган, мекеме, оқу орны, лауазымы, арнаулы атағы,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жеке нөмірі)</w:t>
      </w:r>
      <w:r>
        <w:br/>
      </w:r>
      <w:r>
        <w:rPr>
          <w:rFonts w:ascii="Times New Roman"/>
          <w:b w:val="false"/>
          <w:i w:val="false"/>
          <w:color w:val="000000"/>
          <w:sz w:val="28"/>
        </w:rPr>
        <w:t>
________________________ кезекті арнаулы атағын беруге ұсынымхатты</w:t>
      </w:r>
      <w:r>
        <w:br/>
      </w:r>
      <w:r>
        <w:rPr>
          <w:rFonts w:ascii="Times New Roman"/>
          <w:b w:val="false"/>
          <w:i w:val="false"/>
          <w:color w:val="000000"/>
          <w:sz w:val="28"/>
        </w:rPr>
        <w:t>
(қандай) кешіктіру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_______ Білімі (жалпы, арнаулы, әскери, жоғары)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және қандай оқу орнын бітірген)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Ие болған атағы _____________________________________________________</w:t>
      </w:r>
      <w:r>
        <w:br/>
      </w:r>
      <w:r>
        <w:rPr>
          <w:rFonts w:ascii="Times New Roman"/>
          <w:b w:val="false"/>
          <w:i w:val="false"/>
          <w:color w:val="000000"/>
          <w:sz w:val="28"/>
        </w:rPr>
        <w:t>
____________ 20 ___ жылғы «__» _______ № ____ бұйрығымен берілген.</w:t>
      </w:r>
      <w:r>
        <w:br/>
      </w:r>
      <w:r>
        <w:rPr>
          <w:rFonts w:ascii="Times New Roman"/>
          <w:b w:val="false"/>
          <w:i w:val="false"/>
          <w:color w:val="000000"/>
          <w:sz w:val="28"/>
        </w:rPr>
        <w:t>
(кімнің бұйрығы)</w:t>
      </w:r>
      <w:r>
        <w:br/>
      </w:r>
      <w:r>
        <w:rPr>
          <w:rFonts w:ascii="Times New Roman"/>
          <w:b w:val="false"/>
          <w:i w:val="false"/>
          <w:color w:val="000000"/>
          <w:sz w:val="28"/>
        </w:rPr>
        <w:t>
Кезекті арнаулы атақ беруге ұсынымхатты кешіктіру негіздері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Бастық (командир) _______________</w:t>
      </w:r>
      <w:r>
        <w:br/>
      </w:r>
      <w:r>
        <w:rPr>
          <w:rFonts w:ascii="Times New Roman"/>
          <w:b w:val="false"/>
          <w:i w:val="false"/>
          <w:color w:val="000000"/>
          <w:sz w:val="28"/>
        </w:rPr>
        <w:t>
      (лауазымы,</w:t>
      </w:r>
      <w:r>
        <w:br/>
      </w:r>
      <w:r>
        <w:rPr>
          <w:rFonts w:ascii="Times New Roman"/>
          <w:b w:val="false"/>
          <w:i w:val="false"/>
          <w:color w:val="000000"/>
          <w:sz w:val="28"/>
        </w:rPr>
        <w:t>
      __________________________________</w:t>
      </w:r>
      <w:r>
        <w:br/>
      </w:r>
      <w:r>
        <w:rPr>
          <w:rFonts w:ascii="Times New Roman"/>
          <w:b w:val="false"/>
          <w:i w:val="false"/>
          <w:color w:val="000000"/>
          <w:sz w:val="28"/>
        </w:rPr>
        <w:t>
          арнаулы атағы, тегі, қолы)</w:t>
      </w:r>
      <w:r>
        <w:br/>
      </w:r>
      <w:r>
        <w:rPr>
          <w:rFonts w:ascii="Times New Roman"/>
          <w:b w:val="false"/>
          <w:i w:val="false"/>
          <w:color w:val="000000"/>
          <w:sz w:val="28"/>
        </w:rPr>
        <w:t>
      20 __ жылғы «____» _________________</w:t>
      </w:r>
      <w:r>
        <w:br/>
      </w:r>
      <w:r>
        <w:rPr>
          <w:rFonts w:ascii="Times New Roman"/>
          <w:b w:val="false"/>
          <w:i w:val="false"/>
          <w:color w:val="000000"/>
          <w:sz w:val="28"/>
        </w:rPr>
        <w:t>
      Кешіктірілгені туралы маған 20 __ жылғы «__» ______ жарияланды.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(кезекті арнаулы атақты беруге ұсынымхатты кешіктіру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шешім қабылданған адамның лауазымы, атағы, тегі, қолы)</w:t>
      </w:r>
      <w:r>
        <w:br/>
      </w:r>
      <w:r>
        <w:rPr>
          <w:rFonts w:ascii="Times New Roman"/>
          <w:b w:val="false"/>
          <w:i w:val="false"/>
          <w:color w:val="000000"/>
          <w:sz w:val="28"/>
        </w:rPr>
        <w:t>
_____________________________________________________________________</w:t>
      </w:r>
    </w:p>
    <w:bookmarkStart w:name="z474" w:id="1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5-қосымша          </w:t>
      </w:r>
    </w:p>
    <w:bookmarkEnd w:id="152"/>
    <w:bookmarkStart w:name="z568" w:id="153"/>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органдарының қызметкерлерін қызметке қабылдау, лауазымға</w:t>
      </w:r>
      <w:r>
        <w:br/>
      </w:r>
      <w:r>
        <w:rPr>
          <w:rFonts w:ascii="Times New Roman"/>
          <w:b/>
          <w:i w:val="false"/>
          <w:color w:val="000000"/>
        </w:rPr>
        <w:t>
тағайындау, орнын ауыстыру, қызмет бабында жоғарылату,</w:t>
      </w:r>
      <w:r>
        <w:br/>
      </w:r>
      <w:r>
        <w:rPr>
          <w:rFonts w:ascii="Times New Roman"/>
          <w:b/>
          <w:i w:val="false"/>
          <w:color w:val="000000"/>
        </w:rPr>
        <w:t>
қарамақта жүрген адамдарды қызметте пайдалану, қызметке</w:t>
      </w:r>
      <w:r>
        <w:br/>
      </w:r>
      <w:r>
        <w:rPr>
          <w:rFonts w:ascii="Times New Roman"/>
          <w:b/>
          <w:i w:val="false"/>
          <w:color w:val="000000"/>
        </w:rPr>
        <w:t>
жіберу туралы нұсқаулық</w:t>
      </w:r>
    </w:p>
    <w:bookmarkEnd w:id="153"/>
    <w:bookmarkStart w:name="z569" w:id="154"/>
    <w:p>
      <w:pPr>
        <w:spacing w:after="0"/>
        <w:ind w:left="0"/>
        <w:jc w:val="left"/>
      </w:pPr>
      <w:r>
        <w:rPr>
          <w:rFonts w:ascii="Times New Roman"/>
          <w:b/>
          <w:i w:val="false"/>
          <w:color w:val="000000"/>
        </w:rPr>
        <w:t xml:space="preserve"> 
1. Қызметке қабылдау және лауазымға тағайындау</w:t>
      </w:r>
    </w:p>
    <w:bookmarkEnd w:id="154"/>
    <w:bookmarkStart w:name="z570" w:id="155"/>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органдарының қызметкерлерін қызметке қабылдау, лауазымға тағайындау, орнын ауыстыру, қызмет бабында жоғарылату, қарамақта жүрген адамдарды қызметте пайдалану, қызметке жіберу туралы нұсқаулық (бұдан әрі – Нұсқаулық) Қазақстан Республикасының мемлекеттік өртке қарсы қызмет органдарының қызметкерлерін қызметке қабылдау, лауазымға тағайындау, орнын ауыстыру, қызмет бабында жоғарылату, қарамақта жүрген адамдарды қызметте пайдалану, қызметке жіберу тәртібін нақтылайды.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органдарына (бұдан әрі – МӨҚО) жаңадан қызметке түскен адамдар МӨҚО кәсіби даярлық мектептерінде және оқу пункттерінде арнайы бастапқы оқудан өтеді.</w:t>
      </w:r>
      <w:r>
        <w:br/>
      </w:r>
      <w:r>
        <w:rPr>
          <w:rFonts w:ascii="Times New Roman"/>
          <w:b w:val="false"/>
          <w:i w:val="false"/>
          <w:color w:val="000000"/>
          <w:sz w:val="28"/>
        </w:rPr>
        <w:t>
</w:t>
      </w:r>
      <w:r>
        <w:rPr>
          <w:rFonts w:ascii="Times New Roman"/>
          <w:b w:val="false"/>
          <w:i w:val="false"/>
          <w:color w:val="000000"/>
          <w:sz w:val="28"/>
        </w:rPr>
        <w:t>
      3. Қызметкерлерді лауазымдарға тағайындау Қазақстан Республикасы Төтенше жағдайлар министрлігінің (бұдан әрі – Министрлік) лауазымдар номенклатурасының тізбесіне сәйкес жүргізіледі.</w:t>
      </w:r>
      <w:r>
        <w:br/>
      </w:r>
      <w:r>
        <w:rPr>
          <w:rFonts w:ascii="Times New Roman"/>
          <w:b w:val="false"/>
          <w:i w:val="false"/>
          <w:color w:val="000000"/>
          <w:sz w:val="28"/>
        </w:rPr>
        <w:t>
</w:t>
      </w:r>
      <w:r>
        <w:rPr>
          <w:rFonts w:ascii="Times New Roman"/>
          <w:b w:val="false"/>
          <w:i w:val="false"/>
          <w:color w:val="000000"/>
          <w:sz w:val="28"/>
        </w:rPr>
        <w:t>
      4. Қатардағы, кіші, орта, аға және жоғары басшы құрамдағы адамдар орналасатын лауазымдар және осы лауазымдарға сәйкес келетін арнаулы атақтарды Қазақстан Республикасы Төтенше жағдайлар министрі (бұдан әрі – Министр) айқындайды.</w:t>
      </w:r>
      <w:r>
        <w:br/>
      </w:r>
      <w:r>
        <w:rPr>
          <w:rFonts w:ascii="Times New Roman"/>
          <w:b w:val="false"/>
          <w:i w:val="false"/>
          <w:color w:val="000000"/>
          <w:sz w:val="28"/>
        </w:rPr>
        <w:t>
</w:t>
      </w:r>
      <w:r>
        <w:rPr>
          <w:rFonts w:ascii="Times New Roman"/>
          <w:b w:val="false"/>
          <w:i w:val="false"/>
          <w:color w:val="000000"/>
          <w:sz w:val="28"/>
        </w:rPr>
        <w:t>
      5. Лауазымға тағайындалғаннан кейін, Министрлік оқу орындарының курсанттары мен тыңдаушыларын, сондай-ақ запастағы офицерлерді қосқанда, МӨҚО кадрына қабылданған әскери міндеттілерді әскери есептен шығару үшін кадр қызметі әскери міндеттілерді есепке алу орны бойынша жергілікті әскери басқару органдарына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әскери билеттерді және тіркеу куәліктерін жібереді.</w:t>
      </w:r>
      <w:r>
        <w:br/>
      </w:r>
      <w:r>
        <w:rPr>
          <w:rFonts w:ascii="Times New Roman"/>
          <w:b w:val="false"/>
          <w:i w:val="false"/>
          <w:color w:val="000000"/>
          <w:sz w:val="28"/>
        </w:rPr>
        <w:t>
      Тиісті белгілері бар әскери билеттер және тіркеу куәліктері кадр қызметтеріне қайтарылуы тиіс.</w:t>
      </w:r>
      <w:r>
        <w:br/>
      </w:r>
      <w:r>
        <w:rPr>
          <w:rFonts w:ascii="Times New Roman"/>
          <w:b w:val="false"/>
          <w:i w:val="false"/>
          <w:color w:val="000000"/>
          <w:sz w:val="28"/>
        </w:rPr>
        <w:t>
</w:t>
      </w:r>
      <w:r>
        <w:rPr>
          <w:rFonts w:ascii="Times New Roman"/>
          <w:b w:val="false"/>
          <w:i w:val="false"/>
          <w:color w:val="000000"/>
          <w:sz w:val="28"/>
        </w:rPr>
        <w:t>
      6. Тиісті белгілері бар әскери билеттер және жетондарымен бірге қысқартылған әскери істер МӨҚО кадр қызметіне жіберіледі.</w:t>
      </w:r>
    </w:p>
    <w:bookmarkEnd w:id="155"/>
    <w:bookmarkStart w:name="z576" w:id="156"/>
    <w:p>
      <w:pPr>
        <w:spacing w:after="0"/>
        <w:ind w:left="0"/>
        <w:jc w:val="left"/>
      </w:pPr>
      <w:r>
        <w:rPr>
          <w:rFonts w:ascii="Times New Roman"/>
          <w:b/>
          <w:i w:val="false"/>
          <w:color w:val="000000"/>
        </w:rPr>
        <w:t xml:space="preserve"> 
2. Қызметкерлерді қызмет бабында ауыстыру, қызметке жіберу және</w:t>
      </w:r>
      <w:r>
        <w:br/>
      </w:r>
      <w:r>
        <w:rPr>
          <w:rFonts w:ascii="Times New Roman"/>
          <w:b/>
          <w:i w:val="false"/>
          <w:color w:val="000000"/>
        </w:rPr>
        <w:t>
басқа құқық қорғау органдарынан қызметкерлерді қабылдау</w:t>
      </w:r>
    </w:p>
    <w:bookmarkEnd w:id="156"/>
    <w:bookmarkStart w:name="z577" w:id="157"/>
    <w:p>
      <w:pPr>
        <w:spacing w:after="0"/>
        <w:ind w:left="0"/>
        <w:jc w:val="both"/>
      </w:pPr>
      <w:r>
        <w:rPr>
          <w:rFonts w:ascii="Times New Roman"/>
          <w:b w:val="false"/>
          <w:i w:val="false"/>
          <w:color w:val="000000"/>
          <w:sz w:val="28"/>
        </w:rPr>
        <w:t>
      7. Қызметкерлерді қызмет бабында ауыстыру:</w:t>
      </w:r>
      <w:r>
        <w:br/>
      </w:r>
      <w:r>
        <w:rPr>
          <w:rFonts w:ascii="Times New Roman"/>
          <w:b w:val="false"/>
          <w:i w:val="false"/>
          <w:color w:val="000000"/>
          <w:sz w:val="28"/>
        </w:rPr>
        <w:t>
</w:t>
      </w:r>
      <w:r>
        <w:rPr>
          <w:rFonts w:ascii="Times New Roman"/>
          <w:b w:val="false"/>
          <w:i w:val="false"/>
          <w:color w:val="000000"/>
          <w:sz w:val="28"/>
        </w:rPr>
        <w:t>
      1) жоғары тұрған лауазымдарға;</w:t>
      </w:r>
      <w:r>
        <w:br/>
      </w:r>
      <w:r>
        <w:rPr>
          <w:rFonts w:ascii="Times New Roman"/>
          <w:b w:val="false"/>
          <w:i w:val="false"/>
          <w:color w:val="000000"/>
          <w:sz w:val="28"/>
        </w:rPr>
        <w:t>
</w:t>
      </w:r>
      <w:r>
        <w:rPr>
          <w:rFonts w:ascii="Times New Roman"/>
          <w:b w:val="false"/>
          <w:i w:val="false"/>
          <w:color w:val="000000"/>
          <w:sz w:val="28"/>
        </w:rPr>
        <w:t>
      2) тең дәрежелі лауазымдарға;</w:t>
      </w:r>
      <w:r>
        <w:br/>
      </w:r>
      <w:r>
        <w:rPr>
          <w:rFonts w:ascii="Times New Roman"/>
          <w:b w:val="false"/>
          <w:i w:val="false"/>
          <w:color w:val="000000"/>
          <w:sz w:val="28"/>
        </w:rPr>
        <w:t>
</w:t>
      </w:r>
      <w:r>
        <w:rPr>
          <w:rFonts w:ascii="Times New Roman"/>
          <w:b w:val="false"/>
          <w:i w:val="false"/>
          <w:color w:val="000000"/>
          <w:sz w:val="28"/>
        </w:rPr>
        <w:t>
      3) атқарып жатқан штаттық лауазымынан босата отырып, Министрліктің білім беру ұйымдары мен уәкілетті мемлекеттік органның жолдамасы бойынша шет мемлекеттердің төтенше жағдайлар жағын жоғары оқу орындарына оқуға түсуге байланысты, сондай-ақ оқуды бітіргеннен кейін лауазымға тағайындаған кезде;</w:t>
      </w:r>
      <w:r>
        <w:br/>
      </w:r>
      <w:r>
        <w:rPr>
          <w:rFonts w:ascii="Times New Roman"/>
          <w:b w:val="false"/>
          <w:i w:val="false"/>
          <w:color w:val="000000"/>
          <w:sz w:val="28"/>
        </w:rPr>
        <w:t>
</w:t>
      </w:r>
      <w:r>
        <w:rPr>
          <w:rFonts w:ascii="Times New Roman"/>
          <w:b w:val="false"/>
          <w:i w:val="false"/>
          <w:color w:val="000000"/>
          <w:sz w:val="28"/>
        </w:rPr>
        <w:t>
      4) төмен тұрған лауазымдарға:</w:t>
      </w:r>
      <w:r>
        <w:br/>
      </w:r>
      <w:r>
        <w:rPr>
          <w:rFonts w:ascii="Times New Roman"/>
          <w:b w:val="false"/>
          <w:i w:val="false"/>
          <w:color w:val="000000"/>
          <w:sz w:val="28"/>
        </w:rPr>
        <w:t>
</w:t>
      </w:r>
      <w:r>
        <w:rPr>
          <w:rFonts w:ascii="Times New Roman"/>
          <w:b w:val="false"/>
          <w:i w:val="false"/>
          <w:color w:val="000000"/>
          <w:sz w:val="28"/>
        </w:rPr>
        <w:t>
      5) мемлекеттік органдарға және халықаралық ұйымдарға қызметке жіберу тәртібімен жүргізіледі.</w:t>
      </w:r>
      <w:r>
        <w:br/>
      </w:r>
      <w:r>
        <w:rPr>
          <w:rFonts w:ascii="Times New Roman"/>
          <w:b w:val="false"/>
          <w:i w:val="false"/>
          <w:color w:val="000000"/>
          <w:sz w:val="28"/>
        </w:rPr>
        <w:t>
</w:t>
      </w:r>
      <w:r>
        <w:rPr>
          <w:rFonts w:ascii="Times New Roman"/>
          <w:b w:val="false"/>
          <w:i w:val="false"/>
          <w:color w:val="000000"/>
          <w:sz w:val="28"/>
        </w:rPr>
        <w:t>
      8. Орта, аға және жоғары басшы құрам тұлғаларын басқа лауазымдарға, сондай-ақ басқа жерге орнын ауыстыру қажет болған кезде олардың келісімімен бұл туралы шешімді осы тұлғалардың дайындығы және қызмет тәжірибесін, сондай-ақ оларда және олардың отбасы мүшелерінде денсаулық жағдайы бойынша қарсы көрсетілімдер болмауын ескере отырып, Министр, Министрлік ведомстволарының, аумақтық органдары мен мемлекеттік ведомстволық мекемелерінің басшылары қабылдайды.</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9. Денсаулық жағдайы бойынша тұрғылықты жерін өзгертуді қажет ететін басшы құрамдағы адамдарды басқа мекенге қызмет бабында ауыстыру МӨҚО қызметкерінің баянаты, әскери-дәрігерлік комиссияның қорытындысының негізінде тиісті басшылардың рұқсатымен жүргізіледі.</w:t>
      </w:r>
      <w:r>
        <w:br/>
      </w:r>
      <w:r>
        <w:rPr>
          <w:rFonts w:ascii="Times New Roman"/>
          <w:b w:val="false"/>
          <w:i w:val="false"/>
          <w:color w:val="000000"/>
          <w:sz w:val="28"/>
        </w:rPr>
        <w:t>
</w:t>
      </w:r>
      <w:r>
        <w:rPr>
          <w:rFonts w:ascii="Times New Roman"/>
          <w:b w:val="false"/>
          <w:i w:val="false"/>
          <w:color w:val="000000"/>
          <w:sz w:val="28"/>
        </w:rPr>
        <w:t>
      10. Қатардағы және кіші басшы құрамдағы адамдарды қызмет бабында ауыстыру, қаланың немесе ауданның шегінде, не олар және олардың отбасы мүшелері тұрғын үймен қамтамасыз етілетін ерекше жағдайларда - облыс (республика) шегінде де жүргізіледі.</w:t>
      </w:r>
      <w:r>
        <w:br/>
      </w:r>
      <w:r>
        <w:rPr>
          <w:rFonts w:ascii="Times New Roman"/>
          <w:b w:val="false"/>
          <w:i w:val="false"/>
          <w:color w:val="000000"/>
          <w:sz w:val="28"/>
        </w:rPr>
        <w:t>
      Қатардағы және кіші басшы құрамдағы адамдарды қызмет бабында бір мекеннен басқа мекенге ауыстыру сол облыстардың Министрлік уәкілетті органы, ведомстволары, аумақтық органдары мен ведомстволық бағынысты мемлекеттік мекемелері басшыларының келісімі бойынша жүргізіледі.</w:t>
      </w:r>
      <w:r>
        <w:br/>
      </w:r>
      <w:r>
        <w:rPr>
          <w:rFonts w:ascii="Times New Roman"/>
          <w:b w:val="false"/>
          <w:i w:val="false"/>
          <w:color w:val="000000"/>
          <w:sz w:val="28"/>
        </w:rPr>
        <w:t>
</w:t>
      </w:r>
      <w:r>
        <w:rPr>
          <w:rFonts w:ascii="Times New Roman"/>
          <w:b w:val="false"/>
          <w:i w:val="false"/>
          <w:color w:val="000000"/>
          <w:sz w:val="28"/>
        </w:rPr>
        <w:t>
      11. Қатардағы және кіші басшы құрамдағы адамдарды қызмет бабында ауыстыру кезінде олардың жұмыс тәжірибесі мен даярлығы, жеке және іскерлік қасиеттері, денсаулық жағдайы ескеріледі.</w:t>
      </w:r>
      <w:r>
        <w:br/>
      </w:r>
      <w:r>
        <w:rPr>
          <w:rFonts w:ascii="Times New Roman"/>
          <w:b w:val="false"/>
          <w:i w:val="false"/>
          <w:color w:val="000000"/>
          <w:sz w:val="28"/>
        </w:rPr>
        <w:t>
      Қатардағы және кіші басшы құрамдағы адамдарды қызмет бабында ауыстыру құқығы оларды лауазымдарға тағайындау құзыретіне ие бастықтарға және жоғары тұрған тікелей бастықтарға беріледі.</w:t>
      </w:r>
      <w:r>
        <w:br/>
      </w:r>
      <w:r>
        <w:rPr>
          <w:rFonts w:ascii="Times New Roman"/>
          <w:b w:val="false"/>
          <w:i w:val="false"/>
          <w:color w:val="000000"/>
          <w:sz w:val="28"/>
        </w:rPr>
        <w:t>
</w:t>
      </w:r>
      <w:r>
        <w:rPr>
          <w:rFonts w:ascii="Times New Roman"/>
          <w:b w:val="false"/>
          <w:i w:val="false"/>
          <w:color w:val="000000"/>
          <w:sz w:val="28"/>
        </w:rPr>
        <w:t>
      12. Орта, аға және жоғары басшы құрамдағы адамдарды қызмет бабында ауыстыруға ұсынуды олардың тікелей бастықтары жүргізеді.</w:t>
      </w:r>
      <w:r>
        <w:br/>
      </w:r>
      <w:r>
        <w:rPr>
          <w:rFonts w:ascii="Times New Roman"/>
          <w:b w:val="false"/>
          <w:i w:val="false"/>
          <w:color w:val="000000"/>
          <w:sz w:val="28"/>
        </w:rPr>
        <w:t>
      Басшы құрамдағы адамдарды ауыстыруға ұсынатын, сондай-ақ ұсынымхаттар бойынша шешім қабылдайтын бастықтар кадр қызметтері мен мүдделі қызмет бастықтарының пікірін ескереді.</w:t>
      </w:r>
      <w:r>
        <w:br/>
      </w:r>
      <w:r>
        <w:rPr>
          <w:rFonts w:ascii="Times New Roman"/>
          <w:b w:val="false"/>
          <w:i w:val="false"/>
          <w:color w:val="000000"/>
          <w:sz w:val="28"/>
        </w:rPr>
        <w:t>
</w:t>
      </w:r>
      <w:r>
        <w:rPr>
          <w:rFonts w:ascii="Times New Roman"/>
          <w:b w:val="false"/>
          <w:i w:val="false"/>
          <w:color w:val="000000"/>
          <w:sz w:val="28"/>
        </w:rPr>
        <w:t>
      13. Ауыстыру туралы ұсынымхат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үлгідегі бланкте толтырылады.</w:t>
      </w:r>
      <w:r>
        <w:br/>
      </w:r>
      <w:r>
        <w:rPr>
          <w:rFonts w:ascii="Times New Roman"/>
          <w:b w:val="false"/>
          <w:i w:val="false"/>
          <w:color w:val="000000"/>
          <w:sz w:val="28"/>
        </w:rPr>
        <w:t>
</w:t>
      </w:r>
      <w:r>
        <w:rPr>
          <w:rFonts w:ascii="Times New Roman"/>
          <w:b w:val="false"/>
          <w:i w:val="false"/>
          <w:color w:val="000000"/>
          <w:sz w:val="28"/>
        </w:rPr>
        <w:t>
      Ұсынымхаттармен бірге:</w:t>
      </w:r>
      <w:r>
        <w:br/>
      </w:r>
      <w:r>
        <w:rPr>
          <w:rFonts w:ascii="Times New Roman"/>
          <w:b w:val="false"/>
          <w:i w:val="false"/>
          <w:color w:val="000000"/>
          <w:sz w:val="28"/>
        </w:rPr>
        <w:t>
</w:t>
      </w:r>
      <w:r>
        <w:rPr>
          <w:rFonts w:ascii="Times New Roman"/>
          <w:b w:val="false"/>
          <w:i w:val="false"/>
          <w:color w:val="000000"/>
          <w:sz w:val="28"/>
        </w:rPr>
        <w:t>
      1) ауыстыруға қызметкердің келісімі туралы баянат (жеке өтініші бойынша тең немесе төмен лауазымдарға ауыстырғанда);</w:t>
      </w:r>
      <w:r>
        <w:br/>
      </w:r>
      <w:r>
        <w:rPr>
          <w:rFonts w:ascii="Times New Roman"/>
          <w:b w:val="false"/>
          <w:i w:val="false"/>
          <w:color w:val="000000"/>
          <w:sz w:val="28"/>
        </w:rPr>
        <w:t>
</w:t>
      </w:r>
      <w:r>
        <w:rPr>
          <w:rFonts w:ascii="Times New Roman"/>
          <w:b w:val="false"/>
          <w:i w:val="false"/>
          <w:color w:val="000000"/>
          <w:sz w:val="28"/>
        </w:rPr>
        <w:t>
      2)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ұсынымхат;</w:t>
      </w:r>
      <w:r>
        <w:br/>
      </w:r>
      <w:r>
        <w:rPr>
          <w:rFonts w:ascii="Times New Roman"/>
          <w:b w:val="false"/>
          <w:i w:val="false"/>
          <w:color w:val="000000"/>
          <w:sz w:val="28"/>
        </w:rPr>
        <w:t>
</w:t>
      </w:r>
      <w:r>
        <w:rPr>
          <w:rFonts w:ascii="Times New Roman"/>
          <w:b w:val="false"/>
          <w:i w:val="false"/>
          <w:color w:val="000000"/>
          <w:sz w:val="28"/>
        </w:rPr>
        <w:t>
      3) жоғары тұрған лауазымдарға немесе аттестаттау тәртібімен төменгі лауазымдарға ауыстыруға ұсынылған адамдарға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қызметтік мінездеме және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аттестаттау парағы;</w:t>
      </w:r>
      <w:r>
        <w:br/>
      </w:r>
      <w:r>
        <w:rPr>
          <w:rFonts w:ascii="Times New Roman"/>
          <w:b w:val="false"/>
          <w:i w:val="false"/>
          <w:color w:val="000000"/>
          <w:sz w:val="28"/>
        </w:rPr>
        <w:t>
</w:t>
      </w:r>
      <w:r>
        <w:rPr>
          <w:rFonts w:ascii="Times New Roman"/>
          <w:b w:val="false"/>
          <w:i w:val="false"/>
          <w:color w:val="000000"/>
          <w:sz w:val="28"/>
        </w:rPr>
        <w:t>
      4) қызметтік тергеу материалдары немесе тәртіптік комиссияның ұсынымдары (тәртіптік жаза ретінде ауыстыруға ұсынылған адамдарға);</w:t>
      </w:r>
      <w:r>
        <w:br/>
      </w:r>
      <w:r>
        <w:rPr>
          <w:rFonts w:ascii="Times New Roman"/>
          <w:b w:val="false"/>
          <w:i w:val="false"/>
          <w:color w:val="000000"/>
          <w:sz w:val="28"/>
        </w:rPr>
        <w:t>
</w:t>
      </w:r>
      <w:r>
        <w:rPr>
          <w:rFonts w:ascii="Times New Roman"/>
          <w:b w:val="false"/>
          <w:i w:val="false"/>
          <w:color w:val="000000"/>
          <w:sz w:val="28"/>
        </w:rPr>
        <w:t>
      5)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анықтама – объективка жолданады.</w:t>
      </w:r>
      <w:r>
        <w:br/>
      </w:r>
      <w:r>
        <w:rPr>
          <w:rFonts w:ascii="Times New Roman"/>
          <w:b w:val="false"/>
          <w:i w:val="false"/>
          <w:color w:val="000000"/>
          <w:sz w:val="28"/>
        </w:rPr>
        <w:t>
</w:t>
      </w:r>
      <w:r>
        <w:rPr>
          <w:rFonts w:ascii="Times New Roman"/>
          <w:b w:val="false"/>
          <w:i w:val="false"/>
          <w:color w:val="000000"/>
          <w:sz w:val="28"/>
        </w:rPr>
        <w:t>
      14. Қызметкерді қызмет бабында ауыстыруға, оның ішінде төтенше жағдайлар органы мен бөлімшелерінің орын ауыстыруына байланысты оның келісімі бойынша ғана жол беріледі.</w:t>
      </w:r>
      <w:r>
        <w:br/>
      </w:r>
      <w:r>
        <w:rPr>
          <w:rFonts w:ascii="Times New Roman"/>
          <w:b w:val="false"/>
          <w:i w:val="false"/>
          <w:color w:val="000000"/>
          <w:sz w:val="28"/>
        </w:rPr>
        <w:t>
      Қызметкерді оның бастамасы бойынша орнын ауыстыру Министрмен, Министрлік ведомстволарының, аумақтық органдары мен мемлекеттік ведомстволық мекемелерінің басшыларымен келіскенде ғана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өзгеріс енгізілді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15. Қызмет бабында басқа мекенге ауыстырылған қызметкерлерге нысан бойынша жолдама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Жолдама 4 бөлімнен:</w:t>
      </w:r>
      <w:r>
        <w:br/>
      </w:r>
      <w:r>
        <w:rPr>
          <w:rFonts w:ascii="Times New Roman"/>
          <w:b w:val="false"/>
          <w:i w:val="false"/>
          <w:color w:val="000000"/>
          <w:sz w:val="28"/>
        </w:rPr>
        <w:t>
</w:t>
      </w:r>
      <w:r>
        <w:rPr>
          <w:rFonts w:ascii="Times New Roman"/>
          <w:b w:val="false"/>
          <w:i w:val="false"/>
          <w:color w:val="000000"/>
          <w:sz w:val="28"/>
        </w:rPr>
        <w:t>
      1) жолдаманың түбіртегінен (оны берген кадр қызметінде қалады);</w:t>
      </w:r>
      <w:r>
        <w:br/>
      </w:r>
      <w:r>
        <w:rPr>
          <w:rFonts w:ascii="Times New Roman"/>
          <w:b w:val="false"/>
          <w:i w:val="false"/>
          <w:color w:val="000000"/>
          <w:sz w:val="28"/>
        </w:rPr>
        <w:t>
</w:t>
      </w:r>
      <w:r>
        <w:rPr>
          <w:rFonts w:ascii="Times New Roman"/>
          <w:b w:val="false"/>
          <w:i w:val="false"/>
          <w:color w:val="000000"/>
          <w:sz w:val="28"/>
        </w:rPr>
        <w:t>
      2) жолдаманың бір бөлігінен (жаңа қызмет орындағы қаржы қызметі үшін);</w:t>
      </w:r>
      <w:r>
        <w:br/>
      </w:r>
      <w:r>
        <w:rPr>
          <w:rFonts w:ascii="Times New Roman"/>
          <w:b w:val="false"/>
          <w:i w:val="false"/>
          <w:color w:val="000000"/>
          <w:sz w:val="28"/>
        </w:rPr>
        <w:t>
</w:t>
      </w:r>
      <w:r>
        <w:rPr>
          <w:rFonts w:ascii="Times New Roman"/>
          <w:b w:val="false"/>
          <w:i w:val="false"/>
          <w:color w:val="000000"/>
          <w:sz w:val="28"/>
        </w:rPr>
        <w:t>
      3) жолдаманың бір бөлігінен (жаңа қызмет орындағы кадр қызметі үшін);</w:t>
      </w:r>
      <w:r>
        <w:br/>
      </w:r>
      <w:r>
        <w:rPr>
          <w:rFonts w:ascii="Times New Roman"/>
          <w:b w:val="false"/>
          <w:i w:val="false"/>
          <w:color w:val="000000"/>
          <w:sz w:val="28"/>
        </w:rPr>
        <w:t>
</w:t>
      </w:r>
      <w:r>
        <w:rPr>
          <w:rFonts w:ascii="Times New Roman"/>
          <w:b w:val="false"/>
          <w:i w:val="false"/>
          <w:color w:val="000000"/>
          <w:sz w:val="28"/>
        </w:rPr>
        <w:t>
      4) келгенін растау туралы түбіртектен (қызметкер келген органның кадр қызметіне жіберіледі) тұрады.</w:t>
      </w:r>
      <w:r>
        <w:br/>
      </w:r>
      <w:r>
        <w:rPr>
          <w:rFonts w:ascii="Times New Roman"/>
          <w:b w:val="false"/>
          <w:i w:val="false"/>
          <w:color w:val="000000"/>
          <w:sz w:val="28"/>
        </w:rPr>
        <w:t>
      Жолдаманың бірінші үш бөлігін толтыруды қызметке жіберу туралы бұйрық шыққаннан кейін кадр қызметінің қызметкері жүргізеді.</w:t>
      </w:r>
      <w:r>
        <w:br/>
      </w:r>
      <w:r>
        <w:rPr>
          <w:rFonts w:ascii="Times New Roman"/>
          <w:b w:val="false"/>
          <w:i w:val="false"/>
          <w:color w:val="000000"/>
          <w:sz w:val="28"/>
        </w:rPr>
        <w:t>
      Жолдамаға реттік сан беріледі, оған қызметке жіберілген адамның арнаулы атағы, тегі, аты, әкесінің аты жазылады, қызметкер қай органға, қалаға қызметке жіберілгені көрсетіледі, негіздемеде қызметін ауыстыру туралы бұйрықтың нөмірі мен күні, қызметке жіберілген адаммен бірге келе жатқан адамдардың саны және оның жаңа қызмет орнына келу күні жазылады. Жолдаманың толтырылған үш бөлігіне кадр қызметінің бастығы қол қояды және мөрмен бекітіледі.</w:t>
      </w:r>
      <w:r>
        <w:br/>
      </w:r>
      <w:r>
        <w:rPr>
          <w:rFonts w:ascii="Times New Roman"/>
          <w:b w:val="false"/>
          <w:i w:val="false"/>
          <w:color w:val="000000"/>
          <w:sz w:val="28"/>
        </w:rPr>
        <w:t>
      Қызметкер жаңа қызмет орнына келгенде, оны тағайындау туралы бұйрық шыққаннан кейін жолдаманың екінші бөлігі қаржы қызметіне, ал үшінші және төртінші бөліктері кадр қызметіне беріледі. Кадр қызметінің қызметкері жолдаманың үшінші бөлігін келген қызметкердің жеке ісінің төртінші бөліміне тігеді, ал кадр қызметінің бастығы қол қойған және мөрмен бекітілген, келгенін растайтын, толтырылған құжат қызметкер келген органға жіберіледі.</w:t>
      </w:r>
    </w:p>
    <w:bookmarkEnd w:id="157"/>
    <w:bookmarkStart w:name="z602" w:id="158"/>
    <w:p>
      <w:pPr>
        <w:spacing w:after="0"/>
        <w:ind w:left="0"/>
        <w:jc w:val="left"/>
      </w:pPr>
      <w:r>
        <w:rPr>
          <w:rFonts w:ascii="Times New Roman"/>
          <w:b/>
          <w:i w:val="false"/>
          <w:color w:val="000000"/>
        </w:rPr>
        <w:t xml:space="preserve"> 
3. Қызметте лауазымға қайта қабылдау, арнаулы</w:t>
      </w:r>
      <w:r>
        <w:br/>
      </w:r>
      <w:r>
        <w:rPr>
          <w:rFonts w:ascii="Times New Roman"/>
          <w:b/>
          <w:i w:val="false"/>
          <w:color w:val="000000"/>
        </w:rPr>
        <w:t>
атақты қалпына келтіру</w:t>
      </w:r>
    </w:p>
    <w:bookmarkEnd w:id="158"/>
    <w:bookmarkStart w:name="z603" w:id="159"/>
    <w:p>
      <w:pPr>
        <w:spacing w:after="0"/>
        <w:ind w:left="0"/>
        <w:jc w:val="both"/>
      </w:pPr>
      <w:r>
        <w:rPr>
          <w:rFonts w:ascii="Times New Roman"/>
          <w:b w:val="false"/>
          <w:i w:val="false"/>
          <w:color w:val="000000"/>
          <w:sz w:val="28"/>
        </w:rPr>
        <w:t>
      16. МӨҚО-дан заңсыз түрде босатылған, атқаратын лауазымы мен арнаулы атағы төмендетілген деп сот таныған қызметкерлерді қызметке, лауазымға қайта қабылдау, арнаулы атағын қалпына келтіру тиісті бұйрықты лауазымға тағайындау құқығы берілген бастықтың жоюы арқылы не болмаса жоғары тұрған бастықтардың бұйрықтарымен жүргізіледі.</w:t>
      </w:r>
      <w:r>
        <w:br/>
      </w:r>
      <w:r>
        <w:rPr>
          <w:rFonts w:ascii="Times New Roman"/>
          <w:b w:val="false"/>
          <w:i w:val="false"/>
          <w:color w:val="000000"/>
          <w:sz w:val="28"/>
        </w:rPr>
        <w:t>
      Бұрын атқарған лауазымына қайта қабылдау мүмкіндігі болмағанда (Министрлік уәкілетті органы, ведомстволары, аумақтық органдары мен ведомстволық бағынысты мемлекеттік мекемелерін қайта ұйымдастыру, тарату; лауазымды қысқарту; лауазымға қайта қабылдауға кедергі келтіретін өзге де заңды негіздердің болуы) қызметкер лауазымдық жалақысы мен шекті арнаулы атағы бойынша тең лауазымға тағайындалады.</w:t>
      </w:r>
      <w:r>
        <w:br/>
      </w:r>
      <w:r>
        <w:rPr>
          <w:rFonts w:ascii="Times New Roman"/>
          <w:b w:val="false"/>
          <w:i w:val="false"/>
          <w:color w:val="000000"/>
          <w:sz w:val="28"/>
        </w:rPr>
        <w:t>
      Соттың ақтау үкімі, сот шешімі, ақтайтын негіздер бойынша (іс-әрекетінде қылмыс құрамының болмауына, қылмыс оқиғасының болмауына, қылмыс жасағаны дәлелденбеуіне байланысты) қылмыстық істі тоқтату туралы қаулы, шешім қабылданған органның немесе жоғары тұрған органның елтаңбалы мөрімен расталған, белгіленген тәртіппен бекітілген босату, қызмет бабында ауыстыру, атқаратын лауазымынан шеттету, лауазымын төмендету, арнаулы атағын төмендету туралы шешімінің негіздігі не болмаса заңсыздығы туралы қорытындысы бар қызметтік тексерістердің қорытындылары қызметкерлерді қайта қабылдау туралы бұйрық шығару үшін негіз болып табылады.</w:t>
      </w:r>
      <w:r>
        <w:br/>
      </w:r>
      <w:r>
        <w:rPr>
          <w:rFonts w:ascii="Times New Roman"/>
          <w:b w:val="false"/>
          <w:i w:val="false"/>
          <w:color w:val="000000"/>
          <w:sz w:val="28"/>
        </w:rPr>
        <w:t>
      Арнаулы атағын заңсыз немесе негізсіз төмендету фактілері бойынша қорытындыларда және бұрынғы арнаулы атағын қайта беру туралы бұйрықтарда кезекті арнаулы атақты беру үшін еңбек сіңірген жылдарына есептелетін кезеңдер көрсетіледі.</w:t>
      </w:r>
      <w:r>
        <w:br/>
      </w:r>
      <w:r>
        <w:rPr>
          <w:rFonts w:ascii="Times New Roman"/>
          <w:b w:val="false"/>
          <w:i w:val="false"/>
          <w:color w:val="000000"/>
          <w:sz w:val="28"/>
        </w:rPr>
        <w:t>
</w:t>
      </w:r>
      <w:r>
        <w:rPr>
          <w:rFonts w:ascii="Times New Roman"/>
          <w:b w:val="false"/>
          <w:i w:val="false"/>
          <w:color w:val="000000"/>
          <w:sz w:val="28"/>
        </w:rPr>
        <w:t>
      17. Сот шешімдері, қызметтік тексерістердің қорытындылары, сондай-ақ лауазымына, МӨҚО қызметіне қайта қабылдау, арнаулы атағын қайта беру туралы бұйрықтардың көшірмелері қызметкерлердің жеке істеріне бірге тігіледі.</w:t>
      </w:r>
      <w:r>
        <w:br/>
      </w:r>
      <w:r>
        <w:rPr>
          <w:rFonts w:ascii="Times New Roman"/>
          <w:b w:val="false"/>
          <w:i w:val="false"/>
          <w:color w:val="000000"/>
          <w:sz w:val="28"/>
        </w:rPr>
        <w:t>
</w:t>
      </w:r>
      <w:r>
        <w:rPr>
          <w:rFonts w:ascii="Times New Roman"/>
          <w:b w:val="false"/>
          <w:i w:val="false"/>
          <w:color w:val="000000"/>
          <w:sz w:val="28"/>
        </w:rPr>
        <w:t>
      18. Қызметкер қызмет бабында ауыстыру, лауазымынан шеттету, лауазымынан төмендету, арнаулы атағын төмендету, МӨҚО-нан босату туралы шешіммен келіспегенде, ол бұйрықтың көшірмесін талап етуге және мұндай шешім қабылдаған бастыққа не болмаса жоғары тұрған бастыққа немесе сотқа келіспеу себептері көрсетілген баянат бойынша шағымдануға құқылы. Оның өтініші қанағаттандырылмаған жағдайда ол жоғары тұрған инстанцияға немесе сотқа шағымдануға құқылы.</w:t>
      </w:r>
      <w:r>
        <w:br/>
      </w:r>
      <w:r>
        <w:rPr>
          <w:rFonts w:ascii="Times New Roman"/>
          <w:b w:val="false"/>
          <w:i w:val="false"/>
          <w:color w:val="000000"/>
          <w:sz w:val="28"/>
        </w:rPr>
        <w:t>
</w:t>
      </w:r>
      <w:r>
        <w:rPr>
          <w:rFonts w:ascii="Times New Roman"/>
          <w:b w:val="false"/>
          <w:i w:val="false"/>
          <w:color w:val="000000"/>
          <w:sz w:val="28"/>
        </w:rPr>
        <w:t>
      Заңсыз қамауда ұстау уақыты, заңсыз жаза өтеу уақыты, сондай-ақ заңсыз түрде қызметтен босатылуына, лауазымынан шеттетілуіне байланысты қызметкердің қызмет өткермеген уақыты олардың:</w:t>
      </w:r>
      <w:r>
        <w:br/>
      </w:r>
      <w:r>
        <w:rPr>
          <w:rFonts w:ascii="Times New Roman"/>
          <w:b w:val="false"/>
          <w:i w:val="false"/>
          <w:color w:val="000000"/>
          <w:sz w:val="28"/>
        </w:rPr>
        <w:t>
</w:t>
      </w:r>
      <w:r>
        <w:rPr>
          <w:rFonts w:ascii="Times New Roman"/>
          <w:b w:val="false"/>
          <w:i w:val="false"/>
          <w:color w:val="000000"/>
          <w:sz w:val="28"/>
        </w:rPr>
        <w:t>
      1) зейнетақыны тағайындау үшін МӨҚО қызмет өтіліне;</w:t>
      </w:r>
      <w:r>
        <w:br/>
      </w:r>
      <w:r>
        <w:rPr>
          <w:rFonts w:ascii="Times New Roman"/>
          <w:b w:val="false"/>
          <w:i w:val="false"/>
          <w:color w:val="000000"/>
          <w:sz w:val="28"/>
        </w:rPr>
        <w:t>
</w:t>
      </w:r>
      <w:r>
        <w:rPr>
          <w:rFonts w:ascii="Times New Roman"/>
          <w:b w:val="false"/>
          <w:i w:val="false"/>
          <w:color w:val="000000"/>
          <w:sz w:val="28"/>
        </w:rPr>
        <w:t>
      2) арнаулы атақтарындағы еңбек сіңіру жылдарына;</w:t>
      </w:r>
      <w:r>
        <w:br/>
      </w:r>
      <w:r>
        <w:rPr>
          <w:rFonts w:ascii="Times New Roman"/>
          <w:b w:val="false"/>
          <w:i w:val="false"/>
          <w:color w:val="000000"/>
          <w:sz w:val="28"/>
        </w:rPr>
        <w:t>
</w:t>
      </w:r>
      <w:r>
        <w:rPr>
          <w:rFonts w:ascii="Times New Roman"/>
          <w:b w:val="false"/>
          <w:i w:val="false"/>
          <w:color w:val="000000"/>
          <w:sz w:val="28"/>
        </w:rPr>
        <w:t>
      3) лауазымдық еңбекақы есептеу үшін коэффициентін белгілеу үшін қызмет өтіліне;</w:t>
      </w:r>
      <w:r>
        <w:br/>
      </w:r>
      <w:r>
        <w:rPr>
          <w:rFonts w:ascii="Times New Roman"/>
          <w:b w:val="false"/>
          <w:i w:val="false"/>
          <w:color w:val="000000"/>
          <w:sz w:val="28"/>
        </w:rPr>
        <w:t>
</w:t>
      </w:r>
      <w:r>
        <w:rPr>
          <w:rFonts w:ascii="Times New Roman"/>
          <w:b w:val="false"/>
          <w:i w:val="false"/>
          <w:color w:val="000000"/>
          <w:sz w:val="28"/>
        </w:rPr>
        <w:t>
      4) мамандығы бойынша жұмыс өтіліне есептеледі.</w:t>
      </w:r>
      <w:r>
        <w:br/>
      </w:r>
      <w:r>
        <w:rPr>
          <w:rFonts w:ascii="Times New Roman"/>
          <w:b w:val="false"/>
          <w:i w:val="false"/>
          <w:color w:val="000000"/>
          <w:sz w:val="28"/>
        </w:rPr>
        <w:t>
</w:t>
      </w:r>
      <w:r>
        <w:rPr>
          <w:rFonts w:ascii="Times New Roman"/>
          <w:b w:val="false"/>
          <w:i w:val="false"/>
          <w:color w:val="000000"/>
          <w:sz w:val="28"/>
        </w:rPr>
        <w:t>
      Бұл ретте:</w:t>
      </w:r>
      <w:r>
        <w:br/>
      </w:r>
      <w:r>
        <w:rPr>
          <w:rFonts w:ascii="Times New Roman"/>
          <w:b w:val="false"/>
          <w:i w:val="false"/>
          <w:color w:val="000000"/>
          <w:sz w:val="28"/>
        </w:rPr>
        <w:t>
      егер босатудың алдында жеңілдік жағдайларында зейнетақы тағайындау үшін қызмет өткерген жылдарына есептеуге жататын МӨҚО қызметі болса, көрсетілген кезең дәл сол жеңілдік жағдайларында зейнетақы тағайындау үшін қызмет өткерген жылдарына;</w:t>
      </w:r>
      <w:r>
        <w:br/>
      </w:r>
      <w:r>
        <w:rPr>
          <w:rFonts w:ascii="Times New Roman"/>
          <w:b w:val="false"/>
          <w:i w:val="false"/>
          <w:color w:val="000000"/>
          <w:sz w:val="28"/>
        </w:rPr>
        <w:t>
      негізсіз қылмыстық жауапкершілікке тартылған, негізсіз қуғын-сүргінге ұшыраған және кейіннен ақталып шыққан қызметкерлердің негізсіз бас бостандығынан айырған, қылмыстық жауапкершілікке негізсіз тартылған және қамауда ұсталу уақытының бір айы - үш айға есептеледі.</w:t>
      </w:r>
      <w:r>
        <w:br/>
      </w:r>
      <w:r>
        <w:rPr>
          <w:rFonts w:ascii="Times New Roman"/>
          <w:b w:val="false"/>
          <w:i w:val="false"/>
          <w:color w:val="000000"/>
          <w:sz w:val="28"/>
        </w:rPr>
        <w:t>
</w:t>
      </w:r>
      <w:r>
        <w:rPr>
          <w:rFonts w:ascii="Times New Roman"/>
          <w:b w:val="false"/>
          <w:i w:val="false"/>
          <w:color w:val="000000"/>
          <w:sz w:val="28"/>
        </w:rPr>
        <w:t>
      19. Министрліктің білім беру ұйымдарынан заңсыз шығарылған не болмаса қылмыстық жауапкершілікке заңсыз тартылуына байланысты шығарылған тыңдаушылар мен курсанттар осы Нұсқаулық бабында көрсетілген тәртіппен және негіздер бойынша оқуға қайта алынады.</w:t>
      </w:r>
    </w:p>
    <w:bookmarkEnd w:id="159"/>
    <w:bookmarkStart w:name="z613" w:id="160"/>
    <w:p>
      <w:pPr>
        <w:spacing w:after="0"/>
        <w:ind w:left="0"/>
        <w:jc w:val="left"/>
      </w:pPr>
      <w:r>
        <w:rPr>
          <w:rFonts w:ascii="Times New Roman"/>
          <w:b/>
          <w:i w:val="false"/>
          <w:color w:val="000000"/>
        </w:rPr>
        <w:t xml:space="preserve"> 
4. МӨҚО қарамағындағы адамдарды қызметте пайдалану</w:t>
      </w:r>
    </w:p>
    <w:bookmarkEnd w:id="160"/>
    <w:bookmarkStart w:name="z614" w:id="161"/>
    <w:p>
      <w:pPr>
        <w:spacing w:after="0"/>
        <w:ind w:left="0"/>
        <w:jc w:val="both"/>
      </w:pPr>
      <w:r>
        <w:rPr>
          <w:rFonts w:ascii="Times New Roman"/>
          <w:b w:val="false"/>
          <w:i w:val="false"/>
          <w:color w:val="000000"/>
          <w:sz w:val="28"/>
        </w:rPr>
        <w:t>
      20. Министрлік уәкілетті органының, ведомстволарының, аумақтық органдары мен ведомстволық бағынысты мемлекеттік мекемелерінің қарамағына жіберу ұйымдық-штаттық іс-шараларды өткізген кезде атқарып отырған лауазымынан қызметкерді босата отырып, қызметкерді аса тиімді пайдалануды анықтауды талап ететін ерекше жағдайларда жүргізіледі.</w:t>
      </w:r>
      <w:r>
        <w:br/>
      </w:r>
      <w:r>
        <w:rPr>
          <w:rFonts w:ascii="Times New Roman"/>
          <w:b w:val="false"/>
          <w:i w:val="false"/>
          <w:color w:val="000000"/>
          <w:sz w:val="28"/>
        </w:rPr>
        <w:t>
      Сондай-ақ бала үш жасқа толғанға дейін оны бағып-күтуге арналған жалақысы сақталмайтын демалыстағы адамдар қарамаққа есепке алынады.</w:t>
      </w:r>
      <w:r>
        <w:br/>
      </w:r>
      <w:r>
        <w:rPr>
          <w:rFonts w:ascii="Times New Roman"/>
          <w:b w:val="false"/>
          <w:i w:val="false"/>
          <w:color w:val="000000"/>
          <w:sz w:val="28"/>
        </w:rPr>
        <w:t>
      Қарамаққа жіберу лауазымға тағайындауға құқығы бар басшының бұйрығымен ресімделеді.</w:t>
      </w:r>
      <w:r>
        <w:br/>
      </w:r>
      <w:r>
        <w:rPr>
          <w:rFonts w:ascii="Times New Roman"/>
          <w:b w:val="false"/>
          <w:i w:val="false"/>
          <w:color w:val="000000"/>
          <w:sz w:val="28"/>
        </w:rPr>
        <w:t>
</w:t>
      </w:r>
      <w:r>
        <w:rPr>
          <w:rFonts w:ascii="Times New Roman"/>
          <w:b w:val="false"/>
          <w:i w:val="false"/>
          <w:color w:val="000000"/>
          <w:sz w:val="28"/>
        </w:rPr>
        <w:t>
      21. Қарамаққа келу мерзімі 15 күнтізбелік (он бес) күн (бала үш жасқа толғанға дейін оны бағып-күтуге арналған жалақысы сақталмайтын демалыстағы адамдарды қоспағанда) аспауы тиіс.</w:t>
      </w:r>
      <w:r>
        <w:br/>
      </w:r>
      <w:r>
        <w:rPr>
          <w:rFonts w:ascii="Times New Roman"/>
          <w:b w:val="false"/>
          <w:i w:val="false"/>
          <w:color w:val="000000"/>
          <w:sz w:val="28"/>
        </w:rPr>
        <w:t>
      Ерекше мән-жайларда туындайтын айрықша жағдайларда қарамақта болу мерзімі 15 (он бес) күн, бірақ та екi айдан аспайтын мерзім Министрдің рұқсатымен беріледі.</w:t>
      </w:r>
      <w:r>
        <w:br/>
      </w:r>
      <w:r>
        <w:rPr>
          <w:rFonts w:ascii="Times New Roman"/>
          <w:b w:val="false"/>
          <w:i w:val="false"/>
          <w:color w:val="000000"/>
          <w:sz w:val="28"/>
        </w:rPr>
        <w:t>
</w:t>
      </w:r>
      <w:r>
        <w:rPr>
          <w:rFonts w:ascii="Times New Roman"/>
          <w:b w:val="false"/>
          <w:i w:val="false"/>
          <w:color w:val="000000"/>
          <w:sz w:val="28"/>
        </w:rPr>
        <w:t>
      22. Қарамаққа жіберілген МӨҚО қызметкерлері (бала үш жасқа толғанға дейін оны бағып-күтуге арналған жалақысы сақталмайтын демалыстағы адамдардан басқа) ақшалай қамту қарамаққа жіберу күніне негізгі лауазым бойынша алатын мөлшерде төленеді.</w:t>
      </w:r>
      <w:r>
        <w:br/>
      </w:r>
      <w:r>
        <w:rPr>
          <w:rFonts w:ascii="Times New Roman"/>
          <w:b w:val="false"/>
          <w:i w:val="false"/>
          <w:color w:val="000000"/>
          <w:sz w:val="28"/>
        </w:rPr>
        <w:t>
</w:t>
      </w:r>
      <w:r>
        <w:rPr>
          <w:rFonts w:ascii="Times New Roman"/>
          <w:b w:val="false"/>
          <w:i w:val="false"/>
          <w:color w:val="000000"/>
          <w:sz w:val="28"/>
        </w:rPr>
        <w:t>
      23. Қатардағы және басшы құрамдағы адамдардың осы заңнамамен белгіленген демалыстарда болуы, денсаулық сақтау ұйымдарында емделуi (әскери-дәрiгерлiк комиссияның жолдамасы бойынша дәрiгерлiк тексерілуі); бұрынғы қызмет атқарған жерiнен Министрлік уәкілетті органының, ведомстволарының, аумақтық органдары мен ведомстволық бағынысты мемлекеттік мекемелерінің тиiстi тұрған жеріне дейiн жол жүру уақыты; білім беру ұйымдарының сырттай, кешкі оқыту бөлімдерінде оқу-емтихан сессияларында болу уақыты; қылмыстық iс ақтау негіздері бойынша қысқартылған немесе ақтау үкiмi шығарылған жағдайларда қамауға алынған күнiнен бастап және босатылған күнiн қоса алғанда, қылмыстық жауаптылыққа тартылуға байланысты қамауда болған уақыты қарамақта болу мерзiмiне есептелмейдi.</w:t>
      </w:r>
      <w:r>
        <w:br/>
      </w:r>
      <w:r>
        <w:rPr>
          <w:rFonts w:ascii="Times New Roman"/>
          <w:b w:val="false"/>
          <w:i w:val="false"/>
          <w:color w:val="000000"/>
          <w:sz w:val="28"/>
        </w:rPr>
        <w:t>
</w:t>
      </w:r>
      <w:r>
        <w:rPr>
          <w:rFonts w:ascii="Times New Roman"/>
          <w:b w:val="false"/>
          <w:i w:val="false"/>
          <w:color w:val="000000"/>
          <w:sz w:val="28"/>
        </w:rPr>
        <w:t>
      24. Кезектi жыл сайынғы ақылы еңбек демалысын пайдаланбаған, атқаратын лауазымынан босатылған және қарамақтағы қызметкерлерге, оларды қызметте одан әрi пайдалану туралы мәселенi шешу кешiктiрілген жағдайларда, пайдаланылмаған еңбек демалысы беріледi. Оларға кезектi жыл сайынғы ақылы еңбек демалыс уақыты үшiн ақшалай үлес қарамақта болу мерзiмiне қарамастан, оның қарамағына қабылданған күні негiзгi лауазымы бойынша алатын мөлшерде төленедi.</w:t>
      </w:r>
      <w:r>
        <w:br/>
      </w:r>
      <w:r>
        <w:rPr>
          <w:rFonts w:ascii="Times New Roman"/>
          <w:b w:val="false"/>
          <w:i w:val="false"/>
          <w:color w:val="000000"/>
          <w:sz w:val="28"/>
        </w:rPr>
        <w:t>
</w:t>
      </w:r>
      <w:r>
        <w:rPr>
          <w:rFonts w:ascii="Times New Roman"/>
          <w:b w:val="false"/>
          <w:i w:val="false"/>
          <w:color w:val="000000"/>
          <w:sz w:val="28"/>
        </w:rPr>
        <w:t>
      25. Қарамақта болған қызметкерге лауазымға тағайындау туралы мәселенің шешімін қабылдауға дейін Министрлік уәкілетті органының, ведомстволарының, аумақтық органдары мен ведомстволық бағынысты мемлекеттік мекемелерінің белгіленген күн тәртібі, көтермелеу шаралары және тәртіптік жазалау шаралары, сондай-ақ қызмет бойынша бастық тапсырмаларын орындау толық көлемде қолданылады.</w:t>
      </w:r>
      <w:r>
        <w:br/>
      </w:r>
      <w:r>
        <w:rPr>
          <w:rFonts w:ascii="Times New Roman"/>
          <w:b w:val="false"/>
          <w:i w:val="false"/>
          <w:color w:val="000000"/>
          <w:sz w:val="28"/>
        </w:rPr>
        <w:t>
</w:t>
      </w:r>
      <w:r>
        <w:rPr>
          <w:rFonts w:ascii="Times New Roman"/>
          <w:b w:val="false"/>
          <w:i w:val="false"/>
          <w:color w:val="000000"/>
          <w:sz w:val="28"/>
        </w:rPr>
        <w:t>
      26. Қызметкердің қарамақта болу уақыты қызмет өтіліне, арнаулы атақты беру үшін еңбек сіңірген жылдарына есептеледі.</w:t>
      </w:r>
      <w:r>
        <w:br/>
      </w:r>
      <w:r>
        <w:rPr>
          <w:rFonts w:ascii="Times New Roman"/>
          <w:b w:val="false"/>
          <w:i w:val="false"/>
          <w:color w:val="000000"/>
          <w:sz w:val="28"/>
        </w:rPr>
        <w:t>
</w:t>
      </w:r>
      <w:r>
        <w:rPr>
          <w:rFonts w:ascii="Times New Roman"/>
          <w:b w:val="false"/>
          <w:i w:val="false"/>
          <w:color w:val="000000"/>
          <w:sz w:val="28"/>
        </w:rPr>
        <w:t>
      27. Қарамақтағы қызметкер ұсынылған лауазымға орналасудан жазбаша түрде бас тартқан жағдайда немесе дәлелді себепсіз жұмыста болмауы және өзінің қай жерде екені туралы кадр қызметіне хабарламаған кезде қарамақта болу мерзімі өткеннен кейін қызметкерлердің осы санаты еңбек заңнамасына және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жұмыстан шығарылуға жатады.</w:t>
      </w:r>
      <w:r>
        <w:br/>
      </w:r>
      <w:r>
        <w:rPr>
          <w:rFonts w:ascii="Times New Roman"/>
          <w:b w:val="false"/>
          <w:i w:val="false"/>
          <w:color w:val="000000"/>
          <w:sz w:val="28"/>
        </w:rPr>
        <w:t>
</w:t>
      </w:r>
      <w:r>
        <w:rPr>
          <w:rFonts w:ascii="Times New Roman"/>
          <w:b w:val="false"/>
          <w:i w:val="false"/>
          <w:color w:val="000000"/>
          <w:sz w:val="28"/>
        </w:rPr>
        <w:t>
      28. Бала үш жасқа толғанға дейін оны бағып-күтуге арналған жалақысы сақталмайтын демалыстағы қызметкерлердің лауазымына кіші, орта және аға басшылық құрам қызметкері тағайындалуы мүмкін, олар көрсетілген демалыстан қызметкер шыққан кезде қызмет бабы бойынша ұсынылған бос лауазымға ауыстыруға жатады.</w:t>
      </w:r>
      <w:r>
        <w:br/>
      </w:r>
      <w:r>
        <w:rPr>
          <w:rFonts w:ascii="Times New Roman"/>
          <w:b w:val="false"/>
          <w:i w:val="false"/>
          <w:color w:val="000000"/>
          <w:sz w:val="28"/>
        </w:rPr>
        <w:t>
</w:t>
      </w:r>
      <w:r>
        <w:rPr>
          <w:rFonts w:ascii="Times New Roman"/>
          <w:b w:val="false"/>
          <w:i w:val="false"/>
          <w:color w:val="000000"/>
          <w:sz w:val="28"/>
        </w:rPr>
        <w:t>
      29. Бала үш жасқа толғанға дейін оны бағып-күтуге арналған жалақысы сақталмайтын демалыстағы және де жұмысқа шығуға ниеттенген қызметкер бұл туралы жұмысқа шығуға дейін бір айдан кешіктірмей тағайындауға құқығы бар басшыны хабардар етеді.</w:t>
      </w:r>
      <w:r>
        <w:br/>
      </w:r>
      <w:r>
        <w:rPr>
          <w:rFonts w:ascii="Times New Roman"/>
          <w:b w:val="false"/>
          <w:i w:val="false"/>
          <w:color w:val="000000"/>
          <w:sz w:val="28"/>
        </w:rPr>
        <w:t>
</w:t>
      </w:r>
      <w:r>
        <w:rPr>
          <w:rFonts w:ascii="Times New Roman"/>
          <w:b w:val="false"/>
          <w:i w:val="false"/>
          <w:color w:val="000000"/>
          <w:sz w:val="28"/>
        </w:rPr>
        <w:t>
      30. Министрлік уәкілетті органының, ведомстволарының, аумақтық органдары мен ведомстволық бағынысты мемлекеттік мекемелерінің қарамағындағы адамдарды лауазымға тағайындау мүмкіндігінше қысқа мерзімде, бірақ лауазымнан босаған күннен кейін екі айдан кешіктірілмей жүргізіледі.</w:t>
      </w:r>
      <w:r>
        <w:br/>
      </w:r>
      <w:r>
        <w:rPr>
          <w:rFonts w:ascii="Times New Roman"/>
          <w:b w:val="false"/>
          <w:i w:val="false"/>
          <w:color w:val="000000"/>
          <w:sz w:val="28"/>
        </w:rPr>
        <w:t>
</w:t>
      </w:r>
      <w:r>
        <w:rPr>
          <w:rFonts w:ascii="Times New Roman"/>
          <w:b w:val="false"/>
          <w:i w:val="false"/>
          <w:color w:val="000000"/>
          <w:sz w:val="28"/>
        </w:rPr>
        <w:t>
      31. Қарамақтағы қызметкер лауазымға тағайындау туралы мәселенің шешімін қабылдағанға дейін басқа құрылымдық бөлімшелерге немесе басқа құқық қорғау органдарына қызмет бойынша орнын ауыстыруға құқығы бар.</w:t>
      </w:r>
      <w:r>
        <w:br/>
      </w:r>
      <w:r>
        <w:rPr>
          <w:rFonts w:ascii="Times New Roman"/>
          <w:b w:val="false"/>
          <w:i w:val="false"/>
          <w:color w:val="000000"/>
          <w:sz w:val="28"/>
        </w:rPr>
        <w:t>
</w:t>
      </w:r>
      <w:r>
        <w:rPr>
          <w:rFonts w:ascii="Times New Roman"/>
          <w:b w:val="false"/>
          <w:i w:val="false"/>
          <w:color w:val="000000"/>
          <w:sz w:val="28"/>
        </w:rPr>
        <w:t>
      31-1. Құқық қорғау органының басшысы және уәкілетті басшы жазбаша түрде құқық қорғау органының қарамағындағы қызметкерге лауазым ұсынуға міндетті.</w:t>
      </w:r>
      <w:r>
        <w:br/>
      </w:r>
      <w:r>
        <w:rPr>
          <w:rFonts w:ascii="Times New Roman"/>
          <w:b w:val="false"/>
          <w:i w:val="false"/>
          <w:color w:val="000000"/>
          <w:sz w:val="28"/>
        </w:rPr>
        <w:t>
</w:t>
      </w:r>
      <w:r>
        <w:rPr>
          <w:rFonts w:ascii="Times New Roman"/>
          <w:b w:val="false"/>
          <w:i w:val="false"/>
          <w:color w:val="000000"/>
          <w:sz w:val="28"/>
        </w:rPr>
        <w:t>
      құқық қорғау органының қарамағындағы қызметкерді лауазымға тағайындаған кезде оның біліктілігі, атағы еңбек сіңірген жылдары, жұмыс өтілі, алдыңғы лауазымы ескерілуі тиіс.</w:t>
      </w:r>
      <w:r>
        <w:br/>
      </w:r>
      <w:r>
        <w:rPr>
          <w:rFonts w:ascii="Times New Roman"/>
          <w:b w:val="false"/>
          <w:i w:val="false"/>
          <w:color w:val="000000"/>
          <w:sz w:val="28"/>
        </w:rPr>
        <w:t>
</w:t>
      </w:r>
      <w:r>
        <w:rPr>
          <w:rFonts w:ascii="Times New Roman"/>
          <w:b w:val="false"/>
          <w:i w:val="false"/>
          <w:color w:val="000000"/>
          <w:sz w:val="28"/>
        </w:rPr>
        <w:t>
      Қызметкер ұсынылған лауазымнан бас тартқан кезде құқық қорғау органының кадр бөлімшесі келіспеушілігін жазбаша баяндай отырып, акті ресімдейді, ол қызметкердің жеке ісіне тігіледі.</w:t>
      </w:r>
      <w:r>
        <w:br/>
      </w:r>
      <w:r>
        <w:rPr>
          <w:rFonts w:ascii="Times New Roman"/>
          <w:b w:val="false"/>
          <w:i w:val="false"/>
          <w:color w:val="000000"/>
          <w:sz w:val="28"/>
        </w:rPr>
        <w:t>
      </w:t>
      </w:r>
      <w:r>
        <w:rPr>
          <w:rFonts w:ascii="Times New Roman"/>
          <w:b w:val="false"/>
          <w:i w:val="false"/>
          <w:color w:val="ff0000"/>
          <w:sz w:val="28"/>
        </w:rPr>
        <w:t xml:space="preserve">Ескерту. 4-тарау 31-1-тармақпен толықтырылды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32. Қызметкердің ұсынылған лауазымға орналасудан бас тартса, ол қызметтен шығарылуға жатады.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p>
    <w:bookmarkEnd w:id="161"/>
    <w:bookmarkStart w:name="z627" w:id="162"/>
    <w:p>
      <w:pPr>
        <w:spacing w:after="0"/>
        <w:ind w:left="0"/>
        <w:jc w:val="left"/>
      </w:pPr>
      <w:r>
        <w:rPr>
          <w:rFonts w:ascii="Times New Roman"/>
          <w:b/>
          <w:i w:val="false"/>
          <w:color w:val="000000"/>
        </w:rPr>
        <w:t xml:space="preserve"> 
5. МӨҚО қызметкерлерін қызметке жіберу</w:t>
      </w:r>
    </w:p>
    <w:bookmarkEnd w:id="162"/>
    <w:bookmarkStart w:name="z628" w:id="163"/>
    <w:p>
      <w:pPr>
        <w:spacing w:after="0"/>
        <w:ind w:left="0"/>
        <w:jc w:val="both"/>
      </w:pPr>
      <w:r>
        <w:rPr>
          <w:rFonts w:ascii="Times New Roman"/>
          <w:b w:val="false"/>
          <w:i w:val="false"/>
          <w:color w:val="000000"/>
          <w:sz w:val="28"/>
        </w:rPr>
        <w:t>
      33. Қазақстан Республикасы Үкіметінің 2011 жылғы 20 қазандағы № 1192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құқық қорғау органдарының қызметкерлерін Қазақстан Республикасының мемлекеттік органдары мен халықаралық ұйымдарға іссапарға жіберу қағидасына сәйкес МӨҚО қызметкерлерін қызметке жіберу (бұдан әрі – қызметке жiберiлген тұлғалар):</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Президентiнiң Әкiмшiлiгiне, Қазақстан Республикасының Парламентi палаталарының аппараттарына, Қазақстан Республикасы Премьер-Министрiнiң Кеңсесiне – Қазақстан Республикасының Үкiметі актісінің негізiнде;</w:t>
      </w:r>
      <w:r>
        <w:br/>
      </w:r>
      <w:r>
        <w:rPr>
          <w:rFonts w:ascii="Times New Roman"/>
          <w:b w:val="false"/>
          <w:i w:val="false"/>
          <w:color w:val="000000"/>
          <w:sz w:val="28"/>
        </w:rPr>
        <w:t>
</w:t>
      </w:r>
      <w:r>
        <w:rPr>
          <w:rFonts w:ascii="Times New Roman"/>
          <w:b w:val="false"/>
          <w:i w:val="false"/>
          <w:color w:val="000000"/>
          <w:sz w:val="28"/>
        </w:rPr>
        <w:t>
      2) Қазақстан Республикасының өзге де мемлекеттік органдарына – олардың бірінші басшыларының келісімімен Министрліктің актісі (бұйрығы) негізiнде;</w:t>
      </w:r>
      <w:r>
        <w:br/>
      </w:r>
      <w:r>
        <w:rPr>
          <w:rFonts w:ascii="Times New Roman"/>
          <w:b w:val="false"/>
          <w:i w:val="false"/>
          <w:color w:val="000000"/>
          <w:sz w:val="28"/>
        </w:rPr>
        <w:t>
</w:t>
      </w:r>
      <w:r>
        <w:rPr>
          <w:rFonts w:ascii="Times New Roman"/>
          <w:b w:val="false"/>
          <w:i w:val="false"/>
          <w:color w:val="000000"/>
          <w:sz w:val="28"/>
        </w:rPr>
        <w:t>
      3) халықаралық ұйымдарға – егер тиісті ратификацияланған халықаралық шарттарда өзгеше белгіленбесе, Қазақстан Республикасының Үкiметі актісінің негізiнде жүзеге асырылады.</w:t>
      </w:r>
      <w:r>
        <w:br/>
      </w:r>
      <w:r>
        <w:rPr>
          <w:rFonts w:ascii="Times New Roman"/>
          <w:b w:val="false"/>
          <w:i w:val="false"/>
          <w:color w:val="000000"/>
          <w:sz w:val="28"/>
        </w:rPr>
        <w:t>
</w:t>
      </w:r>
      <w:r>
        <w:rPr>
          <w:rFonts w:ascii="Times New Roman"/>
          <w:b w:val="false"/>
          <w:i w:val="false"/>
          <w:color w:val="000000"/>
          <w:sz w:val="28"/>
        </w:rPr>
        <w:t>
      34. Қызметке жіберілген тұлғалардың МӨҚО қызметкерлерінің мәртебесі сақталады.</w:t>
      </w:r>
      <w:r>
        <w:br/>
      </w:r>
      <w:r>
        <w:rPr>
          <w:rFonts w:ascii="Times New Roman"/>
          <w:b w:val="false"/>
          <w:i w:val="false"/>
          <w:color w:val="000000"/>
          <w:sz w:val="28"/>
        </w:rPr>
        <w:t>
</w:t>
      </w:r>
      <w:r>
        <w:rPr>
          <w:rFonts w:ascii="Times New Roman"/>
          <w:b w:val="false"/>
          <w:i w:val="false"/>
          <w:color w:val="000000"/>
          <w:sz w:val="28"/>
        </w:rPr>
        <w:t>
      35. Қызметке жiберiлген тұлғаларға Қазақстан Республикасы Президентiнiң Әкiмшiлігі, Қазақстан Республикасы Парламентi палаталарының аппараттары, Қазақстан Республикасы Премьер-Министрiнiң Кеңсесi және Қазақстан Республикасының басқа да мемлекеттік органдары қызметкерлерiнiң тиiстi санаттары үшiн белгіленген лауазымдық жалақылар, сондай-ақ арнайы атағы (сыныптық шені) бойынша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w:t>
      </w:r>
      <w:r>
        <w:rPr>
          <w:rFonts w:ascii="Times New Roman"/>
          <w:b w:val="false"/>
          <w:i w:val="false"/>
          <w:color w:val="000000"/>
          <w:sz w:val="28"/>
        </w:rPr>
        <w:t>Жарлығына</w:t>
      </w:r>
      <w:r>
        <w:rPr>
          <w:rFonts w:ascii="Times New Roman"/>
          <w:b w:val="false"/>
          <w:i w:val="false"/>
          <w:color w:val="000000"/>
          <w:sz w:val="28"/>
        </w:rPr>
        <w:t xml:space="preserve"> сәйкес жалақы (қосымша төлем) төленедi.</w:t>
      </w:r>
      <w:r>
        <w:br/>
      </w:r>
      <w:r>
        <w:rPr>
          <w:rFonts w:ascii="Times New Roman"/>
          <w:b w:val="false"/>
          <w:i w:val="false"/>
          <w:color w:val="000000"/>
          <w:sz w:val="28"/>
        </w:rPr>
        <w:t>
      Бұл ретте, лауазымдық жалақысын белгілеуге құқық беретін, қызметке жіберілген тұлғалардың мемлекеттік қызмет өтілін санау, Министрліктің кадр қызметі ұсынатын анықтама негізінде жүзеге асырылады.</w:t>
      </w:r>
      <w:r>
        <w:br/>
      </w:r>
      <w:r>
        <w:rPr>
          <w:rFonts w:ascii="Times New Roman"/>
          <w:b w:val="false"/>
          <w:i w:val="false"/>
          <w:color w:val="000000"/>
          <w:sz w:val="28"/>
        </w:rPr>
        <w:t>
      Қызметке жiберiлген тұлғаларға лауазымдық жалақылар, сауықтыруға арналған жәрдемақы мен сыйлықақы төлеу Қазақстан Республикасы Президентiнiң Әкiмшілігiн, Қазақстан Республикасы Парламентiнiң палаталары аппараттарын, Қазақстан Республикасы Премьер-Министрiнiң Кеңсесiн және Қазақстан Республикасының басқада мемлекеттік органдарын ұстауға көзделген қаражат есебiнен жүргізiледi.</w:t>
      </w:r>
      <w:r>
        <w:br/>
      </w:r>
      <w:r>
        <w:rPr>
          <w:rFonts w:ascii="Times New Roman"/>
          <w:b w:val="false"/>
          <w:i w:val="false"/>
          <w:color w:val="000000"/>
          <w:sz w:val="28"/>
        </w:rPr>
        <w:t>
      Қызметке жiберiлген тұлғаларға сыйлықақы беру Қазақстан Республикасының Президентi Әкiмшiлiгiнiң, Қазақстан Республикасы Парламентiнiң палаталарының аппараттары, Қазақстан Республикасының Премьер-Министрi Кеңсесiнiң және Қазақстан Республикасының басқа да мемлекеттік органдарының қызметкерлерi үшiн белгiленген тәртiппен лауазымдық жалақыға негiзделе отырып жүзеге асырылады.</w:t>
      </w:r>
      <w:r>
        <w:br/>
      </w:r>
      <w:r>
        <w:rPr>
          <w:rFonts w:ascii="Times New Roman"/>
          <w:b w:val="false"/>
          <w:i w:val="false"/>
          <w:color w:val="000000"/>
          <w:sz w:val="28"/>
        </w:rPr>
        <w:t>
</w:t>
      </w:r>
      <w:r>
        <w:rPr>
          <w:rFonts w:ascii="Times New Roman"/>
          <w:b w:val="false"/>
          <w:i w:val="false"/>
          <w:color w:val="000000"/>
          <w:sz w:val="28"/>
        </w:rPr>
        <w:t>
      36. Егер тиісті ратификацияланған халықаралық шарттарда өзгеше белгіленбесе, халықаралық ұйымдарға қызметке жіберілген адамдарға Қазақстан Республикасының заңнамасында көзделген қаражат есебінен халықаралық ұйымдар қызметкерлерінің тиісті санаттары үшін белгіленген жалақы төленеді.</w:t>
      </w:r>
      <w:r>
        <w:br/>
      </w:r>
      <w:r>
        <w:rPr>
          <w:rFonts w:ascii="Times New Roman"/>
          <w:b w:val="false"/>
          <w:i w:val="false"/>
          <w:color w:val="000000"/>
          <w:sz w:val="28"/>
        </w:rPr>
        <w:t>
</w:t>
      </w:r>
      <w:r>
        <w:rPr>
          <w:rFonts w:ascii="Times New Roman"/>
          <w:b w:val="false"/>
          <w:i w:val="false"/>
          <w:color w:val="000000"/>
          <w:sz w:val="28"/>
        </w:rPr>
        <w:t>
      37. Қызметке жіберілген тұлғаларды өзге де төлемдер, сондай-ақ заттай мүлiкпен қамтамасыз ету қызметке жіберген тиісті Министрлік уәкілетті органын, ведомстволарын, аумақтық органдары мен ведомстволық бағынысты мемлекеттік мекемелерін ұстауға көзделген қаражат есебінен жүзеге асырылады. Бiр жолғы сипаттағы төлемдер қызметке жiберiлгенге дейiн атқарған соңғы лауазымы бойынша лауазымдық жалақысынан есептеледі.</w:t>
      </w:r>
      <w:r>
        <w:br/>
      </w:r>
      <w:r>
        <w:rPr>
          <w:rFonts w:ascii="Times New Roman"/>
          <w:b w:val="false"/>
          <w:i w:val="false"/>
          <w:color w:val="000000"/>
          <w:sz w:val="28"/>
        </w:rPr>
        <w:t>
</w:t>
      </w:r>
      <w:r>
        <w:rPr>
          <w:rFonts w:ascii="Times New Roman"/>
          <w:b w:val="false"/>
          <w:i w:val="false"/>
          <w:color w:val="000000"/>
          <w:sz w:val="28"/>
        </w:rPr>
        <w:t>
      38. Қызметке жiберiлген тұлғаларға кезекті арнайы атақтар беру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39. Мемлекеттік органдарға қызметке жiберілген тұлғаларды аттестаттау тиісті мемлекеттік органдардың қызметкерлерi үшін белгiленген тәртiппен жүргізiледi, ал халықаралық ұйымдарға қызметке жіберілген тұлғаларды </w:t>
      </w:r>
      <w:r>
        <w:rPr>
          <w:rFonts w:ascii="Times New Roman"/>
          <w:b w:val="false"/>
          <w:i w:val="false"/>
          <w:color w:val="000000"/>
          <w:sz w:val="28"/>
        </w:rPr>
        <w:t>аттестаттау</w:t>
      </w:r>
      <w:r>
        <w:rPr>
          <w:rFonts w:ascii="Times New Roman"/>
          <w:b w:val="false"/>
          <w:i w:val="false"/>
          <w:color w:val="000000"/>
          <w:sz w:val="28"/>
        </w:rPr>
        <w:t xml:space="preserve"> МӨҚО қызметкерлері үшін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40. Қызметке жiберiлген тұлғаларды көтермелеу және тәртіптік жауапкершілікке тарту Қазақстан Республикасының Президентi Әкiмшiлiгiнiң, Қазақстан Республикасы Парламентiнiң палаталарының аппараттары, Қазақстан Республикасының Премьер-Министрi Кеңсесiнiң және Қазақстан Республикасының басқа да мемлекеттік органдарының қызметкерлерi үшін белгiленген тәртiппен Қазақстан Республикасының заңнамасында айқындалған осы мемлекеттік органдардың өкілеттілігі шегінде жүргізіледі.</w:t>
      </w:r>
      <w:r>
        <w:br/>
      </w:r>
      <w:r>
        <w:rPr>
          <w:rFonts w:ascii="Times New Roman"/>
          <w:b w:val="false"/>
          <w:i w:val="false"/>
          <w:color w:val="000000"/>
          <w:sz w:val="28"/>
        </w:rPr>
        <w:t>
</w:t>
      </w:r>
      <w:r>
        <w:rPr>
          <w:rFonts w:ascii="Times New Roman"/>
          <w:b w:val="false"/>
          <w:i w:val="false"/>
          <w:color w:val="000000"/>
          <w:sz w:val="28"/>
        </w:rPr>
        <w:t>
      41. Қызметке жiберiлген тұлғаларды зейнетақылық қамсыздандыру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зейнетақы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 Бұл ретте, олардың Қазақстан Республикасы Президентiнің Әкiмшiлiгiнде, Қазақстан Республикасының Парламентi палаталарының аппараттарында, Қазақстан Республикасы Премьер-Министрiнiң Кеңсесiнде және Қазақстан Республикасының басқа да мемлекеттік органдарында атқаратын лауазымдары бойынша, халықаралық ұйымдарға қызметке жіберілген тұлғалар үшін – қызметке жіберілгенге дейін атқарған соңғы лауазымы бойынша лауазымдық жалақылар есепке алынады.</w:t>
      </w:r>
    </w:p>
    <w:bookmarkEnd w:id="163"/>
    <w:bookmarkStart w:name="z640" w:id="164"/>
    <w:p>
      <w:pPr>
        <w:spacing w:after="0"/>
        <w:ind w:left="0"/>
        <w:jc w:val="both"/>
      </w:pP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1-қосымша            </w:t>
      </w:r>
    </w:p>
    <w:bookmarkEnd w:id="164"/>
    <w:p>
      <w:pPr>
        <w:spacing w:after="0"/>
        <w:ind w:left="0"/>
        <w:jc w:val="both"/>
      </w:pPr>
      <w:r>
        <w:rPr>
          <w:rFonts w:ascii="Times New Roman"/>
          <w:b w:val="false"/>
          <w:i w:val="false"/>
          <w:color w:val="000000"/>
          <w:sz w:val="28"/>
        </w:rPr>
        <w:t>Нысан</w:t>
      </w:r>
    </w:p>
    <w:bookmarkStart w:name="z641" w:id="165"/>
    <w:p>
      <w:pPr>
        <w:spacing w:after="0"/>
        <w:ind w:left="0"/>
        <w:jc w:val="left"/>
      </w:pPr>
      <w:r>
        <w:rPr>
          <w:rFonts w:ascii="Times New Roman"/>
          <w:b/>
          <w:i w:val="false"/>
          <w:color w:val="000000"/>
        </w:rPr>
        <w:t xml:space="preserve"> 
Қорғаныс істері жөніндегі басқармаларда (бөлімдерде) әскери</w:t>
      </w:r>
      <w:r>
        <w:br/>
      </w:r>
      <w:r>
        <w:rPr>
          <w:rFonts w:ascii="Times New Roman"/>
          <w:b/>
          <w:i w:val="false"/>
          <w:color w:val="000000"/>
        </w:rPr>
        <w:t>
есептен шығаруға және Қазақстан Республикасы ТЖМ-не</w:t>
      </w:r>
      <w:r>
        <w:br/>
      </w:r>
      <w:r>
        <w:rPr>
          <w:rFonts w:ascii="Times New Roman"/>
          <w:b/>
          <w:i w:val="false"/>
          <w:color w:val="000000"/>
        </w:rPr>
        <w:t>
арнайы есепке алуға беруге жататын МӨҚО-да қызмет өткеріп</w:t>
      </w:r>
      <w:r>
        <w:br/>
      </w:r>
      <w:r>
        <w:rPr>
          <w:rFonts w:ascii="Times New Roman"/>
          <w:b/>
          <w:i w:val="false"/>
          <w:color w:val="000000"/>
        </w:rPr>
        <w:t>
жатқан әскери қызметшілердің атаулы тізімі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053"/>
        <w:gridCol w:w="1573"/>
        <w:gridCol w:w="1593"/>
        <w:gridCol w:w="1773"/>
        <w:gridCol w:w="3353"/>
        <w:gridCol w:w="137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 бойынша әскери атағы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есепке алу мамандығының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есепке алу үшін негіздеме (ішкі істер органына жіберу туралы бұйрықтың шыққан күні және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есепке алудан шығару туралы белгі</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42" w:id="166"/>
    <w:p>
      <w:pPr>
        <w:spacing w:after="0"/>
        <w:ind w:left="0"/>
        <w:jc w:val="both"/>
      </w:pP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2-қосымша            </w:t>
      </w:r>
    </w:p>
    <w:bookmarkEnd w:id="166"/>
    <w:p>
      <w:pPr>
        <w:spacing w:after="0"/>
        <w:ind w:left="0"/>
        <w:jc w:val="both"/>
      </w:pPr>
      <w:r>
        <w:rPr>
          <w:rFonts w:ascii="Times New Roman"/>
          <w:b w:val="false"/>
          <w:i w:val="false"/>
          <w:color w:val="000000"/>
          <w:sz w:val="28"/>
        </w:rPr>
        <w:t>Нысан</w:t>
      </w:r>
    </w:p>
    <w:bookmarkStart w:name="z643" w:id="167"/>
    <w:p>
      <w:pPr>
        <w:spacing w:after="0"/>
        <w:ind w:left="0"/>
        <w:jc w:val="left"/>
      </w:pPr>
      <w:r>
        <w:rPr>
          <w:rFonts w:ascii="Times New Roman"/>
          <w:b/>
          <w:i w:val="false"/>
          <w:color w:val="000000"/>
        </w:rPr>
        <w:t xml:space="preserve"> 
ҰСЫНЫС</w:t>
      </w:r>
      <w:r>
        <w:br/>
      </w:r>
      <w:r>
        <w:rPr>
          <w:rFonts w:ascii="Times New Roman"/>
          <w:b/>
          <w:i w:val="false"/>
          <w:color w:val="000000"/>
        </w:rPr>
        <w:t>
(тағайындауға, қызметтен босатуға, қызмет бабында ауыстыруға)</w:t>
      </w:r>
    </w:p>
    <w:bookmarkEnd w:id="167"/>
    <w:p>
      <w:pPr>
        <w:spacing w:after="0"/>
        <w:ind w:left="0"/>
        <w:jc w:val="both"/>
      </w:pPr>
      <w:r>
        <w:rPr>
          <w:rFonts w:ascii="Times New Roman"/>
          <w:b/>
          <w:i w:val="false"/>
          <w:color w:val="000000"/>
          <w:sz w:val="28"/>
        </w:rPr>
        <w:t>І.</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арнайы (әскери) атағы, тегі, аты, әкесінің аты, жеке №,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ұсынылады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__________________ Туған жері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Білімі</w:t>
      </w:r>
      <w:r>
        <w:br/>
      </w:r>
      <w:r>
        <w:rPr>
          <w:rFonts w:ascii="Times New Roman"/>
          <w:b w:val="false"/>
          <w:i w:val="false"/>
          <w:color w:val="000000"/>
          <w:sz w:val="28"/>
        </w:rPr>
        <w:t>
(қашан және қандай оқу орнын)________________________________________</w:t>
      </w:r>
      <w:r>
        <w:br/>
      </w:r>
      <w:r>
        <w:rPr>
          <w:rFonts w:ascii="Times New Roman"/>
          <w:b w:val="false"/>
          <w:i w:val="false"/>
          <w:color w:val="000000"/>
          <w:sz w:val="28"/>
        </w:rPr>
        <w:t>
_____________________________________________________________ бітірді</w:t>
      </w:r>
      <w:r>
        <w:br/>
      </w:r>
      <w:r>
        <w:rPr>
          <w:rFonts w:ascii="Times New Roman"/>
          <w:b w:val="false"/>
          <w:i w:val="false"/>
          <w:color w:val="000000"/>
          <w:sz w:val="28"/>
        </w:rPr>
        <w:t>
Білімі бойынша мамандығы_____________________________________________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тілдерді меңгерген ___________________________________________</w:t>
      </w:r>
    </w:p>
    <w:bookmarkStart w:name="z644" w:id="168"/>
    <w:p>
      <w:pPr>
        <w:spacing w:after="0"/>
        <w:ind w:left="0"/>
        <w:jc w:val="both"/>
      </w:pPr>
      <w:r>
        <w:rPr>
          <w:rFonts w:ascii="Times New Roman"/>
          <w:b w:val="false"/>
          <w:i w:val="false"/>
          <w:color w:val="000000"/>
          <w:sz w:val="28"/>
        </w:rPr>
        <w:t>Отбасылық жағдайы (отбасы құрамы) __________________________________</w:t>
      </w:r>
      <w:r>
        <w:br/>
      </w:r>
      <w:r>
        <w:rPr>
          <w:rFonts w:ascii="Times New Roman"/>
          <w:b w:val="false"/>
          <w:i w:val="false"/>
          <w:color w:val="000000"/>
          <w:sz w:val="28"/>
        </w:rPr>
        <w:t>
</w:t>
      </w:r>
      <w:r>
        <w:rPr>
          <w:rFonts w:ascii="Times New Roman"/>
          <w:b/>
          <w:i w:val="false"/>
          <w:color w:val="000000"/>
          <w:sz w:val="28"/>
        </w:rPr>
        <w:t>ІІ.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 үшін</w:t>
      </w:r>
      <w:r>
        <w:br/>
      </w:r>
      <w:r>
        <w:rPr>
          <w:rFonts w:ascii="Times New Roman"/>
          <w:b w:val="false"/>
          <w:i w:val="false"/>
          <w:color w:val="000000"/>
          <w:sz w:val="28"/>
        </w:rPr>
        <w:t>
Бастық ______________________________________________________________</w:t>
      </w:r>
      <w:r>
        <w:br/>
      </w:r>
      <w:r>
        <w:rPr>
          <w:rFonts w:ascii="Times New Roman"/>
          <w:b w:val="false"/>
          <w:i w:val="false"/>
          <w:color w:val="000000"/>
          <w:sz w:val="28"/>
        </w:rPr>
        <w:t>
                 (лауазымы, арнайы (әскери) атағы, қолы)</w:t>
      </w:r>
    </w:p>
    <w:bookmarkEnd w:id="168"/>
    <w:p>
      <w:pPr>
        <w:spacing w:after="0"/>
        <w:ind w:left="0"/>
        <w:jc w:val="both"/>
      </w:pPr>
      <w:r>
        <w:rPr>
          <w:rFonts w:ascii="Times New Roman"/>
          <w:b w:val="false"/>
          <w:i w:val="false"/>
          <w:color w:val="000000"/>
          <w:sz w:val="28"/>
        </w:rPr>
        <w:t>20 __ ж. «___» _________</w:t>
      </w:r>
    </w:p>
    <w:bookmarkStart w:name="z645" w:id="169"/>
    <w:p>
      <w:pPr>
        <w:spacing w:after="0"/>
        <w:ind w:left="0"/>
        <w:jc w:val="both"/>
      </w:pPr>
      <w:r>
        <w:rPr>
          <w:rFonts w:ascii="Times New Roman"/>
          <w:b w:val="false"/>
          <w:i w:val="false"/>
          <w:color w:val="000000"/>
          <w:sz w:val="28"/>
        </w:rPr>
        <w:t>
</w:t>
      </w:r>
      <w:r>
        <w:rPr>
          <w:rFonts w:ascii="Times New Roman"/>
          <w:b/>
          <w:i w:val="false"/>
          <w:color w:val="000000"/>
          <w:sz w:val="28"/>
        </w:rPr>
        <w:t>ІІІ. Тікелей ағ</w:t>
      </w:r>
      <w:r>
        <w:rPr>
          <w:rFonts w:ascii="Times New Roman"/>
          <w:b/>
          <w:i w:val="false"/>
          <w:color w:val="000000"/>
          <w:sz w:val="28"/>
        </w:rPr>
        <w:t>а басты</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ң қ</w:t>
      </w:r>
      <w:r>
        <w:rPr>
          <w:rFonts w:ascii="Times New Roman"/>
          <w:b/>
          <w:i w:val="false"/>
          <w:color w:val="000000"/>
          <w:sz w:val="28"/>
        </w:rPr>
        <w:t>орытындысы</w:t>
      </w:r>
    </w:p>
    <w:bookmarkEnd w:id="169"/>
    <w:p>
      <w:pPr>
        <w:spacing w:after="0"/>
        <w:ind w:left="0"/>
        <w:jc w:val="both"/>
      </w:pPr>
      <w:r>
        <w:rPr>
          <w:rFonts w:ascii="Times New Roman"/>
          <w:b w:val="false"/>
          <w:i w:val="false"/>
          <w:color w:val="000000"/>
          <w:sz w:val="28"/>
        </w:rPr>
        <w:t>«Келістім»</w:t>
      </w:r>
    </w:p>
    <w:p>
      <w:pPr>
        <w:spacing w:after="0"/>
        <w:ind w:left="0"/>
        <w:jc w:val="both"/>
      </w:pPr>
      <w:r>
        <w:rPr>
          <w:rFonts w:ascii="Times New Roman"/>
          <w:b w:val="false"/>
          <w:i w:val="false"/>
          <w:color w:val="000000"/>
          <w:sz w:val="28"/>
        </w:rPr>
        <w:t>_______________________    ________________     __________________</w:t>
      </w:r>
      <w:r>
        <w:br/>
      </w:r>
      <w:r>
        <w:rPr>
          <w:rFonts w:ascii="Times New Roman"/>
          <w:b w:val="false"/>
          <w:i w:val="false"/>
          <w:color w:val="000000"/>
          <w:sz w:val="28"/>
        </w:rPr>
        <w:t>
(лауазымы, арнайы               (қолы)           (тегі, аты-жөні)</w:t>
      </w:r>
      <w:r>
        <w:br/>
      </w:r>
      <w:r>
        <w:rPr>
          <w:rFonts w:ascii="Times New Roman"/>
          <w:b w:val="false"/>
          <w:i w:val="false"/>
          <w:color w:val="000000"/>
          <w:sz w:val="28"/>
        </w:rPr>
        <w:t>
(әскери) атағы)</w:t>
      </w:r>
    </w:p>
    <w:p>
      <w:pPr>
        <w:spacing w:after="0"/>
        <w:ind w:left="0"/>
        <w:jc w:val="both"/>
      </w:pPr>
      <w:r>
        <w:rPr>
          <w:rFonts w:ascii="Times New Roman"/>
          <w:b w:val="false"/>
          <w:i w:val="false"/>
          <w:color w:val="000000"/>
          <w:sz w:val="28"/>
        </w:rPr>
        <w:t>20 __ ж. «__» _____________ ____________________________________________________________________</w:t>
      </w:r>
    </w:p>
    <w:bookmarkStart w:name="z646" w:id="170"/>
    <w:p>
      <w:pPr>
        <w:spacing w:after="0"/>
        <w:ind w:left="0"/>
        <w:jc w:val="both"/>
      </w:pPr>
      <w:r>
        <w:rPr>
          <w:rFonts w:ascii="Times New Roman"/>
          <w:b w:val="false"/>
          <w:i w:val="false"/>
          <w:color w:val="000000"/>
          <w:sz w:val="28"/>
        </w:rPr>
        <w:t>
</w:t>
      </w:r>
      <w:r>
        <w:rPr>
          <w:rFonts w:ascii="Times New Roman"/>
          <w:b/>
          <w:i w:val="false"/>
          <w:color w:val="000000"/>
          <w:sz w:val="28"/>
        </w:rPr>
        <w:t>IV. Кадр аппаратыны</w:t>
      </w:r>
      <w:r>
        <w:rPr>
          <w:rFonts w:ascii="Times New Roman"/>
          <w:b/>
          <w:i w:val="false"/>
          <w:color w:val="000000"/>
          <w:sz w:val="28"/>
        </w:rPr>
        <w:t>ң қ</w:t>
      </w:r>
      <w:r>
        <w:rPr>
          <w:rFonts w:ascii="Times New Roman"/>
          <w:b/>
          <w:i w:val="false"/>
          <w:color w:val="000000"/>
          <w:sz w:val="28"/>
        </w:rPr>
        <w:t xml:space="preserve">орытындысы </w:t>
      </w:r>
    </w:p>
    <w:bookmarkEnd w:id="170"/>
    <w:p>
      <w:pPr>
        <w:spacing w:after="0"/>
        <w:ind w:left="0"/>
        <w:jc w:val="both"/>
      </w:pPr>
      <w:r>
        <w:rPr>
          <w:rFonts w:ascii="Times New Roman"/>
          <w:b w:val="false"/>
          <w:i w:val="false"/>
          <w:color w:val="000000"/>
          <w:sz w:val="28"/>
        </w:rPr>
        <w:t>_______________________    ________________     __________________</w:t>
      </w:r>
      <w:r>
        <w:br/>
      </w:r>
      <w:r>
        <w:rPr>
          <w:rFonts w:ascii="Times New Roman"/>
          <w:b w:val="false"/>
          <w:i w:val="false"/>
          <w:color w:val="000000"/>
          <w:sz w:val="28"/>
        </w:rPr>
        <w:t>
(лауазымы, арнайы               (қолы)           (тегі, аты-жөні)</w:t>
      </w:r>
      <w:r>
        <w:br/>
      </w:r>
      <w:r>
        <w:rPr>
          <w:rFonts w:ascii="Times New Roman"/>
          <w:b w:val="false"/>
          <w:i w:val="false"/>
          <w:color w:val="000000"/>
          <w:sz w:val="28"/>
        </w:rPr>
        <w:t>
(әскери) атағы)</w:t>
      </w:r>
    </w:p>
    <w:p>
      <w:pPr>
        <w:spacing w:after="0"/>
        <w:ind w:left="0"/>
        <w:jc w:val="both"/>
      </w:pPr>
      <w:r>
        <w:rPr>
          <w:rFonts w:ascii="Times New Roman"/>
          <w:b w:val="false"/>
          <w:i w:val="false"/>
          <w:color w:val="000000"/>
          <w:sz w:val="28"/>
        </w:rPr>
        <w:t>20 __ ж. «__» _____________</w:t>
      </w:r>
    </w:p>
    <w:bookmarkStart w:name="z647" w:id="171"/>
    <w:p>
      <w:pPr>
        <w:spacing w:after="0"/>
        <w:ind w:left="0"/>
        <w:jc w:val="both"/>
      </w:pP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3-қосымша              </w:t>
      </w:r>
    </w:p>
    <w:bookmarkEnd w:id="171"/>
    <w:p>
      <w:pPr>
        <w:spacing w:after="0"/>
        <w:ind w:left="0"/>
        <w:jc w:val="both"/>
      </w:pPr>
      <w:r>
        <w:rPr>
          <w:rFonts w:ascii="Times New Roman"/>
          <w:b w:val="false"/>
          <w:i w:val="false"/>
          <w:color w:val="000000"/>
          <w:sz w:val="28"/>
        </w:rPr>
        <w:t>Нысан</w:t>
      </w:r>
    </w:p>
    <w:bookmarkStart w:name="z648" w:id="172"/>
    <w:p>
      <w:pPr>
        <w:spacing w:after="0"/>
        <w:ind w:left="0"/>
        <w:jc w:val="left"/>
      </w:pPr>
      <w:r>
        <w:rPr>
          <w:rFonts w:ascii="Times New Roman"/>
          <w:b/>
          <w:i w:val="false"/>
          <w:color w:val="000000"/>
        </w:rPr>
        <w:t xml:space="preserve"> 
ҚЫЗМЕТТІК МІНЕЗДЕМЕ</w:t>
      </w:r>
    </w:p>
    <w:bookmarkEnd w:id="172"/>
    <w:bookmarkStart w:name="z649" w:id="173"/>
    <w:p>
      <w:pPr>
        <w:spacing w:after="0"/>
        <w:ind w:left="0"/>
        <w:jc w:val="both"/>
      </w:pPr>
      <w:r>
        <w:rPr>
          <w:rFonts w:ascii="Times New Roman"/>
          <w:b w:val="false"/>
          <w:i w:val="false"/>
          <w:color w:val="000000"/>
          <w:sz w:val="28"/>
        </w:rPr>
        <w:t>Қызметкердің тегі, аты-жөні ________________________________________</w:t>
      </w:r>
      <w:r>
        <w:br/>
      </w:r>
      <w:r>
        <w:rPr>
          <w:rFonts w:ascii="Times New Roman"/>
          <w:b w:val="false"/>
          <w:i w:val="false"/>
          <w:color w:val="000000"/>
          <w:sz w:val="28"/>
        </w:rPr>
        <w:t>
Лауазымы 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Тағайындау күні ____________________________________________________</w:t>
      </w:r>
      <w:r>
        <w:br/>
      </w:r>
      <w:r>
        <w:rPr>
          <w:rFonts w:ascii="Times New Roman"/>
          <w:b w:val="false"/>
          <w:i w:val="false"/>
          <w:color w:val="000000"/>
          <w:sz w:val="28"/>
        </w:rPr>
        <w:t>
Атағы (сыныптық шені)_______________________________________________</w:t>
      </w:r>
      <w:r>
        <w:br/>
      </w:r>
      <w:r>
        <w:rPr>
          <w:rFonts w:ascii="Times New Roman"/>
          <w:b w:val="false"/>
          <w:i w:val="false"/>
          <w:color w:val="000000"/>
          <w:sz w:val="28"/>
        </w:rPr>
        <w:t>
      1. Лауазымдық міндеттерді орындауы  (негізгі мәселелерді шешуде қызметкер қатысқан тізбелері келтіріледі, қызметтік міндеттерді орындау  тиімділігі және адалдығы, шығармашылық бастамасы, азаматтармен жұмыс істеуі және басқа қасиеттері бағаланады)</w:t>
      </w:r>
      <w:r>
        <w:br/>
      </w:r>
      <w:r>
        <w:rPr>
          <w:rFonts w:ascii="Times New Roman"/>
          <w:b w:val="false"/>
          <w:i w:val="false"/>
          <w:color w:val="000000"/>
          <w:sz w:val="28"/>
        </w:rPr>
        <w:t>
</w:t>
      </w:r>
      <w:r>
        <w:rPr>
          <w:rFonts w:ascii="Times New Roman"/>
          <w:b w:val="false"/>
          <w:i w:val="false"/>
          <w:color w:val="000000"/>
          <w:sz w:val="28"/>
        </w:rPr>
        <w:t>
      2. Заңдылықты сақтау, оның ішінде Қазақстан Республикасы ішкі істер органы қызметкерінің сыбайлас жемқорлыққа қарсы заңнама, Ар-намыс кодексі, сондай-ақ қызметтік тәртіп (тәртіптік жазалары, заңдылықты, оның ішінде сыбайлас жемқорлыққа қарсы заңнаманы, Қазақстан Республикасы Төтенше жағдайлар министрлігі қызметкерлерінің қызмет этикасын сақтауы, сондай-ақ ішкі қызмет күн тәртібі және басқа көрсетіледі).</w:t>
      </w:r>
      <w:r>
        <w:br/>
      </w:r>
      <w:r>
        <w:rPr>
          <w:rFonts w:ascii="Times New Roman"/>
          <w:b w:val="false"/>
          <w:i w:val="false"/>
          <w:color w:val="000000"/>
          <w:sz w:val="28"/>
        </w:rPr>
        <w:t>
</w:t>
      </w:r>
      <w:r>
        <w:rPr>
          <w:rFonts w:ascii="Times New Roman"/>
          <w:b w:val="false"/>
          <w:i w:val="false"/>
          <w:color w:val="000000"/>
          <w:sz w:val="28"/>
        </w:rPr>
        <w:t>
      3. Жеке қасиеттері (қызметкердің жеке қасиеттері сипатталады: (тіл табысқыштығы, азаматтармен жұмыс істеу қабілеттілігі, өзін-өзі жетілдіру қабілеттілігі, ұйымдастырушылық қабілеті және басқа)</w:t>
      </w:r>
      <w:r>
        <w:br/>
      </w:r>
      <w:r>
        <w:rPr>
          <w:rFonts w:ascii="Times New Roman"/>
          <w:b w:val="false"/>
          <w:i w:val="false"/>
          <w:color w:val="000000"/>
          <w:sz w:val="28"/>
        </w:rPr>
        <w:t>
</w:t>
      </w:r>
      <w:r>
        <w:rPr>
          <w:rFonts w:ascii="Times New Roman"/>
          <w:b w:val="false"/>
          <w:i w:val="false"/>
          <w:color w:val="000000"/>
          <w:sz w:val="28"/>
        </w:rPr>
        <w:t>
      4. Қызметкердің қызметін қорытынды бағалау (қызметкер туралы тікелей басшының пікір: атқарып жатқан лауазымына сәйкес келуі не сәйкес келмеуі, жоғары тұрған немесе төмен тұрған лауазымға және басқа лауазымға ұсыну мүмкіндігі көрсетіледі).</w:t>
      </w:r>
      <w:r>
        <w:br/>
      </w:r>
      <w:r>
        <w:rPr>
          <w:rFonts w:ascii="Times New Roman"/>
          <w:b w:val="false"/>
          <w:i w:val="false"/>
          <w:color w:val="000000"/>
          <w:sz w:val="28"/>
        </w:rPr>
        <w:t>
</w:t>
      </w:r>
      <w:r>
        <w:rPr>
          <w:rFonts w:ascii="Times New Roman"/>
          <w:b w:val="false"/>
          <w:i w:val="false"/>
          <w:color w:val="000000"/>
          <w:sz w:val="28"/>
        </w:rPr>
        <w:t>
      5. Өзге мәліметтер. *</w:t>
      </w:r>
      <w:r>
        <w:br/>
      </w:r>
      <w:r>
        <w:rPr>
          <w:rFonts w:ascii="Times New Roman"/>
          <w:b w:val="false"/>
          <w:i w:val="false"/>
          <w:color w:val="000000"/>
          <w:sz w:val="28"/>
        </w:rPr>
        <w:t>
</w:t>
      </w:r>
      <w:r>
        <w:rPr>
          <w:rFonts w:ascii="Times New Roman"/>
          <w:b/>
          <w:i w:val="false"/>
          <w:color w:val="000000"/>
          <w:sz w:val="28"/>
        </w:rPr>
        <w:t>      Басшының</w:t>
      </w:r>
      <w:r>
        <w:rPr>
          <w:rFonts w:ascii="Times New Roman"/>
          <w:b/>
          <w:i w:val="false"/>
          <w:color w:val="000000"/>
          <w:sz w:val="28"/>
        </w:rPr>
        <w:t xml:space="preserve"> Т.А.</w:t>
      </w:r>
      <w:r>
        <w:rPr>
          <w:rFonts w:ascii="Times New Roman"/>
          <w:b/>
          <w:i w:val="false"/>
          <w:color w:val="000000"/>
          <w:sz w:val="28"/>
        </w:rPr>
        <w:t>Ә</w:t>
      </w:r>
      <w:r>
        <w:rPr>
          <w:rFonts w:ascii="Times New Roman"/>
          <w:b/>
          <w:i w:val="false"/>
          <w:color w:val="000000"/>
          <w:sz w:val="28"/>
        </w:rPr>
        <w:t>. ______ _______________________________</w:t>
      </w:r>
      <w:r>
        <w:br/>
      </w:r>
      <w:r>
        <w:rPr>
          <w:rFonts w:ascii="Times New Roman"/>
          <w:b w:val="false"/>
          <w:i w:val="false"/>
          <w:color w:val="000000"/>
          <w:sz w:val="28"/>
        </w:rPr>
        <w:t>
</w:t>
      </w:r>
      <w:r>
        <w:rPr>
          <w:rFonts w:ascii="Times New Roman"/>
          <w:b/>
          <w:i w:val="false"/>
          <w:color w:val="000000"/>
          <w:sz w:val="28"/>
        </w:rPr>
        <w:t>      Лауазымы  ________________ ___________________________</w:t>
      </w:r>
      <w:r>
        <w:br/>
      </w:r>
      <w:r>
        <w:rPr>
          <w:rFonts w:ascii="Times New Roman"/>
          <w:b w:val="false"/>
          <w:i w:val="false"/>
          <w:color w:val="000000"/>
          <w:sz w:val="28"/>
        </w:rPr>
        <w:t>
</w:t>
      </w:r>
      <w:r>
        <w:rPr>
          <w:rFonts w:ascii="Times New Roman"/>
          <w:b/>
          <w:i w:val="false"/>
          <w:color w:val="000000"/>
          <w:sz w:val="28"/>
        </w:rPr>
        <w:t>      Атағ</w:t>
      </w:r>
      <w:r>
        <w:rPr>
          <w:rFonts w:ascii="Times New Roman"/>
          <w:b/>
          <w:i w:val="false"/>
          <w:color w:val="000000"/>
          <w:sz w:val="28"/>
        </w:rPr>
        <w:t>ы  ___________________ ___________________________</w:t>
      </w:r>
      <w:r>
        <w:br/>
      </w:r>
      <w:r>
        <w:rPr>
          <w:rFonts w:ascii="Times New Roman"/>
          <w:b w:val="false"/>
          <w:i w:val="false"/>
          <w:color w:val="000000"/>
          <w:sz w:val="28"/>
        </w:rPr>
        <w:t>
</w:t>
      </w:r>
      <w:r>
        <w:rPr>
          <w:rFonts w:ascii="Times New Roman"/>
          <w:b/>
          <w:i w:val="false"/>
          <w:color w:val="000000"/>
          <w:sz w:val="28"/>
        </w:rPr>
        <w:t>      20 ____ жылғ</w:t>
      </w:r>
      <w:r>
        <w:rPr>
          <w:rFonts w:ascii="Times New Roman"/>
          <w:b/>
          <w:i w:val="false"/>
          <w:color w:val="000000"/>
          <w:sz w:val="28"/>
        </w:rPr>
        <w:t>ы "____"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*МӨҚО ерекшелігін есепке ала отырып, қызметтік міндездемеге қосымша енгізілуі мүмкін.</w:t>
      </w:r>
    </w:p>
    <w:bookmarkEnd w:id="173"/>
    <w:bookmarkStart w:name="z654" w:id="174"/>
    <w:p>
      <w:pPr>
        <w:spacing w:after="0"/>
        <w:ind w:left="0"/>
        <w:jc w:val="both"/>
      </w:pP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4-қосымша              </w:t>
      </w:r>
    </w:p>
    <w:bookmarkEnd w:id="174"/>
    <w:p>
      <w:pPr>
        <w:spacing w:after="0"/>
        <w:ind w:left="0"/>
        <w:jc w:val="both"/>
      </w:pPr>
      <w:r>
        <w:rPr>
          <w:rFonts w:ascii="Times New Roman"/>
          <w:b w:val="false"/>
          <w:i w:val="false"/>
          <w:color w:val="ff0000"/>
          <w:sz w:val="28"/>
        </w:rPr>
        <w:t xml:space="preserve">      Ескерту. 4-қосымшаға өзгеріс енгізілді- ҚР Төтенше жағдайлар министрінің 28.08.2013 </w:t>
      </w:r>
      <w:r>
        <w:rPr>
          <w:rFonts w:ascii="Times New Roman"/>
          <w:b w:val="false"/>
          <w:i w:val="false"/>
          <w:color w:val="ff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p>
    <w:p>
      <w:pPr>
        <w:spacing w:after="0"/>
        <w:ind w:left="0"/>
        <w:jc w:val="both"/>
      </w:pPr>
      <w:r>
        <w:rPr>
          <w:rFonts w:ascii="Times New Roman"/>
          <w:b w:val="false"/>
          <w:i w:val="false"/>
          <w:color w:val="000000"/>
          <w:sz w:val="28"/>
        </w:rPr>
        <w:t>Нысан</w:t>
      </w:r>
    </w:p>
    <w:bookmarkStart w:name="z655" w:id="175"/>
    <w:p>
      <w:pPr>
        <w:spacing w:after="0"/>
        <w:ind w:left="0"/>
        <w:jc w:val="left"/>
      </w:pPr>
      <w:r>
        <w:rPr>
          <w:rFonts w:ascii="Times New Roman"/>
          <w:b/>
          <w:i w:val="false"/>
          <w:color w:val="000000"/>
        </w:rPr>
        <w:t xml:space="preserve"> 
Аттестаттау парағы</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3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деректер</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Әкесінің аты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және жері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Қашан және қандай оқу орнын бітірді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мамандық</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Қашан және қандай бұйрықпен атақ берілді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жеке нөмірі/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күні, бұйрық нөмірі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қайда және қашан арттырды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 тілдерін білуі</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Соңғы аттестаттауды бекіту күні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кезеңінде көтермелер және тәртіптік жазалардың болуы (күні, атауы, теріс қылықтың қысқа мазмұны)</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жұмыс туралы деректер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жұмыс бағыты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берілген учаскедегі лауазымдық міндеттері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Аттестаттау мазмұны (аттестаттауды құрайтын)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біліктілікті, құқықтық мәдениетті бағалау» бөлімі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мінездеме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мінездемеде кәсіби қызметтегі нақты жетістіктері және оң нәтижелері, құтқару операцияларына, спорт іс-шараларына қатысуы, өрт сөндіру-техникалық қару-жарақты, шағын мехнизация құралдарын, инженерлік техниканы, ұшу аппараттарын және т.б.білуі және тиімді пайдалануы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білуіне тестілеу нәтижелері _____</w:t>
            </w:r>
            <w:r>
              <w:br/>
            </w:r>
            <w:r>
              <w:rPr>
                <w:rFonts w:ascii="Times New Roman"/>
                <w:b w:val="false"/>
                <w:i w:val="false"/>
                <w:color w:val="000000"/>
                <w:sz w:val="20"/>
              </w:rPr>
              <w:t>
</w:t>
            </w:r>
            <w:r>
              <w:rPr>
                <w:rFonts w:ascii="Times New Roman"/>
                <w:b w:val="false"/>
                <w:i w:val="false"/>
                <w:color w:val="000000"/>
                <w:sz w:val="20"/>
              </w:rPr>
              <w:t>оң (теріс) нәтиже _____ тестілеу сұрақтарынан _______ дұрыс жауаптар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заңнамаларын білуге тестілеу нәтижелері _____ результат оң (теріс) нәтиже _____ тестілеу сұрақтарынан _______ дұрыс жауаптар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 нормативтік құқықтық актілерді білуге тестілеу нәтижелері _____ оң (теріс) нәтиже _____ тестілеу сұрақтарынан _______ дұрыс жауаптар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Нормативтерді, әскери, қызметтік, дене, өрт сөндіру-құтқару даярлығын, құтқарушылар даярлығын, құтқарушылар  даярлығын тапсыру нәтижелері (нормативтер мен оларды тапсыру нәтижелерін көрсете отырып)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«Тұлғаның жеке қасиеттері» бөлімі (психологиялық-әлеуметтік және полиграфологиялық зерттеу)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Аттестаттау комиссиясының мүшелері берген ескертулер, ұсыныстар мен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Аттестаттау бойынша қорытындылар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Аттестаттау бойынша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тізім бойынша ________ аттестаттау комиссиясының мүшелері</w:t>
            </w:r>
            <w:r>
              <w:br/>
            </w:r>
            <w:r>
              <w:rPr>
                <w:rFonts w:ascii="Times New Roman"/>
                <w:b w:val="false"/>
                <w:i w:val="false"/>
                <w:color w:val="000000"/>
                <w:sz w:val="20"/>
              </w:rPr>
              <w:t>
</w:t>
            </w:r>
            <w:r>
              <w:rPr>
                <w:rFonts w:ascii="Times New Roman"/>
                <w:b w:val="false"/>
                <w:i w:val="false"/>
                <w:color w:val="000000"/>
                <w:sz w:val="20"/>
              </w:rPr>
              <w:t>Дауыс берді: «иә» ________________ «қарсы» ________________</w:t>
            </w:r>
            <w:r>
              <w:br/>
            </w:r>
            <w:r>
              <w:rPr>
                <w:rFonts w:ascii="Times New Roman"/>
                <w:b w:val="false"/>
                <w:i w:val="false"/>
                <w:color w:val="000000"/>
                <w:sz w:val="20"/>
              </w:rPr>
              <w:t>
</w:t>
            </w:r>
            <w:r>
              <w:rPr>
                <w:rFonts w:ascii="Times New Roman"/>
                <w:b w:val="false"/>
                <w:i w:val="false"/>
                <w:color w:val="000000"/>
                <w:sz w:val="20"/>
              </w:rPr>
              <w:t>                   (саны жазбаша)          (саны жазбаша)</w:t>
            </w:r>
            <w:r>
              <w:br/>
            </w:r>
            <w:r>
              <w:rPr>
                <w:rFonts w:ascii="Times New Roman"/>
                <w:b w:val="false"/>
                <w:i w:val="false"/>
                <w:color w:val="000000"/>
                <w:sz w:val="20"/>
              </w:rPr>
              <w:t>
</w:t>
            </w:r>
            <w:r>
              <w:rPr>
                <w:rFonts w:ascii="Times New Roman"/>
                <w:b w:val="false"/>
                <w:i w:val="false"/>
                <w:color w:val="000000"/>
                <w:sz w:val="20"/>
              </w:rPr>
              <w:t>Қалыс қалғандар ______________________</w:t>
            </w:r>
            <w:r>
              <w:br/>
            </w:r>
            <w:r>
              <w:rPr>
                <w:rFonts w:ascii="Times New Roman"/>
                <w:b w:val="false"/>
                <w:i w:val="false"/>
                <w:color w:val="000000"/>
                <w:sz w:val="20"/>
              </w:rPr>
              <w:t>
</w:t>
            </w:r>
            <w:r>
              <w:rPr>
                <w:rFonts w:ascii="Times New Roman"/>
                <w:b w:val="false"/>
                <w:i w:val="false"/>
                <w:color w:val="000000"/>
                <w:sz w:val="20"/>
              </w:rPr>
              <w:t>                    (саны жазбаша)</w:t>
            </w:r>
          </w:p>
        </w:tc>
      </w:tr>
    </w:tbl>
    <w:p>
      <w:pPr>
        <w:spacing w:after="0"/>
        <w:ind w:left="0"/>
        <w:jc w:val="both"/>
      </w:pPr>
      <w:r>
        <w:rPr>
          <w:rFonts w:ascii="Times New Roman"/>
          <w:b w:val="false"/>
          <w:i w:val="false"/>
          <w:color w:val="000000"/>
          <w:sz w:val="28"/>
        </w:rPr>
        <w:t>Аттестаттау комиссиясының төрағасы: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r>
        <w:br/>
      </w:r>
      <w:r>
        <w:rPr>
          <w:rFonts w:ascii="Times New Roman"/>
          <w:b w:val="false"/>
          <w:i w:val="false"/>
          <w:color w:val="000000"/>
          <w:sz w:val="28"/>
        </w:rPr>
        <w:t>
20 ___ ж. «_____» _______________</w:t>
      </w:r>
    </w:p>
    <w:p>
      <w:pPr>
        <w:spacing w:after="0"/>
        <w:ind w:left="0"/>
        <w:jc w:val="both"/>
      </w:pPr>
      <w:r>
        <w:rPr>
          <w:rFonts w:ascii="Times New Roman"/>
          <w:b w:val="false"/>
          <w:i w:val="false"/>
          <w:color w:val="000000"/>
          <w:sz w:val="28"/>
        </w:rPr>
        <w:t>Аттестаттау комиссиясының мүшелері: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p>
    <w:p>
      <w:pPr>
        <w:spacing w:after="0"/>
        <w:ind w:left="0"/>
        <w:jc w:val="both"/>
      </w:pPr>
      <w:r>
        <w:rPr>
          <w:rFonts w:ascii="Times New Roman"/>
          <w:b w:val="false"/>
          <w:i w:val="false"/>
          <w:color w:val="000000"/>
          <w:sz w:val="28"/>
        </w:rPr>
        <w:t>Аттестаттау комиссиясының хатшысы: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Т.А.Ә.)</w:t>
      </w:r>
    </w:p>
    <w:p>
      <w:pPr>
        <w:spacing w:after="0"/>
        <w:ind w:left="0"/>
        <w:jc w:val="both"/>
      </w:pPr>
      <w:r>
        <w:rPr>
          <w:rFonts w:ascii="Times New Roman"/>
          <w:b w:val="false"/>
          <w:i w:val="false"/>
          <w:color w:val="000000"/>
          <w:sz w:val="28"/>
        </w:rPr>
        <w:t>20 ___ ж. «_____» _______________</w:t>
      </w:r>
    </w:p>
    <w:bookmarkStart w:name="z656" w:id="176"/>
    <w:p>
      <w:pPr>
        <w:spacing w:after="0"/>
        <w:ind w:left="0"/>
        <w:jc w:val="left"/>
      </w:pPr>
      <w:r>
        <w:rPr>
          <w:rFonts w:ascii="Times New Roman"/>
          <w:b/>
          <w:i w:val="false"/>
          <w:color w:val="000000"/>
        </w:rPr>
        <w:t xml:space="preserve"> 
Аттестаттауға бағалау материалдарын ұсынған лауазымды</w:t>
      </w:r>
      <w:r>
        <w:br/>
      </w:r>
      <w:r>
        <w:rPr>
          <w:rFonts w:ascii="Times New Roman"/>
          <w:b/>
          <w:i w:val="false"/>
          <w:color w:val="000000"/>
        </w:rPr>
        <w:t>
адамдардың қолдары</w:t>
      </w:r>
    </w:p>
    <w:bookmarkEnd w:id="176"/>
    <w:p>
      <w:pPr>
        <w:spacing w:after="0"/>
        <w:ind w:left="0"/>
        <w:jc w:val="both"/>
      </w:pPr>
      <w:r>
        <w:rPr>
          <w:rFonts w:ascii="Times New Roman"/>
          <w:b w:val="false"/>
          <w:i w:val="false"/>
          <w:color w:val="000000"/>
          <w:sz w:val="28"/>
        </w:rPr>
        <w:t>Қызметтік мінездемені жасайтын бөлімше басшысы</w:t>
      </w:r>
      <w:r>
        <w:br/>
      </w:r>
      <w:r>
        <w:rPr>
          <w:rFonts w:ascii="Times New Roman"/>
          <w:b w:val="false"/>
          <w:i w:val="false"/>
          <w:color w:val="000000"/>
          <w:sz w:val="28"/>
        </w:rPr>
        <w:t>
лауазымы, атағы, Т.А.Ә. _____________________ қолы _____________</w:t>
      </w:r>
    </w:p>
    <w:p>
      <w:pPr>
        <w:spacing w:after="0"/>
        <w:ind w:left="0"/>
        <w:jc w:val="both"/>
      </w:pPr>
      <w:r>
        <w:rPr>
          <w:rFonts w:ascii="Times New Roman"/>
          <w:b w:val="false"/>
          <w:i w:val="false"/>
          <w:color w:val="000000"/>
          <w:sz w:val="28"/>
        </w:rPr>
        <w:t>20 ___ ж. «_____» _______________</w:t>
      </w:r>
    </w:p>
    <w:p>
      <w:pPr>
        <w:spacing w:after="0"/>
        <w:ind w:left="0"/>
        <w:jc w:val="both"/>
      </w:pPr>
      <w:r>
        <w:rPr>
          <w:rFonts w:ascii="Times New Roman"/>
          <w:b w:val="false"/>
          <w:i w:val="false"/>
          <w:color w:val="000000"/>
          <w:sz w:val="28"/>
        </w:rPr>
        <w:t>Тестілеу жүргізген кадр бөлімшесінің қызметкері</w:t>
      </w:r>
      <w:r>
        <w:br/>
      </w:r>
      <w:r>
        <w:rPr>
          <w:rFonts w:ascii="Times New Roman"/>
          <w:b w:val="false"/>
          <w:i w:val="false"/>
          <w:color w:val="000000"/>
          <w:sz w:val="28"/>
        </w:rPr>
        <w:t>
лауазымы, атағы, Т.А.Ә. _____________________ қолы _____________</w:t>
      </w:r>
    </w:p>
    <w:p>
      <w:pPr>
        <w:spacing w:after="0"/>
        <w:ind w:left="0"/>
        <w:jc w:val="both"/>
      </w:pPr>
      <w:r>
        <w:rPr>
          <w:rFonts w:ascii="Times New Roman"/>
          <w:b w:val="false"/>
          <w:i w:val="false"/>
          <w:color w:val="000000"/>
          <w:sz w:val="28"/>
        </w:rPr>
        <w:t>20 ___ж. «_____» _______________</w:t>
      </w:r>
    </w:p>
    <w:p>
      <w:pPr>
        <w:spacing w:after="0"/>
        <w:ind w:left="0"/>
        <w:jc w:val="both"/>
      </w:pPr>
      <w:r>
        <w:rPr>
          <w:rFonts w:ascii="Times New Roman"/>
          <w:b w:val="false"/>
          <w:i w:val="false"/>
          <w:color w:val="000000"/>
          <w:sz w:val="28"/>
        </w:rPr>
        <w:t>ПСО қызметкері</w:t>
      </w:r>
      <w:r>
        <w:br/>
      </w:r>
      <w:r>
        <w:rPr>
          <w:rFonts w:ascii="Times New Roman"/>
          <w:b w:val="false"/>
          <w:i w:val="false"/>
          <w:color w:val="000000"/>
          <w:sz w:val="28"/>
        </w:rPr>
        <w:t>
лауазымы, атағы, Т.А.Ә. _____________________ қолы _____________</w:t>
      </w:r>
    </w:p>
    <w:p>
      <w:pPr>
        <w:spacing w:after="0"/>
        <w:ind w:left="0"/>
        <w:jc w:val="both"/>
      </w:pPr>
      <w:r>
        <w:rPr>
          <w:rFonts w:ascii="Times New Roman"/>
          <w:b w:val="false"/>
          <w:i w:val="false"/>
          <w:color w:val="000000"/>
          <w:sz w:val="28"/>
        </w:rPr>
        <w:t>20 ___ ж. «_____» _______________</w:t>
      </w:r>
    </w:p>
    <w:p>
      <w:pPr>
        <w:spacing w:after="0"/>
        <w:ind w:left="0"/>
        <w:jc w:val="both"/>
      </w:pPr>
      <w:r>
        <w:rPr>
          <w:rFonts w:ascii="Times New Roman"/>
          <w:b w:val="false"/>
          <w:i w:val="false"/>
          <w:color w:val="000000"/>
          <w:sz w:val="28"/>
        </w:rPr>
        <w:t>Әскери, қызметтік және дене тәрбиесін даярлау бойынша  нормативтерді қабылдауды жүргізген кадр бөлімшесінің қызметкері</w:t>
      </w:r>
    </w:p>
    <w:p>
      <w:pPr>
        <w:spacing w:after="0"/>
        <w:ind w:left="0"/>
        <w:jc w:val="both"/>
      </w:pPr>
      <w:r>
        <w:rPr>
          <w:rFonts w:ascii="Times New Roman"/>
          <w:b w:val="false"/>
          <w:i w:val="false"/>
          <w:color w:val="000000"/>
          <w:sz w:val="28"/>
        </w:rPr>
        <w:t>лауазымы, атағы, Т.А.Ә. _____________________ қолы _____________</w:t>
      </w:r>
    </w:p>
    <w:p>
      <w:pPr>
        <w:spacing w:after="0"/>
        <w:ind w:left="0"/>
        <w:jc w:val="both"/>
      </w:pPr>
      <w:r>
        <w:rPr>
          <w:rFonts w:ascii="Times New Roman"/>
          <w:b w:val="false"/>
          <w:i w:val="false"/>
          <w:color w:val="000000"/>
          <w:sz w:val="28"/>
        </w:rPr>
        <w:t>20 ___ ж. «_____» _______________</w:t>
      </w:r>
    </w:p>
    <w:bookmarkStart w:name="z657" w:id="177"/>
    <w:p>
      <w:pPr>
        <w:spacing w:after="0"/>
        <w:ind w:left="0"/>
        <w:jc w:val="left"/>
      </w:pPr>
      <w:r>
        <w:rPr>
          <w:rFonts w:ascii="Times New Roman"/>
          <w:b/>
          <w:i w:val="false"/>
          <w:color w:val="000000"/>
        </w:rPr>
        <w:t xml:space="preserve"> 
Аттестаттауды бекіту туралы шешім</w:t>
      </w:r>
    </w:p>
    <w:bookmarkEnd w:id="177"/>
    <w:p>
      <w:pPr>
        <w:spacing w:after="0"/>
        <w:ind w:left="0"/>
        <w:jc w:val="both"/>
      </w:pPr>
      <w:r>
        <w:rPr>
          <w:rFonts w:ascii="Times New Roman"/>
          <w:b w:val="false"/>
          <w:i w:val="false"/>
          <w:color w:val="000000"/>
          <w:sz w:val="28"/>
        </w:rPr>
        <w:t>_____________________ аттестаттау бойынша қорытындылар мен ұсынымдар</w:t>
      </w:r>
      <w:r>
        <w:br/>
      </w:r>
      <w:r>
        <w:rPr>
          <w:rFonts w:ascii="Times New Roman"/>
          <w:b w:val="false"/>
          <w:i w:val="false"/>
          <w:color w:val="000000"/>
          <w:sz w:val="28"/>
        </w:rPr>
        <w:t>
    (атағы, Т.А.Ә.)</w:t>
      </w:r>
    </w:p>
    <w:p>
      <w:pPr>
        <w:spacing w:after="0"/>
        <w:ind w:left="0"/>
        <w:jc w:val="both"/>
      </w:pPr>
      <w:r>
        <w:rPr>
          <w:rFonts w:ascii="Times New Roman"/>
          <w:b/>
          <w:i w:val="false"/>
          <w:color w:val="000000"/>
          <w:sz w:val="28"/>
        </w:rPr>
        <w:t>«Бекітемін»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атағы, қолы        бөлімше, орган бастығының Т.А.Ә.</w:t>
      </w:r>
    </w:p>
    <w:p>
      <w:pPr>
        <w:spacing w:after="0"/>
        <w:ind w:left="0"/>
        <w:jc w:val="both"/>
      </w:pPr>
      <w:r>
        <w:rPr>
          <w:rFonts w:ascii="Times New Roman"/>
          <w:b w:val="false"/>
          <w:i w:val="false"/>
          <w:color w:val="000000"/>
          <w:sz w:val="28"/>
        </w:rPr>
        <w:t>20 ___ ж. «_____» _______________</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Аттестаттаумен таныстым: __________________________________________</w:t>
      </w:r>
      <w:r>
        <w:br/>
      </w:r>
      <w:r>
        <w:rPr>
          <w:rFonts w:ascii="Times New Roman"/>
          <w:b w:val="false"/>
          <w:i w:val="false"/>
          <w:color w:val="000000"/>
          <w:sz w:val="28"/>
        </w:rPr>
        <w:t>
                               (аттестаттаудан өтушінің қолы)</w:t>
      </w:r>
    </w:p>
    <w:p>
      <w:pPr>
        <w:spacing w:after="0"/>
        <w:ind w:left="0"/>
        <w:jc w:val="both"/>
      </w:pPr>
      <w:r>
        <w:rPr>
          <w:rFonts w:ascii="Times New Roman"/>
          <w:b w:val="false"/>
          <w:i w:val="false"/>
          <w:color w:val="000000"/>
          <w:sz w:val="28"/>
        </w:rPr>
        <w:t>Қорытындылармен және ұсынымдармен келісемін, келіспеймін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 ___ж. «_____» _______________</w:t>
      </w:r>
    </w:p>
    <w:bookmarkStart w:name="z658" w:id="178"/>
    <w:p>
      <w:pPr>
        <w:spacing w:after="0"/>
        <w:ind w:left="0"/>
        <w:jc w:val="both"/>
      </w:pP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5-қосымша              </w:t>
      </w:r>
    </w:p>
    <w:bookmarkEnd w:id="17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Суреті</w:t>
      </w:r>
    </w:p>
    <w:bookmarkStart w:name="z659" w:id="179"/>
    <w:p>
      <w:pPr>
        <w:spacing w:after="0"/>
        <w:ind w:left="0"/>
        <w:jc w:val="left"/>
      </w:pPr>
      <w:r>
        <w:rPr>
          <w:rFonts w:ascii="Times New Roman"/>
          <w:b/>
          <w:i w:val="false"/>
          <w:color w:val="000000"/>
        </w:rPr>
        <w:t xml:space="preserve"> 
АНЫҚТАМА</w:t>
      </w:r>
      <w:r>
        <w:br/>
      </w:r>
      <w:r>
        <w:rPr>
          <w:rFonts w:ascii="Times New Roman"/>
          <w:b/>
          <w:i w:val="false"/>
          <w:color w:val="000000"/>
        </w:rPr>
        <w:t>
СПРАВКА</w:t>
      </w:r>
      <w:r>
        <w:br/>
      </w:r>
      <w:r>
        <w:rPr>
          <w:rFonts w:ascii="Times New Roman"/>
          <w:b/>
          <w:i w:val="false"/>
          <w:color w:val="000000"/>
        </w:rPr>
        <w:t>
(ақиқат анықтама)</w:t>
      </w:r>
      <w:r>
        <w:br/>
      </w:r>
      <w:r>
        <w:rPr>
          <w:rFonts w:ascii="Times New Roman"/>
          <w:b/>
          <w:i w:val="false"/>
          <w:color w:val="000000"/>
        </w:rPr>
        <w:t>
(объективка)</w:t>
      </w:r>
    </w:p>
    <w:bookmarkEnd w:id="179"/>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
(арнайы атағы) Тегі, аты, әкесінің аты</w:t>
      </w:r>
      <w:r>
        <w:br/>
      </w:r>
      <w:r>
        <w:rPr>
          <w:rFonts w:ascii="Times New Roman"/>
          <w:b/>
          <w:i w:val="false"/>
          <w:color w:val="000000"/>
        </w:rPr>
        <w:t>
(специальное звание) Фамилия, имя и отчество</w:t>
      </w:r>
    </w:p>
    <w:p>
      <w:pPr>
        <w:spacing w:after="0"/>
        <w:ind w:left="0"/>
        <w:jc w:val="both"/>
      </w:pPr>
      <w:r>
        <w:rPr>
          <w:rFonts w:ascii="Times New Roman"/>
          <w:b w:val="false"/>
          <w:i w:val="false"/>
          <w:color w:val="000000"/>
          <w:sz w:val="28"/>
        </w:rPr>
        <w:t>Жеке № __________                        Ант қабылданған күні</w:t>
      </w:r>
      <w:r>
        <w:br/>
      </w:r>
      <w:r>
        <w:rPr>
          <w:rFonts w:ascii="Times New Roman"/>
          <w:b w:val="false"/>
          <w:i w:val="false"/>
          <w:color w:val="000000"/>
          <w:sz w:val="28"/>
        </w:rPr>
        <w:t>
Личный № _________       Дата принятия присяги: «__» ________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8"/>
        <w:gridCol w:w="3442"/>
        <w:gridCol w:w="3180"/>
      </w:tblGrid>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айдан бастап</w:t>
            </w:r>
            <w:r>
              <w:br/>
            </w:r>
            <w:r>
              <w:rPr>
                <w:rFonts w:ascii="Times New Roman"/>
                <w:b w:val="false"/>
                <w:i w:val="false"/>
                <w:color w:val="000000"/>
                <w:sz w:val="20"/>
              </w:rPr>
              <w:t>
</w:t>
            </w:r>
            <w:r>
              <w:rPr>
                <w:rFonts w:ascii="Times New Roman"/>
                <w:b w:val="false"/>
                <w:i w:val="false"/>
                <w:color w:val="000000"/>
                <w:sz w:val="20"/>
              </w:rPr>
              <w:t>С (месяца,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r>
              <w:br/>
            </w:r>
            <w:r>
              <w:rPr>
                <w:rFonts w:ascii="Times New Roman"/>
                <w:b w:val="false"/>
                <w:i w:val="false"/>
                <w:color w:val="000000"/>
                <w:sz w:val="20"/>
              </w:rPr>
              <w:t>
</w:t>
            </w:r>
            <w:r>
              <w:rPr>
                <w:rFonts w:ascii="Times New Roman"/>
                <w:b w:val="false"/>
                <w:i w:val="false"/>
                <w:color w:val="000000"/>
                <w:sz w:val="20"/>
              </w:rPr>
              <w:t>Работает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жері, елі, (жылы, айы, күні)</w:t>
            </w:r>
            <w:r>
              <w:br/>
            </w:r>
            <w:r>
              <w:rPr>
                <w:rFonts w:ascii="Times New Roman"/>
                <w:b w:val="false"/>
                <w:i w:val="false"/>
                <w:color w:val="000000"/>
                <w:sz w:val="20"/>
              </w:rPr>
              <w:t>
</w:t>
            </w:r>
            <w:r>
              <w:rPr>
                <w:rFonts w:ascii="Times New Roman"/>
                <w:b w:val="false"/>
                <w:i w:val="false"/>
                <w:color w:val="000000"/>
                <w:sz w:val="20"/>
              </w:rPr>
              <w:t>Дата рождения (число, месяц, год) место,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r>
              <w:br/>
            </w:r>
            <w:r>
              <w:rPr>
                <w:rFonts w:ascii="Times New Roman"/>
                <w:b w:val="false"/>
                <w:i w:val="false"/>
                <w:color w:val="000000"/>
                <w:sz w:val="20"/>
              </w:rPr>
              <w:t>
</w:t>
            </w:r>
            <w:r>
              <w:rPr>
                <w:rFonts w:ascii="Times New Roman"/>
                <w:b w:val="false"/>
                <w:i w:val="false"/>
                <w:color w:val="000000"/>
                <w:sz w:val="20"/>
              </w:rPr>
              <w:t>Гражданство: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куәлігі 200 __ ж. « ___» ___________ берілген</w:t>
            </w:r>
            <w:r>
              <w:br/>
            </w:r>
            <w:r>
              <w:rPr>
                <w:rFonts w:ascii="Times New Roman"/>
                <w:b w:val="false"/>
                <w:i w:val="false"/>
                <w:color w:val="000000"/>
                <w:sz w:val="20"/>
              </w:rPr>
              <w:t>
</w:t>
            </w:r>
            <w:r>
              <w:rPr>
                <w:rFonts w:ascii="Times New Roman"/>
                <w:b w:val="false"/>
                <w:i w:val="false"/>
                <w:color w:val="000000"/>
                <w:sz w:val="20"/>
              </w:rPr>
              <w:t>Удостоверение личности №  ___________, выдан «__» _________ ____ г.</w:t>
            </w:r>
            <w:r>
              <w:br/>
            </w:r>
            <w:r>
              <w:rPr>
                <w:rFonts w:ascii="Times New Roman"/>
                <w:b w:val="false"/>
                <w:i w:val="false"/>
                <w:color w:val="000000"/>
                <w:sz w:val="20"/>
              </w:rPr>
              <w:t>
</w:t>
            </w:r>
            <w:r>
              <w:rPr>
                <w:rFonts w:ascii="Times New Roman"/>
                <w:b w:val="false"/>
                <w:i w:val="false"/>
                <w:color w:val="000000"/>
                <w:sz w:val="20"/>
              </w:rPr>
              <w:t>кіммен</w:t>
            </w:r>
            <w:r>
              <w:br/>
            </w:r>
            <w:r>
              <w:rPr>
                <w:rFonts w:ascii="Times New Roman"/>
                <w:b w:val="false"/>
                <w:i w:val="false"/>
                <w:color w:val="000000"/>
                <w:sz w:val="20"/>
              </w:rPr>
              <w:t>
</w:t>
            </w:r>
            <w:r>
              <w:rPr>
                <w:rFonts w:ascii="Times New Roman"/>
                <w:b w:val="false"/>
                <w:i w:val="false"/>
                <w:color w:val="000000"/>
                <w:sz w:val="20"/>
              </w:rPr>
              <w:t>кем ___________________________</w:t>
            </w:r>
            <w:r>
              <w:br/>
            </w:r>
            <w:r>
              <w:rPr>
                <w:rFonts w:ascii="Times New Roman"/>
                <w:b w:val="false"/>
                <w:i w:val="false"/>
                <w:color w:val="000000"/>
                <w:sz w:val="20"/>
              </w:rPr>
              <w:t>
</w:t>
            </w:r>
            <w:r>
              <w:rPr>
                <w:rFonts w:ascii="Times New Roman"/>
                <w:b w:val="false"/>
                <w:i w:val="false"/>
                <w:color w:val="000000"/>
                <w:sz w:val="20"/>
              </w:rPr>
              <w:t>Төлкұжаттар: шетелдік Қызметтік</w:t>
            </w:r>
            <w:r>
              <w:br/>
            </w:r>
            <w:r>
              <w:rPr>
                <w:rFonts w:ascii="Times New Roman"/>
                <w:b w:val="false"/>
                <w:i w:val="false"/>
                <w:color w:val="000000"/>
                <w:sz w:val="20"/>
              </w:rPr>
              <w:t>
</w:t>
            </w:r>
            <w:r>
              <w:rPr>
                <w:rFonts w:ascii="Times New Roman"/>
                <w:b w:val="false"/>
                <w:i w:val="false"/>
                <w:color w:val="000000"/>
                <w:sz w:val="20"/>
              </w:rPr>
              <w:t>Паспорт: заграничный № _________; служебный № __________________;</w:t>
            </w:r>
            <w:r>
              <w:br/>
            </w:r>
            <w:r>
              <w:rPr>
                <w:rFonts w:ascii="Times New Roman"/>
                <w:b w:val="false"/>
                <w:i w:val="false"/>
                <w:color w:val="000000"/>
                <w:sz w:val="20"/>
              </w:rPr>
              <w:t>
</w:t>
            </w:r>
            <w:r>
              <w:rPr>
                <w:rFonts w:ascii="Times New Roman"/>
                <w:b w:val="false"/>
                <w:i w:val="false"/>
                <w:color w:val="000000"/>
                <w:sz w:val="20"/>
              </w:rPr>
              <w:t>дипломатиялық</w:t>
            </w:r>
            <w:r>
              <w:br/>
            </w:r>
            <w:r>
              <w:rPr>
                <w:rFonts w:ascii="Times New Roman"/>
                <w:b w:val="false"/>
                <w:i w:val="false"/>
                <w:color w:val="000000"/>
                <w:sz w:val="20"/>
              </w:rPr>
              <w:t>
</w:t>
            </w:r>
            <w:r>
              <w:rPr>
                <w:rFonts w:ascii="Times New Roman"/>
                <w:b w:val="false"/>
                <w:i w:val="false"/>
                <w:color w:val="000000"/>
                <w:sz w:val="20"/>
              </w:rPr>
              <w:t>дипломатический №______________</w:t>
            </w:r>
            <w:r>
              <w:br/>
            </w:r>
            <w:r>
              <w:rPr>
                <w:rFonts w:ascii="Times New Roman"/>
                <w:b w:val="false"/>
                <w:i w:val="false"/>
                <w:color w:val="000000"/>
                <w:sz w:val="20"/>
              </w:rPr>
              <w:t>
</w:t>
            </w:r>
            <w:r>
              <w:rPr>
                <w:rFonts w:ascii="Times New Roman"/>
                <w:b w:val="false"/>
                <w:i w:val="false"/>
                <w:color w:val="000000"/>
                <w:sz w:val="20"/>
              </w:rPr>
              <w:t>СТТ                             ӘИК</w:t>
            </w:r>
            <w:r>
              <w:br/>
            </w:r>
            <w:r>
              <w:rPr>
                <w:rFonts w:ascii="Times New Roman"/>
                <w:b w:val="false"/>
                <w:i w:val="false"/>
                <w:color w:val="000000"/>
                <w:sz w:val="20"/>
              </w:rPr>
              <w:t>
</w:t>
            </w:r>
            <w:r>
              <w:rPr>
                <w:rFonts w:ascii="Times New Roman"/>
                <w:b w:val="false"/>
                <w:i w:val="false"/>
                <w:color w:val="000000"/>
                <w:sz w:val="20"/>
              </w:rPr>
              <w:t>РНН №                       СИК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тілдері мен ТМД халықтарының тілдерін білуі, білу  деңгейі</w:t>
            </w:r>
            <w:r>
              <w:br/>
            </w:r>
            <w:r>
              <w:rPr>
                <w:rFonts w:ascii="Times New Roman"/>
                <w:b w:val="false"/>
                <w:i w:val="false"/>
                <w:color w:val="000000"/>
                <w:sz w:val="20"/>
              </w:rPr>
              <w:t>
</w:t>
            </w:r>
            <w:r>
              <w:rPr>
                <w:rFonts w:ascii="Times New Roman"/>
                <w:b w:val="false"/>
                <w:i w:val="false"/>
                <w:color w:val="000000"/>
                <w:sz w:val="20"/>
              </w:rPr>
              <w:t>Владение иностранными языками и языками народов СНГ и уровень владения ими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білу деңгейі</w:t>
            </w:r>
            <w:r>
              <w:br/>
            </w:r>
            <w:r>
              <w:rPr>
                <w:rFonts w:ascii="Times New Roman"/>
                <w:b w:val="false"/>
                <w:i w:val="false"/>
                <w:color w:val="000000"/>
                <w:sz w:val="20"/>
              </w:rPr>
              <w:t>
</w:t>
            </w:r>
            <w:r>
              <w:rPr>
                <w:rFonts w:ascii="Times New Roman"/>
                <w:b w:val="false"/>
                <w:i w:val="false"/>
                <w:color w:val="000000"/>
                <w:sz w:val="20"/>
              </w:rPr>
              <w:t>Уровень владения государственным языком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(арнайы және жоғары оқу орнының толық атауы, түсу және бітіру жылы), сериясы, диплом № - қашан және кім берді, оқудың қай түрі бойынша, хронологиялық дәйектілікте алған мамандығы</w:t>
            </w:r>
            <w:r>
              <w:br/>
            </w:r>
            <w:r>
              <w:rPr>
                <w:rFonts w:ascii="Times New Roman"/>
                <w:b w:val="false"/>
                <w:i w:val="false"/>
                <w:color w:val="000000"/>
                <w:sz w:val="20"/>
              </w:rPr>
              <w:t>
</w:t>
            </w:r>
            <w:r>
              <w:rPr>
                <w:rFonts w:ascii="Times New Roman"/>
                <w:b w:val="false"/>
                <w:i w:val="false"/>
                <w:color w:val="000000"/>
                <w:sz w:val="20"/>
              </w:rPr>
              <w:t>Образование (указывается полное название среднего специального и высшего учебного заведения, год поступления и окончания), серия, № диплома - когда и кем выдан, по какой форме обучения, полученная специальность в хронологической последовательности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бағыттар бойынша қайта даярлау, біліктілігін арттыру тағылымдамадан өту курстарынан өтті, оның ішінде шет елде:</w:t>
            </w:r>
            <w:r>
              <w:br/>
            </w:r>
            <w:r>
              <w:rPr>
                <w:rFonts w:ascii="Times New Roman"/>
                <w:b w:val="false"/>
                <w:i w:val="false"/>
                <w:color w:val="000000"/>
                <w:sz w:val="20"/>
              </w:rPr>
              <w:t>
</w:t>
            </w:r>
            <w:r>
              <w:rPr>
                <w:rFonts w:ascii="Times New Roman"/>
                <w:b w:val="false"/>
                <w:i w:val="false"/>
                <w:color w:val="000000"/>
                <w:sz w:val="20"/>
              </w:rPr>
              <w:t>Прохождение курсов переподготовки,  повышения квалификации, стажировки по направлениям  работы в т.ч. за границей: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біліктілік: санат, үстемақы</w:t>
            </w:r>
            <w:r>
              <w:br/>
            </w:r>
            <w:r>
              <w:rPr>
                <w:rFonts w:ascii="Times New Roman"/>
                <w:b w:val="false"/>
                <w:i w:val="false"/>
                <w:color w:val="000000"/>
                <w:sz w:val="20"/>
              </w:rPr>
              <w:t>
</w:t>
            </w:r>
            <w:r>
              <w:rPr>
                <w:rFonts w:ascii="Times New Roman"/>
                <w:b w:val="false"/>
                <w:i w:val="false"/>
                <w:color w:val="000000"/>
                <w:sz w:val="20"/>
              </w:rPr>
              <w:t>алуы, растау, төмендету, айыру:</w:t>
            </w:r>
            <w:r>
              <w:br/>
            </w:r>
            <w:r>
              <w:rPr>
                <w:rFonts w:ascii="Times New Roman"/>
                <w:b w:val="false"/>
                <w:i w:val="false"/>
                <w:color w:val="000000"/>
                <w:sz w:val="20"/>
              </w:rPr>
              <w:t>
</w:t>
            </w:r>
            <w:r>
              <w:rPr>
                <w:rFonts w:ascii="Times New Roman"/>
                <w:b w:val="false"/>
                <w:i w:val="false"/>
                <w:color w:val="000000"/>
                <w:sz w:val="20"/>
              </w:rPr>
              <w:t>Классная квалификация: категория,</w:t>
            </w:r>
            <w:r>
              <w:br/>
            </w:r>
            <w:r>
              <w:rPr>
                <w:rFonts w:ascii="Times New Roman"/>
                <w:b w:val="false"/>
                <w:i w:val="false"/>
                <w:color w:val="000000"/>
                <w:sz w:val="20"/>
              </w:rPr>
              <w:t>
</w:t>
            </w:r>
            <w:r>
              <w:rPr>
                <w:rFonts w:ascii="Times New Roman"/>
                <w:b w:val="false"/>
                <w:i w:val="false"/>
                <w:color w:val="000000"/>
                <w:sz w:val="20"/>
              </w:rPr>
              <w:t>получение надбавки, подтверждение,</w:t>
            </w:r>
            <w:r>
              <w:br/>
            </w:r>
            <w:r>
              <w:rPr>
                <w:rFonts w:ascii="Times New Roman"/>
                <w:b w:val="false"/>
                <w:i w:val="false"/>
                <w:color w:val="000000"/>
                <w:sz w:val="20"/>
              </w:rPr>
              <w:t>
</w:t>
            </w:r>
            <w:r>
              <w:rPr>
                <w:rFonts w:ascii="Times New Roman"/>
                <w:b w:val="false"/>
                <w:i w:val="false"/>
                <w:color w:val="000000"/>
                <w:sz w:val="20"/>
              </w:rPr>
              <w:t>снижение, лишение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ғылыми атағы:</w:t>
            </w:r>
            <w:r>
              <w:br/>
            </w:r>
            <w:r>
              <w:rPr>
                <w:rFonts w:ascii="Times New Roman"/>
                <w:b w:val="false"/>
                <w:i w:val="false"/>
                <w:color w:val="000000"/>
                <w:sz w:val="20"/>
              </w:rPr>
              <w:t>
</w:t>
            </w:r>
            <w:r>
              <w:rPr>
                <w:rFonts w:ascii="Times New Roman"/>
                <w:b w:val="false"/>
                <w:i w:val="false"/>
                <w:color w:val="000000"/>
                <w:sz w:val="20"/>
              </w:rPr>
              <w:t>Ученая степень,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мәліметтерге рұксатының болуы, рұқсат беру нысандары (қашан және кім берді, ұзартылған)</w:t>
            </w:r>
            <w:r>
              <w:br/>
            </w:r>
            <w:r>
              <w:rPr>
                <w:rFonts w:ascii="Times New Roman"/>
                <w:b w:val="false"/>
                <w:i w:val="false"/>
                <w:color w:val="000000"/>
                <w:sz w:val="20"/>
              </w:rPr>
              <w:t>
</w:t>
            </w:r>
            <w:r>
              <w:rPr>
                <w:rFonts w:ascii="Times New Roman"/>
                <w:b w:val="false"/>
                <w:i w:val="false"/>
                <w:color w:val="000000"/>
                <w:sz w:val="20"/>
              </w:rPr>
              <w:t>Наличие допуска к секретам, форма допуска (кем и когда выдан, продлен):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тексеру</w:t>
            </w:r>
            <w:r>
              <w:br/>
            </w:r>
            <w:r>
              <w:rPr>
                <w:rFonts w:ascii="Times New Roman"/>
                <w:b w:val="false"/>
                <w:i w:val="false"/>
                <w:color w:val="000000"/>
                <w:sz w:val="20"/>
              </w:rPr>
              <w:t>
</w:t>
            </w:r>
            <w:r>
              <w:rPr>
                <w:rFonts w:ascii="Times New Roman"/>
                <w:b w:val="false"/>
                <w:i w:val="false"/>
                <w:color w:val="000000"/>
                <w:sz w:val="20"/>
              </w:rPr>
              <w:t>(кашан және кім өткізді)</w:t>
            </w:r>
            <w:r>
              <w:br/>
            </w:r>
            <w:r>
              <w:rPr>
                <w:rFonts w:ascii="Times New Roman"/>
                <w:b w:val="false"/>
                <w:i w:val="false"/>
                <w:color w:val="000000"/>
                <w:sz w:val="20"/>
              </w:rPr>
              <w:t>
</w:t>
            </w:r>
            <w:r>
              <w:rPr>
                <w:rFonts w:ascii="Times New Roman"/>
                <w:b w:val="false"/>
                <w:i w:val="false"/>
                <w:color w:val="000000"/>
                <w:sz w:val="20"/>
              </w:rPr>
              <w:t>Специальная проверка</w:t>
            </w:r>
            <w:r>
              <w:br/>
            </w:r>
            <w:r>
              <w:rPr>
                <w:rFonts w:ascii="Times New Roman"/>
                <w:b w:val="false"/>
                <w:i w:val="false"/>
                <w:color w:val="000000"/>
                <w:sz w:val="20"/>
              </w:rPr>
              <w:t>
</w:t>
            </w:r>
            <w:r>
              <w:rPr>
                <w:rFonts w:ascii="Times New Roman"/>
                <w:b w:val="false"/>
                <w:i w:val="false"/>
                <w:color w:val="000000"/>
                <w:sz w:val="20"/>
              </w:rPr>
              <w:t>(когда и кем проведена):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өткізу күні</w:t>
            </w:r>
            <w:r>
              <w:br/>
            </w:r>
            <w:r>
              <w:rPr>
                <w:rFonts w:ascii="Times New Roman"/>
                <w:b w:val="false"/>
                <w:i w:val="false"/>
                <w:color w:val="000000"/>
                <w:sz w:val="20"/>
              </w:rPr>
              <w:t>
</w:t>
            </w:r>
            <w:r>
              <w:rPr>
                <w:rFonts w:ascii="Times New Roman"/>
                <w:b w:val="false"/>
                <w:i w:val="false"/>
                <w:color w:val="000000"/>
                <w:sz w:val="20"/>
              </w:rPr>
              <w:t>Дата проведения аттестации</w:t>
            </w:r>
            <w:r>
              <w:br/>
            </w:r>
            <w:r>
              <w:rPr>
                <w:rFonts w:ascii="Times New Roman"/>
                <w:b w:val="false"/>
                <w:i w:val="false"/>
                <w:color w:val="000000"/>
                <w:sz w:val="20"/>
              </w:rPr>
              <w:t>
</w:t>
            </w:r>
            <w:r>
              <w:rPr>
                <w:rFonts w:ascii="Times New Roman"/>
                <w:b w:val="false"/>
                <w:i w:val="false"/>
                <w:color w:val="000000"/>
                <w:sz w:val="20"/>
              </w:rPr>
              <w:t>20.04.2006</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қорытындылары</w:t>
            </w:r>
            <w:r>
              <w:br/>
            </w:r>
            <w:r>
              <w:rPr>
                <w:rFonts w:ascii="Times New Roman"/>
                <w:b w:val="false"/>
                <w:i w:val="false"/>
                <w:color w:val="000000"/>
                <w:sz w:val="20"/>
              </w:rPr>
              <w:t>
</w:t>
            </w:r>
            <w:r>
              <w:rPr>
                <w:rFonts w:ascii="Times New Roman"/>
                <w:b w:val="false"/>
                <w:i w:val="false"/>
                <w:color w:val="000000"/>
                <w:sz w:val="20"/>
              </w:rPr>
              <w:t>Выводы по аттестации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аттестаттау мерзімі</w:t>
            </w:r>
            <w:r>
              <w:br/>
            </w:r>
            <w:r>
              <w:rPr>
                <w:rFonts w:ascii="Times New Roman"/>
                <w:b w:val="false"/>
                <w:i w:val="false"/>
                <w:color w:val="000000"/>
                <w:sz w:val="20"/>
              </w:rPr>
              <w:t>
</w:t>
            </w:r>
            <w:r>
              <w:rPr>
                <w:rFonts w:ascii="Times New Roman"/>
                <w:b w:val="false"/>
                <w:i w:val="false"/>
                <w:color w:val="000000"/>
                <w:sz w:val="20"/>
              </w:rPr>
              <w:t>Срок следующей  аттестации</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 тұр</w:t>
            </w:r>
            <w:r>
              <w:br/>
            </w:r>
            <w:r>
              <w:rPr>
                <w:rFonts w:ascii="Times New Roman"/>
                <w:b w:val="false"/>
                <w:i w:val="false"/>
                <w:color w:val="000000"/>
                <w:sz w:val="20"/>
              </w:rPr>
              <w:t>
</w:t>
            </w:r>
            <w:r>
              <w:rPr>
                <w:rFonts w:ascii="Times New Roman"/>
                <w:b w:val="false"/>
                <w:i w:val="false"/>
                <w:color w:val="000000"/>
                <w:sz w:val="20"/>
              </w:rPr>
              <w:t>Состоит в резерве</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лауазымға</w:t>
            </w:r>
            <w:r>
              <w:br/>
            </w:r>
            <w:r>
              <w:rPr>
                <w:rFonts w:ascii="Times New Roman"/>
                <w:b w:val="false"/>
                <w:i w:val="false"/>
                <w:color w:val="000000"/>
                <w:sz w:val="20"/>
              </w:rPr>
              <w:t>
</w:t>
            </w:r>
            <w:r>
              <w:rPr>
                <w:rFonts w:ascii="Times New Roman"/>
                <w:b w:val="false"/>
                <w:i w:val="false"/>
                <w:color w:val="000000"/>
                <w:sz w:val="20"/>
              </w:rPr>
              <w:t>На какую должность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Тағайындалды,</w:t>
            </w:r>
            <w:r>
              <w:br/>
            </w:r>
            <w:r>
              <w:rPr>
                <w:rFonts w:ascii="Times New Roman"/>
                <w:b w:val="false"/>
                <w:i w:val="false"/>
                <w:color w:val="000000"/>
                <w:sz w:val="20"/>
              </w:rPr>
              <w:t>
</w:t>
            </w:r>
            <w:r>
              <w:rPr>
                <w:rFonts w:ascii="Times New Roman"/>
                <w:b w:val="false"/>
                <w:i w:val="false"/>
                <w:color w:val="000000"/>
                <w:sz w:val="20"/>
              </w:rPr>
              <w:t xml:space="preserve">бұйрықтың </w:t>
            </w:r>
            <w:r>
              <w:br/>
            </w:r>
            <w:r>
              <w:rPr>
                <w:rFonts w:ascii="Times New Roman"/>
                <w:b w:val="false"/>
                <w:i w:val="false"/>
                <w:color w:val="000000"/>
                <w:sz w:val="20"/>
              </w:rPr>
              <w:t>
</w:t>
            </w:r>
            <w:r>
              <w:rPr>
                <w:rFonts w:ascii="Times New Roman"/>
                <w:b w:val="false"/>
                <w:i w:val="false"/>
                <w:color w:val="000000"/>
                <w:sz w:val="20"/>
              </w:rPr>
              <w:t>шығарылған күні, №</w:t>
            </w:r>
            <w:r>
              <w:br/>
            </w:r>
            <w:r>
              <w:rPr>
                <w:rFonts w:ascii="Times New Roman"/>
                <w:b w:val="false"/>
                <w:i w:val="false"/>
                <w:color w:val="000000"/>
                <w:sz w:val="20"/>
              </w:rPr>
              <w:t>
</w:t>
            </w:r>
            <w:r>
              <w:rPr>
                <w:rFonts w:ascii="Times New Roman"/>
                <w:b w:val="false"/>
                <w:i w:val="false"/>
                <w:color w:val="000000"/>
                <w:sz w:val="20"/>
              </w:rPr>
              <w:t>назначен</w:t>
            </w:r>
            <w:r>
              <w:br/>
            </w:r>
            <w:r>
              <w:rPr>
                <w:rFonts w:ascii="Times New Roman"/>
                <w:b w:val="false"/>
                <w:i w:val="false"/>
                <w:color w:val="000000"/>
                <w:sz w:val="20"/>
              </w:rPr>
              <w:t>
</w:t>
            </w:r>
            <w:r>
              <w:rPr>
                <w:rFonts w:ascii="Times New Roman"/>
                <w:b w:val="false"/>
                <w:i w:val="false"/>
                <w:color w:val="000000"/>
                <w:sz w:val="20"/>
              </w:rPr>
              <w:t>№ ___ и дата</w:t>
            </w:r>
            <w:r>
              <w:br/>
            </w:r>
            <w:r>
              <w:rPr>
                <w:rFonts w:ascii="Times New Roman"/>
                <w:b w:val="false"/>
                <w:i w:val="false"/>
                <w:color w:val="000000"/>
                <w:sz w:val="20"/>
              </w:rPr>
              <w:t>
</w:t>
            </w:r>
            <w:r>
              <w:rPr>
                <w:rFonts w:ascii="Times New Roman"/>
                <w:b w:val="false"/>
                <w:i w:val="false"/>
                <w:color w:val="000000"/>
                <w:sz w:val="20"/>
              </w:rPr>
              <w:t>приказа</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Резервтен алып тастау</w:t>
            </w:r>
            <w:r>
              <w:br/>
            </w:r>
            <w:r>
              <w:rPr>
                <w:rFonts w:ascii="Times New Roman"/>
                <w:b w:val="false"/>
                <w:i w:val="false"/>
                <w:color w:val="000000"/>
                <w:sz w:val="20"/>
              </w:rPr>
              <w:t>
</w:t>
            </w:r>
            <w:r>
              <w:rPr>
                <w:rFonts w:ascii="Times New Roman"/>
                <w:b w:val="false"/>
                <w:i w:val="false"/>
                <w:color w:val="000000"/>
                <w:sz w:val="20"/>
              </w:rPr>
              <w:t>Исключение из резерва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w:t>
            </w:r>
            <w:r>
              <w:br/>
            </w:r>
            <w:r>
              <w:rPr>
                <w:rFonts w:ascii="Times New Roman"/>
                <w:b w:val="false"/>
                <w:i w:val="false"/>
                <w:color w:val="000000"/>
                <w:sz w:val="20"/>
              </w:rPr>
              <w:t>
</w:t>
            </w:r>
            <w:r>
              <w:rPr>
                <w:rFonts w:ascii="Times New Roman"/>
                <w:b w:val="false"/>
                <w:i w:val="false"/>
                <w:color w:val="000000"/>
                <w:sz w:val="20"/>
              </w:rPr>
              <w:t>№ ___ и дата приказа</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наградалары, құрметті атақтары, ведомстволық наградалары (қандай, қашан марапатталды) хронологиялық  дәйектілікте</w:t>
            </w:r>
            <w:r>
              <w:br/>
            </w:r>
            <w:r>
              <w:rPr>
                <w:rFonts w:ascii="Times New Roman"/>
                <w:b w:val="false"/>
                <w:i w:val="false"/>
                <w:color w:val="000000"/>
                <w:sz w:val="20"/>
              </w:rPr>
              <w:t>
</w:t>
            </w:r>
            <w:r>
              <w:rPr>
                <w:rFonts w:ascii="Times New Roman"/>
                <w:b w:val="false"/>
                <w:i w:val="false"/>
                <w:color w:val="000000"/>
                <w:sz w:val="20"/>
              </w:rPr>
              <w:t>Государственные награды, почетные звания, ведомственные награды (какие, когда награжден) в хронологической последовательности: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әскери, арнайы атақты беру</w:t>
            </w:r>
            <w:r>
              <w:br/>
            </w:r>
            <w:r>
              <w:rPr>
                <w:rFonts w:ascii="Times New Roman"/>
                <w:b w:val="false"/>
                <w:i w:val="false"/>
                <w:color w:val="000000"/>
                <w:sz w:val="20"/>
              </w:rPr>
              <w:t>
</w:t>
            </w:r>
            <w:r>
              <w:rPr>
                <w:rFonts w:ascii="Times New Roman"/>
                <w:b w:val="false"/>
                <w:i w:val="false"/>
                <w:color w:val="000000"/>
                <w:sz w:val="20"/>
              </w:rPr>
              <w:t>Присвоение первого воинского, специального звания:</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w:t>
            </w:r>
            <w:r>
              <w:br/>
            </w:r>
            <w:r>
              <w:rPr>
                <w:rFonts w:ascii="Times New Roman"/>
                <w:b w:val="false"/>
                <w:i w:val="false"/>
                <w:color w:val="000000"/>
                <w:sz w:val="20"/>
              </w:rPr>
              <w:t>
</w:t>
            </w:r>
            <w:r>
              <w:rPr>
                <w:rFonts w:ascii="Times New Roman"/>
                <w:b w:val="false"/>
                <w:i w:val="false"/>
                <w:color w:val="000000"/>
                <w:sz w:val="20"/>
              </w:rPr>
              <w:t>№ ___ и дата приказа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кезектен тыс әскери арнайы атақтарды беру</w:t>
            </w:r>
            <w:r>
              <w:br/>
            </w:r>
            <w:r>
              <w:rPr>
                <w:rFonts w:ascii="Times New Roman"/>
                <w:b w:val="false"/>
                <w:i w:val="false"/>
                <w:color w:val="000000"/>
                <w:sz w:val="20"/>
              </w:rPr>
              <w:t>
</w:t>
            </w:r>
            <w:r>
              <w:rPr>
                <w:rFonts w:ascii="Times New Roman"/>
                <w:b w:val="false"/>
                <w:i w:val="false"/>
                <w:color w:val="000000"/>
                <w:sz w:val="20"/>
              </w:rPr>
              <w:t>Присвоение очередных, внеочередных воинских, специальных званий</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w:t>
            </w:r>
            <w:r>
              <w:br/>
            </w:r>
            <w:r>
              <w:rPr>
                <w:rFonts w:ascii="Times New Roman"/>
                <w:b w:val="false"/>
                <w:i w:val="false"/>
                <w:color w:val="000000"/>
                <w:sz w:val="20"/>
              </w:rPr>
              <w:t>
</w:t>
            </w:r>
            <w:r>
              <w:rPr>
                <w:rFonts w:ascii="Times New Roman"/>
                <w:b w:val="false"/>
                <w:i w:val="false"/>
                <w:color w:val="000000"/>
                <w:sz w:val="20"/>
              </w:rPr>
              <w:t>№ ___ и дата приказа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беруді кейінге қалдыру, атақты төмендету, атақтан айыру (негіздеме)</w:t>
            </w:r>
            <w:r>
              <w:br/>
            </w:r>
            <w:r>
              <w:rPr>
                <w:rFonts w:ascii="Times New Roman"/>
                <w:b w:val="false"/>
                <w:i w:val="false"/>
                <w:color w:val="000000"/>
                <w:sz w:val="20"/>
              </w:rPr>
              <w:t>
</w:t>
            </w:r>
            <w:r>
              <w:rPr>
                <w:rFonts w:ascii="Times New Roman"/>
                <w:b w:val="false"/>
                <w:i w:val="false"/>
                <w:color w:val="000000"/>
                <w:sz w:val="20"/>
              </w:rPr>
              <w:t>Отсрочка присвоения, снижение, лишение звания (основание):</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жұмыстан босату айы және жылы</w:t>
            </w:r>
            <w:r>
              <w:br/>
            </w:r>
            <w:r>
              <w:rPr>
                <w:rFonts w:ascii="Times New Roman"/>
                <w:b w:val="false"/>
                <w:i w:val="false"/>
                <w:color w:val="000000"/>
                <w:sz w:val="20"/>
              </w:rPr>
              <w:t>
</w:t>
            </w:r>
            <w:r>
              <w:rPr>
                <w:rFonts w:ascii="Times New Roman"/>
                <w:b w:val="false"/>
                <w:i w:val="false"/>
                <w:color w:val="000000"/>
                <w:sz w:val="20"/>
              </w:rPr>
              <w:t>Месяц и год</w:t>
            </w:r>
            <w:r>
              <w:br/>
            </w:r>
            <w:r>
              <w:rPr>
                <w:rFonts w:ascii="Times New Roman"/>
                <w:b w:val="false"/>
                <w:i w:val="false"/>
                <w:color w:val="000000"/>
                <w:sz w:val="20"/>
              </w:rPr>
              <w:t>
</w:t>
            </w:r>
            <w:r>
              <w:rPr>
                <w:rFonts w:ascii="Times New Roman"/>
                <w:b w:val="false"/>
                <w:i w:val="false"/>
                <w:color w:val="000000"/>
                <w:sz w:val="20"/>
              </w:rPr>
              <w:t>приема, увольнения</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атқарған жұмыстары,</w:t>
            </w:r>
            <w:r>
              <w:br/>
            </w:r>
            <w:r>
              <w:rPr>
                <w:rFonts w:ascii="Times New Roman"/>
                <w:b w:val="false"/>
                <w:i w:val="false"/>
                <w:color w:val="000000"/>
                <w:sz w:val="20"/>
              </w:rPr>
              <w:t>
</w:t>
            </w:r>
            <w:r>
              <w:rPr>
                <w:rFonts w:ascii="Times New Roman"/>
                <w:b w:val="false"/>
                <w:i w:val="false"/>
                <w:color w:val="000000"/>
                <w:sz w:val="20"/>
              </w:rPr>
              <w:t>орган, бөлімшелердің, ұйымдардың атауы</w:t>
            </w:r>
            <w:r>
              <w:br/>
            </w:r>
            <w:r>
              <w:rPr>
                <w:rFonts w:ascii="Times New Roman"/>
                <w:b w:val="false"/>
                <w:i w:val="false"/>
                <w:color w:val="000000"/>
                <w:sz w:val="20"/>
              </w:rPr>
              <w:t>
</w:t>
            </w:r>
            <w:r>
              <w:rPr>
                <w:rFonts w:ascii="Times New Roman"/>
                <w:b w:val="false"/>
                <w:i w:val="false"/>
                <w:color w:val="000000"/>
                <w:sz w:val="20"/>
              </w:rPr>
              <w:t>және лауазымы</w:t>
            </w:r>
            <w:r>
              <w:br/>
            </w:r>
            <w:r>
              <w:rPr>
                <w:rFonts w:ascii="Times New Roman"/>
                <w:b w:val="false"/>
                <w:i w:val="false"/>
                <w:color w:val="000000"/>
                <w:sz w:val="20"/>
              </w:rPr>
              <w:t>
</w:t>
            </w:r>
            <w:r>
              <w:rPr>
                <w:rFonts w:ascii="Times New Roman"/>
                <w:b w:val="false"/>
                <w:i w:val="false"/>
                <w:color w:val="000000"/>
                <w:sz w:val="20"/>
              </w:rPr>
              <w:t>Работа в прошлом</w:t>
            </w:r>
            <w:r>
              <w:br/>
            </w:r>
            <w:r>
              <w:rPr>
                <w:rFonts w:ascii="Times New Roman"/>
                <w:b w:val="false"/>
                <w:i w:val="false"/>
                <w:color w:val="000000"/>
                <w:sz w:val="20"/>
              </w:rPr>
              <w:t>
</w:t>
            </w:r>
            <w:r>
              <w:rPr>
                <w:rFonts w:ascii="Times New Roman"/>
                <w:b w:val="false"/>
                <w:i w:val="false"/>
                <w:color w:val="000000"/>
                <w:sz w:val="20"/>
              </w:rPr>
              <w:t>наименование органа, подразделения,</w:t>
            </w:r>
            <w:r>
              <w:br/>
            </w:r>
            <w:r>
              <w:rPr>
                <w:rFonts w:ascii="Times New Roman"/>
                <w:b w:val="false"/>
                <w:i w:val="false"/>
                <w:color w:val="000000"/>
                <w:sz w:val="20"/>
              </w:rPr>
              <w:t>
</w:t>
            </w:r>
            <w:r>
              <w:rPr>
                <w:rFonts w:ascii="Times New Roman"/>
                <w:b w:val="false"/>
                <w:i w:val="false"/>
                <w:color w:val="000000"/>
                <w:sz w:val="20"/>
              </w:rPr>
              <w:t>организации, должность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бөлімшелер мен</w:t>
            </w:r>
            <w:r>
              <w:br/>
            </w:r>
            <w:r>
              <w:rPr>
                <w:rFonts w:ascii="Times New Roman"/>
                <w:b w:val="false"/>
                <w:i w:val="false"/>
                <w:color w:val="000000"/>
                <w:sz w:val="20"/>
              </w:rPr>
              <w:t>
</w:t>
            </w:r>
            <w:r>
              <w:rPr>
                <w:rFonts w:ascii="Times New Roman"/>
                <w:b w:val="false"/>
                <w:i w:val="false"/>
                <w:color w:val="000000"/>
                <w:sz w:val="20"/>
              </w:rPr>
              <w:t>ұйымдардың орналасқан жері</w:t>
            </w:r>
            <w:r>
              <w:br/>
            </w:r>
            <w:r>
              <w:rPr>
                <w:rFonts w:ascii="Times New Roman"/>
                <w:b w:val="false"/>
                <w:i w:val="false"/>
                <w:color w:val="000000"/>
                <w:sz w:val="20"/>
              </w:rPr>
              <w:t>
</w:t>
            </w:r>
            <w:r>
              <w:rPr>
                <w:rFonts w:ascii="Times New Roman"/>
                <w:b w:val="false"/>
                <w:i w:val="false"/>
                <w:color w:val="000000"/>
                <w:sz w:val="20"/>
              </w:rPr>
              <w:t>Место нахождения органа,</w:t>
            </w:r>
            <w:r>
              <w:br/>
            </w:r>
            <w:r>
              <w:rPr>
                <w:rFonts w:ascii="Times New Roman"/>
                <w:b w:val="false"/>
                <w:i w:val="false"/>
                <w:color w:val="000000"/>
                <w:sz w:val="20"/>
              </w:rPr>
              <w:t>
</w:t>
            </w:r>
            <w:r>
              <w:rPr>
                <w:rFonts w:ascii="Times New Roman"/>
                <w:b w:val="false"/>
                <w:i w:val="false"/>
                <w:color w:val="000000"/>
                <w:sz w:val="20"/>
              </w:rPr>
              <w:t>подразделения, организации</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болуы – қашан және қандай мақсатпен</w:t>
            </w:r>
            <w:r>
              <w:br/>
            </w:r>
            <w:r>
              <w:rPr>
                <w:rFonts w:ascii="Times New Roman"/>
                <w:b w:val="false"/>
                <w:i w:val="false"/>
                <w:color w:val="000000"/>
                <w:sz w:val="20"/>
              </w:rPr>
              <w:t>
</w:t>
            </w:r>
            <w:r>
              <w:rPr>
                <w:rFonts w:ascii="Times New Roman"/>
                <w:b w:val="false"/>
                <w:i w:val="false"/>
                <w:color w:val="000000"/>
                <w:sz w:val="20"/>
              </w:rPr>
              <w:t>Пребывание за границей - когда и с какой целью: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құтқару операцияларына қатысуы ;</w:t>
            </w:r>
            <w:r>
              <w:br/>
            </w:r>
            <w:r>
              <w:rPr>
                <w:rFonts w:ascii="Times New Roman"/>
                <w:b w:val="false"/>
                <w:i w:val="false"/>
                <w:color w:val="000000"/>
                <w:sz w:val="20"/>
              </w:rPr>
              <w:t>
</w:t>
            </w:r>
            <w:r>
              <w:rPr>
                <w:rFonts w:ascii="Times New Roman"/>
                <w:b w:val="false"/>
                <w:i w:val="false"/>
                <w:color w:val="000000"/>
                <w:sz w:val="20"/>
              </w:rPr>
              <w:t>- участие в спасательных операциях за границей;</w:t>
            </w:r>
            <w:r>
              <w:br/>
            </w:r>
            <w:r>
              <w:rPr>
                <w:rFonts w:ascii="Times New Roman"/>
                <w:b w:val="false"/>
                <w:i w:val="false"/>
                <w:color w:val="000000"/>
                <w:sz w:val="20"/>
              </w:rPr>
              <w:t>
</w:t>
            </w:r>
            <w:r>
              <w:rPr>
                <w:rFonts w:ascii="Times New Roman"/>
                <w:b w:val="false"/>
                <w:i w:val="false"/>
                <w:color w:val="000000"/>
                <w:sz w:val="20"/>
              </w:rPr>
              <w:t>- Чернобыль  АЭС салдарын жою аймақтарында;</w:t>
            </w:r>
            <w:r>
              <w:br/>
            </w:r>
            <w:r>
              <w:rPr>
                <w:rFonts w:ascii="Times New Roman"/>
                <w:b w:val="false"/>
                <w:i w:val="false"/>
                <w:color w:val="000000"/>
                <w:sz w:val="20"/>
              </w:rPr>
              <w:t>
</w:t>
            </w:r>
            <w:r>
              <w:rPr>
                <w:rFonts w:ascii="Times New Roman"/>
                <w:b w:val="false"/>
                <w:i w:val="false"/>
                <w:color w:val="000000"/>
                <w:sz w:val="20"/>
              </w:rPr>
              <w:t>- в зоне ликвидации последствий Чернобыльской АЭС;</w:t>
            </w:r>
            <w:r>
              <w:br/>
            </w:r>
            <w:r>
              <w:rPr>
                <w:rFonts w:ascii="Times New Roman"/>
                <w:b w:val="false"/>
                <w:i w:val="false"/>
                <w:color w:val="000000"/>
                <w:sz w:val="20"/>
              </w:rPr>
              <w:t>
</w:t>
            </w:r>
            <w:r>
              <w:rPr>
                <w:rFonts w:ascii="Times New Roman"/>
                <w:b w:val="false"/>
                <w:i w:val="false"/>
                <w:color w:val="000000"/>
                <w:sz w:val="20"/>
              </w:rPr>
              <w:t>- Ауғанстанда және әлемнің басқа елдерінде жауынгерлік операцияларға қатысуы.</w:t>
            </w:r>
            <w:r>
              <w:br/>
            </w:r>
            <w:r>
              <w:rPr>
                <w:rFonts w:ascii="Times New Roman"/>
                <w:b w:val="false"/>
                <w:i w:val="false"/>
                <w:color w:val="000000"/>
                <w:sz w:val="20"/>
              </w:rPr>
              <w:t>
</w:t>
            </w:r>
            <w:r>
              <w:rPr>
                <w:rFonts w:ascii="Times New Roman"/>
                <w:b w:val="false"/>
                <w:i w:val="false"/>
                <w:color w:val="000000"/>
                <w:sz w:val="20"/>
              </w:rPr>
              <w:t>- участие в боевых операциях в Афганистане и других странах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өткеруге байланысты мертігу, жарақаттану, мүгедектілік:</w:t>
            </w:r>
            <w:r>
              <w:br/>
            </w:r>
            <w:r>
              <w:rPr>
                <w:rFonts w:ascii="Times New Roman"/>
                <w:b w:val="false"/>
                <w:i w:val="false"/>
                <w:color w:val="000000"/>
                <w:sz w:val="20"/>
              </w:rPr>
              <w:t>
</w:t>
            </w:r>
            <w:r>
              <w:rPr>
                <w:rFonts w:ascii="Times New Roman"/>
                <w:b w:val="false"/>
                <w:i w:val="false"/>
                <w:color w:val="000000"/>
                <w:sz w:val="20"/>
              </w:rPr>
              <w:t>Увечья, ранения, инвалидность,</w:t>
            </w:r>
            <w:r>
              <w:br/>
            </w:r>
            <w:r>
              <w:rPr>
                <w:rFonts w:ascii="Times New Roman"/>
                <w:b w:val="false"/>
                <w:i w:val="false"/>
                <w:color w:val="000000"/>
                <w:sz w:val="20"/>
              </w:rPr>
              <w:t>
</w:t>
            </w:r>
            <w:r>
              <w:rPr>
                <w:rFonts w:ascii="Times New Roman"/>
                <w:b w:val="false"/>
                <w:i w:val="false"/>
                <w:color w:val="000000"/>
                <w:sz w:val="20"/>
              </w:rPr>
              <w:t>связанные с прохождением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Көтермелеу, бұйрыктың шығарылған күні, №</w:t>
            </w:r>
            <w:r>
              <w:br/>
            </w:r>
            <w:r>
              <w:rPr>
                <w:rFonts w:ascii="Times New Roman"/>
                <w:b w:val="false"/>
                <w:i w:val="false"/>
                <w:color w:val="000000"/>
                <w:sz w:val="20"/>
              </w:rPr>
              <w:t>
</w:t>
            </w:r>
            <w:r>
              <w:rPr>
                <w:rFonts w:ascii="Times New Roman"/>
                <w:b w:val="false"/>
                <w:i w:val="false"/>
                <w:color w:val="000000"/>
                <w:sz w:val="20"/>
              </w:rPr>
              <w:t>Поощрения, дата и  № приказа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еңбектері үшін</w:t>
            </w:r>
            <w:r>
              <w:br/>
            </w:r>
            <w:r>
              <w:rPr>
                <w:rFonts w:ascii="Times New Roman"/>
                <w:b w:val="false"/>
                <w:i w:val="false"/>
                <w:color w:val="000000"/>
                <w:sz w:val="20"/>
              </w:rPr>
              <w:t>
</w:t>
            </w:r>
            <w:r>
              <w:rPr>
                <w:rFonts w:ascii="Times New Roman"/>
                <w:b w:val="false"/>
                <w:i w:val="false"/>
                <w:color w:val="000000"/>
                <w:sz w:val="20"/>
              </w:rPr>
              <w:t>за какие заслуги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жазалар, бұйрықтың шығарылған күні, №</w:t>
            </w:r>
            <w:r>
              <w:br/>
            </w:r>
            <w:r>
              <w:rPr>
                <w:rFonts w:ascii="Times New Roman"/>
                <w:b w:val="false"/>
                <w:i w:val="false"/>
                <w:color w:val="000000"/>
                <w:sz w:val="20"/>
              </w:rPr>
              <w:t>
</w:t>
            </w:r>
            <w:r>
              <w:rPr>
                <w:rFonts w:ascii="Times New Roman"/>
                <w:b w:val="false"/>
                <w:i w:val="false"/>
                <w:color w:val="000000"/>
                <w:sz w:val="20"/>
              </w:rPr>
              <w:t>Дисциплинарные взыскания, № ___ и дата приказа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теріс қылықтың кысқаша мазмұны</w:t>
            </w:r>
            <w:r>
              <w:br/>
            </w:r>
            <w:r>
              <w:rPr>
                <w:rFonts w:ascii="Times New Roman"/>
                <w:b w:val="false"/>
                <w:i w:val="false"/>
                <w:color w:val="000000"/>
                <w:sz w:val="20"/>
              </w:rPr>
              <w:t>
</w:t>
            </w:r>
            <w:r>
              <w:rPr>
                <w:rFonts w:ascii="Times New Roman"/>
                <w:b w:val="false"/>
                <w:i w:val="false"/>
                <w:color w:val="000000"/>
                <w:sz w:val="20"/>
              </w:rPr>
              <w:t>краткое содержание дисциплинарного проступка</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 алу туралы бұйрықтың шығарылған күні, № ___</w:t>
            </w:r>
            <w:r>
              <w:br/>
            </w:r>
            <w:r>
              <w:rPr>
                <w:rFonts w:ascii="Times New Roman"/>
                <w:b w:val="false"/>
                <w:i w:val="false"/>
                <w:color w:val="000000"/>
                <w:sz w:val="20"/>
              </w:rPr>
              <w:t>
</w:t>
            </w:r>
            <w:r>
              <w:rPr>
                <w:rFonts w:ascii="Times New Roman"/>
                <w:b w:val="false"/>
                <w:i w:val="false"/>
                <w:color w:val="000000"/>
                <w:sz w:val="20"/>
              </w:rPr>
              <w:t>№ ___ и дата приказа о снятии дисциплинарного взыскания</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әкімшілік,  сыбайлас жемқорлық үшін жауапкершілікке тартылды</w:t>
            </w:r>
            <w:r>
              <w:br/>
            </w:r>
            <w:r>
              <w:rPr>
                <w:rFonts w:ascii="Times New Roman"/>
                <w:b w:val="false"/>
                <w:i w:val="false"/>
                <w:color w:val="000000"/>
                <w:sz w:val="20"/>
              </w:rPr>
              <w:t>
</w:t>
            </w:r>
            <w:r>
              <w:rPr>
                <w:rFonts w:ascii="Times New Roman"/>
                <w:b w:val="false"/>
                <w:i w:val="false"/>
                <w:color w:val="000000"/>
                <w:sz w:val="20"/>
              </w:rPr>
              <w:t>Привлечен к уголовной, административной ответственности за коррупцию</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шарасының түрі, қашан алынды</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қауіп-қатер, дағдарыс аймақтарында, жағымсыз климат жағдайларында қызмет етуі</w:t>
            </w:r>
            <w:r>
              <w:br/>
            </w:r>
            <w:r>
              <w:rPr>
                <w:rFonts w:ascii="Times New Roman"/>
                <w:b w:val="false"/>
                <w:i w:val="false"/>
                <w:color w:val="000000"/>
                <w:sz w:val="20"/>
              </w:rPr>
              <w:t>
</w:t>
            </w:r>
            <w:r>
              <w:rPr>
                <w:rFonts w:ascii="Times New Roman"/>
                <w:b w:val="false"/>
                <w:i w:val="false"/>
                <w:color w:val="000000"/>
                <w:sz w:val="20"/>
              </w:rPr>
              <w:t>Служба в зонах экологического бедствия, в регионах с неблагоприятными климатическими условиями: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дәрежесін көрсете отырып ӘДК қорытындысы:</w:t>
            </w:r>
            <w:r>
              <w:br/>
            </w:r>
            <w:r>
              <w:rPr>
                <w:rFonts w:ascii="Times New Roman"/>
                <w:b w:val="false"/>
                <w:i w:val="false"/>
                <w:color w:val="000000"/>
                <w:sz w:val="20"/>
              </w:rPr>
              <w:t>
</w:t>
            </w:r>
            <w:r>
              <w:rPr>
                <w:rFonts w:ascii="Times New Roman"/>
                <w:b w:val="false"/>
                <w:i w:val="false"/>
                <w:color w:val="000000"/>
                <w:sz w:val="20"/>
              </w:rPr>
              <w:t>Заключение ВВК с указанием степени годности: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диспансерлеу нәтижелері, қан тобы; резус</w:t>
            </w:r>
            <w:r>
              <w:br/>
            </w:r>
            <w:r>
              <w:rPr>
                <w:rFonts w:ascii="Times New Roman"/>
                <w:b w:val="false"/>
                <w:i w:val="false"/>
                <w:color w:val="000000"/>
                <w:sz w:val="20"/>
              </w:rPr>
              <w:t>
</w:t>
            </w:r>
            <w:r>
              <w:rPr>
                <w:rFonts w:ascii="Times New Roman"/>
                <w:b w:val="false"/>
                <w:i w:val="false"/>
                <w:color w:val="000000"/>
                <w:sz w:val="20"/>
              </w:rPr>
              <w:t>Результаты ежегодной диспансеризации, группа крови;</w:t>
            </w:r>
            <w:r>
              <w:br/>
            </w:r>
            <w:r>
              <w:rPr>
                <w:rFonts w:ascii="Times New Roman"/>
                <w:b w:val="false"/>
                <w:i w:val="false"/>
                <w:color w:val="000000"/>
                <w:sz w:val="20"/>
              </w:rPr>
              <w:t>
</w:t>
            </w:r>
            <w:r>
              <w:rPr>
                <w:rFonts w:ascii="Times New Roman"/>
                <w:b w:val="false"/>
                <w:i w:val="false"/>
                <w:color w:val="000000"/>
                <w:sz w:val="20"/>
              </w:rPr>
              <w:t>Денсаулық тобы физдайындық тобы</w:t>
            </w:r>
            <w:r>
              <w:br/>
            </w:r>
            <w:r>
              <w:rPr>
                <w:rFonts w:ascii="Times New Roman"/>
                <w:b w:val="false"/>
                <w:i w:val="false"/>
                <w:color w:val="000000"/>
                <w:sz w:val="20"/>
              </w:rPr>
              <w:t>
</w:t>
            </w:r>
            <w:r>
              <w:rPr>
                <w:rFonts w:ascii="Times New Roman"/>
                <w:b w:val="false"/>
                <w:i w:val="false"/>
                <w:color w:val="000000"/>
                <w:sz w:val="20"/>
              </w:rPr>
              <w:t>группа здоровья, группа физподготовки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Сүйікті ісі:</w:t>
            </w:r>
            <w:r>
              <w:br/>
            </w:r>
            <w:r>
              <w:rPr>
                <w:rFonts w:ascii="Times New Roman"/>
                <w:b w:val="false"/>
                <w:i w:val="false"/>
                <w:color w:val="000000"/>
                <w:sz w:val="20"/>
              </w:rPr>
              <w:t>
</w:t>
            </w:r>
            <w:r>
              <w:rPr>
                <w:rFonts w:ascii="Times New Roman"/>
                <w:b w:val="false"/>
                <w:i w:val="false"/>
                <w:color w:val="000000"/>
                <w:sz w:val="20"/>
              </w:rPr>
              <w:t xml:space="preserve">Хобби: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жауап беруші болып табылады:</w:t>
            </w:r>
            <w:r>
              <w:br/>
            </w:r>
            <w:r>
              <w:rPr>
                <w:rFonts w:ascii="Times New Roman"/>
                <w:b w:val="false"/>
                <w:i w:val="false"/>
                <w:color w:val="000000"/>
                <w:sz w:val="20"/>
              </w:rPr>
              <w:t>
</w:t>
            </w:r>
            <w:r>
              <w:rPr>
                <w:rFonts w:ascii="Times New Roman"/>
                <w:b w:val="false"/>
                <w:i w:val="false"/>
                <w:color w:val="000000"/>
                <w:sz w:val="20"/>
              </w:rPr>
              <w:t xml:space="preserve">Является гражданским ответчиком: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қағазды толтырған сәттегі отбасылық жағдайы (алимент төлеу): үйленген</w:t>
            </w:r>
            <w:r>
              <w:br/>
            </w:r>
            <w:r>
              <w:rPr>
                <w:rFonts w:ascii="Times New Roman"/>
                <w:b w:val="false"/>
                <w:i w:val="false"/>
                <w:color w:val="000000"/>
                <w:sz w:val="20"/>
              </w:rPr>
              <w:t>
</w:t>
            </w:r>
            <w:r>
              <w:rPr>
                <w:rFonts w:ascii="Times New Roman"/>
                <w:b w:val="false"/>
                <w:i w:val="false"/>
                <w:color w:val="000000"/>
                <w:sz w:val="20"/>
              </w:rPr>
              <w:t>Семейное положение на момент заполнения личного листка (уплата алиментов): женат</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 жері, елі, тұрғылықты мекенжайы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тұратын жақын туыстары:</w:t>
            </w:r>
            <w:r>
              <w:br/>
            </w:r>
            <w:r>
              <w:rPr>
                <w:rFonts w:ascii="Times New Roman"/>
                <w:b w:val="false"/>
                <w:i w:val="false"/>
                <w:color w:val="000000"/>
                <w:sz w:val="20"/>
              </w:rPr>
              <w:t>
</w:t>
            </w:r>
            <w:r>
              <w:rPr>
                <w:rFonts w:ascii="Times New Roman"/>
                <w:b w:val="false"/>
                <w:i w:val="false"/>
                <w:color w:val="000000"/>
                <w:sz w:val="20"/>
              </w:rPr>
              <w:t>Близкие родственники, проживающие за границей:</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 туған жылы,  жері, елі, тұрғылықты мекенжайы</w:t>
            </w:r>
          </w:p>
        </w:tc>
      </w:tr>
      <w:tr>
        <w:trPr>
          <w:trHeight w:val="30" w:hRule="atLeast"/>
        </w:trPr>
        <w:tc>
          <w:tcPr>
            <w:tcW w:w="6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үймен қамтамасыз етілуі, қайда, тұрып жатқан үйдің мәртебесі:</w:t>
            </w:r>
            <w:r>
              <w:br/>
            </w:r>
            <w:r>
              <w:rPr>
                <w:rFonts w:ascii="Times New Roman"/>
                <w:b w:val="false"/>
                <w:i w:val="false"/>
                <w:color w:val="000000"/>
                <w:sz w:val="20"/>
              </w:rPr>
              <w:t>
</w:t>
            </w:r>
            <w:r>
              <w:rPr>
                <w:rFonts w:ascii="Times New Roman"/>
                <w:b w:val="false"/>
                <w:i w:val="false"/>
                <w:color w:val="000000"/>
                <w:sz w:val="20"/>
              </w:rPr>
              <w:t>Обеспеченность жильем, статус занимаемого жилья, где: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Биометриялық деректері: бойы см, салмағы кг</w:t>
            </w:r>
            <w:r>
              <w:br/>
            </w:r>
            <w:r>
              <w:rPr>
                <w:rFonts w:ascii="Times New Roman"/>
                <w:b w:val="false"/>
                <w:i w:val="false"/>
                <w:color w:val="000000"/>
                <w:sz w:val="20"/>
              </w:rPr>
              <w:t>
</w:t>
            </w:r>
            <w:r>
              <w:rPr>
                <w:rFonts w:ascii="Times New Roman"/>
                <w:b w:val="false"/>
                <w:i w:val="false"/>
                <w:color w:val="000000"/>
                <w:sz w:val="20"/>
              </w:rPr>
              <w:t>Биометрические данные: рост ____ см., вес ___ кг.</w:t>
            </w:r>
            <w:r>
              <w:br/>
            </w:r>
            <w:r>
              <w:rPr>
                <w:rFonts w:ascii="Times New Roman"/>
                <w:b w:val="false"/>
                <w:i w:val="false"/>
                <w:color w:val="000000"/>
                <w:sz w:val="20"/>
              </w:rPr>
              <w:t>
</w:t>
            </w:r>
            <w:r>
              <w:rPr>
                <w:rFonts w:ascii="Times New Roman"/>
                <w:b w:val="false"/>
                <w:i w:val="false"/>
                <w:color w:val="000000"/>
                <w:sz w:val="20"/>
              </w:rPr>
              <w:t>Мөлшерлер: киімнің, бас киімнің, газ тұмшалар, аяқ киімнің</w:t>
            </w:r>
            <w:r>
              <w:br/>
            </w:r>
            <w:r>
              <w:rPr>
                <w:rFonts w:ascii="Times New Roman"/>
                <w:b w:val="false"/>
                <w:i w:val="false"/>
                <w:color w:val="000000"/>
                <w:sz w:val="20"/>
              </w:rPr>
              <w:t>
</w:t>
            </w:r>
            <w:r>
              <w:rPr>
                <w:rFonts w:ascii="Times New Roman"/>
                <w:b w:val="false"/>
                <w:i w:val="false"/>
                <w:color w:val="000000"/>
                <w:sz w:val="20"/>
              </w:rPr>
              <w:t>Размеры: одежды __, головного убора __, противогаза __, обуви __ .</w:t>
            </w:r>
          </w:p>
        </w:tc>
      </w:tr>
    </w:tbl>
    <w:p>
      <w:pPr>
        <w:spacing w:after="0"/>
        <w:ind w:left="0"/>
        <w:jc w:val="both"/>
      </w:pPr>
      <w:r>
        <w:rPr>
          <w:rFonts w:ascii="Times New Roman"/>
          <w:b w:val="false"/>
          <w:i w:val="false"/>
          <w:color w:val="000000"/>
          <w:sz w:val="28"/>
        </w:rPr>
        <w:t>Үй мекенжайы:</w:t>
      </w:r>
      <w:r>
        <w:br/>
      </w:r>
      <w:r>
        <w:rPr>
          <w:rFonts w:ascii="Times New Roman"/>
          <w:b w:val="false"/>
          <w:i w:val="false"/>
          <w:color w:val="000000"/>
          <w:sz w:val="28"/>
        </w:rPr>
        <w:t>
Домашний адрес:</w:t>
      </w:r>
      <w:r>
        <w:br/>
      </w:r>
      <w:r>
        <w:rPr>
          <w:rFonts w:ascii="Times New Roman"/>
          <w:b w:val="false"/>
          <w:i w:val="false"/>
          <w:color w:val="000000"/>
          <w:sz w:val="28"/>
        </w:rPr>
        <w:t>
Тіркелген жері:</w:t>
      </w:r>
      <w:r>
        <w:br/>
      </w:r>
      <w:r>
        <w:rPr>
          <w:rFonts w:ascii="Times New Roman"/>
          <w:b w:val="false"/>
          <w:i w:val="false"/>
          <w:color w:val="000000"/>
          <w:sz w:val="28"/>
        </w:rPr>
        <w:t>
Тұратын жері:</w:t>
      </w:r>
      <w:r>
        <w:br/>
      </w:r>
      <w:r>
        <w:rPr>
          <w:rFonts w:ascii="Times New Roman"/>
          <w:b w:val="false"/>
          <w:i w:val="false"/>
          <w:color w:val="000000"/>
          <w:sz w:val="28"/>
        </w:rPr>
        <w:t>
Место прописки:</w:t>
      </w:r>
      <w:r>
        <w:br/>
      </w:r>
      <w:r>
        <w:rPr>
          <w:rFonts w:ascii="Times New Roman"/>
          <w:b w:val="false"/>
          <w:i w:val="false"/>
          <w:color w:val="000000"/>
          <w:sz w:val="28"/>
        </w:rPr>
        <w:t>
Место проживания:</w:t>
      </w:r>
      <w:r>
        <w:br/>
      </w:r>
      <w:r>
        <w:rPr>
          <w:rFonts w:ascii="Times New Roman"/>
          <w:b w:val="false"/>
          <w:i w:val="false"/>
          <w:color w:val="000000"/>
          <w:sz w:val="28"/>
        </w:rPr>
        <w:t>
Телефон: ұялы, қызмет, үй, байланыс</w:t>
      </w:r>
      <w:r>
        <w:br/>
      </w:r>
      <w:r>
        <w:rPr>
          <w:rFonts w:ascii="Times New Roman"/>
          <w:b w:val="false"/>
          <w:i w:val="false"/>
          <w:color w:val="000000"/>
          <w:sz w:val="28"/>
        </w:rPr>
        <w:t>
Телефон: мобильный, служебный, домашний, контактный</w:t>
      </w:r>
    </w:p>
    <w:p>
      <w:pPr>
        <w:spacing w:after="0"/>
        <w:ind w:left="0"/>
        <w:jc w:val="both"/>
      </w:pPr>
      <w:r>
        <w:rPr>
          <w:rFonts w:ascii="Times New Roman"/>
          <w:b/>
          <w:i w:val="false"/>
          <w:color w:val="000000"/>
          <w:sz w:val="28"/>
        </w:rPr>
        <w:t>      Кадр қ</w:t>
      </w:r>
      <w:r>
        <w:rPr>
          <w:rFonts w:ascii="Times New Roman"/>
          <w:b/>
          <w:i w:val="false"/>
          <w:color w:val="000000"/>
          <w:sz w:val="28"/>
        </w:rPr>
        <w:t>ызметіні</w:t>
      </w:r>
      <w:r>
        <w:rPr>
          <w:rFonts w:ascii="Times New Roman"/>
          <w:b/>
          <w:i w:val="false"/>
          <w:color w:val="000000"/>
          <w:sz w:val="28"/>
        </w:rPr>
        <w:t>ң басшысы ______________</w:t>
      </w:r>
      <w:r>
        <w:rPr>
          <w:rFonts w:ascii="Times New Roman"/>
          <w:b w:val="false"/>
          <w:i w:val="false"/>
          <w:color w:val="000000"/>
          <w:sz w:val="28"/>
        </w:rPr>
        <w:t> </w:t>
      </w:r>
      <w:r>
        <w:rPr>
          <w:rFonts w:ascii="Times New Roman"/>
          <w:b/>
          <w:i w:val="false"/>
          <w:color w:val="000000"/>
          <w:sz w:val="28"/>
        </w:rPr>
        <w:t>__________________</w:t>
      </w:r>
      <w:r>
        <w:br/>
      </w:r>
      <w:r>
        <w:rPr>
          <w:rFonts w:ascii="Times New Roman"/>
          <w:b w:val="false"/>
          <w:i w:val="false"/>
          <w:color w:val="000000"/>
          <w:sz w:val="28"/>
        </w:rPr>
        <w:t>
                                     (қолы)        (Тегі, аты-жөні)</w:t>
      </w:r>
    </w:p>
    <w:p>
      <w:pPr>
        <w:spacing w:after="0"/>
        <w:ind w:left="0"/>
        <w:jc w:val="both"/>
      </w:pPr>
      <w:r>
        <w:rPr>
          <w:rFonts w:ascii="Times New Roman"/>
          <w:b/>
          <w:i w:val="false"/>
          <w:color w:val="000000"/>
          <w:sz w:val="28"/>
        </w:rPr>
        <w:t>      МО</w:t>
      </w:r>
    </w:p>
    <w:p>
      <w:pPr>
        <w:spacing w:after="0"/>
        <w:ind w:left="0"/>
        <w:jc w:val="both"/>
      </w:pPr>
      <w:r>
        <w:rPr>
          <w:rFonts w:ascii="Times New Roman"/>
          <w:b/>
          <w:i w:val="false"/>
          <w:color w:val="000000"/>
          <w:sz w:val="28"/>
        </w:rPr>
        <w:t>20 ___ ж. «___» ________</w:t>
      </w:r>
    </w:p>
    <w:bookmarkStart w:name="z660" w:id="180"/>
    <w:p>
      <w:pPr>
        <w:spacing w:after="0"/>
        <w:ind w:left="0"/>
        <w:jc w:val="both"/>
      </w:pP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xml:space="preserve">
өртке қарсы қызмет органдарының  </w:t>
      </w:r>
      <w:r>
        <w:br/>
      </w:r>
      <w:r>
        <w:rPr>
          <w:rFonts w:ascii="Times New Roman"/>
          <w:b w:val="false"/>
          <w:i w:val="false"/>
          <w:color w:val="000000"/>
          <w:sz w:val="28"/>
        </w:rPr>
        <w:t xml:space="preserve">
қызметкерлерін қызметке қабылдау, </w:t>
      </w:r>
      <w:r>
        <w:br/>
      </w:r>
      <w:r>
        <w:rPr>
          <w:rFonts w:ascii="Times New Roman"/>
          <w:b w:val="false"/>
          <w:i w:val="false"/>
          <w:color w:val="000000"/>
          <w:sz w:val="28"/>
        </w:rPr>
        <w:t>
лауазымға тағайындау, орнын ауыстыру,</w:t>
      </w:r>
      <w:r>
        <w:br/>
      </w:r>
      <w:r>
        <w:rPr>
          <w:rFonts w:ascii="Times New Roman"/>
          <w:b w:val="false"/>
          <w:i w:val="false"/>
          <w:color w:val="000000"/>
          <w:sz w:val="28"/>
        </w:rPr>
        <w:t>
қызмет бабында жоғарлату, қарамақта жүрген</w:t>
      </w:r>
      <w:r>
        <w:br/>
      </w:r>
      <w:r>
        <w:rPr>
          <w:rFonts w:ascii="Times New Roman"/>
          <w:b w:val="false"/>
          <w:i w:val="false"/>
          <w:color w:val="000000"/>
          <w:sz w:val="28"/>
        </w:rPr>
        <w:t>
адамдарды қызметте пайдалану,  қызметке</w:t>
      </w:r>
      <w:r>
        <w:br/>
      </w:r>
      <w:r>
        <w:rPr>
          <w:rFonts w:ascii="Times New Roman"/>
          <w:b w:val="false"/>
          <w:i w:val="false"/>
          <w:color w:val="000000"/>
          <w:sz w:val="28"/>
        </w:rPr>
        <w:t xml:space="preserve">
жіберу туралы нұсқаулыққа    </w:t>
      </w:r>
      <w:r>
        <w:br/>
      </w:r>
      <w:r>
        <w:rPr>
          <w:rFonts w:ascii="Times New Roman"/>
          <w:b w:val="false"/>
          <w:i w:val="false"/>
          <w:color w:val="000000"/>
          <w:sz w:val="28"/>
        </w:rPr>
        <w:t xml:space="preserve">
6-қосымша          </w:t>
      </w:r>
    </w:p>
    <w:bookmarkEnd w:id="180"/>
    <w:p>
      <w:pPr>
        <w:spacing w:after="0"/>
        <w:ind w:left="0"/>
        <w:jc w:val="both"/>
      </w:pPr>
      <w:r>
        <w:rPr>
          <w:rFonts w:ascii="Times New Roman"/>
          <w:b w:val="false"/>
          <w:i w:val="false"/>
          <w:color w:val="000000"/>
          <w:sz w:val="28"/>
        </w:rPr>
        <w:t>Нысан</w:t>
      </w:r>
    </w:p>
    <w:bookmarkStart w:name="z661" w:id="181"/>
    <w:p>
      <w:pPr>
        <w:spacing w:after="0"/>
        <w:ind w:left="0"/>
        <w:jc w:val="left"/>
      </w:pPr>
      <w:r>
        <w:rPr>
          <w:rFonts w:ascii="Times New Roman"/>
          <w:b/>
          <w:i w:val="false"/>
          <w:color w:val="000000"/>
        </w:rPr>
        <w:t xml:space="preserve"> 
ЖОЛДАМА</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3173"/>
        <w:gridCol w:w="3173"/>
        <w:gridCol w:w="317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 xml:space="preserve">Республикасы </w:t>
            </w:r>
            <w:r>
              <w:br/>
            </w:r>
            <w:r>
              <w:rPr>
                <w:rFonts w:ascii="Times New Roman"/>
                <w:b w:val="false"/>
                <w:i w:val="false"/>
                <w:color w:val="000000"/>
                <w:sz w:val="20"/>
              </w:rPr>
              <w:t>
</w:t>
            </w:r>
            <w:r>
              <w:rPr>
                <w:rFonts w:ascii="Times New Roman"/>
                <w:b/>
                <w:i w:val="false"/>
                <w:color w:val="000000"/>
                <w:sz w:val="20"/>
              </w:rPr>
              <w:t>Төтенше жағдайлар</w:t>
            </w:r>
            <w:r>
              <w:br/>
            </w:r>
            <w:r>
              <w:rPr>
                <w:rFonts w:ascii="Times New Roman"/>
                <w:b w:val="false"/>
                <w:i w:val="false"/>
                <w:color w:val="000000"/>
                <w:sz w:val="20"/>
              </w:rPr>
              <w:t>
</w:t>
            </w:r>
            <w:r>
              <w:rPr>
                <w:rFonts w:ascii="Times New Roman"/>
                <w:b/>
                <w:i w:val="false"/>
                <w:color w:val="000000"/>
                <w:sz w:val="20"/>
              </w:rPr>
              <w:t>министрлігі</w:t>
            </w:r>
            <w:r>
              <w:br/>
            </w:r>
            <w:r>
              <w:rPr>
                <w:rFonts w:ascii="Times New Roman"/>
                <w:b w:val="false"/>
                <w:i w:val="false"/>
                <w:color w:val="000000"/>
                <w:sz w:val="20"/>
              </w:rPr>
              <w:t>
</w:t>
            </w:r>
            <w:r>
              <w:rPr>
                <w:rFonts w:ascii="Times New Roman"/>
                <w:b/>
                <w:i w:val="false"/>
                <w:color w:val="000000"/>
                <w:sz w:val="20"/>
              </w:rPr>
              <w:t>Астана қ.</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Төтенше жағдайлар</w:t>
            </w:r>
            <w:r>
              <w:br/>
            </w:r>
            <w:r>
              <w:rPr>
                <w:rFonts w:ascii="Times New Roman"/>
                <w:b w:val="false"/>
                <w:i w:val="false"/>
                <w:color w:val="000000"/>
                <w:sz w:val="20"/>
              </w:rPr>
              <w:t>
</w:t>
            </w:r>
            <w:r>
              <w:rPr>
                <w:rFonts w:ascii="Times New Roman"/>
                <w:b/>
                <w:i w:val="false"/>
                <w:color w:val="000000"/>
                <w:sz w:val="20"/>
              </w:rPr>
              <w:t>министрлігі</w:t>
            </w:r>
            <w:r>
              <w:br/>
            </w:r>
            <w:r>
              <w:rPr>
                <w:rFonts w:ascii="Times New Roman"/>
                <w:b w:val="false"/>
                <w:i w:val="false"/>
                <w:color w:val="000000"/>
                <w:sz w:val="20"/>
              </w:rPr>
              <w:t>
</w:t>
            </w:r>
            <w:r>
              <w:rPr>
                <w:rFonts w:ascii="Times New Roman"/>
                <w:b/>
                <w:i w:val="false"/>
                <w:color w:val="000000"/>
                <w:sz w:val="20"/>
              </w:rPr>
              <w:t>Астана қ.</w:t>
            </w:r>
            <w:r>
              <w:br/>
            </w:r>
            <w:r>
              <w:rPr>
                <w:rFonts w:ascii="Times New Roman"/>
                <w:b w:val="false"/>
                <w:i w:val="false"/>
                <w:color w:val="000000"/>
                <w:sz w:val="20"/>
              </w:rPr>
              <w:t>
</w:t>
            </w:r>
            <w:r>
              <w:rPr>
                <w:rFonts w:ascii="Times New Roman"/>
                <w:b/>
                <w:i w:val="false"/>
                <w:color w:val="000000"/>
                <w:sz w:val="20"/>
              </w:rPr>
              <w:t>20 __ ж.</w:t>
            </w:r>
            <w:r>
              <w:br/>
            </w:r>
            <w:r>
              <w:rPr>
                <w:rFonts w:ascii="Times New Roman"/>
                <w:b w:val="false"/>
                <w:i w:val="false"/>
                <w:color w:val="000000"/>
                <w:sz w:val="20"/>
              </w:rPr>
              <w:t>
</w:t>
            </w:r>
            <w:r>
              <w:rPr>
                <w:rFonts w:ascii="Times New Roman"/>
                <w:b/>
                <w:i w:val="false"/>
                <w:color w:val="000000"/>
                <w:sz w:val="20"/>
              </w:rPr>
              <w:t>"__" _________</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Төтенше жағдайлар</w:t>
            </w:r>
            <w:r>
              <w:br/>
            </w:r>
            <w:r>
              <w:rPr>
                <w:rFonts w:ascii="Times New Roman"/>
                <w:b w:val="false"/>
                <w:i w:val="false"/>
                <w:color w:val="000000"/>
                <w:sz w:val="20"/>
              </w:rPr>
              <w:t>
</w:t>
            </w:r>
            <w:r>
              <w:rPr>
                <w:rFonts w:ascii="Times New Roman"/>
                <w:b/>
                <w:i w:val="false"/>
                <w:color w:val="000000"/>
                <w:sz w:val="20"/>
              </w:rPr>
              <w:t>министрлігі</w:t>
            </w:r>
            <w:r>
              <w:br/>
            </w:r>
            <w:r>
              <w:rPr>
                <w:rFonts w:ascii="Times New Roman"/>
                <w:b w:val="false"/>
                <w:i w:val="false"/>
                <w:color w:val="000000"/>
                <w:sz w:val="20"/>
              </w:rPr>
              <w:t>
</w:t>
            </w:r>
            <w:r>
              <w:rPr>
                <w:rFonts w:ascii="Times New Roman"/>
                <w:b/>
                <w:i w:val="false"/>
                <w:color w:val="000000"/>
                <w:sz w:val="20"/>
              </w:rPr>
              <w:t>Астана қ.</w:t>
            </w:r>
            <w:r>
              <w:br/>
            </w:r>
            <w:r>
              <w:rPr>
                <w:rFonts w:ascii="Times New Roman"/>
                <w:b w:val="false"/>
                <w:i w:val="false"/>
                <w:color w:val="000000"/>
                <w:sz w:val="20"/>
              </w:rPr>
              <w:t>
</w:t>
            </w:r>
            <w:r>
              <w:rPr>
                <w:rFonts w:ascii="Times New Roman"/>
                <w:b/>
                <w:i w:val="false"/>
                <w:color w:val="000000"/>
                <w:sz w:val="20"/>
              </w:rPr>
              <w:t>20 __ ж.</w:t>
            </w:r>
            <w:r>
              <w:br/>
            </w:r>
            <w:r>
              <w:rPr>
                <w:rFonts w:ascii="Times New Roman"/>
                <w:b w:val="false"/>
                <w:i w:val="false"/>
                <w:color w:val="000000"/>
                <w:sz w:val="20"/>
              </w:rPr>
              <w:t>
</w:t>
            </w:r>
            <w:r>
              <w:rPr>
                <w:rFonts w:ascii="Times New Roman"/>
                <w:b/>
                <w:i w:val="false"/>
                <w:color w:val="000000"/>
                <w:sz w:val="20"/>
              </w:rPr>
              <w:t>"__" _______</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Кадрлық</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i w:val="false"/>
                <w:color w:val="000000"/>
                <w:sz w:val="20"/>
              </w:rPr>
              <w:t>департаменті</w:t>
            </w:r>
            <w:r>
              <w:br/>
            </w:r>
            <w:r>
              <w:rPr>
                <w:rFonts w:ascii="Times New Roman"/>
                <w:b w:val="false"/>
                <w:i w:val="false"/>
                <w:color w:val="000000"/>
                <w:sz w:val="20"/>
              </w:rPr>
              <w:t>
</w:t>
            </w:r>
            <w:r>
              <w:rPr>
                <w:rFonts w:ascii="Times New Roman"/>
                <w:b w:val="false"/>
                <w:i w:val="false"/>
                <w:color w:val="000000"/>
                <w:sz w:val="20"/>
              </w:rPr>
              <w:t>(ведомстволар,</w:t>
            </w:r>
            <w:r>
              <w:br/>
            </w:r>
            <w:r>
              <w:rPr>
                <w:rFonts w:ascii="Times New Roman"/>
                <w:b w:val="false"/>
                <w:i w:val="false"/>
                <w:color w:val="000000"/>
                <w:sz w:val="20"/>
              </w:rPr>
              <w:t>
</w:t>
            </w:r>
            <w:r>
              <w:rPr>
                <w:rFonts w:ascii="Times New Roman"/>
                <w:b w:val="false"/>
                <w:i w:val="false"/>
                <w:color w:val="000000"/>
                <w:sz w:val="20"/>
              </w:rPr>
              <w:t>аумақтық органдар,</w:t>
            </w:r>
            <w:r>
              <w:br/>
            </w:r>
            <w:r>
              <w:rPr>
                <w:rFonts w:ascii="Times New Roman"/>
                <w:b w:val="false"/>
                <w:i w:val="false"/>
                <w:color w:val="000000"/>
                <w:sz w:val="20"/>
              </w:rPr>
              <w:t>
</w:t>
            </w:r>
            <w:r>
              <w:rPr>
                <w:rFonts w:ascii="Times New Roman"/>
                <w:b w:val="false"/>
                <w:i w:val="false"/>
                <w:color w:val="000000"/>
                <w:sz w:val="20"/>
              </w:rPr>
              <w:t>ведомстволық</w:t>
            </w:r>
            <w:r>
              <w:br/>
            </w:r>
            <w:r>
              <w:rPr>
                <w:rFonts w:ascii="Times New Roman"/>
                <w:b w:val="false"/>
                <w:i w:val="false"/>
                <w:color w:val="000000"/>
                <w:sz w:val="20"/>
              </w:rPr>
              <w:t>
</w:t>
            </w:r>
            <w:r>
              <w:rPr>
                <w:rFonts w:ascii="Times New Roman"/>
                <w:b w:val="false"/>
                <w:i w:val="false"/>
                <w:color w:val="000000"/>
                <w:sz w:val="20"/>
              </w:rPr>
              <w:t>бағынысты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мекемелердің кадр</w:t>
            </w:r>
            <w:r>
              <w:br/>
            </w:r>
            <w:r>
              <w:rPr>
                <w:rFonts w:ascii="Times New Roman"/>
                <w:b w:val="false"/>
                <w:i w:val="false"/>
                <w:color w:val="000000"/>
                <w:sz w:val="20"/>
              </w:rPr>
              <w:t>
</w:t>
            </w:r>
            <w:r>
              <w:rPr>
                <w:rFonts w:ascii="Times New Roman"/>
                <w:b w:val="false"/>
                <w:i w:val="false"/>
                <w:color w:val="000000"/>
                <w:sz w:val="20"/>
              </w:rPr>
              <w:t>жұмысы бөлімі</w:t>
            </w:r>
            <w:r>
              <w:br/>
            </w:r>
            <w:r>
              <w:rPr>
                <w:rFonts w:ascii="Times New Roman"/>
                <w:b w:val="false"/>
                <w:i w:val="false"/>
                <w:color w:val="000000"/>
                <w:sz w:val="20"/>
              </w:rPr>
              <w:t>
</w:t>
            </w:r>
            <w:r>
              <w:rPr>
                <w:rFonts w:ascii="Times New Roman"/>
                <w:b/>
                <w:i w:val="false"/>
                <w:color w:val="000000"/>
                <w:sz w:val="20"/>
              </w:rPr>
              <w:t>Қазақстан</w:t>
            </w:r>
            <w:r>
              <w:br/>
            </w:r>
            <w:r>
              <w:rPr>
                <w:rFonts w:ascii="Times New Roman"/>
                <w:b w:val="false"/>
                <w:i w:val="false"/>
                <w:color w:val="000000"/>
                <w:sz w:val="20"/>
              </w:rPr>
              <w:t>
</w:t>
            </w:r>
            <w:r>
              <w:rPr>
                <w:rFonts w:ascii="Times New Roman"/>
                <w:b/>
                <w:i w:val="false"/>
                <w:color w:val="000000"/>
                <w:sz w:val="20"/>
              </w:rPr>
              <w:t xml:space="preserve">Республикасы ТЖМ </w:t>
            </w:r>
            <w:r>
              <w:br/>
            </w:r>
            <w:r>
              <w:rPr>
                <w:rFonts w:ascii="Times New Roman"/>
                <w:b w:val="false"/>
                <w:i w:val="false"/>
                <w:color w:val="000000"/>
                <w:sz w:val="20"/>
              </w:rPr>
              <w:t>
</w:t>
            </w:r>
            <w:r>
              <w:rPr>
                <w:rFonts w:ascii="Times New Roman"/>
                <w:b/>
                <w:i w:val="false"/>
                <w:color w:val="000000"/>
                <w:sz w:val="20"/>
              </w:rPr>
              <w:t>Астана қ.</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_____ жолдама</w:t>
            </w:r>
            <w:r>
              <w:br/>
            </w:r>
            <w:r>
              <w:rPr>
                <w:rFonts w:ascii="Times New Roman"/>
                <w:b w:val="false"/>
                <w:i w:val="false"/>
                <w:color w:val="000000"/>
                <w:sz w:val="20"/>
              </w:rPr>
              <w:t>
</w:t>
            </w:r>
            <w:r>
              <w:rPr>
                <w:rFonts w:ascii="Times New Roman"/>
                <w:b/>
                <w:i w:val="false"/>
                <w:color w:val="000000"/>
                <w:sz w:val="20"/>
              </w:rPr>
              <w:t>түбіртегі</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қарамағына</w:t>
            </w:r>
            <w:r>
              <w:br/>
            </w:r>
            <w:r>
              <w:rPr>
                <w:rFonts w:ascii="Times New Roman"/>
                <w:b w:val="false"/>
                <w:i w:val="false"/>
                <w:color w:val="000000"/>
                <w:sz w:val="20"/>
              </w:rPr>
              <w:t>
</w:t>
            </w:r>
            <w:r>
              <w:rPr>
                <w:rFonts w:ascii="Times New Roman"/>
                <w:b/>
                <w:i w:val="false"/>
                <w:color w:val="000000"/>
                <w:sz w:val="20"/>
              </w:rPr>
              <w:t>жіберіледі</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қаласы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лауазымға</w:t>
            </w:r>
            <w:r>
              <w:br/>
            </w:r>
            <w:r>
              <w:rPr>
                <w:rFonts w:ascii="Times New Roman"/>
                <w:b w:val="false"/>
                <w:i w:val="false"/>
                <w:color w:val="000000"/>
                <w:sz w:val="20"/>
              </w:rPr>
              <w:t>
</w:t>
            </w:r>
            <w:r>
              <w:rPr>
                <w:rFonts w:ascii="Times New Roman"/>
                <w:b/>
                <w:i w:val="false"/>
                <w:color w:val="000000"/>
                <w:sz w:val="20"/>
              </w:rPr>
              <w:t>тағайындау үшін</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Негіздеме:</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 xml:space="preserve">Жолдаспен </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барады: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Баратын жеріне</w:t>
            </w:r>
            <w:r>
              <w:br/>
            </w:r>
            <w:r>
              <w:rPr>
                <w:rFonts w:ascii="Times New Roman"/>
                <w:b w:val="false"/>
                <w:i w:val="false"/>
                <w:color w:val="000000"/>
                <w:sz w:val="20"/>
              </w:rPr>
              <w:t>
</w:t>
            </w:r>
            <w:r>
              <w:rPr>
                <w:rFonts w:ascii="Times New Roman"/>
                <w:b/>
                <w:i w:val="false"/>
                <w:color w:val="000000"/>
                <w:sz w:val="20"/>
              </w:rPr>
              <w:t>жету мерзімі</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w:t>
            </w:r>
          </w:p>
          <w:p>
            <w:pPr>
              <w:spacing w:after="20"/>
              <w:ind w:left="20"/>
              <w:jc w:val="both"/>
            </w:pPr>
            <w:r>
              <w:rPr>
                <w:rFonts w:ascii="Times New Roman"/>
                <w:b/>
                <w:i w:val="false"/>
                <w:color w:val="000000"/>
                <w:sz w:val="20"/>
              </w:rPr>
              <w:t>Кадрлық</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i w:val="false"/>
                <w:color w:val="000000"/>
                <w:sz w:val="20"/>
              </w:rPr>
              <w:t>департаментінің</w:t>
            </w:r>
            <w:r>
              <w:br/>
            </w:r>
            <w:r>
              <w:rPr>
                <w:rFonts w:ascii="Times New Roman"/>
                <w:b w:val="false"/>
                <w:i w:val="false"/>
                <w:color w:val="000000"/>
                <w:sz w:val="20"/>
              </w:rPr>
              <w:t>
</w:t>
            </w:r>
            <w:r>
              <w:rPr>
                <w:rFonts w:ascii="Times New Roman"/>
                <w:b/>
                <w:i w:val="false"/>
                <w:color w:val="000000"/>
                <w:sz w:val="20"/>
              </w:rPr>
              <w:t>бастығы (кадр</w:t>
            </w:r>
            <w:r>
              <w:br/>
            </w:r>
            <w:r>
              <w:rPr>
                <w:rFonts w:ascii="Times New Roman"/>
                <w:b w:val="false"/>
                <w:i w:val="false"/>
                <w:color w:val="000000"/>
                <w:sz w:val="20"/>
              </w:rPr>
              <w:t>
</w:t>
            </w:r>
            <w:r>
              <w:rPr>
                <w:rFonts w:ascii="Times New Roman"/>
                <w:b/>
                <w:i w:val="false"/>
                <w:color w:val="000000"/>
                <w:sz w:val="20"/>
              </w:rPr>
              <w:t>жұмысы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ЖОЛДАМА</w:t>
            </w:r>
            <w:r>
              <w:br/>
            </w:r>
            <w:r>
              <w:rPr>
                <w:rFonts w:ascii="Times New Roman"/>
                <w:b w:val="false"/>
                <w:i w:val="false"/>
                <w:color w:val="000000"/>
                <w:sz w:val="20"/>
              </w:rPr>
              <w:t>
</w:t>
            </w:r>
            <w:r>
              <w:rPr>
                <w:rFonts w:ascii="Times New Roman"/>
                <w:b/>
                <w:i w:val="false"/>
                <w:color w:val="000000"/>
                <w:sz w:val="20"/>
              </w:rPr>
              <w:t>№ _____</w:t>
            </w:r>
            <w:r>
              <w:br/>
            </w:r>
            <w:r>
              <w:rPr>
                <w:rFonts w:ascii="Times New Roman"/>
                <w:b w:val="false"/>
                <w:i w:val="false"/>
                <w:color w:val="000000"/>
                <w:sz w:val="20"/>
              </w:rPr>
              <w:t>
</w:t>
            </w:r>
            <w:r>
              <w:rPr>
                <w:rFonts w:ascii="Times New Roman"/>
                <w:b/>
                <w:i w:val="false"/>
                <w:color w:val="000000"/>
                <w:sz w:val="20"/>
              </w:rPr>
              <w:t>2. 20 __ ж."__</w:t>
            </w:r>
            <w:r>
              <w:br/>
            </w:r>
            <w:r>
              <w:rPr>
                <w:rFonts w:ascii="Times New Roman"/>
                <w:b w:val="false"/>
                <w:i w:val="false"/>
                <w:color w:val="000000"/>
                <w:sz w:val="20"/>
              </w:rPr>
              <w:t>
</w:t>
            </w:r>
            <w:r>
              <w:rPr>
                <w:rFonts w:ascii="Times New Roman"/>
                <w:b/>
                <w:i w:val="false"/>
                <w:color w:val="000000"/>
                <w:sz w:val="20"/>
              </w:rPr>
              <w:t>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қарамағына</w:t>
            </w:r>
            <w:r>
              <w:br/>
            </w:r>
            <w:r>
              <w:rPr>
                <w:rFonts w:ascii="Times New Roman"/>
                <w:b w:val="false"/>
                <w:i w:val="false"/>
                <w:color w:val="000000"/>
                <w:sz w:val="20"/>
              </w:rPr>
              <w:t>
</w:t>
            </w:r>
            <w:r>
              <w:rPr>
                <w:rFonts w:ascii="Times New Roman"/>
                <w:b/>
                <w:i w:val="false"/>
                <w:color w:val="000000"/>
                <w:sz w:val="20"/>
              </w:rPr>
              <w:t>жіберіледі</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қаласы</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лауазымға</w:t>
            </w:r>
            <w:r>
              <w:br/>
            </w:r>
            <w:r>
              <w:rPr>
                <w:rFonts w:ascii="Times New Roman"/>
                <w:b w:val="false"/>
                <w:i w:val="false"/>
                <w:color w:val="000000"/>
                <w:sz w:val="20"/>
              </w:rPr>
              <w:t>
</w:t>
            </w:r>
            <w:r>
              <w:rPr>
                <w:rFonts w:ascii="Times New Roman"/>
                <w:b/>
                <w:i w:val="false"/>
                <w:color w:val="000000"/>
                <w:sz w:val="20"/>
              </w:rPr>
              <w:t>тағайындау үшін</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Негіздеме:</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Жолдаспен</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барады: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Баратын жеріне</w:t>
            </w:r>
            <w:r>
              <w:br/>
            </w:r>
            <w:r>
              <w:rPr>
                <w:rFonts w:ascii="Times New Roman"/>
                <w:b w:val="false"/>
                <w:i w:val="false"/>
                <w:color w:val="000000"/>
                <w:sz w:val="20"/>
              </w:rPr>
              <w:t>
</w:t>
            </w:r>
            <w:r>
              <w:rPr>
                <w:rFonts w:ascii="Times New Roman"/>
                <w:b/>
                <w:i w:val="false"/>
                <w:color w:val="000000"/>
                <w:sz w:val="20"/>
              </w:rPr>
              <w:t>жету мерзімі</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w:t>
            </w:r>
          </w:p>
          <w:p>
            <w:pPr>
              <w:spacing w:after="20"/>
              <w:ind w:left="20"/>
              <w:jc w:val="both"/>
            </w:pPr>
            <w:r>
              <w:rPr>
                <w:rFonts w:ascii="Times New Roman"/>
                <w:b/>
                <w:i w:val="false"/>
                <w:color w:val="000000"/>
                <w:sz w:val="20"/>
              </w:rPr>
              <w:t>Кадрлық</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i w:val="false"/>
                <w:color w:val="000000"/>
                <w:sz w:val="20"/>
              </w:rPr>
              <w:t>департаментінің</w:t>
            </w:r>
            <w:r>
              <w:br/>
            </w:r>
            <w:r>
              <w:rPr>
                <w:rFonts w:ascii="Times New Roman"/>
                <w:b w:val="false"/>
                <w:i w:val="false"/>
                <w:color w:val="000000"/>
                <w:sz w:val="20"/>
              </w:rPr>
              <w:t>
</w:t>
            </w:r>
            <w:r>
              <w:rPr>
                <w:rFonts w:ascii="Times New Roman"/>
                <w:b/>
                <w:i w:val="false"/>
                <w:color w:val="000000"/>
                <w:sz w:val="20"/>
              </w:rPr>
              <w:t>бастығы (кадр</w:t>
            </w:r>
            <w:r>
              <w:br/>
            </w:r>
            <w:r>
              <w:rPr>
                <w:rFonts w:ascii="Times New Roman"/>
                <w:b w:val="false"/>
                <w:i w:val="false"/>
                <w:color w:val="000000"/>
                <w:sz w:val="20"/>
              </w:rPr>
              <w:t>
</w:t>
            </w:r>
            <w:r>
              <w:rPr>
                <w:rFonts w:ascii="Times New Roman"/>
                <w:b/>
                <w:i w:val="false"/>
                <w:color w:val="000000"/>
                <w:sz w:val="20"/>
              </w:rPr>
              <w:t>жұмысы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ЖОЛДАМА</w:t>
            </w:r>
            <w:r>
              <w:br/>
            </w:r>
            <w:r>
              <w:rPr>
                <w:rFonts w:ascii="Times New Roman"/>
                <w:b w:val="false"/>
                <w:i w:val="false"/>
                <w:color w:val="000000"/>
                <w:sz w:val="20"/>
              </w:rPr>
              <w:t>
</w:t>
            </w:r>
            <w:r>
              <w:rPr>
                <w:rFonts w:ascii="Times New Roman"/>
                <w:b/>
                <w:i w:val="false"/>
                <w:color w:val="000000"/>
                <w:sz w:val="20"/>
              </w:rPr>
              <w:t>№ _____</w:t>
            </w:r>
          </w:p>
          <w:p>
            <w:pPr>
              <w:spacing w:after="20"/>
              <w:ind w:left="20"/>
              <w:jc w:val="both"/>
            </w:pPr>
            <w:r>
              <w:rPr>
                <w:rFonts w:ascii="Times New Roman"/>
                <w:b/>
                <w:i w:val="false"/>
                <w:color w:val="000000"/>
                <w:sz w:val="20"/>
              </w:rPr>
              <w:t>2. 20 __ ж."__"</w:t>
            </w:r>
            <w:r>
              <w:br/>
            </w:r>
            <w:r>
              <w:rPr>
                <w:rFonts w:ascii="Times New Roman"/>
                <w:b w:val="false"/>
                <w:i w:val="false"/>
                <w:color w:val="000000"/>
                <w:sz w:val="20"/>
              </w:rPr>
              <w:t>
</w:t>
            </w:r>
            <w:r>
              <w:rPr>
                <w:rFonts w:ascii="Times New Roman"/>
                <w:b/>
                <w:i w:val="false"/>
                <w:color w:val="000000"/>
                <w:sz w:val="20"/>
              </w:rPr>
              <w:t>______</w:t>
            </w:r>
            <w:r>
              <w:br/>
            </w:r>
            <w:r>
              <w:rPr>
                <w:rFonts w:ascii="Times New Roman"/>
                <w:b w:val="false"/>
                <w:i w:val="false"/>
                <w:color w:val="000000"/>
                <w:sz w:val="20"/>
              </w:rPr>
              <w:t>
</w:t>
            </w:r>
            <w:r>
              <w:rPr>
                <w:rFonts w:ascii="Times New Roman"/>
                <w:b/>
                <w:i w:val="false"/>
                <w:color w:val="000000"/>
                <w:sz w:val="20"/>
              </w:rPr>
              <w:t>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қарамағына</w:t>
            </w:r>
            <w:r>
              <w:br/>
            </w:r>
            <w:r>
              <w:rPr>
                <w:rFonts w:ascii="Times New Roman"/>
                <w:b w:val="false"/>
                <w:i w:val="false"/>
                <w:color w:val="000000"/>
                <w:sz w:val="20"/>
              </w:rPr>
              <w:t>
</w:t>
            </w:r>
            <w:r>
              <w:rPr>
                <w:rFonts w:ascii="Times New Roman"/>
                <w:b/>
                <w:i w:val="false"/>
                <w:color w:val="000000"/>
                <w:sz w:val="20"/>
              </w:rPr>
              <w:t>жіберіледі</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қаласы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лауазымға</w:t>
            </w:r>
            <w:r>
              <w:br/>
            </w:r>
            <w:r>
              <w:rPr>
                <w:rFonts w:ascii="Times New Roman"/>
                <w:b w:val="false"/>
                <w:i w:val="false"/>
                <w:color w:val="000000"/>
                <w:sz w:val="20"/>
              </w:rPr>
              <w:t>
</w:t>
            </w:r>
            <w:r>
              <w:rPr>
                <w:rFonts w:ascii="Times New Roman"/>
                <w:b/>
                <w:i w:val="false"/>
                <w:color w:val="000000"/>
                <w:sz w:val="20"/>
              </w:rPr>
              <w:t>тағайындау үшін</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w:t>
            </w:r>
          </w:p>
          <w:p>
            <w:pPr>
              <w:spacing w:after="20"/>
              <w:ind w:left="20"/>
              <w:jc w:val="both"/>
            </w:pPr>
            <w:r>
              <w:rPr>
                <w:rFonts w:ascii="Times New Roman"/>
                <w:b/>
                <w:i w:val="false"/>
                <w:color w:val="000000"/>
                <w:sz w:val="20"/>
              </w:rPr>
              <w:t>Негіздеме:</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жолдаспен</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w:t>
            </w:r>
          </w:p>
          <w:p>
            <w:pPr>
              <w:spacing w:after="20"/>
              <w:ind w:left="20"/>
              <w:jc w:val="both"/>
            </w:pPr>
            <w:r>
              <w:rPr>
                <w:rFonts w:ascii="Times New Roman"/>
                <w:b/>
                <w:i w:val="false"/>
                <w:color w:val="000000"/>
                <w:sz w:val="20"/>
              </w:rPr>
              <w:t>барады: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Баратын жеріне</w:t>
            </w:r>
            <w:r>
              <w:br/>
            </w:r>
            <w:r>
              <w:rPr>
                <w:rFonts w:ascii="Times New Roman"/>
                <w:b w:val="false"/>
                <w:i w:val="false"/>
                <w:color w:val="000000"/>
                <w:sz w:val="20"/>
              </w:rPr>
              <w:t>
</w:t>
            </w:r>
            <w:r>
              <w:rPr>
                <w:rFonts w:ascii="Times New Roman"/>
                <w:b/>
                <w:i w:val="false"/>
                <w:color w:val="000000"/>
                <w:sz w:val="20"/>
              </w:rPr>
              <w:t>жету мерзімі</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w:t>
            </w:r>
          </w:p>
          <w:p>
            <w:pPr>
              <w:spacing w:after="20"/>
              <w:ind w:left="20"/>
              <w:jc w:val="both"/>
            </w:pPr>
            <w:r>
              <w:rPr>
                <w:rFonts w:ascii="Times New Roman"/>
                <w:b/>
                <w:i w:val="false"/>
                <w:color w:val="000000"/>
                <w:sz w:val="20"/>
              </w:rPr>
              <w:t>Кадрлық</w:t>
            </w:r>
            <w:r>
              <w:br/>
            </w:r>
            <w:r>
              <w:rPr>
                <w:rFonts w:ascii="Times New Roman"/>
                <w:b w:val="false"/>
                <w:i w:val="false"/>
                <w:color w:val="000000"/>
                <w:sz w:val="20"/>
              </w:rPr>
              <w:t>
</w:t>
            </w:r>
            <w:r>
              <w:rPr>
                <w:rFonts w:ascii="Times New Roman"/>
                <w:b/>
                <w:i w:val="false"/>
                <w:color w:val="000000"/>
                <w:sz w:val="20"/>
              </w:rPr>
              <w:t>қамтамасыз ету</w:t>
            </w:r>
            <w:r>
              <w:br/>
            </w:r>
            <w:r>
              <w:rPr>
                <w:rFonts w:ascii="Times New Roman"/>
                <w:b w:val="false"/>
                <w:i w:val="false"/>
                <w:color w:val="000000"/>
                <w:sz w:val="20"/>
              </w:rPr>
              <w:t>
</w:t>
            </w:r>
            <w:r>
              <w:rPr>
                <w:rFonts w:ascii="Times New Roman"/>
                <w:b/>
                <w:i w:val="false"/>
                <w:color w:val="000000"/>
                <w:sz w:val="20"/>
              </w:rPr>
              <w:t>департаментінің</w:t>
            </w:r>
            <w:r>
              <w:br/>
            </w:r>
            <w:r>
              <w:rPr>
                <w:rFonts w:ascii="Times New Roman"/>
                <w:b w:val="false"/>
                <w:i w:val="false"/>
                <w:color w:val="000000"/>
                <w:sz w:val="20"/>
              </w:rPr>
              <w:t>
</w:t>
            </w:r>
            <w:r>
              <w:rPr>
                <w:rFonts w:ascii="Times New Roman"/>
                <w:b/>
                <w:i w:val="false"/>
                <w:color w:val="000000"/>
                <w:sz w:val="20"/>
              </w:rPr>
              <w:t>бастығы (кадр</w:t>
            </w:r>
            <w:r>
              <w:br/>
            </w:r>
            <w:r>
              <w:rPr>
                <w:rFonts w:ascii="Times New Roman"/>
                <w:b w:val="false"/>
                <w:i w:val="false"/>
                <w:color w:val="000000"/>
                <w:sz w:val="20"/>
              </w:rPr>
              <w:t>
</w:t>
            </w:r>
            <w:r>
              <w:rPr>
                <w:rFonts w:ascii="Times New Roman"/>
                <w:b/>
                <w:i w:val="false"/>
                <w:color w:val="000000"/>
                <w:sz w:val="20"/>
              </w:rPr>
              <w:t>жұмысы бөлімі)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КЕЛУІ ТУРАЛЫ</w:t>
            </w:r>
            <w:r>
              <w:br/>
            </w:r>
            <w:r>
              <w:rPr>
                <w:rFonts w:ascii="Times New Roman"/>
                <w:b w:val="false"/>
                <w:i w:val="false"/>
                <w:color w:val="000000"/>
                <w:sz w:val="20"/>
              </w:rPr>
              <w:t>
</w:t>
            </w:r>
            <w:r>
              <w:rPr>
                <w:rFonts w:ascii="Times New Roman"/>
                <w:b/>
                <w:i w:val="false"/>
                <w:color w:val="000000"/>
                <w:sz w:val="20"/>
              </w:rPr>
              <w:t>РАСТАУ</w:t>
            </w:r>
            <w:r>
              <w:br/>
            </w:r>
            <w:r>
              <w:rPr>
                <w:rFonts w:ascii="Times New Roman"/>
                <w:b w:val="false"/>
                <w:i w:val="false"/>
                <w:color w:val="000000"/>
                <w:sz w:val="20"/>
              </w:rPr>
              <w:t>
</w:t>
            </w:r>
            <w:r>
              <w:rPr>
                <w:rFonts w:ascii="Times New Roman"/>
                <w:b/>
                <w:i w:val="false"/>
                <w:color w:val="000000"/>
                <w:sz w:val="20"/>
              </w:rPr>
              <w:t>Жолдама бойынша</w:t>
            </w:r>
            <w:r>
              <w:br/>
            </w:r>
            <w:r>
              <w:rPr>
                <w:rFonts w:ascii="Times New Roman"/>
                <w:b w:val="false"/>
                <w:i w:val="false"/>
                <w:color w:val="000000"/>
                <w:sz w:val="20"/>
              </w:rPr>
              <w:t>
</w:t>
            </w:r>
            <w:r>
              <w:rPr>
                <w:rFonts w:ascii="Times New Roman"/>
                <w:b/>
                <w:i w:val="false"/>
                <w:color w:val="000000"/>
                <w:sz w:val="20"/>
              </w:rPr>
              <w:t>Сіз жіберген</w:t>
            </w:r>
            <w:r>
              <w:br/>
            </w:r>
            <w:r>
              <w:rPr>
                <w:rFonts w:ascii="Times New Roman"/>
                <w:b w:val="false"/>
                <w:i w:val="false"/>
                <w:color w:val="000000"/>
                <w:sz w:val="20"/>
              </w:rPr>
              <w:t>
</w:t>
            </w:r>
            <w:r>
              <w:rPr>
                <w:rFonts w:ascii="Times New Roman"/>
                <w:b/>
                <w:i w:val="false"/>
                <w:color w:val="000000"/>
                <w:sz w:val="20"/>
              </w:rPr>
              <w:t>№ _____</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жолдас</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20 __ ж."__"</w:t>
            </w:r>
            <w:r>
              <w:br/>
            </w:r>
            <w:r>
              <w:rPr>
                <w:rFonts w:ascii="Times New Roman"/>
                <w:b w:val="false"/>
                <w:i w:val="false"/>
                <w:color w:val="000000"/>
                <w:sz w:val="20"/>
              </w:rPr>
              <w:t>
</w:t>
            </w:r>
            <w:r>
              <w:rPr>
                <w:rFonts w:ascii="Times New Roman"/>
                <w:b/>
                <w:i w:val="false"/>
                <w:color w:val="000000"/>
                <w:sz w:val="20"/>
              </w:rPr>
              <w:t>_______</w:t>
            </w:r>
            <w:r>
              <w:br/>
            </w:r>
            <w:r>
              <w:rPr>
                <w:rFonts w:ascii="Times New Roman"/>
                <w:b w:val="false"/>
                <w:i w:val="false"/>
                <w:color w:val="000000"/>
                <w:sz w:val="20"/>
              </w:rPr>
              <w:t>
</w:t>
            </w:r>
            <w:r>
              <w:rPr>
                <w:rFonts w:ascii="Times New Roman"/>
                <w:b/>
                <w:i w:val="false"/>
                <w:color w:val="000000"/>
                <w:sz w:val="20"/>
              </w:rPr>
              <w:t>және</w:t>
            </w:r>
            <w:r>
              <w:br/>
            </w:r>
            <w:r>
              <w:rPr>
                <w:rFonts w:ascii="Times New Roman"/>
                <w:b w:val="false"/>
                <w:i w:val="false"/>
                <w:color w:val="000000"/>
                <w:sz w:val="20"/>
              </w:rPr>
              <w:t>
</w:t>
            </w:r>
            <w:r>
              <w:rPr>
                <w:rFonts w:ascii="Times New Roman"/>
                <w:b/>
                <w:i w:val="false"/>
                <w:color w:val="000000"/>
                <w:sz w:val="20"/>
              </w:rPr>
              <w:t>лауазымға</w:t>
            </w:r>
            <w:r>
              <w:br/>
            </w:r>
            <w:r>
              <w:rPr>
                <w:rFonts w:ascii="Times New Roman"/>
                <w:b w:val="false"/>
                <w:i w:val="false"/>
                <w:color w:val="000000"/>
                <w:sz w:val="20"/>
              </w:rPr>
              <w:t>
</w:t>
            </w:r>
            <w:r>
              <w:rPr>
                <w:rFonts w:ascii="Times New Roman"/>
                <w:b/>
                <w:i w:val="false"/>
                <w:color w:val="000000"/>
                <w:sz w:val="20"/>
              </w:rPr>
              <w:t>тағайындалды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КБ бастығы</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i w:val="false"/>
                <w:color w:val="000000"/>
                <w:sz w:val="20"/>
              </w:rPr>
              <w:t>___</w:t>
            </w:r>
            <w:r>
              <w:rPr>
                <w:rFonts w:ascii="Times New Roman"/>
                <w:b/>
                <w:i w:val="false"/>
                <w:color w:val="000000"/>
                <w:sz w:val="20"/>
              </w:rPr>
              <w:t>__________</w:t>
            </w:r>
            <w:r>
              <w:br/>
            </w:r>
            <w:r>
              <w:rPr>
                <w:rFonts w:ascii="Times New Roman"/>
                <w:b w:val="false"/>
                <w:i w:val="false"/>
                <w:color w:val="000000"/>
                <w:sz w:val="20"/>
              </w:rPr>
              <w:t>
</w:t>
            </w:r>
            <w:r>
              <w:rPr>
                <w:rFonts w:ascii="Times New Roman"/>
                <w:b/>
                <w:i w:val="false"/>
                <w:color w:val="000000"/>
                <w:sz w:val="20"/>
              </w:rPr>
              <w:t>______________</w:t>
            </w:r>
          </w:p>
          <w:p>
            <w:pPr>
              <w:spacing w:after="20"/>
              <w:ind w:left="20"/>
              <w:jc w:val="both"/>
            </w:pPr>
            <w:r>
              <w:rPr>
                <w:rFonts w:ascii="Times New Roman"/>
                <w:b/>
                <w:i w:val="false"/>
                <w:color w:val="000000"/>
                <w:sz w:val="20"/>
              </w:rPr>
              <w:t>20 __ ."__"</w:t>
            </w:r>
            <w:r>
              <w:br/>
            </w:r>
            <w:r>
              <w:rPr>
                <w:rFonts w:ascii="Times New Roman"/>
                <w:b w:val="false"/>
                <w:i w:val="false"/>
                <w:color w:val="000000"/>
                <w:sz w:val="20"/>
              </w:rPr>
              <w:t>
</w:t>
            </w:r>
            <w:r>
              <w:rPr>
                <w:rFonts w:ascii="Times New Roman"/>
                <w:b/>
                <w:i w:val="false"/>
                <w:color w:val="000000"/>
                <w:sz w:val="20"/>
              </w:rPr>
              <w:t>______________</w:t>
            </w:r>
          </w:p>
        </w:tc>
      </w:tr>
    </w:tbl>
    <w:bookmarkStart w:name="z662" w:id="1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6-қосымша        </w:t>
      </w:r>
    </w:p>
    <w:bookmarkEnd w:id="182"/>
    <w:bookmarkStart w:name="z663" w:id="183"/>
    <w:p>
      <w:pPr>
        <w:spacing w:after="0"/>
        <w:ind w:left="0"/>
        <w:jc w:val="left"/>
      </w:pPr>
      <w:r>
        <w:rPr>
          <w:rFonts w:ascii="Times New Roman"/>
          <w:b/>
          <w:i w:val="false"/>
          <w:color w:val="000000"/>
        </w:rPr>
        <w:t xml:space="preserve"> 
Қазақстан Республикасының мемлекеттік өртке қарсы</w:t>
      </w:r>
      <w:r>
        <w:br/>
      </w:r>
      <w:r>
        <w:rPr>
          <w:rFonts w:ascii="Times New Roman"/>
          <w:b/>
          <w:i w:val="false"/>
          <w:color w:val="000000"/>
        </w:rPr>
        <w:t>
қызмет органдарының кәсіби қызметтік және дене</w:t>
      </w:r>
      <w:r>
        <w:br/>
      </w:r>
      <w:r>
        <w:rPr>
          <w:rFonts w:ascii="Times New Roman"/>
          <w:b/>
          <w:i w:val="false"/>
          <w:color w:val="000000"/>
        </w:rPr>
        <w:t>
даярлығын ұйымдастыру қағидасы</w:t>
      </w:r>
    </w:p>
    <w:bookmarkEnd w:id="183"/>
    <w:bookmarkStart w:name="z664" w:id="184"/>
    <w:p>
      <w:pPr>
        <w:spacing w:after="0"/>
        <w:ind w:left="0"/>
        <w:jc w:val="left"/>
      </w:pPr>
      <w:r>
        <w:rPr>
          <w:rFonts w:ascii="Times New Roman"/>
          <w:b/>
          <w:i w:val="false"/>
          <w:color w:val="000000"/>
        </w:rPr>
        <w:t xml:space="preserve"> 
1. Жалпы ережелер</w:t>
      </w:r>
    </w:p>
    <w:bookmarkEnd w:id="184"/>
    <w:bookmarkStart w:name="z665" w:id="185"/>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органдарының кәсіби қызметтік және дене даярлығын ұйымдастыру қағидасы (бұдан әрі – Қағида) Қазақстан Республикасы Төтенше жағдайлар министрлігінің орталық аппаратында, ведомствосында, аумақтық органдар мен ведомстволық бағынысты мекемелерінде мемлекеттік өртке қарсы қызмет органдары (бұдан әрі – МӨҚҚО органдары немесе бөлімшелері) қызметкерлерінің кәсіби қызметтік және дене даярлығын ұйымдастыру тәртібін, оның ішінде МӨҚҚО қызметкерлерінің кәсіби білімдері мен дағдыларын жетілдіру және олардың дене даярлығының қажетті деңгейін қамтамасыз ету өлшемдерін белгілейді.</w:t>
      </w:r>
      <w:r>
        <w:br/>
      </w:r>
      <w:r>
        <w:rPr>
          <w:rFonts w:ascii="Times New Roman"/>
          <w:b w:val="false"/>
          <w:i w:val="false"/>
          <w:color w:val="000000"/>
          <w:sz w:val="28"/>
        </w:rPr>
        <w:t>
</w:t>
      </w:r>
      <w:r>
        <w:rPr>
          <w:rFonts w:ascii="Times New Roman"/>
          <w:b w:val="false"/>
          <w:i w:val="false"/>
          <w:color w:val="000000"/>
          <w:sz w:val="28"/>
        </w:rPr>
        <w:t>
      2. Кәсіби қызметтік даярлық – қызметтік әрекеттен айырмай, МӨҚҚО орташа және аға басшы құрамының кәсіби білімі мен біліктілігін арттыру жүйесінің құрама бөлігі. Өзінің біліктілігін үнемі арттыру және қазіргі заманға сай деңгейде ұстау МӨҚҚО органы немесе бөлімшесінің әрбір қызметкерінің тікелей қызметтік міндеті болып табылады.</w:t>
      </w:r>
      <w:r>
        <w:br/>
      </w:r>
      <w:r>
        <w:rPr>
          <w:rFonts w:ascii="Times New Roman"/>
          <w:b w:val="false"/>
          <w:i w:val="false"/>
          <w:color w:val="000000"/>
          <w:sz w:val="28"/>
        </w:rPr>
        <w:t>
</w:t>
      </w:r>
      <w:r>
        <w:rPr>
          <w:rFonts w:ascii="Times New Roman"/>
          <w:b w:val="false"/>
          <w:i w:val="false"/>
          <w:color w:val="000000"/>
          <w:sz w:val="28"/>
        </w:rPr>
        <w:t>
      3. Жеке құраммен дене даярлығын ұйымдастыру жөніндегі жұмыс мемлекеттік өртке қарсы қызмет органдары қызметкерлерінің кәсіби дайындықтарының маңызды бағыттарының бірі болып саналады.</w:t>
      </w:r>
      <w:r>
        <w:br/>
      </w:r>
      <w:r>
        <w:rPr>
          <w:rFonts w:ascii="Times New Roman"/>
          <w:b w:val="false"/>
          <w:i w:val="false"/>
          <w:color w:val="000000"/>
          <w:sz w:val="28"/>
        </w:rPr>
        <w:t>
</w:t>
      </w:r>
      <w:r>
        <w:rPr>
          <w:rFonts w:ascii="Times New Roman"/>
          <w:b w:val="false"/>
          <w:i w:val="false"/>
          <w:color w:val="000000"/>
          <w:sz w:val="28"/>
        </w:rPr>
        <w:t>
      4. Кәсіби қызметтік дайындықты басшылыққа алу және ұйымдастыруды функцияларына өрттердің алдын алуын, өрт қауіпсіздігі саласында бақылауды және өрттерді сөндіруді кіретін МӨҚҚО бөлімшесі жүзеге асырады.</w:t>
      </w:r>
      <w:r>
        <w:br/>
      </w:r>
      <w:r>
        <w:rPr>
          <w:rFonts w:ascii="Times New Roman"/>
          <w:b w:val="false"/>
          <w:i w:val="false"/>
          <w:color w:val="000000"/>
          <w:sz w:val="28"/>
        </w:rPr>
        <w:t>
</w:t>
      </w:r>
      <w:r>
        <w:rPr>
          <w:rFonts w:ascii="Times New Roman"/>
          <w:b w:val="false"/>
          <w:i w:val="false"/>
          <w:color w:val="000000"/>
          <w:sz w:val="28"/>
        </w:rPr>
        <w:t>
      5. Жеке құраммен дене даярлығы бойынша басшылықты МӨҚҚО бөлімшесінің басшысы өзі бақылайды және дене даярлығы жөніндегі сабақтарды жүргізудің жүйелілігін және бағынышты тұлғалардың белгіленген нормативтерді (тесттерді) уақытылы тапсыруына дербес жауапкершілікте болатын барлық дәрежелі басшылардың дене даярлығы жөніндегі жаттығуларға, сондай-ақ спорттық-жаппай және дене шынықтыру-сауықтыру іс-шараларына қатысуын қамтамасыз етеді.</w:t>
      </w:r>
      <w:r>
        <w:br/>
      </w:r>
      <w:r>
        <w:rPr>
          <w:rFonts w:ascii="Times New Roman"/>
          <w:b w:val="false"/>
          <w:i w:val="false"/>
          <w:color w:val="000000"/>
          <w:sz w:val="28"/>
        </w:rPr>
        <w:t>
</w:t>
      </w:r>
      <w:r>
        <w:rPr>
          <w:rFonts w:ascii="Times New Roman"/>
          <w:b w:val="false"/>
          <w:i w:val="false"/>
          <w:color w:val="000000"/>
          <w:sz w:val="28"/>
        </w:rPr>
        <w:t>
      6. Кәсіби қызмет даярлығының мақсаты қызметкерлердің біліктілік деңгейлерін арттыруды үздіксіз қамтамасыз ету, тәжірибе қажеттіліктеріне қолданылатын алған білімдері мен дағдыларын нақтылау болып табылады.</w:t>
      </w:r>
      <w:r>
        <w:br/>
      </w:r>
      <w:r>
        <w:rPr>
          <w:rFonts w:ascii="Times New Roman"/>
          <w:b w:val="false"/>
          <w:i w:val="false"/>
          <w:color w:val="000000"/>
          <w:sz w:val="28"/>
        </w:rPr>
        <w:t>
</w:t>
      </w:r>
      <w:r>
        <w:rPr>
          <w:rFonts w:ascii="Times New Roman"/>
          <w:b w:val="false"/>
          <w:i w:val="false"/>
          <w:color w:val="000000"/>
          <w:sz w:val="28"/>
        </w:rPr>
        <w:t>
      7. Кәсіби қызметтік даярлығының негізгі міндеттері:</w:t>
      </w:r>
      <w:r>
        <w:br/>
      </w:r>
      <w:r>
        <w:rPr>
          <w:rFonts w:ascii="Times New Roman"/>
          <w:b w:val="false"/>
          <w:i w:val="false"/>
          <w:color w:val="000000"/>
          <w:sz w:val="28"/>
        </w:rPr>
        <w:t>
      қызметкерлердің кәсіби білімдері мен дағдыларын әдеттегі жағдайларда, сондай-ақ шұғыл жағдайларда да әр түрлі міндеттерді шешу үшін қажетті деңгейге уақытында кәсіби білім мен машықтарын келтіру;</w:t>
      </w:r>
      <w:r>
        <w:br/>
      </w:r>
      <w:r>
        <w:rPr>
          <w:rFonts w:ascii="Times New Roman"/>
          <w:b w:val="false"/>
          <w:i w:val="false"/>
          <w:color w:val="000000"/>
          <w:sz w:val="28"/>
        </w:rPr>
        <w:t>
      қажетті дене әзірлігін қамтамасыз ету;</w:t>
      </w:r>
      <w:r>
        <w:br/>
      </w:r>
      <w:r>
        <w:rPr>
          <w:rFonts w:ascii="Times New Roman"/>
          <w:b w:val="false"/>
          <w:i w:val="false"/>
          <w:color w:val="000000"/>
          <w:sz w:val="28"/>
        </w:rPr>
        <w:t>
      қызметкерлердің моральдық этикалық қасиеттерін жетілдіру, олардың құқықтық мәдениет деңгейлерін арттыру;</w:t>
      </w:r>
      <w:r>
        <w:br/>
      </w:r>
      <w:r>
        <w:rPr>
          <w:rFonts w:ascii="Times New Roman"/>
          <w:b w:val="false"/>
          <w:i w:val="false"/>
          <w:color w:val="000000"/>
          <w:sz w:val="28"/>
        </w:rPr>
        <w:t>
      әр түрлі деңгейдегі басшыларды басқару қызметі дағдыларын баулу, оның ішінде қысылтаяң жағдайларда;</w:t>
      </w:r>
      <w:r>
        <w:br/>
      </w:r>
      <w:r>
        <w:rPr>
          <w:rFonts w:ascii="Times New Roman"/>
          <w:b w:val="false"/>
          <w:i w:val="false"/>
          <w:color w:val="000000"/>
          <w:sz w:val="28"/>
        </w:rPr>
        <w:t>
      жас қызметкерлерге олардың кәсіби өсуіне көмек көрсету, өздігінен оқу машықтарына, құжаттарды талдау жұмыстарына, техниканы игеруге баулу болып табылады.</w:t>
      </w:r>
      <w:r>
        <w:br/>
      </w:r>
      <w:r>
        <w:rPr>
          <w:rFonts w:ascii="Times New Roman"/>
          <w:b w:val="false"/>
          <w:i w:val="false"/>
          <w:color w:val="000000"/>
          <w:sz w:val="28"/>
        </w:rPr>
        <w:t>
</w:t>
      </w:r>
      <w:r>
        <w:rPr>
          <w:rFonts w:ascii="Times New Roman"/>
          <w:b w:val="false"/>
          <w:i w:val="false"/>
          <w:color w:val="000000"/>
          <w:sz w:val="28"/>
        </w:rPr>
        <w:t>
      8. Кәсіби қызметтік даярлық жүйесінде қызметкерлердің біліктіліктерін арттыру бойынша МӨҚҚО органдары мен бөлімшелері қызметінің қорытындылары туралы ақпарат қол жеткізген нәтижелерді, айқындалған кемшіліктер және оларды жою жөнінде ұсыныстарды көрсете отырып, осы даярлау жөніндегі есепте көрсетіледі және кадр қызметіне жіберіледі.</w:t>
      </w:r>
      <w:r>
        <w:br/>
      </w:r>
      <w:r>
        <w:rPr>
          <w:rFonts w:ascii="Times New Roman"/>
          <w:b w:val="false"/>
          <w:i w:val="false"/>
          <w:color w:val="000000"/>
          <w:sz w:val="28"/>
        </w:rPr>
        <w:t>
</w:t>
      </w:r>
      <w:r>
        <w:rPr>
          <w:rFonts w:ascii="Times New Roman"/>
          <w:b w:val="false"/>
          <w:i w:val="false"/>
          <w:color w:val="000000"/>
          <w:sz w:val="28"/>
        </w:rPr>
        <w:t>
      9. Дене даярлығының негізгі мақсаттары мен міндеттері:</w:t>
      </w:r>
      <w:r>
        <w:br/>
      </w:r>
      <w:r>
        <w:rPr>
          <w:rFonts w:ascii="Times New Roman"/>
          <w:b w:val="false"/>
          <w:i w:val="false"/>
          <w:color w:val="000000"/>
          <w:sz w:val="28"/>
        </w:rPr>
        <w:t>
      олардың мақсаттарына сәйкес міндеттерді орындау үшін кәсіби шеберлікті қамтамасыз ету, қажетті моральдық-жігер қасиеттерін дағдыландыру, денсаулығын нығайту;</w:t>
      </w:r>
      <w:r>
        <w:br/>
      </w:r>
      <w:r>
        <w:rPr>
          <w:rFonts w:ascii="Times New Roman"/>
          <w:b w:val="false"/>
          <w:i w:val="false"/>
          <w:color w:val="000000"/>
          <w:sz w:val="28"/>
        </w:rPr>
        <w:t>
      салауатты өмір салтын насихаттау, мемлекеттік өртке қарсы қызмет органдарының барлық қызметкерлерін жүйелі түрде дене шынықтыру мен спортпен шұғылдануға тарту, спорттық шеберліктерін арттыру;</w:t>
      </w:r>
      <w:r>
        <w:br/>
      </w:r>
      <w:r>
        <w:rPr>
          <w:rFonts w:ascii="Times New Roman"/>
          <w:b w:val="false"/>
          <w:i w:val="false"/>
          <w:color w:val="000000"/>
          <w:sz w:val="28"/>
        </w:rPr>
        <w:t>
      бұқаралық және кәсіби маңызы бар спорт түрлерін дамыту;</w:t>
      </w:r>
      <w:r>
        <w:br/>
      </w:r>
      <w:r>
        <w:rPr>
          <w:rFonts w:ascii="Times New Roman"/>
          <w:b w:val="false"/>
          <w:i w:val="false"/>
          <w:color w:val="000000"/>
          <w:sz w:val="28"/>
        </w:rPr>
        <w:t>
      Республикалық және халықаралық жарыстарға қатысу үшін ең үздік спортшыларды айқындау және үміткерлерді іріктеу;</w:t>
      </w:r>
      <w:r>
        <w:br/>
      </w:r>
      <w:r>
        <w:rPr>
          <w:rFonts w:ascii="Times New Roman"/>
          <w:b w:val="false"/>
          <w:i w:val="false"/>
          <w:color w:val="000000"/>
          <w:sz w:val="28"/>
        </w:rPr>
        <w:t>
      органның ұжымында спорттық жұмыс деңгейін анықтау болып табылады.</w:t>
      </w:r>
    </w:p>
    <w:bookmarkEnd w:id="185"/>
    <w:bookmarkStart w:name="z674" w:id="186"/>
    <w:p>
      <w:pPr>
        <w:spacing w:after="0"/>
        <w:ind w:left="0"/>
        <w:jc w:val="left"/>
      </w:pPr>
      <w:r>
        <w:rPr>
          <w:rFonts w:ascii="Times New Roman"/>
          <w:b/>
          <w:i w:val="false"/>
          <w:color w:val="000000"/>
        </w:rPr>
        <w:t xml:space="preserve"> 
2. Кәсіби қызметтік даярлықтың мазмұны</w:t>
      </w:r>
    </w:p>
    <w:bookmarkEnd w:id="186"/>
    <w:bookmarkStart w:name="z675" w:id="187"/>
    <w:p>
      <w:pPr>
        <w:spacing w:after="0"/>
        <w:ind w:left="0"/>
        <w:jc w:val="both"/>
      </w:pPr>
      <w:r>
        <w:rPr>
          <w:rFonts w:ascii="Times New Roman"/>
          <w:b w:val="false"/>
          <w:i w:val="false"/>
          <w:color w:val="000000"/>
          <w:sz w:val="28"/>
        </w:rPr>
        <w:t>
      10. Кәсіби қызметтік даярлық қызметкерлердің ой-өрістері мен дүниетанымдарын кеңейту үшін қажетті ақпараттық-талдау және басқа да бағыттары бойынша оқу сабақтары мен өрт сөндіру-тактикалық, авариялық-құтқару қауіпсіздігі жөнінде оқу сабақтары, төтенше жағдайлардың алдын алу және оларды жою, қауіпсіздік техникасы және қызметтің басқа да бағыттары бойынша алдын алу іс-шаралары кіреді.</w:t>
      </w:r>
      <w:r>
        <w:br/>
      </w:r>
      <w:r>
        <w:rPr>
          <w:rFonts w:ascii="Times New Roman"/>
          <w:b w:val="false"/>
          <w:i w:val="false"/>
          <w:color w:val="000000"/>
          <w:sz w:val="28"/>
        </w:rPr>
        <w:t>
</w:t>
      </w:r>
      <w:r>
        <w:rPr>
          <w:rFonts w:ascii="Times New Roman"/>
          <w:b w:val="false"/>
          <w:i w:val="false"/>
          <w:color w:val="000000"/>
          <w:sz w:val="28"/>
        </w:rPr>
        <w:t>
      11. Сабақтардың тақырыптары мыналар:</w:t>
      </w:r>
      <w:r>
        <w:br/>
      </w:r>
      <w:r>
        <w:rPr>
          <w:rFonts w:ascii="Times New Roman"/>
          <w:b w:val="false"/>
          <w:i w:val="false"/>
          <w:color w:val="000000"/>
          <w:sz w:val="28"/>
        </w:rPr>
        <w:t>
      орындардағы пайда болған ахуал, одан туындаған қызметтік жұмыс міндеттері;</w:t>
      </w:r>
      <w:r>
        <w:br/>
      </w:r>
      <w:r>
        <w:rPr>
          <w:rFonts w:ascii="Times New Roman"/>
          <w:b w:val="false"/>
          <w:i w:val="false"/>
          <w:color w:val="000000"/>
          <w:sz w:val="28"/>
        </w:rPr>
        <w:t>
      Қазақстан Республикасы заңнамасы негіздерінің талаптары;</w:t>
      </w:r>
      <w:r>
        <w:br/>
      </w:r>
      <w:r>
        <w:rPr>
          <w:rFonts w:ascii="Times New Roman"/>
          <w:b w:val="false"/>
          <w:i w:val="false"/>
          <w:color w:val="000000"/>
          <w:sz w:val="28"/>
        </w:rPr>
        <w:t>
      Министрліктің нормативтік-құқықтық актілері талаптары ескеріле отырып айқындалады.</w:t>
      </w:r>
      <w:r>
        <w:br/>
      </w:r>
      <w:r>
        <w:rPr>
          <w:rFonts w:ascii="Times New Roman"/>
          <w:b w:val="false"/>
          <w:i w:val="false"/>
          <w:color w:val="000000"/>
          <w:sz w:val="28"/>
        </w:rPr>
        <w:t>
</w:t>
      </w:r>
      <w:r>
        <w:rPr>
          <w:rFonts w:ascii="Times New Roman"/>
          <w:b w:val="false"/>
          <w:i w:val="false"/>
          <w:color w:val="000000"/>
          <w:sz w:val="28"/>
        </w:rPr>
        <w:t>
      12. Өрт қауіпсіздігін қамтамасыз ету, Азаматтық қорғаныс, халық пен аумақтарды табиғи және техногендік сипаттағы төтенше жағдайлардан қорғау саласында оқу Министрліктің нормативтік-құқықтық актілеріне сәйкес жүзеге асырылады.</w:t>
      </w:r>
      <w:r>
        <w:br/>
      </w:r>
      <w:r>
        <w:rPr>
          <w:rFonts w:ascii="Times New Roman"/>
          <w:b w:val="false"/>
          <w:i w:val="false"/>
          <w:color w:val="000000"/>
          <w:sz w:val="28"/>
        </w:rPr>
        <w:t>
</w:t>
      </w:r>
      <w:r>
        <w:rPr>
          <w:rFonts w:ascii="Times New Roman"/>
          <w:b w:val="false"/>
          <w:i w:val="false"/>
          <w:color w:val="000000"/>
          <w:sz w:val="28"/>
        </w:rPr>
        <w:t>
      13. Қызметкерлердің кәсіби құзыретін арттыру үшін сабақтарға Қазақстан Республикасы жоғары оқу орындарының, арнайы ғылыми орталықтары мен мекемелерінің тәжірибелері мол ұстаздары, өзара әрекеттесу, ықпал ету, келіспеушілік және қызмет ерекшелігіне сәйкес басқа да мәселелер бойынша мамандар тартылады.</w:t>
      </w:r>
      <w:r>
        <w:br/>
      </w:r>
      <w:r>
        <w:rPr>
          <w:rFonts w:ascii="Times New Roman"/>
          <w:b w:val="false"/>
          <w:i w:val="false"/>
          <w:color w:val="000000"/>
          <w:sz w:val="28"/>
        </w:rPr>
        <w:t>
</w:t>
      </w:r>
      <w:r>
        <w:rPr>
          <w:rFonts w:ascii="Times New Roman"/>
          <w:b w:val="false"/>
          <w:i w:val="false"/>
          <w:color w:val="000000"/>
          <w:sz w:val="28"/>
        </w:rPr>
        <w:t>
      14. Оқу жылының ұзақтылығы 1 қазаннан бастап 30 маусымға дейін, одан 1 шілдеден бастап 30 қыркүйекке дейін көше отырып белгіленеді. Оқу үрдісі басшылар бекіткен, жыл сайын Бөлімшелерде жасалған оқу-тақырыптық жоспарларға сәйкес ұйымдастырылады.</w:t>
      </w:r>
      <w:r>
        <w:br/>
      </w:r>
      <w:r>
        <w:rPr>
          <w:rFonts w:ascii="Times New Roman"/>
          <w:b w:val="false"/>
          <w:i w:val="false"/>
          <w:color w:val="000000"/>
          <w:sz w:val="28"/>
        </w:rPr>
        <w:t>
</w:t>
      </w:r>
      <w:r>
        <w:rPr>
          <w:rFonts w:ascii="Times New Roman"/>
          <w:b w:val="false"/>
          <w:i w:val="false"/>
          <w:color w:val="000000"/>
          <w:sz w:val="28"/>
        </w:rPr>
        <w:t>
      15. Сабақтар қызмет бағыттары бойынша тәжірибелі қызметкерлерді тарта отырып ұйымдастырылады. Топтық сабақтардың жүйелілігі жеке құрамның қажеттіліктерінен шыға отырып, бір айда екі сағаттан кем емес уақытта МӨҚҚО басшысы айқындайды.</w:t>
      </w:r>
      <w:r>
        <w:br/>
      </w:r>
      <w:r>
        <w:rPr>
          <w:rFonts w:ascii="Times New Roman"/>
          <w:b w:val="false"/>
          <w:i w:val="false"/>
          <w:color w:val="000000"/>
          <w:sz w:val="28"/>
        </w:rPr>
        <w:t>
</w:t>
      </w:r>
      <w:r>
        <w:rPr>
          <w:rFonts w:ascii="Times New Roman"/>
          <w:b w:val="false"/>
          <w:i w:val="false"/>
          <w:color w:val="000000"/>
          <w:sz w:val="28"/>
        </w:rPr>
        <w:t>
      16. Оқуды жүргізудің негізгі ұжымдық түрлері:</w:t>
      </w:r>
      <w:r>
        <w:br/>
      </w:r>
      <w:r>
        <w:rPr>
          <w:rFonts w:ascii="Times New Roman"/>
          <w:b w:val="false"/>
          <w:i w:val="false"/>
          <w:color w:val="000000"/>
          <w:sz w:val="28"/>
        </w:rPr>
        <w:t>
      жұмыстың негізі салалары мен жекелеген мәселелері бойынша семинар (белгілі бір жағдайларды талдау, белгілі бір міндеттерді шешу, жағдайларды талдау);</w:t>
      </w:r>
      <w:r>
        <w:br/>
      </w:r>
      <w:r>
        <w:rPr>
          <w:rFonts w:ascii="Times New Roman"/>
          <w:b w:val="false"/>
          <w:i w:val="false"/>
          <w:color w:val="000000"/>
          <w:sz w:val="28"/>
        </w:rPr>
        <w:t>
      дәріс;</w:t>
      </w:r>
      <w:r>
        <w:br/>
      </w:r>
      <w:r>
        <w:rPr>
          <w:rFonts w:ascii="Times New Roman"/>
          <w:b w:val="false"/>
          <w:i w:val="false"/>
          <w:color w:val="000000"/>
          <w:sz w:val="28"/>
        </w:rPr>
        <w:t>
      ғылыми-практикалық сабақтар (конференциялар) болып табылады:</w:t>
      </w:r>
      <w:r>
        <w:br/>
      </w:r>
      <w:r>
        <w:rPr>
          <w:rFonts w:ascii="Times New Roman"/>
          <w:b w:val="false"/>
          <w:i w:val="false"/>
          <w:color w:val="000000"/>
          <w:sz w:val="28"/>
        </w:rPr>
        <w:t>
</w:t>
      </w:r>
      <w:r>
        <w:rPr>
          <w:rFonts w:ascii="Times New Roman"/>
          <w:b w:val="false"/>
          <w:i w:val="false"/>
          <w:color w:val="000000"/>
          <w:sz w:val="28"/>
        </w:rPr>
        <w:t>
      17. Кәсіби қызметтік даярлық тәжірибесінде негізгі жеке оқыту түрлері: тағылымдамадан өту, тәлімгершілік, жеке жоспар бойынша оқыту (өздігінен оқу) болып табылады.</w:t>
      </w:r>
      <w:r>
        <w:br/>
      </w:r>
      <w:r>
        <w:rPr>
          <w:rFonts w:ascii="Times New Roman"/>
          <w:b w:val="false"/>
          <w:i w:val="false"/>
          <w:color w:val="000000"/>
          <w:sz w:val="28"/>
        </w:rPr>
        <w:t>
</w:t>
      </w:r>
      <w:r>
        <w:rPr>
          <w:rFonts w:ascii="Times New Roman"/>
          <w:b w:val="false"/>
          <w:i w:val="false"/>
          <w:color w:val="000000"/>
          <w:sz w:val="28"/>
        </w:rPr>
        <w:t>
      18. Тағылымдамадан өту кәсіби білімдері мен машықтарын бекіту, жұмыс ерекшелігін тереңірек білу, одан әрі кәсіби бағдары үшін озық тәжірибемен танысу мақсатында Министрліктің жоғары тұрған ведомстволарында, бөлімшелерінде, органдары мен ведомстволық бағынысты ұйымдарында жүзеге асырылады.</w:t>
      </w:r>
      <w:r>
        <w:br/>
      </w:r>
      <w:r>
        <w:rPr>
          <w:rFonts w:ascii="Times New Roman"/>
          <w:b w:val="false"/>
          <w:i w:val="false"/>
          <w:color w:val="000000"/>
          <w:sz w:val="28"/>
        </w:rPr>
        <w:t>
</w:t>
      </w:r>
      <w:r>
        <w:rPr>
          <w:rFonts w:ascii="Times New Roman"/>
          <w:b w:val="false"/>
          <w:i w:val="false"/>
          <w:color w:val="000000"/>
          <w:sz w:val="28"/>
        </w:rPr>
        <w:t>
      19. Тәлімгерлік тоқсанға (жартыжылдыққа) тәлімгер жасаған тағылымдамадан өтушінің қызметі жөніндегі тікелей басшымен келісілген жоспарлар бойынша жеке оқыту және тәрбиелеу әдісімен жүзеге асырылады.</w:t>
      </w:r>
      <w:r>
        <w:br/>
      </w:r>
      <w:r>
        <w:rPr>
          <w:rFonts w:ascii="Times New Roman"/>
          <w:b w:val="false"/>
          <w:i w:val="false"/>
          <w:color w:val="000000"/>
          <w:sz w:val="28"/>
        </w:rPr>
        <w:t>
      Кәсіби қызметтік даярлықтарда кемшіліктерді айқындаған жағдайда жас қызметкерлермен, жаңа жұмыс учаскесіне көшірілген қызметкерлермен жеке жоспар бойынша жұмыс ұйымдастырылады.</w:t>
      </w:r>
      <w:r>
        <w:br/>
      </w:r>
      <w:r>
        <w:rPr>
          <w:rFonts w:ascii="Times New Roman"/>
          <w:b w:val="false"/>
          <w:i w:val="false"/>
          <w:color w:val="000000"/>
          <w:sz w:val="28"/>
        </w:rPr>
        <w:t>
</w:t>
      </w:r>
      <w:r>
        <w:rPr>
          <w:rFonts w:ascii="Times New Roman"/>
          <w:b w:val="false"/>
          <w:i w:val="false"/>
          <w:color w:val="000000"/>
          <w:sz w:val="28"/>
        </w:rPr>
        <w:t>
      20. Өздігінен жұмыс соңғы оқу тапсырмасының келісілген мерзімін міндетті түрде орындаумен бөлімше басшысының бақылауымен (жеке мәселелер мен қызметтік жұмыстың мақсатты мәселелерін оқып білу, түрлі құжаттар, сондай-ақ мақала, шолулар және ұсыныстар дайындау) жүзеге асырылады.</w:t>
      </w:r>
    </w:p>
    <w:bookmarkEnd w:id="187"/>
    <w:bookmarkStart w:name="z686" w:id="188"/>
    <w:p>
      <w:pPr>
        <w:spacing w:after="0"/>
        <w:ind w:left="0"/>
        <w:jc w:val="left"/>
      </w:pPr>
      <w:r>
        <w:rPr>
          <w:rFonts w:ascii="Times New Roman"/>
          <w:b/>
          <w:i w:val="false"/>
          <w:color w:val="000000"/>
        </w:rPr>
        <w:t xml:space="preserve"> 
3. Кәсіби қызметтік даярлықты ұйымдастыру</w:t>
      </w:r>
    </w:p>
    <w:bookmarkEnd w:id="188"/>
    <w:bookmarkStart w:name="z687" w:id="189"/>
    <w:p>
      <w:pPr>
        <w:spacing w:after="0"/>
        <w:ind w:left="0"/>
        <w:jc w:val="both"/>
      </w:pPr>
      <w:r>
        <w:rPr>
          <w:rFonts w:ascii="Times New Roman"/>
          <w:b w:val="false"/>
          <w:i w:val="false"/>
          <w:color w:val="000000"/>
          <w:sz w:val="28"/>
        </w:rPr>
        <w:t>
      21. Кәсіби қызметтік даярлықты ұйымдастыруға мыналар:</w:t>
      </w:r>
      <w:r>
        <w:br/>
      </w:r>
      <w:r>
        <w:rPr>
          <w:rFonts w:ascii="Times New Roman"/>
          <w:b w:val="false"/>
          <w:i w:val="false"/>
          <w:color w:val="000000"/>
          <w:sz w:val="28"/>
        </w:rPr>
        <w:t>
      кәсіби қызметтік даярлығының мазмұнын және оған арналған уақыт лимитін айқындау;</w:t>
      </w:r>
      <w:r>
        <w:br/>
      </w:r>
      <w:r>
        <w:rPr>
          <w:rFonts w:ascii="Times New Roman"/>
          <w:b w:val="false"/>
          <w:i w:val="false"/>
          <w:color w:val="000000"/>
          <w:sz w:val="28"/>
        </w:rPr>
        <w:t>
      ұжымдық және жеке оқыту түрлері мен оқу сабақтарының түрлерін оңтайлы үйлестіруді қамтамасыз ете отырып, бір жылға даярлықты жоспарлауды жүзеге асыру;</w:t>
      </w:r>
      <w:r>
        <w:br/>
      </w:r>
      <w:r>
        <w:rPr>
          <w:rFonts w:ascii="Times New Roman"/>
          <w:b w:val="false"/>
          <w:i w:val="false"/>
          <w:color w:val="000000"/>
          <w:sz w:val="28"/>
        </w:rPr>
        <w:t>
      кәсіби қызметтік даярлық жүйесінде қызметкерлерге оқып-үйрену үшін ұсынылатын жыл сайынғы өзекті тақырыптар тізімін дайындау;</w:t>
      </w:r>
      <w:r>
        <w:br/>
      </w:r>
      <w:r>
        <w:rPr>
          <w:rFonts w:ascii="Times New Roman"/>
          <w:b w:val="false"/>
          <w:i w:val="false"/>
          <w:color w:val="000000"/>
          <w:sz w:val="28"/>
        </w:rPr>
        <w:t>
      кәсіби қызметтік даярлықты жоспарлауды жетілдіру бойынша МӨҚҚО бөлімшесі басшылығына ұсыныстар әзірлеу;</w:t>
      </w:r>
      <w:r>
        <w:br/>
      </w:r>
      <w:r>
        <w:rPr>
          <w:rFonts w:ascii="Times New Roman"/>
          <w:b w:val="false"/>
          <w:i w:val="false"/>
          <w:color w:val="000000"/>
          <w:sz w:val="28"/>
        </w:rPr>
        <w:t>
      оқу жылы аяқталған соң оқу жылы ішінде өткен тақырыптар бойынша қызметкерлерден сынақ алуды ұйымдастыру;</w:t>
      </w:r>
      <w:r>
        <w:br/>
      </w:r>
      <w:r>
        <w:rPr>
          <w:rFonts w:ascii="Times New Roman"/>
          <w:b w:val="false"/>
          <w:i w:val="false"/>
          <w:color w:val="000000"/>
          <w:sz w:val="28"/>
        </w:rPr>
        <w:t>
      оқу үрдісін жетілдіру жөніндегі ұсыныстарды бақылау және дайындауды жүзеге асыру үшін Министрліктің Кадрлық қамтамасыз ету департаментіне жыл сайын 1 шілдеге жіберілетін қызметтің барлық бағыттары бойынша қызметкерлердің кәсіби қызметтік даярлығының қорытындыларына талдау жүргізу кіреді.</w:t>
      </w:r>
      <w:r>
        <w:br/>
      </w:r>
      <w:r>
        <w:rPr>
          <w:rFonts w:ascii="Times New Roman"/>
          <w:b w:val="false"/>
          <w:i w:val="false"/>
          <w:color w:val="000000"/>
          <w:sz w:val="28"/>
        </w:rPr>
        <w:t>
</w:t>
      </w:r>
      <w:r>
        <w:rPr>
          <w:rFonts w:ascii="Times New Roman"/>
          <w:b w:val="false"/>
          <w:i w:val="false"/>
          <w:color w:val="000000"/>
          <w:sz w:val="28"/>
        </w:rPr>
        <w:t>
      22. МӨҚҚО бөлімшелері Министрліктің Кадрлық қамтамасыз ету департаментіне ағымдағы жылдың 20 шілдесіне дейін келесі оқу жылына қызметкерлердің кәсіби қызметтік даярлығының өзекті тақырыбы бойынша ұсынымдарды дайындап жібереді. Министрліктің Кадрлық қамтамасыз ету департаменті қорытындылайды және кәсіби қызметтік даярлықтың жыл сайынғы жоспарына енгізу үшін ұсынылатын тақырыптар тізбесін жасайды және оны МӨҚҚО бөлімшелеріне ағымдағы жылдың 1 қыркүйегіне дейін жібереді.</w:t>
      </w:r>
    </w:p>
    <w:bookmarkEnd w:id="189"/>
    <w:bookmarkStart w:name="z689" w:id="190"/>
    <w:p>
      <w:pPr>
        <w:spacing w:after="0"/>
        <w:ind w:left="0"/>
        <w:jc w:val="left"/>
      </w:pPr>
      <w:r>
        <w:rPr>
          <w:rFonts w:ascii="Times New Roman"/>
          <w:b/>
          <w:i w:val="false"/>
          <w:color w:val="000000"/>
        </w:rPr>
        <w:t xml:space="preserve"> 
4. Дене даярлығын ұйымдастыру тәртібі</w:t>
      </w:r>
    </w:p>
    <w:bookmarkEnd w:id="190"/>
    <w:bookmarkStart w:name="z690" w:id="191"/>
    <w:p>
      <w:pPr>
        <w:spacing w:after="0"/>
        <w:ind w:left="0"/>
        <w:jc w:val="both"/>
      </w:pPr>
      <w:r>
        <w:rPr>
          <w:rFonts w:ascii="Times New Roman"/>
          <w:b w:val="false"/>
          <w:i w:val="false"/>
          <w:color w:val="000000"/>
          <w:sz w:val="28"/>
        </w:rPr>
        <w:t>
      23. Жеке құраммен дене даярлығы бойынша жаттығулар үнемі қызметтік уақыт есебінен, жылына 100 сағат көлемінде жергілікті жағдайлар мен қызмет атқару ерекшеліктері ескеріліп жүргізіледі және бір қызметтік уақыттан аптасына екі реттен кем емес есеппен жоспарланады;</w:t>
      </w:r>
      <w:r>
        <w:br/>
      </w:r>
      <w:r>
        <w:rPr>
          <w:rFonts w:ascii="Times New Roman"/>
          <w:b w:val="false"/>
          <w:i w:val="false"/>
          <w:color w:val="000000"/>
          <w:sz w:val="28"/>
        </w:rPr>
        <w:t>
</w:t>
      </w:r>
      <w:r>
        <w:rPr>
          <w:rFonts w:ascii="Times New Roman"/>
          <w:b w:val="false"/>
          <w:i w:val="false"/>
          <w:color w:val="000000"/>
          <w:sz w:val="28"/>
        </w:rPr>
        <w:t>
      24. Жеке құрамның дене даярлығы деңгейі «Қазақстан Республикасы Төтенше жағдайлар министрлігінің жүйесінде дене даярлығын, жаппай мәдени-спорттық жұмысты бұдан әрі жақсарту жөніндегі шаралар туралы» Қазақстан Республикасы Төтенше жағдайлар министрлігінің 2011 жылғы 29 шілдедегі № 313 бұйрығымен (бұдан әрі - Бұйрық) бекітілген қызметкерлердің дене даярлығы бойынша бақылау нормативтерін тапсыру жолымен жыл сайын айқындалады.</w:t>
      </w:r>
      <w:r>
        <w:br/>
      </w:r>
      <w:r>
        <w:rPr>
          <w:rFonts w:ascii="Times New Roman"/>
          <w:b w:val="false"/>
          <w:i w:val="false"/>
          <w:color w:val="000000"/>
          <w:sz w:val="28"/>
        </w:rPr>
        <w:t>
</w:t>
      </w:r>
      <w:r>
        <w:rPr>
          <w:rFonts w:ascii="Times New Roman"/>
          <w:b w:val="false"/>
          <w:i w:val="false"/>
          <w:color w:val="000000"/>
          <w:sz w:val="28"/>
        </w:rPr>
        <w:t>
      25. Тақырыптық жоспарға сәйкес жеке құрамның дене даярлығын ұйымдастыру және сабақтар жүргізу МӨҚҚО бөлімшелері кадрлық қызметтерінің қызметкерлеріне олардың функционалдық міндеттеріне сәйкес жүктеледі.</w:t>
      </w:r>
      <w:r>
        <w:br/>
      </w:r>
      <w:r>
        <w:rPr>
          <w:rFonts w:ascii="Times New Roman"/>
          <w:b w:val="false"/>
          <w:i w:val="false"/>
          <w:color w:val="000000"/>
          <w:sz w:val="28"/>
        </w:rPr>
        <w:t>
</w:t>
      </w:r>
      <w:r>
        <w:rPr>
          <w:rFonts w:ascii="Times New Roman"/>
          <w:b w:val="false"/>
          <w:i w:val="false"/>
          <w:color w:val="000000"/>
          <w:sz w:val="28"/>
        </w:rPr>
        <w:t>
      26. Дене және өрт сөндіру-құтқару даярлықтарынан өткен қызметкерлерге жыл сайын анықтама беріледі, ол қызметкердің жеке ісіне енгізу үшін кадр қызметіне жіберіледі.</w:t>
      </w:r>
      <w:r>
        <w:br/>
      </w:r>
      <w:r>
        <w:rPr>
          <w:rFonts w:ascii="Times New Roman"/>
          <w:b w:val="false"/>
          <w:i w:val="false"/>
          <w:color w:val="000000"/>
          <w:sz w:val="28"/>
        </w:rPr>
        <w:t>
</w:t>
      </w:r>
      <w:r>
        <w:rPr>
          <w:rFonts w:ascii="Times New Roman"/>
          <w:b w:val="false"/>
          <w:i w:val="false"/>
          <w:color w:val="000000"/>
          <w:sz w:val="28"/>
        </w:rPr>
        <w:t>
      27. Жеке құрамның дене және сөндіру-құтқару даярлықтарының деңгейі міндетті түрде мінездемелер мен аттестаттау қағаздарында көрсетіледі.</w:t>
      </w:r>
      <w:r>
        <w:br/>
      </w:r>
      <w:r>
        <w:rPr>
          <w:rFonts w:ascii="Times New Roman"/>
          <w:b w:val="false"/>
          <w:i w:val="false"/>
          <w:color w:val="000000"/>
          <w:sz w:val="28"/>
        </w:rPr>
        <w:t>
</w:t>
      </w:r>
      <w:r>
        <w:rPr>
          <w:rFonts w:ascii="Times New Roman"/>
          <w:b w:val="false"/>
          <w:i w:val="false"/>
          <w:color w:val="000000"/>
          <w:sz w:val="28"/>
        </w:rPr>
        <w:t>
      28. Спорт іс-шараларын өткізу № 313 бұйрыққа 1 және 2-қосымшаларда жазылған талаптар есебімен жыл сайын жоспарланады.</w:t>
      </w:r>
      <w:r>
        <w:br/>
      </w:r>
      <w:r>
        <w:rPr>
          <w:rFonts w:ascii="Times New Roman"/>
          <w:b w:val="false"/>
          <w:i w:val="false"/>
          <w:color w:val="000000"/>
          <w:sz w:val="28"/>
        </w:rPr>
        <w:t>
</w:t>
      </w:r>
      <w:r>
        <w:rPr>
          <w:rFonts w:ascii="Times New Roman"/>
          <w:b w:val="false"/>
          <w:i w:val="false"/>
          <w:color w:val="000000"/>
          <w:sz w:val="28"/>
        </w:rPr>
        <w:t>
      29. Жыл сайынғы спорт іс-шаралары ағымдағы жылдың 1 қарашасынан кешіктірілмей Қазақстан Республикасы Төтенше жағдайлар министрлігінің «Өрт сөндірушілер мен құтқарушылар спорт федерациясы» қоғамдық бірлестігі әзірлеген алдағы жылға арналған Қазақстан Республикасы Төтенше жағдайлар министрлігінде жарыстарға дайындық және оларды жүргізудің жыл сайынғы күнтізбелік жоспарына сәйкес жүргізіледі.</w:t>
      </w:r>
      <w:r>
        <w:br/>
      </w:r>
      <w:r>
        <w:rPr>
          <w:rFonts w:ascii="Times New Roman"/>
          <w:b w:val="false"/>
          <w:i w:val="false"/>
          <w:color w:val="000000"/>
          <w:sz w:val="28"/>
        </w:rPr>
        <w:t>
</w:t>
      </w:r>
      <w:r>
        <w:rPr>
          <w:rFonts w:ascii="Times New Roman"/>
          <w:b w:val="false"/>
          <w:i w:val="false"/>
          <w:color w:val="000000"/>
          <w:sz w:val="28"/>
        </w:rPr>
        <w:t>
      30. Спартакиаданың күнтізбелік жоспарында көрсетілген спорт іс-шараларына, сондай-ақ Әлем және Еуропа чемпионаттарына қатысу үшін білгіленген тәртіпте құрама командалардың жеке құрамын дайындау жүзеге асырылады.</w:t>
      </w:r>
      <w:r>
        <w:br/>
      </w:r>
      <w:r>
        <w:rPr>
          <w:rFonts w:ascii="Times New Roman"/>
          <w:b w:val="false"/>
          <w:i w:val="false"/>
          <w:color w:val="000000"/>
          <w:sz w:val="28"/>
        </w:rPr>
        <w:t>
</w:t>
      </w:r>
      <w:r>
        <w:rPr>
          <w:rFonts w:ascii="Times New Roman"/>
          <w:b w:val="false"/>
          <w:i w:val="false"/>
          <w:color w:val="000000"/>
          <w:sz w:val="28"/>
        </w:rPr>
        <w:t>
      31. Спорт іс-шараларын жүргізуге байланысты шығыстар тиісті қаржыландыру жылына арналған бекітілген қаржыландыру жоспары шегінде жүргізіледі.</w:t>
      </w:r>
      <w:r>
        <w:br/>
      </w:r>
      <w:r>
        <w:rPr>
          <w:rFonts w:ascii="Times New Roman"/>
          <w:b w:val="false"/>
          <w:i w:val="false"/>
          <w:color w:val="000000"/>
          <w:sz w:val="28"/>
        </w:rPr>
        <w:t>
</w:t>
      </w:r>
      <w:r>
        <w:rPr>
          <w:rFonts w:ascii="Times New Roman"/>
          <w:b w:val="false"/>
          <w:i w:val="false"/>
          <w:color w:val="000000"/>
          <w:sz w:val="28"/>
        </w:rPr>
        <w:t>
      32. Дене және саптық-өрт даярлығы бойынша жаттығулар жүргізу және Спартакиадаға дайындалу үшін әрбір МӨҚҚО бөлімшесінде спорт алаңы қажетті спорт снарядтарымен және жабдықтарымен жабдықталады.</w:t>
      </w:r>
      <w:r>
        <w:br/>
      </w:r>
      <w:r>
        <w:rPr>
          <w:rFonts w:ascii="Times New Roman"/>
          <w:b w:val="false"/>
          <w:i w:val="false"/>
          <w:color w:val="000000"/>
          <w:sz w:val="28"/>
        </w:rPr>
        <w:t>
</w:t>
      </w:r>
      <w:r>
        <w:rPr>
          <w:rFonts w:ascii="Times New Roman"/>
          <w:b w:val="false"/>
          <w:i w:val="false"/>
          <w:color w:val="000000"/>
          <w:sz w:val="28"/>
        </w:rPr>
        <w:t>
      33. Бөлімшелерде дене және саптық-өрт даярлығы, спорттық бұқаралық жағдайы, Спартакиаданы өткізу барысы үнемі бұқаралық ақпарат құралдарында жарияланады.</w:t>
      </w:r>
    </w:p>
    <w:bookmarkEnd w:id="191"/>
    <w:bookmarkStart w:name="z701" w:id="19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7-қосымша         </w:t>
      </w:r>
    </w:p>
    <w:bookmarkEnd w:id="192"/>
    <w:bookmarkStart w:name="z702" w:id="193"/>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органдарында жоғары тұрған және басшылық лауазымдарға</w:t>
      </w:r>
      <w:r>
        <w:br/>
      </w:r>
      <w:r>
        <w:rPr>
          <w:rFonts w:ascii="Times New Roman"/>
          <w:b/>
          <w:i w:val="false"/>
          <w:color w:val="000000"/>
        </w:rPr>
        <w:t>
жоғарылату үшін кадр резервімен жұмысты қалыптастыру және</w:t>
      </w:r>
      <w:r>
        <w:br/>
      </w:r>
      <w:r>
        <w:rPr>
          <w:rFonts w:ascii="Times New Roman"/>
          <w:b/>
          <w:i w:val="false"/>
          <w:color w:val="000000"/>
        </w:rPr>
        <w:t>
ұйымдастыру қағидасы</w:t>
      </w:r>
    </w:p>
    <w:bookmarkEnd w:id="193"/>
    <w:bookmarkStart w:name="z703" w:id="194"/>
    <w:p>
      <w:pPr>
        <w:spacing w:after="0"/>
        <w:ind w:left="0"/>
        <w:jc w:val="left"/>
      </w:pPr>
      <w:r>
        <w:rPr>
          <w:rFonts w:ascii="Times New Roman"/>
          <w:b/>
          <w:i w:val="false"/>
          <w:color w:val="000000"/>
        </w:rPr>
        <w:t xml:space="preserve"> 
1. Жалпы ережелер</w:t>
      </w:r>
    </w:p>
    <w:bookmarkEnd w:id="194"/>
    <w:bookmarkStart w:name="z704" w:id="195"/>
    <w:p>
      <w:pPr>
        <w:spacing w:after="0"/>
        <w:ind w:left="0"/>
        <w:jc w:val="both"/>
      </w:pPr>
      <w:r>
        <w:rPr>
          <w:rFonts w:ascii="Times New Roman"/>
          <w:b w:val="false"/>
          <w:i w:val="false"/>
          <w:color w:val="000000"/>
          <w:sz w:val="28"/>
        </w:rPr>
        <w:t>
      1. Қазақстан Республикасының мемлекеттік өртке қарсы қызмет органдарында жоғары тұрған және басшылық лауазымдарға жоғарылату үшін кадр резервімен жұмысты қалыптастыру және ұйымдастыру қағидасы (бұдан әрі – Қағида) Қазақстан Республикасының мемлекеттік өртке қарсы қызмет органдарында жоғары тұрған және басшылық лауазымдарға жоғарылату үшін кадр резервімен жұмысты қалыптастыру және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2. Кадр резерві мемлекеттік өртке қарсы қызмет органдарының (бұдан әрі – МӨҚҚО) кадр резервін сапалы қалыптастыру және МӨҚҚО-дағы қызметтердің лауазымдарын жасақтауды қамтамасыз ету мақсатында құрылады.</w:t>
      </w:r>
      <w:r>
        <w:br/>
      </w:r>
      <w:r>
        <w:rPr>
          <w:rFonts w:ascii="Times New Roman"/>
          <w:b w:val="false"/>
          <w:i w:val="false"/>
          <w:color w:val="000000"/>
          <w:sz w:val="28"/>
        </w:rPr>
        <w:t>
</w:t>
      </w:r>
      <w:r>
        <w:rPr>
          <w:rFonts w:ascii="Times New Roman"/>
          <w:b w:val="false"/>
          <w:i w:val="false"/>
          <w:color w:val="000000"/>
          <w:sz w:val="28"/>
        </w:rPr>
        <w:t>
      3. МӨҚҚО-на жоғары тұрған және басшылық лауазымдарға жоғарлату үшін кадр резерві – бұл жоғары тұрған және басшылық лауазымдарға жоғарлатуға дайындау және жоғарлату үшін  қажетті кәсіби және іскери қасиеттерге ие, атқарып отырған лауазымында өзін жақсы жақтан көрсеткен және Министрлік уәкілетті органының, аумақтық органдары мен ведомстволық бағынысты мемлекеттік мекемелерінің басшылары мен аттестаттау комиссиясы ұсынған қызметкерлер санаты.</w:t>
      </w:r>
      <w:r>
        <w:br/>
      </w:r>
      <w:r>
        <w:rPr>
          <w:rFonts w:ascii="Times New Roman"/>
          <w:b w:val="false"/>
          <w:i w:val="false"/>
          <w:color w:val="000000"/>
          <w:sz w:val="28"/>
        </w:rPr>
        <w:t>
</w:t>
      </w:r>
      <w:r>
        <w:rPr>
          <w:rFonts w:ascii="Times New Roman"/>
          <w:b w:val="false"/>
          <w:i w:val="false"/>
          <w:color w:val="000000"/>
          <w:sz w:val="28"/>
        </w:rPr>
        <w:t>
      4. Кадр резервіне қою үшін үміткерлерді іріктеу кезінде мына:</w:t>
      </w:r>
      <w:r>
        <w:br/>
      </w:r>
      <w:r>
        <w:rPr>
          <w:rFonts w:ascii="Times New Roman"/>
          <w:b w:val="false"/>
          <w:i w:val="false"/>
          <w:color w:val="000000"/>
          <w:sz w:val="28"/>
        </w:rPr>
        <w:t>
      Мемлекет, Қазақстан Республикасы Төтенше жағдайлар министрлігі (бұдан әрі – Министрлік) және оған бағынышты органдар мен бөлімшелер шешетін мәселелерді білуі;</w:t>
      </w:r>
      <w:r>
        <w:br/>
      </w:r>
      <w:r>
        <w:rPr>
          <w:rFonts w:ascii="Times New Roman"/>
          <w:b w:val="false"/>
          <w:i w:val="false"/>
          <w:color w:val="000000"/>
          <w:sz w:val="28"/>
        </w:rPr>
        <w:t>
      жоғары, болжанып отырған лауазым бейіні бойынша білімнің болуы құпталады;</w:t>
      </w:r>
      <w:r>
        <w:br/>
      </w:r>
      <w:r>
        <w:rPr>
          <w:rFonts w:ascii="Times New Roman"/>
          <w:b w:val="false"/>
          <w:i w:val="false"/>
          <w:color w:val="000000"/>
          <w:sz w:val="28"/>
        </w:rPr>
        <w:t>
      Министрлік жүйесіндегі жұмыс өтілі, әдеттегідей, 5 (бес) жылдан кем болмауы, соның ішінде 2 жылдан кем емес атқарып отырған лауазымда болуы;</w:t>
      </w:r>
      <w:r>
        <w:br/>
      </w:r>
      <w:r>
        <w:rPr>
          <w:rFonts w:ascii="Times New Roman"/>
          <w:b w:val="false"/>
          <w:i w:val="false"/>
          <w:color w:val="000000"/>
          <w:sz w:val="28"/>
        </w:rPr>
        <w:t>
      жоғары кәсіби және адамгершілік, ұйымдастырушылық және талдау, бастамашылық, табанды, экстремальды жағдайда тез бейімделу және әрекет ете білу қабілеттерінің болуы,</w:t>
      </w:r>
      <w:r>
        <w:br/>
      </w:r>
      <w:r>
        <w:rPr>
          <w:rFonts w:ascii="Times New Roman"/>
          <w:b w:val="false"/>
          <w:i w:val="false"/>
          <w:color w:val="000000"/>
          <w:sz w:val="28"/>
        </w:rPr>
        <w:t>
      жеке тәртіптілігі мен орындаушылығы, сынды дұрыс қабылдай және уақытында кемшіліктерді жоя білуі;</w:t>
      </w:r>
      <w:r>
        <w:br/>
      </w:r>
      <w:r>
        <w:rPr>
          <w:rFonts w:ascii="Times New Roman"/>
          <w:b w:val="false"/>
          <w:i w:val="false"/>
          <w:color w:val="000000"/>
          <w:sz w:val="28"/>
        </w:rPr>
        <w:t>
      үміткердің денсаулық жағдайының сәйкес келуі;</w:t>
      </w:r>
      <w:r>
        <w:br/>
      </w:r>
      <w:r>
        <w:rPr>
          <w:rFonts w:ascii="Times New Roman"/>
          <w:b w:val="false"/>
          <w:i w:val="false"/>
          <w:color w:val="000000"/>
          <w:sz w:val="28"/>
        </w:rPr>
        <w:t>
      мемлекетіміздің қандай да болмасын өңіріне жаңа қызмет орнына орын ауыстыруға қызметкердің әзірлігі;</w:t>
      </w:r>
      <w:r>
        <w:br/>
      </w:r>
      <w:r>
        <w:rPr>
          <w:rFonts w:ascii="Times New Roman"/>
          <w:b w:val="false"/>
          <w:i w:val="false"/>
          <w:color w:val="000000"/>
          <w:sz w:val="28"/>
        </w:rPr>
        <w:t>
      тиісті басшылар санаттарының қызметін регламенттейтін нормативтік құқықтық актілерді білуі ескеріледі.</w:t>
      </w:r>
      <w:r>
        <w:br/>
      </w:r>
      <w:r>
        <w:rPr>
          <w:rFonts w:ascii="Times New Roman"/>
          <w:b w:val="false"/>
          <w:i w:val="false"/>
          <w:color w:val="000000"/>
          <w:sz w:val="28"/>
        </w:rPr>
        <w:t>
</w:t>
      </w:r>
      <w:r>
        <w:rPr>
          <w:rFonts w:ascii="Times New Roman"/>
          <w:b w:val="false"/>
          <w:i w:val="false"/>
          <w:color w:val="000000"/>
          <w:sz w:val="28"/>
        </w:rPr>
        <w:t>
      5. Кадр резервін құру мақсаты қойылған талаптарға жауап беретін үміткерлерді алдын ала іріктеу және даярлау жолымен бос лауазымдарды жоспарлы және тиімді орналастыруды қамтамасыз ету, сондай-ақ МӨҚҚО жоғары тұрған және басшылық лауазымдарға оларды жоғарлату және тағайындау кезінде субъективтік сәттерді болдырмау болып табылады.</w:t>
      </w:r>
      <w:r>
        <w:br/>
      </w:r>
      <w:r>
        <w:rPr>
          <w:rFonts w:ascii="Times New Roman"/>
          <w:b w:val="false"/>
          <w:i w:val="false"/>
          <w:color w:val="000000"/>
          <w:sz w:val="28"/>
        </w:rPr>
        <w:t>
</w:t>
      </w:r>
      <w:r>
        <w:rPr>
          <w:rFonts w:ascii="Times New Roman"/>
          <w:b w:val="false"/>
          <w:i w:val="false"/>
          <w:color w:val="000000"/>
          <w:sz w:val="28"/>
        </w:rPr>
        <w:t>
      6. Кадр резервін қалыптастырудың және онымен жұмыс істеуді ұйымдастырудың негізгі міндеті қызметкерлердің мақсатты даярлығын қамтамасыз ету, олардың негізгі қызметтік жұмыс барысында жоғары тұрған және басшылық лауазымдарда жұмыс істеуге жарамдылығын айқындау.</w:t>
      </w:r>
      <w:r>
        <w:br/>
      </w:r>
      <w:r>
        <w:rPr>
          <w:rFonts w:ascii="Times New Roman"/>
          <w:b w:val="false"/>
          <w:i w:val="false"/>
          <w:color w:val="000000"/>
          <w:sz w:val="28"/>
        </w:rPr>
        <w:t>
</w:t>
      </w:r>
      <w:r>
        <w:rPr>
          <w:rFonts w:ascii="Times New Roman"/>
          <w:b w:val="false"/>
          <w:i w:val="false"/>
          <w:color w:val="000000"/>
          <w:sz w:val="28"/>
        </w:rPr>
        <w:t>
      7. Кадр резерві Министрлік пен бөлімшелердің лауазымдар номенклатурасына сәйкес мына:</w:t>
      </w:r>
      <w:r>
        <w:br/>
      </w:r>
      <w:r>
        <w:rPr>
          <w:rFonts w:ascii="Times New Roman"/>
          <w:b w:val="false"/>
          <w:i w:val="false"/>
          <w:color w:val="000000"/>
          <w:sz w:val="28"/>
        </w:rPr>
        <w:t>
      перспективалық – Министрліктің номенклатурасына жататын лауазымға;</w:t>
      </w:r>
      <w:r>
        <w:br/>
      </w:r>
      <w:r>
        <w:rPr>
          <w:rFonts w:ascii="Times New Roman"/>
          <w:b w:val="false"/>
          <w:i w:val="false"/>
          <w:color w:val="000000"/>
          <w:sz w:val="28"/>
        </w:rPr>
        <w:t>
      жалпы – бөлімшелердің номенклатурасына жататын лауазымға жыл сайын қалыптастырылады, қайта қаралады және толықтырылады.</w:t>
      </w:r>
      <w:r>
        <w:br/>
      </w:r>
      <w:r>
        <w:rPr>
          <w:rFonts w:ascii="Times New Roman"/>
          <w:b w:val="false"/>
          <w:i w:val="false"/>
          <w:color w:val="000000"/>
          <w:sz w:val="28"/>
        </w:rPr>
        <w:t>
</w:t>
      </w:r>
      <w:r>
        <w:rPr>
          <w:rFonts w:ascii="Times New Roman"/>
          <w:b w:val="false"/>
          <w:i w:val="false"/>
          <w:color w:val="000000"/>
          <w:sz w:val="28"/>
        </w:rPr>
        <w:t>
      8. Практикалық қызметтік жұмыс барысында резервтегі адамдарды даярлау мен оқытуды тікелей басшылар кадр қызметтерінің қызметкерлерімен бірлесіп жүзеге асырады.</w:t>
      </w:r>
      <w:r>
        <w:br/>
      </w:r>
      <w:r>
        <w:rPr>
          <w:rFonts w:ascii="Times New Roman"/>
          <w:b w:val="false"/>
          <w:i w:val="false"/>
          <w:color w:val="000000"/>
          <w:sz w:val="28"/>
        </w:rPr>
        <w:t>
</w:t>
      </w:r>
      <w:r>
        <w:rPr>
          <w:rFonts w:ascii="Times New Roman"/>
          <w:b w:val="false"/>
          <w:i w:val="false"/>
          <w:color w:val="000000"/>
          <w:sz w:val="28"/>
        </w:rPr>
        <w:t>
      9. Резервтегі адамды даярлау үшін оның тікелей басшысы жеке жоспар жасайды. Резервтегі адамды даярлау қызметкердің қызметтік жұмысының, алдағы жұмыс учаскесінің ерекшелігі есебімен әзірленеді және де мына:</w:t>
      </w:r>
      <w:r>
        <w:br/>
      </w:r>
      <w:r>
        <w:rPr>
          <w:rFonts w:ascii="Times New Roman"/>
          <w:b w:val="false"/>
          <w:i w:val="false"/>
          <w:color w:val="000000"/>
          <w:sz w:val="28"/>
        </w:rPr>
        <w:t>
      кәсіби, әскери, моральдық-психологиялық және физикалық дайындық деңгейін арттыру;</w:t>
      </w:r>
      <w:r>
        <w:br/>
      </w:r>
      <w:r>
        <w:rPr>
          <w:rFonts w:ascii="Times New Roman"/>
          <w:b w:val="false"/>
          <w:i w:val="false"/>
          <w:color w:val="000000"/>
          <w:sz w:val="28"/>
        </w:rPr>
        <w:t>
      төтенше жағдайлардың алдын алу және оларды жою саласындағы Қазақстан Республикасының заңнамаларын, сондай-ақ нормативтік құқықтық актілерді тереңдетіп зерделеу;</w:t>
      </w:r>
      <w:r>
        <w:br/>
      </w:r>
      <w:r>
        <w:rPr>
          <w:rFonts w:ascii="Times New Roman"/>
          <w:b w:val="false"/>
          <w:i w:val="false"/>
          <w:color w:val="000000"/>
          <w:sz w:val="28"/>
        </w:rPr>
        <w:t>
      ұйымдастырушылық және басқару дағдыларын, бастамаларын, жүктелген міндеттерді орындауға шығармашылық қарым-қатынасын дамыту;</w:t>
      </w:r>
      <w:r>
        <w:br/>
      </w:r>
      <w:r>
        <w:rPr>
          <w:rFonts w:ascii="Times New Roman"/>
          <w:b w:val="false"/>
          <w:i w:val="false"/>
          <w:color w:val="000000"/>
          <w:sz w:val="28"/>
        </w:rPr>
        <w:t>
      тапсырмаларды орындау, Министрлік Алқасының отырыстарына, департаменттер бастықтары жанындағы кеңестері мен басқа жиналыстарына материалдарды дайындауға қатысу;</w:t>
      </w:r>
      <w:r>
        <w:br/>
      </w:r>
      <w:r>
        <w:rPr>
          <w:rFonts w:ascii="Times New Roman"/>
          <w:b w:val="false"/>
          <w:i w:val="false"/>
          <w:color w:val="000000"/>
          <w:sz w:val="28"/>
        </w:rPr>
        <w:t>
      бөлімшелер қызметіне кешенді, тақырыптық тексерулерді жүргізуге қатысу;</w:t>
      </w:r>
      <w:r>
        <w:br/>
      </w:r>
      <w:r>
        <w:rPr>
          <w:rFonts w:ascii="Times New Roman"/>
          <w:b w:val="false"/>
          <w:i w:val="false"/>
          <w:color w:val="000000"/>
          <w:sz w:val="28"/>
        </w:rPr>
        <w:t>
      кеңестерде, конференцияларда және семинарларда сөз сөйлеулерді дайындау және оларға қатысу;</w:t>
      </w:r>
      <w:r>
        <w:br/>
      </w:r>
      <w:r>
        <w:rPr>
          <w:rFonts w:ascii="Times New Roman"/>
          <w:b w:val="false"/>
          <w:i w:val="false"/>
          <w:color w:val="000000"/>
          <w:sz w:val="28"/>
        </w:rPr>
        <w:t>
      талдау құжаттарын жасау;</w:t>
      </w:r>
      <w:r>
        <w:br/>
      </w:r>
      <w:r>
        <w:rPr>
          <w:rFonts w:ascii="Times New Roman"/>
          <w:b w:val="false"/>
          <w:i w:val="false"/>
          <w:color w:val="000000"/>
          <w:sz w:val="28"/>
        </w:rPr>
        <w:t>
      резервтегі адамға оны жоғарлату болжанатын лауазым құзыретіне кіретін тапсырмаларды орындау;</w:t>
      </w:r>
      <w:r>
        <w:br/>
      </w:r>
      <w:r>
        <w:rPr>
          <w:rFonts w:ascii="Times New Roman"/>
          <w:b w:val="false"/>
          <w:i w:val="false"/>
          <w:color w:val="000000"/>
          <w:sz w:val="28"/>
        </w:rPr>
        <w:t>
      басшылардың міндеттерін ол болмаған кезеңде (демалыс, іссапар, сырқаттанған) атқару іс-шаралардан тұруы тиіс.</w:t>
      </w:r>
      <w:r>
        <w:br/>
      </w:r>
      <w:r>
        <w:rPr>
          <w:rFonts w:ascii="Times New Roman"/>
          <w:b w:val="false"/>
          <w:i w:val="false"/>
          <w:color w:val="000000"/>
          <w:sz w:val="28"/>
        </w:rPr>
        <w:t>
</w:t>
      </w:r>
      <w:r>
        <w:rPr>
          <w:rFonts w:ascii="Times New Roman"/>
          <w:b w:val="false"/>
          <w:i w:val="false"/>
          <w:color w:val="000000"/>
          <w:sz w:val="28"/>
        </w:rPr>
        <w:t>
      10. Резервтегі адамды даярлау жоспарын Кадр резервінің тізімін бекіткен сәттен бастап бір айлық мерзімде Министрлік орталық аппараты, құрылымдық бөлімшелерінің, ведомстволарының, аумақтық органдары мен ведомстволық бағынысты мемлекеттік мекемелерінің басшылары бекітеді.</w:t>
      </w:r>
      <w:r>
        <w:br/>
      </w:r>
      <w:r>
        <w:rPr>
          <w:rFonts w:ascii="Times New Roman"/>
          <w:b w:val="false"/>
          <w:i w:val="false"/>
          <w:color w:val="000000"/>
          <w:sz w:val="28"/>
        </w:rPr>
        <w:t>
</w:t>
      </w:r>
      <w:r>
        <w:rPr>
          <w:rFonts w:ascii="Times New Roman"/>
          <w:b w:val="false"/>
          <w:i w:val="false"/>
          <w:color w:val="000000"/>
          <w:sz w:val="28"/>
        </w:rPr>
        <w:t>
      11. Кадр резервінде тұрған кезеңде резервтегі адам сынақ мерзімімен, бірақ 6 (алты) айдан аспайтын мерзімге бос лауазымға тағайындалады.</w:t>
      </w:r>
      <w:r>
        <w:br/>
      </w:r>
      <w:r>
        <w:rPr>
          <w:rFonts w:ascii="Times New Roman"/>
          <w:b w:val="false"/>
          <w:i w:val="false"/>
          <w:color w:val="000000"/>
          <w:sz w:val="28"/>
        </w:rPr>
        <w:t>
</w:t>
      </w:r>
      <w:r>
        <w:rPr>
          <w:rFonts w:ascii="Times New Roman"/>
          <w:b w:val="false"/>
          <w:i w:val="false"/>
          <w:color w:val="000000"/>
          <w:sz w:val="28"/>
        </w:rPr>
        <w:t>
      12. Резервтегі адамдар Қазақстан Республикасы Төтенше жағдайлар министрлігімен қатар, Қазақстан Республикасының басқа да министрліктері мен ведомстволарының құрылымдық бөлімшелерінде және одан тыс жерлерде болжанатын қызметтік жұмыс бағыты бойынша тағылымдамадан, оқудан, біліктілікті арттырудан өтеді. Іссапарға жіберу қызметтік қажеттілікке, қабылдайтын тараптардың оқу бағдарламаларымен айқындалады.</w:t>
      </w:r>
      <w:r>
        <w:br/>
      </w:r>
      <w:r>
        <w:rPr>
          <w:rFonts w:ascii="Times New Roman"/>
          <w:b w:val="false"/>
          <w:i w:val="false"/>
          <w:color w:val="000000"/>
          <w:sz w:val="28"/>
        </w:rPr>
        <w:t>
</w:t>
      </w:r>
      <w:r>
        <w:rPr>
          <w:rFonts w:ascii="Times New Roman"/>
          <w:b w:val="false"/>
          <w:i w:val="false"/>
          <w:color w:val="000000"/>
          <w:sz w:val="28"/>
        </w:rPr>
        <w:t>
      13. Министрліктің құрылымдық бөлімшелері, ведомстволары, аумақтық органдары мен ведомстволық бағынысты мемлекеттік мекемелері Министрліктің Кадрлық қамтамасыз ету департаментіне үміткерді қызметтік жұмыс бағыты бойынша даярлау үшін басымдылықты ескере отырып, резервтегі адамдарды тағлымдамадан өткізу, оқыту, біліктігін арттыру бойынша ұсыныстар береді.</w:t>
      </w:r>
      <w:r>
        <w:br/>
      </w:r>
      <w:r>
        <w:rPr>
          <w:rFonts w:ascii="Times New Roman"/>
          <w:b w:val="false"/>
          <w:i w:val="false"/>
          <w:color w:val="000000"/>
          <w:sz w:val="28"/>
        </w:rPr>
        <w:t>
</w:t>
      </w:r>
      <w:r>
        <w:rPr>
          <w:rFonts w:ascii="Times New Roman"/>
          <w:b w:val="false"/>
          <w:i w:val="false"/>
          <w:color w:val="000000"/>
          <w:sz w:val="28"/>
        </w:rPr>
        <w:t>
      14. Тағылымдамадан өту нәтижелері бойынша қабылдайтын Министрліктің құрылымдық бөлімшелерінің, ведомстволарының, аумақтық органдары мен ведомстволық бағынысты мемлекеттік мекемелерінің кадр қызметі осы бөлімше басшысы бекітетін қорытындыны әзірлейді.</w:t>
      </w:r>
      <w:r>
        <w:br/>
      </w:r>
      <w:r>
        <w:rPr>
          <w:rFonts w:ascii="Times New Roman"/>
          <w:b w:val="false"/>
          <w:i w:val="false"/>
          <w:color w:val="000000"/>
          <w:sz w:val="28"/>
        </w:rPr>
        <w:t>
</w:t>
      </w:r>
      <w:r>
        <w:rPr>
          <w:rFonts w:ascii="Times New Roman"/>
          <w:b w:val="false"/>
          <w:i w:val="false"/>
          <w:color w:val="000000"/>
          <w:sz w:val="28"/>
        </w:rPr>
        <w:t>
      15. Резервтегі адамдарды даярлау материалдары олардың жеке істеріне тігіледі. Осы материалдарға:</w:t>
      </w:r>
      <w:r>
        <w:br/>
      </w:r>
      <w:r>
        <w:rPr>
          <w:rFonts w:ascii="Times New Roman"/>
          <w:b w:val="false"/>
          <w:i w:val="false"/>
          <w:color w:val="000000"/>
          <w:sz w:val="28"/>
        </w:rPr>
        <w:t>
      қызметкерді кадр резервіне алу туралы бұйрықтан үзінді;</w:t>
      </w:r>
      <w:r>
        <w:br/>
      </w:r>
      <w:r>
        <w:rPr>
          <w:rFonts w:ascii="Times New Roman"/>
          <w:b w:val="false"/>
          <w:i w:val="false"/>
          <w:color w:val="000000"/>
          <w:sz w:val="28"/>
        </w:rPr>
        <w:t>
      резервтегі адамдарды даярлау жоспары;</w:t>
      </w:r>
      <w:r>
        <w:br/>
      </w:r>
      <w:r>
        <w:rPr>
          <w:rFonts w:ascii="Times New Roman"/>
          <w:b w:val="false"/>
          <w:i w:val="false"/>
          <w:color w:val="000000"/>
          <w:sz w:val="28"/>
        </w:rPr>
        <w:t>
      тағылымдамадан өту нәтижелері туралы қорытындылары;</w:t>
      </w:r>
      <w:r>
        <w:br/>
      </w:r>
      <w:r>
        <w:rPr>
          <w:rFonts w:ascii="Times New Roman"/>
          <w:b w:val="false"/>
          <w:i w:val="false"/>
          <w:color w:val="000000"/>
          <w:sz w:val="28"/>
        </w:rPr>
        <w:t>
      резервте болу уақытында қызметкердің жұмыс нәтижелері туралы қызметтік мінездеме кіреді.</w:t>
      </w:r>
      <w:r>
        <w:br/>
      </w:r>
      <w:r>
        <w:rPr>
          <w:rFonts w:ascii="Times New Roman"/>
          <w:b w:val="false"/>
          <w:i w:val="false"/>
          <w:color w:val="000000"/>
          <w:sz w:val="28"/>
        </w:rPr>
        <w:t>
</w:t>
      </w:r>
      <w:r>
        <w:rPr>
          <w:rFonts w:ascii="Times New Roman"/>
          <w:b w:val="false"/>
          <w:i w:val="false"/>
          <w:color w:val="000000"/>
          <w:sz w:val="28"/>
        </w:rPr>
        <w:t>
      16. Резервтегі адамды даярлау оны лауазымға тағайындаған не кадр резервінен алған кезде аяқталған болып есептеледі.</w:t>
      </w:r>
      <w:r>
        <w:br/>
      </w:r>
      <w:r>
        <w:rPr>
          <w:rFonts w:ascii="Times New Roman"/>
          <w:b w:val="false"/>
          <w:i w:val="false"/>
          <w:color w:val="000000"/>
          <w:sz w:val="28"/>
        </w:rPr>
        <w:t>
</w:t>
      </w:r>
      <w:r>
        <w:rPr>
          <w:rFonts w:ascii="Times New Roman"/>
          <w:b w:val="false"/>
          <w:i w:val="false"/>
          <w:color w:val="000000"/>
          <w:sz w:val="28"/>
        </w:rPr>
        <w:t>
      17. Жоспарлы іс-шараларды, сондай-ақ қорытынды құжаттарды дайындауды уақытында іске асыруға бақылау кадр қызметтеріне жүктеледі.</w:t>
      </w:r>
    </w:p>
    <w:bookmarkEnd w:id="195"/>
    <w:bookmarkStart w:name="z721" w:id="196"/>
    <w:p>
      <w:pPr>
        <w:spacing w:after="0"/>
        <w:ind w:left="0"/>
        <w:jc w:val="left"/>
      </w:pPr>
      <w:r>
        <w:rPr>
          <w:rFonts w:ascii="Times New Roman"/>
          <w:b/>
          <w:i w:val="false"/>
          <w:color w:val="000000"/>
        </w:rPr>
        <w:t xml:space="preserve"> 
2. Кадр резервін қалыптастыру және толықтыру тәртібі</w:t>
      </w:r>
    </w:p>
    <w:bookmarkEnd w:id="196"/>
    <w:bookmarkStart w:name="z722" w:id="197"/>
    <w:p>
      <w:pPr>
        <w:spacing w:after="0"/>
        <w:ind w:left="0"/>
        <w:jc w:val="both"/>
      </w:pPr>
      <w:r>
        <w:rPr>
          <w:rFonts w:ascii="Times New Roman"/>
          <w:b w:val="false"/>
          <w:i w:val="false"/>
          <w:color w:val="000000"/>
          <w:sz w:val="28"/>
        </w:rPr>
        <w:t>
      18. Кадр резервін қалыптастыру мына қағидаттар:</w:t>
      </w:r>
      <w:r>
        <w:br/>
      </w:r>
      <w:r>
        <w:rPr>
          <w:rFonts w:ascii="Times New Roman"/>
          <w:b w:val="false"/>
          <w:i w:val="false"/>
          <w:color w:val="000000"/>
          <w:sz w:val="28"/>
        </w:rPr>
        <w:t>
      қызмет бабында реттілік тәртібінде жоғарлауы;</w:t>
      </w:r>
      <w:r>
        <w:br/>
      </w:r>
      <w:r>
        <w:rPr>
          <w:rFonts w:ascii="Times New Roman"/>
          <w:b w:val="false"/>
          <w:i w:val="false"/>
          <w:color w:val="000000"/>
          <w:sz w:val="28"/>
        </w:rPr>
        <w:t>
      үміткерлерді іріктеу және кәсіби-іскери, адамгершілік-психологиялық қасиеттері мен басқару дағдыларын бағалау кезіндегі объективтілік;</w:t>
      </w:r>
      <w:r>
        <w:br/>
      </w:r>
      <w:r>
        <w:rPr>
          <w:rFonts w:ascii="Times New Roman"/>
          <w:b w:val="false"/>
          <w:i w:val="false"/>
          <w:color w:val="000000"/>
          <w:sz w:val="28"/>
        </w:rPr>
        <w:t>
      Кадр резервіне алған кезде алқалылығы негізінде жүргізіледі.</w:t>
      </w:r>
      <w:r>
        <w:br/>
      </w:r>
      <w:r>
        <w:rPr>
          <w:rFonts w:ascii="Times New Roman"/>
          <w:b w:val="false"/>
          <w:i w:val="false"/>
          <w:color w:val="000000"/>
          <w:sz w:val="28"/>
        </w:rPr>
        <w:t>
</w:t>
      </w:r>
      <w:r>
        <w:rPr>
          <w:rFonts w:ascii="Times New Roman"/>
          <w:b w:val="false"/>
          <w:i w:val="false"/>
          <w:color w:val="000000"/>
          <w:sz w:val="28"/>
        </w:rPr>
        <w:t>
      19. Кадр резерві лауазымдарға орналасу қажеттілігін ескере отырып, орналасуға жататын әрбір лауазымға кемінде екі үміткердің есебінен құрылады.</w:t>
      </w:r>
      <w:r>
        <w:br/>
      </w:r>
      <w:r>
        <w:rPr>
          <w:rFonts w:ascii="Times New Roman"/>
          <w:b w:val="false"/>
          <w:i w:val="false"/>
          <w:color w:val="000000"/>
          <w:sz w:val="28"/>
        </w:rPr>
        <w:t>
</w:t>
      </w:r>
      <w:r>
        <w:rPr>
          <w:rFonts w:ascii="Times New Roman"/>
          <w:b w:val="false"/>
          <w:i w:val="false"/>
          <w:color w:val="000000"/>
          <w:sz w:val="28"/>
        </w:rPr>
        <w:t>
      20. Қызметкерлерді Кадр резервіне енгізу туралы шешім қабылдаған кезде жеке оң қасиеттерімен қатар, бұрын қолданылған және алынбаған тәртіптік жазалар, басшылық етіп отырған орган немесе бөлімшеде қызметтік жұмыс және тәртіп жағдайы ескеріледі.</w:t>
      </w:r>
      <w:r>
        <w:br/>
      </w:r>
      <w:r>
        <w:rPr>
          <w:rFonts w:ascii="Times New Roman"/>
          <w:b w:val="false"/>
          <w:i w:val="false"/>
          <w:color w:val="000000"/>
          <w:sz w:val="28"/>
        </w:rPr>
        <w:t>
</w:t>
      </w:r>
      <w:r>
        <w:rPr>
          <w:rFonts w:ascii="Times New Roman"/>
          <w:b w:val="false"/>
          <w:i w:val="false"/>
          <w:color w:val="000000"/>
          <w:sz w:val="28"/>
        </w:rPr>
        <w:t>
      21. Кадр резервіне енгізу жоспарланған лауазымға тағайындауға міндетті негіздеме болып табылмайды.</w:t>
      </w:r>
      <w:r>
        <w:br/>
      </w:r>
      <w:r>
        <w:rPr>
          <w:rFonts w:ascii="Times New Roman"/>
          <w:b w:val="false"/>
          <w:i w:val="false"/>
          <w:color w:val="000000"/>
          <w:sz w:val="28"/>
        </w:rPr>
        <w:t>
</w:t>
      </w:r>
      <w:r>
        <w:rPr>
          <w:rFonts w:ascii="Times New Roman"/>
          <w:b w:val="false"/>
          <w:i w:val="false"/>
          <w:color w:val="000000"/>
          <w:sz w:val="28"/>
        </w:rPr>
        <w:t>
      22. Жоспарланған лауазымдарға объективтік себептер бойынша ұсынылмаған резервшілер келесі жылға Кадр резервіне жаңадан енгізіледі. Объективті себептер:</w:t>
      </w:r>
      <w:r>
        <w:br/>
      </w:r>
      <w:r>
        <w:rPr>
          <w:rFonts w:ascii="Times New Roman"/>
          <w:b w:val="false"/>
          <w:i w:val="false"/>
          <w:color w:val="000000"/>
          <w:sz w:val="28"/>
        </w:rPr>
        <w:t>
      бос лауазымдардың болмауы;</w:t>
      </w:r>
      <w:r>
        <w:br/>
      </w:r>
      <w:r>
        <w:rPr>
          <w:rFonts w:ascii="Times New Roman"/>
          <w:b w:val="false"/>
          <w:i w:val="false"/>
          <w:color w:val="000000"/>
          <w:sz w:val="28"/>
        </w:rPr>
        <w:t>
      күндізгі оқу бөлімінде төтенше жағдайлардың алдын алу және оларды жою саласындағы жоғары кәсіби білім алу үшін жолдама;</w:t>
      </w:r>
      <w:r>
        <w:br/>
      </w:r>
      <w:r>
        <w:rPr>
          <w:rFonts w:ascii="Times New Roman"/>
          <w:b w:val="false"/>
          <w:i w:val="false"/>
          <w:color w:val="000000"/>
          <w:sz w:val="28"/>
        </w:rPr>
        <w:t>
      баланы бағып-күтуге арналған демалыс;</w:t>
      </w:r>
      <w:r>
        <w:br/>
      </w:r>
      <w:r>
        <w:rPr>
          <w:rFonts w:ascii="Times New Roman"/>
          <w:b w:val="false"/>
          <w:i w:val="false"/>
          <w:color w:val="000000"/>
          <w:sz w:val="28"/>
        </w:rPr>
        <w:t>
      денсаулық жағдайы бойынша;</w:t>
      </w:r>
      <w:r>
        <w:br/>
      </w:r>
      <w:r>
        <w:rPr>
          <w:rFonts w:ascii="Times New Roman"/>
          <w:b w:val="false"/>
          <w:i w:val="false"/>
          <w:color w:val="000000"/>
          <w:sz w:val="28"/>
        </w:rPr>
        <w:t>
      жоғары тұрған немесе басшылық лауазымына тағайындауға кедергі ететін басқа себептер болуы мүмкін.</w:t>
      </w:r>
      <w:r>
        <w:br/>
      </w:r>
      <w:r>
        <w:rPr>
          <w:rFonts w:ascii="Times New Roman"/>
          <w:b w:val="false"/>
          <w:i w:val="false"/>
          <w:color w:val="000000"/>
          <w:sz w:val="28"/>
        </w:rPr>
        <w:t>
</w:t>
      </w:r>
      <w:r>
        <w:rPr>
          <w:rFonts w:ascii="Times New Roman"/>
          <w:b w:val="false"/>
          <w:i w:val="false"/>
          <w:color w:val="000000"/>
          <w:sz w:val="28"/>
        </w:rPr>
        <w:t>
      23. Қызметкерлерді Кадр резервіне енгізу туралы ұсыныстарды дайындау Министрлік уәкілетті органының, аумақтық органдары мен ведомстволық бағынысты мемлекеттік мекемелерінің басшыларымен бірлесіп кадр қызметі өткізілген кадрлар қозғалысын болжанатын бағалар, сондай-ақ қызметкерді аттестаттау нәтижелері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24. Кадр резервін қалыптастыру туралы ұсыныстар жыл сайын 1 қарашаға дейінгі мерзімде беріледі.</w:t>
      </w:r>
      <w:r>
        <w:br/>
      </w:r>
      <w:r>
        <w:rPr>
          <w:rFonts w:ascii="Times New Roman"/>
          <w:b w:val="false"/>
          <w:i w:val="false"/>
          <w:color w:val="000000"/>
          <w:sz w:val="28"/>
        </w:rPr>
        <w:t>
</w:t>
      </w:r>
      <w:r>
        <w:rPr>
          <w:rFonts w:ascii="Times New Roman"/>
          <w:b w:val="false"/>
          <w:i w:val="false"/>
          <w:color w:val="000000"/>
          <w:sz w:val="28"/>
        </w:rPr>
        <w:t>
      Ұсынылатын мәліметтер:</w:t>
      </w:r>
      <w:r>
        <w:br/>
      </w:r>
      <w:r>
        <w:rPr>
          <w:rFonts w:ascii="Times New Roman"/>
          <w:b w:val="false"/>
          <w:i w:val="false"/>
          <w:color w:val="000000"/>
          <w:sz w:val="28"/>
        </w:rPr>
        <w:t>
</w:t>
      </w:r>
      <w:r>
        <w:rPr>
          <w:rFonts w:ascii="Times New Roman"/>
          <w:b w:val="false"/>
          <w:i w:val="false"/>
          <w:color w:val="000000"/>
          <w:sz w:val="28"/>
        </w:rPr>
        <w:t>
      1) алдағы кезеңге басшылық кадрына болжанған қажеттіліктерді, оның ішінде:</w:t>
      </w:r>
      <w:r>
        <w:br/>
      </w:r>
      <w:r>
        <w:rPr>
          <w:rFonts w:ascii="Times New Roman"/>
          <w:b w:val="false"/>
          <w:i w:val="false"/>
          <w:color w:val="000000"/>
          <w:sz w:val="28"/>
        </w:rPr>
        <w:t>
      басқа бөлімшелерге басқа лауазымдарға жоспарланған орын ауыстыруларды;</w:t>
      </w:r>
      <w:r>
        <w:br/>
      </w:r>
      <w:r>
        <w:rPr>
          <w:rFonts w:ascii="Times New Roman"/>
          <w:b w:val="false"/>
          <w:i w:val="false"/>
          <w:color w:val="000000"/>
          <w:sz w:val="28"/>
        </w:rPr>
        <w:t>
      түрлі жағдайлар бойынша қызметтен босатуды;</w:t>
      </w:r>
      <w:r>
        <w:br/>
      </w:r>
      <w:r>
        <w:rPr>
          <w:rFonts w:ascii="Times New Roman"/>
          <w:b w:val="false"/>
          <w:i w:val="false"/>
          <w:color w:val="000000"/>
          <w:sz w:val="28"/>
        </w:rPr>
        <w:t>
      басқа мемлекеттік органдарға қызметке жіберуді;</w:t>
      </w:r>
      <w:r>
        <w:br/>
      </w:r>
      <w:r>
        <w:rPr>
          <w:rFonts w:ascii="Times New Roman"/>
          <w:b w:val="false"/>
          <w:i w:val="false"/>
          <w:color w:val="000000"/>
          <w:sz w:val="28"/>
        </w:rPr>
        <w:t>
      біліктілікті арттыру шеңберінде күндізгі бөлім бойынша оқытуға кетуді қамтиды.</w:t>
      </w:r>
      <w:r>
        <w:br/>
      </w:r>
      <w:r>
        <w:rPr>
          <w:rFonts w:ascii="Times New Roman"/>
          <w:b w:val="false"/>
          <w:i w:val="false"/>
          <w:color w:val="000000"/>
          <w:sz w:val="28"/>
        </w:rPr>
        <w:t>
      Кадр резервіне алуға ұсынылған қызметкерлердің материалдары:</w:t>
      </w:r>
      <w:r>
        <w:br/>
      </w:r>
      <w:r>
        <w:rPr>
          <w:rFonts w:ascii="Times New Roman"/>
          <w:b w:val="false"/>
          <w:i w:val="false"/>
          <w:color w:val="000000"/>
          <w:sz w:val="28"/>
        </w:rPr>
        <w:t>
      Министрлік орталық аппаратының құрылымдық бөлімшелері, ведомстволары, аумақтық органдары мен ведомстволық бағынысты мекемелері басшысының қолдаухаты;</w:t>
      </w:r>
      <w:r>
        <w:br/>
      </w:r>
      <w:r>
        <w:rPr>
          <w:rFonts w:ascii="Times New Roman"/>
          <w:b w:val="false"/>
          <w:i w:val="false"/>
          <w:color w:val="000000"/>
          <w:sz w:val="28"/>
        </w:rPr>
        <w:t>
      қызметкерді Кадр резервіне алудың орындылығы туралы қорытындымен Министрлік орталық аппаратының құрылымдық бөлімшелері, ведомстволары, аумақтық органдары мен ведомстволық бағынысты мекемелерінің аттестаттау комиссиясы отырысының хаттамасынан үзінді;</w:t>
      </w:r>
      <w:r>
        <w:br/>
      </w:r>
      <w:r>
        <w:rPr>
          <w:rFonts w:ascii="Times New Roman"/>
          <w:b w:val="false"/>
          <w:i w:val="false"/>
          <w:color w:val="000000"/>
          <w:sz w:val="28"/>
        </w:rPr>
        <w:t>
      үміткердің іскери және моральдық қасиеттерін, оның атқарып отырған лауазымдағы қызметтік жұмыс нәтижелерін, қызметтік және орындаушылық тәртібі жағдайы көрсеткіштерін көрсететін қызметтік мінездеме;</w:t>
      </w:r>
      <w:r>
        <w:br/>
      </w:r>
      <w:r>
        <w:rPr>
          <w:rFonts w:ascii="Times New Roman"/>
          <w:b w:val="false"/>
          <w:i w:val="false"/>
          <w:color w:val="000000"/>
          <w:sz w:val="28"/>
        </w:rPr>
        <w:t>
      өмірбаян деректері туралы анықтама (айғақ анықтама).</w:t>
      </w:r>
      <w:r>
        <w:br/>
      </w:r>
      <w:r>
        <w:rPr>
          <w:rFonts w:ascii="Times New Roman"/>
          <w:b w:val="false"/>
          <w:i w:val="false"/>
          <w:color w:val="000000"/>
          <w:sz w:val="28"/>
        </w:rPr>
        <w:t>
</w:t>
      </w:r>
      <w:r>
        <w:rPr>
          <w:rFonts w:ascii="Times New Roman"/>
          <w:b w:val="false"/>
          <w:i w:val="false"/>
          <w:color w:val="000000"/>
          <w:sz w:val="28"/>
        </w:rPr>
        <w:t>
      25. Кадр резервіне алу осы Қағидаға 1-қосымшаға сәйкес үлгі бойынша оларды тізімге енгізу жолымен жүргізіледі. Резервке алынған қызметкерлер тізімдерін құру және жүйелендіру кадр қызметіне жүктеледі. Жыл сайынғы Кадр резервінің жиынтық тізімін құруды және оны іске асыруға бақылауды:</w:t>
      </w:r>
      <w:r>
        <w:br/>
      </w:r>
      <w:r>
        <w:rPr>
          <w:rFonts w:ascii="Times New Roman"/>
          <w:b w:val="false"/>
          <w:i w:val="false"/>
          <w:color w:val="000000"/>
          <w:sz w:val="28"/>
        </w:rPr>
        <w:t>
      перспективалық кадр резервіне - Министрліктің Кадрлық қамтамасыз ету департаменті;</w:t>
      </w:r>
      <w:r>
        <w:br/>
      </w:r>
      <w:r>
        <w:rPr>
          <w:rFonts w:ascii="Times New Roman"/>
          <w:b w:val="false"/>
          <w:i w:val="false"/>
          <w:color w:val="000000"/>
          <w:sz w:val="28"/>
        </w:rPr>
        <w:t>
      жалпы кадр резервіне - Министрлік ведомстволары, аумақтық  органдары мен ведомстволық бағынысты мемлекеттік мекемелерінің кадр қызметі жүзеге асырады.</w:t>
      </w:r>
      <w:r>
        <w:br/>
      </w:r>
      <w:r>
        <w:rPr>
          <w:rFonts w:ascii="Times New Roman"/>
          <w:b w:val="false"/>
          <w:i w:val="false"/>
          <w:color w:val="000000"/>
          <w:sz w:val="28"/>
        </w:rPr>
        <w:t>
</w:t>
      </w:r>
      <w:r>
        <w:rPr>
          <w:rFonts w:ascii="Times New Roman"/>
          <w:b w:val="false"/>
          <w:i w:val="false"/>
          <w:color w:val="000000"/>
          <w:sz w:val="28"/>
        </w:rPr>
        <w:t>
      26. Жиынтық тізімдер жыл сайын 20 желтоқсанға дейін:</w:t>
      </w:r>
      <w:r>
        <w:br/>
      </w:r>
      <w:r>
        <w:rPr>
          <w:rFonts w:ascii="Times New Roman"/>
          <w:b w:val="false"/>
          <w:i w:val="false"/>
          <w:color w:val="000000"/>
          <w:sz w:val="28"/>
        </w:rPr>
        <w:t>
      перспективалық кадр резервінің тізімі – Қазақстан Республикасы Төтенше жағдайлар министрінің бұйрығымен;</w:t>
      </w:r>
      <w:r>
        <w:br/>
      </w:r>
      <w:r>
        <w:rPr>
          <w:rFonts w:ascii="Times New Roman"/>
          <w:b w:val="false"/>
          <w:i w:val="false"/>
          <w:color w:val="000000"/>
          <w:sz w:val="28"/>
        </w:rPr>
        <w:t>
      жалпы кадр резервінің тізімі - Министрліктің ведомстволары, аумақтық органдары мен ведомстволық бағынысты мемлекеттік мекемелері бірінші басшыларының бұйрықтарымен бекітіледі.</w:t>
      </w:r>
      <w:r>
        <w:br/>
      </w:r>
      <w:r>
        <w:rPr>
          <w:rFonts w:ascii="Times New Roman"/>
          <w:b w:val="false"/>
          <w:i w:val="false"/>
          <w:color w:val="000000"/>
          <w:sz w:val="28"/>
        </w:rPr>
        <w:t>
</w:t>
      </w:r>
      <w:r>
        <w:rPr>
          <w:rFonts w:ascii="Times New Roman"/>
          <w:b w:val="false"/>
          <w:i w:val="false"/>
          <w:color w:val="000000"/>
          <w:sz w:val="28"/>
        </w:rPr>
        <w:t>
      27. Кадр резервінің жиынтық тізіміне өзгерістер енгізу оны бекіткеннен кейін, ерекшелік ретінде, мүдделі Министрлік құрылымдық бөлімшелері, аумақтық органдары мен ведомстволық бағынысты мемлекеттік мекемелері басшыларының дәйектелген қолдаухаттары негізінде жүргізіледі.</w:t>
      </w:r>
      <w:r>
        <w:br/>
      </w:r>
      <w:r>
        <w:rPr>
          <w:rFonts w:ascii="Times New Roman"/>
          <w:b w:val="false"/>
          <w:i w:val="false"/>
          <w:color w:val="000000"/>
          <w:sz w:val="28"/>
        </w:rPr>
        <w:t>
</w:t>
      </w:r>
      <w:r>
        <w:rPr>
          <w:rFonts w:ascii="Times New Roman"/>
          <w:b w:val="false"/>
          <w:i w:val="false"/>
          <w:color w:val="000000"/>
          <w:sz w:val="28"/>
        </w:rPr>
        <w:t>
      28. Кадр қызметінің басшысы:</w:t>
      </w:r>
      <w:r>
        <w:br/>
      </w:r>
      <w:r>
        <w:rPr>
          <w:rFonts w:ascii="Times New Roman"/>
          <w:b w:val="false"/>
          <w:i w:val="false"/>
          <w:color w:val="000000"/>
          <w:sz w:val="28"/>
        </w:rPr>
        <w:t>
      кадр резервін қалыптастыру және резервтегі адамдарға қажетті құжаттарды дайындауды қамтамасыз етеді;</w:t>
      </w:r>
      <w:r>
        <w:br/>
      </w:r>
      <w:r>
        <w:rPr>
          <w:rFonts w:ascii="Times New Roman"/>
          <w:b w:val="false"/>
          <w:i w:val="false"/>
          <w:color w:val="000000"/>
          <w:sz w:val="28"/>
        </w:rPr>
        <w:t>
      бөлімшелерге резервтегі адамдармен жұмыс жоспарларын құруда көмек көрсетеді;</w:t>
      </w:r>
      <w:r>
        <w:br/>
      </w:r>
      <w:r>
        <w:rPr>
          <w:rFonts w:ascii="Times New Roman"/>
          <w:b w:val="false"/>
          <w:i w:val="false"/>
          <w:color w:val="000000"/>
          <w:sz w:val="28"/>
        </w:rPr>
        <w:t>
      бөлімшелерде Кадр резервімен жұмысқа бақылауды жүзеге асырады;</w:t>
      </w:r>
      <w:r>
        <w:br/>
      </w:r>
      <w:r>
        <w:rPr>
          <w:rFonts w:ascii="Times New Roman"/>
          <w:b w:val="false"/>
          <w:i w:val="false"/>
          <w:color w:val="000000"/>
          <w:sz w:val="28"/>
        </w:rPr>
        <w:t>
      жаңа үміткерлерді Кадр резервіне алу (резервтен алу) туралы ұсыныстар әзірлейді;</w:t>
      </w:r>
      <w:r>
        <w:br/>
      </w:r>
      <w:r>
        <w:rPr>
          <w:rFonts w:ascii="Times New Roman"/>
          <w:b w:val="false"/>
          <w:i w:val="false"/>
          <w:color w:val="000000"/>
          <w:sz w:val="28"/>
        </w:rPr>
        <w:t>
      Кадр резервінен басшылық лауазымға қызметкерлерді тағайындаған кезде қажетті құжаттарды дайындауды қамтамасыз етеді.</w:t>
      </w:r>
      <w:r>
        <w:br/>
      </w:r>
      <w:r>
        <w:rPr>
          <w:rFonts w:ascii="Times New Roman"/>
          <w:b w:val="false"/>
          <w:i w:val="false"/>
          <w:color w:val="000000"/>
          <w:sz w:val="28"/>
        </w:rPr>
        <w:t>
</w:t>
      </w:r>
      <w:r>
        <w:rPr>
          <w:rFonts w:ascii="Times New Roman"/>
          <w:b w:val="false"/>
          <w:i w:val="false"/>
          <w:color w:val="000000"/>
          <w:sz w:val="28"/>
        </w:rPr>
        <w:t>
      29. Резервтегі адамдардың тікелей басшылары:</w:t>
      </w:r>
      <w:r>
        <w:br/>
      </w:r>
      <w:r>
        <w:rPr>
          <w:rFonts w:ascii="Times New Roman"/>
          <w:b w:val="false"/>
          <w:i w:val="false"/>
          <w:color w:val="000000"/>
          <w:sz w:val="28"/>
        </w:rPr>
        <w:t>
      өз бөлімшелерінде Кадр резервімен жұмысты ұйымдастыруды қамтамасыз етеді;</w:t>
      </w:r>
      <w:r>
        <w:br/>
      </w:r>
      <w:r>
        <w:rPr>
          <w:rFonts w:ascii="Times New Roman"/>
          <w:b w:val="false"/>
          <w:i w:val="false"/>
          <w:color w:val="000000"/>
          <w:sz w:val="28"/>
        </w:rPr>
        <w:t>
      кадр қызметімен бірлесіп кадр резервінің құрамын құрады;</w:t>
      </w:r>
      <w:r>
        <w:br/>
      </w:r>
      <w:r>
        <w:rPr>
          <w:rFonts w:ascii="Times New Roman"/>
          <w:b w:val="false"/>
          <w:i w:val="false"/>
          <w:color w:val="000000"/>
          <w:sz w:val="28"/>
        </w:rPr>
        <w:t>
      қызметтік жұмыс бағыттары бойынша оқу-әдістемелік бағдарламаларды әзірлейді;</w:t>
      </w:r>
      <w:r>
        <w:br/>
      </w:r>
      <w:r>
        <w:rPr>
          <w:rFonts w:ascii="Times New Roman"/>
          <w:b w:val="false"/>
          <w:i w:val="false"/>
          <w:color w:val="000000"/>
          <w:sz w:val="28"/>
        </w:rPr>
        <w:t>
      кадр резервімен жұмыс жоспарын құрады;</w:t>
      </w:r>
      <w:r>
        <w:br/>
      </w:r>
      <w:r>
        <w:rPr>
          <w:rFonts w:ascii="Times New Roman"/>
          <w:b w:val="false"/>
          <w:i w:val="false"/>
          <w:color w:val="000000"/>
          <w:sz w:val="28"/>
        </w:rPr>
        <w:t>
      резервтегі адамдар үшін жеке дайындық жоспарын құрады және олардың орындалуын бақылайды;</w:t>
      </w:r>
      <w:r>
        <w:br/>
      </w:r>
      <w:r>
        <w:rPr>
          <w:rFonts w:ascii="Times New Roman"/>
          <w:b w:val="false"/>
          <w:i w:val="false"/>
          <w:color w:val="000000"/>
          <w:sz w:val="28"/>
        </w:rPr>
        <w:t>
      күнтізбелік жыл қорытындысы бойынша кадр қызметіне резервтегі адамдармен жеке жоспарлардың орындалуы туралы есеп ұсынады;</w:t>
      </w:r>
      <w:r>
        <w:br/>
      </w:r>
      <w:r>
        <w:rPr>
          <w:rFonts w:ascii="Times New Roman"/>
          <w:b w:val="false"/>
          <w:i w:val="false"/>
          <w:color w:val="000000"/>
          <w:sz w:val="28"/>
        </w:rPr>
        <w:t>
      </w:t>
      </w:r>
      <w:r>
        <w:rPr>
          <w:rFonts w:ascii="Times New Roman"/>
          <w:b w:val="false"/>
          <w:i w:val="false"/>
          <w:color w:val="000000"/>
          <w:sz w:val="28"/>
        </w:rPr>
        <w:t>қосымша</w:t>
      </w:r>
      <w:r>
        <w:rPr>
          <w:rFonts w:ascii="Times New Roman"/>
          <w:b w:val="false"/>
          <w:i w:val="false"/>
          <w:color w:val="000000"/>
          <w:sz w:val="28"/>
        </w:rPr>
        <w:t xml:space="preserve"> үміткерлерді кадр резервіне енгізу және одан алып тастау туралы негізделген ұсыныстар енгізеді.</w:t>
      </w:r>
      <w:r>
        <w:br/>
      </w:r>
      <w:r>
        <w:rPr>
          <w:rFonts w:ascii="Times New Roman"/>
          <w:b w:val="false"/>
          <w:i w:val="false"/>
          <w:color w:val="000000"/>
          <w:sz w:val="28"/>
        </w:rPr>
        <w:t>
</w:t>
      </w:r>
      <w:r>
        <w:rPr>
          <w:rFonts w:ascii="Times New Roman"/>
          <w:b w:val="false"/>
          <w:i w:val="false"/>
          <w:color w:val="000000"/>
          <w:sz w:val="28"/>
        </w:rPr>
        <w:t>
      30. Министрдің, Министрліктің ведомстволары, аумақтық органдары мен ведомстволық бағынысты мемлекеттік мекемелері басшысының шешімі бойынша резервтегі адамдармен жұмыс істеуге өзге лауазымды адамдар айқындалуы мүмкін.</w:t>
      </w:r>
    </w:p>
    <w:bookmarkEnd w:id="197"/>
    <w:bookmarkStart w:name="z736" w:id="198"/>
    <w:p>
      <w:pPr>
        <w:spacing w:after="0"/>
        <w:ind w:left="0"/>
        <w:jc w:val="left"/>
      </w:pPr>
      <w:r>
        <w:rPr>
          <w:rFonts w:ascii="Times New Roman"/>
          <w:b/>
          <w:i w:val="false"/>
          <w:color w:val="000000"/>
        </w:rPr>
        <w:t xml:space="preserve"> 
3. Жоғары тұрған немесе басшылық лауазымға резервтегі</w:t>
      </w:r>
      <w:r>
        <w:br/>
      </w:r>
      <w:r>
        <w:rPr>
          <w:rFonts w:ascii="Times New Roman"/>
          <w:b/>
          <w:i w:val="false"/>
          <w:color w:val="000000"/>
        </w:rPr>
        <w:t>
адамды жоғарлату туралы шешім қабылдау</w:t>
      </w:r>
    </w:p>
    <w:bookmarkEnd w:id="198"/>
    <w:bookmarkStart w:name="z737" w:id="199"/>
    <w:p>
      <w:pPr>
        <w:spacing w:after="0"/>
        <w:ind w:left="0"/>
        <w:jc w:val="both"/>
      </w:pPr>
      <w:r>
        <w:rPr>
          <w:rFonts w:ascii="Times New Roman"/>
          <w:b w:val="false"/>
          <w:i w:val="false"/>
          <w:color w:val="000000"/>
          <w:sz w:val="28"/>
        </w:rPr>
        <w:t>
      31. Резервтегі адамды даярлау жоспарын орындау қорытындылары бойынша, әдеттегідей жоғары тұрған немесе басшылық лауазымға қызметкерді тағайындаудың орындылығы туралы шешім қабылдайтын Министрлік алқасында, бөлімшенің кеңесінде, жиналысында оны тыңдау жүргізіледі. Бұл ретте:</w:t>
      </w:r>
      <w:r>
        <w:br/>
      </w:r>
      <w:r>
        <w:rPr>
          <w:rFonts w:ascii="Times New Roman"/>
          <w:b w:val="false"/>
          <w:i w:val="false"/>
          <w:color w:val="000000"/>
          <w:sz w:val="28"/>
        </w:rPr>
        <w:t>
</w:t>
      </w:r>
      <w:r>
        <w:rPr>
          <w:rFonts w:ascii="Times New Roman"/>
          <w:b w:val="false"/>
          <w:i w:val="false"/>
          <w:color w:val="000000"/>
          <w:sz w:val="28"/>
        </w:rPr>
        <w:t>
      1) перспективалық кадр резервінде тұрған қызметкерлер үшін отырыс хаттамасы Министрліктің Кадрлық қамтамасыз ету департаментіне жіберіледі. Хаттама жоғары тұрған немесе басшылық лауазымға тағайындау туралы қолдаухатпен материалдарға қосыла беріледі. Жоғары тұрған немесе басшылық лауазымға қызметкерді тағайындауға қажетті материалдар тізбесі қызметкердің Министрлік қызметкерлерінің нақты санатына жатуына сәйкес айқындалады.</w:t>
      </w:r>
      <w:r>
        <w:br/>
      </w:r>
      <w:r>
        <w:rPr>
          <w:rFonts w:ascii="Times New Roman"/>
          <w:b w:val="false"/>
          <w:i w:val="false"/>
          <w:color w:val="000000"/>
          <w:sz w:val="28"/>
        </w:rPr>
        <w:t>
</w:t>
      </w:r>
      <w:r>
        <w:rPr>
          <w:rFonts w:ascii="Times New Roman"/>
          <w:b w:val="false"/>
          <w:i w:val="false"/>
          <w:color w:val="000000"/>
          <w:sz w:val="28"/>
        </w:rPr>
        <w:t>
      2) жалпы кадр резервінде тұрған қызметкерлер жоғары тұрған немесе басшылық лауазымға қызмет орны бойынша Министрдің, Министрліктің аумақтық органдары мен ведомстволық бағынысты мемлекеттік мекемелері басшыларының бұйрықтарымен тағайындалады. Отырыс хаттамасы жеке іске тігу үшін осы бөлімшенің кадр қызметіне беріледі.</w:t>
      </w:r>
      <w:r>
        <w:br/>
      </w:r>
      <w:r>
        <w:rPr>
          <w:rFonts w:ascii="Times New Roman"/>
          <w:b w:val="false"/>
          <w:i w:val="false"/>
          <w:color w:val="000000"/>
          <w:sz w:val="28"/>
        </w:rPr>
        <w:t>
</w:t>
      </w:r>
      <w:r>
        <w:rPr>
          <w:rFonts w:ascii="Times New Roman"/>
          <w:b w:val="false"/>
          <w:i w:val="false"/>
          <w:color w:val="000000"/>
          <w:sz w:val="28"/>
        </w:rPr>
        <w:t>
      32. Резервтегі адам МӨҚҚО қызметкерлері жоғары тұрған немесе басшылық лауазымға қызметкерді тағайындалған кезде басқа өңірге олардың келісімінсіз қызметті өткеру үшін ауыстырылуы мүмкін.</w:t>
      </w:r>
      <w:r>
        <w:br/>
      </w:r>
      <w:r>
        <w:rPr>
          <w:rFonts w:ascii="Times New Roman"/>
          <w:b w:val="false"/>
          <w:i w:val="false"/>
          <w:color w:val="000000"/>
          <w:sz w:val="28"/>
        </w:rPr>
        <w:t>
</w:t>
      </w:r>
      <w:r>
        <w:rPr>
          <w:rFonts w:ascii="Times New Roman"/>
          <w:b w:val="false"/>
          <w:i w:val="false"/>
          <w:color w:val="000000"/>
          <w:sz w:val="28"/>
        </w:rPr>
        <w:t>
      33. Бөлімшелердің басшылары кадр резервін қалыптастыру туралы ұсыныстармен біруақытта жыл сайын Министрлік Кадрлық қамтамасыз ету департаментіне резервтегі адамдардың кадрлық орнын ауыстыруы туралы мәліметтер ұсынады. Қызметкерге қатысты жоғары тұрған немесе басшылық лауазымға жоғарлату туралы шешім қабылданбаған жағдайда себебі көрсетіледі.</w:t>
      </w:r>
    </w:p>
    <w:bookmarkEnd w:id="199"/>
    <w:bookmarkStart w:name="z742" w:id="200"/>
    <w:p>
      <w:pPr>
        <w:spacing w:after="0"/>
        <w:ind w:left="0"/>
        <w:jc w:val="left"/>
      </w:pPr>
      <w:r>
        <w:rPr>
          <w:rFonts w:ascii="Times New Roman"/>
          <w:b/>
          <w:i w:val="false"/>
          <w:color w:val="000000"/>
        </w:rPr>
        <w:t xml:space="preserve"> 
4. Кадр резервінен шығару тәртібі</w:t>
      </w:r>
    </w:p>
    <w:bookmarkEnd w:id="200"/>
    <w:bookmarkStart w:name="z743" w:id="201"/>
    <w:p>
      <w:pPr>
        <w:spacing w:after="0"/>
        <w:ind w:left="0"/>
        <w:jc w:val="both"/>
      </w:pPr>
      <w:r>
        <w:rPr>
          <w:rFonts w:ascii="Times New Roman"/>
          <w:b w:val="false"/>
          <w:i w:val="false"/>
          <w:color w:val="000000"/>
          <w:sz w:val="28"/>
        </w:rPr>
        <w:t>
      34. Кадр резервінен шығару:</w:t>
      </w:r>
      <w:r>
        <w:br/>
      </w:r>
      <w:r>
        <w:rPr>
          <w:rFonts w:ascii="Times New Roman"/>
          <w:b w:val="false"/>
          <w:i w:val="false"/>
          <w:color w:val="000000"/>
          <w:sz w:val="28"/>
        </w:rPr>
        <w:t>
</w:t>
      </w:r>
      <w:r>
        <w:rPr>
          <w:rFonts w:ascii="Times New Roman"/>
          <w:b w:val="false"/>
          <w:i w:val="false"/>
          <w:color w:val="000000"/>
          <w:sz w:val="28"/>
        </w:rPr>
        <w:t>
      1) жоғары тұрған немесе басшылық лауазымға тағайындау;</w:t>
      </w:r>
      <w:r>
        <w:br/>
      </w:r>
      <w:r>
        <w:rPr>
          <w:rFonts w:ascii="Times New Roman"/>
          <w:b w:val="false"/>
          <w:i w:val="false"/>
          <w:color w:val="000000"/>
          <w:sz w:val="28"/>
        </w:rPr>
        <w:t>
</w:t>
      </w:r>
      <w:r>
        <w:rPr>
          <w:rFonts w:ascii="Times New Roman"/>
          <w:b w:val="false"/>
          <w:i w:val="false"/>
          <w:color w:val="000000"/>
          <w:sz w:val="28"/>
        </w:rPr>
        <w:t>
      2) қызметте шекті жас жағдайына жеткен;</w:t>
      </w:r>
      <w:r>
        <w:br/>
      </w:r>
      <w:r>
        <w:rPr>
          <w:rFonts w:ascii="Times New Roman"/>
          <w:b w:val="false"/>
          <w:i w:val="false"/>
          <w:color w:val="000000"/>
          <w:sz w:val="28"/>
        </w:rPr>
        <w:t>
</w:t>
      </w:r>
      <w:r>
        <w:rPr>
          <w:rFonts w:ascii="Times New Roman"/>
          <w:b w:val="false"/>
          <w:i w:val="false"/>
          <w:color w:val="000000"/>
          <w:sz w:val="28"/>
        </w:rPr>
        <w:t>
      3) болжанатын лауазым бойынша міндеттерді тиісті деңгейде орындауға кедергі жасайтын созылмалы не басқа қауіпті аурулардың болу туралы медициналық мекеменің қорытындысы бойынша;</w:t>
      </w:r>
      <w:r>
        <w:br/>
      </w:r>
      <w:r>
        <w:rPr>
          <w:rFonts w:ascii="Times New Roman"/>
          <w:b w:val="false"/>
          <w:i w:val="false"/>
          <w:color w:val="000000"/>
          <w:sz w:val="28"/>
        </w:rPr>
        <w:t>
</w:t>
      </w:r>
      <w:r>
        <w:rPr>
          <w:rFonts w:ascii="Times New Roman"/>
          <w:b w:val="false"/>
          <w:i w:val="false"/>
          <w:color w:val="000000"/>
          <w:sz w:val="28"/>
        </w:rPr>
        <w:t>
      4) Министрлік жүйесінде қызметті тоқтатқан;</w:t>
      </w:r>
      <w:r>
        <w:br/>
      </w:r>
      <w:r>
        <w:rPr>
          <w:rFonts w:ascii="Times New Roman"/>
          <w:b w:val="false"/>
          <w:i w:val="false"/>
          <w:color w:val="000000"/>
          <w:sz w:val="28"/>
        </w:rPr>
        <w:t>
</w:t>
      </w:r>
      <w:r>
        <w:rPr>
          <w:rFonts w:ascii="Times New Roman"/>
          <w:b w:val="false"/>
          <w:i w:val="false"/>
          <w:color w:val="000000"/>
          <w:sz w:val="28"/>
        </w:rPr>
        <w:t>
      5) атқарып отырған лауазымда қызметтік жұмыс нәтижелері қанағаттанарлықсыз болған;</w:t>
      </w:r>
      <w:r>
        <w:br/>
      </w:r>
      <w:r>
        <w:rPr>
          <w:rFonts w:ascii="Times New Roman"/>
          <w:b w:val="false"/>
          <w:i w:val="false"/>
          <w:color w:val="000000"/>
          <w:sz w:val="28"/>
        </w:rPr>
        <w:t>
</w:t>
      </w:r>
      <w:r>
        <w:rPr>
          <w:rFonts w:ascii="Times New Roman"/>
          <w:b w:val="false"/>
          <w:i w:val="false"/>
          <w:color w:val="000000"/>
          <w:sz w:val="28"/>
        </w:rPr>
        <w:t>
      6) басшылық етіп отырған бөлімшеде моральдық-психологиялық ахуалдық жағдайдың, қызметтік, еңбек және орындаушылық тәртіптің, еңбектің қауіпсіз жағдайларын қанағаттанарлықсыз қамтамасыз етудің төмен көрсеткіштері;</w:t>
      </w:r>
      <w:r>
        <w:br/>
      </w:r>
      <w:r>
        <w:rPr>
          <w:rFonts w:ascii="Times New Roman"/>
          <w:b w:val="false"/>
          <w:i w:val="false"/>
          <w:color w:val="000000"/>
          <w:sz w:val="28"/>
        </w:rPr>
        <w:t>
</w:t>
      </w:r>
      <w:r>
        <w:rPr>
          <w:rFonts w:ascii="Times New Roman"/>
          <w:b w:val="false"/>
          <w:i w:val="false"/>
          <w:color w:val="000000"/>
          <w:sz w:val="28"/>
        </w:rPr>
        <w:t>
      7) айтарлықтай тәртіптік теріс қылықты, заңды бұзушылықты, оның ішінде сыбайлас жемқорлық құқық бұзушылық жіберген;</w:t>
      </w:r>
      <w:r>
        <w:br/>
      </w:r>
      <w:r>
        <w:rPr>
          <w:rFonts w:ascii="Times New Roman"/>
          <w:b w:val="false"/>
          <w:i w:val="false"/>
          <w:color w:val="000000"/>
          <w:sz w:val="28"/>
        </w:rPr>
        <w:t>
</w:t>
      </w:r>
      <w:r>
        <w:rPr>
          <w:rFonts w:ascii="Times New Roman"/>
          <w:b w:val="false"/>
          <w:i w:val="false"/>
          <w:color w:val="000000"/>
          <w:sz w:val="28"/>
        </w:rPr>
        <w:t>
      8) жоғары тұрған лауазымға тағайындаған кезде Қазақстан Республикасының басқа өңіріне ауысудан бас тартқан;</w:t>
      </w:r>
      <w:r>
        <w:br/>
      </w:r>
      <w:r>
        <w:rPr>
          <w:rFonts w:ascii="Times New Roman"/>
          <w:b w:val="false"/>
          <w:i w:val="false"/>
          <w:color w:val="000000"/>
          <w:sz w:val="28"/>
        </w:rPr>
        <w:t>
</w:t>
      </w:r>
      <w:r>
        <w:rPr>
          <w:rFonts w:ascii="Times New Roman"/>
          <w:b w:val="false"/>
          <w:i w:val="false"/>
          <w:color w:val="000000"/>
          <w:sz w:val="28"/>
        </w:rPr>
        <w:t>
      9) қызметтік тәртіпті жүйелі бұзған;</w:t>
      </w:r>
      <w:r>
        <w:br/>
      </w:r>
      <w:r>
        <w:rPr>
          <w:rFonts w:ascii="Times New Roman"/>
          <w:b w:val="false"/>
          <w:i w:val="false"/>
          <w:color w:val="000000"/>
          <w:sz w:val="28"/>
        </w:rPr>
        <w:t>
</w:t>
      </w:r>
      <w:r>
        <w:rPr>
          <w:rFonts w:ascii="Times New Roman"/>
          <w:b w:val="false"/>
          <w:i w:val="false"/>
          <w:color w:val="000000"/>
          <w:sz w:val="28"/>
        </w:rPr>
        <w:t>
      10) үміткерді жоғарлатуға арналған даярлаудың жеке жоспарында көзделген іс-шараларды қызметкердің орындамаған;</w:t>
      </w:r>
      <w:r>
        <w:br/>
      </w:r>
      <w:r>
        <w:rPr>
          <w:rFonts w:ascii="Times New Roman"/>
          <w:b w:val="false"/>
          <w:i w:val="false"/>
          <w:color w:val="000000"/>
          <w:sz w:val="28"/>
        </w:rPr>
        <w:t>
</w:t>
      </w:r>
      <w:r>
        <w:rPr>
          <w:rFonts w:ascii="Times New Roman"/>
          <w:b w:val="false"/>
          <w:i w:val="false"/>
          <w:color w:val="000000"/>
          <w:sz w:val="28"/>
        </w:rPr>
        <w:t>
      11) резервтегі адамның оны кадр резервінен алу туралы өтініш бергені жағдайларда алынады.</w:t>
      </w:r>
      <w:r>
        <w:br/>
      </w:r>
      <w:r>
        <w:rPr>
          <w:rFonts w:ascii="Times New Roman"/>
          <w:b w:val="false"/>
          <w:i w:val="false"/>
          <w:color w:val="000000"/>
          <w:sz w:val="28"/>
        </w:rPr>
        <w:t>
</w:t>
      </w:r>
      <w:r>
        <w:rPr>
          <w:rFonts w:ascii="Times New Roman"/>
          <w:b w:val="false"/>
          <w:i w:val="false"/>
          <w:color w:val="000000"/>
          <w:sz w:val="28"/>
        </w:rPr>
        <w:t>
      35. Кадр резервінен қызметкерді алып тастау туралы шешім:</w:t>
      </w:r>
      <w:r>
        <w:br/>
      </w:r>
      <w:r>
        <w:rPr>
          <w:rFonts w:ascii="Times New Roman"/>
          <w:b w:val="false"/>
          <w:i w:val="false"/>
          <w:color w:val="000000"/>
          <w:sz w:val="28"/>
        </w:rPr>
        <w:t>
      перспективалық кадр резервіне енгізілген қызметкерлер үшін – Министрліктің уәкілетті орган басшысының, дәйекті қолдаухат бойынша құрылымдық бөлімшелері, аумақтық органдары, сондай-ақ Кадрлық қамтамасыз ету департаменті басшысының бұйрығымен;</w:t>
      </w:r>
      <w:r>
        <w:br/>
      </w:r>
      <w:r>
        <w:rPr>
          <w:rFonts w:ascii="Times New Roman"/>
          <w:b w:val="false"/>
          <w:i w:val="false"/>
          <w:color w:val="000000"/>
          <w:sz w:val="28"/>
        </w:rPr>
        <w:t>
      жалпы резервке енгізілген қызметкерлер үшін – құрылымдық бөлімше басшысының, кадр қызметінің қолдаухаты бойынша немесе қызметтік жұмыс, аттестаттаудан өткізу нәтижелері бойына Министрлік ведомстволары, аумақтық органдары мен ведомстволық бағынысты мемлекеттік мекемелері басшыларының бұйрығымен жүзеге асырылады.</w:t>
      </w:r>
      <w:r>
        <w:br/>
      </w:r>
      <w:r>
        <w:rPr>
          <w:rFonts w:ascii="Times New Roman"/>
          <w:b w:val="false"/>
          <w:i w:val="false"/>
          <w:color w:val="000000"/>
          <w:sz w:val="28"/>
        </w:rPr>
        <w:t>
</w:t>
      </w:r>
      <w:r>
        <w:rPr>
          <w:rFonts w:ascii="Times New Roman"/>
          <w:b w:val="false"/>
          <w:i w:val="false"/>
          <w:color w:val="000000"/>
          <w:sz w:val="28"/>
        </w:rPr>
        <w:t>
      36. Осы Қағиданың 33-тармағымен (1, 2, 3, 4) тармақшаларынан басқа) көзделген негіздер бойынша резервтен алынып тасталған қызметкерлерді Кадр резервіне қайта алу бөлімшелер басшыларының негізделген қолдаухаттары болғанда, 1 (бір) жылдан ерте емес уақытта жүргізіледі.</w:t>
      </w:r>
      <w:r>
        <w:br/>
      </w:r>
      <w:r>
        <w:rPr>
          <w:rFonts w:ascii="Times New Roman"/>
          <w:b w:val="false"/>
          <w:i w:val="false"/>
          <w:color w:val="000000"/>
          <w:sz w:val="28"/>
        </w:rPr>
        <w:t>
</w:t>
      </w:r>
      <w:r>
        <w:rPr>
          <w:rFonts w:ascii="Times New Roman"/>
          <w:b w:val="false"/>
          <w:i w:val="false"/>
          <w:color w:val="000000"/>
          <w:sz w:val="28"/>
        </w:rPr>
        <w:t>
      37. Қызметкерді Кадр резервінен алу бойынша қабылданған шешім туралы бөлімшенің тиісті басшысына және резервтегі адамға хабарланады.</w:t>
      </w:r>
    </w:p>
    <w:bookmarkEnd w:id="201"/>
    <w:bookmarkStart w:name="z758" w:id="202"/>
    <w:p>
      <w:pPr>
        <w:spacing w:after="0"/>
        <w:ind w:left="0"/>
        <w:jc w:val="both"/>
      </w:pPr>
      <w:r>
        <w:rPr>
          <w:rFonts w:ascii="Times New Roman"/>
          <w:b w:val="false"/>
          <w:i w:val="false"/>
          <w:color w:val="000000"/>
          <w:sz w:val="28"/>
        </w:rPr>
        <w:t>
Қазақстан Республикасы мемлекеттік</w:t>
      </w:r>
      <w:r>
        <w:br/>
      </w:r>
      <w:r>
        <w:rPr>
          <w:rFonts w:ascii="Times New Roman"/>
          <w:b w:val="false"/>
          <w:i w:val="false"/>
          <w:color w:val="000000"/>
          <w:sz w:val="28"/>
        </w:rPr>
        <w:t>
өртке қарсы қызмет органдарында жоғары</w:t>
      </w:r>
      <w:r>
        <w:br/>
      </w:r>
      <w:r>
        <w:rPr>
          <w:rFonts w:ascii="Times New Roman"/>
          <w:b w:val="false"/>
          <w:i w:val="false"/>
          <w:color w:val="000000"/>
          <w:sz w:val="28"/>
        </w:rPr>
        <w:t>
тұрған және басшылық лауазымға жоғарлату</w:t>
      </w:r>
      <w:r>
        <w:br/>
      </w:r>
      <w:r>
        <w:rPr>
          <w:rFonts w:ascii="Times New Roman"/>
          <w:b w:val="false"/>
          <w:i w:val="false"/>
          <w:color w:val="000000"/>
          <w:sz w:val="28"/>
        </w:rPr>
        <w:t>
үшін кадр резервімен жұмысты қалыптастыру</w:t>
      </w:r>
      <w:r>
        <w:br/>
      </w:r>
      <w:r>
        <w:rPr>
          <w:rFonts w:ascii="Times New Roman"/>
          <w:b w:val="false"/>
          <w:i w:val="false"/>
          <w:color w:val="000000"/>
          <w:sz w:val="28"/>
        </w:rPr>
        <w:t xml:space="preserve">
және ұйымдастыру қағидасына   </w:t>
      </w:r>
      <w:r>
        <w:br/>
      </w:r>
      <w:r>
        <w:rPr>
          <w:rFonts w:ascii="Times New Roman"/>
          <w:b w:val="false"/>
          <w:i w:val="false"/>
          <w:color w:val="000000"/>
          <w:sz w:val="28"/>
        </w:rPr>
        <w:t xml:space="preserve">
қосымша              </w:t>
      </w:r>
    </w:p>
    <w:bookmarkEnd w:id="202"/>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xml:space="preserve">БЕКІТЕМІН         </w:t>
      </w:r>
      <w:r>
        <w:br/>
      </w:r>
      <w:r>
        <w:rPr>
          <w:rFonts w:ascii="Times New Roman"/>
          <w:b w:val="false"/>
          <w:i w:val="false"/>
          <w:color w:val="000000"/>
          <w:sz w:val="28"/>
        </w:rPr>
        <w:t>
Министрлік уәкілетті органының,</w:t>
      </w:r>
      <w:r>
        <w:br/>
      </w:r>
      <w:r>
        <w:rPr>
          <w:rFonts w:ascii="Times New Roman"/>
          <w:b w:val="false"/>
          <w:i w:val="false"/>
          <w:color w:val="000000"/>
          <w:sz w:val="28"/>
        </w:rPr>
        <w:t>
ведомстволарының, аумақтық органдары</w:t>
      </w:r>
      <w:r>
        <w:br/>
      </w:r>
      <w:r>
        <w:rPr>
          <w:rFonts w:ascii="Times New Roman"/>
          <w:b w:val="false"/>
          <w:i w:val="false"/>
          <w:color w:val="000000"/>
          <w:sz w:val="28"/>
        </w:rPr>
        <w:t>
мен ведомстволық бағынысты</w:t>
      </w:r>
      <w:r>
        <w:br/>
      </w:r>
      <w:r>
        <w:rPr>
          <w:rFonts w:ascii="Times New Roman"/>
          <w:b w:val="false"/>
          <w:i w:val="false"/>
          <w:color w:val="000000"/>
          <w:sz w:val="28"/>
        </w:rPr>
        <w:t>
мемлекеттік мекемелерінің басшысы</w:t>
      </w:r>
      <w:r>
        <w:br/>
      </w:r>
      <w:r>
        <w:rPr>
          <w:rFonts w:ascii="Times New Roman"/>
          <w:b w:val="false"/>
          <w:i w:val="false"/>
          <w:color w:val="000000"/>
          <w:sz w:val="28"/>
        </w:rPr>
        <w:t>
</w:t>
      </w:r>
      <w:r>
        <w:rPr>
          <w:rFonts w:ascii="Times New Roman"/>
          <w:b/>
          <w:i w:val="false"/>
          <w:color w:val="000000"/>
          <w:sz w:val="28"/>
        </w:rPr>
        <w:t>______________________________</w:t>
      </w:r>
      <w:r>
        <w:br/>
      </w:r>
      <w:r>
        <w:rPr>
          <w:rFonts w:ascii="Times New Roman"/>
          <w:b w:val="false"/>
          <w:i w:val="false"/>
          <w:color w:val="000000"/>
          <w:sz w:val="28"/>
        </w:rPr>
        <w:t xml:space="preserve">
(аты-жөні, тегі)       </w:t>
      </w:r>
      <w:r>
        <w:br/>
      </w:r>
      <w:r>
        <w:rPr>
          <w:rFonts w:ascii="Times New Roman"/>
          <w:b w:val="false"/>
          <w:i w:val="false"/>
          <w:color w:val="000000"/>
          <w:sz w:val="28"/>
        </w:rPr>
        <w:t>
20___ ж. «_____»______________</w:t>
      </w:r>
    </w:p>
    <w:bookmarkStart w:name="z759" w:id="203"/>
    <w:p>
      <w:pPr>
        <w:spacing w:after="0"/>
        <w:ind w:left="0"/>
        <w:jc w:val="left"/>
      </w:pPr>
      <w:r>
        <w:rPr>
          <w:rFonts w:ascii="Times New Roman"/>
          <w:b/>
          <w:i w:val="false"/>
          <w:color w:val="000000"/>
        </w:rPr>
        <w:t xml:space="preserve"> 
Кадр резервінің ______________</w:t>
      </w:r>
      <w:r>
        <w:br/>
      </w:r>
      <w:r>
        <w:rPr>
          <w:rFonts w:ascii="Times New Roman"/>
          <w:b/>
          <w:i w:val="false"/>
          <w:color w:val="000000"/>
        </w:rPr>
        <w:t>
ТІЗІМІ _______________________________________________________________</w:t>
      </w:r>
      <w:r>
        <w:br/>
      </w:r>
      <w:r>
        <w:rPr>
          <w:rFonts w:ascii="Times New Roman"/>
          <w:b/>
          <w:i w:val="false"/>
          <w:color w:val="000000"/>
        </w:rPr>
        <w:t>
(Министрлік уәкілетті органының, ведомстволарының, аумақтық</w:t>
      </w:r>
      <w:r>
        <w:br/>
      </w:r>
      <w:r>
        <w:rPr>
          <w:rFonts w:ascii="Times New Roman"/>
          <w:b/>
          <w:i w:val="false"/>
          <w:color w:val="000000"/>
        </w:rPr>
        <w:t>
органдары мен ведомстволық бағынысты мемлекеттік мекемелерінің толық атауы)</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692"/>
        <w:gridCol w:w="1860"/>
        <w:gridCol w:w="1862"/>
        <w:gridCol w:w="1580"/>
        <w:gridCol w:w="1356"/>
        <w:gridCol w:w="1487"/>
        <w:gridCol w:w="1487"/>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атағы, Т.А.Ә., атқаратын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өтілі</w:t>
            </w:r>
          </w:p>
        </w:tc>
        <w:tc>
          <w:tcPr>
            <w:tcW w:w="1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(күні, айы, жылы), ұлты, тілдерді білуі (қандай тілдерді біледі және қандай деңгейде)</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қандай оқу орнын бітірді және қашан, мамандығы, диплом бойынша біліктілігі, ғылыми дәрежесі (егер болса)</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аттестаттау күні, аттестаттау комиссиясының шешімі</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арттыруды қашан және қайда өтті</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наградалары бар (мемлекеттік және ведомстволық)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өтіл/ ҚР ТЖМ жүйесіндегі жұмыс өтілі</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лауазымдарда/атқарып отырған лауазымында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760" w:id="20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8-қосымша         </w:t>
      </w:r>
    </w:p>
    <w:bookmarkEnd w:id="204"/>
    <w:bookmarkStart w:name="z761" w:id="205"/>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 қызметкерлерінің жеке істерін ресімдеу</w:t>
      </w:r>
      <w:r>
        <w:br/>
      </w:r>
      <w:r>
        <w:rPr>
          <w:rFonts w:ascii="Times New Roman"/>
          <w:b/>
          <w:i w:val="false"/>
          <w:color w:val="000000"/>
        </w:rPr>
        <w:t>
қағидасы</w:t>
      </w:r>
    </w:p>
    <w:bookmarkEnd w:id="205"/>
    <w:bookmarkStart w:name="z762" w:id="206"/>
    <w:p>
      <w:pPr>
        <w:spacing w:after="0"/>
        <w:ind w:left="0"/>
        <w:jc w:val="left"/>
      </w:pPr>
      <w:r>
        <w:rPr>
          <w:rFonts w:ascii="Times New Roman"/>
          <w:b/>
          <w:i w:val="false"/>
          <w:color w:val="000000"/>
        </w:rPr>
        <w:t xml:space="preserve"> 
1. Жалпы ережелер</w:t>
      </w:r>
    </w:p>
    <w:bookmarkEnd w:id="206"/>
    <w:bookmarkStart w:name="z763" w:id="207"/>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 қызметкерлерінің жеке істерін ресімдеу қағидасы (бұдан әрі – Қағида) мемлекеттік өртке қарсы қызмет органдары (бұдан әрі - МӨҚО) қызметкерлерінің жеке істерін ресімдеу, жүргізу және сақтау тәртібін анықтайды.</w:t>
      </w:r>
      <w:r>
        <w:br/>
      </w:r>
      <w:r>
        <w:rPr>
          <w:rFonts w:ascii="Times New Roman"/>
          <w:b w:val="false"/>
          <w:i w:val="false"/>
          <w:color w:val="000000"/>
          <w:sz w:val="28"/>
        </w:rPr>
        <w:t>
</w:t>
      </w:r>
      <w:r>
        <w:rPr>
          <w:rFonts w:ascii="Times New Roman"/>
          <w:b w:val="false"/>
          <w:i w:val="false"/>
          <w:color w:val="000000"/>
          <w:sz w:val="28"/>
        </w:rPr>
        <w:t>
      2. МӨҚҚО қызметкерлерінің жеке істерін Қазақстан Республикасы Төтенше жағдайлар министрлігі (бұдан әрі – Министрлік) орталық аппаратының, ведомстволарының, аумақтық органдарының кадр қызметі ресімдейді және жүргізеді.</w:t>
      </w:r>
      <w:r>
        <w:br/>
      </w:r>
      <w:r>
        <w:rPr>
          <w:rFonts w:ascii="Times New Roman"/>
          <w:b w:val="false"/>
          <w:i w:val="false"/>
          <w:color w:val="000000"/>
          <w:sz w:val="28"/>
        </w:rPr>
        <w:t>
</w:t>
      </w:r>
      <w:r>
        <w:rPr>
          <w:rFonts w:ascii="Times New Roman"/>
          <w:b w:val="false"/>
          <w:i w:val="false"/>
          <w:color w:val="000000"/>
          <w:sz w:val="28"/>
        </w:rPr>
        <w:t>
      3. Жеке істерді құрастыруға тартылатын барлық лауазымды тұлғалар оларды құру және жүргізу қағидаларын білуі және сақтауы тиіс.</w:t>
      </w:r>
      <w:r>
        <w:br/>
      </w:r>
      <w:r>
        <w:rPr>
          <w:rFonts w:ascii="Times New Roman"/>
          <w:b w:val="false"/>
          <w:i w:val="false"/>
          <w:color w:val="000000"/>
          <w:sz w:val="28"/>
        </w:rPr>
        <w:t>
</w:t>
      </w:r>
      <w:r>
        <w:rPr>
          <w:rFonts w:ascii="Times New Roman"/>
          <w:b w:val="false"/>
          <w:i w:val="false"/>
          <w:color w:val="000000"/>
          <w:sz w:val="28"/>
        </w:rPr>
        <w:t>
      4. Жеке іс қызметкердің қызметтік (еңбек) жұмысын, биографиялық деректері мен ол туралы басқа да мәліметтерді бейнелейтін негізгі құжаттардың, материалдар мен мәліметтердің жиынтығын білдіреді.</w:t>
      </w:r>
    </w:p>
    <w:bookmarkEnd w:id="207"/>
    <w:bookmarkStart w:name="z767" w:id="208"/>
    <w:p>
      <w:pPr>
        <w:spacing w:after="0"/>
        <w:ind w:left="0"/>
        <w:jc w:val="left"/>
      </w:pPr>
      <w:r>
        <w:rPr>
          <w:rFonts w:ascii="Times New Roman"/>
          <w:b/>
          <w:i w:val="false"/>
          <w:color w:val="000000"/>
        </w:rPr>
        <w:t xml:space="preserve"> 
2. Жеке істі ресімдеу және жүргізу тәртібі</w:t>
      </w:r>
    </w:p>
    <w:bookmarkEnd w:id="208"/>
    <w:bookmarkStart w:name="z768" w:id="209"/>
    <w:p>
      <w:pPr>
        <w:spacing w:after="0"/>
        <w:ind w:left="0"/>
        <w:jc w:val="both"/>
      </w:pPr>
      <w:r>
        <w:rPr>
          <w:rFonts w:ascii="Times New Roman"/>
          <w:b w:val="false"/>
          <w:i w:val="false"/>
          <w:color w:val="000000"/>
          <w:sz w:val="28"/>
        </w:rPr>
        <w:t>
      5. Жеке істің барлық құжаттары (фотосуреттен басқасы) көк түсті тығыз картоннан жасалған мұқабада бөлім бойынша тігіледі.</w:t>
      </w:r>
      <w:r>
        <w:br/>
      </w:r>
      <w:r>
        <w:rPr>
          <w:rFonts w:ascii="Times New Roman"/>
          <w:b w:val="false"/>
          <w:i w:val="false"/>
          <w:color w:val="000000"/>
          <w:sz w:val="28"/>
        </w:rPr>
        <w:t>
</w:t>
      </w:r>
      <w:r>
        <w:rPr>
          <w:rFonts w:ascii="Times New Roman"/>
          <w:b w:val="false"/>
          <w:i w:val="false"/>
          <w:color w:val="000000"/>
          <w:sz w:val="28"/>
        </w:rPr>
        <w:t>
      6. Жеке істің мұқабасындағы жазбалар осы Тәртіпке </w:t>
      </w:r>
      <w:r>
        <w:rPr>
          <w:rFonts w:ascii="Times New Roman"/>
          <w:b w:val="false"/>
          <w:i w:val="false"/>
          <w:color w:val="000000"/>
          <w:sz w:val="28"/>
        </w:rPr>
        <w:t>1-қосымшаға</w:t>
      </w:r>
      <w:r>
        <w:rPr>
          <w:rFonts w:ascii="Times New Roman"/>
          <w:b w:val="false"/>
          <w:i w:val="false"/>
          <w:color w:val="000000"/>
          <w:sz w:val="28"/>
        </w:rPr>
        <w:t xml:space="preserve"> сәйкес алтын түсті өрнекпен жазылады.</w:t>
      </w:r>
      <w:r>
        <w:br/>
      </w:r>
      <w:r>
        <w:rPr>
          <w:rFonts w:ascii="Times New Roman"/>
          <w:b w:val="false"/>
          <w:i w:val="false"/>
          <w:color w:val="000000"/>
          <w:sz w:val="28"/>
        </w:rPr>
        <w:t>
</w:t>
      </w:r>
      <w:r>
        <w:rPr>
          <w:rFonts w:ascii="Times New Roman"/>
          <w:b w:val="false"/>
          <w:i w:val="false"/>
          <w:color w:val="000000"/>
          <w:sz w:val="28"/>
        </w:rPr>
        <w:t>
      7. Жеке істің мұқабасын ресімдеу атау септігінде құжатқа, жеке куәлікке қатаң сәйкестікте қызметкердің тегі, аты мен әкесінің аты, арнайы атағы және жеке нөмірі 140х15 мм мөлшерінде көрсетіледі. Жеке істің қырында 120х10 мм мөлшерінде қызметкердің тегі және аты-жөні көрсетіледі. Мұқабаны және жеке істі ресімдеу қолжазба мәтінін қолданусыз, көркем және біркелкі жазылуы тиіс.</w:t>
      </w:r>
      <w:r>
        <w:br/>
      </w:r>
      <w:r>
        <w:rPr>
          <w:rFonts w:ascii="Times New Roman"/>
          <w:b w:val="false"/>
          <w:i w:val="false"/>
          <w:color w:val="000000"/>
          <w:sz w:val="28"/>
        </w:rPr>
        <w:t>
</w:t>
      </w:r>
      <w:r>
        <w:rPr>
          <w:rFonts w:ascii="Times New Roman"/>
          <w:b w:val="false"/>
          <w:i w:val="false"/>
          <w:color w:val="000000"/>
          <w:sz w:val="28"/>
        </w:rPr>
        <w:t>
      8. Есепке алу кітабы бойынша есепке алынған нөмір мұқабада 20х20 мм мөлшерінде рамасыз және жеке іс қырының жоғары бөлігінде желім қағазда қойылады.</w:t>
      </w:r>
      <w:r>
        <w:br/>
      </w:r>
      <w:r>
        <w:rPr>
          <w:rFonts w:ascii="Times New Roman"/>
          <w:b w:val="false"/>
          <w:i w:val="false"/>
          <w:color w:val="000000"/>
          <w:sz w:val="28"/>
        </w:rPr>
        <w:t>
</w:t>
      </w:r>
      <w:r>
        <w:rPr>
          <w:rFonts w:ascii="Times New Roman"/>
          <w:b w:val="false"/>
          <w:i w:val="false"/>
          <w:color w:val="000000"/>
          <w:sz w:val="28"/>
        </w:rPr>
        <w:t>
      9. Ауыстырылған қызметкердің жеке ісі кадр қызметіне басқа органнан келіп түскен жағдайда, осы іс осы Қағидаға сәйкес ресімделеді.</w:t>
      </w:r>
      <w:r>
        <w:br/>
      </w:r>
      <w:r>
        <w:rPr>
          <w:rFonts w:ascii="Times New Roman"/>
          <w:b w:val="false"/>
          <w:i w:val="false"/>
          <w:color w:val="000000"/>
          <w:sz w:val="28"/>
        </w:rPr>
        <w:t>
</w:t>
      </w:r>
      <w:r>
        <w:rPr>
          <w:rFonts w:ascii="Times New Roman"/>
          <w:b w:val="false"/>
          <w:i w:val="false"/>
          <w:color w:val="000000"/>
          <w:sz w:val="28"/>
        </w:rPr>
        <w:t>
      10. Ішкі жағында қызметкердің белгіленген күнделікті киім нысанында (белгіленген айырым белгілері бар китель) көлемі 9х12 см мөлшерінде (сыртқы киімсіз және бас киімсіз) түрлі-түсті фотосуреті (анфас, бюст) салынатын  конверт орналастырылады. Фотосуреттің сыртқы жағына қара сиямен қызметкердің тегі, аты, әкесінің аты жазылады, ол кадр қызметі қызметкерінің қолымен расталады және оған кадр қызметінің немесе МӨҚҚО бөлімшесі мөрінің оттискі басылады.</w:t>
      </w:r>
      <w:r>
        <w:br/>
      </w:r>
      <w:r>
        <w:rPr>
          <w:rFonts w:ascii="Times New Roman"/>
          <w:b w:val="false"/>
          <w:i w:val="false"/>
          <w:color w:val="000000"/>
          <w:sz w:val="28"/>
        </w:rPr>
        <w:t>
      Погондағы айыру белгілері берілген арнайы атағына сәйкес болуы тиіс. Кезектегі арнайы атақ берілген кезде фотосурет: кезекті арнайы атақ берген кезде – айлық мерзімде, егер арнайы атағы өзгермесе - 5 жылдан кейін ауыстырылады.</w:t>
      </w:r>
      <w:r>
        <w:br/>
      </w:r>
      <w:r>
        <w:rPr>
          <w:rFonts w:ascii="Times New Roman"/>
          <w:b w:val="false"/>
          <w:i w:val="false"/>
          <w:color w:val="000000"/>
          <w:sz w:val="28"/>
        </w:rPr>
        <w:t>
      Министрліктің  ведомстволары, аумақтық органдары және ведомстволық бағынысты мемлекеттік мекемелерінің Кадр қызметтері Министрліктің Кадрлық қамтамасыз ету департаментіне Министрліктің номенклатурасына жататын, МӨҚҚО қызметкерлерінің жеке істеріне қосу үшін 9х12 см, 5х6 см, 3х4 см мөлшерінде 2 фотосурет ұсынады.</w:t>
      </w:r>
      <w:r>
        <w:br/>
      </w:r>
      <w:r>
        <w:rPr>
          <w:rFonts w:ascii="Times New Roman"/>
          <w:b w:val="false"/>
          <w:i w:val="false"/>
          <w:color w:val="000000"/>
          <w:sz w:val="28"/>
        </w:rPr>
        <w:t>
</w:t>
      </w:r>
      <w:r>
        <w:rPr>
          <w:rFonts w:ascii="Times New Roman"/>
          <w:b w:val="false"/>
          <w:i w:val="false"/>
          <w:color w:val="000000"/>
          <w:sz w:val="28"/>
        </w:rPr>
        <w:t>
      11. Жеке істе тұрған құжаттар іс бөлімдерінің ішкі тізімдемесіне енгізіледі және жоғары оң жақ бұрышы араб сандарымен нөмірленеді.</w:t>
      </w:r>
      <w:r>
        <w:br/>
      </w:r>
      <w:r>
        <w:rPr>
          <w:rFonts w:ascii="Times New Roman"/>
          <w:b w:val="false"/>
          <w:i w:val="false"/>
          <w:color w:val="000000"/>
          <w:sz w:val="28"/>
        </w:rPr>
        <w:t>
</w:t>
      </w:r>
      <w:r>
        <w:rPr>
          <w:rFonts w:ascii="Times New Roman"/>
          <w:b w:val="false"/>
          <w:i w:val="false"/>
          <w:color w:val="000000"/>
          <w:sz w:val="28"/>
        </w:rPr>
        <w:t>
      12. МӨҚҚО қызметкерлерінің жеке істері бөлімдерден тұрады. Жеке істің әр бөлімінде ішкі тізімдеме жүргізіледі, оған іске тігілген барлық құжаттардың атауы, нөмірі мен күні және парақтар саны енгізіледі.</w:t>
      </w:r>
      <w:r>
        <w:br/>
      </w:r>
      <w:r>
        <w:rPr>
          <w:rFonts w:ascii="Times New Roman"/>
          <w:b w:val="false"/>
          <w:i w:val="false"/>
          <w:color w:val="000000"/>
          <w:sz w:val="28"/>
        </w:rPr>
        <w:t>
</w:t>
      </w:r>
      <w:r>
        <w:rPr>
          <w:rFonts w:ascii="Times New Roman"/>
          <w:b w:val="false"/>
          <w:i w:val="false"/>
          <w:color w:val="000000"/>
          <w:sz w:val="28"/>
        </w:rPr>
        <w:t>
      13. МӨҚҚО қызметкерлерінің жеке істері бес бөлімнен тұрады:</w:t>
      </w:r>
      <w:r>
        <w:br/>
      </w:r>
      <w:r>
        <w:rPr>
          <w:rFonts w:ascii="Times New Roman"/>
          <w:b w:val="false"/>
          <w:i w:val="false"/>
          <w:color w:val="000000"/>
          <w:sz w:val="28"/>
        </w:rPr>
        <w:t>
</w:t>
      </w:r>
      <w:r>
        <w:rPr>
          <w:rFonts w:ascii="Times New Roman"/>
          <w:b w:val="false"/>
          <w:i w:val="false"/>
          <w:color w:val="000000"/>
          <w:sz w:val="28"/>
        </w:rPr>
        <w:t>
      1) Жеке істің бірінші бөлімінде мынадай құжаттар:</w:t>
      </w:r>
      <w:r>
        <w:br/>
      </w:r>
      <w:r>
        <w:rPr>
          <w:rFonts w:ascii="Times New Roman"/>
          <w:b w:val="false"/>
          <w:i w:val="false"/>
          <w:color w:val="000000"/>
          <w:sz w:val="28"/>
        </w:rPr>
        <w:t>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қызметтік тізім;</w:t>
      </w:r>
      <w:r>
        <w:br/>
      </w:r>
      <w:r>
        <w:rPr>
          <w:rFonts w:ascii="Times New Roman"/>
          <w:b w:val="false"/>
          <w:i w:val="false"/>
          <w:color w:val="000000"/>
          <w:sz w:val="28"/>
        </w:rPr>
        <w:t>
      еңбек сіңірген жылдарын анықтау бойынша комиссияның қорытындысы;</w:t>
      </w:r>
      <w:r>
        <w:br/>
      </w:r>
      <w:r>
        <w:rPr>
          <w:rFonts w:ascii="Times New Roman"/>
          <w:b w:val="false"/>
          <w:i w:val="false"/>
          <w:color w:val="000000"/>
          <w:sz w:val="28"/>
        </w:rPr>
        <w:t>
      қызмет мерзімін ұзарту туралы шешімнің көшірмесі тігіледі.</w:t>
      </w:r>
      <w:r>
        <w:br/>
      </w:r>
      <w:r>
        <w:rPr>
          <w:rFonts w:ascii="Times New Roman"/>
          <w:b w:val="false"/>
          <w:i w:val="false"/>
          <w:color w:val="000000"/>
          <w:sz w:val="28"/>
        </w:rPr>
        <w:t>
</w:t>
      </w:r>
      <w:r>
        <w:rPr>
          <w:rFonts w:ascii="Times New Roman"/>
          <w:b w:val="false"/>
          <w:i w:val="false"/>
          <w:color w:val="000000"/>
          <w:sz w:val="28"/>
        </w:rPr>
        <w:t>
      2) Жеке істің екінші бөліміне мынадай құжаттар:</w:t>
      </w:r>
      <w:r>
        <w:br/>
      </w:r>
      <w:r>
        <w:rPr>
          <w:rFonts w:ascii="Times New Roman"/>
          <w:b w:val="false"/>
          <w:i w:val="false"/>
          <w:color w:val="000000"/>
          <w:sz w:val="28"/>
        </w:rPr>
        <w:t>
      аттестаттау нәтижелері бойынша қорытындылар;</w:t>
      </w:r>
      <w:r>
        <w:br/>
      </w:r>
      <w:r>
        <w:rPr>
          <w:rFonts w:ascii="Times New Roman"/>
          <w:b w:val="false"/>
          <w:i w:val="false"/>
          <w:color w:val="000000"/>
          <w:sz w:val="28"/>
        </w:rPr>
        <w:t>
      қызметтік мінездемелер;</w:t>
      </w:r>
      <w:r>
        <w:br/>
      </w:r>
      <w:r>
        <w:rPr>
          <w:rFonts w:ascii="Times New Roman"/>
          <w:b w:val="false"/>
          <w:i w:val="false"/>
          <w:color w:val="000000"/>
          <w:sz w:val="28"/>
        </w:rPr>
        <w:t>
      қызметкерлерге арнайы атақ беру, арнайы атағын төмендету (қалпына келтіру) ұсынымдары және арнайы атағын беруді кідіру туралы шешім;</w:t>
      </w:r>
      <w:r>
        <w:br/>
      </w:r>
      <w:r>
        <w:rPr>
          <w:rFonts w:ascii="Times New Roman"/>
          <w:b w:val="false"/>
          <w:i w:val="false"/>
          <w:color w:val="000000"/>
          <w:sz w:val="28"/>
        </w:rPr>
        <w:t>
      тест нәтижелері, дене дайындығы бойынша нормативтері;</w:t>
      </w:r>
      <w:r>
        <w:br/>
      </w:r>
      <w:r>
        <w:rPr>
          <w:rFonts w:ascii="Times New Roman"/>
          <w:b w:val="false"/>
          <w:i w:val="false"/>
          <w:color w:val="000000"/>
          <w:sz w:val="28"/>
        </w:rPr>
        <w:t>
      лауазымдық жалақыға үстемеақы белгілеу жөніндегі материалдар;</w:t>
      </w:r>
      <w:r>
        <w:br/>
      </w:r>
      <w:r>
        <w:rPr>
          <w:rFonts w:ascii="Times New Roman"/>
          <w:b w:val="false"/>
          <w:i w:val="false"/>
          <w:color w:val="000000"/>
          <w:sz w:val="28"/>
        </w:rPr>
        <w:t>
      зейнетақы тағайындау үшін еңбек сіңірген жылдары туралы анықтамалар;</w:t>
      </w:r>
      <w:r>
        <w:br/>
      </w:r>
      <w:r>
        <w:rPr>
          <w:rFonts w:ascii="Times New Roman"/>
          <w:b w:val="false"/>
          <w:i w:val="false"/>
          <w:color w:val="000000"/>
          <w:sz w:val="28"/>
        </w:rPr>
        <w:t>
      марапаттау парақтары;</w:t>
      </w:r>
      <w:r>
        <w:br/>
      </w:r>
      <w:r>
        <w:rPr>
          <w:rFonts w:ascii="Times New Roman"/>
          <w:b w:val="false"/>
          <w:i w:val="false"/>
          <w:color w:val="000000"/>
          <w:sz w:val="28"/>
        </w:rPr>
        <w:t>
      қызмет бойынша орын ауыстыру жөніндегі баянаттар;</w:t>
      </w:r>
      <w:r>
        <w:br/>
      </w:r>
      <w:r>
        <w:rPr>
          <w:rFonts w:ascii="Times New Roman"/>
          <w:b w:val="false"/>
          <w:i w:val="false"/>
          <w:color w:val="000000"/>
          <w:sz w:val="28"/>
        </w:rPr>
        <w:t>
      Министрлік органдары мен бөлімшелерінен шығаруға ұсыным тігіледі.</w:t>
      </w:r>
      <w:r>
        <w:br/>
      </w:r>
      <w:r>
        <w:rPr>
          <w:rFonts w:ascii="Times New Roman"/>
          <w:b w:val="false"/>
          <w:i w:val="false"/>
          <w:color w:val="000000"/>
          <w:sz w:val="28"/>
        </w:rPr>
        <w:t>
</w:t>
      </w:r>
      <w:r>
        <w:rPr>
          <w:rFonts w:ascii="Times New Roman"/>
          <w:b w:val="false"/>
          <w:i w:val="false"/>
          <w:color w:val="000000"/>
          <w:sz w:val="28"/>
        </w:rPr>
        <w:t>
      3) Жеке істің үшінші бөліміне мына құжаттар тігіледі:</w:t>
      </w:r>
      <w:r>
        <w:br/>
      </w:r>
      <w:r>
        <w:rPr>
          <w:rFonts w:ascii="Times New Roman"/>
          <w:b w:val="false"/>
          <w:i w:val="false"/>
          <w:color w:val="000000"/>
          <w:sz w:val="28"/>
        </w:rPr>
        <w:t>
</w:t>
      </w:r>
      <w:r>
        <w:rPr>
          <w:rFonts w:ascii="Times New Roman"/>
          <w:b w:val="false"/>
          <w:i w:val="false"/>
          <w:color w:val="000000"/>
          <w:sz w:val="28"/>
        </w:rPr>
        <w:t>
      Министрлік органдарына және бөлімшелеріне қабылдау туралы өтініш;</w:t>
      </w:r>
      <w:r>
        <w:br/>
      </w:r>
      <w:r>
        <w:rPr>
          <w:rFonts w:ascii="Times New Roman"/>
          <w:b w:val="false"/>
          <w:i w:val="false"/>
          <w:color w:val="000000"/>
          <w:sz w:val="28"/>
        </w:rPr>
        <w:t>
</w:t>
      </w:r>
      <w:r>
        <w:rPr>
          <w:rFonts w:ascii="Times New Roman"/>
          <w:b w:val="false"/>
          <w:i w:val="false"/>
          <w:color w:val="000000"/>
          <w:sz w:val="28"/>
        </w:rPr>
        <w:t>
      кадрды есепке алу жөніндегі жеке парақ;</w:t>
      </w:r>
      <w:r>
        <w:br/>
      </w:r>
      <w:r>
        <w:rPr>
          <w:rFonts w:ascii="Times New Roman"/>
          <w:b w:val="false"/>
          <w:i w:val="false"/>
          <w:color w:val="000000"/>
          <w:sz w:val="28"/>
        </w:rPr>
        <w:t>
</w:t>
      </w:r>
      <w:r>
        <w:rPr>
          <w:rFonts w:ascii="Times New Roman"/>
          <w:b w:val="false"/>
          <w:i w:val="false"/>
          <w:color w:val="000000"/>
          <w:sz w:val="28"/>
        </w:rPr>
        <w:t>
      қолдан жазылған және компьютерде басылған өмірбаян;</w:t>
      </w:r>
      <w:r>
        <w:br/>
      </w:r>
      <w:r>
        <w:rPr>
          <w:rFonts w:ascii="Times New Roman"/>
          <w:b w:val="false"/>
          <w:i w:val="false"/>
          <w:color w:val="000000"/>
          <w:sz w:val="28"/>
        </w:rPr>
        <w:t>
</w:t>
      </w:r>
      <w:r>
        <w:rPr>
          <w:rFonts w:ascii="Times New Roman"/>
          <w:b w:val="false"/>
          <w:i w:val="false"/>
          <w:color w:val="000000"/>
          <w:sz w:val="28"/>
        </w:rPr>
        <w:t>
      осы Тәртіпке </w:t>
      </w:r>
      <w:r>
        <w:rPr>
          <w:rFonts w:ascii="Times New Roman"/>
          <w:b w:val="false"/>
          <w:i w:val="false"/>
          <w:color w:val="000000"/>
          <w:sz w:val="28"/>
        </w:rPr>
        <w:t>3-қосымшаға</w:t>
      </w:r>
      <w:r>
        <w:rPr>
          <w:rFonts w:ascii="Times New Roman"/>
          <w:b w:val="false"/>
          <w:i w:val="false"/>
          <w:color w:val="000000"/>
          <w:sz w:val="28"/>
        </w:rPr>
        <w:t xml:space="preserve"> сәйкес ақиқат анықтама;</w:t>
      </w:r>
      <w:r>
        <w:br/>
      </w:r>
      <w:r>
        <w:rPr>
          <w:rFonts w:ascii="Times New Roman"/>
          <w:b w:val="false"/>
          <w:i w:val="false"/>
          <w:color w:val="000000"/>
          <w:sz w:val="28"/>
        </w:rPr>
        <w:t>
</w:t>
      </w:r>
      <w:r>
        <w:rPr>
          <w:rFonts w:ascii="Times New Roman"/>
          <w:b w:val="false"/>
          <w:i w:val="false"/>
          <w:color w:val="000000"/>
          <w:sz w:val="28"/>
        </w:rPr>
        <w:t>
      Министрліктің органдары мен бөлімшелеріне қызметке қабылдау туралы қорытынды;</w:t>
      </w:r>
      <w:r>
        <w:br/>
      </w:r>
      <w:r>
        <w:rPr>
          <w:rFonts w:ascii="Times New Roman"/>
          <w:b w:val="false"/>
          <w:i w:val="false"/>
          <w:color w:val="000000"/>
          <w:sz w:val="28"/>
        </w:rPr>
        <w:t>
</w:t>
      </w:r>
      <w:r>
        <w:rPr>
          <w:rFonts w:ascii="Times New Roman"/>
          <w:b w:val="false"/>
          <w:i w:val="false"/>
          <w:color w:val="000000"/>
          <w:sz w:val="28"/>
        </w:rPr>
        <w:t>
      әскери-дәрігерлік комиссияның қорытындысы;</w:t>
      </w:r>
      <w:r>
        <w:br/>
      </w:r>
      <w:r>
        <w:rPr>
          <w:rFonts w:ascii="Times New Roman"/>
          <w:b w:val="false"/>
          <w:i w:val="false"/>
          <w:color w:val="000000"/>
          <w:sz w:val="28"/>
        </w:rPr>
        <w:t>
</w:t>
      </w:r>
      <w:r>
        <w:rPr>
          <w:rFonts w:ascii="Times New Roman"/>
          <w:b w:val="false"/>
          <w:i w:val="false"/>
          <w:color w:val="000000"/>
          <w:sz w:val="28"/>
        </w:rPr>
        <w:t>
      психологиялық-физиологиялық тестілеу нәтижелері;</w:t>
      </w:r>
      <w:r>
        <w:br/>
      </w:r>
      <w:r>
        <w:rPr>
          <w:rFonts w:ascii="Times New Roman"/>
          <w:b w:val="false"/>
          <w:i w:val="false"/>
          <w:color w:val="000000"/>
          <w:sz w:val="28"/>
        </w:rPr>
        <w:t>
</w:t>
      </w:r>
      <w:r>
        <w:rPr>
          <w:rFonts w:ascii="Times New Roman"/>
          <w:b w:val="false"/>
          <w:i w:val="false"/>
          <w:color w:val="000000"/>
          <w:sz w:val="28"/>
        </w:rPr>
        <w:t>
      полиграфологиялық нәтижелер;</w:t>
      </w:r>
      <w:r>
        <w:br/>
      </w:r>
      <w:r>
        <w:rPr>
          <w:rFonts w:ascii="Times New Roman"/>
          <w:b w:val="false"/>
          <w:i w:val="false"/>
          <w:color w:val="000000"/>
          <w:sz w:val="28"/>
        </w:rPr>
        <w:t>
</w:t>
      </w:r>
      <w:r>
        <w:rPr>
          <w:rFonts w:ascii="Times New Roman"/>
          <w:b w:val="false"/>
          <w:i w:val="false"/>
          <w:color w:val="000000"/>
          <w:sz w:val="28"/>
        </w:rPr>
        <w:t>
      тағылымдамадан өту материалдары;</w:t>
      </w:r>
      <w:r>
        <w:br/>
      </w:r>
      <w:r>
        <w:rPr>
          <w:rFonts w:ascii="Times New Roman"/>
          <w:b w:val="false"/>
          <w:i w:val="false"/>
          <w:color w:val="000000"/>
          <w:sz w:val="28"/>
        </w:rPr>
        <w:t>
</w:t>
      </w:r>
      <w:r>
        <w:rPr>
          <w:rFonts w:ascii="Times New Roman"/>
          <w:b w:val="false"/>
          <w:i w:val="false"/>
          <w:color w:val="000000"/>
          <w:sz w:val="28"/>
        </w:rPr>
        <w:t>
      Ант мәтінімен парақ;</w:t>
      </w:r>
      <w:r>
        <w:br/>
      </w:r>
      <w:r>
        <w:rPr>
          <w:rFonts w:ascii="Times New Roman"/>
          <w:b w:val="false"/>
          <w:i w:val="false"/>
          <w:color w:val="000000"/>
          <w:sz w:val="28"/>
        </w:rPr>
        <w:t>
</w:t>
      </w:r>
      <w:r>
        <w:rPr>
          <w:rFonts w:ascii="Times New Roman"/>
          <w:b w:val="false"/>
          <w:i w:val="false"/>
          <w:color w:val="000000"/>
          <w:sz w:val="28"/>
        </w:rPr>
        <w:t>
      көршілерінен үш пікір;</w:t>
      </w:r>
      <w:r>
        <w:br/>
      </w:r>
      <w:r>
        <w:rPr>
          <w:rFonts w:ascii="Times New Roman"/>
          <w:b w:val="false"/>
          <w:i w:val="false"/>
          <w:color w:val="000000"/>
          <w:sz w:val="28"/>
        </w:rPr>
        <w:t>
</w:t>
      </w:r>
      <w:r>
        <w:rPr>
          <w:rFonts w:ascii="Times New Roman"/>
          <w:b w:val="false"/>
          <w:i w:val="false"/>
          <w:color w:val="000000"/>
          <w:sz w:val="28"/>
        </w:rPr>
        <w:t>
      учаскелік полиция инспекторының баянаты;</w:t>
      </w:r>
      <w:r>
        <w:br/>
      </w:r>
      <w:r>
        <w:rPr>
          <w:rFonts w:ascii="Times New Roman"/>
          <w:b w:val="false"/>
          <w:i w:val="false"/>
          <w:color w:val="000000"/>
          <w:sz w:val="28"/>
        </w:rPr>
        <w:t>
</w:t>
      </w:r>
      <w:r>
        <w:rPr>
          <w:rFonts w:ascii="Times New Roman"/>
          <w:b w:val="false"/>
          <w:i w:val="false"/>
          <w:color w:val="000000"/>
          <w:sz w:val="28"/>
        </w:rPr>
        <w:t>
      соңғы жұмыс орнынан мінездеме;</w:t>
      </w:r>
      <w:r>
        <w:br/>
      </w:r>
      <w:r>
        <w:rPr>
          <w:rFonts w:ascii="Times New Roman"/>
          <w:b w:val="false"/>
          <w:i w:val="false"/>
          <w:color w:val="000000"/>
          <w:sz w:val="28"/>
        </w:rPr>
        <w:t>
</w:t>
      </w:r>
      <w:r>
        <w:rPr>
          <w:rFonts w:ascii="Times New Roman"/>
          <w:b w:val="false"/>
          <w:i w:val="false"/>
          <w:color w:val="000000"/>
          <w:sz w:val="28"/>
        </w:rPr>
        <w:t>
      мемлекеттік және қызметтік құпияларды құрайтын мәліметтерді жарияламау туралы қол қою және міндеттеме;</w:t>
      </w:r>
      <w:r>
        <w:br/>
      </w:r>
      <w:r>
        <w:rPr>
          <w:rFonts w:ascii="Times New Roman"/>
          <w:b w:val="false"/>
          <w:i w:val="false"/>
          <w:color w:val="000000"/>
          <w:sz w:val="28"/>
        </w:rPr>
        <w:t>
</w:t>
      </w:r>
      <w:r>
        <w:rPr>
          <w:rFonts w:ascii="Times New Roman"/>
          <w:b w:val="false"/>
          <w:i w:val="false"/>
          <w:color w:val="000000"/>
          <w:sz w:val="28"/>
        </w:rPr>
        <w:t>
      «Сыбайлас жемқорлықпен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шектеулер жөніндегі мемлекеттік қызметшінің міндеттемесі;</w:t>
      </w:r>
      <w:r>
        <w:br/>
      </w:r>
      <w:r>
        <w:rPr>
          <w:rFonts w:ascii="Times New Roman"/>
          <w:b w:val="false"/>
          <w:i w:val="false"/>
          <w:color w:val="000000"/>
          <w:sz w:val="28"/>
        </w:rPr>
        <w:t>
</w:t>
      </w:r>
      <w:r>
        <w:rPr>
          <w:rFonts w:ascii="Times New Roman"/>
          <w:b w:val="false"/>
          <w:i w:val="false"/>
          <w:color w:val="000000"/>
          <w:sz w:val="28"/>
        </w:rPr>
        <w:t>
      үлгерімі туралы қосымшалармен оқу орнын бітіру туралы дипломдар (аттестаттар), сертификаттар, жеке куәлік, салық төлеушінің тіркеу нөмірі, әлеуметтік жеке код, жүргізуші куәлігі, неке қию және некені бұзу, балалардың тууы туралы куәліктер және т.б.);</w:t>
      </w:r>
      <w:r>
        <w:br/>
      </w:r>
      <w:r>
        <w:rPr>
          <w:rFonts w:ascii="Times New Roman"/>
          <w:b w:val="false"/>
          <w:i w:val="false"/>
          <w:color w:val="000000"/>
          <w:sz w:val="28"/>
        </w:rPr>
        <w:t>
</w:t>
      </w:r>
      <w:r>
        <w:rPr>
          <w:rFonts w:ascii="Times New Roman"/>
          <w:b w:val="false"/>
          <w:i w:val="false"/>
          <w:color w:val="000000"/>
          <w:sz w:val="28"/>
        </w:rPr>
        <w:t>
      4) Жеке істің төртінші бөліміне мұрағаттық материалдар:</w:t>
      </w:r>
      <w:r>
        <w:br/>
      </w:r>
      <w:r>
        <w:rPr>
          <w:rFonts w:ascii="Times New Roman"/>
          <w:b w:val="false"/>
          <w:i w:val="false"/>
          <w:color w:val="000000"/>
          <w:sz w:val="28"/>
        </w:rPr>
        <w:t>
      қызметтік тізім (қызметтік тізімдердің көшірмелері);</w:t>
      </w:r>
      <w:r>
        <w:br/>
      </w:r>
      <w:r>
        <w:rPr>
          <w:rFonts w:ascii="Times New Roman"/>
          <w:b w:val="false"/>
          <w:i w:val="false"/>
          <w:color w:val="000000"/>
          <w:sz w:val="28"/>
        </w:rPr>
        <w:t>
      өмірбаяндар;</w:t>
      </w:r>
      <w:r>
        <w:br/>
      </w:r>
      <w:r>
        <w:rPr>
          <w:rFonts w:ascii="Times New Roman"/>
          <w:b w:val="false"/>
          <w:i w:val="false"/>
          <w:color w:val="000000"/>
          <w:sz w:val="28"/>
        </w:rPr>
        <w:t>
      ақиқат-анықтамалар;</w:t>
      </w:r>
      <w:r>
        <w:br/>
      </w:r>
      <w:r>
        <w:rPr>
          <w:rFonts w:ascii="Times New Roman"/>
          <w:b w:val="false"/>
          <w:i w:val="false"/>
          <w:color w:val="000000"/>
          <w:sz w:val="28"/>
        </w:rPr>
        <w:t>
      қызметтік тексеру материалдары бойынша қорытындылар;</w:t>
      </w:r>
      <w:r>
        <w:br/>
      </w:r>
      <w:r>
        <w:rPr>
          <w:rFonts w:ascii="Times New Roman"/>
          <w:b w:val="false"/>
          <w:i w:val="false"/>
          <w:color w:val="000000"/>
          <w:sz w:val="28"/>
        </w:rPr>
        <w:t>
      анықтамалар тігіледі.</w:t>
      </w:r>
      <w:r>
        <w:br/>
      </w:r>
      <w:r>
        <w:rPr>
          <w:rFonts w:ascii="Times New Roman"/>
          <w:b w:val="false"/>
          <w:i w:val="false"/>
          <w:color w:val="000000"/>
          <w:sz w:val="28"/>
        </w:rPr>
        <w:t>
</w:t>
      </w:r>
      <w:r>
        <w:rPr>
          <w:rFonts w:ascii="Times New Roman"/>
          <w:b w:val="false"/>
          <w:i w:val="false"/>
          <w:color w:val="000000"/>
          <w:sz w:val="28"/>
        </w:rPr>
        <w:t>
      5) Жеке істің бесінші бөліміне мынадай құжаттар:</w:t>
      </w:r>
      <w:r>
        <w:br/>
      </w:r>
      <w:r>
        <w:rPr>
          <w:rFonts w:ascii="Times New Roman"/>
          <w:b w:val="false"/>
          <w:i w:val="false"/>
          <w:color w:val="000000"/>
          <w:sz w:val="28"/>
        </w:rPr>
        <w:t>
      арнайы тексеру материалдары, мемлекеттік құпияларға рұқсат беру бойынша анықтамалар;</w:t>
      </w:r>
      <w:r>
        <w:br/>
      </w:r>
      <w:r>
        <w:rPr>
          <w:rFonts w:ascii="Times New Roman"/>
          <w:b w:val="false"/>
          <w:i w:val="false"/>
          <w:color w:val="000000"/>
          <w:sz w:val="28"/>
        </w:rPr>
        <w:t>
      табысы және мүлкі жөніндегі декларациялар тігіледі.</w:t>
      </w:r>
      <w:r>
        <w:br/>
      </w:r>
      <w:r>
        <w:rPr>
          <w:rFonts w:ascii="Times New Roman"/>
          <w:b w:val="false"/>
          <w:i w:val="false"/>
          <w:color w:val="000000"/>
          <w:sz w:val="28"/>
        </w:rPr>
        <w:t>
</w:t>
      </w:r>
      <w:r>
        <w:rPr>
          <w:rFonts w:ascii="Times New Roman"/>
          <w:b w:val="false"/>
          <w:i w:val="false"/>
          <w:color w:val="000000"/>
          <w:sz w:val="28"/>
        </w:rPr>
        <w:t>
      6) Мұқабаның екінші (ішкі) жағына қызметкердің жеке құжаттары сақталатын конверт желімденеді, онда:</w:t>
      </w:r>
      <w:r>
        <w:br/>
      </w:r>
      <w:r>
        <w:rPr>
          <w:rFonts w:ascii="Times New Roman"/>
          <w:b w:val="false"/>
          <w:i w:val="false"/>
          <w:color w:val="000000"/>
          <w:sz w:val="28"/>
        </w:rPr>
        <w:t>
      еңбек кітапшасы (түпнұсқа);</w:t>
      </w:r>
      <w:r>
        <w:br/>
      </w:r>
      <w:r>
        <w:rPr>
          <w:rFonts w:ascii="Times New Roman"/>
          <w:b w:val="false"/>
          <w:i w:val="false"/>
          <w:color w:val="000000"/>
          <w:sz w:val="28"/>
        </w:rPr>
        <w:t>
      әскери билеті (шақырылған учаскеге тізімге алу туралы куәлік);</w:t>
      </w:r>
      <w:r>
        <w:br/>
      </w:r>
      <w:r>
        <w:rPr>
          <w:rFonts w:ascii="Times New Roman"/>
          <w:b w:val="false"/>
          <w:i w:val="false"/>
          <w:color w:val="000000"/>
          <w:sz w:val="28"/>
        </w:rPr>
        <w:t>
      екі данада 3х4 см, 4,5х6 см көлемінде түрлі түсті фотосурет.</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Одан әрі қызмет өткеру үшін ішкі істер органдарынан, прокуратурадан, қаржы полициясынан, кеден органдарынан, ішкі әскерлер мен Қарулы Күштер, басқа да әскерлер мен әскери құралымдардан (бұдан әрі – басқа органдар мен әскери құралымдардан) келген қызметкерлердің жеке істері, сондай-ақ запастағы офицерлер мен прапорщиктердің жеке істері негізгі жеке іске тіркеледі. Бұл ретте кадр қызметі басшысының қолымен куәландырылатын қызметтік тізімнің көшірмесі жасалады және жеке істің төртінші бөліміне тігіледі.</w:t>
      </w:r>
    </w:p>
    <w:bookmarkEnd w:id="209"/>
    <w:bookmarkStart w:name="z783" w:id="210"/>
    <w:p>
      <w:pPr>
        <w:spacing w:after="0"/>
        <w:ind w:left="0"/>
        <w:jc w:val="left"/>
      </w:pPr>
      <w:r>
        <w:rPr>
          <w:rFonts w:ascii="Times New Roman"/>
          <w:b/>
          <w:i w:val="false"/>
          <w:color w:val="000000"/>
        </w:rPr>
        <w:t xml:space="preserve"> 
3. Жеке істің жеке құжаттарын ресімдеу тәртібі</w:t>
      </w:r>
    </w:p>
    <w:bookmarkEnd w:id="210"/>
    <w:bookmarkStart w:name="z784" w:id="211"/>
    <w:p>
      <w:pPr>
        <w:spacing w:after="0"/>
        <w:ind w:left="0"/>
        <w:jc w:val="both"/>
      </w:pPr>
      <w:r>
        <w:rPr>
          <w:rFonts w:ascii="Times New Roman"/>
          <w:b w:val="false"/>
          <w:i w:val="false"/>
          <w:color w:val="000000"/>
          <w:sz w:val="28"/>
        </w:rPr>
        <w:t>
      15. Жеке істің негізгі құжаты қызметтік тізім болып табылады, ол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қызметкер ұсынған құжаттардың түпнұсқасына немесе олардың нотариалды куәландырылған көшірмелері және өз қолымен жазылған өмірбаяны негізінде түсінікті етіп қысқартусыз және таза қолмен толтырылады. Қызметтік тізімде жазылған мәліметтердің дұрыстығын растау қызметкердің қолымен расталады. Құрылған қызметтік тізім кадр қызметі басшысының қолымен және елтаңбалық мөрмен куәландырылады.</w:t>
      </w:r>
      <w:r>
        <w:br/>
      </w:r>
      <w:r>
        <w:rPr>
          <w:rFonts w:ascii="Times New Roman"/>
          <w:b w:val="false"/>
          <w:i w:val="false"/>
          <w:color w:val="000000"/>
          <w:sz w:val="28"/>
        </w:rPr>
        <w:t>
      Одан кейін (қызмет бойынша орын ауыстыру, жаңа қызмет орнына кетер алдында, жұмыстан босатуға ұсыну туралы мәселелерді шешкен кезде, сондай-ақ басқа да қажетті жағдайларда) жеке істердің жүргізілуіне жауапты лауазымды тұлғалар қызметкерлердің жеке істері қызметтік тізіміндегі жазбалардың шынайлығы мен толықтығын нақтылайды.</w:t>
      </w:r>
      <w:r>
        <w:br/>
      </w:r>
      <w:r>
        <w:rPr>
          <w:rFonts w:ascii="Times New Roman"/>
          <w:b w:val="false"/>
          <w:i w:val="false"/>
          <w:color w:val="000000"/>
          <w:sz w:val="28"/>
        </w:rPr>
        <w:t>
</w:t>
      </w:r>
      <w:r>
        <w:rPr>
          <w:rFonts w:ascii="Times New Roman"/>
          <w:b w:val="false"/>
          <w:i w:val="false"/>
          <w:color w:val="000000"/>
          <w:sz w:val="28"/>
        </w:rPr>
        <w:t>
      16. Қызметтік тізімге мәліметтерді жазу құжаттарды құру және жүргізу жөніндегі жалпы талаптарға сәйкес және осы Қағидада баяндалған ерекшеліктерді есепке ала отырып, олардың толтырылған үлгілері бойынша жүргізіледі:</w:t>
      </w:r>
      <w:r>
        <w:br/>
      </w:r>
      <w:r>
        <w:rPr>
          <w:rFonts w:ascii="Times New Roman"/>
          <w:b w:val="false"/>
          <w:i w:val="false"/>
          <w:color w:val="000000"/>
          <w:sz w:val="28"/>
        </w:rPr>
        <w:t>
</w:t>
      </w:r>
      <w:r>
        <w:rPr>
          <w:rFonts w:ascii="Times New Roman"/>
          <w:b w:val="false"/>
          <w:i w:val="false"/>
          <w:color w:val="000000"/>
          <w:sz w:val="28"/>
        </w:rPr>
        <w:t>
      1) 1-бағанда туған күні, айы және жылы ауызша-сандар тәсілімен көрсетіледі;</w:t>
      </w:r>
      <w:r>
        <w:br/>
      </w:r>
      <w:r>
        <w:rPr>
          <w:rFonts w:ascii="Times New Roman"/>
          <w:b w:val="false"/>
          <w:i w:val="false"/>
          <w:color w:val="000000"/>
          <w:sz w:val="28"/>
        </w:rPr>
        <w:t>
</w:t>
      </w:r>
      <w:r>
        <w:rPr>
          <w:rFonts w:ascii="Times New Roman"/>
          <w:b w:val="false"/>
          <w:i w:val="false"/>
          <w:color w:val="000000"/>
          <w:sz w:val="28"/>
        </w:rPr>
        <w:t>
      2) 2-бағанда туған жері (мемлекет, облыс, қала, аудан) көрсетіледі;</w:t>
      </w:r>
      <w:r>
        <w:br/>
      </w:r>
      <w:r>
        <w:rPr>
          <w:rFonts w:ascii="Times New Roman"/>
          <w:b w:val="false"/>
          <w:i w:val="false"/>
          <w:color w:val="000000"/>
          <w:sz w:val="28"/>
        </w:rPr>
        <w:t>
</w:t>
      </w:r>
      <w:r>
        <w:rPr>
          <w:rFonts w:ascii="Times New Roman"/>
          <w:b w:val="false"/>
          <w:i w:val="false"/>
          <w:color w:val="000000"/>
          <w:sz w:val="28"/>
        </w:rPr>
        <w:t>
      3) 3-бағанда ұлты туралы мәлімет көрсетіледі;</w:t>
      </w:r>
      <w:r>
        <w:br/>
      </w:r>
      <w:r>
        <w:rPr>
          <w:rFonts w:ascii="Times New Roman"/>
          <w:b w:val="false"/>
          <w:i w:val="false"/>
          <w:color w:val="000000"/>
          <w:sz w:val="28"/>
        </w:rPr>
        <w:t>
</w:t>
      </w:r>
      <w:r>
        <w:rPr>
          <w:rFonts w:ascii="Times New Roman"/>
          <w:b w:val="false"/>
          <w:i w:val="false"/>
          <w:color w:val="000000"/>
          <w:sz w:val="28"/>
        </w:rPr>
        <w:t>
      4) 4-бағанда білімі туралы мәлімет көрсетіледі:</w:t>
      </w:r>
      <w:r>
        <w:br/>
      </w:r>
      <w:r>
        <w:rPr>
          <w:rFonts w:ascii="Times New Roman"/>
          <w:b w:val="false"/>
          <w:i w:val="false"/>
          <w:color w:val="000000"/>
          <w:sz w:val="28"/>
        </w:rPr>
        <w:t>
</w:t>
      </w:r>
      <w:r>
        <w:rPr>
          <w:rFonts w:ascii="Times New Roman"/>
          <w:b w:val="false"/>
          <w:i w:val="false"/>
          <w:color w:val="000000"/>
          <w:sz w:val="28"/>
        </w:rPr>
        <w:t>
      4-а-бағанда қызметкердің білімі (реттік тәртіппен – жоғары оқу орнының атауы және оған түскен және оны бітірген жылы, жоғары оқу орнының факультет атауы, мамандығы, аяқталмаған білімі – қанша сынып немесе курс, қай жылы бітірген);</w:t>
      </w:r>
      <w:r>
        <w:br/>
      </w:r>
      <w:r>
        <w:rPr>
          <w:rFonts w:ascii="Times New Roman"/>
          <w:b w:val="false"/>
          <w:i w:val="false"/>
          <w:color w:val="000000"/>
          <w:sz w:val="28"/>
        </w:rPr>
        <w:t>
</w:t>
      </w:r>
      <w:r>
        <w:rPr>
          <w:rFonts w:ascii="Times New Roman"/>
          <w:b w:val="false"/>
          <w:i w:val="false"/>
          <w:color w:val="000000"/>
          <w:sz w:val="28"/>
        </w:rPr>
        <w:t>
      4-б-бағанда әскери (әскери арнайы) білімі (реттік тәртіппен – оқу орындарының атауы, мамандығы).</w:t>
      </w:r>
      <w:r>
        <w:br/>
      </w:r>
      <w:r>
        <w:rPr>
          <w:rFonts w:ascii="Times New Roman"/>
          <w:b w:val="false"/>
          <w:i w:val="false"/>
          <w:color w:val="000000"/>
          <w:sz w:val="28"/>
        </w:rPr>
        <w:t>
      Қайта даярлау немесе біліктілікті арттыру курстарын бітірген қызметкерлердің курстағы оқу мерзімі жазылады.</w:t>
      </w:r>
      <w:r>
        <w:br/>
      </w:r>
      <w:r>
        <w:rPr>
          <w:rFonts w:ascii="Times New Roman"/>
          <w:b w:val="false"/>
          <w:i w:val="false"/>
          <w:color w:val="000000"/>
          <w:sz w:val="28"/>
        </w:rPr>
        <w:t>
</w:t>
      </w:r>
      <w:r>
        <w:rPr>
          <w:rFonts w:ascii="Times New Roman"/>
          <w:b w:val="false"/>
          <w:i w:val="false"/>
          <w:color w:val="000000"/>
          <w:sz w:val="28"/>
        </w:rPr>
        <w:t>
      5) 5-бағанда тілдерді меңгеруі және қандай дәрежеде білетіні көрсетіледі;</w:t>
      </w:r>
      <w:r>
        <w:br/>
      </w:r>
      <w:r>
        <w:rPr>
          <w:rFonts w:ascii="Times New Roman"/>
          <w:b w:val="false"/>
          <w:i w:val="false"/>
          <w:color w:val="000000"/>
          <w:sz w:val="28"/>
        </w:rPr>
        <w:t>
</w:t>
      </w:r>
      <w:r>
        <w:rPr>
          <w:rFonts w:ascii="Times New Roman"/>
          <w:b w:val="false"/>
          <w:i w:val="false"/>
          <w:color w:val="000000"/>
          <w:sz w:val="28"/>
        </w:rPr>
        <w:t>
      6) 6-бағанда ғылыми дәрежесі, ғылыми атағы, қашан және кім болып берілгені көрсетіледі;</w:t>
      </w:r>
      <w:r>
        <w:br/>
      </w:r>
      <w:r>
        <w:rPr>
          <w:rFonts w:ascii="Times New Roman"/>
          <w:b w:val="false"/>
          <w:i w:val="false"/>
          <w:color w:val="000000"/>
          <w:sz w:val="28"/>
        </w:rPr>
        <w:t>
</w:t>
      </w:r>
      <w:r>
        <w:rPr>
          <w:rFonts w:ascii="Times New Roman"/>
          <w:b w:val="false"/>
          <w:i w:val="false"/>
          <w:color w:val="000000"/>
          <w:sz w:val="28"/>
        </w:rPr>
        <w:t>
      7) 7-бағанда қандай ғылыми еңбектері мен жаңалықтары бары көрсетіледі;</w:t>
      </w:r>
      <w:r>
        <w:br/>
      </w:r>
      <w:r>
        <w:rPr>
          <w:rFonts w:ascii="Times New Roman"/>
          <w:b w:val="false"/>
          <w:i w:val="false"/>
          <w:color w:val="000000"/>
          <w:sz w:val="28"/>
        </w:rPr>
        <w:t>
</w:t>
      </w:r>
      <w:r>
        <w:rPr>
          <w:rFonts w:ascii="Times New Roman"/>
          <w:b w:val="false"/>
          <w:i w:val="false"/>
          <w:color w:val="000000"/>
          <w:sz w:val="28"/>
        </w:rPr>
        <w:t>
      8) 8-бағанда хронологиялық тәртіппен төтенше жағдайлар, ішкі істер органдары мен бөлімшелерінде, прокуратурада, қаржы полициясында, ішкі әскерлер мен Қарулы Күштер, басқа да әскерлер мен әскери құралымдарда қызмет өткеруден басқа дербес еңбек қызметі көрсетіледі. Бұл бағанға құқық қорғау органдары қызметіне және әскери қызметке жатпайтын өзге мекемелер мен кәсіпорындардағы жұмысы да жазылады.</w:t>
      </w:r>
      <w:r>
        <w:br/>
      </w:r>
      <w:r>
        <w:rPr>
          <w:rFonts w:ascii="Times New Roman"/>
          <w:b w:val="false"/>
          <w:i w:val="false"/>
          <w:color w:val="000000"/>
          <w:sz w:val="28"/>
        </w:rPr>
        <w:t>
      Дербес еңбек қызметіне жалпы білім беру мектептеріндегі оқу уақыты жазылмайды.</w:t>
      </w:r>
      <w:r>
        <w:br/>
      </w:r>
      <w:r>
        <w:rPr>
          <w:rFonts w:ascii="Times New Roman"/>
          <w:b w:val="false"/>
          <w:i w:val="false"/>
          <w:color w:val="000000"/>
          <w:sz w:val="28"/>
        </w:rPr>
        <w:t>
</w:t>
      </w:r>
      <w:r>
        <w:rPr>
          <w:rFonts w:ascii="Times New Roman"/>
          <w:b w:val="false"/>
          <w:i w:val="false"/>
          <w:color w:val="000000"/>
          <w:sz w:val="28"/>
        </w:rPr>
        <w:t>
      9) 9-бағанда төтенше жағдайлар, ішкі істер органдары, прокуратурада, қаржы полициясында, ішкі әскерлері мен Қарулы Күштер, басқа да әскерлер мен әскери құралымдарда қызмет өткеруі көрсетіледі.</w:t>
      </w:r>
      <w:r>
        <w:br/>
      </w:r>
      <w:r>
        <w:rPr>
          <w:rFonts w:ascii="Times New Roman"/>
          <w:b w:val="false"/>
          <w:i w:val="false"/>
          <w:color w:val="000000"/>
          <w:sz w:val="28"/>
        </w:rPr>
        <w:t>
      Оның ішінде: резервте және қарамағында болуы (қызмет өткеру мерзімі, бұйрық нөмірлерін, мекеме атауы мен нөмірін көрсетіп), сондай-ақ Қазақстан Республикасы тыс жердегі қызметі жазылады. Осыдан басқа 9-бағанда мынадай мәліметтер жазылады:</w:t>
      </w:r>
      <w:r>
        <w:br/>
      </w:r>
      <w:r>
        <w:rPr>
          <w:rFonts w:ascii="Times New Roman"/>
          <w:b w:val="false"/>
          <w:i w:val="false"/>
          <w:color w:val="000000"/>
          <w:sz w:val="28"/>
        </w:rPr>
        <w:t>
      жеңілдік жағдайларда зейнетақысына еңбек сіңірген жылдарын есептеуге құқық беретін жергілікті жерде қызметте болуы және одан кетуі туралы жергілікті жердің атауын және келген (кеткен) күнін көрсете отырып, бұл ретте осы жергілікті жерлерде қызмет өткерудің жеңілдік жағдайларын белгілейтін қаулыға немесе нормативтік құқықтық актіге тиісті сілтеме қажет;</w:t>
      </w:r>
      <w:r>
        <w:br/>
      </w:r>
      <w:r>
        <w:rPr>
          <w:rFonts w:ascii="Times New Roman"/>
          <w:b w:val="false"/>
          <w:i w:val="false"/>
          <w:color w:val="000000"/>
          <w:sz w:val="28"/>
        </w:rPr>
        <w:t>
      қызметкерлердің жоғары тұрған органдарда тағылымдамадан немесе әскери оқу орнындағы оқуы туралы, егер жолдама тағылымдама өту тәртібінде немесе оқу жеке құрам бойынша бұйрықпен ресімделсе;</w:t>
      </w:r>
      <w:r>
        <w:br/>
      </w:r>
      <w:r>
        <w:rPr>
          <w:rFonts w:ascii="Times New Roman"/>
          <w:b w:val="false"/>
          <w:i w:val="false"/>
          <w:color w:val="000000"/>
          <w:sz w:val="28"/>
        </w:rPr>
        <w:t>
      сыныптық біліктілікті беру, төмендету немесе алу туралы. Бұл ретте төсбелгісін беру туралы және сыныптық біліктілігін растау туралы жазбалар жүргізілмейді;</w:t>
      </w:r>
      <w:r>
        <w:br/>
      </w:r>
      <w:r>
        <w:rPr>
          <w:rFonts w:ascii="Times New Roman"/>
          <w:b w:val="false"/>
          <w:i w:val="false"/>
          <w:color w:val="000000"/>
          <w:sz w:val="28"/>
        </w:rPr>
        <w:t>
      Министрліктің оқу орнын үздік бітіргені үшін төсбелгісін тапсыру күнін көрсете отырып, төсбелгісін беру туралы;</w:t>
      </w:r>
      <w:r>
        <w:br/>
      </w:r>
      <w:r>
        <w:rPr>
          <w:rFonts w:ascii="Times New Roman"/>
          <w:b w:val="false"/>
          <w:i w:val="false"/>
          <w:color w:val="000000"/>
          <w:sz w:val="28"/>
        </w:rPr>
        <w:t>
      мемлекеттік өртке қарсы қызмет органдарынан шығару туралы;</w:t>
      </w:r>
      <w:r>
        <w:br/>
      </w:r>
      <w:r>
        <w:rPr>
          <w:rFonts w:ascii="Times New Roman"/>
          <w:b w:val="false"/>
          <w:i w:val="false"/>
          <w:color w:val="000000"/>
          <w:sz w:val="28"/>
        </w:rPr>
        <w:t>
      қаза табуына (қайтыс болуы) немесе әскери атағынан айырылуына байланысты төтенше жағдайлар органдары мен бөлімшелерінің жеке құрамы тізімінен алып тастау туралы;</w:t>
      </w:r>
      <w:r>
        <w:br/>
      </w:r>
      <w:r>
        <w:rPr>
          <w:rFonts w:ascii="Times New Roman"/>
          <w:b w:val="false"/>
          <w:i w:val="false"/>
          <w:color w:val="000000"/>
          <w:sz w:val="28"/>
        </w:rPr>
        <w:t>
      9-бағандағы барлық жазба жеке құрам жөніндегі бұйрық негізінде жүргізіледі.</w:t>
      </w:r>
      <w:r>
        <w:br/>
      </w:r>
      <w:r>
        <w:rPr>
          <w:rFonts w:ascii="Times New Roman"/>
          <w:b w:val="false"/>
          <w:i w:val="false"/>
          <w:color w:val="000000"/>
          <w:sz w:val="28"/>
        </w:rPr>
        <w:t>
      «Қай уақыттан бері» және «қай уақыт аралығында» лауазымда тұрған (қарамағында болу) мәліметтерді жазу кезінде жеке құрам бойынша бұйрықты беру күні көрсетіледі.</w:t>
      </w:r>
      <w:r>
        <w:br/>
      </w:r>
      <w:r>
        <w:rPr>
          <w:rFonts w:ascii="Times New Roman"/>
          <w:b w:val="false"/>
          <w:i w:val="false"/>
          <w:color w:val="000000"/>
          <w:sz w:val="28"/>
        </w:rPr>
        <w:t>
      Төтенше жағдайлар органдары мен бөлімшелерінің атаулары қысқартусыз жазылады.</w:t>
      </w:r>
      <w:r>
        <w:br/>
      </w:r>
      <w:r>
        <w:rPr>
          <w:rFonts w:ascii="Times New Roman"/>
          <w:b w:val="false"/>
          <w:i w:val="false"/>
          <w:color w:val="000000"/>
          <w:sz w:val="28"/>
        </w:rPr>
        <w:t>
      Қызметке қайта ресімдеу кезінде, қандай төтенше жағдайлар органдары немесе бөлімшелеріне және қашан қызметке қабылданғаны көрсетіледі.</w:t>
      </w:r>
      <w:r>
        <w:br/>
      </w:r>
      <w:r>
        <w:rPr>
          <w:rFonts w:ascii="Times New Roman"/>
          <w:b w:val="false"/>
          <w:i w:val="false"/>
          <w:color w:val="000000"/>
          <w:sz w:val="28"/>
        </w:rPr>
        <w:t>
      Әскери оқу орындарынан шығару кезінде шығарудың себептері, бұйрықтардың нөмірлері көрсетіледі.</w:t>
      </w:r>
      <w:r>
        <w:br/>
      </w:r>
      <w:r>
        <w:rPr>
          <w:rFonts w:ascii="Times New Roman"/>
          <w:b w:val="false"/>
          <w:i w:val="false"/>
          <w:color w:val="000000"/>
          <w:sz w:val="28"/>
        </w:rPr>
        <w:t>
      9-бағанда жазылған жазбалар кадр қызметі бастығының қолымен және мынадай жағдайларда ғана:</w:t>
      </w:r>
      <w:r>
        <w:br/>
      </w:r>
      <w:r>
        <w:rPr>
          <w:rFonts w:ascii="Times New Roman"/>
          <w:b w:val="false"/>
          <w:i w:val="false"/>
          <w:color w:val="000000"/>
          <w:sz w:val="28"/>
        </w:rPr>
        <w:t>
      төтенше жағдайлар органдары орналасқан орны шегінен тыс жаңа қызмет орнына тағайындалғанда;</w:t>
      </w:r>
      <w:r>
        <w:br/>
      </w:r>
      <w:r>
        <w:rPr>
          <w:rFonts w:ascii="Times New Roman"/>
          <w:b w:val="false"/>
          <w:i w:val="false"/>
          <w:color w:val="000000"/>
          <w:sz w:val="28"/>
        </w:rPr>
        <w:t>
      қызметтен босатылу кезінде және төтенше жағдайлар органдарының жеке құрам тізімінен қызметкерлерді алып тастау кезінде елтаңба мөрімен расталады.</w:t>
      </w:r>
      <w:r>
        <w:br/>
      </w:r>
      <w:r>
        <w:rPr>
          <w:rFonts w:ascii="Times New Roman"/>
          <w:b w:val="false"/>
          <w:i w:val="false"/>
          <w:color w:val="000000"/>
          <w:sz w:val="28"/>
        </w:rPr>
        <w:t>
      Мыналар:</w:t>
      </w:r>
      <w:r>
        <w:br/>
      </w:r>
      <w:r>
        <w:rPr>
          <w:rFonts w:ascii="Times New Roman"/>
          <w:b w:val="false"/>
          <w:i w:val="false"/>
          <w:color w:val="000000"/>
          <w:sz w:val="28"/>
        </w:rPr>
        <w:t>
      атқарып отырған лауазымынан босатусыз қайта даярлау және біліктілікті арттыру курстарында оқуда болуы туралы;</w:t>
      </w:r>
      <w:r>
        <w:br/>
      </w:r>
      <w:r>
        <w:rPr>
          <w:rFonts w:ascii="Times New Roman"/>
          <w:b w:val="false"/>
          <w:i w:val="false"/>
          <w:color w:val="000000"/>
          <w:sz w:val="28"/>
        </w:rPr>
        <w:t>
      Министрліктің білім беру ұйымдарында оқу кезінде бір курстан басқаға ауыстыру туралы мәліметтер жазуға жатпайды.</w:t>
      </w:r>
      <w:r>
        <w:br/>
      </w:r>
      <w:r>
        <w:rPr>
          <w:rFonts w:ascii="Times New Roman"/>
          <w:b w:val="false"/>
          <w:i w:val="false"/>
          <w:color w:val="000000"/>
          <w:sz w:val="28"/>
        </w:rPr>
        <w:t>
      Құрылған қызметтік тізім төтенше жағдайлар органдары мен бөлімшелеріндегі барлық қызмет ішінде жүргізіледі.</w:t>
      </w:r>
      <w:r>
        <w:br/>
      </w:r>
      <w:r>
        <w:rPr>
          <w:rFonts w:ascii="Times New Roman"/>
          <w:b w:val="false"/>
          <w:i w:val="false"/>
          <w:color w:val="000000"/>
          <w:sz w:val="28"/>
        </w:rPr>
        <w:t>
      Қызметтік тізімдерді қайта жасау тек өту жағдайында олардың толық жарамсыздығы және тек төтенше жағдайлар органдары мен бөлімшелері басшыларының рұқсатымен жіберіледі.</w:t>
      </w:r>
      <w:r>
        <w:br/>
      </w:r>
      <w:r>
        <w:rPr>
          <w:rFonts w:ascii="Times New Roman"/>
          <w:b w:val="false"/>
          <w:i w:val="false"/>
          <w:color w:val="000000"/>
          <w:sz w:val="28"/>
        </w:rPr>
        <w:t>
      Басқа да құқық қорғау органдарынан, әскерлері мен әскери құралымдардан ауыстырылған қызметкерлерге осы Қағидаға сәйкес жаңа жеке іс жасалады. Ескі қызметтік тізімдер жеке істің 4-бөліміне тігіледі.</w:t>
      </w:r>
      <w:r>
        <w:br/>
      </w:r>
      <w:r>
        <w:rPr>
          <w:rFonts w:ascii="Times New Roman"/>
          <w:b w:val="false"/>
          <w:i w:val="false"/>
          <w:color w:val="000000"/>
          <w:sz w:val="28"/>
        </w:rPr>
        <w:t>
</w:t>
      </w:r>
      <w:r>
        <w:rPr>
          <w:rFonts w:ascii="Times New Roman"/>
          <w:b w:val="false"/>
          <w:i w:val="false"/>
          <w:color w:val="000000"/>
          <w:sz w:val="28"/>
        </w:rPr>
        <w:t>
      10) 10-бағанда жеңілдік жағдайларында зейнетақы үшін қызмет еткен жылдарын есептеуге құқық беретін қызметті өткеру кезеңі көрсетіледі.</w:t>
      </w:r>
      <w:r>
        <w:br/>
      </w:r>
      <w:r>
        <w:rPr>
          <w:rFonts w:ascii="Times New Roman"/>
          <w:b w:val="false"/>
          <w:i w:val="false"/>
          <w:color w:val="000000"/>
          <w:sz w:val="28"/>
        </w:rPr>
        <w:t>
      Жеңілдік жағдайларында зейнетақы үшін қызмет еткен жылдарын есептеуге құқық беретін әскери қызметтен өткеру туралы мәлімет «Әскери қызметшiлерге, құқық қорғау органдарының қызметкерлеріне, сондай-ақ әскери немесе арнаулы атақтар, сыныптық шендер алу және нысанды киім киіп жүру құқықтары 2012 жылғы 1 қаңтардан бастап жойылған адамдарға еңбек сіңірген жылдарын есептеу, біржолғы жәрдемақылар тағайындау және оны төлеу ережесін бекіту туралы» Қазақстан Республикасы Үкіметінің 1998 жылғы 26 тамыздағы № 803 </w:t>
      </w:r>
      <w:r>
        <w:rPr>
          <w:rFonts w:ascii="Times New Roman"/>
          <w:b w:val="false"/>
          <w:i w:val="false"/>
          <w:color w:val="000000"/>
          <w:sz w:val="28"/>
        </w:rPr>
        <w:t>қаулысына</w:t>
      </w:r>
      <w:r>
        <w:rPr>
          <w:rFonts w:ascii="Times New Roman"/>
          <w:b w:val="false"/>
          <w:i w:val="false"/>
          <w:color w:val="000000"/>
          <w:sz w:val="28"/>
        </w:rPr>
        <w:t xml:space="preserve"> сілтеме жасай отырып, жазылады және төтенше жағдайлар органдары немесе бөлімшелерінің кадр қызметі басшысының қолымен және елтаңба мөрімен расталды. Осы мәліметтер қызметтік тізімнің 9-бағанындағы және парақтағы деректер негізінде жазылады.</w:t>
      </w:r>
      <w:r>
        <w:br/>
      </w:r>
      <w:r>
        <w:rPr>
          <w:rFonts w:ascii="Times New Roman"/>
          <w:b w:val="false"/>
          <w:i w:val="false"/>
          <w:color w:val="000000"/>
          <w:sz w:val="28"/>
        </w:rPr>
        <w:t>
</w:t>
      </w:r>
      <w:r>
        <w:rPr>
          <w:rFonts w:ascii="Times New Roman"/>
          <w:b w:val="false"/>
          <w:i w:val="false"/>
          <w:color w:val="000000"/>
          <w:sz w:val="28"/>
        </w:rPr>
        <w:t>
      11) 11-бағанда қызмет барысында алған жарақат, контузия, зақымдар және олардың сипаттамасы туралы мәлімет көрсетіледі.</w:t>
      </w:r>
      <w:r>
        <w:br/>
      </w:r>
      <w:r>
        <w:rPr>
          <w:rFonts w:ascii="Times New Roman"/>
          <w:b w:val="false"/>
          <w:i w:val="false"/>
          <w:color w:val="000000"/>
          <w:sz w:val="28"/>
        </w:rPr>
        <w:t>
      Жарақат, контузия және басқа да жаралар туралы жазбалар қызметкер қызмет өткеруде алған жарақаты, контузия және басқа да жаралар жөнінде емдеу курсынан өткен емдеу мекемесінің берген құжаттары негізінде жүргізіледі.</w:t>
      </w:r>
      <w:r>
        <w:br/>
      </w:r>
      <w:r>
        <w:rPr>
          <w:rFonts w:ascii="Times New Roman"/>
          <w:b w:val="false"/>
          <w:i w:val="false"/>
          <w:color w:val="000000"/>
          <w:sz w:val="28"/>
        </w:rPr>
        <w:t>
      Бұл ретте қызметтік міндеттер орындау кезінде алған жарақат, контузия, зақым сипаттамасы, қандай жағдайларда алғаны және олар оны қашан алғаны (елді мекендер, жергілікті жерлер), олардың сипаттамасы көрсетіледі;</w:t>
      </w:r>
      <w:r>
        <w:br/>
      </w:r>
      <w:r>
        <w:rPr>
          <w:rFonts w:ascii="Times New Roman"/>
          <w:b w:val="false"/>
          <w:i w:val="false"/>
          <w:color w:val="000000"/>
          <w:sz w:val="28"/>
        </w:rPr>
        <w:t>
</w:t>
      </w:r>
      <w:r>
        <w:rPr>
          <w:rFonts w:ascii="Times New Roman"/>
          <w:b w:val="false"/>
          <w:i w:val="false"/>
          <w:color w:val="000000"/>
          <w:sz w:val="28"/>
        </w:rPr>
        <w:t>
      12) 12-бағанда Қазақстан Республикасының қандай ордені және медалі және басқа да мемлекеттік марапаттау туралы мәліметтер, сондай-ақ қызмет мерзімінің барлық кезеңіндегі наградалары мен көтермелеулердің барлық түрлері көрсетіледі.</w:t>
      </w:r>
      <w:r>
        <w:br/>
      </w:r>
      <w:r>
        <w:rPr>
          <w:rFonts w:ascii="Times New Roman"/>
          <w:b w:val="false"/>
          <w:i w:val="false"/>
          <w:color w:val="000000"/>
          <w:sz w:val="28"/>
        </w:rPr>
        <w:t>
      Мәліметтер Қазақстан Республикасы Президентінің Жарлығы, марапаттау және басқа да құжаттар туралы бұйрықтар негізінде жазылады.</w:t>
      </w:r>
      <w:r>
        <w:br/>
      </w:r>
      <w:r>
        <w:rPr>
          <w:rFonts w:ascii="Times New Roman"/>
          <w:b w:val="false"/>
          <w:i w:val="false"/>
          <w:color w:val="000000"/>
          <w:sz w:val="28"/>
        </w:rPr>
        <w:t>
      Бұйрықтар туралы, соғыс уақытындағы марапаттау туралы мәліметтер жоқ болған жағдайда осы кадр қызметі бойынша жазба жазылады.</w:t>
      </w:r>
      <w:r>
        <w:br/>
      </w:r>
      <w:r>
        <w:rPr>
          <w:rFonts w:ascii="Times New Roman"/>
          <w:b w:val="false"/>
          <w:i w:val="false"/>
          <w:color w:val="000000"/>
          <w:sz w:val="28"/>
        </w:rPr>
        <w:t>
</w:t>
      </w:r>
      <w:r>
        <w:rPr>
          <w:rFonts w:ascii="Times New Roman"/>
          <w:b w:val="false"/>
          <w:i w:val="false"/>
          <w:color w:val="000000"/>
          <w:sz w:val="28"/>
        </w:rPr>
        <w:t>
      13) 13-бағанда қызмет өткеру кезіндегі тәртіптік жаза туралы мәліметтер (бұйрықтардың күні мен нөмірі, тәртіптік жазаны кім берді және тұжырымдама, сондай-ақ тәртіптік жазаның алынғаны туралы белгі) көрсетіледі;</w:t>
      </w:r>
      <w:r>
        <w:br/>
      </w:r>
      <w:r>
        <w:rPr>
          <w:rFonts w:ascii="Times New Roman"/>
          <w:b w:val="false"/>
          <w:i w:val="false"/>
          <w:color w:val="000000"/>
          <w:sz w:val="28"/>
        </w:rPr>
        <w:t>
</w:t>
      </w:r>
      <w:r>
        <w:rPr>
          <w:rFonts w:ascii="Times New Roman"/>
          <w:b w:val="false"/>
          <w:i w:val="false"/>
          <w:color w:val="000000"/>
          <w:sz w:val="28"/>
        </w:rPr>
        <w:t>
      14) 14-бағанда қызмет өткеру кезінде шетелге қызметтік іссапарларында болуы туралы мәлімет көрсетіледі;</w:t>
      </w:r>
      <w:r>
        <w:br/>
      </w:r>
      <w:r>
        <w:rPr>
          <w:rFonts w:ascii="Times New Roman"/>
          <w:b w:val="false"/>
          <w:i w:val="false"/>
          <w:color w:val="000000"/>
          <w:sz w:val="28"/>
        </w:rPr>
        <w:t>
</w:t>
      </w:r>
      <w:r>
        <w:rPr>
          <w:rFonts w:ascii="Times New Roman"/>
          <w:b w:val="false"/>
          <w:i w:val="false"/>
          <w:color w:val="000000"/>
          <w:sz w:val="28"/>
        </w:rPr>
        <w:t>
      15) 15-бағанда қайда, қашан және қандай сайлау органдарына сайлауға іріктелді немесе сайланғандығы көрсетіледі.</w:t>
      </w:r>
      <w:r>
        <w:br/>
      </w:r>
      <w:r>
        <w:rPr>
          <w:rFonts w:ascii="Times New Roman"/>
          <w:b w:val="false"/>
          <w:i w:val="false"/>
          <w:color w:val="000000"/>
          <w:sz w:val="28"/>
        </w:rPr>
        <w:t>
</w:t>
      </w:r>
      <w:r>
        <w:rPr>
          <w:rFonts w:ascii="Times New Roman"/>
          <w:b w:val="false"/>
          <w:i w:val="false"/>
          <w:color w:val="000000"/>
          <w:sz w:val="28"/>
        </w:rPr>
        <w:t>
      16) 16-бағанда қызметкердің ата-анасы туралы мәліметтер және олардың тұрғылықты жерлері көрсетіледі. Егер ата-анасы қайтыс болған, ал бойдақ болса, ата-анасы туралы мәліметке жақын туысының бірі және оның мекенжайы жазылады;</w:t>
      </w:r>
      <w:r>
        <w:br/>
      </w:r>
      <w:r>
        <w:rPr>
          <w:rFonts w:ascii="Times New Roman"/>
          <w:b w:val="false"/>
          <w:i w:val="false"/>
          <w:color w:val="000000"/>
          <w:sz w:val="28"/>
        </w:rPr>
        <w:t>
</w:t>
      </w:r>
      <w:r>
        <w:rPr>
          <w:rFonts w:ascii="Times New Roman"/>
          <w:b w:val="false"/>
          <w:i w:val="false"/>
          <w:color w:val="000000"/>
          <w:sz w:val="28"/>
        </w:rPr>
        <w:t>
      17) 17-бағанда қызметкердің отбасы жағдайы көрсетіледі, содан кейін оның асырауында тұрған отбасы мүшелері және тұлға енгізіледі. Осы бағанда қызметкердің әйелінен басқа барлық балалары (оның ішінде асырап алған және ол алимент төлейтін балалар) жазылады. Отбасы жағдайы (оның ішінде асырап алуы туралы), некені бұзу туралы, отбасы мүшелерінің және асырауындағылар қайтыс болуы туралы мәліметтерді жазу тек Азаматтық хал актiлерiн тіркеу (АХАТ) органдары беретін тиісті куәлік негізінде жүргізіледі. «Бойдақ» деген сөз (тұрмыс құрмаған) қарындашпен жазылады.</w:t>
      </w:r>
      <w:r>
        <w:br/>
      </w:r>
      <w:r>
        <w:rPr>
          <w:rFonts w:ascii="Times New Roman"/>
          <w:b w:val="false"/>
          <w:i w:val="false"/>
          <w:color w:val="000000"/>
          <w:sz w:val="28"/>
        </w:rPr>
        <w:t>
      Осы бағанда қызметкердің асырауында тұрған тұлға жазылады: қызметкердің жұмысқа жарамсыз ата-анасы (асырап алушылары), оның аға және қарындастары (тұрғылықты жерлеріне қарамастан), сондай-ақ олармен бірге тұратын, оның ұстауында толықтай болуы немесе олар үшін өмір сүруіне тұрақты және негізгі қаражат көзі болатын, оның көмегін алатын оның күйеуінің (әйелінің) еңбекке жарамсыз ата-анасы жазылады.</w:t>
      </w:r>
      <w:r>
        <w:br/>
      </w:r>
      <w:r>
        <w:rPr>
          <w:rFonts w:ascii="Times New Roman"/>
          <w:b w:val="false"/>
          <w:i w:val="false"/>
          <w:color w:val="000000"/>
          <w:sz w:val="28"/>
        </w:rPr>
        <w:t>
</w:t>
      </w:r>
      <w:r>
        <w:rPr>
          <w:rFonts w:ascii="Times New Roman"/>
          <w:b w:val="false"/>
          <w:i w:val="false"/>
          <w:color w:val="000000"/>
          <w:sz w:val="28"/>
        </w:rPr>
        <w:t>
      18) 18-бағанда қызметкер отбасының үй мекенжайы жазылады. Үй мекенжайы қарындашпен жазылады.</w:t>
      </w:r>
      <w:r>
        <w:br/>
      </w:r>
      <w:r>
        <w:rPr>
          <w:rFonts w:ascii="Times New Roman"/>
          <w:b w:val="false"/>
          <w:i w:val="false"/>
          <w:color w:val="000000"/>
          <w:sz w:val="28"/>
        </w:rPr>
        <w:t>
</w:t>
      </w:r>
      <w:r>
        <w:rPr>
          <w:rFonts w:ascii="Times New Roman"/>
          <w:b w:val="false"/>
          <w:i w:val="false"/>
          <w:color w:val="000000"/>
          <w:sz w:val="28"/>
        </w:rPr>
        <w:t>
      17. Өмірбаян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нысаны бойынша жазылады. Өмірбаянның бір данасы еркін нысанда компьютер техникасының көмегімен жазылады, онда мынадай мәліметтер: туған күні және жері, ұлты, жалпы, арнайы және әскери білімі, ғылыми дәрежесі және атағының берілуі, еңбек және қызметтік жұмыстары, мемлекеттік наградалармен марапаттаулар (не үшін және қашан марапатталды), отбасы жағдайы, сондай-ақ өзінің отбасы мүшелері туралы, ата-анасы, өзінің және әйелінің (күйеуі) ағалары және қарындастары туралы (тегі, аты және әкесінің аты, туған жылы және жері, ұлты, қайда тұрады және немен айналысады) қысқаша жазылады.</w:t>
      </w:r>
      <w:r>
        <w:br/>
      </w:r>
      <w:r>
        <w:rPr>
          <w:rFonts w:ascii="Times New Roman"/>
          <w:b w:val="false"/>
          <w:i w:val="false"/>
          <w:color w:val="000000"/>
          <w:sz w:val="28"/>
        </w:rPr>
        <w:t>
</w:t>
      </w:r>
      <w:r>
        <w:rPr>
          <w:rFonts w:ascii="Times New Roman"/>
          <w:b w:val="false"/>
          <w:i w:val="false"/>
          <w:color w:val="000000"/>
          <w:sz w:val="28"/>
        </w:rPr>
        <w:t>
      18. Қызметкердің өз қолымен қолы қойылған өмірбаяны лауазымдық тұлғаның қолымен және елтаңба мөрімен расталмайды. Егер өмірбаян басылған, қол қойылмаған болса, олар жеке істі жүргізуге жауапты лауазымды тұлғаның қолымен және елтаңба мөрімен расталуы тиіс.</w:t>
      </w:r>
      <w:r>
        <w:br/>
      </w:r>
      <w:r>
        <w:rPr>
          <w:rFonts w:ascii="Times New Roman"/>
          <w:b w:val="false"/>
          <w:i w:val="false"/>
          <w:color w:val="000000"/>
          <w:sz w:val="28"/>
        </w:rPr>
        <w:t>
</w:t>
      </w:r>
      <w:r>
        <w:rPr>
          <w:rFonts w:ascii="Times New Roman"/>
          <w:b w:val="false"/>
          <w:i w:val="false"/>
          <w:color w:val="000000"/>
          <w:sz w:val="28"/>
        </w:rPr>
        <w:t>
      19. Өмірбаян бірінші рет жазылғаннан кейін оған енгізілетін қызметтік және қоғамдық қызметтегі барлық кейінгі өзгерістер мен толықтырулар, сондай-ақ өмірбаяндық деректер кадр қызметінің қызметтік тізімдерінде көрсетіледі.</w:t>
      </w:r>
      <w:r>
        <w:br/>
      </w:r>
      <w:r>
        <w:rPr>
          <w:rFonts w:ascii="Times New Roman"/>
          <w:b w:val="false"/>
          <w:i w:val="false"/>
          <w:color w:val="000000"/>
          <w:sz w:val="28"/>
        </w:rPr>
        <w:t>
</w:t>
      </w:r>
      <w:r>
        <w:rPr>
          <w:rFonts w:ascii="Times New Roman"/>
          <w:b w:val="false"/>
          <w:i w:val="false"/>
          <w:color w:val="000000"/>
          <w:sz w:val="28"/>
        </w:rPr>
        <w:t>
      20. Қызметкерлердің өмірбаяндық деректері өзгерген жағдайда немесе қызметтік тізімдегі деректерге қайшылық білдіретін мәліметтер анықталғанда, 5 жылдан ерте емес мерзімде олардан жаңа өмірбаян талап етіледі. Бұл ретте өмірбаянның ескі данасы жеке істен алынып тастанбайды.</w:t>
      </w:r>
    </w:p>
    <w:bookmarkEnd w:id="211"/>
    <w:bookmarkStart w:name="z810" w:id="212"/>
    <w:p>
      <w:pPr>
        <w:spacing w:after="0"/>
        <w:ind w:left="0"/>
        <w:jc w:val="left"/>
      </w:pPr>
      <w:r>
        <w:rPr>
          <w:rFonts w:ascii="Times New Roman"/>
          <w:b/>
          <w:i w:val="false"/>
          <w:color w:val="000000"/>
        </w:rPr>
        <w:t xml:space="preserve"> 
4. Запасқа шығару және зейнетақымен қамтамасыз ету құқығымен</w:t>
      </w:r>
      <w:r>
        <w:br/>
      </w:r>
      <w:r>
        <w:rPr>
          <w:rFonts w:ascii="Times New Roman"/>
          <w:b/>
          <w:i w:val="false"/>
          <w:color w:val="000000"/>
        </w:rPr>
        <w:t>
отставка кезінде қызметтік тізімді толтыру тәртібі</w:t>
      </w:r>
    </w:p>
    <w:bookmarkEnd w:id="212"/>
    <w:bookmarkStart w:name="z811" w:id="213"/>
    <w:p>
      <w:pPr>
        <w:spacing w:after="0"/>
        <w:ind w:left="0"/>
        <w:jc w:val="both"/>
      </w:pPr>
      <w:r>
        <w:rPr>
          <w:rFonts w:ascii="Times New Roman"/>
          <w:b w:val="false"/>
          <w:i w:val="false"/>
          <w:color w:val="000000"/>
          <w:sz w:val="28"/>
        </w:rPr>
        <w:t>
      21. Қызметтік тізімнің 9-бағанында көрсетілген қызметтің барлық кезеңіндегі зейнетақы үшін қызмет еткен жылдарын есептеу үшін уәкілетті органдарға жеке істерді жіберу алдында, сондай-ақ 10-бағандағы жеңілдетілген жағдайда зейнетақы үшін қызмет еткен жылдарын есептеуге құқық беретін жазба мұқият тексерілген және бұйрықпен немесе тиісті құжаттармен салыстырылған болуы тиіс.</w:t>
      </w:r>
      <w:r>
        <w:br/>
      </w:r>
      <w:r>
        <w:rPr>
          <w:rFonts w:ascii="Times New Roman"/>
          <w:b w:val="false"/>
          <w:i w:val="false"/>
          <w:color w:val="000000"/>
          <w:sz w:val="28"/>
        </w:rPr>
        <w:t>
</w:t>
      </w:r>
      <w:r>
        <w:rPr>
          <w:rFonts w:ascii="Times New Roman"/>
          <w:b w:val="false"/>
          <w:i w:val="false"/>
          <w:color w:val="000000"/>
          <w:sz w:val="28"/>
        </w:rPr>
        <w:t>
      22. Қызметті өткеру туралы деректерді растау кезінде құжаттардың түпнұсқалары немесе осы құжаттардың көшірмелері жеке іске міндетті түрде тігіледі.</w:t>
      </w:r>
      <w:r>
        <w:br/>
      </w:r>
      <w:r>
        <w:rPr>
          <w:rFonts w:ascii="Times New Roman"/>
          <w:b w:val="false"/>
          <w:i w:val="false"/>
          <w:color w:val="000000"/>
          <w:sz w:val="28"/>
        </w:rPr>
        <w:t>
</w:t>
      </w:r>
      <w:r>
        <w:rPr>
          <w:rFonts w:ascii="Times New Roman"/>
          <w:b w:val="false"/>
          <w:i w:val="false"/>
          <w:color w:val="000000"/>
          <w:sz w:val="28"/>
        </w:rPr>
        <w:t>
      23. Қызметті өткеру туралы деректер нақтыланған және расталғаннан кейін қызметтік тізімнің 9 және 10-бағандарындағы жазбаларды кадр қызметінің басшысы растайды.</w:t>
      </w:r>
      <w:r>
        <w:br/>
      </w:r>
      <w:r>
        <w:rPr>
          <w:rFonts w:ascii="Times New Roman"/>
          <w:b w:val="false"/>
          <w:i w:val="false"/>
          <w:color w:val="000000"/>
          <w:sz w:val="28"/>
        </w:rPr>
        <w:t>
</w:t>
      </w:r>
      <w:r>
        <w:rPr>
          <w:rFonts w:ascii="Times New Roman"/>
          <w:b w:val="false"/>
          <w:i w:val="false"/>
          <w:color w:val="000000"/>
          <w:sz w:val="28"/>
        </w:rPr>
        <w:t>
      24. Еңбек сіңірген жылдары есептелген жеке іс зейнетақы үшін қызмет еткен жылдары есептелгеннен кейін қызметкерлердің жұмыс орны бойынша төтенше жағдайлар органдарына қайтарылады.</w:t>
      </w:r>
      <w:r>
        <w:br/>
      </w:r>
      <w:r>
        <w:rPr>
          <w:rFonts w:ascii="Times New Roman"/>
          <w:b w:val="false"/>
          <w:i w:val="false"/>
          <w:color w:val="000000"/>
          <w:sz w:val="28"/>
        </w:rPr>
        <w:t>
</w:t>
      </w:r>
      <w:r>
        <w:rPr>
          <w:rFonts w:ascii="Times New Roman"/>
          <w:b w:val="false"/>
          <w:i w:val="false"/>
          <w:color w:val="000000"/>
          <w:sz w:val="28"/>
        </w:rPr>
        <w:t>
      25. Қызметкерлерді босатуға ұсыну алдында оларды қызметтік тізімдегі жазбалармен және зейнетақы үшін қызмет еткен жылдар есептеулерімен таныстырады.</w:t>
      </w:r>
      <w:r>
        <w:br/>
      </w:r>
      <w:r>
        <w:rPr>
          <w:rFonts w:ascii="Times New Roman"/>
          <w:b w:val="false"/>
          <w:i w:val="false"/>
          <w:color w:val="000000"/>
          <w:sz w:val="28"/>
        </w:rPr>
        <w:t>
</w:t>
      </w:r>
      <w:r>
        <w:rPr>
          <w:rFonts w:ascii="Times New Roman"/>
          <w:b w:val="false"/>
          <w:i w:val="false"/>
          <w:color w:val="000000"/>
          <w:sz w:val="28"/>
        </w:rPr>
        <w:t>
      26. Қызметтік тізімнің 9-бағанындағы босату туралы бұйрық шығарылғаннан кейін қызметкер нормативтік құқықтық актінің қандай тармағының тармақшасы және шығару туралы бұйрық туралы тұжырымдамасы, сондай-ақ әскери есепке қою орны бойынша жазба жазылады.</w:t>
      </w:r>
      <w:r>
        <w:br/>
      </w:r>
      <w:r>
        <w:rPr>
          <w:rFonts w:ascii="Times New Roman"/>
          <w:b w:val="false"/>
          <w:i w:val="false"/>
          <w:color w:val="000000"/>
          <w:sz w:val="28"/>
        </w:rPr>
        <w:t>
</w:t>
      </w:r>
      <w:r>
        <w:rPr>
          <w:rFonts w:ascii="Times New Roman"/>
          <w:b w:val="false"/>
          <w:i w:val="false"/>
          <w:color w:val="000000"/>
          <w:sz w:val="28"/>
        </w:rPr>
        <w:t>
      27. Зейнетақымен қамтамасыз ету құқығымен босатылған қызметкерлердің жеке істеріне мыналар: зейнетақы үшін қызмет еткен жылдары есебінің түпнұсқасы, босату туралы бұйрықтың көшірмесі тігіледі.</w:t>
      </w:r>
    </w:p>
    <w:bookmarkEnd w:id="213"/>
    <w:bookmarkStart w:name="z818" w:id="214"/>
    <w:p>
      <w:pPr>
        <w:spacing w:after="0"/>
        <w:ind w:left="0"/>
        <w:jc w:val="left"/>
      </w:pPr>
      <w:r>
        <w:rPr>
          <w:rFonts w:ascii="Times New Roman"/>
          <w:b/>
          <w:i w:val="false"/>
          <w:color w:val="000000"/>
        </w:rPr>
        <w:t xml:space="preserve"> 
5. Жеке істерді есепке алу, сақтау, беру (жіберу)</w:t>
      </w:r>
    </w:p>
    <w:bookmarkEnd w:id="214"/>
    <w:bookmarkStart w:name="z819" w:id="215"/>
    <w:p>
      <w:pPr>
        <w:spacing w:after="0"/>
        <w:ind w:left="0"/>
        <w:jc w:val="both"/>
      </w:pPr>
      <w:r>
        <w:rPr>
          <w:rFonts w:ascii="Times New Roman"/>
          <w:b w:val="false"/>
          <w:i w:val="false"/>
          <w:color w:val="000000"/>
          <w:sz w:val="28"/>
        </w:rPr>
        <w:t>
      28. Жеке істерді есепке алу және сақтауды кадр қызметі ұйымдастырады.</w:t>
      </w:r>
      <w:r>
        <w:br/>
      </w:r>
      <w:r>
        <w:rPr>
          <w:rFonts w:ascii="Times New Roman"/>
          <w:b w:val="false"/>
          <w:i w:val="false"/>
          <w:color w:val="000000"/>
          <w:sz w:val="28"/>
        </w:rPr>
        <w:t>
      Жеке істер қызметкерді лауазымға тағайындау туралы бұйрық шығарылғаннан кейін он күннен кешіктірмей тіркеуге жатады.</w:t>
      </w:r>
      <w:r>
        <w:br/>
      </w:r>
      <w:r>
        <w:rPr>
          <w:rFonts w:ascii="Times New Roman"/>
          <w:b w:val="false"/>
          <w:i w:val="false"/>
          <w:color w:val="000000"/>
          <w:sz w:val="28"/>
        </w:rPr>
        <w:t>
</w:t>
      </w:r>
      <w:r>
        <w:rPr>
          <w:rFonts w:ascii="Times New Roman"/>
          <w:b w:val="false"/>
          <w:i w:val="false"/>
          <w:color w:val="000000"/>
          <w:sz w:val="28"/>
        </w:rPr>
        <w:t>
      29. Жеке істер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бір есепке алу нөмірімен жеке істерді есепке алу (оның ішінде мұрағаттық) журналында жазылады.</w:t>
      </w:r>
      <w:r>
        <w:br/>
      </w:r>
      <w:r>
        <w:rPr>
          <w:rFonts w:ascii="Times New Roman"/>
          <w:b w:val="false"/>
          <w:i w:val="false"/>
          <w:color w:val="000000"/>
          <w:sz w:val="28"/>
        </w:rPr>
        <w:t>
</w:t>
      </w:r>
      <w:r>
        <w:rPr>
          <w:rFonts w:ascii="Times New Roman"/>
          <w:b w:val="false"/>
          <w:i w:val="false"/>
          <w:color w:val="000000"/>
          <w:sz w:val="28"/>
        </w:rPr>
        <w:t>
      30. Жылына бір рет құрамында үш қызметкерден кем емес комиссия жеке іске (жеке істердің бар-жоғын есепке алу журналындағы жазбамен салыстыру), осы Тәртіпке </w:t>
      </w:r>
      <w:r>
        <w:rPr>
          <w:rFonts w:ascii="Times New Roman"/>
          <w:b w:val="false"/>
          <w:i w:val="false"/>
          <w:color w:val="000000"/>
          <w:sz w:val="28"/>
        </w:rPr>
        <w:t>6-қосымшаға</w:t>
      </w:r>
      <w:r>
        <w:rPr>
          <w:rFonts w:ascii="Times New Roman"/>
          <w:b w:val="false"/>
          <w:i w:val="false"/>
          <w:color w:val="000000"/>
          <w:sz w:val="28"/>
        </w:rPr>
        <w:t xml:space="preserve"> сәйкес актінің не жайында құрылғанына түгендеу жүргізеді.</w:t>
      </w:r>
      <w:r>
        <w:br/>
      </w:r>
      <w:r>
        <w:rPr>
          <w:rFonts w:ascii="Times New Roman"/>
          <w:b w:val="false"/>
          <w:i w:val="false"/>
          <w:color w:val="000000"/>
          <w:sz w:val="28"/>
        </w:rPr>
        <w:t>
</w:t>
      </w:r>
      <w:r>
        <w:rPr>
          <w:rFonts w:ascii="Times New Roman"/>
          <w:b w:val="false"/>
          <w:i w:val="false"/>
          <w:color w:val="000000"/>
          <w:sz w:val="28"/>
        </w:rPr>
        <w:t>
      31. Жеке істі есепке алу журналынан басқа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алфавиттік карточкалар картотека бойынша жүргізіледі.</w:t>
      </w:r>
      <w:r>
        <w:br/>
      </w:r>
      <w:r>
        <w:rPr>
          <w:rFonts w:ascii="Times New Roman"/>
          <w:b w:val="false"/>
          <w:i w:val="false"/>
          <w:color w:val="000000"/>
          <w:sz w:val="28"/>
        </w:rPr>
        <w:t>
</w:t>
      </w:r>
      <w:r>
        <w:rPr>
          <w:rFonts w:ascii="Times New Roman"/>
          <w:b w:val="false"/>
          <w:i w:val="false"/>
          <w:color w:val="000000"/>
          <w:sz w:val="28"/>
        </w:rPr>
        <w:t>
      32. Таныстыру үшін жеке істерді беру (жіберу), алушы қол қоятын жеке істе сақталатын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бақылау карточкасы бойынша жүргізіледі немесе жеке іс жіберілген күні, шығыс нөмірі және мекенжайдың атауы көрсетіледі. Жеке іс қайтып келген кезде онда қайтып келу күні көрсетіліп оған бақылау карточкасы салынады.</w:t>
      </w:r>
      <w:r>
        <w:br/>
      </w:r>
      <w:r>
        <w:rPr>
          <w:rFonts w:ascii="Times New Roman"/>
          <w:b w:val="false"/>
          <w:i w:val="false"/>
          <w:color w:val="000000"/>
          <w:sz w:val="28"/>
        </w:rPr>
        <w:t>
</w:t>
      </w:r>
      <w:r>
        <w:rPr>
          <w:rFonts w:ascii="Times New Roman"/>
          <w:b w:val="false"/>
          <w:i w:val="false"/>
          <w:color w:val="000000"/>
          <w:sz w:val="28"/>
        </w:rPr>
        <w:t>
      33. Жеке істер басқа органдар мен құралымдардың сауалы бойынша екі айдан аспайтын мерзімге төтенше жағдайлар органдары немесе бөлімшелері басшыларының, сондай-ақ кадр қызметі басшысының рұқсатымен іс жүргізудің белгіленген қағидаларына сәйкес берілуі (жіберуі) мүмкін.</w:t>
      </w:r>
      <w:r>
        <w:br/>
      </w:r>
      <w:r>
        <w:rPr>
          <w:rFonts w:ascii="Times New Roman"/>
          <w:b w:val="false"/>
          <w:i w:val="false"/>
          <w:color w:val="000000"/>
          <w:sz w:val="28"/>
        </w:rPr>
        <w:t>
      34. Төтенше жағдайлардың басқа органдары мен бөлімшелерінде, күш, құқық қорғау құрылымдары мен әскери құрамаларда әрі қарай қызметтен өту үшін іссапарға жіберілетін қызметкерлерге іссапар туралы бұйрықтың шығу күнінен бастап он тәуліктен кешіктірілмей жаңа қызмет орнына арнайы поштамен жеке ісі жіберіледі.</w:t>
      </w:r>
      <w:r>
        <w:br/>
      </w:r>
      <w:r>
        <w:rPr>
          <w:rFonts w:ascii="Times New Roman"/>
          <w:b w:val="false"/>
          <w:i w:val="false"/>
          <w:color w:val="000000"/>
          <w:sz w:val="28"/>
        </w:rPr>
        <w:t>
</w:t>
      </w:r>
      <w:r>
        <w:rPr>
          <w:rFonts w:ascii="Times New Roman"/>
          <w:b w:val="false"/>
          <w:i w:val="false"/>
          <w:color w:val="000000"/>
          <w:sz w:val="28"/>
        </w:rPr>
        <w:t>
      35. Жеке істі есепке алу журналында күні, шығыс нөмірі және жеке іс жіберілген мекенжайы көрсетіліп жазба жүргізіледі.</w:t>
      </w:r>
      <w:r>
        <w:br/>
      </w:r>
      <w:r>
        <w:rPr>
          <w:rFonts w:ascii="Times New Roman"/>
          <w:b w:val="false"/>
          <w:i w:val="false"/>
          <w:color w:val="000000"/>
          <w:sz w:val="28"/>
        </w:rPr>
        <w:t>
</w:t>
      </w:r>
      <w:r>
        <w:rPr>
          <w:rFonts w:ascii="Times New Roman"/>
          <w:b w:val="false"/>
          <w:i w:val="false"/>
          <w:color w:val="000000"/>
          <w:sz w:val="28"/>
        </w:rPr>
        <w:t>
      36. Жеке істер жеке бөлмеде (бұдан әрі - қоймада) арнайы жабдықталған сөрелерде немесе шкафтарда нөмірлеу тәртібінде сақталады. Кадр қызметінің басшысы жеке істің сақталуын және белгіленген тәртіппен қойма үй-жайында ұстауды қамтамасыз етеді.</w:t>
      </w:r>
      <w:r>
        <w:br/>
      </w:r>
      <w:r>
        <w:rPr>
          <w:rFonts w:ascii="Times New Roman"/>
          <w:b w:val="false"/>
          <w:i w:val="false"/>
          <w:color w:val="000000"/>
          <w:sz w:val="28"/>
        </w:rPr>
        <w:t>
</w:t>
      </w:r>
      <w:r>
        <w:rPr>
          <w:rFonts w:ascii="Times New Roman"/>
          <w:b w:val="false"/>
          <w:i w:val="false"/>
          <w:color w:val="000000"/>
          <w:sz w:val="28"/>
        </w:rPr>
        <w:t>
      37. Жеке істер аз болғанда және арнайы қойма болмағанда жеке істі кадр қызметі қызметкерлерінің бөлмелерінде металл шкафтарда (сейфтерде) сақталуға рұқсат етіледі.</w:t>
      </w:r>
      <w:r>
        <w:br/>
      </w:r>
      <w:r>
        <w:rPr>
          <w:rFonts w:ascii="Times New Roman"/>
          <w:b w:val="false"/>
          <w:i w:val="false"/>
          <w:color w:val="000000"/>
          <w:sz w:val="28"/>
        </w:rPr>
        <w:t>
</w:t>
      </w:r>
      <w:r>
        <w:rPr>
          <w:rFonts w:ascii="Times New Roman"/>
          <w:b w:val="false"/>
          <w:i w:val="false"/>
          <w:color w:val="000000"/>
          <w:sz w:val="28"/>
        </w:rPr>
        <w:t>
      38. Жұмыс күні аяқталғаннан кейін қызметкерлердің жеке істері бар қойма (бөлме) мөрленеді.</w:t>
      </w:r>
    </w:p>
    <w:bookmarkEnd w:id="215"/>
    <w:bookmarkStart w:name="z829" w:id="216"/>
    <w:p>
      <w:pPr>
        <w:spacing w:after="0"/>
        <w:ind w:left="0"/>
        <w:jc w:val="left"/>
      </w:pPr>
      <w:r>
        <w:rPr>
          <w:rFonts w:ascii="Times New Roman"/>
          <w:b/>
          <w:i w:val="false"/>
          <w:color w:val="000000"/>
        </w:rPr>
        <w:t xml:space="preserve"> 
6. Мұрағатқа тапсыру үшін жеке істерді ресімдеу тәртібі</w:t>
      </w:r>
    </w:p>
    <w:bookmarkEnd w:id="216"/>
    <w:bookmarkStart w:name="z830" w:id="217"/>
    <w:p>
      <w:pPr>
        <w:spacing w:after="0"/>
        <w:ind w:left="0"/>
        <w:jc w:val="both"/>
      </w:pPr>
      <w:r>
        <w:rPr>
          <w:rFonts w:ascii="Times New Roman"/>
          <w:b w:val="false"/>
          <w:i w:val="false"/>
          <w:color w:val="000000"/>
          <w:sz w:val="28"/>
        </w:rPr>
        <w:t>
      39. Төтенше жағдайлар органдары мен бөлімшелерінен қызметтен босатылған, МӨҚҚО қызметкерлерінің жеке құрамының тізімінен алып тасталған МӨҚҚО қызметкерлерінің жеке істері аумақтық бойынша (қызмет орны бойынша) ведомстволық мұрағатта сақталуы тиіс.</w:t>
      </w:r>
      <w:r>
        <w:br/>
      </w:r>
      <w:r>
        <w:rPr>
          <w:rFonts w:ascii="Times New Roman"/>
          <w:b w:val="false"/>
          <w:i w:val="false"/>
          <w:color w:val="000000"/>
          <w:sz w:val="28"/>
        </w:rPr>
        <w:t>
</w:t>
      </w:r>
      <w:r>
        <w:rPr>
          <w:rFonts w:ascii="Times New Roman"/>
          <w:b w:val="false"/>
          <w:i w:val="false"/>
          <w:color w:val="000000"/>
          <w:sz w:val="28"/>
        </w:rPr>
        <w:t>
      40. Жұмыстан босатылған МӨҚҚО қызметкерлерінің жеке құрамының тізімінен алып тасталған жеке істері мынадай үлгіде ресімделеді:</w:t>
      </w:r>
      <w:r>
        <w:br/>
      </w:r>
      <w:r>
        <w:rPr>
          <w:rFonts w:ascii="Times New Roman"/>
          <w:b w:val="false"/>
          <w:i w:val="false"/>
          <w:color w:val="000000"/>
          <w:sz w:val="28"/>
        </w:rPr>
        <w:t>
</w:t>
      </w:r>
      <w:r>
        <w:rPr>
          <w:rFonts w:ascii="Times New Roman"/>
          <w:b w:val="false"/>
          <w:i w:val="false"/>
          <w:color w:val="000000"/>
          <w:sz w:val="28"/>
        </w:rPr>
        <w:t>
      1) қызметтік тізімнің 9-бөлімінде бұйрықтың күні мен нөмірін көрсетіп төтенше жағдайлар органдары мен бөлімшелеріндегі қызметтің тоқтатылу туралы жазба жасалады.</w:t>
      </w:r>
      <w:r>
        <w:br/>
      </w:r>
      <w:r>
        <w:rPr>
          <w:rFonts w:ascii="Times New Roman"/>
          <w:b w:val="false"/>
          <w:i w:val="false"/>
          <w:color w:val="000000"/>
          <w:sz w:val="28"/>
        </w:rPr>
        <w:t>
</w:t>
      </w:r>
      <w:r>
        <w:rPr>
          <w:rFonts w:ascii="Times New Roman"/>
          <w:b w:val="false"/>
          <w:i w:val="false"/>
          <w:color w:val="000000"/>
          <w:sz w:val="28"/>
        </w:rPr>
        <w:t>
      2) қызметтік тізімнің 8-11 бөлімдері кадр қызметі басшысының қолымен расталады және елтаңба мөрімен бекітіледі.</w:t>
      </w:r>
      <w:r>
        <w:br/>
      </w:r>
      <w:r>
        <w:rPr>
          <w:rFonts w:ascii="Times New Roman"/>
          <w:b w:val="false"/>
          <w:i w:val="false"/>
          <w:color w:val="000000"/>
          <w:sz w:val="28"/>
        </w:rPr>
        <w:t>
</w:t>
      </w:r>
      <w:r>
        <w:rPr>
          <w:rFonts w:ascii="Times New Roman"/>
          <w:b w:val="false"/>
          <w:i w:val="false"/>
          <w:color w:val="000000"/>
          <w:sz w:val="28"/>
        </w:rPr>
        <w:t>
      3) жеке істегі барлық құжаттар ішкі тізімдемемен салыстырылады және кадр қызметінің қызметкері қолымен куәландырылатын парақтардың жалпы саны көрсетіліп (сандармен және жазумен) жазба жасалады;</w:t>
      </w:r>
      <w:r>
        <w:br/>
      </w:r>
      <w:r>
        <w:rPr>
          <w:rFonts w:ascii="Times New Roman"/>
          <w:b w:val="false"/>
          <w:i w:val="false"/>
          <w:color w:val="000000"/>
          <w:sz w:val="28"/>
        </w:rPr>
        <w:t>
</w:t>
      </w:r>
      <w:r>
        <w:rPr>
          <w:rFonts w:ascii="Times New Roman"/>
          <w:b w:val="false"/>
          <w:i w:val="false"/>
          <w:color w:val="000000"/>
          <w:sz w:val="28"/>
        </w:rPr>
        <w:t>
      4) жеке істің төртінші бөліміне жеке іс құжаттары парақтарының жалпы саны көрсетіліп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куәландырма-парағы және «Мұрағат материалдары» мен «Арнайы тексерістің материалдары» бөлімдеріндегі парақ саны бөлек тігіледі.</w:t>
      </w:r>
      <w:r>
        <w:br/>
      </w:r>
      <w:r>
        <w:rPr>
          <w:rFonts w:ascii="Times New Roman"/>
          <w:b w:val="false"/>
          <w:i w:val="false"/>
          <w:color w:val="000000"/>
          <w:sz w:val="28"/>
        </w:rPr>
        <w:t>
      Куәландырма-парағына кадр қызметінің басшысы қол қояды.</w:t>
      </w:r>
      <w:r>
        <w:br/>
      </w:r>
      <w:r>
        <w:rPr>
          <w:rFonts w:ascii="Times New Roman"/>
          <w:b w:val="false"/>
          <w:i w:val="false"/>
          <w:color w:val="000000"/>
          <w:sz w:val="28"/>
        </w:rPr>
        <w:t>
</w:t>
      </w:r>
      <w:r>
        <w:rPr>
          <w:rFonts w:ascii="Times New Roman"/>
          <w:b w:val="false"/>
          <w:i w:val="false"/>
          <w:color w:val="000000"/>
          <w:sz w:val="28"/>
        </w:rPr>
        <w:t>
      5) жеке істің титулды мұқабасының артына қызметкерді жұмыстан босату туралы бұйрықтың көшірмесі орналасады.</w:t>
      </w:r>
    </w:p>
    <w:bookmarkEnd w:id="217"/>
    <w:bookmarkStart w:name="z837" w:id="218"/>
    <w:p>
      <w:pPr>
        <w:spacing w:after="0"/>
        <w:ind w:left="0"/>
        <w:jc w:val="left"/>
      </w:pPr>
      <w:r>
        <w:rPr>
          <w:rFonts w:ascii="Times New Roman"/>
          <w:b/>
          <w:i w:val="false"/>
          <w:color w:val="000000"/>
        </w:rPr>
        <w:t xml:space="preserve"> 
7. Қосымша ережелер</w:t>
      </w:r>
    </w:p>
    <w:bookmarkEnd w:id="218"/>
    <w:bookmarkStart w:name="z838" w:id="219"/>
    <w:p>
      <w:pPr>
        <w:spacing w:after="0"/>
        <w:ind w:left="0"/>
        <w:jc w:val="both"/>
      </w:pPr>
      <w:r>
        <w:rPr>
          <w:rFonts w:ascii="Times New Roman"/>
          <w:b w:val="false"/>
          <w:i w:val="false"/>
          <w:color w:val="000000"/>
          <w:sz w:val="28"/>
        </w:rPr>
        <w:t>
      41. Еңбек қатынастары саласындағы нормативтік құқықтық актілерге сәйкес кадр қызметтерінде еңбек кітапшаларының және олардың қосымша парақтарының қозғалысын есепке алу кітабы жүргізіледі, онда қызметке немесе жұмысқа түсер кезінде қызметкерлерден және жұмыскерлерден қабылданған барлық еңбек кітапшалары тіркеледі.</w:t>
      </w:r>
      <w:r>
        <w:br/>
      </w:r>
      <w:r>
        <w:rPr>
          <w:rFonts w:ascii="Times New Roman"/>
          <w:b w:val="false"/>
          <w:i w:val="false"/>
          <w:color w:val="000000"/>
          <w:sz w:val="28"/>
        </w:rPr>
        <w:t>
      Қызметтен шығарылуына байланысты еңбек кітапшасын алу кезінде қызметкер немесе жұмыскер Еңбек кітапшаларының және олардың қосымша парақтарының қозғалысын есепке алу кітабына қол қояды. Қызметкерлер немесе жұмыскерлер қызметтен шығарылған кезде немесе олар қаза болған жағдайда алынбаған еңбек кітапшаларын жақын туыстары алады, олар кадр қызметінде екі жыл бойы сақталады. Көрсетілген мерзім өткеннен кейін сұратылмаған еңбек кітапшалары ведомстволық мұрағатта 50 жыл сақталады, содан кейін заңда белгіленген тәртіппен жойылуға жатады.</w:t>
      </w:r>
      <w:r>
        <w:br/>
      </w:r>
      <w:r>
        <w:rPr>
          <w:rFonts w:ascii="Times New Roman"/>
          <w:b w:val="false"/>
          <w:i w:val="false"/>
          <w:color w:val="000000"/>
          <w:sz w:val="28"/>
        </w:rPr>
        <w:t>
</w:t>
      </w:r>
      <w:r>
        <w:rPr>
          <w:rFonts w:ascii="Times New Roman"/>
          <w:b w:val="false"/>
          <w:i w:val="false"/>
          <w:color w:val="000000"/>
          <w:sz w:val="28"/>
        </w:rPr>
        <w:t>
      42. МӨҚҚО-дан қызметтен шығарылған қызметкерлерге тиісті кадр қызметтері белгіленген мерзімде оларға қызметтен шығарғаны туралы жазбалар енгізіле отырып, еңбек кітапшалары беріледі, әскери билеттерін және осы адамдарды әскери есепке қою үшін тұратын жері бойынша жергілікті әскери басқару органдарына жеті күн мерзімінде баруды міндеттейтін белгіленген үлгідегі (қолданыстағы Қазақстан Республикасының әскери міндеттілерді және әскерге шақырылғандарды әскери есепке алу тәртібін жүргізу тәртібі туралы ережеге сәйкес) ұйғарымды береді. Сонымен қатар кадр қызметі запастағы офицерлердің жеке істері, олардың қысқартылған әскери істері (жетонмен бірге) бір ай мерзімде олардың қысқартылған әскери істерін (жетонымен бірге) тұратын жері бойынша әскери басқару органына жолдайды.</w:t>
      </w:r>
      <w:r>
        <w:br/>
      </w:r>
      <w:r>
        <w:rPr>
          <w:rFonts w:ascii="Times New Roman"/>
          <w:b w:val="false"/>
          <w:i w:val="false"/>
          <w:color w:val="000000"/>
          <w:sz w:val="28"/>
        </w:rPr>
        <w:t>
      Бұл ретте жеке істің конвертінде сақталатын құжаттардың тізімдемесінде жеке істің мұқабасының екінші ішкі жағында жеке құжаттарды бергені туралы жазба жүргізіледі, оны алған адам өз қолын қойып растайды. Еңбек кітапшасын алғаны туралы Еңбек кітапшалары мен олардың қосымша парақтарын есепке алу кітабында қосымша тиісті жазба енгізіледі.</w:t>
      </w:r>
      <w:r>
        <w:br/>
      </w:r>
      <w:r>
        <w:rPr>
          <w:rFonts w:ascii="Times New Roman"/>
          <w:b w:val="false"/>
          <w:i w:val="false"/>
          <w:color w:val="000000"/>
          <w:sz w:val="28"/>
        </w:rPr>
        <w:t>
      МӨҚҚО-дағы қызметіне дейін әскери есепке тұрмаған әйел қызметкерлерге МӨҚҚО-дан қызметтен босатылғаннан кейін әскери есепке қою үшін жіберу туралы ұйғарым берілмейді.</w:t>
      </w:r>
      <w:r>
        <w:br/>
      </w:r>
      <w:r>
        <w:rPr>
          <w:rFonts w:ascii="Times New Roman"/>
          <w:b w:val="false"/>
          <w:i w:val="false"/>
          <w:color w:val="000000"/>
          <w:sz w:val="28"/>
        </w:rPr>
        <w:t>
</w:t>
      </w:r>
      <w:r>
        <w:rPr>
          <w:rFonts w:ascii="Times New Roman"/>
          <w:b w:val="false"/>
          <w:i w:val="false"/>
          <w:color w:val="000000"/>
          <w:sz w:val="28"/>
        </w:rPr>
        <w:t>
      43. Еңбек кітапшасына МӨҚҚО-дағы қызметі туралы жазбалар енгізу кезінде мыналарды басшылыққа алу керек:</w:t>
      </w:r>
      <w:r>
        <w:br/>
      </w:r>
      <w:r>
        <w:rPr>
          <w:rFonts w:ascii="Times New Roman"/>
          <w:b w:val="false"/>
          <w:i w:val="false"/>
          <w:color w:val="000000"/>
          <w:sz w:val="28"/>
        </w:rPr>
        <w:t>
      а) атқарып отырған лауазымдары мен қызметтен шығарылатын адам қызмет өткерген төтенше жағдайлар органдары мен бөлімшелері атауларын санамалау енгізілмейді;</w:t>
      </w:r>
      <w:r>
        <w:br/>
      </w:r>
      <w:r>
        <w:rPr>
          <w:rFonts w:ascii="Times New Roman"/>
          <w:b w:val="false"/>
          <w:i w:val="false"/>
          <w:color w:val="000000"/>
          <w:sz w:val="28"/>
        </w:rPr>
        <w:t>
      б) еңбек кітапшасының тиісті бағандарына МӨҚҚО-дағы қызметте болу уақытында барлық марапаттаулары мен көтермелеулері туралы мәліметтер енгізіледі;</w:t>
      </w:r>
      <w:r>
        <w:br/>
      </w:r>
      <w:r>
        <w:rPr>
          <w:rFonts w:ascii="Times New Roman"/>
          <w:b w:val="false"/>
          <w:i w:val="false"/>
          <w:color w:val="000000"/>
          <w:sz w:val="28"/>
        </w:rPr>
        <w:t>
      в) тәртіптік жазалары туралы мәліметтер еңбек кітапшасына жазылмайды;</w:t>
      </w:r>
      <w:r>
        <w:br/>
      </w:r>
      <w:r>
        <w:rPr>
          <w:rFonts w:ascii="Times New Roman"/>
          <w:b w:val="false"/>
          <w:i w:val="false"/>
          <w:color w:val="000000"/>
          <w:sz w:val="28"/>
        </w:rPr>
        <w:t>
      г) МӨҚҚО-дан шығарылған қызметкерге тиісті шығару негізі, нормативтік құқықтық актінің тармағы және бабы еңбек кітапшасында көрсетілмейді;</w:t>
      </w:r>
      <w:r>
        <w:br/>
      </w:r>
      <w:r>
        <w:rPr>
          <w:rFonts w:ascii="Times New Roman"/>
          <w:b w:val="false"/>
          <w:i w:val="false"/>
          <w:color w:val="000000"/>
          <w:sz w:val="28"/>
        </w:rPr>
        <w:t>
      д) қызметке қабылдау, қызметтен шығару, марапаттаулар мен көтермелеулер (күні мен айы екі таңбалы сандармен, жыл толығымен көрсетіледі) күні туралы барлық жазбалар, жазба нөмірлері араб сандарымен тиісті бұйрықтардың негізінде жүргізіледі.</w:t>
      </w:r>
      <w:r>
        <w:br/>
      </w:r>
      <w:r>
        <w:rPr>
          <w:rFonts w:ascii="Times New Roman"/>
          <w:b w:val="false"/>
          <w:i w:val="false"/>
          <w:color w:val="000000"/>
          <w:sz w:val="28"/>
        </w:rPr>
        <w:t>
      МӨҚҚО-ның қызметкерлері мен жұмыскерлерін қызметтен шығарған кезде еңбек кітапшасына енгізілген қызметі (жұмысы), марапаттаулары мен көтермелеулері төтенше жағдайлар органы немесе бөлімшесі кадр қызметінің мөрі қойыла отырып, кадр аппараты басшысының (немесе оны алмастыратын адамның) қолымен расталады.</w:t>
      </w:r>
      <w:r>
        <w:br/>
      </w:r>
      <w:r>
        <w:rPr>
          <w:rFonts w:ascii="Times New Roman"/>
          <w:b w:val="false"/>
          <w:i w:val="false"/>
          <w:color w:val="000000"/>
          <w:sz w:val="28"/>
        </w:rPr>
        <w:t>
</w:t>
      </w:r>
      <w:r>
        <w:rPr>
          <w:rFonts w:ascii="Times New Roman"/>
          <w:b w:val="false"/>
          <w:i w:val="false"/>
          <w:color w:val="000000"/>
          <w:sz w:val="28"/>
        </w:rPr>
        <w:t>
      44. Қызметтен шығарылған қызметкерлердің немесе жұмыскерлердің жазбаша өтініші бойынша, оларға өтініш білдірген күннен кейін бес күн ішінде мамандығы (біліктілігі, лауазымы), мамандығы бойынша қызмет өтілі (жұмыс уақыты) және еңбекақысының көлемі көрсетілген анықтамалар; қызметкердің (жұмыскердің) біліктілігі және оның қызметке (жұмысқа) көзқарасы туралы мәліметтерден тұратын мінездеме-ұсынымхат, сондай-ақ еңбек заңнамасында көзделген басқа да құжаттар беріледі.</w:t>
      </w:r>
    </w:p>
    <w:bookmarkEnd w:id="219"/>
    <w:bookmarkStart w:name="z842" w:id="2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1-қосымша         </w:t>
      </w:r>
    </w:p>
    <w:bookmarkEnd w:id="220"/>
    <w:p>
      <w:pPr>
        <w:spacing w:after="0"/>
        <w:ind w:left="0"/>
        <w:jc w:val="both"/>
      </w:pPr>
      <w:r>
        <w:rPr>
          <w:rFonts w:ascii="Times New Roman"/>
          <w:b w:val="false"/>
          <w:i w:val="false"/>
          <w:color w:val="000000"/>
          <w:sz w:val="28"/>
        </w:rPr>
        <w:t>Нысан</w:t>
      </w:r>
    </w:p>
    <w:bookmarkStart w:name="z843" w:id="221"/>
    <w:p>
      <w:pPr>
        <w:spacing w:after="0"/>
        <w:ind w:left="0"/>
        <w:jc w:val="left"/>
      </w:pPr>
      <w:r>
        <w:rPr>
          <w:rFonts w:ascii="Times New Roman"/>
          <w:b/>
          <w:i w:val="false"/>
          <w:color w:val="000000"/>
        </w:rPr>
        <w:t xml:space="preserve"> 
ҚАЗАҚСТАН РЕСПУБЛИКАСЫ ТӨТЕНШЕ ЖАҒДАЙЛАР МИНИСТРЛІГІ МИНИСТЕРСТВО ПО ЧРЕЗВЫЧАЙНЫМ СИТУАЦИЯМ РЕСПУБЛИКИ КАЗАХСТАН</w:t>
      </w:r>
    </w:p>
    <w:bookmarkEnd w:id="221"/>
    <w:p>
      <w:pPr>
        <w:spacing w:after="0"/>
        <w:ind w:left="0"/>
        <w:jc w:val="both"/>
      </w:pPr>
      <w:r>
        <w:drawing>
          <wp:inline distT="0" distB="0" distL="0" distR="0">
            <wp:extent cx="36449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44900" cy="3352800"/>
                    </a:xfrm>
                    <a:prstGeom prst="rect">
                      <a:avLst/>
                    </a:prstGeom>
                  </pic:spPr>
                </pic:pic>
              </a:graphicData>
            </a:graphic>
          </wp:inline>
        </w:drawing>
      </w:r>
    </w:p>
    <w:bookmarkStart w:name="z844" w:id="222"/>
    <w:p>
      <w:pPr>
        <w:spacing w:after="0"/>
        <w:ind w:left="0"/>
        <w:jc w:val="left"/>
      </w:pPr>
      <w:r>
        <w:rPr>
          <w:rFonts w:ascii="Times New Roman"/>
          <w:b/>
          <w:i w:val="false"/>
          <w:color w:val="000000"/>
        </w:rPr>
        <w:t xml:space="preserve"> 
ЖЕКЕ ІС</w:t>
      </w:r>
      <w:r>
        <w:br/>
      </w:r>
      <w:r>
        <w:rPr>
          <w:rFonts w:ascii="Times New Roman"/>
          <w:b/>
          <w:i w:val="false"/>
          <w:color w:val="000000"/>
        </w:rPr>
        <w:t>
ЛИЧНОЕ ДЕЛО</w:t>
      </w:r>
      <w:r>
        <w:br/>
      </w:r>
      <w:r>
        <w:rPr>
          <w:rFonts w:ascii="Times New Roman"/>
          <w:b/>
          <w:i w:val="false"/>
          <w:color w:val="000000"/>
        </w:rPr>
        <w:t>
Жеке нөмірі/Личный номер</w:t>
      </w:r>
      <w:r>
        <w:br/>
      </w:r>
      <w:r>
        <w:rPr>
          <w:rFonts w:ascii="Times New Roman"/>
          <w:b/>
          <w:i w:val="false"/>
          <w:color w:val="000000"/>
        </w:rPr>
        <w:t>
№ ..........</w:t>
      </w:r>
    </w:p>
    <w:bookmarkEnd w:id="222"/>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Арнайы атағы</w:t>
      </w:r>
      <w:r>
        <w:br/>
      </w:r>
      <w:r>
        <w:rPr>
          <w:rFonts w:ascii="Times New Roman"/>
          <w:b w:val="false"/>
          <w:i w:val="false"/>
          <w:color w:val="000000"/>
          <w:sz w:val="28"/>
        </w:rPr>
        <w:t>
Специальное звание</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Тегі</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аты, әкесінің аты</w:t>
      </w:r>
      <w:r>
        <w:br/>
      </w:r>
      <w:r>
        <w:rPr>
          <w:rFonts w:ascii="Times New Roman"/>
          <w:b w:val="false"/>
          <w:i w:val="false"/>
          <w:color w:val="000000"/>
          <w:sz w:val="28"/>
        </w:rPr>
        <w:t>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Суретке</w:t>
            </w:r>
            <w:r>
              <w:br/>
            </w:r>
            <w:r>
              <w:rPr>
                <w:rFonts w:ascii="Times New Roman"/>
                <w:b w:val="false"/>
                <w:i w:val="false"/>
                <w:color w:val="000000"/>
                <w:sz w:val="20"/>
              </w:rPr>
              <w:t>
арналған орын</w:t>
            </w:r>
            <w:r>
              <w:br/>
            </w:r>
            <w:r>
              <w:rPr>
                <w:rFonts w:ascii="Times New Roman"/>
                <w:b w:val="false"/>
                <w:i w:val="false"/>
                <w:color w:val="000000"/>
                <w:sz w:val="20"/>
              </w:rPr>
              <w:t>
9х12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Место для</w:t>
            </w:r>
            <w:r>
              <w:br/>
            </w:r>
            <w:r>
              <w:rPr>
                <w:rFonts w:ascii="Times New Roman"/>
                <w:b w:val="false"/>
                <w:i w:val="false"/>
                <w:color w:val="000000"/>
                <w:sz w:val="20"/>
              </w:rPr>
              <w:t>
фотографии 9х12</w:t>
            </w:r>
          </w:p>
        </w:tc>
      </w:tr>
    </w:tbl>
    <w:bookmarkStart w:name="z845" w:id="223"/>
    <w:p>
      <w:pPr>
        <w:spacing w:after="0"/>
        <w:ind w:left="0"/>
        <w:jc w:val="left"/>
      </w:pPr>
      <w:r>
        <w:rPr>
          <w:rFonts w:ascii="Times New Roman"/>
          <w:b/>
          <w:i w:val="false"/>
          <w:color w:val="000000"/>
        </w:rPr>
        <w:t xml:space="preserve"> 
1-бөлім</w:t>
      </w:r>
      <w:r>
        <w:br/>
      </w:r>
      <w:r>
        <w:rPr>
          <w:rFonts w:ascii="Times New Roman"/>
          <w:b/>
          <w:i w:val="false"/>
          <w:color w:val="000000"/>
        </w:rPr>
        <w:t>
(Раздел 1)</w:t>
      </w:r>
    </w:p>
    <w:bookmarkEnd w:id="223"/>
    <w:bookmarkStart w:name="z1031" w:id="224"/>
    <w:p>
      <w:pPr>
        <w:spacing w:after="0"/>
        <w:ind w:left="0"/>
        <w:jc w:val="both"/>
      </w:pPr>
      <w:r>
        <w:rPr>
          <w:rFonts w:ascii="Times New Roman"/>
          <w:b w:val="false"/>
          <w:i w:val="false"/>
          <w:color w:val="000000"/>
          <w:sz w:val="28"/>
        </w:rPr>
        <w:t>
      1. Қызметтік тізім (послужной список).</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 қызметкерлерінің еңбек сіңірген жылдарын анықтау жөніндегі комиссия қорытындысы (заключение комиссии по определению выслуги лет сотрудников органов государственной противопожарной службы).</w:t>
      </w:r>
      <w:r>
        <w:br/>
      </w:r>
      <w:r>
        <w:rPr>
          <w:rFonts w:ascii="Times New Roman"/>
          <w:b w:val="false"/>
          <w:i w:val="false"/>
          <w:color w:val="000000"/>
          <w:sz w:val="28"/>
        </w:rPr>
        <w:t>
</w:t>
      </w:r>
      <w:r>
        <w:rPr>
          <w:rFonts w:ascii="Times New Roman"/>
          <w:b w:val="false"/>
          <w:i w:val="false"/>
          <w:color w:val="000000"/>
          <w:sz w:val="28"/>
        </w:rPr>
        <w:t>
      3. Мемлекеттік өртке қарсы қызмет органдарында қызмет мерзімін ұзарту туралы бұйрықтың үзіндісі (выписка из приказа о продлении срока службы в органах государственной противопожарной службы).</w:t>
      </w:r>
    </w:p>
    <w:bookmarkEnd w:id="224"/>
    <w:bookmarkStart w:name="z1034" w:id="225"/>
    <w:p>
      <w:pPr>
        <w:spacing w:after="0"/>
        <w:ind w:left="0"/>
        <w:jc w:val="left"/>
      </w:pPr>
      <w:r>
        <w:rPr>
          <w:rFonts w:ascii="Times New Roman"/>
          <w:b/>
          <w:i w:val="false"/>
          <w:color w:val="000000"/>
        </w:rPr>
        <w:t xml:space="preserve"> 
Құжаттар тізімдемесі</w:t>
      </w:r>
      <w:r>
        <w:br/>
      </w:r>
      <w:r>
        <w:rPr>
          <w:rFonts w:ascii="Times New Roman"/>
          <w:b/>
          <w:i w:val="false"/>
          <w:color w:val="000000"/>
        </w:rPr>
        <w:t>
(опись документов)</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аппараты қызметкерінің қолы (подпись работника кадрового аппарата)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6" w:id="226"/>
    <w:p>
      <w:pPr>
        <w:spacing w:after="0"/>
        <w:ind w:left="0"/>
        <w:jc w:val="left"/>
      </w:pPr>
      <w:r>
        <w:rPr>
          <w:rFonts w:ascii="Times New Roman"/>
          <w:b/>
          <w:i w:val="false"/>
          <w:color w:val="000000"/>
        </w:rPr>
        <w:t xml:space="preserve"> 
2-бөлім</w:t>
      </w:r>
      <w:r>
        <w:br/>
      </w:r>
      <w:r>
        <w:rPr>
          <w:rFonts w:ascii="Times New Roman"/>
          <w:b/>
          <w:i w:val="false"/>
          <w:color w:val="000000"/>
        </w:rPr>
        <w:t>
(раздел 2)</w:t>
      </w:r>
    </w:p>
    <w:bookmarkEnd w:id="226"/>
    <w:bookmarkStart w:name="z847" w:id="227"/>
    <w:p>
      <w:pPr>
        <w:spacing w:after="0"/>
        <w:ind w:left="0"/>
        <w:jc w:val="both"/>
      </w:pPr>
      <w:r>
        <w:rPr>
          <w:rFonts w:ascii="Times New Roman"/>
          <w:b w:val="false"/>
          <w:i w:val="false"/>
          <w:color w:val="000000"/>
          <w:sz w:val="28"/>
        </w:rPr>
        <w:t>
      1. Аттестаттау нәтижелері бойынша қорытындылар (заключения по итогам аттестации).</w:t>
      </w:r>
      <w:r>
        <w:br/>
      </w:r>
      <w:r>
        <w:rPr>
          <w:rFonts w:ascii="Times New Roman"/>
          <w:b w:val="false"/>
          <w:i w:val="false"/>
          <w:color w:val="000000"/>
          <w:sz w:val="28"/>
        </w:rPr>
        <w:t>
</w:t>
      </w:r>
      <w:r>
        <w:rPr>
          <w:rFonts w:ascii="Times New Roman"/>
          <w:b w:val="false"/>
          <w:i w:val="false"/>
          <w:color w:val="000000"/>
          <w:sz w:val="28"/>
        </w:rPr>
        <w:t>
      2. Қызметтік мінездемелер (служебные характеристики).</w:t>
      </w:r>
      <w:r>
        <w:br/>
      </w:r>
      <w:r>
        <w:rPr>
          <w:rFonts w:ascii="Times New Roman"/>
          <w:b w:val="false"/>
          <w:i w:val="false"/>
          <w:color w:val="000000"/>
          <w:sz w:val="28"/>
        </w:rPr>
        <w:t>
</w:t>
      </w:r>
      <w:r>
        <w:rPr>
          <w:rFonts w:ascii="Times New Roman"/>
          <w:b w:val="false"/>
          <w:i w:val="false"/>
          <w:color w:val="000000"/>
          <w:sz w:val="28"/>
        </w:rPr>
        <w:t>
      3. Қызметкерлерге арнайы атақ беру, арнайы атағын алып тастау (қалпына келтіру) ұсынымдары және атақ беруге ұсынымды кешіктіріп беру туралы шешім (представления к присвоению специальных званий сотрудникам, к снижению (восстановлению) в специальном звании и решение о задержке представления к присвоению).</w:t>
      </w:r>
      <w:r>
        <w:br/>
      </w:r>
      <w:r>
        <w:rPr>
          <w:rFonts w:ascii="Times New Roman"/>
          <w:b w:val="false"/>
          <w:i w:val="false"/>
          <w:color w:val="000000"/>
          <w:sz w:val="28"/>
        </w:rPr>
        <w:t>
</w:t>
      </w:r>
      <w:r>
        <w:rPr>
          <w:rFonts w:ascii="Times New Roman"/>
          <w:b w:val="false"/>
          <w:i w:val="false"/>
          <w:color w:val="000000"/>
          <w:sz w:val="28"/>
        </w:rPr>
        <w:t>
      4. Лауазымдық жалақыға үстемеақы белгілеу жөніндегі  материалдар (материалы по установлению надбавки к должностному окладу).</w:t>
      </w:r>
      <w:r>
        <w:br/>
      </w:r>
      <w:r>
        <w:rPr>
          <w:rFonts w:ascii="Times New Roman"/>
          <w:b w:val="false"/>
          <w:i w:val="false"/>
          <w:color w:val="000000"/>
          <w:sz w:val="28"/>
        </w:rPr>
        <w:t>
</w:t>
      </w:r>
      <w:r>
        <w:rPr>
          <w:rFonts w:ascii="Times New Roman"/>
          <w:b w:val="false"/>
          <w:i w:val="false"/>
          <w:color w:val="000000"/>
          <w:sz w:val="28"/>
        </w:rPr>
        <w:t>
      5. Зейнетақы тағайындау үшін еңбек сіңірген жылы туралы анықтамалар (справки о выслуге лет для назначения пенсии).</w:t>
      </w:r>
      <w:r>
        <w:br/>
      </w:r>
      <w:r>
        <w:rPr>
          <w:rFonts w:ascii="Times New Roman"/>
          <w:b w:val="false"/>
          <w:i w:val="false"/>
          <w:color w:val="000000"/>
          <w:sz w:val="28"/>
        </w:rPr>
        <w:t>
</w:t>
      </w:r>
      <w:r>
        <w:rPr>
          <w:rFonts w:ascii="Times New Roman"/>
          <w:b w:val="false"/>
          <w:i w:val="false"/>
          <w:color w:val="000000"/>
          <w:sz w:val="28"/>
        </w:rPr>
        <w:t>
      6. Марапаттау парақтары (наградные листы).</w:t>
      </w:r>
      <w:r>
        <w:br/>
      </w:r>
      <w:r>
        <w:rPr>
          <w:rFonts w:ascii="Times New Roman"/>
          <w:b w:val="false"/>
          <w:i w:val="false"/>
          <w:color w:val="000000"/>
          <w:sz w:val="28"/>
        </w:rPr>
        <w:t>
</w:t>
      </w:r>
      <w:r>
        <w:rPr>
          <w:rFonts w:ascii="Times New Roman"/>
          <w:b w:val="false"/>
          <w:i w:val="false"/>
          <w:color w:val="000000"/>
          <w:sz w:val="28"/>
        </w:rPr>
        <w:t>
      7. Қызметі бойынша орын ауыстыру туралы баянаттар (рапорты о перемещении по службе).</w:t>
      </w:r>
      <w:r>
        <w:br/>
      </w:r>
      <w:r>
        <w:rPr>
          <w:rFonts w:ascii="Times New Roman"/>
          <w:b w:val="false"/>
          <w:i w:val="false"/>
          <w:color w:val="000000"/>
          <w:sz w:val="28"/>
        </w:rPr>
        <w:t>
</w:t>
      </w:r>
      <w:r>
        <w:rPr>
          <w:rFonts w:ascii="Times New Roman"/>
          <w:b w:val="false"/>
          <w:i w:val="false"/>
          <w:color w:val="000000"/>
          <w:sz w:val="28"/>
        </w:rPr>
        <w:t>
      8. Тестілеу нәтижелері, дене тәрбиесі дайындығы бойынша нормативтер (результаты тестирования, нормативы по физической подготовке).</w:t>
      </w:r>
      <w:r>
        <w:br/>
      </w:r>
      <w:r>
        <w:rPr>
          <w:rFonts w:ascii="Times New Roman"/>
          <w:b w:val="false"/>
          <w:i w:val="false"/>
          <w:color w:val="000000"/>
          <w:sz w:val="28"/>
        </w:rPr>
        <w:t>
</w:t>
      </w:r>
      <w:r>
        <w:rPr>
          <w:rFonts w:ascii="Times New Roman"/>
          <w:b w:val="false"/>
          <w:i w:val="false"/>
          <w:color w:val="000000"/>
          <w:sz w:val="28"/>
        </w:rPr>
        <w:t>
      9. Төтенше жағдайлар органдары мен бөлімшелерінен босатуға ұсыным (представление к увольнению из органов и подразделений по чрезвычайным ситуациям).</w:t>
      </w:r>
    </w:p>
    <w:bookmarkEnd w:id="227"/>
    <w:bookmarkStart w:name="z856" w:id="228"/>
    <w:p>
      <w:pPr>
        <w:spacing w:after="0"/>
        <w:ind w:left="0"/>
        <w:jc w:val="left"/>
      </w:pPr>
      <w:r>
        <w:rPr>
          <w:rFonts w:ascii="Times New Roman"/>
          <w:b/>
          <w:i w:val="false"/>
          <w:color w:val="000000"/>
        </w:rPr>
        <w:t xml:space="preserve"> 
Құжаттар тізімдемесі</w:t>
      </w:r>
      <w:r>
        <w:br/>
      </w:r>
      <w:r>
        <w:rPr>
          <w:rFonts w:ascii="Times New Roman"/>
          <w:b/>
          <w:i w:val="false"/>
          <w:color w:val="000000"/>
        </w:rPr>
        <w:t>
(опись документов)</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аппараты қызметкерінің қолы (подпись работника кадрового аппарата)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7" w:id="229"/>
    <w:p>
      <w:pPr>
        <w:spacing w:after="0"/>
        <w:ind w:left="0"/>
        <w:jc w:val="left"/>
      </w:pPr>
      <w:r>
        <w:rPr>
          <w:rFonts w:ascii="Times New Roman"/>
          <w:b/>
          <w:i w:val="false"/>
          <w:color w:val="000000"/>
        </w:rPr>
        <w:t xml:space="preserve"> 
3-бөлім</w:t>
      </w:r>
      <w:r>
        <w:br/>
      </w:r>
      <w:r>
        <w:rPr>
          <w:rFonts w:ascii="Times New Roman"/>
          <w:b/>
          <w:i w:val="false"/>
          <w:color w:val="000000"/>
        </w:rPr>
        <w:t>
(раздел 3)</w:t>
      </w:r>
    </w:p>
    <w:bookmarkEnd w:id="229"/>
    <w:bookmarkStart w:name="z858" w:id="230"/>
    <w:p>
      <w:pPr>
        <w:spacing w:after="0"/>
        <w:ind w:left="0"/>
        <w:jc w:val="both"/>
      </w:pPr>
      <w:r>
        <w:rPr>
          <w:rFonts w:ascii="Times New Roman"/>
          <w:b w:val="false"/>
          <w:i w:val="false"/>
          <w:color w:val="000000"/>
          <w:sz w:val="28"/>
        </w:rPr>
        <w:t>
      1. Төтенше жағдайлар органдары мен бөлімшелеріне қызметке қабылдау туралы өтініш (заявление о приеме на службу в органы и подразделения).</w:t>
      </w:r>
      <w:r>
        <w:br/>
      </w:r>
      <w:r>
        <w:rPr>
          <w:rFonts w:ascii="Times New Roman"/>
          <w:b w:val="false"/>
          <w:i w:val="false"/>
          <w:color w:val="000000"/>
          <w:sz w:val="28"/>
        </w:rPr>
        <w:t>
</w:t>
      </w:r>
      <w:r>
        <w:rPr>
          <w:rFonts w:ascii="Times New Roman"/>
          <w:b w:val="false"/>
          <w:i w:val="false"/>
          <w:color w:val="000000"/>
          <w:sz w:val="28"/>
        </w:rPr>
        <w:t>
      2. Жеке іс парағы (личный листок по учету кадров).</w:t>
      </w:r>
      <w:r>
        <w:br/>
      </w:r>
      <w:r>
        <w:rPr>
          <w:rFonts w:ascii="Times New Roman"/>
          <w:b w:val="false"/>
          <w:i w:val="false"/>
          <w:color w:val="000000"/>
          <w:sz w:val="28"/>
        </w:rPr>
        <w:t>
</w:t>
      </w:r>
      <w:r>
        <w:rPr>
          <w:rFonts w:ascii="Times New Roman"/>
          <w:b w:val="false"/>
          <w:i w:val="false"/>
          <w:color w:val="000000"/>
          <w:sz w:val="28"/>
        </w:rPr>
        <w:t>
      3. Өмірбаян (автобиография).</w:t>
      </w:r>
      <w:r>
        <w:br/>
      </w:r>
      <w:r>
        <w:rPr>
          <w:rFonts w:ascii="Times New Roman"/>
          <w:b w:val="false"/>
          <w:i w:val="false"/>
          <w:color w:val="000000"/>
          <w:sz w:val="28"/>
        </w:rPr>
        <w:t>
</w:t>
      </w:r>
      <w:r>
        <w:rPr>
          <w:rFonts w:ascii="Times New Roman"/>
          <w:b w:val="false"/>
          <w:i w:val="false"/>
          <w:color w:val="000000"/>
          <w:sz w:val="28"/>
        </w:rPr>
        <w:t>
      4. Ақиқат анықтама (справка-объективка).</w:t>
      </w:r>
      <w:r>
        <w:br/>
      </w:r>
      <w:r>
        <w:rPr>
          <w:rFonts w:ascii="Times New Roman"/>
          <w:b w:val="false"/>
          <w:i w:val="false"/>
          <w:color w:val="000000"/>
          <w:sz w:val="28"/>
        </w:rPr>
        <w:t>
</w:t>
      </w:r>
      <w:r>
        <w:rPr>
          <w:rFonts w:ascii="Times New Roman"/>
          <w:b w:val="false"/>
          <w:i w:val="false"/>
          <w:color w:val="000000"/>
          <w:sz w:val="28"/>
        </w:rPr>
        <w:t>
      5. Төтенше жағдайлар органдары мен бөлімшелеріне қызметке қабылдау туралы қорытынды (заключение о приеме на службу в органы и подразделения по чрезвычайным ситуациям).</w:t>
      </w:r>
      <w:r>
        <w:br/>
      </w:r>
      <w:r>
        <w:rPr>
          <w:rFonts w:ascii="Times New Roman"/>
          <w:b w:val="false"/>
          <w:i w:val="false"/>
          <w:color w:val="000000"/>
          <w:sz w:val="28"/>
        </w:rPr>
        <w:t>
</w:t>
      </w:r>
      <w:r>
        <w:rPr>
          <w:rFonts w:ascii="Times New Roman"/>
          <w:b w:val="false"/>
          <w:i w:val="false"/>
          <w:color w:val="000000"/>
          <w:sz w:val="28"/>
        </w:rPr>
        <w:t>
      6. Әскери-дәрігерлік комиссияның қорытындысы (заключение военно-врачебной комиссии).</w:t>
      </w:r>
      <w:r>
        <w:br/>
      </w:r>
      <w:r>
        <w:rPr>
          <w:rFonts w:ascii="Times New Roman"/>
          <w:b w:val="false"/>
          <w:i w:val="false"/>
          <w:color w:val="000000"/>
          <w:sz w:val="28"/>
        </w:rPr>
        <w:t>
</w:t>
      </w:r>
      <w:r>
        <w:rPr>
          <w:rFonts w:ascii="Times New Roman"/>
          <w:b w:val="false"/>
          <w:i w:val="false"/>
          <w:color w:val="000000"/>
          <w:sz w:val="28"/>
        </w:rPr>
        <w:t>
      7. Психо-физиологиялық тестілеу нәтижелері(Результаты психо-физиологического тестирования и полиграфологического исследования).</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Тағылымдамадан өту материалдары (материалы стажировок).</w:t>
      </w:r>
      <w:r>
        <w:br/>
      </w:r>
      <w:r>
        <w:rPr>
          <w:rFonts w:ascii="Times New Roman"/>
          <w:b w:val="false"/>
          <w:i w:val="false"/>
          <w:color w:val="000000"/>
          <w:sz w:val="28"/>
        </w:rPr>
        <w:t>
</w:t>
      </w:r>
      <w:r>
        <w:rPr>
          <w:rFonts w:ascii="Times New Roman"/>
          <w:b w:val="false"/>
          <w:i w:val="false"/>
          <w:color w:val="000000"/>
          <w:sz w:val="28"/>
        </w:rPr>
        <w:t>
      9. Ант мәтіні жазылған парақ (лист с текстом Присяги).</w:t>
      </w:r>
      <w:r>
        <w:br/>
      </w:r>
      <w:r>
        <w:rPr>
          <w:rFonts w:ascii="Times New Roman"/>
          <w:b w:val="false"/>
          <w:i w:val="false"/>
          <w:color w:val="000000"/>
          <w:sz w:val="28"/>
        </w:rPr>
        <w:t>
</w:t>
      </w:r>
      <w:r>
        <w:rPr>
          <w:rFonts w:ascii="Times New Roman"/>
          <w:b w:val="false"/>
          <w:i w:val="false"/>
          <w:color w:val="000000"/>
          <w:sz w:val="28"/>
        </w:rPr>
        <w:t>
      10. Үш көршісінен пікір (три отзыва от соседей).</w:t>
      </w:r>
      <w:r>
        <w:br/>
      </w:r>
      <w:r>
        <w:rPr>
          <w:rFonts w:ascii="Times New Roman"/>
          <w:b w:val="false"/>
          <w:i w:val="false"/>
          <w:color w:val="000000"/>
          <w:sz w:val="28"/>
        </w:rPr>
        <w:t>
</w:t>
      </w:r>
      <w:r>
        <w:rPr>
          <w:rFonts w:ascii="Times New Roman"/>
          <w:b w:val="false"/>
          <w:i w:val="false"/>
          <w:color w:val="000000"/>
          <w:sz w:val="28"/>
        </w:rPr>
        <w:t>
      11. Учаскелік полиция инспекторының баянаты (рапорт участкового инспектора полиции).</w:t>
      </w:r>
      <w:r>
        <w:br/>
      </w:r>
      <w:r>
        <w:rPr>
          <w:rFonts w:ascii="Times New Roman"/>
          <w:b w:val="false"/>
          <w:i w:val="false"/>
          <w:color w:val="000000"/>
          <w:sz w:val="28"/>
        </w:rPr>
        <w:t>
</w:t>
      </w:r>
      <w:r>
        <w:rPr>
          <w:rFonts w:ascii="Times New Roman"/>
          <w:b w:val="false"/>
          <w:i w:val="false"/>
          <w:color w:val="000000"/>
          <w:sz w:val="28"/>
        </w:rPr>
        <w:t>
      12. Соңғы жұмыс орнынан мінездеме (характеристика с последнего места работы).</w:t>
      </w:r>
      <w:r>
        <w:br/>
      </w:r>
      <w:r>
        <w:rPr>
          <w:rFonts w:ascii="Times New Roman"/>
          <w:b w:val="false"/>
          <w:i w:val="false"/>
          <w:color w:val="000000"/>
          <w:sz w:val="28"/>
        </w:rPr>
        <w:t>
</w:t>
      </w:r>
      <w:r>
        <w:rPr>
          <w:rFonts w:ascii="Times New Roman"/>
          <w:b w:val="false"/>
          <w:i w:val="false"/>
          <w:color w:val="000000"/>
          <w:sz w:val="28"/>
        </w:rPr>
        <w:t>
      13. Мемлекеттік және қызметтік құпиядан тұратын мәліметтерді жарияламау туралы жазылым мен міндеттеме (подписка и обязательство о неразглашении сведений, составляющих государственную и служебную тайны).</w:t>
      </w:r>
      <w:r>
        <w:br/>
      </w:r>
      <w:r>
        <w:rPr>
          <w:rFonts w:ascii="Times New Roman"/>
          <w:b w:val="false"/>
          <w:i w:val="false"/>
          <w:color w:val="000000"/>
          <w:sz w:val="28"/>
        </w:rPr>
        <w:t>
</w:t>
      </w:r>
      <w:r>
        <w:rPr>
          <w:rFonts w:ascii="Times New Roman"/>
          <w:b w:val="false"/>
          <w:i w:val="false"/>
          <w:color w:val="000000"/>
          <w:sz w:val="28"/>
        </w:rPr>
        <w:t>
      14. «Сыбайлас жемқорлықпен күрес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шектеулер бойынша мемлекеттік қызметші міндеттемесі (обязательство государственного служащего по ограничениям, установленным Законом Республики Казахстан «О борьбе с коррупцией»).</w:t>
      </w:r>
      <w:r>
        <w:br/>
      </w:r>
      <w:r>
        <w:rPr>
          <w:rFonts w:ascii="Times New Roman"/>
          <w:b w:val="false"/>
          <w:i w:val="false"/>
          <w:color w:val="000000"/>
          <w:sz w:val="28"/>
        </w:rPr>
        <w:t>
</w:t>
      </w:r>
      <w:r>
        <w:rPr>
          <w:rFonts w:ascii="Times New Roman"/>
          <w:b w:val="false"/>
          <w:i w:val="false"/>
          <w:color w:val="000000"/>
          <w:sz w:val="28"/>
        </w:rPr>
        <w:t>
      15. Үлгерімі туралы қосымшасы бар оқу орнын бітіргені туралы дипломдардың (аттестаттардың), сертификаттардың, жеке куәліктің, салық төлеушінің тіркеу нөмірінің, әлеуметтік жеке кодының, жүргізуші куәлігінің, неке қию немесе некені бұзу туралы куәліктердің, баланың тууы туралы куәліктің және т.б. көшірмелері (копии дипломов (аттестатов) об окончании учебных заведений с приложениями об успеваемости, сертификатов, удостоверения личности, регистрационного номера налогоплательщика, социального индивидуального кода, водительского удостоверения, свидетельств о заключении или расторжении брака, рождении детей и т.д.)</w:t>
      </w:r>
    </w:p>
    <w:bookmarkEnd w:id="230"/>
    <w:bookmarkStart w:name="z873" w:id="231"/>
    <w:p>
      <w:pPr>
        <w:spacing w:after="0"/>
        <w:ind w:left="0"/>
        <w:jc w:val="left"/>
      </w:pPr>
      <w:r>
        <w:rPr>
          <w:rFonts w:ascii="Times New Roman"/>
          <w:b/>
          <w:i w:val="false"/>
          <w:color w:val="000000"/>
        </w:rPr>
        <w:t xml:space="preserve"> 
Құжаттар тізімдемесі</w:t>
      </w:r>
      <w:r>
        <w:br/>
      </w:r>
      <w:r>
        <w:rPr>
          <w:rFonts w:ascii="Times New Roman"/>
          <w:b/>
          <w:i w:val="false"/>
          <w:color w:val="000000"/>
        </w:rPr>
        <w:t>
(опись документов)</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аппараты қызметкерінің қолы (подпись работника кадрового аппарата)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232"/>
    <w:p>
      <w:pPr>
        <w:spacing w:after="0"/>
        <w:ind w:left="0"/>
        <w:jc w:val="left"/>
      </w:pPr>
      <w:r>
        <w:rPr>
          <w:rFonts w:ascii="Times New Roman"/>
          <w:b/>
          <w:i w:val="false"/>
          <w:color w:val="000000"/>
        </w:rPr>
        <w:t xml:space="preserve"> 
4-бөлім</w:t>
      </w:r>
      <w:r>
        <w:br/>
      </w:r>
      <w:r>
        <w:rPr>
          <w:rFonts w:ascii="Times New Roman"/>
          <w:b/>
          <w:i w:val="false"/>
          <w:color w:val="000000"/>
        </w:rPr>
        <w:t>
(раздел 4)</w:t>
      </w:r>
    </w:p>
    <w:bookmarkEnd w:id="232"/>
    <w:bookmarkStart w:name="z875" w:id="233"/>
    <w:p>
      <w:pPr>
        <w:spacing w:after="0"/>
        <w:ind w:left="0"/>
        <w:jc w:val="left"/>
      </w:pPr>
      <w:r>
        <w:rPr>
          <w:rFonts w:ascii="Times New Roman"/>
          <w:b/>
          <w:i w:val="false"/>
          <w:color w:val="000000"/>
        </w:rPr>
        <w:t xml:space="preserve"> 
Мұрағат материалдары (архивные материалы)</w:t>
      </w:r>
    </w:p>
    <w:bookmarkEnd w:id="233"/>
    <w:bookmarkStart w:name="z876" w:id="234"/>
    <w:p>
      <w:pPr>
        <w:spacing w:after="0"/>
        <w:ind w:left="0"/>
        <w:jc w:val="both"/>
      </w:pPr>
      <w:r>
        <w:rPr>
          <w:rFonts w:ascii="Times New Roman"/>
          <w:b w:val="false"/>
          <w:i w:val="false"/>
          <w:color w:val="000000"/>
          <w:sz w:val="28"/>
        </w:rPr>
        <w:t>
      1. Қызметтік тізімдер (қызметтік тізімдердің көшірмелері) послужные списки (копии послужных списков).</w:t>
      </w:r>
      <w:r>
        <w:br/>
      </w:r>
      <w:r>
        <w:rPr>
          <w:rFonts w:ascii="Times New Roman"/>
          <w:b w:val="false"/>
          <w:i w:val="false"/>
          <w:color w:val="000000"/>
          <w:sz w:val="28"/>
        </w:rPr>
        <w:t>
</w:t>
      </w:r>
      <w:r>
        <w:rPr>
          <w:rFonts w:ascii="Times New Roman"/>
          <w:b w:val="false"/>
          <w:i w:val="false"/>
          <w:color w:val="000000"/>
          <w:sz w:val="28"/>
        </w:rPr>
        <w:t>
      2. Өмірбаяндар (автобиографии).</w:t>
      </w:r>
      <w:r>
        <w:br/>
      </w:r>
      <w:r>
        <w:rPr>
          <w:rFonts w:ascii="Times New Roman"/>
          <w:b w:val="false"/>
          <w:i w:val="false"/>
          <w:color w:val="000000"/>
          <w:sz w:val="28"/>
        </w:rPr>
        <w:t>
</w:t>
      </w:r>
      <w:r>
        <w:rPr>
          <w:rFonts w:ascii="Times New Roman"/>
          <w:b w:val="false"/>
          <w:i w:val="false"/>
          <w:color w:val="000000"/>
          <w:sz w:val="28"/>
        </w:rPr>
        <w:t>
      3. Ақиқат анықтамалар (справки-объективки).</w:t>
      </w:r>
      <w:r>
        <w:br/>
      </w:r>
      <w:r>
        <w:rPr>
          <w:rFonts w:ascii="Times New Roman"/>
          <w:b w:val="false"/>
          <w:i w:val="false"/>
          <w:color w:val="000000"/>
          <w:sz w:val="28"/>
        </w:rPr>
        <w:t>
</w:t>
      </w:r>
      <w:r>
        <w:rPr>
          <w:rFonts w:ascii="Times New Roman"/>
          <w:b w:val="false"/>
          <w:i w:val="false"/>
          <w:color w:val="000000"/>
          <w:sz w:val="28"/>
        </w:rPr>
        <w:t>
      4. Қызметтік тергеу материалдары бойынша қорытындылар (заключения по материалам служебных расследований).</w:t>
      </w:r>
      <w:r>
        <w:br/>
      </w:r>
      <w:r>
        <w:rPr>
          <w:rFonts w:ascii="Times New Roman"/>
          <w:b w:val="false"/>
          <w:i w:val="false"/>
          <w:color w:val="000000"/>
          <w:sz w:val="28"/>
        </w:rPr>
        <w:t>
</w:t>
      </w:r>
      <w:r>
        <w:rPr>
          <w:rFonts w:ascii="Times New Roman"/>
          <w:b w:val="false"/>
          <w:i w:val="false"/>
          <w:color w:val="000000"/>
          <w:sz w:val="28"/>
        </w:rPr>
        <w:t>
      5. Қызмет өткеру мәселелері бойынша баянаттар (рапорты по вопросам прохождения службы).</w:t>
      </w:r>
      <w:r>
        <w:br/>
      </w:r>
      <w:r>
        <w:rPr>
          <w:rFonts w:ascii="Times New Roman"/>
          <w:b w:val="false"/>
          <w:i w:val="false"/>
          <w:color w:val="000000"/>
          <w:sz w:val="28"/>
        </w:rPr>
        <w:t>
</w:t>
      </w:r>
      <w:r>
        <w:rPr>
          <w:rFonts w:ascii="Times New Roman"/>
          <w:b w:val="false"/>
          <w:i w:val="false"/>
          <w:color w:val="000000"/>
          <w:sz w:val="28"/>
        </w:rPr>
        <w:t>
      6. Мұрағаттар анықтамалары және т.б. (архивные справки и т.д.)</w:t>
      </w:r>
    </w:p>
    <w:bookmarkEnd w:id="234"/>
    <w:bookmarkStart w:name="z882" w:id="235"/>
    <w:p>
      <w:pPr>
        <w:spacing w:after="0"/>
        <w:ind w:left="0"/>
        <w:jc w:val="left"/>
      </w:pPr>
      <w:r>
        <w:rPr>
          <w:rFonts w:ascii="Times New Roman"/>
          <w:b/>
          <w:i w:val="false"/>
          <w:color w:val="000000"/>
        </w:rPr>
        <w:t xml:space="preserve"> 
Құжаттар тізімдемесі</w:t>
      </w:r>
      <w:r>
        <w:br/>
      </w:r>
      <w:r>
        <w:rPr>
          <w:rFonts w:ascii="Times New Roman"/>
          <w:b/>
          <w:i w:val="false"/>
          <w:color w:val="000000"/>
        </w:rPr>
        <w:t>
(опись документов)</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аппараты қызметкерінің қолы (подпись работника кадрового аппарата)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3" w:id="236"/>
    <w:p>
      <w:pPr>
        <w:spacing w:after="0"/>
        <w:ind w:left="0"/>
        <w:jc w:val="left"/>
      </w:pPr>
      <w:r>
        <w:rPr>
          <w:rFonts w:ascii="Times New Roman"/>
          <w:b/>
          <w:i w:val="false"/>
          <w:color w:val="000000"/>
        </w:rPr>
        <w:t xml:space="preserve"> 
5-бөлім</w:t>
      </w:r>
      <w:r>
        <w:br/>
      </w:r>
      <w:r>
        <w:rPr>
          <w:rFonts w:ascii="Times New Roman"/>
          <w:b/>
          <w:i w:val="false"/>
          <w:color w:val="000000"/>
        </w:rPr>
        <w:t>
(раздел 5)</w:t>
      </w:r>
    </w:p>
    <w:bookmarkEnd w:id="236"/>
    <w:p>
      <w:pPr>
        <w:spacing w:after="0"/>
        <w:ind w:left="0"/>
        <w:jc w:val="both"/>
      </w:pPr>
      <w:r>
        <w:rPr>
          <w:rFonts w:ascii="Times New Roman"/>
          <w:b/>
          <w:i w:val="false"/>
          <w:color w:val="000000"/>
          <w:sz w:val="28"/>
        </w:rPr>
        <w:t>Арнайы тексеру материалдары</w:t>
      </w:r>
      <w:r>
        <w:br/>
      </w:r>
      <w:r>
        <w:rPr>
          <w:rFonts w:ascii="Times New Roman"/>
          <w:b w:val="false"/>
          <w:i w:val="false"/>
          <w:color w:val="000000"/>
          <w:sz w:val="28"/>
        </w:rPr>
        <w:t>
</w:t>
      </w:r>
      <w:r>
        <w:rPr>
          <w:rFonts w:ascii="Times New Roman"/>
          <w:b/>
          <w:i w:val="false"/>
          <w:color w:val="000000"/>
          <w:sz w:val="28"/>
        </w:rPr>
        <w:t>(материалы специальной проверки)</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(тегі)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(аты, әкесінің аты)</w:t>
      </w:r>
    </w:p>
    <w:bookmarkStart w:name="z884" w:id="237"/>
    <w:p>
      <w:pPr>
        <w:spacing w:after="0"/>
        <w:ind w:left="0"/>
        <w:jc w:val="both"/>
      </w:pPr>
      <w:r>
        <w:rPr>
          <w:rFonts w:ascii="Times New Roman"/>
          <w:b w:val="false"/>
          <w:i w:val="false"/>
          <w:color w:val="000000"/>
          <w:sz w:val="28"/>
        </w:rPr>
        <w:t>
      1. Арнайы тексеру материалдары, мемлекеттік құпияларға рұқсат беру анықтамалары (материалы специальных проверок, справки по допускам к государственным секретам).</w:t>
      </w:r>
      <w:r>
        <w:br/>
      </w:r>
      <w:r>
        <w:rPr>
          <w:rFonts w:ascii="Times New Roman"/>
          <w:b w:val="false"/>
          <w:i w:val="false"/>
          <w:color w:val="000000"/>
          <w:sz w:val="28"/>
        </w:rPr>
        <w:t>
</w:t>
      </w:r>
      <w:r>
        <w:rPr>
          <w:rFonts w:ascii="Times New Roman"/>
          <w:b w:val="false"/>
          <w:i w:val="false"/>
          <w:color w:val="000000"/>
          <w:sz w:val="28"/>
        </w:rPr>
        <w:t>
      2. Табысы мен мүлкі жөніндегі декларациялар (декларации о доходах и имуществе).</w:t>
      </w:r>
    </w:p>
    <w:bookmarkEnd w:id="237"/>
    <w:bookmarkStart w:name="z886" w:id="238"/>
    <w:p>
      <w:pPr>
        <w:spacing w:after="0"/>
        <w:ind w:left="0"/>
        <w:jc w:val="left"/>
      </w:pPr>
      <w:r>
        <w:rPr>
          <w:rFonts w:ascii="Times New Roman"/>
          <w:b/>
          <w:i w:val="false"/>
          <w:color w:val="000000"/>
        </w:rPr>
        <w:t xml:space="preserve"> 
Құжаттар тізімдемесі</w:t>
      </w:r>
      <w:r>
        <w:br/>
      </w:r>
      <w:r>
        <w:rPr>
          <w:rFonts w:ascii="Times New Roman"/>
          <w:b/>
          <w:i w:val="false"/>
          <w:color w:val="000000"/>
        </w:rPr>
        <w:t>
(опись документов)</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аппараты қызметкерінің қолы (подпись работника кадрового аппарата)</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Жеке іс (личное дело) № ..........</w:t>
      </w:r>
    </w:p>
    <w:bookmarkStart w:name="z887" w:id="239"/>
    <w:p>
      <w:pPr>
        <w:spacing w:after="0"/>
        <w:ind w:left="0"/>
        <w:jc w:val="left"/>
      </w:pPr>
      <w:r>
        <w:rPr>
          <w:rFonts w:ascii="Times New Roman"/>
          <w:b/>
          <w:i w:val="false"/>
          <w:color w:val="000000"/>
        </w:rPr>
        <w:t xml:space="preserve"> 
Арнайы тексеру материалдары тігілген және нөмірленген</w:t>
      </w:r>
      <w:r>
        <w:br/>
      </w:r>
      <w:r>
        <w:rPr>
          <w:rFonts w:ascii="Times New Roman"/>
          <w:b/>
          <w:i w:val="false"/>
          <w:color w:val="000000"/>
        </w:rPr>
        <w:t>
(материалы специальной проверки подшиты и пронумерованы)</w:t>
      </w:r>
    </w:p>
    <w:bookmarkEnd w:id="239"/>
    <w:p>
      <w:pPr>
        <w:spacing w:after="0"/>
        <w:ind w:left="0"/>
        <w:jc w:val="both"/>
      </w:pPr>
      <w:r>
        <w:rPr>
          <w:rFonts w:ascii="Times New Roman"/>
          <w:b w:val="false"/>
          <w:i w:val="false"/>
          <w:color w:val="000000"/>
          <w:sz w:val="28"/>
        </w:rPr>
        <w:t>_____________________________________________________ Парақта</w:t>
      </w:r>
      <w:r>
        <w:br/>
      </w:r>
      <w:r>
        <w:rPr>
          <w:rFonts w:ascii="Times New Roman"/>
          <w:b w:val="false"/>
          <w:i w:val="false"/>
          <w:color w:val="000000"/>
          <w:sz w:val="28"/>
        </w:rPr>
        <w:t>
   (цифрмен және жазбаша) (цифрами и прописью)        (листах(е))</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xml:space="preserve">
(кадр қызметі қызметкерінің    </w:t>
      </w:r>
      <w:r>
        <w:br/>
      </w:r>
      <w:r>
        <w:rPr>
          <w:rFonts w:ascii="Times New Roman"/>
          <w:b w:val="false"/>
          <w:i w:val="false"/>
          <w:color w:val="000000"/>
          <w:sz w:val="28"/>
        </w:rPr>
        <w:t xml:space="preserve">
лауазымы, арнайы немесе әскери  </w:t>
      </w:r>
      <w:r>
        <w:br/>
      </w:r>
      <w:r>
        <w:rPr>
          <w:rFonts w:ascii="Times New Roman"/>
          <w:b w:val="false"/>
          <w:i w:val="false"/>
          <w:color w:val="000000"/>
          <w:sz w:val="28"/>
        </w:rPr>
        <w:t>
атағы, қолы) (должность, специальное</w:t>
      </w:r>
      <w:r>
        <w:br/>
      </w:r>
      <w:r>
        <w:rPr>
          <w:rFonts w:ascii="Times New Roman"/>
          <w:b w:val="false"/>
          <w:i w:val="false"/>
          <w:color w:val="000000"/>
          <w:sz w:val="28"/>
        </w:rPr>
        <w:t xml:space="preserve">
или воинское звание, подпись   </w:t>
      </w:r>
      <w:r>
        <w:br/>
      </w:r>
      <w:r>
        <w:rPr>
          <w:rFonts w:ascii="Times New Roman"/>
          <w:b w:val="false"/>
          <w:i w:val="false"/>
          <w:color w:val="000000"/>
          <w:sz w:val="28"/>
        </w:rPr>
        <w:t xml:space="preserve">
работника кадровой службы)   </w:t>
      </w:r>
    </w:p>
    <w:p>
      <w:pPr>
        <w:spacing w:after="0"/>
        <w:ind w:left="0"/>
        <w:jc w:val="both"/>
      </w:pPr>
      <w:r>
        <w:rPr>
          <w:rFonts w:ascii="Times New Roman"/>
          <w:b w:val="false"/>
          <w:i w:val="false"/>
          <w:color w:val="000000"/>
          <w:sz w:val="28"/>
        </w:rPr>
        <w:t>Формат 190х230 мм</w:t>
      </w:r>
    </w:p>
    <w:p>
      <w:pPr>
        <w:spacing w:after="0"/>
        <w:ind w:left="0"/>
        <w:jc w:val="both"/>
      </w:pPr>
      <w:r>
        <w:drawing>
          <wp:inline distT="0" distB="0" distL="0" distR="0">
            <wp:extent cx="52324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32400" cy="3784600"/>
                    </a:xfrm>
                    <a:prstGeom prst="rect">
                      <a:avLst/>
                    </a:prstGeom>
                  </pic:spPr>
                </pic:pic>
              </a:graphicData>
            </a:graphic>
          </wp:inline>
        </w:drawing>
      </w:r>
    </w:p>
    <w:bookmarkStart w:name="z888" w:id="240"/>
    <w:p>
      <w:pPr>
        <w:spacing w:after="0"/>
        <w:ind w:left="0"/>
        <w:jc w:val="left"/>
      </w:pPr>
      <w:r>
        <w:rPr>
          <w:rFonts w:ascii="Times New Roman"/>
          <w:b/>
          <w:i w:val="false"/>
          <w:color w:val="000000"/>
        </w:rPr>
        <w:t xml:space="preserve"> 
Конверттегі құжаттар тізімдемесі</w:t>
      </w:r>
      <w:r>
        <w:br/>
      </w:r>
      <w:r>
        <w:rPr>
          <w:rFonts w:ascii="Times New Roman"/>
          <w:b/>
          <w:i w:val="false"/>
          <w:color w:val="000000"/>
        </w:rPr>
        <w:t>
(опись документов, находящихся в конверте)</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6503"/>
        <w:gridCol w:w="2368"/>
        <w:gridCol w:w="336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(п/п)</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(наименование документа)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Парақтар саны (количество листов)</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қызметі қызметкерінің қолы (подпись работника кадровой службы)</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9" w:id="2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2-қосымша          </w:t>
      </w:r>
    </w:p>
    <w:bookmarkEnd w:id="24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Формат 210х297</w:t>
      </w:r>
    </w:p>
    <w:bookmarkStart w:name="z890" w:id="242"/>
    <w:p>
      <w:pPr>
        <w:spacing w:after="0"/>
        <w:ind w:left="0"/>
        <w:jc w:val="left"/>
      </w:pPr>
      <w:r>
        <w:rPr>
          <w:rFonts w:ascii="Times New Roman"/>
          <w:b/>
          <w:i w:val="false"/>
          <w:color w:val="000000"/>
        </w:rPr>
        <w:t xml:space="preserve"> 
ҚАЗАҚСТАН РЕСПУБЛИКАСЫ ТӨТЕНШЕ ЖАҒДАЙЛАР МИНИСТРЛІГІ</w:t>
      </w:r>
      <w:r>
        <w:br/>
      </w:r>
      <w:r>
        <w:rPr>
          <w:rFonts w:ascii="Times New Roman"/>
          <w:b/>
          <w:i w:val="false"/>
          <w:color w:val="000000"/>
        </w:rPr>
        <w:t>
МИНИСТЕРСТВО ПО ЧРЕЗВЫЧАЙНЫМ СИТУАЦИЯМ</w:t>
      </w:r>
      <w:r>
        <w:br/>
      </w:r>
      <w:r>
        <w:rPr>
          <w:rFonts w:ascii="Times New Roman"/>
          <w:b/>
          <w:i w:val="false"/>
          <w:color w:val="000000"/>
        </w:rPr>
        <w:t>
РЕСПУБЛИКИ КАЗАХСТАН</w:t>
      </w:r>
    </w:p>
    <w:bookmarkEnd w:id="242"/>
    <w:bookmarkStart w:name="z891" w:id="243"/>
    <w:p>
      <w:pPr>
        <w:spacing w:after="0"/>
        <w:ind w:left="0"/>
        <w:jc w:val="left"/>
      </w:pPr>
      <w:r>
        <w:rPr>
          <w:rFonts w:ascii="Times New Roman"/>
          <w:b/>
          <w:i w:val="false"/>
          <w:color w:val="000000"/>
        </w:rPr>
        <w:t xml:space="preserve"> 
ҚЫЗМЕТТІК ТІЗІМ ПОСЛУЖНОЙ СПИСОК</w:t>
      </w:r>
      <w:r>
        <w:br/>
      </w:r>
      <w:r>
        <w:rPr>
          <w:rFonts w:ascii="Times New Roman"/>
          <w:b/>
          <w:i w:val="false"/>
          <w:color w:val="000000"/>
        </w:rPr>
        <w:t>
Жеке (личный) №............</w:t>
      </w:r>
    </w:p>
    <w:bookmarkEnd w:id="24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Арнайы атағы,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(специальное звание, фамилия, имя, отчество)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0"/>
        <w:gridCol w:w="6740"/>
      </w:tblGrid>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немесе әскери атағы</w:t>
            </w:r>
            <w:r>
              <w:br/>
            </w:r>
            <w:r>
              <w:rPr>
                <w:rFonts w:ascii="Times New Roman"/>
                <w:b w:val="false"/>
                <w:i w:val="false"/>
                <w:color w:val="000000"/>
                <w:sz w:val="20"/>
              </w:rPr>
              <w:t>
</w:t>
            </w:r>
            <w:r>
              <w:rPr>
                <w:rFonts w:ascii="Times New Roman"/>
                <w:b w:val="false"/>
                <w:i w:val="false"/>
                <w:color w:val="000000"/>
                <w:sz w:val="20"/>
              </w:rPr>
              <w:t>(специальное или воинское звание)</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немесе әскери атақ беру туралы бұйрықтың, </w:t>
            </w:r>
            <w:r>
              <w:rPr>
                <w:rFonts w:ascii="Times New Roman"/>
                <w:b w:val="false"/>
                <w:i w:val="false"/>
                <w:color w:val="000000"/>
                <w:sz w:val="20"/>
              </w:rPr>
              <w:t>өзге де құқықтық актінің</w:t>
            </w:r>
            <w:r>
              <w:br/>
            </w:r>
            <w:r>
              <w:rPr>
                <w:rFonts w:ascii="Times New Roman"/>
                <w:b w:val="false"/>
                <w:i w:val="false"/>
                <w:color w:val="000000"/>
                <w:sz w:val="20"/>
              </w:rPr>
              <w:t>
</w:t>
            </w:r>
            <w:r>
              <w:rPr>
                <w:rFonts w:ascii="Times New Roman"/>
                <w:b w:val="false"/>
                <w:i w:val="false"/>
                <w:color w:val="000000"/>
                <w:sz w:val="20"/>
              </w:rPr>
              <w:t>шығарылған күні мен нөмірі</w:t>
            </w:r>
            <w:r>
              <w:br/>
            </w:r>
            <w:r>
              <w:rPr>
                <w:rFonts w:ascii="Times New Roman"/>
                <w:b w:val="false"/>
                <w:i w:val="false"/>
                <w:color w:val="000000"/>
                <w:sz w:val="20"/>
              </w:rPr>
              <w:t>
</w:t>
            </w:r>
            <w:r>
              <w:rPr>
                <w:rFonts w:ascii="Times New Roman"/>
                <w:b w:val="false"/>
                <w:i w:val="false"/>
                <w:color w:val="000000"/>
                <w:sz w:val="20"/>
              </w:rPr>
              <w:t>(дата и номер приказа, иного</w:t>
            </w:r>
            <w:r>
              <w:br/>
            </w:r>
            <w:r>
              <w:rPr>
                <w:rFonts w:ascii="Times New Roman"/>
                <w:b w:val="false"/>
                <w:i w:val="false"/>
                <w:color w:val="000000"/>
                <w:sz w:val="20"/>
              </w:rPr>
              <w:t>
</w:t>
            </w:r>
            <w:r>
              <w:rPr>
                <w:rFonts w:ascii="Times New Roman"/>
                <w:b w:val="false"/>
                <w:i w:val="false"/>
                <w:color w:val="000000"/>
                <w:sz w:val="20"/>
              </w:rPr>
              <w:t>правового акта о присвоении</w:t>
            </w:r>
            <w:r>
              <w:br/>
            </w:r>
            <w:r>
              <w:rPr>
                <w:rFonts w:ascii="Times New Roman"/>
                <w:b w:val="false"/>
                <w:i w:val="false"/>
                <w:color w:val="000000"/>
                <w:sz w:val="20"/>
              </w:rPr>
              <w:t>
</w:t>
            </w:r>
            <w:r>
              <w:rPr>
                <w:rFonts w:ascii="Times New Roman"/>
                <w:b w:val="false"/>
                <w:i w:val="false"/>
                <w:color w:val="000000"/>
                <w:sz w:val="20"/>
              </w:rPr>
              <w:t>специального или воинского звания)</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Әскери есептен</w:t>
      </w:r>
      <w:r>
        <w:br/>
      </w:r>
      <w:r>
        <w:rPr>
          <w:rFonts w:ascii="Times New Roman"/>
          <w:b w:val="false"/>
          <w:i w:val="false"/>
          <w:color w:val="000000"/>
          <w:sz w:val="28"/>
        </w:rPr>
        <w:t>
      (с воинского учета снят) 20 ж. «....» ............. шығарылды.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2"/>
        <w:gridCol w:w="6738"/>
      </w:tblGrid>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Туған күні, айы және жылы (число, месяц, и год рождения)</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Туған жері (облыс, аудан, қала, мемлекет)</w:t>
            </w:r>
            <w:r>
              <w:br/>
            </w:r>
            <w:r>
              <w:rPr>
                <w:rFonts w:ascii="Times New Roman"/>
                <w:b w:val="false"/>
                <w:i w:val="false"/>
                <w:color w:val="000000"/>
                <w:sz w:val="20"/>
              </w:rPr>
              <w:t>
</w:t>
            </w:r>
            <w:r>
              <w:rPr>
                <w:rFonts w:ascii="Times New Roman"/>
                <w:b w:val="false"/>
                <w:i w:val="false"/>
                <w:color w:val="000000"/>
                <w:sz w:val="20"/>
              </w:rPr>
              <w:t>(место рождения (область, район, город, государство))</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Ұлты (национальность)</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Білімі (оқу орнының толық атауы, бітірген жылы және алған мамандығы)</w:t>
            </w:r>
            <w:r>
              <w:br/>
            </w:r>
            <w:r>
              <w:rPr>
                <w:rFonts w:ascii="Times New Roman"/>
                <w:b w:val="false"/>
                <w:i w:val="false"/>
                <w:color w:val="000000"/>
                <w:sz w:val="20"/>
              </w:rPr>
              <w:t>
</w:t>
            </w:r>
            <w:r>
              <w:rPr>
                <w:rFonts w:ascii="Times New Roman"/>
                <w:b w:val="false"/>
                <w:i w:val="false"/>
                <w:color w:val="000000"/>
                <w:sz w:val="20"/>
              </w:rPr>
              <w:t>образование (указывается полное название учебного заведения, год окончания и полученная специальность)</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Қандай шетел тілдерін меңгерген (какими иностранными языками владеет)</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Ғылыми дәрежесі және ғылыми атағы, қашан және кім берді (наличие ученой степени и ученого звания, когда и кем присвоены)</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Қандай ғылыми еңбектері мен өнертапқыштығы бар  (олардың саны көп болған кезде жеке тізімде тізбектеледі)</w:t>
            </w:r>
            <w:r>
              <w:br/>
            </w:r>
            <w:r>
              <w:rPr>
                <w:rFonts w:ascii="Times New Roman"/>
                <w:b w:val="false"/>
                <w:i w:val="false"/>
                <w:color w:val="000000"/>
                <w:sz w:val="20"/>
              </w:rPr>
              <w:t>
</w:t>
            </w:r>
            <w:r>
              <w:rPr>
                <w:rFonts w:ascii="Times New Roman"/>
                <w:b w:val="false"/>
                <w:i w:val="false"/>
                <w:color w:val="000000"/>
                <w:sz w:val="20"/>
              </w:rPr>
              <w:t>(какие имеются научные труды и изобретения (при большом их количестве перечисляются в отдельном списке))</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2" w:id="244"/>
    <w:p>
      <w:pPr>
        <w:spacing w:after="0"/>
        <w:ind w:left="0"/>
        <w:jc w:val="both"/>
      </w:pPr>
      <w:r>
        <w:rPr>
          <w:rFonts w:ascii="Times New Roman"/>
          <w:b w:val="false"/>
          <w:i w:val="false"/>
          <w:color w:val="000000"/>
          <w:sz w:val="28"/>
        </w:rPr>
        <w:t>
      </w:t>
      </w:r>
      <w:r>
        <w:rPr>
          <w:rFonts w:ascii="Times New Roman"/>
          <w:b/>
          <w:i w:val="false"/>
          <w:color w:val="000000"/>
          <w:sz w:val="28"/>
        </w:rPr>
        <w:t>8. Төтенше жағдайлар органдары мен бөлімшелерінде, ішкі істер, прокуратура, қаржы полициясы органдарында, ішкі әскерлер мен Қарулы Күштерде, басқа да әскерлер мен әскери құралымдарында қызмет өткеруден басқа дербес еңбек жолы.</w:t>
      </w:r>
      <w:r>
        <w:br/>
      </w:r>
      <w:r>
        <w:rPr>
          <w:rFonts w:ascii="Times New Roman"/>
          <w:b w:val="false"/>
          <w:i w:val="false"/>
          <w:color w:val="000000"/>
          <w:sz w:val="28"/>
        </w:rPr>
        <w:t>
</w:t>
      </w:r>
      <w:r>
        <w:rPr>
          <w:rFonts w:ascii="Times New Roman"/>
          <w:b/>
          <w:i w:val="false"/>
          <w:color w:val="000000"/>
          <w:sz w:val="28"/>
        </w:rPr>
        <w:t>(самостоятельная трудовая деятельность, кроме прохождения службы в органах и подразделениях по чрезвычайным ситуациям, органах внутренних дел, прокуратуры, финансовой полиции, внутренних войсках и Вооруженных Силах, других войсках и воинских формированиях).</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3370"/>
        <w:gridCol w:w="3371"/>
        <w:gridCol w:w="33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 (күні, айы және жылы)</w:t>
            </w:r>
            <w:r>
              <w:br/>
            </w:r>
            <w:r>
              <w:rPr>
                <w:rFonts w:ascii="Times New Roman"/>
                <w:b w:val="false"/>
                <w:i w:val="false"/>
                <w:color w:val="000000"/>
                <w:sz w:val="20"/>
              </w:rPr>
              <w:t>
</w:t>
            </w:r>
            <w:r>
              <w:rPr>
                <w:rFonts w:ascii="Times New Roman"/>
                <w:b w:val="false"/>
                <w:i w:val="false"/>
                <w:color w:val="000000"/>
                <w:sz w:val="20"/>
              </w:rPr>
              <w:t>(дата (число, месяц и год))</w:t>
            </w:r>
          </w:p>
        </w:tc>
        <w:tc>
          <w:tcPr>
            <w:tcW w:w="3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кәсіпорынның, ұйымның және с.с. толық атауын көрсетумен жұмыс (оқу) орны</w:t>
            </w:r>
            <w:r>
              <w:br/>
            </w:r>
            <w:r>
              <w:rPr>
                <w:rFonts w:ascii="Times New Roman"/>
                <w:b w:val="false"/>
                <w:i w:val="false"/>
                <w:color w:val="000000"/>
                <w:sz w:val="20"/>
              </w:rPr>
              <w:t>
</w:t>
            </w:r>
            <w:r>
              <w:rPr>
                <w:rFonts w:ascii="Times New Roman"/>
                <w:b w:val="false"/>
                <w:i w:val="false"/>
                <w:color w:val="000000"/>
                <w:sz w:val="20"/>
              </w:rPr>
              <w:t>(место работы (учебы) с указанием полного названия учреждения, предприятия, организации и т.п.)</w:t>
            </w:r>
          </w:p>
        </w:tc>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(приема)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(увольнения)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3" w:id="245"/>
    <w:p>
      <w:pPr>
        <w:spacing w:after="0"/>
        <w:ind w:left="0"/>
        <w:jc w:val="both"/>
      </w:pPr>
      <w:r>
        <w:rPr>
          <w:rFonts w:ascii="Times New Roman"/>
          <w:b w:val="false"/>
          <w:i w:val="false"/>
          <w:color w:val="000000"/>
          <w:sz w:val="28"/>
        </w:rPr>
        <w:t>
</w:t>
      </w:r>
      <w:r>
        <w:rPr>
          <w:rFonts w:ascii="Times New Roman"/>
          <w:b/>
          <w:i w:val="false"/>
          <w:color w:val="000000"/>
          <w:sz w:val="28"/>
        </w:rPr>
        <w:t>      9. Төтенше жағдайлар органдары мен бөлімшелерінде, ішкі істер, прокуратура, қаржы полициясы органдарында, ішкі әскерлер мен Қарулы Күштерде, басқа да әскерлер мен әскери құралымдарында қызмет өткеру.</w:t>
      </w:r>
      <w:r>
        <w:br/>
      </w:r>
      <w:r>
        <w:rPr>
          <w:rFonts w:ascii="Times New Roman"/>
          <w:b w:val="false"/>
          <w:i w:val="false"/>
          <w:color w:val="000000"/>
          <w:sz w:val="28"/>
        </w:rPr>
        <w:t>
</w:t>
      </w:r>
      <w:r>
        <w:rPr>
          <w:rFonts w:ascii="Times New Roman"/>
          <w:b/>
          <w:i w:val="false"/>
          <w:color w:val="000000"/>
          <w:sz w:val="28"/>
        </w:rPr>
        <w:t>      (прохождение службы в органах и подразделениях по чрезвычайным ситуациям, внутренних дел, прокуратуры, финансовой полиции, внутренних войсках и Вооруженных Силах, других войсках и воинских формированиях).</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2055"/>
        <w:gridCol w:w="3450"/>
        <w:gridCol w:w="2608"/>
        <w:gridCol w:w="28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Датасы (күні, айы және жылы) (дата (число, месяц и год))</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(должность)</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органы (бөлімшесі)</w:t>
            </w:r>
            <w:r>
              <w:br/>
            </w:r>
            <w:r>
              <w:rPr>
                <w:rFonts w:ascii="Times New Roman"/>
                <w:b w:val="false"/>
                <w:i w:val="false"/>
                <w:color w:val="000000"/>
                <w:sz w:val="20"/>
              </w:rPr>
              <w:t>
</w:t>
            </w:r>
            <w:r>
              <w:rPr>
                <w:rFonts w:ascii="Times New Roman"/>
                <w:b w:val="false"/>
                <w:i w:val="false"/>
                <w:color w:val="000000"/>
                <w:sz w:val="20"/>
              </w:rPr>
              <w:t>(орган (подразделение) по чрезвычайным ситуациям)</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 туралы шығарылған бұйрықтың, өзге құқықтық актінің күні және нөмірі</w:t>
            </w:r>
            <w:r>
              <w:br/>
            </w:r>
            <w:r>
              <w:rPr>
                <w:rFonts w:ascii="Times New Roman"/>
                <w:b w:val="false"/>
                <w:i w:val="false"/>
                <w:color w:val="000000"/>
                <w:sz w:val="20"/>
              </w:rPr>
              <w:t>
</w:t>
            </w:r>
            <w:r>
              <w:rPr>
                <w:rFonts w:ascii="Times New Roman"/>
                <w:b w:val="false"/>
                <w:i w:val="false"/>
                <w:color w:val="000000"/>
                <w:sz w:val="20"/>
              </w:rPr>
              <w:t>(дата и номер приказа, иного правового акта о назначении</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4" w:id="246"/>
    <w:p>
      <w:pPr>
        <w:spacing w:after="0"/>
        <w:ind w:left="0"/>
        <w:jc w:val="both"/>
      </w:pPr>
      <w:r>
        <w:rPr>
          <w:rFonts w:ascii="Times New Roman"/>
          <w:b w:val="false"/>
          <w:i w:val="false"/>
          <w:color w:val="000000"/>
          <w:sz w:val="28"/>
        </w:rPr>
        <w:t>
      </w:t>
      </w:r>
      <w:r>
        <w:rPr>
          <w:rFonts w:ascii="Times New Roman"/>
          <w:b/>
          <w:i w:val="false"/>
          <w:color w:val="000000"/>
          <w:sz w:val="28"/>
        </w:rPr>
        <w:t>10. Же</w:t>
      </w:r>
      <w:r>
        <w:rPr>
          <w:rFonts w:ascii="Times New Roman"/>
          <w:b/>
          <w:i w:val="false"/>
          <w:color w:val="000000"/>
          <w:sz w:val="28"/>
        </w:rPr>
        <w:t>ң</w:t>
      </w:r>
      <w:r>
        <w:rPr>
          <w:rFonts w:ascii="Times New Roman"/>
          <w:b/>
          <w:i w:val="false"/>
          <w:color w:val="000000"/>
          <w:sz w:val="28"/>
        </w:rPr>
        <w:t>ілдік жа</w:t>
      </w:r>
      <w:r>
        <w:rPr>
          <w:rFonts w:ascii="Times New Roman"/>
          <w:b/>
          <w:i w:val="false"/>
          <w:color w:val="000000"/>
          <w:sz w:val="28"/>
        </w:rPr>
        <w:t>ғ</w:t>
      </w:r>
      <w:r>
        <w:rPr>
          <w:rFonts w:ascii="Times New Roman"/>
          <w:b/>
          <w:i w:val="false"/>
          <w:color w:val="000000"/>
          <w:sz w:val="28"/>
        </w:rPr>
        <w:t>дайларда е</w:t>
      </w:r>
      <w:r>
        <w:rPr>
          <w:rFonts w:ascii="Times New Roman"/>
          <w:b/>
          <w:i w:val="false"/>
          <w:color w:val="000000"/>
          <w:sz w:val="28"/>
        </w:rPr>
        <w:t>ң</w:t>
      </w:r>
      <w:r>
        <w:rPr>
          <w:rFonts w:ascii="Times New Roman"/>
          <w:b/>
          <w:i w:val="false"/>
          <w:color w:val="000000"/>
          <w:sz w:val="28"/>
        </w:rPr>
        <w:t>бек сі</w:t>
      </w:r>
      <w:r>
        <w:rPr>
          <w:rFonts w:ascii="Times New Roman"/>
          <w:b/>
          <w:i w:val="false"/>
          <w:color w:val="000000"/>
          <w:sz w:val="28"/>
        </w:rPr>
        <w:t>ң</w:t>
      </w:r>
      <w:r>
        <w:rPr>
          <w:rFonts w:ascii="Times New Roman"/>
          <w:b/>
          <w:i w:val="false"/>
          <w:color w:val="000000"/>
          <w:sz w:val="28"/>
        </w:rPr>
        <w:t xml:space="preserve">ірген жылын есептеуге жататын </w:t>
      </w:r>
      <w:r>
        <w:rPr>
          <w:rFonts w:ascii="Times New Roman"/>
          <w:b/>
          <w:i w:val="false"/>
          <w:color w:val="000000"/>
          <w:sz w:val="28"/>
        </w:rPr>
        <w:t>қ</w:t>
      </w:r>
      <w:r>
        <w:rPr>
          <w:rFonts w:ascii="Times New Roman"/>
          <w:b/>
          <w:i w:val="false"/>
          <w:color w:val="000000"/>
          <w:sz w:val="28"/>
        </w:rPr>
        <w:t>ызмет кезе</w:t>
      </w:r>
      <w:r>
        <w:rPr>
          <w:rFonts w:ascii="Times New Roman"/>
          <w:b/>
          <w:i w:val="false"/>
          <w:color w:val="000000"/>
          <w:sz w:val="28"/>
        </w:rPr>
        <w:t>ң</w:t>
      </w:r>
      <w:r>
        <w:rPr>
          <w:rFonts w:ascii="Times New Roman"/>
          <w:b/>
          <w:i w:val="false"/>
          <w:color w:val="000000"/>
          <w:sz w:val="28"/>
        </w:rPr>
        <w:t>дері.</w:t>
      </w:r>
      <w:r>
        <w:br/>
      </w:r>
      <w:r>
        <w:rPr>
          <w:rFonts w:ascii="Times New Roman"/>
          <w:b w:val="false"/>
          <w:i w:val="false"/>
          <w:color w:val="000000"/>
          <w:sz w:val="28"/>
        </w:rPr>
        <w:t>
</w:t>
      </w:r>
      <w:r>
        <w:rPr>
          <w:rFonts w:ascii="Times New Roman"/>
          <w:b/>
          <w:i w:val="false"/>
          <w:color w:val="000000"/>
          <w:sz w:val="28"/>
        </w:rPr>
        <w:t>(периоды службы, подлежащие зачету в выслугу лет на льготных условиях).</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2"/>
        <w:gridCol w:w="4494"/>
        <w:gridCol w:w="4494"/>
      </w:tblGrid>
      <w:tr>
        <w:trPr>
          <w:trHeight w:val="30"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Жазбалар құжаттың нөмірі мен күнін көрсете отырып, еңбек сіңірген жылдарды жеңілдікті есептеуге арналған қызмет кезеңін растайтын бұйрықтар, өзге құқықтық актілер негізінде жүргізіледі</w:t>
            </w:r>
            <w:r>
              <w:br/>
            </w:r>
            <w:r>
              <w:rPr>
                <w:rFonts w:ascii="Times New Roman"/>
                <w:b w:val="false"/>
                <w:i w:val="false"/>
                <w:color w:val="000000"/>
                <w:sz w:val="20"/>
              </w:rPr>
              <w:t>
</w:t>
            </w:r>
            <w:r>
              <w:rPr>
                <w:rFonts w:ascii="Times New Roman"/>
                <w:b w:val="false"/>
                <w:i w:val="false"/>
                <w:color w:val="000000"/>
                <w:sz w:val="20"/>
              </w:rPr>
              <w:t>(записи производятся на основании приказов,  иных правовых актов, подтверждающих периоды службы для льготного исчисления выслуги лет с указанием номера и даты документа)</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(күні, айы, және жылы)</w:t>
            </w:r>
            <w:r>
              <w:br/>
            </w:r>
            <w:r>
              <w:rPr>
                <w:rFonts w:ascii="Times New Roman"/>
                <w:b w:val="false"/>
                <w:i w:val="false"/>
                <w:color w:val="000000"/>
                <w:sz w:val="20"/>
              </w:rPr>
              <w:t>
</w:t>
            </w:r>
            <w:r>
              <w:rPr>
                <w:rFonts w:ascii="Times New Roman"/>
                <w:b w:val="false"/>
                <w:i w:val="false"/>
                <w:color w:val="000000"/>
                <w:sz w:val="20"/>
              </w:rPr>
              <w:t>(с какого времени (число, месяц и год))</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 аралығында (күні, айы, және жылы)</w:t>
            </w:r>
            <w:r>
              <w:br/>
            </w:r>
            <w:r>
              <w:rPr>
                <w:rFonts w:ascii="Times New Roman"/>
                <w:b w:val="false"/>
                <w:i w:val="false"/>
                <w:color w:val="000000"/>
                <w:sz w:val="20"/>
              </w:rPr>
              <w:t>
</w:t>
            </w:r>
            <w:r>
              <w:rPr>
                <w:rFonts w:ascii="Times New Roman"/>
                <w:b w:val="false"/>
                <w:i w:val="false"/>
                <w:color w:val="000000"/>
                <w:sz w:val="20"/>
              </w:rPr>
              <w:t>(по какое время (число, месяц и год))</w:t>
            </w:r>
          </w:p>
        </w:tc>
      </w:tr>
      <w:tr>
        <w:trPr>
          <w:trHeight w:val="30"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5" w:id="247"/>
    <w:p>
      <w:pPr>
        <w:spacing w:after="0"/>
        <w:ind w:left="0"/>
        <w:jc w:val="both"/>
      </w:pPr>
      <w:r>
        <w:rPr>
          <w:rFonts w:ascii="Times New Roman"/>
          <w:b w:val="false"/>
          <w:i w:val="false"/>
          <w:color w:val="000000"/>
          <w:sz w:val="28"/>
        </w:rPr>
        <w:t>
      </w:t>
      </w:r>
      <w:r>
        <w:rPr>
          <w:rFonts w:ascii="Times New Roman"/>
          <w:b/>
          <w:i w:val="false"/>
          <w:color w:val="000000"/>
          <w:sz w:val="28"/>
        </w:rPr>
        <w:t>11. Қызметтік міндеттерін атқарған кезде алынған жаралану, контузия және басқа да мертігуі, оның сипаты, қандай жағдайда және қашан алынды (ранения, контузии и другие увечья, полученные при исполнении служебных обязанностей, их характер, при каких обстоятельствах и когда получены).</w:t>
      </w:r>
    </w:p>
    <w:bookmarkEnd w:id="24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896" w:id="248"/>
    <w:p>
      <w:pPr>
        <w:spacing w:after="0"/>
        <w:ind w:left="0"/>
        <w:jc w:val="both"/>
      </w:pPr>
      <w:r>
        <w:rPr>
          <w:rFonts w:ascii="Times New Roman"/>
          <w:b w:val="false"/>
          <w:i w:val="false"/>
          <w:color w:val="000000"/>
          <w:sz w:val="28"/>
        </w:rPr>
        <w:t>
      </w:t>
      </w:r>
      <w:r>
        <w:rPr>
          <w:rFonts w:ascii="Times New Roman"/>
          <w:b/>
          <w:i w:val="false"/>
          <w:color w:val="000000"/>
          <w:sz w:val="28"/>
        </w:rPr>
        <w:t xml:space="preserve">12. </w:t>
      </w:r>
      <w:r>
        <w:rPr>
          <w:rFonts w:ascii="Times New Roman"/>
          <w:b/>
          <w:i w:val="false"/>
          <w:color w:val="000000"/>
          <w:sz w:val="28"/>
        </w:rPr>
        <w:t>Қ</w:t>
      </w:r>
      <w:r>
        <w:rPr>
          <w:rFonts w:ascii="Times New Roman"/>
          <w:b/>
          <w:i w:val="false"/>
          <w:color w:val="000000"/>
          <w:sz w:val="28"/>
        </w:rPr>
        <w:t xml:space="preserve">ызмет </w:t>
      </w:r>
      <w:r>
        <w:rPr>
          <w:rFonts w:ascii="Times New Roman"/>
          <w:b/>
          <w:i w:val="false"/>
          <w:color w:val="000000"/>
          <w:sz w:val="28"/>
        </w:rPr>
        <w:t>ө</w:t>
      </w:r>
      <w:r>
        <w:rPr>
          <w:rFonts w:ascii="Times New Roman"/>
          <w:b/>
          <w:i w:val="false"/>
          <w:color w:val="000000"/>
          <w:sz w:val="28"/>
        </w:rPr>
        <w:t>ткеруді</w:t>
      </w:r>
      <w:r>
        <w:rPr>
          <w:rFonts w:ascii="Times New Roman"/>
          <w:b/>
          <w:i w:val="false"/>
          <w:color w:val="000000"/>
          <w:sz w:val="28"/>
        </w:rPr>
        <w:t>ң</w:t>
      </w:r>
      <w:r>
        <w:rPr>
          <w:rFonts w:ascii="Times New Roman"/>
          <w:b/>
          <w:i w:val="false"/>
          <w:color w:val="000000"/>
          <w:sz w:val="28"/>
        </w:rPr>
        <w:t xml:space="preserve"> барлы</w:t>
      </w:r>
      <w:r>
        <w:rPr>
          <w:rFonts w:ascii="Times New Roman"/>
          <w:b/>
          <w:i w:val="false"/>
          <w:color w:val="000000"/>
          <w:sz w:val="28"/>
        </w:rPr>
        <w:t>қ</w:t>
      </w:r>
      <w:r>
        <w:rPr>
          <w:rFonts w:ascii="Times New Roman"/>
          <w:b/>
          <w:i w:val="false"/>
          <w:color w:val="000000"/>
          <w:sz w:val="28"/>
        </w:rPr>
        <w:t xml:space="preserve"> кезе</w:t>
      </w:r>
      <w:r>
        <w:rPr>
          <w:rFonts w:ascii="Times New Roman"/>
          <w:b/>
          <w:i w:val="false"/>
          <w:color w:val="000000"/>
          <w:sz w:val="28"/>
        </w:rPr>
        <w:t>ң</w:t>
      </w:r>
      <w:r>
        <w:rPr>
          <w:rFonts w:ascii="Times New Roman"/>
          <w:b/>
          <w:i w:val="false"/>
          <w:color w:val="000000"/>
          <w:sz w:val="28"/>
        </w:rPr>
        <w:t>індегі мемлекеттік марапаттаулар ж</w:t>
      </w:r>
      <w:r>
        <w:rPr>
          <w:rFonts w:ascii="Times New Roman"/>
          <w:b/>
          <w:i w:val="false"/>
          <w:color w:val="000000"/>
          <w:sz w:val="28"/>
        </w:rPr>
        <w:t>ә</w:t>
      </w:r>
      <w:r>
        <w:rPr>
          <w:rFonts w:ascii="Times New Roman"/>
          <w:b/>
          <w:i w:val="false"/>
          <w:color w:val="000000"/>
          <w:sz w:val="28"/>
        </w:rPr>
        <w:t>не бас</w:t>
      </w:r>
      <w:r>
        <w:rPr>
          <w:rFonts w:ascii="Times New Roman"/>
          <w:b/>
          <w:i w:val="false"/>
          <w:color w:val="000000"/>
          <w:sz w:val="28"/>
        </w:rPr>
        <w:t>қ</w:t>
      </w:r>
      <w:r>
        <w:rPr>
          <w:rFonts w:ascii="Times New Roman"/>
          <w:b/>
          <w:i w:val="false"/>
          <w:color w:val="000000"/>
          <w:sz w:val="28"/>
        </w:rPr>
        <w:t>а да к</w:t>
      </w:r>
      <w:r>
        <w:rPr>
          <w:rFonts w:ascii="Times New Roman"/>
          <w:b/>
          <w:i w:val="false"/>
          <w:color w:val="000000"/>
          <w:sz w:val="28"/>
        </w:rPr>
        <w:t>ө</w:t>
      </w:r>
      <w:r>
        <w:rPr>
          <w:rFonts w:ascii="Times New Roman"/>
          <w:b/>
          <w:i w:val="false"/>
          <w:color w:val="000000"/>
          <w:sz w:val="28"/>
        </w:rPr>
        <w:t>термелеулер (государственные награды и иные поощрения за весь период службы).</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4494"/>
        <w:gridCol w:w="4492"/>
      </w:tblGrid>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Марапаттау (көтермелеу) түрлері</w:t>
            </w:r>
            <w:r>
              <w:br/>
            </w:r>
            <w:r>
              <w:rPr>
                <w:rFonts w:ascii="Times New Roman"/>
                <w:b w:val="false"/>
                <w:i w:val="false"/>
                <w:color w:val="000000"/>
                <w:sz w:val="20"/>
              </w:rPr>
              <w:t>
</w:t>
            </w:r>
            <w:r>
              <w:rPr>
                <w:rFonts w:ascii="Times New Roman"/>
                <w:b w:val="false"/>
                <w:i w:val="false"/>
                <w:color w:val="000000"/>
                <w:sz w:val="20"/>
              </w:rPr>
              <w:t>(вид награждения (поощрения))</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сіңірген еңбектері үшін марапатталды (көтермеленді)</w:t>
            </w:r>
            <w:r>
              <w:br/>
            </w:r>
            <w:r>
              <w:rPr>
                <w:rFonts w:ascii="Times New Roman"/>
                <w:b w:val="false"/>
                <w:i w:val="false"/>
                <w:color w:val="000000"/>
                <w:sz w:val="20"/>
              </w:rPr>
              <w:t>
</w:t>
            </w:r>
            <w:r>
              <w:rPr>
                <w:rFonts w:ascii="Times New Roman"/>
                <w:b w:val="false"/>
                <w:i w:val="false"/>
                <w:color w:val="000000"/>
                <w:sz w:val="20"/>
              </w:rPr>
              <w:t>(за какие заслуги награжден (поощрен))</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Марапаттау (көтермелеу) туралы шығарылған бұйрықтың, өзге де құқықтық актінің күні мен нөмірі (дата и номер приказа, иного правового акта о награждении (поощрении</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249"/>
    <w:p>
      <w:pPr>
        <w:spacing w:after="0"/>
        <w:ind w:left="0"/>
        <w:jc w:val="left"/>
      </w:pPr>
      <w:r>
        <w:rPr>
          <w:rFonts w:ascii="Times New Roman"/>
          <w:b/>
          <w:i w:val="false"/>
          <w:color w:val="000000"/>
        </w:rPr>
        <w:t xml:space="preserve"> 
13. Тәртіптік жазалар (дисциплинарные взыскания).</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3"/>
        <w:gridCol w:w="4493"/>
        <w:gridCol w:w="4494"/>
      </w:tblGrid>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жазаға тарту туралы бұйрықтың күні мен нөмірі (дата и номер приказа о наложении дисциплинарного взыскания)</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тәртіптік жазаға тартылды және жазалау туралы бұйрықтың тұжырымдамасы</w:t>
            </w:r>
            <w:r>
              <w:br/>
            </w:r>
            <w:r>
              <w:rPr>
                <w:rFonts w:ascii="Times New Roman"/>
                <w:b w:val="false"/>
                <w:i w:val="false"/>
                <w:color w:val="000000"/>
                <w:sz w:val="20"/>
              </w:rPr>
              <w:t>
</w:t>
            </w:r>
            <w:r>
              <w:rPr>
                <w:rFonts w:ascii="Times New Roman"/>
                <w:b w:val="false"/>
                <w:i w:val="false"/>
                <w:color w:val="000000"/>
                <w:sz w:val="20"/>
              </w:rPr>
              <w:t>(какое наложено дисциплинарное взыскание и формулировка приказа о наказании)</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 алу туралы белгі, бұйрықтың күні және нөмірі</w:t>
            </w:r>
            <w:r>
              <w:br/>
            </w:r>
            <w:r>
              <w:rPr>
                <w:rFonts w:ascii="Times New Roman"/>
                <w:b w:val="false"/>
                <w:i w:val="false"/>
                <w:color w:val="000000"/>
                <w:sz w:val="20"/>
              </w:rPr>
              <w:t>
</w:t>
            </w:r>
            <w:r>
              <w:rPr>
                <w:rFonts w:ascii="Times New Roman"/>
                <w:b w:val="false"/>
                <w:i w:val="false"/>
                <w:color w:val="000000"/>
                <w:sz w:val="20"/>
              </w:rPr>
              <w:t>(отметка о снятии дисциплинарного взыскания, дата и номер приказа)</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8" w:id="250"/>
    <w:p>
      <w:pPr>
        <w:spacing w:after="0"/>
        <w:ind w:left="0"/>
        <w:jc w:val="both"/>
      </w:pPr>
      <w:r>
        <w:rPr>
          <w:rFonts w:ascii="Times New Roman"/>
          <w:b w:val="false"/>
          <w:i w:val="false"/>
          <w:color w:val="000000"/>
          <w:sz w:val="28"/>
        </w:rPr>
        <w:t>
      </w:t>
      </w:r>
      <w:r>
        <w:rPr>
          <w:rFonts w:ascii="Times New Roman"/>
          <w:b/>
          <w:i w:val="false"/>
          <w:color w:val="000000"/>
          <w:sz w:val="28"/>
        </w:rPr>
        <w:t xml:space="preserve">14. Шетелдік </w:t>
      </w:r>
      <w:r>
        <w:rPr>
          <w:rFonts w:ascii="Times New Roman"/>
          <w:b/>
          <w:i w:val="false"/>
          <w:color w:val="000000"/>
          <w:sz w:val="28"/>
        </w:rPr>
        <w:t>қ</w:t>
      </w:r>
      <w:r>
        <w:rPr>
          <w:rFonts w:ascii="Times New Roman"/>
          <w:b/>
          <w:i w:val="false"/>
          <w:color w:val="000000"/>
          <w:sz w:val="28"/>
        </w:rPr>
        <w:t>ызметтік іссапарлар</w:t>
      </w:r>
      <w:r>
        <w:rPr>
          <w:rFonts w:ascii="Times New Roman"/>
          <w:b/>
          <w:i w:val="false"/>
          <w:color w:val="000000"/>
          <w:sz w:val="28"/>
        </w:rPr>
        <w:t>ғ</w:t>
      </w:r>
      <w:r>
        <w:rPr>
          <w:rFonts w:ascii="Times New Roman"/>
          <w:b/>
          <w:i w:val="false"/>
          <w:color w:val="000000"/>
          <w:sz w:val="28"/>
        </w:rPr>
        <w:t>а баруы. Пребывание в заграничных служебных командировках.</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1"/>
        <w:gridCol w:w="4494"/>
        <w:gridCol w:w="4495"/>
      </w:tblGrid>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Баратын елі және іссапар мақсаты</w:t>
            </w:r>
            <w:r>
              <w:br/>
            </w:r>
            <w:r>
              <w:rPr>
                <w:rFonts w:ascii="Times New Roman"/>
                <w:b w:val="false"/>
                <w:i w:val="false"/>
                <w:color w:val="000000"/>
                <w:sz w:val="20"/>
              </w:rPr>
              <w:t>
</w:t>
            </w:r>
            <w:r>
              <w:rPr>
                <w:rFonts w:ascii="Times New Roman"/>
                <w:b w:val="false"/>
                <w:i w:val="false"/>
                <w:color w:val="000000"/>
                <w:sz w:val="20"/>
              </w:rPr>
              <w:t>(страна пребывания и цель командировки)</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уақыттан бастап (күні, айы және жылы)</w:t>
            </w:r>
            <w:r>
              <w:br/>
            </w:r>
            <w:r>
              <w:rPr>
                <w:rFonts w:ascii="Times New Roman"/>
                <w:b w:val="false"/>
                <w:i w:val="false"/>
                <w:color w:val="000000"/>
                <w:sz w:val="20"/>
              </w:rPr>
              <w:t>
</w:t>
            </w:r>
            <w:r>
              <w:rPr>
                <w:rFonts w:ascii="Times New Roman"/>
                <w:b w:val="false"/>
                <w:i w:val="false"/>
                <w:color w:val="000000"/>
                <w:sz w:val="20"/>
              </w:rPr>
              <w:t>(с какого времени (число, месяц и год))</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уақыт аралығында (күні, айы және жылы)</w:t>
            </w:r>
            <w:r>
              <w:br/>
            </w:r>
            <w:r>
              <w:rPr>
                <w:rFonts w:ascii="Times New Roman"/>
                <w:b w:val="false"/>
                <w:i w:val="false"/>
                <w:color w:val="000000"/>
                <w:sz w:val="20"/>
              </w:rPr>
              <w:t>
</w:t>
            </w:r>
            <w:r>
              <w:rPr>
                <w:rFonts w:ascii="Times New Roman"/>
                <w:b w:val="false"/>
                <w:i w:val="false"/>
                <w:color w:val="000000"/>
                <w:sz w:val="20"/>
              </w:rPr>
              <w:t>(по какое время (число, месяц и год))</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9" w:id="251"/>
    <w:p>
      <w:pPr>
        <w:spacing w:after="0"/>
        <w:ind w:left="0"/>
        <w:jc w:val="both"/>
      </w:pPr>
      <w:r>
        <w:rPr>
          <w:rFonts w:ascii="Times New Roman"/>
          <w:b w:val="false"/>
          <w:i w:val="false"/>
          <w:color w:val="000000"/>
          <w:sz w:val="28"/>
        </w:rPr>
        <w:t>
      </w:t>
      </w:r>
      <w:r>
        <w:rPr>
          <w:rFonts w:ascii="Times New Roman"/>
          <w:b/>
          <w:i w:val="false"/>
          <w:color w:val="000000"/>
          <w:sz w:val="28"/>
        </w:rPr>
        <w:t>15. Сайланбалы органдар</w:t>
      </w:r>
      <w:r>
        <w:rPr>
          <w:rFonts w:ascii="Times New Roman"/>
          <w:b/>
          <w:i w:val="false"/>
          <w:color w:val="000000"/>
          <w:sz w:val="28"/>
        </w:rPr>
        <w:t>ғ</w:t>
      </w:r>
      <w:r>
        <w:rPr>
          <w:rFonts w:ascii="Times New Roman"/>
          <w:b/>
          <w:i w:val="false"/>
          <w:color w:val="000000"/>
          <w:sz w:val="28"/>
        </w:rPr>
        <w:t xml:space="preserve">а </w:t>
      </w:r>
      <w:r>
        <w:rPr>
          <w:rFonts w:ascii="Times New Roman"/>
          <w:b/>
          <w:i w:val="false"/>
          <w:color w:val="000000"/>
          <w:sz w:val="28"/>
        </w:rPr>
        <w:t>қ</w:t>
      </w:r>
      <w:r>
        <w:rPr>
          <w:rFonts w:ascii="Times New Roman"/>
          <w:b/>
          <w:i w:val="false"/>
          <w:color w:val="000000"/>
          <w:sz w:val="28"/>
        </w:rPr>
        <w:t>атысуы (участие в выборных органах).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251"/>
    <w:bookmarkStart w:name="z900" w:id="252"/>
    <w:p>
      <w:pPr>
        <w:spacing w:after="0"/>
        <w:ind w:left="0"/>
        <w:jc w:val="both"/>
      </w:pPr>
      <w:r>
        <w:rPr>
          <w:rFonts w:ascii="Times New Roman"/>
          <w:b w:val="false"/>
          <w:i w:val="false"/>
          <w:color w:val="000000"/>
          <w:sz w:val="28"/>
        </w:rPr>
        <w:t>
      </w:t>
      </w:r>
      <w:r>
        <w:rPr>
          <w:rFonts w:ascii="Times New Roman"/>
          <w:b/>
          <w:i w:val="false"/>
          <w:color w:val="000000"/>
          <w:sz w:val="28"/>
        </w:rPr>
        <w:t xml:space="preserve">16. </w:t>
      </w:r>
      <w:r>
        <w:rPr>
          <w:rFonts w:ascii="Times New Roman"/>
          <w:b/>
          <w:i w:val="false"/>
          <w:color w:val="000000"/>
          <w:sz w:val="28"/>
        </w:rPr>
        <w:t>Қ</w:t>
      </w:r>
      <w:r>
        <w:rPr>
          <w:rFonts w:ascii="Times New Roman"/>
          <w:b/>
          <w:i w:val="false"/>
          <w:color w:val="000000"/>
          <w:sz w:val="28"/>
        </w:rPr>
        <w:t>ызметкерді</w:t>
      </w:r>
      <w:r>
        <w:rPr>
          <w:rFonts w:ascii="Times New Roman"/>
          <w:b/>
          <w:i w:val="false"/>
          <w:color w:val="000000"/>
          <w:sz w:val="28"/>
        </w:rPr>
        <w:t>ң</w:t>
      </w:r>
      <w:r>
        <w:rPr>
          <w:rFonts w:ascii="Times New Roman"/>
          <w:b/>
          <w:i w:val="false"/>
          <w:color w:val="000000"/>
          <w:sz w:val="28"/>
        </w:rPr>
        <w:t xml:space="preserve"> ата-анасы туралы м</w:t>
      </w:r>
      <w:r>
        <w:rPr>
          <w:rFonts w:ascii="Times New Roman"/>
          <w:b/>
          <w:i w:val="false"/>
          <w:color w:val="000000"/>
          <w:sz w:val="28"/>
        </w:rPr>
        <w:t>ә</w:t>
      </w:r>
      <w:r>
        <w:rPr>
          <w:rFonts w:ascii="Times New Roman"/>
          <w:b/>
          <w:i w:val="false"/>
          <w:color w:val="000000"/>
          <w:sz w:val="28"/>
        </w:rPr>
        <w:t>ліметтер (сведения о родителях  работника)</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2"/>
        <w:gridCol w:w="6738"/>
      </w:tblGrid>
      <w:tr>
        <w:trPr>
          <w:trHeight w:val="30" w:hRule="atLeast"/>
        </w:trPr>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Ата-анасының тегі, аты, әкесінің аты, туған  жылы және мекенжайы (фамилия, имя, отчество, год рождения родителей и их место жительства)</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1" w:id="253"/>
    <w:p>
      <w:pPr>
        <w:spacing w:after="0"/>
        <w:ind w:left="0"/>
        <w:jc w:val="both"/>
      </w:pPr>
      <w:r>
        <w:rPr>
          <w:rFonts w:ascii="Times New Roman"/>
          <w:b w:val="false"/>
          <w:i w:val="false"/>
          <w:color w:val="000000"/>
          <w:sz w:val="28"/>
        </w:rPr>
        <w:t>
      </w:t>
      </w:r>
      <w:r>
        <w:rPr>
          <w:rFonts w:ascii="Times New Roman"/>
          <w:b/>
          <w:i w:val="false"/>
          <w:color w:val="000000"/>
          <w:sz w:val="28"/>
        </w:rPr>
        <w:t>17. Отбасылық жағдайы (үйленбеген (тұрмыс құрмаған), үйленген (тұрмыс құрған), тұл еркек (жесір), ажырасқан</w:t>
      </w:r>
      <w:r>
        <w:br/>
      </w:r>
      <w:r>
        <w:rPr>
          <w:rFonts w:ascii="Times New Roman"/>
          <w:b w:val="false"/>
          <w:i w:val="false"/>
          <w:color w:val="000000"/>
          <w:sz w:val="28"/>
        </w:rPr>
        <w:t>
</w:t>
      </w:r>
      <w:r>
        <w:rPr>
          <w:rFonts w:ascii="Times New Roman"/>
          <w:b/>
          <w:i w:val="false"/>
          <w:color w:val="000000"/>
          <w:sz w:val="28"/>
        </w:rPr>
        <w:t>      (семейное положение (холост (не замужем), женат (замужем), вдовец (вдова), разведен(а))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3368"/>
        <w:gridCol w:w="3371"/>
        <w:gridCol w:w="3371"/>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Әйелінің (күйеуінің) және баларының 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 жены (мужа) и детей)</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және жылы</w:t>
            </w:r>
            <w:r>
              <w:br/>
            </w:r>
            <w:r>
              <w:rPr>
                <w:rFonts w:ascii="Times New Roman"/>
                <w:b w:val="false"/>
                <w:i w:val="false"/>
                <w:color w:val="000000"/>
                <w:sz w:val="20"/>
              </w:rPr>
              <w:t>
</w:t>
            </w:r>
            <w:r>
              <w:rPr>
                <w:rFonts w:ascii="Times New Roman"/>
                <w:b w:val="false"/>
                <w:i w:val="false"/>
                <w:color w:val="000000"/>
                <w:sz w:val="20"/>
              </w:rPr>
              <w:t>(число, месяц и год рождения)</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w:t>
            </w:r>
            <w:r>
              <w:rPr>
                <w:rFonts w:ascii="Times New Roman"/>
                <w:b w:val="false"/>
                <w:i w:val="false"/>
                <w:color w:val="000000"/>
                <w:sz w:val="20"/>
              </w:rPr>
              <w:t>Неке қию, туу туралы куәлік (нөмірі мен сериясы)</w:t>
            </w:r>
            <w:r>
              <w:br/>
            </w:r>
            <w:r>
              <w:rPr>
                <w:rFonts w:ascii="Times New Roman"/>
                <w:b w:val="false"/>
                <w:i w:val="false"/>
                <w:color w:val="000000"/>
                <w:sz w:val="20"/>
              </w:rPr>
              <w:t>
</w:t>
            </w:r>
            <w:r>
              <w:rPr>
                <w:rFonts w:ascii="Times New Roman"/>
                <w:b w:val="false"/>
                <w:i w:val="false"/>
                <w:color w:val="000000"/>
                <w:sz w:val="20"/>
              </w:rPr>
              <w:t>(основание: свидетельство о заключении брака, рождении (номер и серия))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2" w:id="254"/>
    <w:p>
      <w:pPr>
        <w:spacing w:after="0"/>
        <w:ind w:left="0"/>
        <w:jc w:val="both"/>
      </w:pPr>
      <w:r>
        <w:rPr>
          <w:rFonts w:ascii="Times New Roman"/>
          <w:b w:val="false"/>
          <w:i w:val="false"/>
          <w:color w:val="000000"/>
          <w:sz w:val="28"/>
        </w:rPr>
        <w:t>
      </w:t>
      </w:r>
      <w:r>
        <w:rPr>
          <w:rFonts w:ascii="Times New Roman"/>
          <w:b/>
          <w:i w:val="false"/>
          <w:color w:val="000000"/>
          <w:sz w:val="28"/>
        </w:rPr>
        <w:t xml:space="preserve">18. </w:t>
      </w:r>
      <w:r>
        <w:rPr>
          <w:rFonts w:ascii="Times New Roman"/>
          <w:b/>
          <w:i w:val="false"/>
          <w:color w:val="000000"/>
          <w:sz w:val="28"/>
        </w:rPr>
        <w:t>Қ</w:t>
      </w:r>
      <w:r>
        <w:rPr>
          <w:rFonts w:ascii="Times New Roman"/>
          <w:b/>
          <w:i w:val="false"/>
          <w:color w:val="000000"/>
          <w:sz w:val="28"/>
        </w:rPr>
        <w:t>ызметкерді</w:t>
      </w:r>
      <w:r>
        <w:rPr>
          <w:rFonts w:ascii="Times New Roman"/>
          <w:b/>
          <w:i w:val="false"/>
          <w:color w:val="000000"/>
          <w:sz w:val="28"/>
        </w:rPr>
        <w:t>ң</w:t>
      </w:r>
      <w:r>
        <w:rPr>
          <w:rFonts w:ascii="Times New Roman"/>
          <w:b/>
          <w:i w:val="false"/>
          <w:color w:val="000000"/>
          <w:sz w:val="28"/>
        </w:rPr>
        <w:t xml:space="preserve"> ж</w:t>
      </w:r>
      <w:r>
        <w:rPr>
          <w:rFonts w:ascii="Times New Roman"/>
          <w:b/>
          <w:i w:val="false"/>
          <w:color w:val="000000"/>
          <w:sz w:val="28"/>
        </w:rPr>
        <w:t>ә</w:t>
      </w:r>
      <w:r>
        <w:rPr>
          <w:rFonts w:ascii="Times New Roman"/>
          <w:b/>
          <w:i w:val="false"/>
          <w:color w:val="000000"/>
          <w:sz w:val="28"/>
        </w:rPr>
        <w:t>не оны</w:t>
      </w:r>
      <w:r>
        <w:rPr>
          <w:rFonts w:ascii="Times New Roman"/>
          <w:b/>
          <w:i w:val="false"/>
          <w:color w:val="000000"/>
          <w:sz w:val="28"/>
        </w:rPr>
        <w:t>ң</w:t>
      </w:r>
      <w:r>
        <w:rPr>
          <w:rFonts w:ascii="Times New Roman"/>
          <w:b/>
          <w:i w:val="false"/>
          <w:color w:val="000000"/>
          <w:sz w:val="28"/>
        </w:rPr>
        <w:t xml:space="preserve"> отбасыны</w:t>
      </w:r>
      <w:r>
        <w:rPr>
          <w:rFonts w:ascii="Times New Roman"/>
          <w:b/>
          <w:i w:val="false"/>
          <w:color w:val="000000"/>
          <w:sz w:val="28"/>
        </w:rPr>
        <w:t>ң</w:t>
      </w:r>
      <w:r>
        <w:rPr>
          <w:rFonts w:ascii="Times New Roman"/>
          <w:b/>
          <w:i w:val="false"/>
          <w:color w:val="000000"/>
          <w:sz w:val="28"/>
        </w:rPr>
        <w:t xml:space="preserve"> т</w:t>
      </w:r>
      <w:r>
        <w:rPr>
          <w:rFonts w:ascii="Times New Roman"/>
          <w:b/>
          <w:i w:val="false"/>
          <w:color w:val="000000"/>
          <w:sz w:val="28"/>
        </w:rPr>
        <w:t>ұ</w:t>
      </w:r>
      <w:r>
        <w:rPr>
          <w:rFonts w:ascii="Times New Roman"/>
          <w:b/>
          <w:i w:val="false"/>
          <w:color w:val="000000"/>
          <w:sz w:val="28"/>
        </w:rPr>
        <w:t>р</w:t>
      </w:r>
      <w:r>
        <w:rPr>
          <w:rFonts w:ascii="Times New Roman"/>
          <w:b/>
          <w:i w:val="false"/>
          <w:color w:val="000000"/>
          <w:sz w:val="28"/>
        </w:rPr>
        <w:t>ғ</w:t>
      </w:r>
      <w:r>
        <w:rPr>
          <w:rFonts w:ascii="Times New Roman"/>
          <w:b/>
          <w:i w:val="false"/>
          <w:color w:val="000000"/>
          <w:sz w:val="28"/>
        </w:rPr>
        <w:t>ылы</w:t>
      </w:r>
      <w:r>
        <w:rPr>
          <w:rFonts w:ascii="Times New Roman"/>
          <w:b/>
          <w:i w:val="false"/>
          <w:color w:val="000000"/>
          <w:sz w:val="28"/>
        </w:rPr>
        <w:t>қ</w:t>
      </w:r>
      <w:r>
        <w:rPr>
          <w:rFonts w:ascii="Times New Roman"/>
          <w:b/>
          <w:i w:val="false"/>
          <w:color w:val="000000"/>
          <w:sz w:val="28"/>
        </w:rPr>
        <w:t>ты мекенжайы, телефоны (домашний адрес работника и его семьи, телефон).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254"/>
    <w:p>
      <w:pPr>
        <w:spacing w:after="0"/>
        <w:ind w:left="0"/>
        <w:jc w:val="both"/>
      </w:pPr>
      <w:r>
        <w:rPr>
          <w:rFonts w:ascii="Times New Roman"/>
          <w:b w:val="false"/>
          <w:i w:val="false"/>
          <w:color w:val="000000"/>
          <w:sz w:val="28"/>
        </w:rPr>
        <w:t>Қызметтік тізім  «.....» ................ жасалды</w:t>
      </w:r>
      <w:r>
        <w:br/>
      </w:r>
      <w:r>
        <w:rPr>
          <w:rFonts w:ascii="Times New Roman"/>
          <w:b w:val="false"/>
          <w:i w:val="false"/>
          <w:color w:val="000000"/>
          <w:sz w:val="28"/>
        </w:rPr>
        <w:t>
(послужной список составлен)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(қызметтік тізім жасаған кадр қызметі қызметкерінің лауазымы, арнайы</w:t>
      </w:r>
      <w:r>
        <w:br/>
      </w:r>
      <w:r>
        <w:rPr>
          <w:rFonts w:ascii="Times New Roman"/>
          <w:b w:val="false"/>
          <w:i w:val="false"/>
          <w:color w:val="000000"/>
          <w:sz w:val="28"/>
        </w:rPr>
        <w:t>
                            атағы, қолы)</w:t>
      </w:r>
      <w:r>
        <w:br/>
      </w:r>
      <w:r>
        <w:rPr>
          <w:rFonts w:ascii="Times New Roman"/>
          <w:b w:val="false"/>
          <w:i w:val="false"/>
          <w:color w:val="000000"/>
          <w:sz w:val="28"/>
        </w:rPr>
        <w:t>
      (должность, специальное звание, подпись работника кадровой</w:t>
      </w:r>
      <w:r>
        <w:br/>
      </w:r>
      <w:r>
        <w:rPr>
          <w:rFonts w:ascii="Times New Roman"/>
          <w:b w:val="false"/>
          <w:i w:val="false"/>
          <w:color w:val="000000"/>
          <w:sz w:val="28"/>
        </w:rPr>
        <w:t>
                 службы, составившего послужной список)</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(кадр қызметі бастығының</w:t>
      </w:r>
      <w:r>
        <w:br/>
      </w:r>
      <w:r>
        <w:rPr>
          <w:rFonts w:ascii="Times New Roman"/>
          <w:b w:val="false"/>
          <w:i w:val="false"/>
          <w:color w:val="000000"/>
          <w:sz w:val="28"/>
        </w:rPr>
        <w:t>
лауазымы, арнайы атағы)</w:t>
      </w:r>
      <w:r>
        <w:br/>
      </w:r>
      <w:r>
        <w:rPr>
          <w:rFonts w:ascii="Times New Roman"/>
          <w:b w:val="false"/>
          <w:i w:val="false"/>
          <w:color w:val="000000"/>
          <w:sz w:val="28"/>
        </w:rPr>
        <w:t>
(должность, специальное</w:t>
      </w:r>
      <w:r>
        <w:br/>
      </w:r>
      <w:r>
        <w:rPr>
          <w:rFonts w:ascii="Times New Roman"/>
          <w:b w:val="false"/>
          <w:i w:val="false"/>
          <w:color w:val="000000"/>
          <w:sz w:val="28"/>
        </w:rPr>
        <w:t>
звание, начальника кадровой</w:t>
      </w:r>
      <w:r>
        <w:br/>
      </w:r>
      <w:r>
        <w:rPr>
          <w:rFonts w:ascii="Times New Roman"/>
          <w:b w:val="false"/>
          <w:i w:val="false"/>
          <w:color w:val="000000"/>
          <w:sz w:val="28"/>
        </w:rPr>
        <w:t>
службы)</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(подпись, инициалы,</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                 Күні (дата)</w:t>
      </w:r>
      <w:r>
        <w:br/>
      </w:r>
      <w:r>
        <w:rPr>
          <w:rFonts w:ascii="Times New Roman"/>
          <w:b w:val="false"/>
          <w:i w:val="false"/>
          <w:color w:val="000000"/>
          <w:sz w:val="28"/>
        </w:rPr>
        <w:t>
                 ...................</w:t>
      </w:r>
      <w:r>
        <w:br/>
      </w:r>
      <w:r>
        <w:rPr>
          <w:rFonts w:ascii="Times New Roman"/>
          <w:b w:val="false"/>
          <w:i w:val="false"/>
          <w:color w:val="000000"/>
          <w:sz w:val="28"/>
        </w:rPr>
        <w:t>
                 ........ж.                _______________________</w:t>
      </w:r>
    </w:p>
    <w:p>
      <w:pPr>
        <w:spacing w:after="0"/>
        <w:ind w:left="0"/>
        <w:jc w:val="both"/>
      </w:pPr>
      <w:r>
        <w:rPr>
          <w:rFonts w:ascii="Times New Roman"/>
          <w:b w:val="false"/>
          <w:i w:val="false"/>
          <w:color w:val="000000"/>
          <w:sz w:val="28"/>
        </w:rPr>
        <w:t>Көрсетілген</w:t>
      </w:r>
      <w:r>
        <w:br/>
      </w:r>
      <w:r>
        <w:rPr>
          <w:rFonts w:ascii="Times New Roman"/>
          <w:b w:val="false"/>
          <w:i w:val="false"/>
          <w:color w:val="000000"/>
          <w:sz w:val="28"/>
        </w:rPr>
        <w:t>
мәліметтерді</w:t>
      </w:r>
      <w:r>
        <w:br/>
      </w:r>
      <w:r>
        <w:rPr>
          <w:rFonts w:ascii="Times New Roman"/>
          <w:b w:val="false"/>
          <w:i w:val="false"/>
          <w:color w:val="000000"/>
          <w:sz w:val="28"/>
        </w:rPr>
        <w:t>
растайтын</w:t>
      </w:r>
      <w:r>
        <w:br/>
      </w:r>
      <w:r>
        <w:rPr>
          <w:rFonts w:ascii="Times New Roman"/>
          <w:b w:val="false"/>
          <w:i w:val="false"/>
          <w:color w:val="000000"/>
          <w:sz w:val="28"/>
        </w:rPr>
        <w:t>
қызметкердің</w:t>
      </w:r>
      <w:r>
        <w:br/>
      </w:r>
      <w:r>
        <w:rPr>
          <w:rFonts w:ascii="Times New Roman"/>
          <w:b w:val="false"/>
          <w:i w:val="false"/>
          <w:color w:val="000000"/>
          <w:sz w:val="28"/>
        </w:rPr>
        <w:t>
қолы</w:t>
      </w:r>
      <w:r>
        <w:br/>
      </w:r>
      <w:r>
        <w:rPr>
          <w:rFonts w:ascii="Times New Roman"/>
          <w:b w:val="false"/>
          <w:i w:val="false"/>
          <w:color w:val="000000"/>
          <w:sz w:val="28"/>
        </w:rPr>
        <w:t>
(роспись работника о         Күні (дата)</w:t>
      </w:r>
      <w:r>
        <w:br/>
      </w:r>
      <w:r>
        <w:rPr>
          <w:rFonts w:ascii="Times New Roman"/>
          <w:b w:val="false"/>
          <w:i w:val="false"/>
          <w:color w:val="000000"/>
          <w:sz w:val="28"/>
        </w:rPr>
        <w:t>
подтверждении                ...................</w:t>
      </w:r>
      <w:r>
        <w:br/>
      </w:r>
      <w:r>
        <w:rPr>
          <w:rFonts w:ascii="Times New Roman"/>
          <w:b w:val="false"/>
          <w:i w:val="false"/>
          <w:color w:val="000000"/>
          <w:sz w:val="28"/>
        </w:rPr>
        <w:t>
указанных сведений)          ........ж.</w:t>
      </w:r>
    </w:p>
    <w:bookmarkStart w:name="z903" w:id="2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жеке істерін ресімдеу қағидасына</w:t>
      </w:r>
      <w:r>
        <w:br/>
      </w:r>
      <w:r>
        <w:rPr>
          <w:rFonts w:ascii="Times New Roman"/>
          <w:b w:val="false"/>
          <w:i w:val="false"/>
          <w:color w:val="000000"/>
          <w:sz w:val="28"/>
        </w:rPr>
        <w:t xml:space="preserve">
3-қосымша         </w:t>
      </w:r>
    </w:p>
    <w:bookmarkEnd w:id="255"/>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сурет    </w:t>
            </w:r>
            <w:r>
              <w:br/>
            </w:r>
            <w:r>
              <w:rPr>
                <w:rFonts w:ascii="Times New Roman"/>
                <w:b w:val="false"/>
                <w:i w:val="false"/>
                <w:color w:val="000000"/>
                <w:sz w:val="20"/>
              </w:rPr>
              <w:t xml:space="preserve">
фото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Start w:name="z904" w:id="256"/>
    <w:p>
      <w:pPr>
        <w:spacing w:after="0"/>
        <w:ind w:left="0"/>
        <w:jc w:val="left"/>
      </w:pPr>
      <w:r>
        <w:rPr>
          <w:rFonts w:ascii="Times New Roman"/>
          <w:b/>
          <w:i w:val="false"/>
          <w:color w:val="000000"/>
        </w:rPr>
        <w:t xml:space="preserve"> 
АНЫҚТАМА</w:t>
      </w:r>
      <w:r>
        <w:br/>
      </w:r>
      <w:r>
        <w:rPr>
          <w:rFonts w:ascii="Times New Roman"/>
          <w:b/>
          <w:i w:val="false"/>
          <w:color w:val="000000"/>
        </w:rPr>
        <w:t>
СПРАВКА</w:t>
      </w:r>
      <w:r>
        <w:br/>
      </w:r>
      <w:r>
        <w:rPr>
          <w:rFonts w:ascii="Times New Roman"/>
          <w:b/>
          <w:i w:val="false"/>
          <w:color w:val="000000"/>
        </w:rPr>
        <w:t>
(ақиқат анықтама)</w:t>
      </w:r>
      <w:r>
        <w:br/>
      </w:r>
      <w:r>
        <w:rPr>
          <w:rFonts w:ascii="Times New Roman"/>
          <w:b/>
          <w:i w:val="false"/>
          <w:color w:val="000000"/>
        </w:rPr>
        <w:t>
(объективка)</w:t>
      </w:r>
      <w:r>
        <w:br/>
      </w:r>
      <w:r>
        <w:rPr>
          <w:rFonts w:ascii="Times New Roman"/>
          <w:b/>
          <w:i w:val="false"/>
          <w:color w:val="000000"/>
        </w:rPr>
        <w:t>
_______________________________________</w:t>
      </w:r>
      <w:r>
        <w:br/>
      </w:r>
      <w:r>
        <w:rPr>
          <w:rFonts w:ascii="Times New Roman"/>
          <w:b/>
          <w:i w:val="false"/>
          <w:color w:val="000000"/>
        </w:rPr>
        <w:t>
(әскери немесе арнайы атағы) Тегі, аты, әкесінің аты</w:t>
      </w:r>
      <w:r>
        <w:br/>
      </w:r>
      <w:r>
        <w:rPr>
          <w:rFonts w:ascii="Times New Roman"/>
          <w:b/>
          <w:i w:val="false"/>
          <w:color w:val="000000"/>
        </w:rPr>
        <w:t>
(воинское или специальное звание) Фамилия, имя и отчество</w:t>
      </w:r>
    </w:p>
    <w:bookmarkEnd w:id="256"/>
    <w:p>
      <w:pPr>
        <w:spacing w:after="0"/>
        <w:ind w:left="0"/>
        <w:jc w:val="both"/>
      </w:pPr>
      <w:r>
        <w:rPr>
          <w:rFonts w:ascii="Times New Roman"/>
          <w:b w:val="false"/>
          <w:i w:val="false"/>
          <w:color w:val="000000"/>
          <w:sz w:val="28"/>
        </w:rPr>
        <w:t>Жеке № __________    Ант қабылдаған күні: 20__ж. «__» _________</w:t>
      </w:r>
    </w:p>
    <w:p>
      <w:pPr>
        <w:spacing w:after="0"/>
        <w:ind w:left="0"/>
        <w:jc w:val="both"/>
      </w:pPr>
      <w:r>
        <w:rPr>
          <w:rFonts w:ascii="Times New Roman"/>
          <w:b w:val="false"/>
          <w:i w:val="false"/>
          <w:color w:val="000000"/>
          <w:sz w:val="28"/>
        </w:rPr>
        <w:t>Личный № __________     Дата принятия присяги: «__» 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3093"/>
        <w:gridCol w:w="2596"/>
        <w:gridCol w:w="60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(жыл, айдан) бастап</w:t>
            </w:r>
            <w:r>
              <w:br/>
            </w:r>
            <w:r>
              <w:rPr>
                <w:rFonts w:ascii="Times New Roman"/>
                <w:b w:val="false"/>
                <w:i w:val="false"/>
                <w:color w:val="000000"/>
                <w:sz w:val="20"/>
              </w:rPr>
              <w:t>
</w:t>
            </w:r>
            <w:r>
              <w:rPr>
                <w:rFonts w:ascii="Times New Roman"/>
                <w:b w:val="false"/>
                <w:i w:val="false"/>
                <w:color w:val="000000"/>
                <w:sz w:val="20"/>
              </w:rPr>
              <w:t>С (месяца,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істейді</w:t>
            </w:r>
            <w:r>
              <w:br/>
            </w:r>
            <w:r>
              <w:rPr>
                <w:rFonts w:ascii="Times New Roman"/>
                <w:b w:val="false"/>
                <w:i w:val="false"/>
                <w:color w:val="000000"/>
                <w:sz w:val="20"/>
              </w:rPr>
              <w:t>
</w:t>
            </w:r>
            <w:r>
              <w:rPr>
                <w:rFonts w:ascii="Times New Roman"/>
                <w:b w:val="false"/>
                <w:i w:val="false"/>
                <w:color w:val="000000"/>
                <w:sz w:val="20"/>
              </w:rPr>
              <w:t>Работает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(жылы, айы, күні), жері, елі</w:t>
            </w:r>
            <w:r>
              <w:br/>
            </w:r>
            <w:r>
              <w:rPr>
                <w:rFonts w:ascii="Times New Roman"/>
                <w:b w:val="false"/>
                <w:i w:val="false"/>
                <w:color w:val="000000"/>
                <w:sz w:val="20"/>
              </w:rPr>
              <w:t>
</w:t>
            </w:r>
            <w:r>
              <w:rPr>
                <w:rFonts w:ascii="Times New Roman"/>
                <w:b w:val="false"/>
                <w:i w:val="false"/>
                <w:color w:val="000000"/>
                <w:sz w:val="20"/>
              </w:rPr>
              <w:t>Дата рождения (число, месяц, год) место, страна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r>
              <w:br/>
            </w:r>
            <w:r>
              <w:rPr>
                <w:rFonts w:ascii="Times New Roman"/>
                <w:b w:val="false"/>
                <w:i w:val="false"/>
                <w:color w:val="000000"/>
                <w:sz w:val="20"/>
              </w:rPr>
              <w:t>
</w:t>
            </w:r>
            <w:r>
              <w:rPr>
                <w:rFonts w:ascii="Times New Roman"/>
                <w:b w:val="false"/>
                <w:i w:val="false"/>
                <w:color w:val="000000"/>
                <w:sz w:val="20"/>
              </w:rPr>
              <w:t>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r>
              <w:br/>
            </w:r>
            <w:r>
              <w:rPr>
                <w:rFonts w:ascii="Times New Roman"/>
                <w:b w:val="false"/>
                <w:i w:val="false"/>
                <w:color w:val="000000"/>
                <w:sz w:val="20"/>
              </w:rPr>
              <w:t>
</w:t>
            </w:r>
            <w:r>
              <w:rPr>
                <w:rFonts w:ascii="Times New Roman"/>
                <w:b w:val="false"/>
                <w:i w:val="false"/>
                <w:color w:val="000000"/>
                <w:sz w:val="20"/>
              </w:rPr>
              <w:t>Гражданство: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куәлігі  20 __ ж.    «___» ___________  берілген</w:t>
            </w:r>
            <w:r>
              <w:br/>
            </w:r>
            <w:r>
              <w:rPr>
                <w:rFonts w:ascii="Times New Roman"/>
                <w:b w:val="false"/>
                <w:i w:val="false"/>
                <w:color w:val="000000"/>
                <w:sz w:val="20"/>
              </w:rPr>
              <w:t>
</w:t>
            </w:r>
            <w:r>
              <w:rPr>
                <w:rFonts w:ascii="Times New Roman"/>
                <w:b w:val="false"/>
                <w:i w:val="false"/>
                <w:color w:val="000000"/>
                <w:sz w:val="20"/>
              </w:rPr>
              <w:t>Жеке куәлігі № ________________, 20 __ ж. « ___» ___________</w:t>
            </w:r>
            <w:r>
              <w:br/>
            </w:r>
            <w:r>
              <w:rPr>
                <w:rFonts w:ascii="Times New Roman"/>
                <w:b w:val="false"/>
                <w:i w:val="false"/>
                <w:color w:val="000000"/>
                <w:sz w:val="20"/>
              </w:rPr>
              <w:t>
</w:t>
            </w:r>
            <w:r>
              <w:rPr>
                <w:rFonts w:ascii="Times New Roman"/>
                <w:b w:val="false"/>
                <w:i w:val="false"/>
                <w:color w:val="000000"/>
                <w:sz w:val="20"/>
              </w:rPr>
              <w:t>Удостоверение личности №_______________, выдан « ___» ___________ 20 __ г.</w:t>
            </w:r>
            <w:r>
              <w:br/>
            </w:r>
            <w:r>
              <w:rPr>
                <w:rFonts w:ascii="Times New Roman"/>
                <w:b w:val="false"/>
                <w:i w:val="false"/>
                <w:color w:val="000000"/>
                <w:sz w:val="20"/>
              </w:rPr>
              <w:t>
</w:t>
            </w:r>
            <w:r>
              <w:rPr>
                <w:rFonts w:ascii="Times New Roman"/>
                <w:b w:val="false"/>
                <w:i w:val="false"/>
                <w:color w:val="000000"/>
                <w:sz w:val="20"/>
              </w:rPr>
              <w:t>кім __________</w:t>
            </w:r>
            <w:r>
              <w:br/>
            </w:r>
            <w:r>
              <w:rPr>
                <w:rFonts w:ascii="Times New Roman"/>
                <w:b w:val="false"/>
                <w:i w:val="false"/>
                <w:color w:val="000000"/>
                <w:sz w:val="20"/>
              </w:rPr>
              <w:t>
</w:t>
            </w:r>
            <w:r>
              <w:rPr>
                <w:rFonts w:ascii="Times New Roman"/>
                <w:b w:val="false"/>
                <w:i w:val="false"/>
                <w:color w:val="000000"/>
                <w:sz w:val="20"/>
              </w:rPr>
              <w:t>кем __________;</w:t>
            </w:r>
            <w:r>
              <w:br/>
            </w:r>
            <w:r>
              <w:rPr>
                <w:rFonts w:ascii="Times New Roman"/>
                <w:b w:val="false"/>
                <w:i w:val="false"/>
                <w:color w:val="000000"/>
                <w:sz w:val="20"/>
              </w:rPr>
              <w:t>
</w:t>
            </w:r>
            <w:r>
              <w:rPr>
                <w:rFonts w:ascii="Times New Roman"/>
                <w:b w:val="false"/>
                <w:i w:val="false"/>
                <w:color w:val="000000"/>
                <w:sz w:val="20"/>
              </w:rPr>
              <w:t>Төлкұжат: шетелдік № ________________;           Қызметтіқ № ________________</w:t>
            </w:r>
            <w:r>
              <w:br/>
            </w:r>
            <w:r>
              <w:rPr>
                <w:rFonts w:ascii="Times New Roman"/>
                <w:b w:val="false"/>
                <w:i w:val="false"/>
                <w:color w:val="000000"/>
                <w:sz w:val="20"/>
              </w:rPr>
              <w:t>
</w:t>
            </w:r>
            <w:r>
              <w:rPr>
                <w:rFonts w:ascii="Times New Roman"/>
                <w:b w:val="false"/>
                <w:i w:val="false"/>
                <w:color w:val="000000"/>
                <w:sz w:val="20"/>
              </w:rPr>
              <w:t>Паспорт: заграничный № ________________;  служебный № __________________;</w:t>
            </w:r>
            <w:r>
              <w:br/>
            </w:r>
            <w:r>
              <w:rPr>
                <w:rFonts w:ascii="Times New Roman"/>
                <w:b w:val="false"/>
                <w:i w:val="false"/>
                <w:color w:val="000000"/>
                <w:sz w:val="20"/>
              </w:rPr>
              <w:t>
</w:t>
            </w:r>
            <w:r>
              <w:rPr>
                <w:rFonts w:ascii="Times New Roman"/>
                <w:b w:val="false"/>
                <w:i w:val="false"/>
                <w:color w:val="000000"/>
                <w:sz w:val="20"/>
              </w:rPr>
              <w:t>дипломатиялық</w:t>
            </w:r>
            <w:r>
              <w:br/>
            </w:r>
            <w:r>
              <w:rPr>
                <w:rFonts w:ascii="Times New Roman"/>
                <w:b w:val="false"/>
                <w:i w:val="false"/>
                <w:color w:val="000000"/>
                <w:sz w:val="20"/>
              </w:rPr>
              <w:t>
</w:t>
            </w:r>
            <w:r>
              <w:rPr>
                <w:rFonts w:ascii="Times New Roman"/>
                <w:b w:val="false"/>
                <w:i w:val="false"/>
                <w:color w:val="000000"/>
                <w:sz w:val="20"/>
              </w:rPr>
              <w:t>дипломатический  №______________.</w:t>
            </w:r>
            <w:r>
              <w:br/>
            </w:r>
            <w:r>
              <w:rPr>
                <w:rFonts w:ascii="Times New Roman"/>
                <w:b w:val="false"/>
                <w:i w:val="false"/>
                <w:color w:val="000000"/>
                <w:sz w:val="20"/>
              </w:rPr>
              <w:t>
</w:t>
            </w:r>
            <w:r>
              <w:rPr>
                <w:rFonts w:ascii="Times New Roman"/>
                <w:b w:val="false"/>
                <w:i w:val="false"/>
                <w:color w:val="000000"/>
                <w:sz w:val="20"/>
              </w:rPr>
              <w:t>СТТ                            ӘЖК</w:t>
            </w:r>
            <w:r>
              <w:br/>
            </w:r>
            <w:r>
              <w:rPr>
                <w:rFonts w:ascii="Times New Roman"/>
                <w:b w:val="false"/>
                <w:i w:val="false"/>
                <w:color w:val="000000"/>
                <w:sz w:val="20"/>
              </w:rPr>
              <w:t>
</w:t>
            </w:r>
            <w:r>
              <w:rPr>
                <w:rFonts w:ascii="Times New Roman"/>
                <w:b w:val="false"/>
                <w:i w:val="false"/>
                <w:color w:val="000000"/>
                <w:sz w:val="20"/>
              </w:rPr>
              <w:t>РНН № _______________________; СИК №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тілдері мен ТМД халықтарының</w:t>
            </w:r>
            <w:r>
              <w:br/>
            </w:r>
            <w:r>
              <w:rPr>
                <w:rFonts w:ascii="Times New Roman"/>
                <w:b w:val="false"/>
                <w:i w:val="false"/>
                <w:color w:val="000000"/>
                <w:sz w:val="20"/>
              </w:rPr>
              <w:t>
</w:t>
            </w:r>
            <w:r>
              <w:rPr>
                <w:rFonts w:ascii="Times New Roman"/>
                <w:b w:val="false"/>
                <w:i w:val="false"/>
                <w:color w:val="000000"/>
                <w:sz w:val="20"/>
              </w:rPr>
              <w:t>тілдерін білуі, білу деңгейі</w:t>
            </w:r>
            <w:r>
              <w:br/>
            </w:r>
            <w:r>
              <w:rPr>
                <w:rFonts w:ascii="Times New Roman"/>
                <w:b w:val="false"/>
                <w:i w:val="false"/>
                <w:color w:val="000000"/>
                <w:sz w:val="20"/>
              </w:rPr>
              <w:t>
</w:t>
            </w:r>
            <w:r>
              <w:rPr>
                <w:rFonts w:ascii="Times New Roman"/>
                <w:b w:val="false"/>
                <w:i w:val="false"/>
                <w:color w:val="000000"/>
                <w:sz w:val="20"/>
              </w:rPr>
              <w:t>Владение иностранными языками и языками</w:t>
            </w:r>
            <w:r>
              <w:br/>
            </w:r>
            <w:r>
              <w:rPr>
                <w:rFonts w:ascii="Times New Roman"/>
                <w:b w:val="false"/>
                <w:i w:val="false"/>
                <w:color w:val="000000"/>
                <w:sz w:val="20"/>
              </w:rPr>
              <w:t>
</w:t>
            </w:r>
            <w:r>
              <w:rPr>
                <w:rFonts w:ascii="Times New Roman"/>
                <w:b w:val="false"/>
                <w:i w:val="false"/>
                <w:color w:val="000000"/>
                <w:sz w:val="20"/>
              </w:rPr>
              <w:t>народов СНГ и уровень владения ими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меңгеру деңгейі</w:t>
            </w:r>
            <w:r>
              <w:br/>
            </w:r>
            <w:r>
              <w:rPr>
                <w:rFonts w:ascii="Times New Roman"/>
                <w:b w:val="false"/>
                <w:i w:val="false"/>
                <w:color w:val="000000"/>
                <w:sz w:val="20"/>
              </w:rPr>
              <w:t>
</w:t>
            </w:r>
            <w:r>
              <w:rPr>
                <w:rFonts w:ascii="Times New Roman"/>
                <w:b w:val="false"/>
                <w:i w:val="false"/>
                <w:color w:val="000000"/>
                <w:sz w:val="20"/>
              </w:rPr>
              <w:t>Уровень владения государственным языком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(орта арнайы және жоғары оқу</w:t>
            </w:r>
            <w:r>
              <w:br/>
            </w:r>
            <w:r>
              <w:rPr>
                <w:rFonts w:ascii="Times New Roman"/>
                <w:b w:val="false"/>
                <w:i w:val="false"/>
                <w:color w:val="000000"/>
                <w:sz w:val="20"/>
              </w:rPr>
              <w:t>
</w:t>
            </w:r>
            <w:r>
              <w:rPr>
                <w:rFonts w:ascii="Times New Roman"/>
                <w:b w:val="false"/>
                <w:i w:val="false"/>
                <w:color w:val="000000"/>
                <w:sz w:val="20"/>
              </w:rPr>
              <w:t>орнының толық атауы, түскен және аяқтаған</w:t>
            </w:r>
            <w:r>
              <w:br/>
            </w:r>
            <w:r>
              <w:rPr>
                <w:rFonts w:ascii="Times New Roman"/>
                <w:b w:val="false"/>
                <w:i w:val="false"/>
                <w:color w:val="000000"/>
                <w:sz w:val="20"/>
              </w:rPr>
              <w:t>
</w:t>
            </w:r>
            <w:r>
              <w:rPr>
                <w:rFonts w:ascii="Times New Roman"/>
                <w:b w:val="false"/>
                <w:i w:val="false"/>
                <w:color w:val="000000"/>
                <w:sz w:val="20"/>
              </w:rPr>
              <w:t>жылы көрсетіледі), хронологиялық</w:t>
            </w:r>
            <w:r>
              <w:br/>
            </w:r>
            <w:r>
              <w:rPr>
                <w:rFonts w:ascii="Times New Roman"/>
                <w:b w:val="false"/>
                <w:i w:val="false"/>
                <w:color w:val="000000"/>
                <w:sz w:val="20"/>
              </w:rPr>
              <w:t>
</w:t>
            </w:r>
            <w:r>
              <w:rPr>
                <w:rFonts w:ascii="Times New Roman"/>
                <w:b w:val="false"/>
                <w:i w:val="false"/>
                <w:color w:val="000000"/>
                <w:sz w:val="20"/>
              </w:rPr>
              <w:t>дәйектілікте сериясы, диплом № - қашан</w:t>
            </w:r>
            <w:r>
              <w:br/>
            </w:r>
            <w:r>
              <w:rPr>
                <w:rFonts w:ascii="Times New Roman"/>
                <w:b w:val="false"/>
                <w:i w:val="false"/>
                <w:color w:val="000000"/>
                <w:sz w:val="20"/>
              </w:rPr>
              <w:t>
</w:t>
            </w:r>
            <w:r>
              <w:rPr>
                <w:rFonts w:ascii="Times New Roman"/>
                <w:b w:val="false"/>
                <w:i w:val="false"/>
                <w:color w:val="000000"/>
                <w:sz w:val="20"/>
              </w:rPr>
              <w:t>және кім берді, қай оқу нысаны бойынша,</w:t>
            </w:r>
            <w:r>
              <w:br/>
            </w:r>
            <w:r>
              <w:rPr>
                <w:rFonts w:ascii="Times New Roman"/>
                <w:b w:val="false"/>
                <w:i w:val="false"/>
                <w:color w:val="000000"/>
                <w:sz w:val="20"/>
              </w:rPr>
              <w:t>
</w:t>
            </w:r>
            <w:r>
              <w:rPr>
                <w:rFonts w:ascii="Times New Roman"/>
                <w:b w:val="false"/>
                <w:i w:val="false"/>
                <w:color w:val="000000"/>
                <w:sz w:val="20"/>
              </w:rPr>
              <w:t>алған мамандығы</w:t>
            </w:r>
            <w:r>
              <w:br/>
            </w:r>
            <w:r>
              <w:rPr>
                <w:rFonts w:ascii="Times New Roman"/>
                <w:b w:val="false"/>
                <w:i w:val="false"/>
                <w:color w:val="000000"/>
                <w:sz w:val="20"/>
              </w:rPr>
              <w:t>
</w:t>
            </w:r>
            <w:r>
              <w:rPr>
                <w:rFonts w:ascii="Times New Roman"/>
                <w:b w:val="false"/>
                <w:i w:val="false"/>
                <w:color w:val="000000"/>
                <w:sz w:val="20"/>
              </w:rPr>
              <w:t>Образование (указывается полное название</w:t>
            </w:r>
            <w:r>
              <w:br/>
            </w:r>
            <w:r>
              <w:rPr>
                <w:rFonts w:ascii="Times New Roman"/>
                <w:b w:val="false"/>
                <w:i w:val="false"/>
                <w:color w:val="000000"/>
                <w:sz w:val="20"/>
              </w:rPr>
              <w:t>
</w:t>
            </w:r>
            <w:r>
              <w:rPr>
                <w:rFonts w:ascii="Times New Roman"/>
                <w:b w:val="false"/>
                <w:i w:val="false"/>
                <w:color w:val="000000"/>
                <w:sz w:val="20"/>
              </w:rPr>
              <w:t>среднего специального и высшего учебного</w:t>
            </w:r>
            <w:r>
              <w:br/>
            </w:r>
            <w:r>
              <w:rPr>
                <w:rFonts w:ascii="Times New Roman"/>
                <w:b w:val="false"/>
                <w:i w:val="false"/>
                <w:color w:val="000000"/>
                <w:sz w:val="20"/>
              </w:rPr>
              <w:t>
</w:t>
            </w:r>
            <w:r>
              <w:rPr>
                <w:rFonts w:ascii="Times New Roman"/>
                <w:b w:val="false"/>
                <w:i w:val="false"/>
                <w:color w:val="000000"/>
                <w:sz w:val="20"/>
              </w:rPr>
              <w:t>заведения, год поступления и окончания),</w:t>
            </w:r>
            <w:r>
              <w:br/>
            </w:r>
            <w:r>
              <w:rPr>
                <w:rFonts w:ascii="Times New Roman"/>
                <w:b w:val="false"/>
                <w:i w:val="false"/>
                <w:color w:val="000000"/>
                <w:sz w:val="20"/>
              </w:rPr>
              <w:t>
</w:t>
            </w:r>
            <w:r>
              <w:rPr>
                <w:rFonts w:ascii="Times New Roman"/>
                <w:b w:val="false"/>
                <w:i w:val="false"/>
                <w:color w:val="000000"/>
                <w:sz w:val="20"/>
              </w:rPr>
              <w:t>серия, № диплома - когда и кем выдан, по</w:t>
            </w:r>
            <w:r>
              <w:br/>
            </w:r>
            <w:r>
              <w:rPr>
                <w:rFonts w:ascii="Times New Roman"/>
                <w:b w:val="false"/>
                <w:i w:val="false"/>
                <w:color w:val="000000"/>
                <w:sz w:val="20"/>
              </w:rPr>
              <w:t>
</w:t>
            </w:r>
            <w:r>
              <w:rPr>
                <w:rFonts w:ascii="Times New Roman"/>
                <w:b w:val="false"/>
                <w:i w:val="false"/>
                <w:color w:val="000000"/>
                <w:sz w:val="20"/>
              </w:rPr>
              <w:t>какой форме обучения, полученная</w:t>
            </w:r>
            <w:r>
              <w:br/>
            </w:r>
            <w:r>
              <w:rPr>
                <w:rFonts w:ascii="Times New Roman"/>
                <w:b w:val="false"/>
                <w:i w:val="false"/>
                <w:color w:val="000000"/>
                <w:sz w:val="20"/>
              </w:rPr>
              <w:t>
</w:t>
            </w:r>
            <w:r>
              <w:rPr>
                <w:rFonts w:ascii="Times New Roman"/>
                <w:b w:val="false"/>
                <w:i w:val="false"/>
                <w:color w:val="000000"/>
                <w:sz w:val="20"/>
              </w:rPr>
              <w:t>специальность в хронологической</w:t>
            </w:r>
            <w:r>
              <w:br/>
            </w:r>
            <w:r>
              <w:rPr>
                <w:rFonts w:ascii="Times New Roman"/>
                <w:b w:val="false"/>
                <w:i w:val="false"/>
                <w:color w:val="000000"/>
                <w:sz w:val="20"/>
              </w:rPr>
              <w:t>
</w:t>
            </w:r>
            <w:r>
              <w:rPr>
                <w:rFonts w:ascii="Times New Roman"/>
                <w:b w:val="false"/>
                <w:i w:val="false"/>
                <w:color w:val="000000"/>
                <w:sz w:val="20"/>
              </w:rPr>
              <w:t>последовательности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2. 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бағыттары бойынша қайта даярлау,</w:t>
            </w:r>
            <w:r>
              <w:br/>
            </w:r>
            <w:r>
              <w:rPr>
                <w:rFonts w:ascii="Times New Roman"/>
                <w:b w:val="false"/>
                <w:i w:val="false"/>
                <w:color w:val="000000"/>
                <w:sz w:val="20"/>
              </w:rPr>
              <w:t>
</w:t>
            </w:r>
            <w:r>
              <w:rPr>
                <w:rFonts w:ascii="Times New Roman"/>
                <w:b w:val="false"/>
                <w:i w:val="false"/>
                <w:color w:val="000000"/>
                <w:sz w:val="20"/>
              </w:rPr>
              <w:t>біліктілігін арттыру курстарынан,</w:t>
            </w:r>
            <w:r>
              <w:br/>
            </w:r>
            <w:r>
              <w:rPr>
                <w:rFonts w:ascii="Times New Roman"/>
                <w:b w:val="false"/>
                <w:i w:val="false"/>
                <w:color w:val="000000"/>
                <w:sz w:val="20"/>
              </w:rPr>
              <w:t>
</w:t>
            </w:r>
            <w:r>
              <w:rPr>
                <w:rFonts w:ascii="Times New Roman"/>
                <w:b w:val="false"/>
                <w:i w:val="false"/>
                <w:color w:val="000000"/>
                <w:sz w:val="20"/>
              </w:rPr>
              <w:t>тағылымдамадан өту, оның ішінде шет елде:</w:t>
            </w:r>
            <w:r>
              <w:br/>
            </w:r>
            <w:r>
              <w:rPr>
                <w:rFonts w:ascii="Times New Roman"/>
                <w:b w:val="false"/>
                <w:i w:val="false"/>
                <w:color w:val="000000"/>
                <w:sz w:val="20"/>
              </w:rPr>
              <w:t>
</w:t>
            </w:r>
            <w:r>
              <w:rPr>
                <w:rFonts w:ascii="Times New Roman"/>
                <w:b w:val="false"/>
                <w:i w:val="false"/>
                <w:color w:val="000000"/>
                <w:sz w:val="20"/>
              </w:rPr>
              <w:t>Прохождение курсов переподготовки,</w:t>
            </w:r>
            <w:r>
              <w:br/>
            </w:r>
            <w:r>
              <w:rPr>
                <w:rFonts w:ascii="Times New Roman"/>
                <w:b w:val="false"/>
                <w:i w:val="false"/>
                <w:color w:val="000000"/>
                <w:sz w:val="20"/>
              </w:rPr>
              <w:t>
</w:t>
            </w:r>
            <w:r>
              <w:rPr>
                <w:rFonts w:ascii="Times New Roman"/>
                <w:b w:val="false"/>
                <w:i w:val="false"/>
                <w:color w:val="000000"/>
                <w:sz w:val="20"/>
              </w:rPr>
              <w:t>повышения квалификации, стажировки по</w:t>
            </w:r>
            <w:r>
              <w:br/>
            </w:r>
            <w:r>
              <w:rPr>
                <w:rFonts w:ascii="Times New Roman"/>
                <w:b w:val="false"/>
                <w:i w:val="false"/>
                <w:color w:val="000000"/>
                <w:sz w:val="20"/>
              </w:rPr>
              <w:t>
</w:t>
            </w:r>
            <w:r>
              <w:rPr>
                <w:rFonts w:ascii="Times New Roman"/>
                <w:b w:val="false"/>
                <w:i w:val="false"/>
                <w:color w:val="000000"/>
                <w:sz w:val="20"/>
              </w:rPr>
              <w:t>направлениям  работы в т.ч. за границей: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Сыныптық біліктілігі: санаты, үстемеақы</w:t>
            </w:r>
            <w:r>
              <w:br/>
            </w:r>
            <w:r>
              <w:rPr>
                <w:rFonts w:ascii="Times New Roman"/>
                <w:b w:val="false"/>
                <w:i w:val="false"/>
                <w:color w:val="000000"/>
                <w:sz w:val="20"/>
              </w:rPr>
              <w:t>
</w:t>
            </w:r>
            <w:r>
              <w:rPr>
                <w:rFonts w:ascii="Times New Roman"/>
                <w:b w:val="false"/>
                <w:i w:val="false"/>
                <w:color w:val="000000"/>
                <w:sz w:val="20"/>
              </w:rPr>
              <w:t>алуы, растау, төмендету, айыру:</w:t>
            </w:r>
            <w:r>
              <w:br/>
            </w:r>
            <w:r>
              <w:rPr>
                <w:rFonts w:ascii="Times New Roman"/>
                <w:b w:val="false"/>
                <w:i w:val="false"/>
                <w:color w:val="000000"/>
                <w:sz w:val="20"/>
              </w:rPr>
              <w:t>
</w:t>
            </w:r>
            <w:r>
              <w:rPr>
                <w:rFonts w:ascii="Times New Roman"/>
                <w:b w:val="false"/>
                <w:i w:val="false"/>
                <w:color w:val="000000"/>
                <w:sz w:val="20"/>
              </w:rPr>
              <w:t>Классная квалификация: категория,</w:t>
            </w:r>
            <w:r>
              <w:br/>
            </w:r>
            <w:r>
              <w:rPr>
                <w:rFonts w:ascii="Times New Roman"/>
                <w:b w:val="false"/>
                <w:i w:val="false"/>
                <w:color w:val="000000"/>
                <w:sz w:val="20"/>
              </w:rPr>
              <w:t>
</w:t>
            </w:r>
            <w:r>
              <w:rPr>
                <w:rFonts w:ascii="Times New Roman"/>
                <w:b w:val="false"/>
                <w:i w:val="false"/>
                <w:color w:val="000000"/>
                <w:sz w:val="20"/>
              </w:rPr>
              <w:t>получение надбавки, подтверждение,</w:t>
            </w:r>
            <w:r>
              <w:br/>
            </w:r>
            <w:r>
              <w:rPr>
                <w:rFonts w:ascii="Times New Roman"/>
                <w:b w:val="false"/>
                <w:i w:val="false"/>
                <w:color w:val="000000"/>
                <w:sz w:val="20"/>
              </w:rPr>
              <w:t>
</w:t>
            </w:r>
            <w:r>
              <w:rPr>
                <w:rFonts w:ascii="Times New Roman"/>
                <w:b w:val="false"/>
                <w:i w:val="false"/>
                <w:color w:val="000000"/>
                <w:sz w:val="20"/>
              </w:rPr>
              <w:t>снижение, лишение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дәрежесі, атағы:</w:t>
            </w:r>
            <w:r>
              <w:br/>
            </w:r>
            <w:r>
              <w:rPr>
                <w:rFonts w:ascii="Times New Roman"/>
                <w:b w:val="false"/>
                <w:i w:val="false"/>
                <w:color w:val="000000"/>
                <w:sz w:val="20"/>
              </w:rPr>
              <w:t>
</w:t>
            </w:r>
            <w:r>
              <w:rPr>
                <w:rFonts w:ascii="Times New Roman"/>
                <w:b w:val="false"/>
                <w:i w:val="false"/>
                <w:color w:val="000000"/>
                <w:sz w:val="20"/>
              </w:rPr>
              <w:t>Ученая степень,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 мөліметтерге рұксатының болуы,</w:t>
            </w:r>
            <w:r>
              <w:br/>
            </w:r>
            <w:r>
              <w:rPr>
                <w:rFonts w:ascii="Times New Roman"/>
                <w:b w:val="false"/>
                <w:i w:val="false"/>
                <w:color w:val="000000"/>
                <w:sz w:val="20"/>
              </w:rPr>
              <w:t>
</w:t>
            </w:r>
            <w:r>
              <w:rPr>
                <w:rFonts w:ascii="Times New Roman"/>
                <w:b w:val="false"/>
                <w:i w:val="false"/>
                <w:color w:val="000000"/>
                <w:sz w:val="20"/>
              </w:rPr>
              <w:t>нысаны (қашан және кім берді, ұзартылды)</w:t>
            </w:r>
            <w:r>
              <w:br/>
            </w:r>
            <w:r>
              <w:rPr>
                <w:rFonts w:ascii="Times New Roman"/>
                <w:b w:val="false"/>
                <w:i w:val="false"/>
                <w:color w:val="000000"/>
                <w:sz w:val="20"/>
              </w:rPr>
              <w:t>
</w:t>
            </w:r>
            <w:r>
              <w:rPr>
                <w:rFonts w:ascii="Times New Roman"/>
                <w:b w:val="false"/>
                <w:i w:val="false"/>
                <w:color w:val="000000"/>
                <w:sz w:val="20"/>
              </w:rPr>
              <w:t>Наличие допуска к секретам, форма допуска</w:t>
            </w:r>
            <w:r>
              <w:br/>
            </w:r>
            <w:r>
              <w:rPr>
                <w:rFonts w:ascii="Times New Roman"/>
                <w:b w:val="false"/>
                <w:i w:val="false"/>
                <w:color w:val="000000"/>
                <w:sz w:val="20"/>
              </w:rPr>
              <w:t>
</w:t>
            </w:r>
            <w:r>
              <w:rPr>
                <w:rFonts w:ascii="Times New Roman"/>
                <w:b w:val="false"/>
                <w:i w:val="false"/>
                <w:color w:val="000000"/>
                <w:sz w:val="20"/>
              </w:rPr>
              <w:t>(кем и когда выдан, продлен):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тексеріс (кашан және кім өткізді)</w:t>
            </w:r>
            <w:r>
              <w:br/>
            </w:r>
            <w:r>
              <w:rPr>
                <w:rFonts w:ascii="Times New Roman"/>
                <w:b w:val="false"/>
                <w:i w:val="false"/>
                <w:color w:val="000000"/>
                <w:sz w:val="20"/>
              </w:rPr>
              <w:t>
</w:t>
            </w:r>
            <w:r>
              <w:rPr>
                <w:rFonts w:ascii="Times New Roman"/>
                <w:b w:val="false"/>
                <w:i w:val="false"/>
                <w:color w:val="000000"/>
                <w:sz w:val="20"/>
              </w:rPr>
              <w:t>Специальная проверка (когда и кем</w:t>
            </w:r>
            <w:r>
              <w:br/>
            </w:r>
            <w:r>
              <w:rPr>
                <w:rFonts w:ascii="Times New Roman"/>
                <w:b w:val="false"/>
                <w:i w:val="false"/>
                <w:color w:val="000000"/>
                <w:sz w:val="20"/>
              </w:rPr>
              <w:t>
</w:t>
            </w:r>
            <w:r>
              <w:rPr>
                <w:rFonts w:ascii="Times New Roman"/>
                <w:b w:val="false"/>
                <w:i w:val="false"/>
                <w:color w:val="000000"/>
                <w:sz w:val="20"/>
              </w:rPr>
              <w:t>проведена):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өткізу күні</w:t>
            </w:r>
            <w:r>
              <w:br/>
            </w:r>
            <w:r>
              <w:rPr>
                <w:rFonts w:ascii="Times New Roman"/>
                <w:b w:val="false"/>
                <w:i w:val="false"/>
                <w:color w:val="000000"/>
                <w:sz w:val="20"/>
              </w:rPr>
              <w:t>
</w:t>
            </w:r>
            <w:r>
              <w:rPr>
                <w:rFonts w:ascii="Times New Roman"/>
                <w:b w:val="false"/>
                <w:i w:val="false"/>
                <w:color w:val="000000"/>
                <w:sz w:val="20"/>
              </w:rPr>
              <w:t>Дата проведения аттестации</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w:t>
            </w:r>
            <w:r>
              <w:br/>
            </w:r>
            <w:r>
              <w:rPr>
                <w:rFonts w:ascii="Times New Roman"/>
                <w:b w:val="false"/>
                <w:i w:val="false"/>
                <w:color w:val="000000"/>
                <w:sz w:val="20"/>
              </w:rPr>
              <w:t>
</w:t>
            </w:r>
            <w:r>
              <w:rPr>
                <w:rFonts w:ascii="Times New Roman"/>
                <w:b w:val="false"/>
                <w:i w:val="false"/>
                <w:color w:val="000000"/>
                <w:sz w:val="20"/>
              </w:rPr>
              <w:t>қорытындылары</w:t>
            </w:r>
            <w:r>
              <w:br/>
            </w:r>
            <w:r>
              <w:rPr>
                <w:rFonts w:ascii="Times New Roman"/>
                <w:b w:val="false"/>
                <w:i w:val="false"/>
                <w:color w:val="000000"/>
                <w:sz w:val="20"/>
              </w:rPr>
              <w:t>
</w:t>
            </w:r>
            <w:r>
              <w:rPr>
                <w:rFonts w:ascii="Times New Roman"/>
                <w:b w:val="false"/>
                <w:i w:val="false"/>
                <w:color w:val="000000"/>
                <w:sz w:val="20"/>
              </w:rPr>
              <w:t>Выводы по</w:t>
            </w:r>
            <w:r>
              <w:br/>
            </w:r>
            <w:r>
              <w:rPr>
                <w:rFonts w:ascii="Times New Roman"/>
                <w:b w:val="false"/>
                <w:i w:val="false"/>
                <w:color w:val="000000"/>
                <w:sz w:val="20"/>
              </w:rPr>
              <w:t>
</w:t>
            </w:r>
            <w:r>
              <w:rPr>
                <w:rFonts w:ascii="Times New Roman"/>
                <w:b w:val="false"/>
                <w:i w:val="false"/>
                <w:color w:val="000000"/>
                <w:sz w:val="20"/>
              </w:rPr>
              <w:t>аттестации</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аттестаттау мерзімі</w:t>
            </w:r>
            <w:r>
              <w:br/>
            </w:r>
            <w:r>
              <w:rPr>
                <w:rFonts w:ascii="Times New Roman"/>
                <w:b w:val="false"/>
                <w:i w:val="false"/>
                <w:color w:val="000000"/>
                <w:sz w:val="20"/>
              </w:rPr>
              <w:t>
</w:t>
            </w:r>
            <w:r>
              <w:rPr>
                <w:rFonts w:ascii="Times New Roman"/>
                <w:b w:val="false"/>
                <w:i w:val="false"/>
                <w:color w:val="000000"/>
                <w:sz w:val="20"/>
              </w:rPr>
              <w:t>Срок следующей аттестации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Тағайындауға резервте тұр</w:t>
            </w:r>
            <w:r>
              <w:br/>
            </w:r>
            <w:r>
              <w:rPr>
                <w:rFonts w:ascii="Times New Roman"/>
                <w:b w:val="false"/>
                <w:i w:val="false"/>
                <w:color w:val="000000"/>
                <w:sz w:val="20"/>
              </w:rPr>
              <w:t>
</w:t>
            </w:r>
            <w:r>
              <w:rPr>
                <w:rFonts w:ascii="Times New Roman"/>
                <w:b w:val="false"/>
                <w:i w:val="false"/>
                <w:color w:val="000000"/>
                <w:sz w:val="20"/>
              </w:rPr>
              <w:t>Состоит в резерве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лауазымға</w:t>
            </w:r>
            <w:r>
              <w:br/>
            </w:r>
            <w:r>
              <w:rPr>
                <w:rFonts w:ascii="Times New Roman"/>
                <w:b w:val="false"/>
                <w:i w:val="false"/>
                <w:color w:val="000000"/>
                <w:sz w:val="20"/>
              </w:rPr>
              <w:t>
</w:t>
            </w:r>
            <w:r>
              <w:rPr>
                <w:rFonts w:ascii="Times New Roman"/>
                <w:b w:val="false"/>
                <w:i w:val="false"/>
                <w:color w:val="000000"/>
                <w:sz w:val="20"/>
              </w:rPr>
              <w:t>Қандай лауазымға</w:t>
            </w:r>
            <w:r>
              <w:br/>
            </w:r>
            <w:r>
              <w:rPr>
                <w:rFonts w:ascii="Times New Roman"/>
                <w:b w:val="false"/>
                <w:i w:val="false"/>
                <w:color w:val="000000"/>
                <w:sz w:val="20"/>
              </w:rPr>
              <w:t>
</w:t>
            </w:r>
            <w:r>
              <w:rPr>
                <w:rFonts w:ascii="Times New Roman"/>
                <w:b w:val="false"/>
                <w:i w:val="false"/>
                <w:color w:val="000000"/>
                <w:sz w:val="20"/>
              </w:rPr>
              <w:t>На какую</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назначен</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Тағайындалды, бұйрықтың  шығарылған күні, №</w:t>
            </w:r>
            <w:r>
              <w:br/>
            </w:r>
            <w:r>
              <w:rPr>
                <w:rFonts w:ascii="Times New Roman"/>
                <w:b w:val="false"/>
                <w:i w:val="false"/>
                <w:color w:val="000000"/>
                <w:sz w:val="20"/>
              </w:rPr>
              <w:t>
</w:t>
            </w:r>
            <w:r>
              <w:rPr>
                <w:rFonts w:ascii="Times New Roman"/>
                <w:b w:val="false"/>
                <w:i w:val="false"/>
                <w:color w:val="000000"/>
                <w:sz w:val="20"/>
              </w:rPr>
              <w:t>№ ___ и дата 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__________</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Резервтен алып тастау</w:t>
            </w:r>
            <w:r>
              <w:br/>
            </w:r>
            <w:r>
              <w:rPr>
                <w:rFonts w:ascii="Times New Roman"/>
                <w:b w:val="false"/>
                <w:i w:val="false"/>
                <w:color w:val="000000"/>
                <w:sz w:val="20"/>
              </w:rPr>
              <w:t>
</w:t>
            </w:r>
            <w:r>
              <w:rPr>
                <w:rFonts w:ascii="Times New Roman"/>
                <w:b w:val="false"/>
                <w:i w:val="false"/>
                <w:color w:val="000000"/>
                <w:sz w:val="20"/>
              </w:rPr>
              <w:t>Исключение из резерва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 ___</w:t>
            </w:r>
            <w:r>
              <w:br/>
            </w:r>
            <w:r>
              <w:rPr>
                <w:rFonts w:ascii="Times New Roman"/>
                <w:b w:val="false"/>
                <w:i w:val="false"/>
                <w:color w:val="000000"/>
                <w:sz w:val="20"/>
              </w:rPr>
              <w:t>
</w:t>
            </w:r>
            <w:r>
              <w:rPr>
                <w:rFonts w:ascii="Times New Roman"/>
                <w:b w:val="false"/>
                <w:i w:val="false"/>
                <w:color w:val="000000"/>
                <w:sz w:val="20"/>
              </w:rPr>
              <w:t>№ ___ и дата 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наградалары, құрметті атағы,</w:t>
            </w:r>
            <w:r>
              <w:br/>
            </w:r>
            <w:r>
              <w:rPr>
                <w:rFonts w:ascii="Times New Roman"/>
                <w:b w:val="false"/>
                <w:i w:val="false"/>
                <w:color w:val="000000"/>
                <w:sz w:val="20"/>
              </w:rPr>
              <w:t>
</w:t>
            </w:r>
            <w:r>
              <w:rPr>
                <w:rFonts w:ascii="Times New Roman"/>
                <w:b w:val="false"/>
                <w:i w:val="false"/>
                <w:color w:val="000000"/>
                <w:sz w:val="20"/>
              </w:rPr>
              <w:t>ведомстволық наградалары (қандай, қашан</w:t>
            </w:r>
            <w:r>
              <w:br/>
            </w:r>
            <w:r>
              <w:rPr>
                <w:rFonts w:ascii="Times New Roman"/>
                <w:b w:val="false"/>
                <w:i w:val="false"/>
                <w:color w:val="000000"/>
                <w:sz w:val="20"/>
              </w:rPr>
              <w:t>
</w:t>
            </w:r>
            <w:r>
              <w:rPr>
                <w:rFonts w:ascii="Times New Roman"/>
                <w:b w:val="false"/>
                <w:i w:val="false"/>
                <w:color w:val="000000"/>
                <w:sz w:val="20"/>
              </w:rPr>
              <w:t>марапатталды) хронологиялық дәйектілікте</w:t>
            </w:r>
            <w:r>
              <w:br/>
            </w:r>
            <w:r>
              <w:rPr>
                <w:rFonts w:ascii="Times New Roman"/>
                <w:b w:val="false"/>
                <w:i w:val="false"/>
                <w:color w:val="000000"/>
                <w:sz w:val="20"/>
              </w:rPr>
              <w:t>
</w:t>
            </w:r>
            <w:r>
              <w:rPr>
                <w:rFonts w:ascii="Times New Roman"/>
                <w:b w:val="false"/>
                <w:i w:val="false"/>
                <w:color w:val="000000"/>
                <w:sz w:val="20"/>
              </w:rPr>
              <w:t>Государственные награды, почетные звания,</w:t>
            </w:r>
            <w:r>
              <w:br/>
            </w:r>
            <w:r>
              <w:rPr>
                <w:rFonts w:ascii="Times New Roman"/>
                <w:b w:val="false"/>
                <w:i w:val="false"/>
                <w:color w:val="000000"/>
                <w:sz w:val="20"/>
              </w:rPr>
              <w:t>
</w:t>
            </w:r>
            <w:r>
              <w:rPr>
                <w:rFonts w:ascii="Times New Roman"/>
                <w:b w:val="false"/>
                <w:i w:val="false"/>
                <w:color w:val="000000"/>
                <w:sz w:val="20"/>
              </w:rPr>
              <w:t>ведомственные награды (какие, когда</w:t>
            </w:r>
            <w:r>
              <w:br/>
            </w:r>
            <w:r>
              <w:rPr>
                <w:rFonts w:ascii="Times New Roman"/>
                <w:b w:val="false"/>
                <w:i w:val="false"/>
                <w:color w:val="000000"/>
                <w:sz w:val="20"/>
              </w:rPr>
              <w:t>
</w:t>
            </w:r>
            <w:r>
              <w:rPr>
                <w:rFonts w:ascii="Times New Roman"/>
                <w:b w:val="false"/>
                <w:i w:val="false"/>
                <w:color w:val="000000"/>
                <w:sz w:val="20"/>
              </w:rPr>
              <w:t>награжден) в хронологической</w:t>
            </w:r>
            <w:r>
              <w:br/>
            </w:r>
            <w:r>
              <w:rPr>
                <w:rFonts w:ascii="Times New Roman"/>
                <w:b w:val="false"/>
                <w:i w:val="false"/>
                <w:color w:val="000000"/>
                <w:sz w:val="20"/>
              </w:rPr>
              <w:t>
</w:t>
            </w:r>
            <w:r>
              <w:rPr>
                <w:rFonts w:ascii="Times New Roman"/>
                <w:b w:val="false"/>
                <w:i w:val="false"/>
                <w:color w:val="000000"/>
                <w:sz w:val="20"/>
              </w:rPr>
              <w:t>последовательности: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әскери, арнайы атақты беру</w:t>
            </w:r>
            <w:r>
              <w:br/>
            </w:r>
            <w:r>
              <w:rPr>
                <w:rFonts w:ascii="Times New Roman"/>
                <w:b w:val="false"/>
                <w:i w:val="false"/>
                <w:color w:val="000000"/>
                <w:sz w:val="20"/>
              </w:rPr>
              <w:t>
</w:t>
            </w:r>
            <w:r>
              <w:rPr>
                <w:rFonts w:ascii="Times New Roman"/>
                <w:b w:val="false"/>
                <w:i w:val="false"/>
                <w:color w:val="000000"/>
                <w:sz w:val="20"/>
              </w:rPr>
              <w:t>Присвоение первого воинского,</w:t>
            </w:r>
            <w:r>
              <w:br/>
            </w:r>
            <w:r>
              <w:rPr>
                <w:rFonts w:ascii="Times New Roman"/>
                <w:b w:val="false"/>
                <w:i w:val="false"/>
                <w:color w:val="000000"/>
                <w:sz w:val="20"/>
              </w:rPr>
              <w:t>
</w:t>
            </w:r>
            <w:r>
              <w:rPr>
                <w:rFonts w:ascii="Times New Roman"/>
                <w:b w:val="false"/>
                <w:i w:val="false"/>
                <w:color w:val="000000"/>
                <w:sz w:val="20"/>
              </w:rPr>
              <w:t>специального звания: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 ___</w:t>
            </w:r>
            <w:r>
              <w:br/>
            </w:r>
            <w:r>
              <w:rPr>
                <w:rFonts w:ascii="Times New Roman"/>
                <w:b w:val="false"/>
                <w:i w:val="false"/>
                <w:color w:val="000000"/>
                <w:sz w:val="20"/>
              </w:rPr>
              <w:t>
</w:t>
            </w:r>
            <w:r>
              <w:rPr>
                <w:rFonts w:ascii="Times New Roman"/>
                <w:b w:val="false"/>
                <w:i w:val="false"/>
                <w:color w:val="000000"/>
                <w:sz w:val="20"/>
              </w:rPr>
              <w:t>№ ___ и дата 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кезектен тыс әскери арнайы</w:t>
            </w:r>
            <w:r>
              <w:br/>
            </w:r>
            <w:r>
              <w:rPr>
                <w:rFonts w:ascii="Times New Roman"/>
                <w:b w:val="false"/>
                <w:i w:val="false"/>
                <w:color w:val="000000"/>
                <w:sz w:val="20"/>
              </w:rPr>
              <w:t>
</w:t>
            </w:r>
            <w:r>
              <w:rPr>
                <w:rFonts w:ascii="Times New Roman"/>
                <w:b w:val="false"/>
                <w:i w:val="false"/>
                <w:color w:val="000000"/>
                <w:sz w:val="20"/>
              </w:rPr>
              <w:t>атақтарды беру</w:t>
            </w:r>
            <w:r>
              <w:br/>
            </w:r>
            <w:r>
              <w:rPr>
                <w:rFonts w:ascii="Times New Roman"/>
                <w:b w:val="false"/>
                <w:i w:val="false"/>
                <w:color w:val="000000"/>
                <w:sz w:val="20"/>
              </w:rPr>
              <w:t>
</w:t>
            </w:r>
            <w:r>
              <w:rPr>
                <w:rFonts w:ascii="Times New Roman"/>
                <w:b w:val="false"/>
                <w:i w:val="false"/>
                <w:color w:val="000000"/>
                <w:sz w:val="20"/>
              </w:rPr>
              <w:t>Присвоение очередных, внеочередных</w:t>
            </w:r>
            <w:r>
              <w:br/>
            </w:r>
            <w:r>
              <w:rPr>
                <w:rFonts w:ascii="Times New Roman"/>
                <w:b w:val="false"/>
                <w:i w:val="false"/>
                <w:color w:val="000000"/>
                <w:sz w:val="20"/>
              </w:rPr>
              <w:t>
</w:t>
            </w:r>
            <w:r>
              <w:rPr>
                <w:rFonts w:ascii="Times New Roman"/>
                <w:b w:val="false"/>
                <w:i w:val="false"/>
                <w:color w:val="000000"/>
                <w:sz w:val="20"/>
              </w:rPr>
              <w:t>воинских, специальных званий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 № ___</w:t>
            </w:r>
            <w:r>
              <w:br/>
            </w:r>
            <w:r>
              <w:rPr>
                <w:rFonts w:ascii="Times New Roman"/>
                <w:b w:val="false"/>
                <w:i w:val="false"/>
                <w:color w:val="000000"/>
                <w:sz w:val="20"/>
              </w:rPr>
              <w:t>
</w:t>
            </w:r>
            <w:r>
              <w:rPr>
                <w:rFonts w:ascii="Times New Roman"/>
                <w:b w:val="false"/>
                <w:i w:val="false"/>
                <w:color w:val="000000"/>
                <w:sz w:val="20"/>
              </w:rPr>
              <w:t>№ ___ и дата приказа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беруді кейінге қалдыру, атақты</w:t>
            </w:r>
            <w:r>
              <w:br/>
            </w:r>
            <w:r>
              <w:rPr>
                <w:rFonts w:ascii="Times New Roman"/>
                <w:b w:val="false"/>
                <w:i w:val="false"/>
                <w:color w:val="000000"/>
                <w:sz w:val="20"/>
              </w:rPr>
              <w:t>
</w:t>
            </w:r>
            <w:r>
              <w:rPr>
                <w:rFonts w:ascii="Times New Roman"/>
                <w:b w:val="false"/>
                <w:i w:val="false"/>
                <w:color w:val="000000"/>
                <w:sz w:val="20"/>
              </w:rPr>
              <w:t>төмендету, атақтан айыру (негіздеме)</w:t>
            </w:r>
            <w:r>
              <w:br/>
            </w:r>
            <w:r>
              <w:rPr>
                <w:rFonts w:ascii="Times New Roman"/>
                <w:b w:val="false"/>
                <w:i w:val="false"/>
                <w:color w:val="000000"/>
                <w:sz w:val="20"/>
              </w:rPr>
              <w:t>
</w:t>
            </w:r>
            <w:r>
              <w:rPr>
                <w:rFonts w:ascii="Times New Roman"/>
                <w:b w:val="false"/>
                <w:i w:val="false"/>
                <w:color w:val="000000"/>
                <w:sz w:val="20"/>
              </w:rPr>
              <w:t>Отсрочка присвоения, снижение, лишение</w:t>
            </w:r>
            <w:r>
              <w:br/>
            </w:r>
            <w:r>
              <w:rPr>
                <w:rFonts w:ascii="Times New Roman"/>
                <w:b w:val="false"/>
                <w:i w:val="false"/>
                <w:color w:val="000000"/>
                <w:sz w:val="20"/>
              </w:rPr>
              <w:t>
</w:t>
            </w:r>
            <w:r>
              <w:rPr>
                <w:rFonts w:ascii="Times New Roman"/>
                <w:b w:val="false"/>
                <w:i w:val="false"/>
                <w:color w:val="000000"/>
                <w:sz w:val="20"/>
              </w:rPr>
              <w:t>звания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жұмыстан босату айы</w:t>
            </w:r>
            <w:r>
              <w:br/>
            </w:r>
            <w:r>
              <w:rPr>
                <w:rFonts w:ascii="Times New Roman"/>
                <w:b w:val="false"/>
                <w:i w:val="false"/>
                <w:color w:val="000000"/>
                <w:sz w:val="20"/>
              </w:rPr>
              <w:t>
</w:t>
            </w:r>
            <w:r>
              <w:rPr>
                <w:rFonts w:ascii="Times New Roman"/>
                <w:b w:val="false"/>
                <w:i w:val="false"/>
                <w:color w:val="000000"/>
                <w:sz w:val="20"/>
              </w:rPr>
              <w:t>және жылы</w:t>
            </w:r>
            <w:r>
              <w:br/>
            </w:r>
            <w:r>
              <w:rPr>
                <w:rFonts w:ascii="Times New Roman"/>
                <w:b w:val="false"/>
                <w:i w:val="false"/>
                <w:color w:val="000000"/>
                <w:sz w:val="20"/>
              </w:rPr>
              <w:t>
</w:t>
            </w:r>
            <w:r>
              <w:rPr>
                <w:rFonts w:ascii="Times New Roman"/>
                <w:b w:val="false"/>
                <w:i w:val="false"/>
                <w:color w:val="000000"/>
                <w:sz w:val="20"/>
              </w:rPr>
              <w:t>Месяц и год приема, увольнения</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атқарған</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бөлімшелердің,</w:t>
            </w:r>
            <w:r>
              <w:br/>
            </w:r>
            <w:r>
              <w:rPr>
                <w:rFonts w:ascii="Times New Roman"/>
                <w:b w:val="false"/>
                <w:i w:val="false"/>
                <w:color w:val="000000"/>
                <w:sz w:val="20"/>
              </w:rPr>
              <w:t>
</w:t>
            </w:r>
            <w:r>
              <w:rPr>
                <w:rFonts w:ascii="Times New Roman"/>
                <w:b w:val="false"/>
                <w:i w:val="false"/>
                <w:color w:val="000000"/>
                <w:sz w:val="20"/>
              </w:rPr>
              <w:t>ұйымдардың атауы</w:t>
            </w:r>
            <w:r>
              <w:br/>
            </w:r>
            <w:r>
              <w:rPr>
                <w:rFonts w:ascii="Times New Roman"/>
                <w:b w:val="false"/>
                <w:i w:val="false"/>
                <w:color w:val="000000"/>
                <w:sz w:val="20"/>
              </w:rPr>
              <w:t>
</w:t>
            </w:r>
            <w:r>
              <w:rPr>
                <w:rFonts w:ascii="Times New Roman"/>
                <w:b w:val="false"/>
                <w:i w:val="false"/>
                <w:color w:val="000000"/>
                <w:sz w:val="20"/>
              </w:rPr>
              <w:t>және лауазымы</w:t>
            </w:r>
            <w:r>
              <w:br/>
            </w:r>
            <w:r>
              <w:rPr>
                <w:rFonts w:ascii="Times New Roman"/>
                <w:b w:val="false"/>
                <w:i w:val="false"/>
                <w:color w:val="000000"/>
                <w:sz w:val="20"/>
              </w:rPr>
              <w:t>
</w:t>
            </w:r>
            <w:r>
              <w:rPr>
                <w:rFonts w:ascii="Times New Roman"/>
                <w:b w:val="false"/>
                <w:i w:val="false"/>
                <w:color w:val="000000"/>
                <w:sz w:val="20"/>
              </w:rPr>
              <w:t>Работа в прошлом</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должность</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Органның, бөлімшелер мен ұйымдардың</w:t>
            </w:r>
            <w:r>
              <w:br/>
            </w:r>
            <w:r>
              <w:rPr>
                <w:rFonts w:ascii="Times New Roman"/>
                <w:b w:val="false"/>
                <w:i w:val="false"/>
                <w:color w:val="000000"/>
                <w:sz w:val="20"/>
              </w:rPr>
              <w:t>
</w:t>
            </w:r>
            <w:r>
              <w:rPr>
                <w:rFonts w:ascii="Times New Roman"/>
                <w:b w:val="false"/>
                <w:i w:val="false"/>
                <w:color w:val="000000"/>
                <w:sz w:val="20"/>
              </w:rPr>
              <w:t>орналасқан жері</w:t>
            </w:r>
            <w:r>
              <w:br/>
            </w:r>
            <w:r>
              <w:rPr>
                <w:rFonts w:ascii="Times New Roman"/>
                <w:b w:val="false"/>
                <w:i w:val="false"/>
                <w:color w:val="000000"/>
                <w:sz w:val="20"/>
              </w:rPr>
              <w:t>
</w:t>
            </w:r>
            <w:r>
              <w:rPr>
                <w:rFonts w:ascii="Times New Roman"/>
                <w:b w:val="false"/>
                <w:i w:val="false"/>
                <w:color w:val="000000"/>
                <w:sz w:val="20"/>
              </w:rPr>
              <w:t>Место нахождения органа, подразделения,</w:t>
            </w:r>
            <w:r>
              <w:br/>
            </w:r>
            <w:r>
              <w:rPr>
                <w:rFonts w:ascii="Times New Roman"/>
                <w:b w:val="false"/>
                <w:i w:val="false"/>
                <w:color w:val="000000"/>
                <w:sz w:val="20"/>
              </w:rPr>
              <w:t>
</w:t>
            </w:r>
            <w:r>
              <w:rPr>
                <w:rFonts w:ascii="Times New Roman"/>
                <w:b w:val="false"/>
                <w:i w:val="false"/>
                <w:color w:val="000000"/>
                <w:sz w:val="20"/>
              </w:rPr>
              <w:t>организации</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 болуы – қашан және қандай мақсатпен</w:t>
            </w:r>
            <w:r>
              <w:br/>
            </w:r>
            <w:r>
              <w:rPr>
                <w:rFonts w:ascii="Times New Roman"/>
                <w:b w:val="false"/>
                <w:i w:val="false"/>
                <w:color w:val="000000"/>
                <w:sz w:val="20"/>
              </w:rPr>
              <w:t>
</w:t>
            </w:r>
            <w:r>
              <w:rPr>
                <w:rFonts w:ascii="Times New Roman"/>
                <w:b w:val="false"/>
                <w:i w:val="false"/>
                <w:color w:val="000000"/>
                <w:sz w:val="20"/>
              </w:rPr>
              <w:t>Пребывание за границей - когда и с какой целью: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 құтқару операцияларына қатысуы ;</w:t>
            </w:r>
            <w:r>
              <w:br/>
            </w:r>
            <w:r>
              <w:rPr>
                <w:rFonts w:ascii="Times New Roman"/>
                <w:b w:val="false"/>
                <w:i w:val="false"/>
                <w:color w:val="000000"/>
                <w:sz w:val="20"/>
              </w:rPr>
              <w:t>
</w:t>
            </w:r>
            <w:r>
              <w:rPr>
                <w:rFonts w:ascii="Times New Roman"/>
                <w:b w:val="false"/>
                <w:i w:val="false"/>
                <w:color w:val="000000"/>
                <w:sz w:val="20"/>
              </w:rPr>
              <w:t>- участие в спасательных операциях за границей;</w:t>
            </w:r>
            <w:r>
              <w:br/>
            </w:r>
            <w:r>
              <w:rPr>
                <w:rFonts w:ascii="Times New Roman"/>
                <w:b w:val="false"/>
                <w:i w:val="false"/>
                <w:color w:val="000000"/>
                <w:sz w:val="20"/>
              </w:rPr>
              <w:t>
</w:t>
            </w:r>
            <w:r>
              <w:rPr>
                <w:rFonts w:ascii="Times New Roman"/>
                <w:b w:val="false"/>
                <w:i w:val="false"/>
                <w:color w:val="000000"/>
                <w:sz w:val="20"/>
              </w:rPr>
              <w:t>- Чернобыль АЭС салдарын жою аймақтарында;</w:t>
            </w:r>
            <w:r>
              <w:br/>
            </w:r>
            <w:r>
              <w:rPr>
                <w:rFonts w:ascii="Times New Roman"/>
                <w:b w:val="false"/>
                <w:i w:val="false"/>
                <w:color w:val="000000"/>
                <w:sz w:val="20"/>
              </w:rPr>
              <w:t>
</w:t>
            </w:r>
            <w:r>
              <w:rPr>
                <w:rFonts w:ascii="Times New Roman"/>
                <w:b w:val="false"/>
                <w:i w:val="false"/>
                <w:color w:val="000000"/>
                <w:sz w:val="20"/>
              </w:rPr>
              <w:t>- в зоне ликвидации последствий Чернобыльской АЭС;</w:t>
            </w:r>
            <w:r>
              <w:br/>
            </w:r>
            <w:r>
              <w:rPr>
                <w:rFonts w:ascii="Times New Roman"/>
                <w:b w:val="false"/>
                <w:i w:val="false"/>
                <w:color w:val="000000"/>
                <w:sz w:val="20"/>
              </w:rPr>
              <w:t>
</w:t>
            </w:r>
            <w:r>
              <w:rPr>
                <w:rFonts w:ascii="Times New Roman"/>
                <w:b w:val="false"/>
                <w:i w:val="false"/>
                <w:color w:val="000000"/>
                <w:sz w:val="20"/>
              </w:rPr>
              <w:t>- Ауғанстанда және әлемнің басқа</w:t>
            </w:r>
            <w:r>
              <w:br/>
            </w:r>
            <w:r>
              <w:rPr>
                <w:rFonts w:ascii="Times New Roman"/>
                <w:b w:val="false"/>
                <w:i w:val="false"/>
                <w:color w:val="000000"/>
                <w:sz w:val="20"/>
              </w:rPr>
              <w:t>
</w:t>
            </w:r>
            <w:r>
              <w:rPr>
                <w:rFonts w:ascii="Times New Roman"/>
                <w:b w:val="false"/>
                <w:i w:val="false"/>
                <w:color w:val="000000"/>
                <w:sz w:val="20"/>
              </w:rPr>
              <w:t>елдерінде жауынгерлік операцияларға қатысуы.</w:t>
            </w:r>
            <w:r>
              <w:br/>
            </w:r>
            <w:r>
              <w:rPr>
                <w:rFonts w:ascii="Times New Roman"/>
                <w:b w:val="false"/>
                <w:i w:val="false"/>
                <w:color w:val="000000"/>
                <w:sz w:val="20"/>
              </w:rPr>
              <w:t>
</w:t>
            </w:r>
            <w:r>
              <w:rPr>
                <w:rFonts w:ascii="Times New Roman"/>
                <w:b w:val="false"/>
                <w:i w:val="false"/>
                <w:color w:val="000000"/>
                <w:sz w:val="20"/>
              </w:rPr>
              <w:t>- участие в боевых операциях в</w:t>
            </w:r>
            <w:r>
              <w:br/>
            </w:r>
            <w:r>
              <w:rPr>
                <w:rFonts w:ascii="Times New Roman"/>
                <w:b w:val="false"/>
                <w:i w:val="false"/>
                <w:color w:val="000000"/>
                <w:sz w:val="20"/>
              </w:rPr>
              <w:t>
</w:t>
            </w:r>
            <w:r>
              <w:rPr>
                <w:rFonts w:ascii="Times New Roman"/>
                <w:b w:val="false"/>
                <w:i w:val="false"/>
                <w:color w:val="000000"/>
                <w:sz w:val="20"/>
              </w:rPr>
              <w:t>Афганистане и других странах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өткеруге байланысты мертігу,</w:t>
            </w:r>
            <w:r>
              <w:br/>
            </w:r>
            <w:r>
              <w:rPr>
                <w:rFonts w:ascii="Times New Roman"/>
                <w:b w:val="false"/>
                <w:i w:val="false"/>
                <w:color w:val="000000"/>
                <w:sz w:val="20"/>
              </w:rPr>
              <w:t>
</w:t>
            </w:r>
            <w:r>
              <w:rPr>
                <w:rFonts w:ascii="Times New Roman"/>
                <w:b w:val="false"/>
                <w:i w:val="false"/>
                <w:color w:val="000000"/>
                <w:sz w:val="20"/>
              </w:rPr>
              <w:t>жарақаттану, мүгедектілік:</w:t>
            </w:r>
            <w:r>
              <w:br/>
            </w:r>
            <w:r>
              <w:rPr>
                <w:rFonts w:ascii="Times New Roman"/>
                <w:b w:val="false"/>
                <w:i w:val="false"/>
                <w:color w:val="000000"/>
                <w:sz w:val="20"/>
              </w:rPr>
              <w:t>
</w:t>
            </w:r>
            <w:r>
              <w:rPr>
                <w:rFonts w:ascii="Times New Roman"/>
                <w:b w:val="false"/>
                <w:i w:val="false"/>
                <w:color w:val="000000"/>
                <w:sz w:val="20"/>
              </w:rPr>
              <w:t>Увечья, ранения, инвалидность, связанные</w:t>
            </w:r>
            <w:r>
              <w:br/>
            </w:r>
            <w:r>
              <w:rPr>
                <w:rFonts w:ascii="Times New Roman"/>
                <w:b w:val="false"/>
                <w:i w:val="false"/>
                <w:color w:val="000000"/>
                <w:sz w:val="20"/>
              </w:rPr>
              <w:t>
</w:t>
            </w:r>
            <w:r>
              <w:rPr>
                <w:rFonts w:ascii="Times New Roman"/>
                <w:b w:val="false"/>
                <w:i w:val="false"/>
                <w:color w:val="000000"/>
                <w:sz w:val="20"/>
              </w:rPr>
              <w:t>с прохождением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Көтермелеу, бұйрықтың шығарылған күні, № </w:t>
            </w:r>
            <w:r>
              <w:br/>
            </w:r>
            <w:r>
              <w:rPr>
                <w:rFonts w:ascii="Times New Roman"/>
                <w:b w:val="false"/>
                <w:i w:val="false"/>
                <w:color w:val="000000"/>
                <w:sz w:val="20"/>
              </w:rPr>
              <w:t>
</w:t>
            </w:r>
            <w:r>
              <w:rPr>
                <w:rFonts w:ascii="Times New Roman"/>
                <w:b w:val="false"/>
                <w:i w:val="false"/>
                <w:color w:val="000000"/>
                <w:sz w:val="20"/>
              </w:rPr>
              <w:t>Поощрения, дата и № приказа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еңбектері үшін</w:t>
            </w:r>
            <w:r>
              <w:br/>
            </w:r>
            <w:r>
              <w:rPr>
                <w:rFonts w:ascii="Times New Roman"/>
                <w:b w:val="false"/>
                <w:i w:val="false"/>
                <w:color w:val="000000"/>
                <w:sz w:val="20"/>
              </w:rPr>
              <w:t>
</w:t>
            </w:r>
            <w:r>
              <w:rPr>
                <w:rFonts w:ascii="Times New Roman"/>
                <w:b w:val="false"/>
                <w:i w:val="false"/>
                <w:color w:val="000000"/>
                <w:sz w:val="20"/>
              </w:rPr>
              <w:t>за какие</w:t>
            </w:r>
            <w:r>
              <w:br/>
            </w:r>
            <w:r>
              <w:rPr>
                <w:rFonts w:ascii="Times New Roman"/>
                <w:b w:val="false"/>
                <w:i w:val="false"/>
                <w:color w:val="000000"/>
                <w:sz w:val="20"/>
              </w:rPr>
              <w:t>
</w:t>
            </w:r>
            <w:r>
              <w:rPr>
                <w:rFonts w:ascii="Times New Roman"/>
                <w:b w:val="false"/>
                <w:i w:val="false"/>
                <w:color w:val="000000"/>
                <w:sz w:val="20"/>
              </w:rPr>
              <w:t>заслуги</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жазалар, бұйрыктың шығарылған күні, № </w:t>
            </w:r>
            <w:r>
              <w:br/>
            </w:r>
            <w:r>
              <w:rPr>
                <w:rFonts w:ascii="Times New Roman"/>
                <w:b w:val="false"/>
                <w:i w:val="false"/>
                <w:color w:val="000000"/>
                <w:sz w:val="20"/>
              </w:rPr>
              <w:t>
</w:t>
            </w:r>
            <w:r>
              <w:rPr>
                <w:rFonts w:ascii="Times New Roman"/>
                <w:b w:val="false"/>
                <w:i w:val="false"/>
                <w:color w:val="000000"/>
                <w:sz w:val="20"/>
              </w:rPr>
              <w:t>Дисциплинарные взыскания, № ___ и дата приказа</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теріс</w:t>
            </w:r>
            <w:r>
              <w:br/>
            </w:r>
            <w:r>
              <w:rPr>
                <w:rFonts w:ascii="Times New Roman"/>
                <w:b w:val="false"/>
                <w:i w:val="false"/>
                <w:color w:val="000000"/>
                <w:sz w:val="20"/>
              </w:rPr>
              <w:t>
</w:t>
            </w:r>
            <w:r>
              <w:rPr>
                <w:rFonts w:ascii="Times New Roman"/>
                <w:b w:val="false"/>
                <w:i w:val="false"/>
                <w:color w:val="000000"/>
                <w:sz w:val="20"/>
              </w:rPr>
              <w:t>қылықтың кысқаша</w:t>
            </w:r>
            <w:r>
              <w:br/>
            </w:r>
            <w:r>
              <w:rPr>
                <w:rFonts w:ascii="Times New Roman"/>
                <w:b w:val="false"/>
                <w:i w:val="false"/>
                <w:color w:val="000000"/>
                <w:sz w:val="20"/>
              </w:rPr>
              <w:t>
</w:t>
            </w:r>
            <w:r>
              <w:rPr>
                <w:rFonts w:ascii="Times New Roman"/>
                <w:b w:val="false"/>
                <w:i w:val="false"/>
                <w:color w:val="000000"/>
                <w:sz w:val="20"/>
              </w:rPr>
              <w:t>мазмұны</w:t>
            </w:r>
            <w:r>
              <w:br/>
            </w:r>
            <w:r>
              <w:rPr>
                <w:rFonts w:ascii="Times New Roman"/>
                <w:b w:val="false"/>
                <w:i w:val="false"/>
                <w:color w:val="000000"/>
                <w:sz w:val="20"/>
              </w:rPr>
              <w:t>
</w:t>
            </w:r>
            <w:r>
              <w:rPr>
                <w:rFonts w:ascii="Times New Roman"/>
                <w:b w:val="false"/>
                <w:i w:val="false"/>
                <w:color w:val="000000"/>
                <w:sz w:val="20"/>
              </w:rPr>
              <w:t>краткое содержание</w:t>
            </w:r>
            <w:r>
              <w:br/>
            </w:r>
            <w:r>
              <w:rPr>
                <w:rFonts w:ascii="Times New Roman"/>
                <w:b w:val="false"/>
                <w:i w:val="false"/>
                <w:color w:val="000000"/>
                <w:sz w:val="20"/>
              </w:rPr>
              <w:t>
</w:t>
            </w:r>
            <w:r>
              <w:rPr>
                <w:rFonts w:ascii="Times New Roman"/>
                <w:b w:val="false"/>
                <w:i w:val="false"/>
                <w:color w:val="000000"/>
                <w:sz w:val="20"/>
              </w:rPr>
              <w:t>дисциплинарного</w:t>
            </w:r>
            <w:r>
              <w:br/>
            </w:r>
            <w:r>
              <w:rPr>
                <w:rFonts w:ascii="Times New Roman"/>
                <w:b w:val="false"/>
                <w:i w:val="false"/>
                <w:color w:val="000000"/>
                <w:sz w:val="20"/>
              </w:rPr>
              <w:t>
</w:t>
            </w:r>
            <w:r>
              <w:rPr>
                <w:rFonts w:ascii="Times New Roman"/>
                <w:b w:val="false"/>
                <w:i w:val="false"/>
                <w:color w:val="000000"/>
                <w:sz w:val="20"/>
              </w:rPr>
              <w:t>проступка</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жазаны алу туралы бұйрыктың</w:t>
            </w:r>
            <w:r>
              <w:br/>
            </w:r>
            <w:r>
              <w:rPr>
                <w:rFonts w:ascii="Times New Roman"/>
                <w:b w:val="false"/>
                <w:i w:val="false"/>
                <w:color w:val="000000"/>
                <w:sz w:val="20"/>
              </w:rPr>
              <w:t>
</w:t>
            </w:r>
            <w:r>
              <w:rPr>
                <w:rFonts w:ascii="Times New Roman"/>
                <w:b w:val="false"/>
                <w:i w:val="false"/>
                <w:color w:val="000000"/>
                <w:sz w:val="20"/>
              </w:rPr>
              <w:t>шығарылған күні, № ___</w:t>
            </w:r>
            <w:r>
              <w:br/>
            </w:r>
            <w:r>
              <w:rPr>
                <w:rFonts w:ascii="Times New Roman"/>
                <w:b w:val="false"/>
                <w:i w:val="false"/>
                <w:color w:val="000000"/>
                <w:sz w:val="20"/>
              </w:rPr>
              <w:t>
</w:t>
            </w:r>
            <w:r>
              <w:rPr>
                <w:rFonts w:ascii="Times New Roman"/>
                <w:b w:val="false"/>
                <w:i w:val="false"/>
                <w:color w:val="000000"/>
                <w:sz w:val="20"/>
              </w:rPr>
              <w:t>№ ___ и дата приказа о снятии</w:t>
            </w:r>
            <w:r>
              <w:br/>
            </w:r>
            <w:r>
              <w:rPr>
                <w:rFonts w:ascii="Times New Roman"/>
                <w:b w:val="false"/>
                <w:i w:val="false"/>
                <w:color w:val="000000"/>
                <w:sz w:val="20"/>
              </w:rPr>
              <w:t>
</w:t>
            </w:r>
            <w:r>
              <w:rPr>
                <w:rFonts w:ascii="Times New Roman"/>
                <w:b w:val="false"/>
                <w:i w:val="false"/>
                <w:color w:val="000000"/>
                <w:sz w:val="20"/>
              </w:rPr>
              <w:t>дисциплинарного взыскания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әкімшілік, сыбайлас жемқорлық</w:t>
            </w:r>
            <w:r>
              <w:br/>
            </w:r>
            <w:r>
              <w:rPr>
                <w:rFonts w:ascii="Times New Roman"/>
                <w:b w:val="false"/>
                <w:i w:val="false"/>
                <w:color w:val="000000"/>
                <w:sz w:val="20"/>
              </w:rPr>
              <w:t>
</w:t>
            </w:r>
            <w:r>
              <w:rPr>
                <w:rFonts w:ascii="Times New Roman"/>
                <w:b w:val="false"/>
                <w:i w:val="false"/>
                <w:color w:val="000000"/>
                <w:sz w:val="20"/>
              </w:rPr>
              <w:t>үшін жауапкершілікке тартылды</w:t>
            </w:r>
            <w:r>
              <w:br/>
            </w:r>
            <w:r>
              <w:rPr>
                <w:rFonts w:ascii="Times New Roman"/>
                <w:b w:val="false"/>
                <w:i w:val="false"/>
                <w:color w:val="000000"/>
                <w:sz w:val="20"/>
              </w:rPr>
              <w:t>
</w:t>
            </w:r>
            <w:r>
              <w:rPr>
                <w:rFonts w:ascii="Times New Roman"/>
                <w:b w:val="false"/>
                <w:i w:val="false"/>
                <w:color w:val="000000"/>
                <w:sz w:val="20"/>
              </w:rPr>
              <w:t>Привлечен к уголовной, административной</w:t>
            </w:r>
            <w:r>
              <w:br/>
            </w:r>
            <w:r>
              <w:rPr>
                <w:rFonts w:ascii="Times New Roman"/>
                <w:b w:val="false"/>
                <w:i w:val="false"/>
                <w:color w:val="000000"/>
                <w:sz w:val="20"/>
              </w:rPr>
              <w:t>
</w:t>
            </w:r>
            <w:r>
              <w:rPr>
                <w:rFonts w:ascii="Times New Roman"/>
                <w:b w:val="false"/>
                <w:i w:val="false"/>
                <w:color w:val="000000"/>
                <w:sz w:val="20"/>
              </w:rPr>
              <w:t>ответственности за коррупцию</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шарасының түрі, қашан алынды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қауіп-қатер, дағдарыс</w:t>
            </w:r>
            <w:r>
              <w:br/>
            </w:r>
            <w:r>
              <w:rPr>
                <w:rFonts w:ascii="Times New Roman"/>
                <w:b w:val="false"/>
                <w:i w:val="false"/>
                <w:color w:val="000000"/>
                <w:sz w:val="20"/>
              </w:rPr>
              <w:t>
</w:t>
            </w:r>
            <w:r>
              <w:rPr>
                <w:rFonts w:ascii="Times New Roman"/>
                <w:b w:val="false"/>
                <w:i w:val="false"/>
                <w:color w:val="000000"/>
                <w:sz w:val="20"/>
              </w:rPr>
              <w:t>аймақтарында, жағымсыз климат</w:t>
            </w:r>
            <w:r>
              <w:br/>
            </w:r>
            <w:r>
              <w:rPr>
                <w:rFonts w:ascii="Times New Roman"/>
                <w:b w:val="false"/>
                <w:i w:val="false"/>
                <w:color w:val="000000"/>
                <w:sz w:val="20"/>
              </w:rPr>
              <w:t>
</w:t>
            </w:r>
            <w:r>
              <w:rPr>
                <w:rFonts w:ascii="Times New Roman"/>
                <w:b w:val="false"/>
                <w:i w:val="false"/>
                <w:color w:val="000000"/>
                <w:sz w:val="20"/>
              </w:rPr>
              <w:t>жағдайларында қызмет етуі</w:t>
            </w:r>
            <w:r>
              <w:br/>
            </w:r>
            <w:r>
              <w:rPr>
                <w:rFonts w:ascii="Times New Roman"/>
                <w:b w:val="false"/>
                <w:i w:val="false"/>
                <w:color w:val="000000"/>
                <w:sz w:val="20"/>
              </w:rPr>
              <w:t>
</w:t>
            </w:r>
            <w:r>
              <w:rPr>
                <w:rFonts w:ascii="Times New Roman"/>
                <w:b w:val="false"/>
                <w:i w:val="false"/>
                <w:color w:val="000000"/>
                <w:sz w:val="20"/>
              </w:rPr>
              <w:t>Служба в зонах экологического бедствия, в</w:t>
            </w:r>
            <w:r>
              <w:br/>
            </w:r>
            <w:r>
              <w:rPr>
                <w:rFonts w:ascii="Times New Roman"/>
                <w:b w:val="false"/>
                <w:i w:val="false"/>
                <w:color w:val="000000"/>
                <w:sz w:val="20"/>
              </w:rPr>
              <w:t>
</w:t>
            </w:r>
            <w:r>
              <w:rPr>
                <w:rFonts w:ascii="Times New Roman"/>
                <w:b w:val="false"/>
                <w:i w:val="false"/>
                <w:color w:val="000000"/>
                <w:sz w:val="20"/>
              </w:rPr>
              <w:t>регионах с неблагоприятными</w:t>
            </w:r>
            <w:r>
              <w:br/>
            </w:r>
            <w:r>
              <w:rPr>
                <w:rFonts w:ascii="Times New Roman"/>
                <w:b w:val="false"/>
                <w:i w:val="false"/>
                <w:color w:val="000000"/>
                <w:sz w:val="20"/>
              </w:rPr>
              <w:t>
</w:t>
            </w:r>
            <w:r>
              <w:rPr>
                <w:rFonts w:ascii="Times New Roman"/>
                <w:b w:val="false"/>
                <w:i w:val="false"/>
                <w:color w:val="000000"/>
                <w:sz w:val="20"/>
              </w:rPr>
              <w:t>климатическими условиями: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дәрежесін көрсете отырып ӘДК</w:t>
            </w:r>
            <w:r>
              <w:br/>
            </w:r>
            <w:r>
              <w:rPr>
                <w:rFonts w:ascii="Times New Roman"/>
                <w:b w:val="false"/>
                <w:i w:val="false"/>
                <w:color w:val="000000"/>
                <w:sz w:val="20"/>
              </w:rPr>
              <w:t>
</w:t>
            </w:r>
            <w:r>
              <w:rPr>
                <w:rFonts w:ascii="Times New Roman"/>
                <w:b w:val="false"/>
                <w:i w:val="false"/>
                <w:color w:val="000000"/>
                <w:sz w:val="20"/>
              </w:rPr>
              <w:t>қорытындысы:</w:t>
            </w:r>
            <w:r>
              <w:br/>
            </w:r>
            <w:r>
              <w:rPr>
                <w:rFonts w:ascii="Times New Roman"/>
                <w:b w:val="false"/>
                <w:i w:val="false"/>
                <w:color w:val="000000"/>
                <w:sz w:val="20"/>
              </w:rPr>
              <w:t>
</w:t>
            </w:r>
            <w:r>
              <w:rPr>
                <w:rFonts w:ascii="Times New Roman"/>
                <w:b w:val="false"/>
                <w:i w:val="false"/>
                <w:color w:val="000000"/>
                <w:sz w:val="20"/>
              </w:rPr>
              <w:t>Заключение ВВК с указанием степени</w:t>
            </w:r>
            <w:r>
              <w:br/>
            </w:r>
            <w:r>
              <w:rPr>
                <w:rFonts w:ascii="Times New Roman"/>
                <w:b w:val="false"/>
                <w:i w:val="false"/>
                <w:color w:val="000000"/>
                <w:sz w:val="20"/>
              </w:rPr>
              <w:t>
</w:t>
            </w:r>
            <w:r>
              <w:rPr>
                <w:rFonts w:ascii="Times New Roman"/>
                <w:b w:val="false"/>
                <w:i w:val="false"/>
                <w:color w:val="000000"/>
                <w:sz w:val="20"/>
              </w:rPr>
              <w:t>годности:</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диспансерлеу нәтижелері, қан тобы _____; резус _____</w:t>
            </w:r>
            <w:r>
              <w:br/>
            </w:r>
            <w:r>
              <w:rPr>
                <w:rFonts w:ascii="Times New Roman"/>
                <w:b w:val="false"/>
                <w:i w:val="false"/>
                <w:color w:val="000000"/>
                <w:sz w:val="20"/>
              </w:rPr>
              <w:t>
</w:t>
            </w:r>
            <w:r>
              <w:rPr>
                <w:rFonts w:ascii="Times New Roman"/>
                <w:b w:val="false"/>
                <w:i w:val="false"/>
                <w:color w:val="000000"/>
                <w:sz w:val="20"/>
              </w:rPr>
              <w:t>Результаты ежегодной диспансеризации, группа крови _____;  резус  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Сүйікті ісі:</w:t>
            </w:r>
            <w:r>
              <w:br/>
            </w:r>
            <w:r>
              <w:rPr>
                <w:rFonts w:ascii="Times New Roman"/>
                <w:b w:val="false"/>
                <w:i w:val="false"/>
                <w:color w:val="000000"/>
                <w:sz w:val="20"/>
              </w:rPr>
              <w:t>
</w:t>
            </w:r>
            <w:r>
              <w:rPr>
                <w:rFonts w:ascii="Times New Roman"/>
                <w:b w:val="false"/>
                <w:i w:val="false"/>
                <w:color w:val="000000"/>
                <w:sz w:val="20"/>
              </w:rPr>
              <w:t>Хобби: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жауап беруші болып табылады:</w:t>
            </w:r>
            <w:r>
              <w:br/>
            </w:r>
            <w:r>
              <w:rPr>
                <w:rFonts w:ascii="Times New Roman"/>
                <w:b w:val="false"/>
                <w:i w:val="false"/>
                <w:color w:val="000000"/>
                <w:sz w:val="20"/>
              </w:rPr>
              <w:t>
</w:t>
            </w:r>
            <w:r>
              <w:rPr>
                <w:rFonts w:ascii="Times New Roman"/>
                <w:b w:val="false"/>
                <w:i w:val="false"/>
                <w:color w:val="000000"/>
                <w:sz w:val="20"/>
              </w:rPr>
              <w:t>Является гражданским ответчиком: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қағазды толтырған сәттегі отбасылық жағдайы (алимент төлеу):</w:t>
            </w:r>
            <w:r>
              <w:br/>
            </w:r>
            <w:r>
              <w:rPr>
                <w:rFonts w:ascii="Times New Roman"/>
                <w:b w:val="false"/>
                <w:i w:val="false"/>
                <w:color w:val="000000"/>
                <w:sz w:val="20"/>
              </w:rPr>
              <w:t>
</w:t>
            </w:r>
            <w:r>
              <w:rPr>
                <w:rFonts w:ascii="Times New Roman"/>
                <w:b w:val="false"/>
                <w:i w:val="false"/>
                <w:color w:val="000000"/>
                <w:sz w:val="20"/>
              </w:rPr>
              <w:t>Семейное положение на момент заполнения личного листка (уплата алиментов):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 жері, елі,</w:t>
            </w:r>
            <w:r>
              <w:br/>
            </w:r>
            <w:r>
              <w:rPr>
                <w:rFonts w:ascii="Times New Roman"/>
                <w:b w:val="false"/>
                <w:i w:val="false"/>
                <w:color w:val="000000"/>
                <w:sz w:val="20"/>
              </w:rPr>
              <w:t>
</w:t>
            </w:r>
            <w:r>
              <w:rPr>
                <w:rFonts w:ascii="Times New Roman"/>
                <w:b w:val="false"/>
                <w:i w:val="false"/>
                <w:color w:val="000000"/>
                <w:sz w:val="20"/>
              </w:rPr>
              <w:t>тұрғылықты мекенжайы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елдерде тұратын жақын туыстары:</w:t>
            </w:r>
            <w:r>
              <w:br/>
            </w:r>
            <w:r>
              <w:rPr>
                <w:rFonts w:ascii="Times New Roman"/>
                <w:b w:val="false"/>
                <w:i w:val="false"/>
                <w:color w:val="000000"/>
                <w:sz w:val="20"/>
              </w:rPr>
              <w:t>
</w:t>
            </w:r>
            <w:r>
              <w:rPr>
                <w:rFonts w:ascii="Times New Roman"/>
                <w:b w:val="false"/>
                <w:i w:val="false"/>
                <w:color w:val="000000"/>
                <w:sz w:val="20"/>
              </w:rPr>
              <w:t>Близкие родственники, проживающие за границей: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r>
              <w:br/>
            </w:r>
            <w:r>
              <w:rPr>
                <w:rFonts w:ascii="Times New Roman"/>
                <w:b w:val="false"/>
                <w:i w:val="false"/>
                <w:color w:val="000000"/>
                <w:sz w:val="20"/>
              </w:rPr>
              <w:t>
</w:t>
            </w:r>
            <w:r>
              <w:rPr>
                <w:rFonts w:ascii="Times New Roman"/>
                <w:b w:val="false"/>
                <w:i w:val="false"/>
                <w:color w:val="000000"/>
                <w:sz w:val="20"/>
              </w:rPr>
              <w:t>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 туған жылы, жері, елі,</w:t>
            </w:r>
            <w:r>
              <w:br/>
            </w:r>
            <w:r>
              <w:rPr>
                <w:rFonts w:ascii="Times New Roman"/>
                <w:b w:val="false"/>
                <w:i w:val="false"/>
                <w:color w:val="000000"/>
                <w:sz w:val="20"/>
              </w:rPr>
              <w:t>
</w:t>
            </w:r>
            <w:r>
              <w:rPr>
                <w:rFonts w:ascii="Times New Roman"/>
                <w:b w:val="false"/>
                <w:i w:val="false"/>
                <w:color w:val="000000"/>
                <w:sz w:val="20"/>
              </w:rPr>
              <w:t>тұрғылықты мекенжайы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үймен қамтамасыз етілуі, тұрып жатқан үйдің мәртебесі, қайда,:</w:t>
            </w:r>
            <w:r>
              <w:br/>
            </w:r>
            <w:r>
              <w:rPr>
                <w:rFonts w:ascii="Times New Roman"/>
                <w:b w:val="false"/>
                <w:i w:val="false"/>
                <w:color w:val="000000"/>
                <w:sz w:val="20"/>
              </w:rPr>
              <w:t>
</w:t>
            </w:r>
            <w:r>
              <w:rPr>
                <w:rFonts w:ascii="Times New Roman"/>
                <w:b w:val="false"/>
                <w:i w:val="false"/>
                <w:color w:val="000000"/>
                <w:sz w:val="20"/>
              </w:rPr>
              <w:t>Обеспеченность жильем, статус занимаемого жилья, где: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Биометриялық деректері: бойы ____ см, салмағы ____ кг</w:t>
            </w:r>
            <w:r>
              <w:br/>
            </w:r>
            <w:r>
              <w:rPr>
                <w:rFonts w:ascii="Times New Roman"/>
                <w:b w:val="false"/>
                <w:i w:val="false"/>
                <w:color w:val="000000"/>
                <w:sz w:val="20"/>
              </w:rPr>
              <w:t>
</w:t>
            </w:r>
            <w:r>
              <w:rPr>
                <w:rFonts w:ascii="Times New Roman"/>
                <w:b w:val="false"/>
                <w:i w:val="false"/>
                <w:color w:val="000000"/>
                <w:sz w:val="20"/>
              </w:rPr>
              <w:t>Биометрические данные: рост ____ см, вес ___ кг.</w:t>
            </w:r>
            <w:r>
              <w:br/>
            </w:r>
            <w:r>
              <w:rPr>
                <w:rFonts w:ascii="Times New Roman"/>
                <w:b w:val="false"/>
                <w:i w:val="false"/>
                <w:color w:val="000000"/>
                <w:sz w:val="20"/>
              </w:rPr>
              <w:t>
</w:t>
            </w:r>
            <w:r>
              <w:rPr>
                <w:rFonts w:ascii="Times New Roman"/>
                <w:b w:val="false"/>
                <w:i w:val="false"/>
                <w:color w:val="000000"/>
                <w:sz w:val="20"/>
              </w:rPr>
              <w:t>Мөлшерлері: киімі ____, бас киімі ____, газ тұмшасы ____, аяқ киімі ____</w:t>
            </w:r>
            <w:r>
              <w:br/>
            </w:r>
            <w:r>
              <w:rPr>
                <w:rFonts w:ascii="Times New Roman"/>
                <w:b w:val="false"/>
                <w:i w:val="false"/>
                <w:color w:val="000000"/>
                <w:sz w:val="20"/>
              </w:rPr>
              <w:t>
</w:t>
            </w:r>
            <w:r>
              <w:rPr>
                <w:rFonts w:ascii="Times New Roman"/>
                <w:b w:val="false"/>
                <w:i w:val="false"/>
                <w:color w:val="000000"/>
                <w:sz w:val="20"/>
              </w:rPr>
              <w:t>Размеры: одежды ____, головного убора ____,  противогаза _____, обуви ____ .</w:t>
            </w:r>
          </w:p>
        </w:tc>
      </w:tr>
    </w:tbl>
    <w:p>
      <w:pPr>
        <w:spacing w:after="0"/>
        <w:ind w:left="0"/>
        <w:jc w:val="both"/>
      </w:pPr>
      <w:r>
        <w:rPr>
          <w:rFonts w:ascii="Times New Roman"/>
          <w:b w:val="false"/>
          <w:i w:val="false"/>
          <w:color w:val="000000"/>
          <w:sz w:val="28"/>
        </w:rPr>
        <w:t>Үй мекенжайы:</w:t>
      </w:r>
      <w:r>
        <w:br/>
      </w:r>
      <w:r>
        <w:rPr>
          <w:rFonts w:ascii="Times New Roman"/>
          <w:b w:val="false"/>
          <w:i w:val="false"/>
          <w:color w:val="000000"/>
          <w:sz w:val="28"/>
        </w:rPr>
        <w:t>
Домашний адрес:</w:t>
      </w:r>
      <w:r>
        <w:br/>
      </w:r>
      <w:r>
        <w:rPr>
          <w:rFonts w:ascii="Times New Roman"/>
          <w:b w:val="false"/>
          <w:i w:val="false"/>
          <w:color w:val="000000"/>
          <w:sz w:val="28"/>
        </w:rPr>
        <w:t>
Тіркелген жері:</w:t>
      </w:r>
      <w:r>
        <w:br/>
      </w:r>
      <w:r>
        <w:rPr>
          <w:rFonts w:ascii="Times New Roman"/>
          <w:b w:val="false"/>
          <w:i w:val="false"/>
          <w:color w:val="000000"/>
          <w:sz w:val="28"/>
        </w:rPr>
        <w:t>
Тұратын жері:</w:t>
      </w:r>
      <w:r>
        <w:br/>
      </w:r>
      <w:r>
        <w:rPr>
          <w:rFonts w:ascii="Times New Roman"/>
          <w:b w:val="false"/>
          <w:i w:val="false"/>
          <w:color w:val="000000"/>
          <w:sz w:val="28"/>
        </w:rPr>
        <w:t>
Место прописки: _____________________;</w:t>
      </w:r>
      <w:r>
        <w:br/>
      </w:r>
      <w:r>
        <w:rPr>
          <w:rFonts w:ascii="Times New Roman"/>
          <w:b w:val="false"/>
          <w:i w:val="false"/>
          <w:color w:val="000000"/>
          <w:sz w:val="28"/>
        </w:rPr>
        <w:t>
Место проживания: ___________________</w:t>
      </w:r>
      <w:r>
        <w:br/>
      </w:r>
      <w:r>
        <w:rPr>
          <w:rFonts w:ascii="Times New Roman"/>
          <w:b w:val="false"/>
          <w:i w:val="false"/>
          <w:color w:val="000000"/>
          <w:sz w:val="28"/>
        </w:rPr>
        <w:t>
Телефоны: ұялы, қызметтік, үй, байланыс ______________________</w:t>
      </w:r>
      <w:r>
        <w:br/>
      </w:r>
      <w:r>
        <w:rPr>
          <w:rFonts w:ascii="Times New Roman"/>
          <w:b w:val="false"/>
          <w:i w:val="false"/>
          <w:color w:val="000000"/>
          <w:sz w:val="28"/>
        </w:rPr>
        <w:t>
Телефон: мобильный, служебный, домашний, контактный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05" w:id="2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4-қосымша         </w:t>
      </w:r>
    </w:p>
    <w:bookmarkEnd w:id="257"/>
    <w:p>
      <w:pPr>
        <w:spacing w:after="0"/>
        <w:ind w:left="0"/>
        <w:jc w:val="both"/>
      </w:pPr>
      <w:r>
        <w:rPr>
          <w:rFonts w:ascii="Times New Roman"/>
          <w:b w:val="false"/>
          <w:i w:val="false"/>
          <w:color w:val="000000"/>
          <w:sz w:val="28"/>
        </w:rPr>
        <w:t>Нысан</w:t>
      </w:r>
    </w:p>
    <w:bookmarkStart w:name="z906" w:id="258"/>
    <w:p>
      <w:pPr>
        <w:spacing w:after="0"/>
        <w:ind w:left="0"/>
        <w:jc w:val="left"/>
      </w:pPr>
      <w:r>
        <w:rPr>
          <w:rFonts w:ascii="Times New Roman"/>
          <w:b/>
          <w:i w:val="false"/>
          <w:color w:val="000000"/>
        </w:rPr>
        <w:t xml:space="preserve"> 
ӨМІРБАЯН</w:t>
      </w:r>
      <w:r>
        <w:br/>
      </w:r>
      <w:r>
        <w:rPr>
          <w:rFonts w:ascii="Times New Roman"/>
          <w:b/>
          <w:i w:val="false"/>
          <w:color w:val="000000"/>
        </w:rPr>
        <w:t>
АВТОБИОГРАФИЯ</w:t>
      </w:r>
    </w:p>
    <w:bookmarkEnd w:id="258"/>
    <w:p>
      <w:pPr>
        <w:spacing w:after="0"/>
        <w:ind w:left="0"/>
        <w:jc w:val="both"/>
      </w:pPr>
      <w:r>
        <w:rPr>
          <w:rFonts w:ascii="Times New Roman"/>
          <w:b w:val="false"/>
          <w:i w:val="false"/>
          <w:color w:val="000000"/>
          <w:sz w:val="28"/>
        </w:rPr>
        <w:t>      Өз қолымен, еркін түрде, мынадай мәліметтерді міндетті түрде көрсете отырып жазылады: тегі, аты, әкесінің аты, туған күні мен жері, ұлты, оқу орнының атауын, қай жылы түскенін (аяқтағанын) көрсете отырып, білімі және мамандығы, қашаннан бастап жұмыс істей бастағаны, кім болып, қашан және қайда жұмыс істегені, жұмыс істеген кәсіпорынның және мекеменің толық атауы мен мекенжайы, бір жұмыстан басқа жұмысқа ауысу себептері көрсетілсін; Қарулы күштердегі қызметке қашан және оны кім қабылдады, қашан және кім болып қызмет өткерді, әскери бөлімнің нөмірі, олардың қандай әскери округ құрамына кіретіні көрсетілсін. Отбасы жағдайы, қашан некеге тұрды. Жұбайының (зайыбының) тегі, аты, әкесінің аты, туған жылы, туған жері мен ұлты, егер екінші рет некеге тұрса, жұбайының қыз кезіндегі тегі, бірінші жұбайы (зайыбы) туралы мәлімет, ажырасу себептері көрсетілсін. Басқа жақын туыстар: Сіздің және сіздің жұбайыңыздың (зайыбыңыздың) әкесі, шешесі, туған апалары, қарындастары мен сіңлілері, ағалары мен інілері, балалары, олардың туған жылы, туған жері, ұлты, партиялылығы, жұмыс орыны және тұрғылықты жерінің мекенжайы (егер ата-анасы зейнеткер болса, соңғы жұмыс орны мен лауазымы көрсетілсін). Туыстарыңыздан біреу Қарулы күштерде қызмет өткере ме (бөлімнің мекенжайы мен нөмірі, қандай әскери округ құрамына кіретіні көрсетілсін). Сіз, сіздің жұбайыңыз (зайыбыңыз) немесе Сіздің туыстарыңыз шет елде болдыңыздар ма (қайда, қашан және не мақсатта), сізде, сіздің жұбайыңызда (зайыбыңызда) шет елде тұратын немесе бұрын тұрған туыстар бар ма. Сіздің туыстарыңыздың және жұбайыңыздың (зайыбыңыздың) туыстарының бірі шет елдік азаматтықта немесе бодандықта тұрды ма: сіз, сіздің жұбайыңыз (зайыбыңыз) немесе туыстарыңыз олармен қашан кездестіңіздер, хат алмастыңыздар. Сіз, сіздің жұбайыңыз (зайыбыңыз) және туыстарыңыз қылмыстық жауапкершілікке тартылған ба (қашан, не үшін).</w:t>
      </w:r>
      <w:r>
        <w:br/>
      </w:r>
      <w:r>
        <w:rPr>
          <w:rFonts w:ascii="Times New Roman"/>
          <w:b w:val="false"/>
          <w:i w:val="false"/>
          <w:color w:val="000000"/>
          <w:sz w:val="28"/>
        </w:rPr>
        <w:t>
      Пишется собственноручно и произвольно с обязательным указанием следующих сведений: фамилия, имя, отчество, дата и место рождения, национальность, образования с указанием года поступления (окончания), наименования учебного заведения и специальности; с какого времени начали работать, кем, где, когда, указать адреса всех предприятий и учреждений, где работал (а), причины переходов. Когда и кем призывался на службу в Вооруженные Силы, где и в качестве кого проходил службу, указать номер войсковых частей, состав каких военных округов они входили. Семейное положение, когда вступил (а) в брак. Фамилия, имя, отчество, год рождения, место рождения и национальность жены (мужа), девичья фамилия жены, если вступал (а) в брак вторично, указать сведения о первой жене (муже), причина развода. Другие ближайшие родственники: отец, мать, родные сестры и братья Ваши и Вашей жены (мужа), дети, года рождения, места рождения, их национальность, партийность, места работы и их адреса местожительства (если родители пенсионеры, указать место последней работы и должность). Служит ли кто из родственников в Вооруженных Силах (указать адрес и номер части, состав какого военного округа входит). Были ли Вы, Ваша жена (муж) или Ваши родственники за границей (где, когда, с какой целью), имеются ли у Вас, Вашей жены (мужа) родственники, проживающие за границей или которые ранее там проживали. Состоял ли кто из Ваших родственников и родственников жены (мужа) в иностранном гражданстве или подданстве: когда Вы, Ваша жена (муж) или родственники встречались с ними, вели переписку. Привлекались ли Вы, Ваша жена (муж) и родственники к уголовной ответственности (когда, за что).</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07" w:id="2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xml:space="preserve">
органдары қызметкерлерінің </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5-қосымша         </w:t>
      </w:r>
    </w:p>
    <w:bookmarkEnd w:id="259"/>
    <w:p>
      <w:pPr>
        <w:spacing w:after="0"/>
        <w:ind w:left="0"/>
        <w:jc w:val="both"/>
      </w:pPr>
      <w:r>
        <w:rPr>
          <w:rFonts w:ascii="Times New Roman"/>
          <w:b w:val="false"/>
          <w:i w:val="false"/>
          <w:color w:val="000000"/>
          <w:sz w:val="28"/>
        </w:rPr>
        <w:t>Нысан</w:t>
      </w:r>
    </w:p>
    <w:bookmarkStart w:name="z908" w:id="260"/>
    <w:p>
      <w:pPr>
        <w:spacing w:after="0"/>
        <w:ind w:left="0"/>
        <w:jc w:val="left"/>
      </w:pPr>
      <w:r>
        <w:rPr>
          <w:rFonts w:ascii="Times New Roman"/>
          <w:b/>
          <w:i w:val="false"/>
          <w:color w:val="000000"/>
        </w:rPr>
        <w:t xml:space="preserve"> 
ЖУРНАЛ</w:t>
      </w:r>
      <w:r>
        <w:br/>
      </w:r>
      <w:r>
        <w:rPr>
          <w:rFonts w:ascii="Times New Roman"/>
          <w:b/>
          <w:i w:val="false"/>
          <w:color w:val="000000"/>
        </w:rPr>
        <w:t>
Жеке істерді есепке алу (учета личных дел)</w:t>
      </w:r>
    </w:p>
    <w:bookmarkEnd w:id="26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Төтенше жағдайлар органы мен бөлімше атауы</w:t>
      </w:r>
      <w:r>
        <w:br/>
      </w:r>
      <w:r>
        <w:rPr>
          <w:rFonts w:ascii="Times New Roman"/>
          <w:b w:val="false"/>
          <w:i w:val="false"/>
          <w:color w:val="000000"/>
          <w:sz w:val="28"/>
        </w:rPr>
        <w:t>
(название органа или  подразделения  по чрезвычайным ситуациям)</w:t>
      </w:r>
    </w:p>
    <w:p>
      <w:pPr>
        <w:spacing w:after="0"/>
        <w:ind w:left="0"/>
        <w:jc w:val="both"/>
      </w:pPr>
      <w:r>
        <w:rPr>
          <w:rFonts w:ascii="Times New Roman"/>
          <w:b w:val="false"/>
          <w:i w:val="false"/>
          <w:color w:val="000000"/>
          <w:sz w:val="28"/>
        </w:rPr>
        <w:t xml:space="preserve">Басталды (начат)      ж.  «..    »............ </w:t>
      </w:r>
      <w:r>
        <w:br/>
      </w:r>
      <w:r>
        <w:rPr>
          <w:rFonts w:ascii="Times New Roman"/>
          <w:b w:val="false"/>
          <w:i w:val="false"/>
          <w:color w:val="000000"/>
          <w:sz w:val="28"/>
        </w:rPr>
        <w:t xml:space="preserve">
Аяқталды (окончен)    ж.  «..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6133"/>
        <w:gridCol w:w="1773"/>
        <w:gridCol w:w="3053"/>
      </w:tblGrid>
      <w:tr>
        <w:trPr>
          <w:trHeight w:val="79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 нөмірі (номер личного дела)</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(фамилия, имя, отчество)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күні (дата поступления)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алу туралы белгі (отметка о снятии с учета)</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9" w:id="2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6-қосымша          </w:t>
      </w:r>
    </w:p>
    <w:bookmarkEnd w:id="26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УТВЕРЖДАЮ       </w:t>
      </w:r>
      <w:r>
        <w:br/>
      </w:r>
      <w:r>
        <w:rPr>
          <w:rFonts w:ascii="Times New Roman"/>
          <w:b w:val="false"/>
          <w:i w:val="false"/>
          <w:color w:val="000000"/>
          <w:sz w:val="28"/>
        </w:rPr>
        <w:t>
_________________________</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органының бастығы,   </w:t>
      </w:r>
      <w:r>
        <w:br/>
      </w:r>
      <w:r>
        <w:rPr>
          <w:rFonts w:ascii="Times New Roman"/>
          <w:b w:val="false"/>
          <w:i w:val="false"/>
          <w:color w:val="000000"/>
          <w:sz w:val="28"/>
        </w:rPr>
        <w:t xml:space="preserve">
әскери немесе арнайы  </w:t>
      </w:r>
      <w:r>
        <w:br/>
      </w:r>
      <w:r>
        <w:rPr>
          <w:rFonts w:ascii="Times New Roman"/>
          <w:b w:val="false"/>
          <w:i w:val="false"/>
          <w:color w:val="000000"/>
          <w:sz w:val="28"/>
        </w:rPr>
        <w:t xml:space="preserve">
атағы, қолы, А.Ә.Т.)  </w:t>
      </w:r>
      <w:r>
        <w:br/>
      </w:r>
      <w:r>
        <w:rPr>
          <w:rFonts w:ascii="Times New Roman"/>
          <w:b w:val="false"/>
          <w:i w:val="false"/>
          <w:color w:val="000000"/>
          <w:sz w:val="28"/>
        </w:rPr>
        <w:t>
(руководитель органа или</w:t>
      </w:r>
      <w:r>
        <w:br/>
      </w:r>
      <w:r>
        <w:rPr>
          <w:rFonts w:ascii="Times New Roman"/>
          <w:b w:val="false"/>
          <w:i w:val="false"/>
          <w:color w:val="000000"/>
          <w:sz w:val="28"/>
        </w:rPr>
        <w:t xml:space="preserve">
подразделения по    </w:t>
      </w:r>
      <w:r>
        <w:br/>
      </w:r>
      <w:r>
        <w:rPr>
          <w:rFonts w:ascii="Times New Roman"/>
          <w:b w:val="false"/>
          <w:i w:val="false"/>
          <w:color w:val="000000"/>
          <w:sz w:val="28"/>
        </w:rPr>
        <w:t>
чрезвычайным ситуациям,</w:t>
      </w:r>
      <w:r>
        <w:br/>
      </w:r>
      <w:r>
        <w:rPr>
          <w:rFonts w:ascii="Times New Roman"/>
          <w:b w:val="false"/>
          <w:i w:val="false"/>
          <w:color w:val="000000"/>
          <w:sz w:val="28"/>
        </w:rPr>
        <w:t>
воинское или специальное</w:t>
      </w:r>
      <w:r>
        <w:br/>
      </w:r>
      <w:r>
        <w:rPr>
          <w:rFonts w:ascii="Times New Roman"/>
          <w:b w:val="false"/>
          <w:i w:val="false"/>
          <w:color w:val="000000"/>
          <w:sz w:val="28"/>
        </w:rPr>
        <w:t>
звание, подпись, Ф.И.О.)</w:t>
      </w:r>
    </w:p>
    <w:p>
      <w:pPr>
        <w:spacing w:after="0"/>
        <w:ind w:left="0"/>
        <w:jc w:val="both"/>
      </w:pPr>
      <w:r>
        <w:rPr>
          <w:rFonts w:ascii="Times New Roman"/>
          <w:b w:val="false"/>
          <w:i w:val="false"/>
          <w:color w:val="000000"/>
          <w:sz w:val="28"/>
        </w:rPr>
        <w:t xml:space="preserve">20    жылғы             </w:t>
      </w:r>
      <w:r>
        <w:br/>
      </w:r>
      <w:r>
        <w:rPr>
          <w:rFonts w:ascii="Times New Roman"/>
          <w:b w:val="false"/>
          <w:i w:val="false"/>
          <w:color w:val="000000"/>
          <w:sz w:val="28"/>
        </w:rPr>
        <w:t>
"...." .................</w:t>
      </w:r>
    </w:p>
    <w:bookmarkStart w:name="z910" w:id="262"/>
    <w:p>
      <w:pPr>
        <w:spacing w:after="0"/>
        <w:ind w:left="0"/>
        <w:jc w:val="left"/>
      </w:pPr>
      <w:r>
        <w:rPr>
          <w:rFonts w:ascii="Times New Roman"/>
          <w:b/>
          <w:i w:val="false"/>
          <w:color w:val="000000"/>
        </w:rPr>
        <w:t xml:space="preserve"> 
Жеке істердің бар-жоғын және жай-күйін тексеру</w:t>
      </w:r>
      <w:r>
        <w:br/>
      </w:r>
      <w:r>
        <w:rPr>
          <w:rFonts w:ascii="Times New Roman"/>
          <w:b/>
          <w:i w:val="false"/>
          <w:color w:val="000000"/>
        </w:rPr>
        <w:t>
АКТІСІ</w:t>
      </w:r>
      <w:r>
        <w:br/>
      </w:r>
      <w:r>
        <w:rPr>
          <w:rFonts w:ascii="Times New Roman"/>
          <w:b/>
          <w:i w:val="false"/>
          <w:color w:val="000000"/>
        </w:rPr>
        <w:t>
(Акт проверки наличия и состояния личных дел)</w:t>
      </w:r>
    </w:p>
    <w:bookmarkEnd w:id="262"/>
    <w:p>
      <w:pPr>
        <w:spacing w:after="0"/>
        <w:ind w:left="0"/>
        <w:jc w:val="both"/>
      </w:pPr>
      <w:r>
        <w:rPr>
          <w:rFonts w:ascii="Times New Roman"/>
          <w:b w:val="false"/>
          <w:i w:val="false"/>
          <w:color w:val="000000"/>
          <w:sz w:val="28"/>
        </w:rPr>
        <w:t>_______________ № ______</w:t>
      </w:r>
    </w:p>
    <w:p>
      <w:pPr>
        <w:spacing w:after="0"/>
        <w:ind w:left="0"/>
        <w:jc w:val="both"/>
      </w:pPr>
      <w:r>
        <w:rPr>
          <w:rFonts w:ascii="Times New Roman"/>
          <w:b w:val="false"/>
          <w:i w:val="false"/>
          <w:color w:val="000000"/>
          <w:sz w:val="28"/>
        </w:rPr>
        <w:t>Мына құрамдағы</w:t>
      </w:r>
      <w:r>
        <w:br/>
      </w:r>
      <w:r>
        <w:rPr>
          <w:rFonts w:ascii="Times New Roman"/>
          <w:b w:val="false"/>
          <w:i w:val="false"/>
          <w:color w:val="000000"/>
          <w:sz w:val="28"/>
        </w:rPr>
        <w:t>
комиссия:</w:t>
      </w:r>
    </w:p>
    <w:p>
      <w:pPr>
        <w:spacing w:after="0"/>
        <w:ind w:left="0"/>
        <w:jc w:val="both"/>
      </w:pPr>
      <w:r>
        <w:rPr>
          <w:rFonts w:ascii="Times New Roman"/>
          <w:b w:val="false"/>
          <w:i w:val="false"/>
          <w:color w:val="000000"/>
          <w:sz w:val="28"/>
        </w:rPr>
        <w:t>(комиссией в составе)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сақтауда жатқан жеке істерге тексеру жүргізілді</w:t>
      </w:r>
      <w:r>
        <w:br/>
      </w:r>
      <w:r>
        <w:rPr>
          <w:rFonts w:ascii="Times New Roman"/>
          <w:b w:val="false"/>
          <w:i w:val="false"/>
          <w:color w:val="000000"/>
          <w:sz w:val="28"/>
        </w:rPr>
        <w:t>
(проведена ревизия личных дел, находящихся</w:t>
      </w:r>
      <w:r>
        <w:br/>
      </w:r>
      <w:r>
        <w:rPr>
          <w:rFonts w:ascii="Times New Roman"/>
          <w:b w:val="false"/>
          <w:i w:val="false"/>
          <w:color w:val="000000"/>
          <w:sz w:val="28"/>
        </w:rPr>
        <w:t>
на хранении в)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(төтенше жағдайлар органы немесе бөлімшелерінің кадр қызметі)</w:t>
      </w:r>
      <w:r>
        <w:br/>
      </w:r>
      <w:r>
        <w:rPr>
          <w:rFonts w:ascii="Times New Roman"/>
          <w:b w:val="false"/>
          <w:i w:val="false"/>
          <w:color w:val="000000"/>
          <w:sz w:val="28"/>
        </w:rPr>
        <w:t>
(кадровая служба органа или подразделения по чрезвычайным ситуациям)</w:t>
      </w:r>
    </w:p>
    <w:p>
      <w:pPr>
        <w:spacing w:after="0"/>
        <w:ind w:left="0"/>
        <w:jc w:val="both"/>
      </w:pPr>
      <w:r>
        <w:rPr>
          <w:rFonts w:ascii="Times New Roman"/>
          <w:b w:val="false"/>
          <w:i w:val="false"/>
          <w:color w:val="000000"/>
          <w:sz w:val="28"/>
        </w:rPr>
        <w:t>Тексеру анықтады:</w:t>
      </w:r>
      <w:r>
        <w:br/>
      </w:r>
      <w:r>
        <w:rPr>
          <w:rFonts w:ascii="Times New Roman"/>
          <w:b w:val="false"/>
          <w:i w:val="false"/>
          <w:color w:val="000000"/>
          <w:sz w:val="28"/>
        </w:rPr>
        <w:t>
(проверкой установлено)</w:t>
      </w:r>
    </w:p>
    <w:p>
      <w:pPr>
        <w:spacing w:after="0"/>
        <w:ind w:left="0"/>
        <w:jc w:val="both"/>
      </w:pPr>
      <w:r>
        <w:rPr>
          <w:rFonts w:ascii="Times New Roman"/>
          <w:b w:val="false"/>
          <w:i w:val="false"/>
          <w:color w:val="000000"/>
          <w:sz w:val="28"/>
        </w:rPr>
        <w:t>1. Есепке алуға</w:t>
      </w:r>
      <w:r>
        <w:br/>
      </w:r>
      <w:r>
        <w:rPr>
          <w:rFonts w:ascii="Times New Roman"/>
          <w:b w:val="false"/>
          <w:i w:val="false"/>
          <w:color w:val="000000"/>
          <w:sz w:val="28"/>
        </w:rPr>
        <w:t>
жатады</w:t>
      </w:r>
      <w:r>
        <w:br/>
      </w:r>
      <w:r>
        <w:rPr>
          <w:rFonts w:ascii="Times New Roman"/>
          <w:b w:val="false"/>
          <w:i w:val="false"/>
          <w:color w:val="000000"/>
          <w:sz w:val="28"/>
        </w:rPr>
        <w:t>
(подлежит учету) ________________________________________ жеке іс.</w:t>
      </w:r>
      <w:r>
        <w:br/>
      </w:r>
      <w:r>
        <w:rPr>
          <w:rFonts w:ascii="Times New Roman"/>
          <w:b w:val="false"/>
          <w:i w:val="false"/>
          <w:color w:val="000000"/>
          <w:sz w:val="28"/>
        </w:rPr>
        <w:t>
           (санмен және жазбаша) (цифрами и прописью)    личные дела)</w:t>
      </w:r>
    </w:p>
    <w:p>
      <w:pPr>
        <w:spacing w:after="0"/>
        <w:ind w:left="0"/>
        <w:jc w:val="both"/>
      </w:pPr>
      <w:r>
        <w:rPr>
          <w:rFonts w:ascii="Times New Roman"/>
          <w:b w:val="false"/>
          <w:i w:val="false"/>
          <w:color w:val="000000"/>
          <w:sz w:val="28"/>
        </w:rPr>
        <w:t>2. Есепке алу журналы</w:t>
      </w:r>
      <w:r>
        <w:br/>
      </w:r>
      <w:r>
        <w:rPr>
          <w:rFonts w:ascii="Times New Roman"/>
          <w:b w:val="false"/>
          <w:i w:val="false"/>
          <w:color w:val="000000"/>
          <w:sz w:val="28"/>
        </w:rPr>
        <w:t>
бойынша есепке</w:t>
      </w:r>
      <w:r>
        <w:br/>
      </w:r>
      <w:r>
        <w:rPr>
          <w:rFonts w:ascii="Times New Roman"/>
          <w:b w:val="false"/>
          <w:i w:val="false"/>
          <w:color w:val="000000"/>
          <w:sz w:val="28"/>
        </w:rPr>
        <w:t>
алынған (числится по</w:t>
      </w:r>
      <w:r>
        <w:br/>
      </w:r>
      <w:r>
        <w:rPr>
          <w:rFonts w:ascii="Times New Roman"/>
          <w:b w:val="false"/>
          <w:i w:val="false"/>
          <w:color w:val="000000"/>
          <w:sz w:val="28"/>
        </w:rPr>
        <w:t>
журналу учета) _________________________________________ жеке іс.</w:t>
      </w:r>
      <w:r>
        <w:br/>
      </w:r>
      <w:r>
        <w:rPr>
          <w:rFonts w:ascii="Times New Roman"/>
          <w:b w:val="false"/>
          <w:i w:val="false"/>
          <w:color w:val="000000"/>
          <w:sz w:val="28"/>
        </w:rPr>
        <w:t>
           (санмен және жазбаша) (цифрами и прописью)   (личные дела)</w:t>
      </w:r>
    </w:p>
    <w:p>
      <w:pPr>
        <w:spacing w:after="0"/>
        <w:ind w:left="0"/>
        <w:jc w:val="both"/>
      </w:pPr>
      <w:r>
        <w:rPr>
          <w:rFonts w:ascii="Times New Roman"/>
          <w:b w:val="false"/>
          <w:i w:val="false"/>
          <w:color w:val="000000"/>
          <w:sz w:val="28"/>
        </w:rPr>
        <w:t>3. қолда жоқ</w:t>
      </w:r>
      <w:r>
        <w:br/>
      </w:r>
      <w:r>
        <w:rPr>
          <w:rFonts w:ascii="Times New Roman"/>
          <w:b w:val="false"/>
          <w:i w:val="false"/>
          <w:color w:val="000000"/>
          <w:sz w:val="28"/>
        </w:rPr>
        <w:t>
(нет в</w:t>
      </w:r>
      <w:r>
        <w:br/>
      </w:r>
      <w:r>
        <w:rPr>
          <w:rFonts w:ascii="Times New Roman"/>
          <w:b w:val="false"/>
          <w:i w:val="false"/>
          <w:color w:val="000000"/>
          <w:sz w:val="28"/>
        </w:rPr>
        <w:t>
наличии)  ___________________________________  жеке іс.</w:t>
      </w:r>
      <w:r>
        <w:br/>
      </w:r>
      <w:r>
        <w:rPr>
          <w:rFonts w:ascii="Times New Roman"/>
          <w:b w:val="false"/>
          <w:i w:val="false"/>
          <w:color w:val="000000"/>
          <w:sz w:val="28"/>
        </w:rPr>
        <w:t>
   (санмен және жазбаша) (цифрами и прописью) (личные дела) ________</w:t>
      </w:r>
      <w:r>
        <w:br/>
      </w:r>
      <w:r>
        <w:rPr>
          <w:rFonts w:ascii="Times New Roman"/>
          <w:b w:val="false"/>
          <w:i w:val="false"/>
          <w:color w:val="000000"/>
          <w:sz w:val="28"/>
        </w:rPr>
        <w:t>
                                                        Жеке істің №</w:t>
      </w:r>
      <w:r>
        <w:br/>
      </w:r>
      <w:r>
        <w:rPr>
          <w:rFonts w:ascii="Times New Roman"/>
          <w:b w:val="false"/>
          <w:i w:val="false"/>
          <w:color w:val="000000"/>
          <w:sz w:val="28"/>
        </w:rPr>
        <w:t>
                                                           (№ дела)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оның ішінде</w:t>
      </w:r>
    </w:p>
    <w:p>
      <w:pPr>
        <w:spacing w:after="0"/>
        <w:ind w:left="0"/>
        <w:jc w:val="both"/>
      </w:pPr>
      <w:r>
        <w:rPr>
          <w:rFonts w:ascii="Times New Roman"/>
          <w:b w:val="false"/>
          <w:i w:val="false"/>
          <w:color w:val="000000"/>
          <w:sz w:val="28"/>
        </w:rPr>
        <w:t>(в т.ч.)</w:t>
      </w:r>
      <w:r>
        <w:br/>
      </w:r>
      <w:r>
        <w:rPr>
          <w:rFonts w:ascii="Times New Roman"/>
          <w:b w:val="false"/>
          <w:i w:val="false"/>
          <w:color w:val="000000"/>
          <w:sz w:val="28"/>
        </w:rPr>
        <w:t>
3.1 Уақытша</w:t>
      </w:r>
      <w:r>
        <w:br/>
      </w:r>
      <w:r>
        <w:rPr>
          <w:rFonts w:ascii="Times New Roman"/>
          <w:b w:val="false"/>
          <w:i w:val="false"/>
          <w:color w:val="000000"/>
          <w:sz w:val="28"/>
        </w:rPr>
        <w:t>
пайдалануға</w:t>
      </w:r>
      <w:r>
        <w:br/>
      </w: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(выдано во</w:t>
      </w:r>
      <w:r>
        <w:br/>
      </w:r>
      <w:r>
        <w:rPr>
          <w:rFonts w:ascii="Times New Roman"/>
          <w:b w:val="false"/>
          <w:i w:val="false"/>
          <w:color w:val="000000"/>
          <w:sz w:val="28"/>
        </w:rPr>
        <w:t>
временное</w:t>
      </w:r>
      <w:r>
        <w:br/>
      </w:r>
      <w:r>
        <w:rPr>
          <w:rFonts w:ascii="Times New Roman"/>
          <w:b w:val="false"/>
          <w:i w:val="false"/>
          <w:color w:val="000000"/>
          <w:sz w:val="28"/>
        </w:rPr>
        <w:t>
пользование) ________________________________  жеке іс.</w:t>
      </w:r>
      <w:r>
        <w:br/>
      </w:r>
      <w:r>
        <w:rPr>
          <w:rFonts w:ascii="Times New Roman"/>
          <w:b w:val="false"/>
          <w:i w:val="false"/>
          <w:color w:val="000000"/>
          <w:sz w:val="28"/>
        </w:rPr>
        <w:t>
   (санмен және жазбаша) (цифрами и прописью) (личные дела) ________</w:t>
      </w:r>
      <w:r>
        <w:br/>
      </w:r>
      <w:r>
        <w:rPr>
          <w:rFonts w:ascii="Times New Roman"/>
          <w:b w:val="false"/>
          <w:i w:val="false"/>
          <w:color w:val="000000"/>
          <w:sz w:val="28"/>
        </w:rPr>
        <w:t>
                                                        Жеке істің №</w:t>
      </w:r>
      <w:r>
        <w:br/>
      </w:r>
      <w:r>
        <w:rPr>
          <w:rFonts w:ascii="Times New Roman"/>
          <w:b w:val="false"/>
          <w:i w:val="false"/>
          <w:color w:val="000000"/>
          <w:sz w:val="28"/>
        </w:rPr>
        <w:t>
                                                           (№ дела)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4. Есепке алу</w:t>
      </w:r>
      <w:r>
        <w:br/>
      </w:r>
      <w:r>
        <w:rPr>
          <w:rFonts w:ascii="Times New Roman"/>
          <w:b w:val="false"/>
          <w:i w:val="false"/>
          <w:color w:val="000000"/>
          <w:sz w:val="28"/>
        </w:rPr>
        <w:t>
журналында</w:t>
      </w:r>
      <w:r>
        <w:br/>
      </w:r>
      <w:r>
        <w:rPr>
          <w:rFonts w:ascii="Times New Roman"/>
          <w:b w:val="false"/>
          <w:i w:val="false"/>
          <w:color w:val="000000"/>
          <w:sz w:val="28"/>
        </w:rPr>
        <w:t>
есепке алынбаған</w:t>
      </w:r>
      <w:r>
        <w:br/>
      </w: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(выявлено</w:t>
      </w:r>
      <w:r>
        <w:br/>
      </w:r>
      <w:r>
        <w:rPr>
          <w:rFonts w:ascii="Times New Roman"/>
          <w:b w:val="false"/>
          <w:i w:val="false"/>
          <w:color w:val="000000"/>
          <w:sz w:val="28"/>
        </w:rPr>
        <w:t>
неучтенных</w:t>
      </w:r>
      <w:r>
        <w:br/>
      </w:r>
      <w:r>
        <w:rPr>
          <w:rFonts w:ascii="Times New Roman"/>
          <w:b w:val="false"/>
          <w:i w:val="false"/>
          <w:color w:val="000000"/>
          <w:sz w:val="28"/>
        </w:rPr>
        <w:t>
в журнале учета) _______________________________________ жеке іс.</w:t>
      </w:r>
      <w:r>
        <w:br/>
      </w:r>
      <w:r>
        <w:rPr>
          <w:rFonts w:ascii="Times New Roman"/>
          <w:b w:val="false"/>
          <w:i w:val="false"/>
          <w:color w:val="000000"/>
          <w:sz w:val="28"/>
        </w:rPr>
        <w:t>
           (санмен және жазбаша) (цифрами и прописью)   (личные дела)</w:t>
      </w:r>
    </w:p>
    <w:p>
      <w:pPr>
        <w:spacing w:after="0"/>
        <w:ind w:left="0"/>
        <w:jc w:val="both"/>
      </w:pPr>
      <w:r>
        <w:rPr>
          <w:rFonts w:ascii="Times New Roman"/>
          <w:b w:val="false"/>
          <w:i w:val="false"/>
          <w:color w:val="000000"/>
          <w:sz w:val="28"/>
        </w:rPr>
        <w:t>Қолда бары</w:t>
      </w:r>
      <w:r>
        <w:br/>
      </w: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5. (ВСЕГО в</w:t>
      </w:r>
      <w:r>
        <w:br/>
      </w:r>
      <w:r>
        <w:rPr>
          <w:rFonts w:ascii="Times New Roman"/>
          <w:b w:val="false"/>
          <w:i w:val="false"/>
          <w:color w:val="000000"/>
          <w:sz w:val="28"/>
        </w:rPr>
        <w:t>
наличии)   ___________________________________________  жеке іс.</w:t>
      </w:r>
      <w:r>
        <w:br/>
      </w:r>
      <w:r>
        <w:rPr>
          <w:rFonts w:ascii="Times New Roman"/>
          <w:b w:val="false"/>
          <w:i w:val="false"/>
          <w:color w:val="000000"/>
          <w:sz w:val="28"/>
        </w:rPr>
        <w:t>
           (санмен және жазбаша) (цифрами и прописью)   (личные дела)</w:t>
      </w:r>
    </w:p>
    <w:p>
      <w:pPr>
        <w:spacing w:after="0"/>
        <w:ind w:left="0"/>
        <w:jc w:val="both"/>
      </w:pPr>
      <w:r>
        <w:rPr>
          <w:rFonts w:ascii="Times New Roman"/>
          <w:b w:val="false"/>
          <w:i w:val="false"/>
          <w:color w:val="000000"/>
          <w:sz w:val="28"/>
        </w:rPr>
        <w:t>оның ішінде (в т.ч.)</w:t>
      </w:r>
    </w:p>
    <w:p>
      <w:pPr>
        <w:spacing w:after="0"/>
        <w:ind w:left="0"/>
        <w:jc w:val="both"/>
      </w:pPr>
      <w:r>
        <w:rPr>
          <w:rFonts w:ascii="Times New Roman"/>
          <w:b w:val="false"/>
          <w:i w:val="false"/>
          <w:color w:val="000000"/>
          <w:sz w:val="28"/>
        </w:rPr>
        <w:t>5.1 Түптеуді және</w:t>
      </w:r>
      <w:r>
        <w:br/>
      </w:r>
      <w:r>
        <w:rPr>
          <w:rFonts w:ascii="Times New Roman"/>
          <w:b w:val="false"/>
          <w:i w:val="false"/>
          <w:color w:val="000000"/>
          <w:sz w:val="28"/>
        </w:rPr>
        <w:t>
тігуді қажет</w:t>
      </w:r>
      <w:r>
        <w:br/>
      </w:r>
      <w:r>
        <w:rPr>
          <w:rFonts w:ascii="Times New Roman"/>
          <w:b w:val="false"/>
          <w:i w:val="false"/>
          <w:color w:val="000000"/>
          <w:sz w:val="28"/>
        </w:rPr>
        <w:t>
ететіндер (требующих</w:t>
      </w:r>
      <w:r>
        <w:br/>
      </w:r>
      <w:r>
        <w:rPr>
          <w:rFonts w:ascii="Times New Roman"/>
          <w:b w:val="false"/>
          <w:i w:val="false"/>
          <w:color w:val="000000"/>
          <w:sz w:val="28"/>
        </w:rPr>
        <w:t>
переплета или</w:t>
      </w:r>
      <w:r>
        <w:br/>
      </w:r>
      <w:r>
        <w:rPr>
          <w:rFonts w:ascii="Times New Roman"/>
          <w:b w:val="false"/>
          <w:i w:val="false"/>
          <w:color w:val="000000"/>
          <w:sz w:val="28"/>
        </w:rPr>
        <w:t>
подшивки)  ___________________________________ жеке іс.</w:t>
      </w:r>
      <w:r>
        <w:br/>
      </w:r>
      <w:r>
        <w:rPr>
          <w:rFonts w:ascii="Times New Roman"/>
          <w:b w:val="false"/>
          <w:i w:val="false"/>
          <w:color w:val="000000"/>
          <w:sz w:val="28"/>
        </w:rPr>
        <w:t>
   (санмен және жазбаша) (цифрами и прописью) (личные дела) ________</w:t>
      </w:r>
      <w:r>
        <w:br/>
      </w:r>
      <w:r>
        <w:rPr>
          <w:rFonts w:ascii="Times New Roman"/>
          <w:b w:val="false"/>
          <w:i w:val="false"/>
          <w:color w:val="000000"/>
          <w:sz w:val="28"/>
        </w:rPr>
        <w:t>
                                                        Жеке істің №</w:t>
      </w:r>
      <w:r>
        <w:br/>
      </w:r>
      <w:r>
        <w:rPr>
          <w:rFonts w:ascii="Times New Roman"/>
          <w:b w:val="false"/>
          <w:i w:val="false"/>
          <w:color w:val="000000"/>
          <w:sz w:val="28"/>
        </w:rPr>
        <w:t>
                                                           (№ дела)</w:t>
      </w:r>
    </w:p>
    <w:p>
      <w:pPr>
        <w:spacing w:after="0"/>
        <w:ind w:left="0"/>
        <w:jc w:val="both"/>
      </w:pPr>
      <w:r>
        <w:rPr>
          <w:rFonts w:ascii="Times New Roman"/>
          <w:b w:val="false"/>
          <w:i w:val="false"/>
          <w:color w:val="000000"/>
          <w:sz w:val="28"/>
        </w:rPr>
        <w:t>6. Ескертпе:</w:t>
      </w:r>
      <w:r>
        <w:br/>
      </w:r>
      <w:r>
        <w:rPr>
          <w:rFonts w:ascii="Times New Roman"/>
          <w:b w:val="false"/>
          <w:i w:val="false"/>
          <w:color w:val="000000"/>
          <w:sz w:val="28"/>
        </w:rPr>
        <w:t>
(примечание:) 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Комиссия мүшелері:</w:t>
      </w:r>
      <w:r>
        <w:br/>
      </w:r>
      <w:r>
        <w:rPr>
          <w:rFonts w:ascii="Times New Roman"/>
          <w:b w:val="false"/>
          <w:i w:val="false"/>
          <w:color w:val="000000"/>
          <w:sz w:val="28"/>
        </w:rPr>
        <w:t>
      (члены комиссии:)                        ___________________</w:t>
      </w:r>
      <w:r>
        <w:br/>
      </w:r>
      <w:r>
        <w:rPr>
          <w:rFonts w:ascii="Times New Roman"/>
          <w:b w:val="false"/>
          <w:i w:val="false"/>
          <w:color w:val="000000"/>
          <w:sz w:val="28"/>
        </w:rPr>
        <w:t>
                                                    (қолы,</w:t>
      </w:r>
      <w:r>
        <w:br/>
      </w:r>
      <w:r>
        <w:rPr>
          <w:rFonts w:ascii="Times New Roman"/>
          <w:b w:val="false"/>
          <w:i w:val="false"/>
          <w:color w:val="000000"/>
          <w:sz w:val="28"/>
        </w:rPr>
        <w:t>
                                                    Т.А.Ә.)</w:t>
      </w:r>
      <w:r>
        <w:br/>
      </w:r>
      <w:r>
        <w:rPr>
          <w:rFonts w:ascii="Times New Roman"/>
          <w:b w:val="false"/>
          <w:i w:val="false"/>
          <w:color w:val="000000"/>
          <w:sz w:val="28"/>
        </w:rPr>
        <w:t>
                                                    (подпись,</w:t>
      </w:r>
      <w:r>
        <w:br/>
      </w:r>
      <w:r>
        <w:rPr>
          <w:rFonts w:ascii="Times New Roman"/>
          <w:b w:val="false"/>
          <w:i w:val="false"/>
          <w:color w:val="000000"/>
          <w:sz w:val="28"/>
        </w:rPr>
        <w:t>
                                                     Ф.И.О.)</w:t>
      </w:r>
      <w:r>
        <w:br/>
      </w:r>
      <w:r>
        <w:rPr>
          <w:rFonts w:ascii="Times New Roman"/>
          <w:b w:val="false"/>
          <w:i w:val="false"/>
          <w:color w:val="000000"/>
          <w:sz w:val="28"/>
        </w:rPr>
        <w:t>
                                               ___________________</w:t>
      </w:r>
    </w:p>
    <w:bookmarkStart w:name="z911" w:id="2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7-қосымша        </w:t>
      </w:r>
    </w:p>
    <w:bookmarkEnd w:id="26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Алдыңғы жағы                                   Артқы жағы</w:t>
      </w:r>
    </w:p>
    <w:p>
      <w:pPr>
        <w:spacing w:after="0"/>
        <w:ind w:left="0"/>
        <w:jc w:val="both"/>
      </w:pPr>
      <w:r>
        <w:rPr>
          <w:rFonts w:ascii="Times New Roman"/>
          <w:b w:val="false"/>
          <w:i w:val="false"/>
          <w:color w:val="000000"/>
          <w:sz w:val="28"/>
        </w:rPr>
        <w:t>Лицевая сторона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9"/>
        <w:gridCol w:w="6331"/>
      </w:tblGrid>
      <w:tr>
        <w:trPr>
          <w:trHeight w:val="30" w:hRule="atLeast"/>
        </w:trPr>
        <w:tc>
          <w:tcPr>
            <w:tcW w:w="6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АЛФАВИТТІК КАРТОЧКА</w:t>
            </w:r>
            <w:r>
              <w:br/>
            </w:r>
            <w:r>
              <w:rPr>
                <w:rFonts w:ascii="Times New Roman"/>
                <w:b w:val="false"/>
                <w:i w:val="false"/>
                <w:color w:val="000000"/>
                <w:sz w:val="20"/>
              </w:rPr>
              <w:t>
АЛФАВИТНАЯ КАРТОЧКА</w:t>
            </w:r>
            <w:r>
              <w:br/>
            </w:r>
            <w:r>
              <w:rPr>
                <w:rFonts w:ascii="Times New Roman"/>
                <w:b w:val="false"/>
                <w:i w:val="false"/>
                <w:color w:val="000000"/>
                <w:sz w:val="20"/>
              </w:rPr>
              <w:t>
Жеке істің (личного дела) № ......</w:t>
            </w:r>
          </w:p>
          <w:p>
            <w:pPr>
              <w:spacing w:after="20"/>
              <w:ind w:left="20"/>
              <w:jc w:val="both"/>
            </w:pPr>
            <w:r>
              <w:rPr>
                <w:rFonts w:ascii="Times New Roman"/>
                <w:b w:val="false"/>
                <w:i w:val="false"/>
                <w:color w:val="000000"/>
                <w:sz w:val="20"/>
              </w:rPr>
              <w:t>1. Тегі (фамилия) ________________</w:t>
            </w:r>
          </w:p>
          <w:p>
            <w:pPr>
              <w:spacing w:after="20"/>
              <w:ind w:left="20"/>
              <w:jc w:val="both"/>
            </w:pPr>
            <w:r>
              <w:rPr>
                <w:rFonts w:ascii="Times New Roman"/>
                <w:b w:val="false"/>
                <w:i w:val="false"/>
                <w:color w:val="000000"/>
                <w:sz w:val="20"/>
              </w:rPr>
              <w:t>2. Аты, әкесінің аты</w:t>
            </w:r>
            <w:r>
              <w:br/>
            </w:r>
            <w:r>
              <w:rPr>
                <w:rFonts w:ascii="Times New Roman"/>
                <w:b w:val="false"/>
                <w:i w:val="false"/>
                <w:color w:val="000000"/>
                <w:sz w:val="20"/>
              </w:rPr>
              <w:t>
(имя, отчество) __________________</w:t>
            </w:r>
          </w:p>
          <w:p>
            <w:pPr>
              <w:spacing w:after="20"/>
              <w:ind w:left="20"/>
              <w:jc w:val="both"/>
            </w:pPr>
            <w:r>
              <w:rPr>
                <w:rFonts w:ascii="Times New Roman"/>
                <w:b w:val="false"/>
                <w:i w:val="false"/>
                <w:color w:val="000000"/>
                <w:sz w:val="20"/>
              </w:rPr>
              <w:t>3. Туған жылы</w:t>
            </w:r>
            <w:r>
              <w:br/>
            </w:r>
            <w:r>
              <w:rPr>
                <w:rFonts w:ascii="Times New Roman"/>
                <w:b w:val="false"/>
                <w:i w:val="false"/>
                <w:color w:val="000000"/>
                <w:sz w:val="20"/>
              </w:rPr>
              <w:t>
(год рождения) ___________________</w:t>
            </w:r>
          </w:p>
          <w:p>
            <w:pPr>
              <w:spacing w:after="20"/>
              <w:ind w:left="20"/>
              <w:jc w:val="both"/>
            </w:pPr>
            <w:r>
              <w:rPr>
                <w:rFonts w:ascii="Times New Roman"/>
                <w:b w:val="false"/>
                <w:i w:val="false"/>
                <w:color w:val="000000"/>
                <w:sz w:val="20"/>
              </w:rPr>
              <w:t>4. Қызмет (жұмыс) орны</w:t>
            </w:r>
            <w:r>
              <w:br/>
            </w:r>
            <w:r>
              <w:rPr>
                <w:rFonts w:ascii="Times New Roman"/>
                <w:b w:val="false"/>
                <w:i w:val="false"/>
                <w:color w:val="000000"/>
                <w:sz w:val="20"/>
              </w:rPr>
              <w:t>
(место службы</w:t>
            </w:r>
            <w:r>
              <w:br/>
            </w:r>
            <w:r>
              <w:rPr>
                <w:rFonts w:ascii="Times New Roman"/>
                <w:b w:val="false"/>
                <w:i w:val="false"/>
                <w:color w:val="000000"/>
                <w:sz w:val="20"/>
              </w:rPr>
              <w:t>
(работы)) 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bookmarkStart w:name="z912" w:id="2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8-қосымша         </w:t>
      </w:r>
    </w:p>
    <w:bookmarkEnd w:id="26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Формат 140х90мм</w:t>
      </w:r>
    </w:p>
    <w:p>
      <w:pPr>
        <w:spacing w:after="0"/>
        <w:ind w:left="0"/>
        <w:jc w:val="both"/>
      </w:pPr>
      <w:r>
        <w:rPr>
          <w:rFonts w:ascii="Times New Roman"/>
          <w:b w:val="false"/>
          <w:i w:val="false"/>
          <w:color w:val="000000"/>
          <w:sz w:val="28"/>
        </w:rPr>
        <w:t>Алдыңғы жағы (лицевая сторона)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253"/>
        <w:gridCol w:w="2253"/>
        <w:gridCol w:w="2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КАРТОЧКАСЫ</w:t>
            </w:r>
          </w:p>
          <w:p>
            <w:pPr>
              <w:spacing w:after="20"/>
              <w:ind w:left="20"/>
              <w:jc w:val="both"/>
            </w:pPr>
            <w:r>
              <w:rPr>
                <w:rFonts w:ascii="Times New Roman"/>
                <w:b w:val="false"/>
                <w:i w:val="false"/>
                <w:color w:val="000000"/>
                <w:sz w:val="20"/>
              </w:rPr>
              <w:t>КОНТРОЛЬНАЯ КАРТОЧКА</w:t>
            </w:r>
          </w:p>
          <w:p>
            <w:pPr>
              <w:spacing w:after="20"/>
              <w:ind w:left="20"/>
              <w:jc w:val="both"/>
            </w:pPr>
            <w:r>
              <w:rPr>
                <w:rFonts w:ascii="Times New Roman"/>
                <w:b w:val="false"/>
                <w:i w:val="false"/>
                <w:color w:val="000000"/>
                <w:sz w:val="20"/>
              </w:rPr>
              <w:t>Жеке істің (личного дела) № .............</w:t>
            </w:r>
            <w:r>
              <w:br/>
            </w:r>
            <w:r>
              <w:rPr>
                <w:rFonts w:ascii="Times New Roman"/>
                <w:b w:val="false"/>
                <w:i w:val="false"/>
                <w:color w:val="000000"/>
                <w:sz w:val="20"/>
              </w:rPr>
              <w:t>
</w:t>
            </w:r>
            <w:r>
              <w:rPr>
                <w:rFonts w:ascii="Times New Roman"/>
                <w:b w:val="false"/>
                <w:i w:val="false"/>
                <w:color w:val="000000"/>
                <w:sz w:val="20"/>
              </w:rPr>
              <w:t>1. Тегі (фамилия) ________________________</w:t>
            </w:r>
          </w:p>
          <w:p>
            <w:pPr>
              <w:spacing w:after="20"/>
              <w:ind w:left="20"/>
              <w:jc w:val="both"/>
            </w:pPr>
            <w:r>
              <w:rPr>
                <w:rFonts w:ascii="Times New Roman"/>
                <w:b w:val="false"/>
                <w:i w:val="false"/>
                <w:color w:val="000000"/>
                <w:sz w:val="20"/>
              </w:rPr>
              <w:t>2. Аты, әкесінің аты ______________________</w:t>
            </w:r>
            <w:r>
              <w:br/>
            </w:r>
            <w:r>
              <w:rPr>
                <w:rFonts w:ascii="Times New Roman"/>
                <w:b w:val="false"/>
                <w:i w:val="false"/>
                <w:color w:val="000000"/>
                <w:sz w:val="20"/>
              </w:rPr>
              <w:t>
</w:t>
            </w:r>
            <w:r>
              <w:rPr>
                <w:rFonts w:ascii="Times New Roman"/>
                <w:b w:val="false"/>
                <w:i w:val="false"/>
                <w:color w:val="000000"/>
                <w:sz w:val="20"/>
              </w:rPr>
              <w:t>(имя, отчество)</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(жіберу) күні</w:t>
            </w:r>
            <w:r>
              <w:br/>
            </w:r>
            <w:r>
              <w:rPr>
                <w:rFonts w:ascii="Times New Roman"/>
                <w:b w:val="false"/>
                <w:i w:val="false"/>
                <w:color w:val="000000"/>
                <w:sz w:val="20"/>
              </w:rPr>
              <w:t>
</w:t>
            </w:r>
            <w:r>
              <w:rPr>
                <w:rFonts w:ascii="Times New Roman"/>
                <w:b w:val="false"/>
                <w:i w:val="false"/>
                <w:color w:val="000000"/>
                <w:sz w:val="20"/>
              </w:rPr>
              <w:t>(дата выдачи (высылки))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(жіберілді), органның  (бөлімнің) атауы, Т.Ә.А</w:t>
            </w:r>
            <w:r>
              <w:br/>
            </w:r>
            <w:r>
              <w:rPr>
                <w:rFonts w:ascii="Times New Roman"/>
                <w:b w:val="false"/>
                <w:i w:val="false"/>
                <w:color w:val="000000"/>
                <w:sz w:val="20"/>
              </w:rPr>
              <w:t>
</w:t>
            </w:r>
            <w:r>
              <w:rPr>
                <w:rFonts w:ascii="Times New Roman"/>
                <w:b w:val="false"/>
                <w:i w:val="false"/>
                <w:color w:val="000000"/>
                <w:sz w:val="20"/>
              </w:rPr>
              <w:t>(кому выдано (выслано), наименование органа (подразделения), Ф.И.О)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 жіб. нөмірі (роспись в получении, исх. номер)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 кадр қызметі қызметкерінің қолы,</w:t>
            </w:r>
            <w:r>
              <w:br/>
            </w:r>
            <w:r>
              <w:rPr>
                <w:rFonts w:ascii="Times New Roman"/>
                <w:b w:val="false"/>
                <w:i w:val="false"/>
                <w:color w:val="000000"/>
                <w:sz w:val="20"/>
              </w:rPr>
              <w:t>
</w:t>
            </w:r>
            <w:r>
              <w:rPr>
                <w:rFonts w:ascii="Times New Roman"/>
                <w:b w:val="false"/>
                <w:i w:val="false"/>
                <w:color w:val="000000"/>
                <w:sz w:val="20"/>
              </w:rPr>
              <w:t>(дата возвращения, подпись работника кадровой службы)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Артқы жағы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2573"/>
        <w:gridCol w:w="2373"/>
        <w:gridCol w:w="2893"/>
      </w:tblGrid>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(жіберу) күні</w:t>
            </w:r>
            <w:r>
              <w:br/>
            </w:r>
            <w:r>
              <w:rPr>
                <w:rFonts w:ascii="Times New Roman"/>
                <w:b w:val="false"/>
                <w:i w:val="false"/>
                <w:color w:val="000000"/>
                <w:sz w:val="20"/>
              </w:rPr>
              <w:t>
</w:t>
            </w:r>
            <w:r>
              <w:rPr>
                <w:rFonts w:ascii="Times New Roman"/>
                <w:b w:val="false"/>
                <w:i w:val="false"/>
                <w:color w:val="000000"/>
                <w:sz w:val="20"/>
              </w:rPr>
              <w:t>(дата выдачи (высылки))</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(жіберілді), органның  (бөлімшенің) атауы, Т.Ә.А</w:t>
            </w:r>
            <w:r>
              <w:br/>
            </w:r>
            <w:r>
              <w:rPr>
                <w:rFonts w:ascii="Times New Roman"/>
                <w:b w:val="false"/>
                <w:i w:val="false"/>
                <w:color w:val="000000"/>
                <w:sz w:val="20"/>
              </w:rPr>
              <w:t>
</w:t>
            </w:r>
            <w:r>
              <w:rPr>
                <w:rFonts w:ascii="Times New Roman"/>
                <w:b w:val="false"/>
                <w:i w:val="false"/>
                <w:color w:val="000000"/>
                <w:sz w:val="20"/>
              </w:rPr>
              <w:t>(кому выдано (выслано), наименование органа (подразделения), Ф.И.О)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 жіб. нөмірі</w:t>
            </w:r>
            <w:r>
              <w:br/>
            </w:r>
            <w:r>
              <w:rPr>
                <w:rFonts w:ascii="Times New Roman"/>
                <w:b w:val="false"/>
                <w:i w:val="false"/>
                <w:color w:val="000000"/>
                <w:sz w:val="20"/>
              </w:rPr>
              <w:t>
</w:t>
            </w:r>
            <w:r>
              <w:rPr>
                <w:rFonts w:ascii="Times New Roman"/>
                <w:b w:val="false"/>
                <w:i w:val="false"/>
                <w:color w:val="000000"/>
                <w:sz w:val="20"/>
              </w:rPr>
              <w:t>(роспись в получении, исх. номер)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Қайтарылған күні, кадр қызметі қызметкерінің қолы,</w:t>
            </w:r>
            <w:r>
              <w:br/>
            </w:r>
            <w:r>
              <w:rPr>
                <w:rFonts w:ascii="Times New Roman"/>
                <w:b w:val="false"/>
                <w:i w:val="false"/>
                <w:color w:val="000000"/>
                <w:sz w:val="20"/>
              </w:rPr>
              <w:t>
</w:t>
            </w:r>
            <w:r>
              <w:rPr>
                <w:rFonts w:ascii="Times New Roman"/>
                <w:b w:val="false"/>
                <w:i w:val="false"/>
                <w:color w:val="000000"/>
                <w:sz w:val="20"/>
              </w:rPr>
              <w:t>(дата возвращения, подпись работника кадровой службы)</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3" w:id="2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 қызметкерлерінің</w:t>
      </w:r>
      <w:r>
        <w:br/>
      </w:r>
      <w:r>
        <w:rPr>
          <w:rFonts w:ascii="Times New Roman"/>
          <w:b w:val="false"/>
          <w:i w:val="false"/>
          <w:color w:val="000000"/>
          <w:sz w:val="28"/>
        </w:rPr>
        <w:t>
жеке істерін ресімдеу қағидасы</w:t>
      </w:r>
      <w:r>
        <w:br/>
      </w:r>
      <w:r>
        <w:rPr>
          <w:rFonts w:ascii="Times New Roman"/>
          <w:b w:val="false"/>
          <w:i w:val="false"/>
          <w:color w:val="000000"/>
          <w:sz w:val="28"/>
        </w:rPr>
        <w:t xml:space="preserve">
9-қосымша      </w:t>
      </w:r>
    </w:p>
    <w:bookmarkEnd w:id="265"/>
    <w:p>
      <w:pPr>
        <w:spacing w:after="0"/>
        <w:ind w:left="0"/>
        <w:jc w:val="both"/>
      </w:pPr>
      <w:r>
        <w:rPr>
          <w:rFonts w:ascii="Times New Roman"/>
          <w:b w:val="false"/>
          <w:i w:val="false"/>
          <w:color w:val="000000"/>
          <w:sz w:val="28"/>
        </w:rPr>
        <w:t>Нысан</w:t>
      </w:r>
    </w:p>
    <w:bookmarkStart w:name="z914" w:id="266"/>
    <w:p>
      <w:pPr>
        <w:spacing w:after="0"/>
        <w:ind w:left="0"/>
        <w:jc w:val="left"/>
      </w:pPr>
      <w:r>
        <w:rPr>
          <w:rFonts w:ascii="Times New Roman"/>
          <w:b/>
          <w:i w:val="false"/>
          <w:color w:val="000000"/>
        </w:rPr>
        <w:t xml:space="preserve"> 
Жеке іс № ____ (личного дела)</w:t>
      </w:r>
    </w:p>
    <w:bookmarkEnd w:id="266"/>
    <w:bookmarkStart w:name="z915" w:id="267"/>
    <w:p>
      <w:pPr>
        <w:spacing w:after="0"/>
        <w:ind w:left="0"/>
        <w:jc w:val="left"/>
      </w:pPr>
      <w:r>
        <w:rPr>
          <w:rFonts w:ascii="Times New Roman"/>
          <w:b/>
          <w:i w:val="false"/>
          <w:color w:val="000000"/>
        </w:rPr>
        <w:t xml:space="preserve"> 
РАСТАУШЫ ПАРАҚ ЛИСТ-ЗАВЕРИТЕЛЬ</w:t>
      </w:r>
    </w:p>
    <w:bookmarkEnd w:id="267"/>
    <w:p>
      <w:pPr>
        <w:spacing w:after="0"/>
        <w:ind w:left="0"/>
        <w:jc w:val="both"/>
      </w:pPr>
      <w:r>
        <w:rPr>
          <w:rFonts w:ascii="Times New Roman"/>
          <w:b w:val="false"/>
          <w:i w:val="false"/>
          <w:color w:val="000000"/>
          <w:sz w:val="28"/>
        </w:rPr>
        <w:t>Жеке істе</w:t>
      </w:r>
      <w:r>
        <w:br/>
      </w:r>
      <w:r>
        <w:rPr>
          <w:rFonts w:ascii="Times New Roman"/>
          <w:b w:val="false"/>
          <w:i w:val="false"/>
          <w:color w:val="000000"/>
          <w:sz w:val="28"/>
        </w:rPr>
        <w:t>
(в личном деле) _____________________________________________________</w:t>
      </w:r>
      <w:r>
        <w:br/>
      </w:r>
      <w:r>
        <w:rPr>
          <w:rFonts w:ascii="Times New Roman"/>
          <w:b w:val="false"/>
          <w:i w:val="false"/>
          <w:color w:val="000000"/>
          <w:sz w:val="28"/>
        </w:rPr>
        <w:t>
                     (санмен және жазбаша) (цифрами и прописью)</w:t>
      </w:r>
    </w:p>
    <w:p>
      <w:pPr>
        <w:spacing w:after="0"/>
        <w:ind w:left="0"/>
        <w:jc w:val="both"/>
      </w:pPr>
      <w:r>
        <w:rPr>
          <w:rFonts w:ascii="Times New Roman"/>
          <w:b w:val="false"/>
          <w:i w:val="false"/>
          <w:color w:val="000000"/>
          <w:sz w:val="28"/>
        </w:rPr>
        <w:t>Тігілген және нөмірленген</w:t>
      </w:r>
      <w:r>
        <w:br/>
      </w:r>
      <w:r>
        <w:rPr>
          <w:rFonts w:ascii="Times New Roman"/>
          <w:b w:val="false"/>
          <w:i w:val="false"/>
          <w:color w:val="000000"/>
          <w:sz w:val="28"/>
        </w:rPr>
        <w:t>
(подшито и пронумеровано) _________________________________ парақ.</w:t>
      </w:r>
      <w:r>
        <w:br/>
      </w:r>
      <w:r>
        <w:rPr>
          <w:rFonts w:ascii="Times New Roman"/>
          <w:b w:val="false"/>
          <w:i w:val="false"/>
          <w:color w:val="000000"/>
          <w:sz w:val="28"/>
        </w:rPr>
        <w:t>
               (санмен және жазбаша) (цифрами и прописью)  листов.</w:t>
      </w:r>
    </w:p>
    <w:p>
      <w:pPr>
        <w:spacing w:after="0"/>
        <w:ind w:left="0"/>
        <w:jc w:val="both"/>
      </w:pPr>
      <w:r>
        <w:rPr>
          <w:rFonts w:ascii="Times New Roman"/>
          <w:b w:val="false"/>
          <w:i w:val="false"/>
          <w:color w:val="000000"/>
          <w:sz w:val="28"/>
        </w:rPr>
        <w:t>Қосымшалар (приложения):</w:t>
      </w:r>
    </w:p>
    <w:p>
      <w:pPr>
        <w:spacing w:after="0"/>
        <w:ind w:left="0"/>
        <w:jc w:val="both"/>
      </w:pPr>
      <w:r>
        <w:rPr>
          <w:rFonts w:ascii="Times New Roman"/>
          <w:b w:val="false"/>
          <w:i w:val="false"/>
          <w:color w:val="000000"/>
          <w:sz w:val="28"/>
        </w:rPr>
        <w:t>1. Мұрағат материалдары</w:t>
      </w:r>
      <w:r>
        <w:br/>
      </w:r>
      <w:r>
        <w:rPr>
          <w:rFonts w:ascii="Times New Roman"/>
          <w:b w:val="false"/>
          <w:i w:val="false"/>
          <w:color w:val="000000"/>
          <w:sz w:val="28"/>
        </w:rPr>
        <w:t>
(архивные материалы на) _________________________________ парақта</w:t>
      </w:r>
      <w:r>
        <w:br/>
      </w:r>
      <w:r>
        <w:rPr>
          <w:rFonts w:ascii="Times New Roman"/>
          <w:b w:val="false"/>
          <w:i w:val="false"/>
          <w:color w:val="000000"/>
          <w:sz w:val="28"/>
        </w:rPr>
        <w:t>
               (санмен және жазбаша) (цифрами и прописью) (листах)</w:t>
      </w:r>
    </w:p>
    <w:p>
      <w:pPr>
        <w:spacing w:after="0"/>
        <w:ind w:left="0"/>
        <w:jc w:val="both"/>
      </w:pPr>
      <w:r>
        <w:rPr>
          <w:rFonts w:ascii="Times New Roman"/>
          <w:b w:val="false"/>
          <w:i w:val="false"/>
          <w:color w:val="000000"/>
          <w:sz w:val="28"/>
        </w:rPr>
        <w:t>2. Арнайы тексеріс материалдары</w:t>
      </w:r>
      <w:r>
        <w:br/>
      </w:r>
      <w:r>
        <w:rPr>
          <w:rFonts w:ascii="Times New Roman"/>
          <w:b w:val="false"/>
          <w:i w:val="false"/>
          <w:color w:val="000000"/>
          <w:sz w:val="28"/>
        </w:rPr>
        <w:t>
(материалы спецпроверки) _________________________________ парақта</w:t>
      </w:r>
      <w:r>
        <w:br/>
      </w:r>
      <w:r>
        <w:rPr>
          <w:rFonts w:ascii="Times New Roman"/>
          <w:b w:val="false"/>
          <w:i w:val="false"/>
          <w:color w:val="000000"/>
          <w:sz w:val="28"/>
        </w:rPr>
        <w:t>
               (санмен және жазбаша) (цифрами и прописью) (листах)</w:t>
      </w:r>
    </w:p>
    <w:p>
      <w:pPr>
        <w:spacing w:after="0"/>
        <w:ind w:left="0"/>
        <w:jc w:val="both"/>
      </w:pPr>
      <w:r>
        <w:rPr>
          <w:rFonts w:ascii="Times New Roman"/>
          <w:b w:val="false"/>
          <w:i w:val="false"/>
          <w:color w:val="000000"/>
          <w:sz w:val="28"/>
        </w:rPr>
        <w:t>3. Ескертпе</w:t>
      </w:r>
      <w:r>
        <w:br/>
      </w:r>
      <w:r>
        <w:rPr>
          <w:rFonts w:ascii="Times New Roman"/>
          <w:b w:val="false"/>
          <w:i w:val="false"/>
          <w:color w:val="000000"/>
          <w:sz w:val="28"/>
        </w:rPr>
        <w:t>
(примечание): 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Жеке іс мұрағатта сақталуға жатады</w:t>
      </w:r>
      <w:r>
        <w:br/>
      </w:r>
      <w:r>
        <w:rPr>
          <w:rFonts w:ascii="Times New Roman"/>
          <w:b w:val="false"/>
          <w:i w:val="false"/>
          <w:color w:val="000000"/>
          <w:sz w:val="28"/>
        </w:rPr>
        <w:t>
Личное дело подлежит хранению в архиве 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кадр қызметі бастығының лауазымы,</w:t>
      </w:r>
      <w:r>
        <w:br/>
      </w:r>
      <w:r>
        <w:rPr>
          <w:rFonts w:ascii="Times New Roman"/>
          <w:b w:val="false"/>
          <w:i w:val="false"/>
          <w:color w:val="000000"/>
          <w:sz w:val="28"/>
        </w:rPr>
        <w:t>
    әскери немесе арнайы атағы, қолы</w:t>
      </w:r>
      <w:r>
        <w:br/>
      </w:r>
      <w:r>
        <w:rPr>
          <w:rFonts w:ascii="Times New Roman"/>
          <w:b w:val="false"/>
          <w:i w:val="false"/>
          <w:color w:val="000000"/>
          <w:sz w:val="28"/>
        </w:rPr>
        <w:t>
  (должность, воинское или специальное</w:t>
      </w:r>
      <w:r>
        <w:br/>
      </w:r>
      <w:r>
        <w:rPr>
          <w:rFonts w:ascii="Times New Roman"/>
          <w:b w:val="false"/>
          <w:i w:val="false"/>
          <w:color w:val="000000"/>
          <w:sz w:val="28"/>
        </w:rPr>
        <w:t>
    звание, подпись начальника кадровой</w:t>
      </w:r>
      <w:r>
        <w:br/>
      </w:r>
      <w:r>
        <w:rPr>
          <w:rFonts w:ascii="Times New Roman"/>
          <w:b w:val="false"/>
          <w:i w:val="false"/>
          <w:color w:val="000000"/>
          <w:sz w:val="28"/>
        </w:rPr>
        <w:t>
                 службы)</w:t>
      </w:r>
    </w:p>
    <w:p>
      <w:pPr>
        <w:spacing w:after="0"/>
        <w:ind w:left="0"/>
        <w:jc w:val="both"/>
      </w:pPr>
      <w:r>
        <w:rPr>
          <w:rFonts w:ascii="Times New Roman"/>
          <w:b w:val="false"/>
          <w:i w:val="false"/>
          <w:color w:val="000000"/>
          <w:sz w:val="28"/>
        </w:rPr>
        <w:t>______________________________ ____________________________________</w:t>
      </w:r>
      <w:r>
        <w:br/>
      </w:r>
      <w:r>
        <w:rPr>
          <w:rFonts w:ascii="Times New Roman"/>
          <w:b w:val="false"/>
          <w:i w:val="false"/>
          <w:color w:val="000000"/>
          <w:sz w:val="28"/>
        </w:rPr>
        <w:t>
                                (қолы, Т.А.Ә.) (подпись, Ф.И.О.)</w:t>
      </w:r>
    </w:p>
    <w:bookmarkStart w:name="z916" w:id="2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9-қосымша        </w:t>
      </w:r>
    </w:p>
    <w:bookmarkEnd w:id="268"/>
    <w:bookmarkStart w:name="z917" w:id="269"/>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 лауазымдарының санаттары үшін тестілеуден</w:t>
      </w:r>
      <w:r>
        <w:br/>
      </w:r>
      <w:r>
        <w:rPr>
          <w:rFonts w:ascii="Times New Roman"/>
          <w:b/>
          <w:i w:val="false"/>
          <w:color w:val="000000"/>
        </w:rPr>
        <w:t>
өтудің, тест нәтижелерінің шекті мәнінің қағидасы</w:t>
      </w:r>
    </w:p>
    <w:bookmarkEnd w:id="269"/>
    <w:bookmarkStart w:name="z918" w:id="270"/>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 лауазымдарының санаттары үшін тестілеуден өтудің, тест нәтижелерінің шекті мәнінің қағидасы (бұдан әрі – Қағида) Қазақстан Республикасының мемлекеттік өртке қарсы қызмет органдары лауазымдарының санаттары үшін тестілеуден өтудің, тест нәтижелерінің шекті мәнінің тәртібін айқындайды.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 (бұдан әрі – МӨҚО) қызметкерлерін тестілеу аттестаттауды өткізу кезінде олардың кәсіби даярлығы деңгейін анықтау үшін, сондай-ақ оқу жылында, оның ішінде сыныптық біліктілікті беру (растау) бойынша сынақ жүргізу кезінде қызметтік және жауынгерлік даярлығы қорытындысы бойынша жүргізіледі.</w:t>
      </w:r>
      <w:r>
        <w:br/>
      </w:r>
      <w:r>
        <w:rPr>
          <w:rFonts w:ascii="Times New Roman"/>
          <w:b w:val="false"/>
          <w:i w:val="false"/>
          <w:color w:val="000000"/>
          <w:sz w:val="28"/>
        </w:rPr>
        <w:t>
</w:t>
      </w:r>
      <w:r>
        <w:rPr>
          <w:rFonts w:ascii="Times New Roman"/>
          <w:b w:val="false"/>
          <w:i w:val="false"/>
          <w:color w:val="000000"/>
          <w:sz w:val="28"/>
        </w:rPr>
        <w:t>
      3. Тестілеуді жүргізудің мақсаты – қызметкерлердің қызметтік және жауынгерлік даярлығы жүйесіндегі теориялық білімдері мен практикалық дағдыларын, оның ішінде Қазақстан Республикасының заңнамасын, мемлекеттік тілді білуін және логикалық ойлау қабілеттілігін объективті бағалау.</w:t>
      </w:r>
      <w:r>
        <w:br/>
      </w:r>
      <w:r>
        <w:rPr>
          <w:rFonts w:ascii="Times New Roman"/>
          <w:b w:val="false"/>
          <w:i w:val="false"/>
          <w:color w:val="000000"/>
          <w:sz w:val="28"/>
        </w:rPr>
        <w:t>
</w:t>
      </w:r>
      <w:r>
        <w:rPr>
          <w:rFonts w:ascii="Times New Roman"/>
          <w:b w:val="false"/>
          <w:i w:val="false"/>
          <w:color w:val="000000"/>
          <w:sz w:val="28"/>
        </w:rPr>
        <w:t>
      4. Қазақстан Республикасы нормативтік құқықтық актілерінің тестілеуге арналған тізбесін Министрліктің Кадрлық қамтамасыз ету департаменті белгілейді.</w:t>
      </w:r>
      <w:r>
        <w:br/>
      </w:r>
      <w:r>
        <w:rPr>
          <w:rFonts w:ascii="Times New Roman"/>
          <w:b w:val="false"/>
          <w:i w:val="false"/>
          <w:color w:val="000000"/>
          <w:sz w:val="28"/>
        </w:rPr>
        <w:t>
</w:t>
      </w:r>
      <w:r>
        <w:rPr>
          <w:rFonts w:ascii="Times New Roman"/>
          <w:b w:val="false"/>
          <w:i w:val="false"/>
          <w:color w:val="000000"/>
          <w:sz w:val="28"/>
        </w:rPr>
        <w:t>
      5. тестілеу бағдарламасы мыналарды қамтиды:</w:t>
      </w:r>
      <w:r>
        <w:br/>
      </w:r>
      <w:r>
        <w:rPr>
          <w:rFonts w:ascii="Times New Roman"/>
          <w:b w:val="false"/>
          <w:i w:val="false"/>
          <w:color w:val="000000"/>
          <w:sz w:val="28"/>
        </w:rPr>
        <w:t>
      Мемлекеттік тілді білу тесті 50 сұрақты қамтиды, тестті орындауға 100 минуттан көп емес уақыт беріледі.</w:t>
      </w:r>
      <w:r>
        <w:br/>
      </w:r>
      <w:r>
        <w:rPr>
          <w:rFonts w:ascii="Times New Roman"/>
          <w:b w:val="false"/>
          <w:i w:val="false"/>
          <w:color w:val="000000"/>
          <w:sz w:val="28"/>
        </w:rPr>
        <w:t>
      Бұл ретте, орысша-қазақша немесе қазақша-орысша сөздікті пайдалануға болады.</w:t>
      </w:r>
      <w:r>
        <w:br/>
      </w:r>
      <w:r>
        <w:rPr>
          <w:rFonts w:ascii="Times New Roman"/>
          <w:b w:val="false"/>
          <w:i w:val="false"/>
          <w:color w:val="000000"/>
          <w:sz w:val="28"/>
        </w:rPr>
        <w:t>
      Қазақстан Республикасы Төтенше жағдайлар министрлігінің нормативтік құқықтық актілерін білу тесті 50 сұрақты қамтиды, оған 50 минут уақыт беріледі.</w:t>
      </w:r>
      <w:r>
        <w:br/>
      </w:r>
      <w:r>
        <w:rPr>
          <w:rFonts w:ascii="Times New Roman"/>
          <w:b w:val="false"/>
          <w:i w:val="false"/>
          <w:color w:val="000000"/>
          <w:sz w:val="28"/>
        </w:rPr>
        <w:t>
      Қазақстан Республикасының заңнамасын білу тесті 100 сұрақты қамтиды, оған 100 минут уақыт беріледі.</w:t>
      </w:r>
      <w:r>
        <w:br/>
      </w:r>
      <w:r>
        <w:rPr>
          <w:rFonts w:ascii="Times New Roman"/>
          <w:b w:val="false"/>
          <w:i w:val="false"/>
          <w:color w:val="000000"/>
          <w:sz w:val="28"/>
        </w:rPr>
        <w:t>
      Тестілеу уақытында қызметкерлерге нормативтік құқықтық актілерді және басқа да әдебиеттерді пайдалануға болмайды.</w:t>
      </w:r>
      <w:r>
        <w:br/>
      </w:r>
      <w:r>
        <w:rPr>
          <w:rFonts w:ascii="Times New Roman"/>
          <w:b w:val="false"/>
          <w:i w:val="false"/>
          <w:color w:val="000000"/>
          <w:sz w:val="28"/>
        </w:rPr>
        <w:t>
      Қазақстан Республикасының заңнамасы мен Қазақстан Республикасы Төтенше жағдайлар министрлігінің нормативтік-құқықтық актілерін білуге тест бойынша шекті мәні мыналарды:</w:t>
      </w:r>
      <w:r>
        <w:br/>
      </w:r>
      <w:r>
        <w:rPr>
          <w:rFonts w:ascii="Times New Roman"/>
          <w:b w:val="false"/>
          <w:i w:val="false"/>
          <w:color w:val="000000"/>
          <w:sz w:val="28"/>
        </w:rPr>
        <w:t>
      басшылық құрам үшін 70%-дан кем емес оң нәтижелі жауаптарды;</w:t>
      </w:r>
      <w:r>
        <w:br/>
      </w:r>
      <w:r>
        <w:rPr>
          <w:rFonts w:ascii="Times New Roman"/>
          <w:b w:val="false"/>
          <w:i w:val="false"/>
          <w:color w:val="000000"/>
          <w:sz w:val="28"/>
        </w:rPr>
        <w:t>
      басшылық құрам емес үшін 60%-дан кем емес оң нәтижелі жауаптарды;</w:t>
      </w:r>
      <w:r>
        <w:br/>
      </w:r>
      <w:r>
        <w:rPr>
          <w:rFonts w:ascii="Times New Roman"/>
          <w:b w:val="false"/>
          <w:i w:val="false"/>
          <w:color w:val="000000"/>
          <w:sz w:val="28"/>
        </w:rPr>
        <w:t>
      мемлекеттік өртке қарсы органдарының қатардағы және кіші басшылық құрам үшін 40%-дан кем емес оң нәтижелі жауаптарды құрайды.</w:t>
      </w:r>
      <w:r>
        <w:br/>
      </w:r>
      <w:r>
        <w:rPr>
          <w:rFonts w:ascii="Times New Roman"/>
          <w:b w:val="false"/>
          <w:i w:val="false"/>
          <w:color w:val="000000"/>
          <w:sz w:val="28"/>
        </w:rPr>
        <w:t>
      Мемлекеттік тілді білетін қызметкерлер үшін мемлекеттік тілді білу деңгейі 70%, мемлекеттік тілді білмейтіндер үшін 50%-дан кем емес болуы тиіс.</w:t>
      </w:r>
      <w:r>
        <w:br/>
      </w:r>
      <w:r>
        <w:rPr>
          <w:rFonts w:ascii="Times New Roman"/>
          <w:b w:val="false"/>
          <w:i w:val="false"/>
          <w:color w:val="000000"/>
          <w:sz w:val="28"/>
        </w:rPr>
        <w:t>
      Тесттерді дайындау барысында Қазақстан Республикасының заңнамасы, Министрліктің нормативтік құқықтық актілері, сондай-ақ қызметкердің жұмыс бағытының ерекшелігін көрсететін бұйрықтар, Қағидалар және Нұсқаулықтар негіздері бойынша мәселелер ескерілуі тиіс.</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заңнамасын мен Қазақстан Республикасы Төтенше жағдайлар министрі бұйрықтарын білуге, сондай-ақ психологиялық-әлеуметтік тестілер және әдістемелер бойынша тестілеу жеке өтеді. Бұл ретте тестілеуден өтетін қызметкердің қалауы бойынша мемлекеттік немесе орыс тілдерінде өткізіледі.</w:t>
      </w:r>
      <w:r>
        <w:br/>
      </w:r>
      <w:r>
        <w:rPr>
          <w:rFonts w:ascii="Times New Roman"/>
          <w:b w:val="false"/>
          <w:i w:val="false"/>
          <w:color w:val="000000"/>
          <w:sz w:val="28"/>
        </w:rPr>
        <w:t>
</w:t>
      </w:r>
      <w:r>
        <w:rPr>
          <w:rFonts w:ascii="Times New Roman"/>
          <w:b w:val="false"/>
          <w:i w:val="false"/>
          <w:color w:val="000000"/>
          <w:sz w:val="28"/>
        </w:rPr>
        <w:t>
      7. Тестілеуден өтушілерге тестілеу күні, уақыты, орны және тестілеу рәсімінің ұзақтығы туралы бір ай бұрын ескертеді.</w:t>
      </w:r>
      <w:r>
        <w:br/>
      </w:r>
      <w:r>
        <w:rPr>
          <w:rFonts w:ascii="Times New Roman"/>
          <w:b w:val="false"/>
          <w:i w:val="false"/>
          <w:color w:val="000000"/>
          <w:sz w:val="28"/>
        </w:rPr>
        <w:t>
      Аттестаттау парағына әскери, қызметтік және дене шынықтыру даярлығы бойынша жыл сайынғы нормативтерді тапсырудың соңғы нәтижелері енгізіледі.</w:t>
      </w:r>
      <w:r>
        <w:br/>
      </w:r>
      <w:r>
        <w:rPr>
          <w:rFonts w:ascii="Times New Roman"/>
          <w:b w:val="false"/>
          <w:i w:val="false"/>
          <w:color w:val="000000"/>
          <w:sz w:val="28"/>
        </w:rPr>
        <w:t>
      Компьютерлік тестілеуді өткізуге арналған үй-жай аттестаттаудан өтушінің қолайлы орналасу жағдайына сәйкес келуі тиіс, егер бірнеше қызметкер бір уақытта тестілеуден өтететін болса, олар өз бетінше жұмыс істеуі үшін бір-бірінен жеткілікті ара қашықтықта орналасуы тиіс.</w:t>
      </w:r>
      <w:r>
        <w:br/>
      </w:r>
      <w:r>
        <w:rPr>
          <w:rFonts w:ascii="Times New Roman"/>
          <w:b w:val="false"/>
          <w:i w:val="false"/>
          <w:color w:val="000000"/>
          <w:sz w:val="28"/>
        </w:rPr>
        <w:t>
</w:t>
      </w:r>
      <w:r>
        <w:rPr>
          <w:rFonts w:ascii="Times New Roman"/>
          <w:b w:val="false"/>
          <w:i w:val="false"/>
          <w:color w:val="000000"/>
          <w:sz w:val="28"/>
        </w:rPr>
        <w:t>
      8. Тестілеуді бастау алдында Қазақстан Республикасы Төтенше министрлігі орталық аппаратының, ведомстволарының, аумақтық органдары мен ведомстволық мемлекеттік бағынысты мекемелерінің кадрлық қызмет қызметкерлерін тестілеуді өткізу тәртібі бойынша егжей-тегжейлі нұсқама жүргізеді.</w:t>
      </w:r>
      <w:r>
        <w:br/>
      </w:r>
      <w:r>
        <w:rPr>
          <w:rFonts w:ascii="Times New Roman"/>
          <w:b w:val="false"/>
          <w:i w:val="false"/>
          <w:color w:val="000000"/>
          <w:sz w:val="28"/>
        </w:rPr>
        <w:t>
</w:t>
      </w:r>
      <w:r>
        <w:rPr>
          <w:rFonts w:ascii="Times New Roman"/>
          <w:b w:val="false"/>
          <w:i w:val="false"/>
          <w:color w:val="000000"/>
          <w:sz w:val="28"/>
        </w:rPr>
        <w:t>
      9. Нұсқама мазмұны мынадай міндетті талаптарды қамтиды:</w:t>
      </w:r>
      <w:r>
        <w:br/>
      </w:r>
      <w:r>
        <w:rPr>
          <w:rFonts w:ascii="Times New Roman"/>
          <w:b w:val="false"/>
          <w:i w:val="false"/>
          <w:color w:val="000000"/>
          <w:sz w:val="28"/>
        </w:rPr>
        <w:t>
      тестілеу үшін бөлінген уақыт, тест сұрақтарының жалпы саны, шекті мәні жарияланады;</w:t>
      </w:r>
      <w:r>
        <w:br/>
      </w:r>
      <w:r>
        <w:rPr>
          <w:rFonts w:ascii="Times New Roman"/>
          <w:b w:val="false"/>
          <w:i w:val="false"/>
          <w:color w:val="000000"/>
          <w:sz w:val="28"/>
        </w:rPr>
        <w:t>
      тестен өтушілер тестілеу уақытында бір-бірімен сөйлеспеуі және аса қызметтік қажеттілік бойынша жедел шақырту болған немесе денсаулық жағдайы нашарлаған жағдайдан басқа жағдайларда үй-жайдан шығып кетпеуі тиіс;</w:t>
      </w:r>
      <w:r>
        <w:br/>
      </w:r>
      <w:r>
        <w:rPr>
          <w:rFonts w:ascii="Times New Roman"/>
          <w:b w:val="false"/>
          <w:i w:val="false"/>
          <w:color w:val="000000"/>
          <w:sz w:val="28"/>
        </w:rPr>
        <w:t>
      Қазақстан Республикасы заңнамалық актілерінің, нормативтік құқықтық актілерінің, Қазақстан Республикасы Төтенше министрінің бұйрықтары мәтіндерін, қағаз және өзге де тасымалдағыштардағы тестіге арнайы дайындалған жауаптары бар конспектілерді (тест кілтін), сондай-ақ ұялы телефонды, ақпаратты алуға және жіберуге арналған электронды құралдарды пайдалануға тыйым салынады.</w:t>
      </w:r>
      <w:r>
        <w:br/>
      </w:r>
      <w:r>
        <w:rPr>
          <w:rFonts w:ascii="Times New Roman"/>
          <w:b w:val="false"/>
          <w:i w:val="false"/>
          <w:color w:val="000000"/>
          <w:sz w:val="28"/>
        </w:rPr>
        <w:t>
</w:t>
      </w:r>
      <w:r>
        <w:rPr>
          <w:rFonts w:ascii="Times New Roman"/>
          <w:b w:val="false"/>
          <w:i w:val="false"/>
          <w:color w:val="000000"/>
          <w:sz w:val="28"/>
        </w:rPr>
        <w:t>
      10. Тестілеуді өткізуге, нормативтерді қабылдауға жауапты қызметкерлер мыналарды:</w:t>
      </w:r>
      <w:r>
        <w:br/>
      </w:r>
      <w:r>
        <w:rPr>
          <w:rFonts w:ascii="Times New Roman"/>
          <w:b w:val="false"/>
          <w:i w:val="false"/>
          <w:color w:val="000000"/>
          <w:sz w:val="28"/>
        </w:rPr>
        <w:t>
      тестілеу тәртібі және шарттары туралы нұсқамалар жүргізуге;</w:t>
      </w:r>
      <w:r>
        <w:br/>
      </w:r>
      <w:r>
        <w:rPr>
          <w:rFonts w:ascii="Times New Roman"/>
          <w:b w:val="false"/>
          <w:i w:val="false"/>
          <w:color w:val="000000"/>
          <w:sz w:val="28"/>
        </w:rPr>
        <w:t>
      барлық тестен өтушілер үшін тестілеуді өткізу, нормативтерді қабылдау шарттарын тең сақтауға;</w:t>
      </w:r>
      <w:r>
        <w:br/>
      </w:r>
      <w:r>
        <w:rPr>
          <w:rFonts w:ascii="Times New Roman"/>
          <w:b w:val="false"/>
          <w:i w:val="false"/>
          <w:color w:val="000000"/>
          <w:sz w:val="28"/>
        </w:rPr>
        <w:t>
      тестен өтушілерге, сондай-ақ басқа да тікелей міндетіне тест өткізу кірмейтін адамдарға тест сұрақтарының дұрыс жауаптарын жария етпеуге;</w:t>
      </w:r>
      <w:r>
        <w:br/>
      </w:r>
      <w:r>
        <w:rPr>
          <w:rFonts w:ascii="Times New Roman"/>
          <w:b w:val="false"/>
          <w:i w:val="false"/>
          <w:color w:val="000000"/>
          <w:sz w:val="28"/>
        </w:rPr>
        <w:t>
      тестен өтуші немесе басқа адамдар тараптарынан тестілеу, нормативтерді қабылдау тәртіптерін бұзу әрекеттерінің жолын кесу, ал қайтадан бұзған кезінде тестілеуді тоқтатуы қажет және кадр қызметі басшысына, сондай-ақ аттестаттау комиссиясының төрағасына болған жағдай туралы хабарлауы міндетті.</w:t>
      </w:r>
      <w:r>
        <w:br/>
      </w:r>
      <w:r>
        <w:rPr>
          <w:rFonts w:ascii="Times New Roman"/>
          <w:b w:val="false"/>
          <w:i w:val="false"/>
          <w:color w:val="000000"/>
          <w:sz w:val="28"/>
        </w:rPr>
        <w:t>
</w:t>
      </w:r>
      <w:r>
        <w:rPr>
          <w:rFonts w:ascii="Times New Roman"/>
          <w:b w:val="false"/>
          <w:i w:val="false"/>
          <w:color w:val="000000"/>
          <w:sz w:val="28"/>
        </w:rPr>
        <w:t>
      11. Компьютерлік тестілеудің дұрыс жауаптарын санау компьютерлік бағдарлама көмегімен жүргізіледі.</w:t>
      </w:r>
      <w:r>
        <w:br/>
      </w:r>
      <w:r>
        <w:rPr>
          <w:rFonts w:ascii="Times New Roman"/>
          <w:b w:val="false"/>
          <w:i w:val="false"/>
          <w:color w:val="000000"/>
          <w:sz w:val="28"/>
        </w:rPr>
        <w:t>
</w:t>
      </w:r>
      <w:r>
        <w:rPr>
          <w:rFonts w:ascii="Times New Roman"/>
          <w:b w:val="false"/>
          <w:i w:val="false"/>
          <w:color w:val="000000"/>
          <w:sz w:val="28"/>
        </w:rPr>
        <w:t>
      12. Тестілеу нәтижелеріне тек аттестаттау комиссиясының мүшелері, сондай-ақ оларға қатысты бөлімде аттестаттау өткізу үдерісін қамтамасыз ететін қызметкерлер ғана қол жеткізе алады.</w:t>
      </w:r>
      <w:r>
        <w:br/>
      </w:r>
      <w:r>
        <w:rPr>
          <w:rFonts w:ascii="Times New Roman"/>
          <w:b w:val="false"/>
          <w:i w:val="false"/>
          <w:color w:val="000000"/>
          <w:sz w:val="28"/>
        </w:rPr>
        <w:t>
</w:t>
      </w:r>
      <w:r>
        <w:rPr>
          <w:rFonts w:ascii="Times New Roman"/>
          <w:b w:val="false"/>
          <w:i w:val="false"/>
          <w:color w:val="000000"/>
          <w:sz w:val="28"/>
        </w:rPr>
        <w:t>
      13. Аттестаттаудан өтуші қызметкерлер Қазақстан Республикасының заңнамасы мен Қазақстан Республикасы Төтенше жағдайлар министрінің бұйрықтарын білуге жүргізілген тест нәтижелері туралы осы бағалау іс-шаралары өткеннен кейін тікелей хабардар етіледі.</w:t>
      </w:r>
      <w:r>
        <w:br/>
      </w:r>
      <w:r>
        <w:rPr>
          <w:rFonts w:ascii="Times New Roman"/>
          <w:b w:val="false"/>
          <w:i w:val="false"/>
          <w:color w:val="000000"/>
          <w:sz w:val="28"/>
        </w:rPr>
        <w:t>
</w:t>
      </w:r>
      <w:r>
        <w:rPr>
          <w:rFonts w:ascii="Times New Roman"/>
          <w:b w:val="false"/>
          <w:i w:val="false"/>
          <w:color w:val="000000"/>
          <w:sz w:val="28"/>
        </w:rPr>
        <w:t>
      14. Қазақстан Республикасының заңнамасы мен Министрліктің нормативтік құқықтық актілерін білуі бойынша тестілеуден өту кезінде шекті мәннен төмен баға алған қызметкерлер қайта тестілеуден өтеді.</w:t>
      </w:r>
      <w:r>
        <w:br/>
      </w:r>
      <w:r>
        <w:rPr>
          <w:rFonts w:ascii="Times New Roman"/>
          <w:b w:val="false"/>
          <w:i w:val="false"/>
          <w:color w:val="000000"/>
          <w:sz w:val="28"/>
        </w:rPr>
        <w:t>
</w:t>
      </w:r>
      <w:r>
        <w:rPr>
          <w:rFonts w:ascii="Times New Roman"/>
          <w:b w:val="false"/>
          <w:i w:val="false"/>
          <w:color w:val="000000"/>
          <w:sz w:val="28"/>
        </w:rPr>
        <w:t>
      15. Аттестаттаудан өтуші іссапарға, оқуға шығу кезінде, жұмысқа уақытша жарамсыздығы кезінде қайтадан тестілеу мерзімі тұрақты қызмет орнына оралған күннен бастап 3 ай ішінде өткізіледі.</w:t>
      </w:r>
      <w:r>
        <w:br/>
      </w:r>
      <w:r>
        <w:rPr>
          <w:rFonts w:ascii="Times New Roman"/>
          <w:b w:val="false"/>
          <w:i w:val="false"/>
          <w:color w:val="000000"/>
          <w:sz w:val="28"/>
        </w:rPr>
        <w:t>
</w:t>
      </w:r>
      <w:r>
        <w:rPr>
          <w:rFonts w:ascii="Times New Roman"/>
          <w:b w:val="false"/>
          <w:i w:val="false"/>
          <w:color w:val="000000"/>
          <w:sz w:val="28"/>
        </w:rPr>
        <w:t>
      16. Қазақстан Республикасының заңнамасы мен Министрліктің нормативтік құқықтық актілерін білуі бойынша тестілеуді қайта тапсыру құқығы үш айдың ішінде беріледі.</w:t>
      </w:r>
      <w:r>
        <w:br/>
      </w:r>
      <w:r>
        <w:rPr>
          <w:rFonts w:ascii="Times New Roman"/>
          <w:b w:val="false"/>
          <w:i w:val="false"/>
          <w:color w:val="000000"/>
          <w:sz w:val="28"/>
        </w:rPr>
        <w:t>
</w:t>
      </w:r>
      <w:r>
        <w:rPr>
          <w:rFonts w:ascii="Times New Roman"/>
          <w:b w:val="false"/>
          <w:i w:val="false"/>
          <w:color w:val="000000"/>
          <w:sz w:val="28"/>
        </w:rPr>
        <w:t>
      17. Қызметкерлерді тестілеу нәтижелері аттестаттау комиссиясының хатшысына аттестаттау өткізу күніне дейін үш аптадан кешіктірмей ұсынылады.</w:t>
      </w:r>
    </w:p>
    <w:bookmarkEnd w:id="270"/>
    <w:bookmarkStart w:name="z935" w:id="27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10-қосымша       </w:t>
      </w:r>
    </w:p>
    <w:bookmarkEnd w:id="271"/>
    <w:bookmarkStart w:name="z936" w:id="272"/>
    <w:p>
      <w:pPr>
        <w:spacing w:after="0"/>
        <w:ind w:left="0"/>
        <w:jc w:val="left"/>
      </w:pPr>
      <w:r>
        <w:rPr>
          <w:rFonts w:ascii="Times New Roman"/>
          <w:b/>
          <w:i w:val="false"/>
          <w:color w:val="000000"/>
        </w:rPr>
        <w:t xml:space="preserve"> 
Қазақстан Республикасының мемлекеттік өрте қарсы қызмет</w:t>
      </w:r>
      <w:r>
        <w:br/>
      </w:r>
      <w:r>
        <w:rPr>
          <w:rFonts w:ascii="Times New Roman"/>
          <w:b/>
          <w:i w:val="false"/>
          <w:color w:val="000000"/>
        </w:rPr>
        <w:t>
органдарының қызметкеріне көтермелеу түрлерін қолдану қағидасы</w:t>
      </w:r>
    </w:p>
    <w:bookmarkEnd w:id="272"/>
    <w:bookmarkStart w:name="z937" w:id="273"/>
    <w:p>
      <w:pPr>
        <w:spacing w:after="0"/>
        <w:ind w:left="0"/>
        <w:jc w:val="left"/>
      </w:pPr>
      <w:r>
        <w:rPr>
          <w:rFonts w:ascii="Times New Roman"/>
          <w:b/>
          <w:i w:val="false"/>
          <w:color w:val="000000"/>
        </w:rPr>
        <w:t xml:space="preserve"> 
1. Жалпы ережелер</w:t>
      </w:r>
    </w:p>
    <w:bookmarkEnd w:id="273"/>
    <w:bookmarkStart w:name="z938" w:id="274"/>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органдарының қызметкеріне көтермелеу түрлерін қолдану қағидасы Қазақстан Республикасының мемлекеттік өртке қарсы қызмет органдарының қызметкеріне көтермелеу түрлерін қолдану тәртібін айқындайды.</w:t>
      </w:r>
      <w:r>
        <w:br/>
      </w:r>
      <w:r>
        <w:rPr>
          <w:rFonts w:ascii="Times New Roman"/>
          <w:b w:val="false"/>
          <w:i w:val="false"/>
          <w:color w:val="000000"/>
          <w:sz w:val="28"/>
        </w:rPr>
        <w:t>
      Көтермелеулер қызметтік жұмыстың бағасы, қызметкерлерді тәрбиелеудің және қызметтік тәртіпті нығайтудың пәрменді құралы болып табылады. Әрбір басшы берілген өкілеттіктер шегінде қарамағындағы қызметкерлерді қызмет бойынша табыстары, ынтасы мен үздік қызметі үшін көтермелейді. Оған берілген өкілеттіктері жеткіліксіз болған жағдайда басшы ерекше көзге түскен қызметкерлерді жоғары тұрған басшылық алдында көтермелеу туралы өтініш білдіре алады.</w:t>
      </w:r>
      <w:r>
        <w:br/>
      </w:r>
      <w:r>
        <w:rPr>
          <w:rFonts w:ascii="Times New Roman"/>
          <w:b w:val="false"/>
          <w:i w:val="false"/>
          <w:color w:val="000000"/>
          <w:sz w:val="28"/>
        </w:rPr>
        <w:t>
</w:t>
      </w:r>
      <w:r>
        <w:rPr>
          <w:rFonts w:ascii="Times New Roman"/>
          <w:b w:val="false"/>
          <w:i w:val="false"/>
          <w:color w:val="000000"/>
          <w:sz w:val="28"/>
        </w:rPr>
        <w:t>
      2. Мiндеттерiн үлгiлi атқарғаны және қызметтік жұмыста жоғары нәтижелерге қол жеткізгені үшін қызметкерлерге мынадай көтермелеу түрлері:</w:t>
      </w:r>
      <w:r>
        <w:br/>
      </w:r>
      <w:r>
        <w:rPr>
          <w:rFonts w:ascii="Times New Roman"/>
          <w:b w:val="false"/>
          <w:i w:val="false"/>
          <w:color w:val="000000"/>
          <w:sz w:val="28"/>
        </w:rPr>
        <w:t>
</w:t>
      </w:r>
      <w:r>
        <w:rPr>
          <w:rFonts w:ascii="Times New Roman"/>
          <w:b w:val="false"/>
          <w:i w:val="false"/>
          <w:color w:val="000000"/>
          <w:sz w:val="28"/>
        </w:rPr>
        <w:t>
      1) алғыс жариялау;</w:t>
      </w:r>
      <w:r>
        <w:br/>
      </w:r>
      <w:r>
        <w:rPr>
          <w:rFonts w:ascii="Times New Roman"/>
          <w:b w:val="false"/>
          <w:i w:val="false"/>
          <w:color w:val="000000"/>
          <w:sz w:val="28"/>
        </w:rPr>
        <w:t>
</w:t>
      </w:r>
      <w:r>
        <w:rPr>
          <w:rFonts w:ascii="Times New Roman"/>
          <w:b w:val="false"/>
          <w:i w:val="false"/>
          <w:color w:val="000000"/>
          <w:sz w:val="28"/>
        </w:rPr>
        <w:t>
      2) бір жолғы ақшалай сыйақы;</w:t>
      </w:r>
      <w:r>
        <w:br/>
      </w:r>
      <w:r>
        <w:rPr>
          <w:rFonts w:ascii="Times New Roman"/>
          <w:b w:val="false"/>
          <w:i w:val="false"/>
          <w:color w:val="000000"/>
          <w:sz w:val="28"/>
        </w:rPr>
        <w:t>
</w:t>
      </w:r>
      <w:r>
        <w:rPr>
          <w:rFonts w:ascii="Times New Roman"/>
          <w:b w:val="false"/>
          <w:i w:val="false"/>
          <w:color w:val="000000"/>
          <w:sz w:val="28"/>
        </w:rPr>
        <w:t>
      3) бағалы сыйлықпен марапаттау;</w:t>
      </w:r>
      <w:r>
        <w:br/>
      </w:r>
      <w:r>
        <w:rPr>
          <w:rFonts w:ascii="Times New Roman"/>
          <w:b w:val="false"/>
          <w:i w:val="false"/>
          <w:color w:val="000000"/>
          <w:sz w:val="28"/>
        </w:rPr>
        <w:t>
</w:t>
      </w:r>
      <w:r>
        <w:rPr>
          <w:rFonts w:ascii="Times New Roman"/>
          <w:b w:val="false"/>
          <w:i w:val="false"/>
          <w:color w:val="000000"/>
          <w:sz w:val="28"/>
        </w:rPr>
        <w:t>
      4) грамотамен марапаттау;</w:t>
      </w:r>
      <w:r>
        <w:br/>
      </w:r>
      <w:r>
        <w:rPr>
          <w:rFonts w:ascii="Times New Roman"/>
          <w:b w:val="false"/>
          <w:i w:val="false"/>
          <w:color w:val="000000"/>
          <w:sz w:val="28"/>
        </w:rPr>
        <w:t>
</w:t>
      </w:r>
      <w:r>
        <w:rPr>
          <w:rFonts w:ascii="Times New Roman"/>
          <w:b w:val="false"/>
          <w:i w:val="false"/>
          <w:color w:val="000000"/>
          <w:sz w:val="28"/>
        </w:rPr>
        <w:t>
      5) Қазақстан Республикасы Төтенше жағдайлар министрінің Алғыс хатымен марапаттау;</w:t>
      </w:r>
      <w:r>
        <w:br/>
      </w:r>
      <w:r>
        <w:rPr>
          <w:rFonts w:ascii="Times New Roman"/>
          <w:b w:val="false"/>
          <w:i w:val="false"/>
          <w:color w:val="000000"/>
          <w:sz w:val="28"/>
        </w:rPr>
        <w:t>
</w:t>
      </w:r>
      <w:r>
        <w:rPr>
          <w:rFonts w:ascii="Times New Roman"/>
          <w:b w:val="false"/>
          <w:i w:val="false"/>
          <w:color w:val="000000"/>
          <w:sz w:val="28"/>
        </w:rPr>
        <w:t>
      6) Қазақстан Республикасы Төтенше жағдайлар министрлігінің Құрмет грамотасымен марапаттау;</w:t>
      </w:r>
      <w:r>
        <w:br/>
      </w:r>
      <w:r>
        <w:rPr>
          <w:rFonts w:ascii="Times New Roman"/>
          <w:b w:val="false"/>
          <w:i w:val="false"/>
          <w:color w:val="000000"/>
          <w:sz w:val="28"/>
        </w:rPr>
        <w:t>
</w:t>
      </w:r>
      <w:r>
        <w:rPr>
          <w:rFonts w:ascii="Times New Roman"/>
          <w:b w:val="false"/>
          <w:i w:val="false"/>
          <w:color w:val="000000"/>
          <w:sz w:val="28"/>
        </w:rPr>
        <w:t>
      7) ведомстволық наградамен марапаттау;</w:t>
      </w:r>
      <w:r>
        <w:br/>
      </w:r>
      <w:r>
        <w:rPr>
          <w:rFonts w:ascii="Times New Roman"/>
          <w:b w:val="false"/>
          <w:i w:val="false"/>
          <w:color w:val="000000"/>
          <w:sz w:val="28"/>
        </w:rPr>
        <w:t>
</w:t>
      </w:r>
      <w:r>
        <w:rPr>
          <w:rFonts w:ascii="Times New Roman"/>
          <w:b w:val="false"/>
          <w:i w:val="false"/>
          <w:color w:val="000000"/>
          <w:sz w:val="28"/>
        </w:rPr>
        <w:t>
      8) мерзімінен бұрын кезекті арнаулы атақ беру;</w:t>
      </w:r>
      <w:r>
        <w:br/>
      </w:r>
      <w:r>
        <w:rPr>
          <w:rFonts w:ascii="Times New Roman"/>
          <w:b w:val="false"/>
          <w:i w:val="false"/>
          <w:color w:val="000000"/>
          <w:sz w:val="28"/>
        </w:rPr>
        <w:t>
</w:t>
      </w:r>
      <w:r>
        <w:rPr>
          <w:rFonts w:ascii="Times New Roman"/>
          <w:b w:val="false"/>
          <w:i w:val="false"/>
          <w:color w:val="000000"/>
          <w:sz w:val="28"/>
        </w:rPr>
        <w:t>
      9) атқаратын штаттық лауазымында көзделген арнаулы атағынан бір сатыға жоғары кезекті арнаулы атақ беру;</w:t>
      </w:r>
      <w:r>
        <w:br/>
      </w:r>
      <w:r>
        <w:rPr>
          <w:rFonts w:ascii="Times New Roman"/>
          <w:b w:val="false"/>
          <w:i w:val="false"/>
          <w:color w:val="000000"/>
          <w:sz w:val="28"/>
        </w:rPr>
        <w:t>
</w:t>
      </w:r>
      <w:r>
        <w:rPr>
          <w:rFonts w:ascii="Times New Roman"/>
          <w:b w:val="false"/>
          <w:i w:val="false"/>
          <w:color w:val="000000"/>
          <w:sz w:val="28"/>
        </w:rPr>
        <w:t>
      10) Құрмет тақтасына енгізу;</w:t>
      </w:r>
      <w:r>
        <w:br/>
      </w:r>
      <w:r>
        <w:rPr>
          <w:rFonts w:ascii="Times New Roman"/>
          <w:b w:val="false"/>
          <w:i w:val="false"/>
          <w:color w:val="000000"/>
          <w:sz w:val="28"/>
        </w:rPr>
        <w:t>
</w:t>
      </w:r>
      <w:r>
        <w:rPr>
          <w:rFonts w:ascii="Times New Roman"/>
          <w:b w:val="false"/>
          <w:i w:val="false"/>
          <w:color w:val="000000"/>
          <w:sz w:val="28"/>
        </w:rPr>
        <w:t>
      11) құрмет атағын беру;</w:t>
      </w:r>
      <w:r>
        <w:br/>
      </w:r>
      <w:r>
        <w:rPr>
          <w:rFonts w:ascii="Times New Roman"/>
          <w:b w:val="false"/>
          <w:i w:val="false"/>
          <w:color w:val="000000"/>
          <w:sz w:val="28"/>
        </w:rPr>
        <w:t>
</w:t>
      </w:r>
      <w:r>
        <w:rPr>
          <w:rFonts w:ascii="Times New Roman"/>
          <w:b w:val="false"/>
          <w:i w:val="false"/>
          <w:color w:val="000000"/>
          <w:sz w:val="28"/>
        </w:rPr>
        <w:t>
      12) органның (бөлімшенің) ашық туының фото суретімен марапаттау;</w:t>
      </w:r>
      <w:r>
        <w:br/>
      </w:r>
      <w:r>
        <w:rPr>
          <w:rFonts w:ascii="Times New Roman"/>
          <w:b w:val="false"/>
          <w:i w:val="false"/>
          <w:color w:val="000000"/>
          <w:sz w:val="28"/>
        </w:rPr>
        <w:t>
</w:t>
      </w:r>
      <w:r>
        <w:rPr>
          <w:rFonts w:ascii="Times New Roman"/>
          <w:b w:val="false"/>
          <w:i w:val="false"/>
          <w:color w:val="000000"/>
          <w:sz w:val="28"/>
        </w:rPr>
        <w:t>
      13) оқу орынының аумағынан шығуға;</w:t>
      </w:r>
      <w:r>
        <w:br/>
      </w:r>
      <w:r>
        <w:rPr>
          <w:rFonts w:ascii="Times New Roman"/>
          <w:b w:val="false"/>
          <w:i w:val="false"/>
          <w:color w:val="000000"/>
          <w:sz w:val="28"/>
        </w:rPr>
        <w:t>
</w:t>
      </w:r>
      <w:r>
        <w:rPr>
          <w:rFonts w:ascii="Times New Roman"/>
          <w:b w:val="false"/>
          <w:i w:val="false"/>
          <w:color w:val="000000"/>
          <w:sz w:val="28"/>
        </w:rPr>
        <w:t>
      14) өзге де көтермелеу түрлері көзделген.</w:t>
      </w:r>
      <w:r>
        <w:br/>
      </w:r>
      <w:r>
        <w:rPr>
          <w:rFonts w:ascii="Times New Roman"/>
          <w:b w:val="false"/>
          <w:i w:val="false"/>
          <w:color w:val="000000"/>
          <w:sz w:val="28"/>
        </w:rPr>
        <w:t>
</w:t>
      </w:r>
      <w:r>
        <w:rPr>
          <w:rFonts w:ascii="Times New Roman"/>
          <w:b w:val="false"/>
          <w:i w:val="false"/>
          <w:color w:val="000000"/>
          <w:sz w:val="28"/>
        </w:rPr>
        <w:t>
      3. Қызметкерлерді көтермелеу ретінде қызметкерге бұрын қолданылған тәртіптік жазаны мерзімінен бұрын алып тастау қолданылуы мүмкін.</w:t>
      </w:r>
      <w:r>
        <w:br/>
      </w:r>
      <w:r>
        <w:rPr>
          <w:rFonts w:ascii="Times New Roman"/>
          <w:b w:val="false"/>
          <w:i w:val="false"/>
          <w:color w:val="000000"/>
          <w:sz w:val="28"/>
        </w:rPr>
        <w:t>
</w:t>
      </w:r>
      <w:r>
        <w:rPr>
          <w:rFonts w:ascii="Times New Roman"/>
          <w:b w:val="false"/>
          <w:i w:val="false"/>
          <w:color w:val="000000"/>
          <w:sz w:val="28"/>
        </w:rPr>
        <w:t>
      4. Ерекше еңбек сіңіргендері үшін қызметкерлерді Қазақстан Республикасының мемлекеттік наградалар туралы заңнамасында көзделген тәртіпте мемлекеттік наградалармен марапаттауға ұсынады.</w:t>
      </w:r>
      <w:r>
        <w:br/>
      </w:r>
      <w:r>
        <w:rPr>
          <w:rFonts w:ascii="Times New Roman"/>
          <w:b w:val="false"/>
          <w:i w:val="false"/>
          <w:color w:val="000000"/>
          <w:sz w:val="28"/>
        </w:rPr>
        <w:t>
</w:t>
      </w:r>
      <w:r>
        <w:rPr>
          <w:rFonts w:ascii="Times New Roman"/>
          <w:b w:val="false"/>
          <w:i w:val="false"/>
          <w:color w:val="000000"/>
          <w:sz w:val="28"/>
        </w:rPr>
        <w:t>
      11. Лауазымға тағайындау өкілеттілігі бар Министрліктің ведомствосы, аумақтық органы және ведомстволық бағынысты мемлекеттік мекеме басшылары мына көтермелеу түрлерін қолдануға:</w:t>
      </w:r>
      <w:r>
        <w:br/>
      </w:r>
      <w:r>
        <w:rPr>
          <w:rFonts w:ascii="Times New Roman"/>
          <w:b w:val="false"/>
          <w:i w:val="false"/>
          <w:color w:val="000000"/>
          <w:sz w:val="28"/>
        </w:rPr>
        <w:t>
</w:t>
      </w:r>
      <w:r>
        <w:rPr>
          <w:rFonts w:ascii="Times New Roman"/>
          <w:b w:val="false"/>
          <w:i w:val="false"/>
          <w:color w:val="000000"/>
          <w:sz w:val="28"/>
        </w:rPr>
        <w:t>
      1) алғыс жариялауға;</w:t>
      </w:r>
      <w:r>
        <w:br/>
      </w:r>
      <w:r>
        <w:rPr>
          <w:rFonts w:ascii="Times New Roman"/>
          <w:b w:val="false"/>
          <w:i w:val="false"/>
          <w:color w:val="000000"/>
          <w:sz w:val="28"/>
        </w:rPr>
        <w:t>
</w:t>
      </w:r>
      <w:r>
        <w:rPr>
          <w:rFonts w:ascii="Times New Roman"/>
          <w:b w:val="false"/>
          <w:i w:val="false"/>
          <w:color w:val="000000"/>
          <w:sz w:val="28"/>
        </w:rPr>
        <w:t>
      2) бағалы (атаулы) сыйлықпен немесе ақшалай сыйақымен марапаттауға;</w:t>
      </w:r>
      <w:r>
        <w:br/>
      </w:r>
      <w:r>
        <w:rPr>
          <w:rFonts w:ascii="Times New Roman"/>
          <w:b w:val="false"/>
          <w:i w:val="false"/>
          <w:color w:val="000000"/>
          <w:sz w:val="28"/>
        </w:rPr>
        <w:t>
</w:t>
      </w:r>
      <w:r>
        <w:rPr>
          <w:rFonts w:ascii="Times New Roman"/>
          <w:b w:val="false"/>
          <w:i w:val="false"/>
          <w:color w:val="000000"/>
          <w:sz w:val="28"/>
        </w:rPr>
        <w:t>
      3) грамотамен марапаттауға;</w:t>
      </w:r>
      <w:r>
        <w:br/>
      </w:r>
      <w:r>
        <w:rPr>
          <w:rFonts w:ascii="Times New Roman"/>
          <w:b w:val="false"/>
          <w:i w:val="false"/>
          <w:color w:val="000000"/>
          <w:sz w:val="28"/>
        </w:rPr>
        <w:t>
</w:t>
      </w:r>
      <w:r>
        <w:rPr>
          <w:rFonts w:ascii="Times New Roman"/>
          <w:b w:val="false"/>
          <w:i w:val="false"/>
          <w:color w:val="000000"/>
          <w:sz w:val="28"/>
        </w:rPr>
        <w:t>
      4) Құрмет тақтасына енгізуге;</w:t>
      </w:r>
      <w:r>
        <w:br/>
      </w:r>
      <w:r>
        <w:rPr>
          <w:rFonts w:ascii="Times New Roman"/>
          <w:b w:val="false"/>
          <w:i w:val="false"/>
          <w:color w:val="000000"/>
          <w:sz w:val="28"/>
        </w:rPr>
        <w:t>
</w:t>
      </w:r>
      <w:r>
        <w:rPr>
          <w:rFonts w:ascii="Times New Roman"/>
          <w:b w:val="false"/>
          <w:i w:val="false"/>
          <w:color w:val="000000"/>
          <w:sz w:val="28"/>
        </w:rPr>
        <w:t>
      5) атқаратын штаттық лауазымында көзделген кіші басшы құрам адамдарына кезекті арнаулы атақты мерзімінен бұрын бір сатыға жоғары беруге;</w:t>
      </w:r>
      <w:r>
        <w:br/>
      </w:r>
      <w:r>
        <w:rPr>
          <w:rFonts w:ascii="Times New Roman"/>
          <w:b w:val="false"/>
          <w:i w:val="false"/>
          <w:color w:val="000000"/>
          <w:sz w:val="28"/>
        </w:rPr>
        <w:t>
</w:t>
      </w:r>
      <w:r>
        <w:rPr>
          <w:rFonts w:ascii="Times New Roman"/>
          <w:b w:val="false"/>
          <w:i w:val="false"/>
          <w:color w:val="000000"/>
          <w:sz w:val="28"/>
        </w:rPr>
        <w:t>
      6) қатардағы, кіші және орта басшы құрамға қатысты ашық тұрған жалаудың қасында жеке фотосуретпен марапаттауға құқығы бар. Аталған көтермелеу қолданылған қызметкердің әрқайсысына сыртқы жағында кімге және не үшін берілгені, бастықтың қолы қойылып мөрмен бекітілген мәтіні бар екі фотосурет (қызметкерлер салтанатты киім нысанында фотосуретке түседі) табыс етіледі.</w:t>
      </w:r>
      <w:r>
        <w:br/>
      </w:r>
      <w:r>
        <w:rPr>
          <w:rFonts w:ascii="Times New Roman"/>
          <w:b w:val="false"/>
          <w:i w:val="false"/>
          <w:color w:val="000000"/>
          <w:sz w:val="28"/>
        </w:rPr>
        <w:t>
</w:t>
      </w:r>
      <w:r>
        <w:rPr>
          <w:rFonts w:ascii="Times New Roman"/>
          <w:b w:val="false"/>
          <w:i w:val="false"/>
          <w:color w:val="000000"/>
          <w:sz w:val="28"/>
        </w:rPr>
        <w:t>
      5. Осы Қағидалардың 2-тармағының 1), 4) және 10) тармақшаларында көзделген көтермелеу туралы бұйрықтарды шығарады: мамандандырылған өрт сөндіру бөлімі, өрт сөндіру бөлімі, техникалық қызметтің өрт сөндіру бөлімі, мамандандырылған жасақ, жасақ бастығы, қалалық, аудандық Төтенше жағдайлар басқармасының бастығы құқылы.</w:t>
      </w:r>
      <w:r>
        <w:br/>
      </w:r>
      <w:r>
        <w:rPr>
          <w:rFonts w:ascii="Times New Roman"/>
          <w:b w:val="false"/>
          <w:i w:val="false"/>
          <w:color w:val="000000"/>
          <w:sz w:val="28"/>
        </w:rPr>
        <w:t>
</w:t>
      </w:r>
      <w:r>
        <w:rPr>
          <w:rFonts w:ascii="Times New Roman"/>
          <w:b w:val="false"/>
          <w:i w:val="false"/>
          <w:color w:val="000000"/>
          <w:sz w:val="28"/>
        </w:rPr>
        <w:t>
      6. Министрліктің білім беру ұйымдарының курсанттарына (тыңдаушыларына) көтермелеулерден басқа қосымша оқу орынының аумағынан 2 тәулік мерзімге дейін және курсанттардың (тыңдаушылардың) мүдделерін ескере отырып, оқу орнының бастығы белгілеген күндері шығуға рұқсат беріледі. Бұл ретте, оқу орнынан тыс орналасқан жерге шығуды өткізуге мүмкіндік беретін тұрмыстық және басқа жағдайлардың болуы ескеріледі.</w:t>
      </w:r>
    </w:p>
    <w:bookmarkEnd w:id="274"/>
    <w:bookmarkStart w:name="z965" w:id="275"/>
    <w:p>
      <w:pPr>
        <w:spacing w:after="0"/>
        <w:ind w:left="0"/>
        <w:jc w:val="left"/>
      </w:pPr>
      <w:r>
        <w:rPr>
          <w:rFonts w:ascii="Times New Roman"/>
          <w:b/>
          <w:i w:val="false"/>
          <w:color w:val="000000"/>
        </w:rPr>
        <w:t xml:space="preserve"> 
2. Көтермелеуді қолдану тәртібі</w:t>
      </w:r>
    </w:p>
    <w:bookmarkEnd w:id="275"/>
    <w:bookmarkStart w:name="z966" w:id="276"/>
    <w:p>
      <w:pPr>
        <w:spacing w:after="0"/>
        <w:ind w:left="0"/>
        <w:jc w:val="both"/>
      </w:pPr>
      <w:r>
        <w:rPr>
          <w:rFonts w:ascii="Times New Roman"/>
          <w:b w:val="false"/>
          <w:i w:val="false"/>
          <w:color w:val="000000"/>
          <w:sz w:val="28"/>
        </w:rPr>
        <w:t>
      7. Министр, ведомстволар, аумақтық органдар мен ведомстволық бағынысты мемлекеттік мекемелер басшысы тарапынан өз құзыреті шегінде жеке қызметкерге қатысты, сондай-ақ барлық жеке құрамға қатысты көтермелеу қолданады.</w:t>
      </w:r>
      <w:r>
        <w:br/>
      </w:r>
      <w:r>
        <w:rPr>
          <w:rFonts w:ascii="Times New Roman"/>
          <w:b w:val="false"/>
          <w:i w:val="false"/>
          <w:color w:val="000000"/>
          <w:sz w:val="28"/>
        </w:rPr>
        <w:t>
</w:t>
      </w:r>
      <w:r>
        <w:rPr>
          <w:rFonts w:ascii="Times New Roman"/>
          <w:b w:val="false"/>
          <w:i w:val="false"/>
          <w:color w:val="000000"/>
          <w:sz w:val="28"/>
        </w:rPr>
        <w:t>
      8. Қызметкерлерді көтермелеу қолданыстағы тәртіптік жаза болмаған кезде ғана қолданылады.</w:t>
      </w:r>
      <w:r>
        <w:br/>
      </w:r>
      <w:r>
        <w:rPr>
          <w:rFonts w:ascii="Times New Roman"/>
          <w:b w:val="false"/>
          <w:i w:val="false"/>
          <w:color w:val="000000"/>
          <w:sz w:val="28"/>
        </w:rPr>
        <w:t>
</w:t>
      </w:r>
      <w:r>
        <w:rPr>
          <w:rFonts w:ascii="Times New Roman"/>
          <w:b w:val="false"/>
          <w:i w:val="false"/>
          <w:color w:val="000000"/>
          <w:sz w:val="28"/>
        </w:rPr>
        <w:t>
      9. Қызмет бойынша бір және тағы да сондай жасаған ерекшелігі үшін қызметкерге тек бір көтермелеу жарияланады.</w:t>
      </w:r>
      <w:r>
        <w:br/>
      </w:r>
      <w:r>
        <w:rPr>
          <w:rFonts w:ascii="Times New Roman"/>
          <w:b w:val="false"/>
          <w:i w:val="false"/>
          <w:color w:val="000000"/>
          <w:sz w:val="28"/>
        </w:rPr>
        <w:t>
</w:t>
      </w:r>
      <w:r>
        <w:rPr>
          <w:rFonts w:ascii="Times New Roman"/>
          <w:b w:val="false"/>
          <w:i w:val="false"/>
          <w:color w:val="000000"/>
          <w:sz w:val="28"/>
        </w:rPr>
        <w:t>
      10. Көтермелеудің түрлерін айқындау кезінде қызметкер еңбегінің сипаттамасы немесе ерекшелігі ескеріледі.</w:t>
      </w:r>
      <w:r>
        <w:br/>
      </w:r>
      <w:r>
        <w:rPr>
          <w:rFonts w:ascii="Times New Roman"/>
          <w:b w:val="false"/>
          <w:i w:val="false"/>
          <w:color w:val="000000"/>
          <w:sz w:val="28"/>
        </w:rPr>
        <w:t>
</w:t>
      </w:r>
      <w:r>
        <w:rPr>
          <w:rFonts w:ascii="Times New Roman"/>
          <w:b w:val="false"/>
          <w:i w:val="false"/>
          <w:color w:val="000000"/>
          <w:sz w:val="28"/>
        </w:rPr>
        <w:t>
      11. Көтермелеу бұйрықтармен жарияланады.</w:t>
      </w:r>
      <w:r>
        <w:br/>
      </w:r>
      <w:r>
        <w:rPr>
          <w:rFonts w:ascii="Times New Roman"/>
          <w:b w:val="false"/>
          <w:i w:val="false"/>
          <w:color w:val="000000"/>
          <w:sz w:val="28"/>
        </w:rPr>
        <w:t>
</w:t>
      </w:r>
      <w:r>
        <w:rPr>
          <w:rFonts w:ascii="Times New Roman"/>
          <w:b w:val="false"/>
          <w:i w:val="false"/>
          <w:color w:val="000000"/>
          <w:sz w:val="28"/>
        </w:rPr>
        <w:t>
      12. Көтермелеу туралы бұйрықтар салтанатты түрде жарияланады.</w:t>
      </w:r>
    </w:p>
    <w:bookmarkEnd w:id="276"/>
    <w:bookmarkStart w:name="z972" w:id="277"/>
    <w:p>
      <w:pPr>
        <w:spacing w:after="0"/>
        <w:ind w:left="0"/>
        <w:jc w:val="left"/>
      </w:pPr>
      <w:r>
        <w:rPr>
          <w:rFonts w:ascii="Times New Roman"/>
          <w:b/>
          <w:i w:val="false"/>
          <w:color w:val="000000"/>
        </w:rPr>
        <w:t xml:space="preserve"> 
3. Көтермелеулерді есепке алу</w:t>
      </w:r>
    </w:p>
    <w:bookmarkEnd w:id="277"/>
    <w:bookmarkStart w:name="z973" w:id="278"/>
    <w:p>
      <w:pPr>
        <w:spacing w:after="0"/>
        <w:ind w:left="0"/>
        <w:jc w:val="both"/>
      </w:pPr>
      <w:r>
        <w:rPr>
          <w:rFonts w:ascii="Times New Roman"/>
          <w:b w:val="false"/>
          <w:i w:val="false"/>
          <w:color w:val="000000"/>
          <w:sz w:val="28"/>
        </w:rPr>
        <w:t>
      13. Көтермелеулерді есепке алуды Министрлік орталық аппаратының, ведомстволарының, аумақтық органдары мен ведомстволық бағынысты мемлекеттік мекемелерінің кадр қызметтері жүргізеді.</w:t>
      </w:r>
      <w:r>
        <w:br/>
      </w:r>
      <w:r>
        <w:rPr>
          <w:rFonts w:ascii="Times New Roman"/>
          <w:b w:val="false"/>
          <w:i w:val="false"/>
          <w:color w:val="000000"/>
          <w:sz w:val="28"/>
        </w:rPr>
        <w:t>
</w:t>
      </w:r>
      <w:r>
        <w:rPr>
          <w:rFonts w:ascii="Times New Roman"/>
          <w:b w:val="false"/>
          <w:i w:val="false"/>
          <w:color w:val="000000"/>
          <w:sz w:val="28"/>
        </w:rPr>
        <w:t>
      14. Бұйрықпен жарияланған барлық көтермелеулер қызметкердің жеке ісіне жазылады.</w:t>
      </w:r>
      <w:r>
        <w:br/>
      </w:r>
      <w:r>
        <w:rPr>
          <w:rFonts w:ascii="Times New Roman"/>
          <w:b w:val="false"/>
          <w:i w:val="false"/>
          <w:color w:val="000000"/>
          <w:sz w:val="28"/>
        </w:rPr>
        <w:t>
</w:t>
      </w:r>
      <w:r>
        <w:rPr>
          <w:rFonts w:ascii="Times New Roman"/>
          <w:b w:val="false"/>
          <w:i w:val="false"/>
          <w:color w:val="000000"/>
          <w:sz w:val="28"/>
        </w:rPr>
        <w:t>
      15. Қызметкерлерді көтермелеу туралы бұйрықтардың түпнұсқа (бірінші) көшірмелері осы бұйрықтарды шығарған Министрліктің орталық аппаратында, ведомстволарында, аумақтық органдары мен ведомстволық бағынысты мемлекеттік мекемелерінде сақталады.</w:t>
      </w:r>
      <w:r>
        <w:br/>
      </w:r>
      <w:r>
        <w:rPr>
          <w:rFonts w:ascii="Times New Roman"/>
          <w:b w:val="false"/>
          <w:i w:val="false"/>
          <w:color w:val="000000"/>
          <w:sz w:val="28"/>
        </w:rPr>
        <w:t>
</w:t>
      </w:r>
      <w:r>
        <w:rPr>
          <w:rFonts w:ascii="Times New Roman"/>
          <w:b w:val="false"/>
          <w:i w:val="false"/>
          <w:color w:val="000000"/>
          <w:sz w:val="28"/>
        </w:rPr>
        <w:t>
      16. Бұйрықтардың одан кейінгі даналары мен олардан үзінділер қызметкерлердің дербес және штаттық-лауазымдық есебін жүргізетін кадр қызметтеріне, бұйрықта көрсетілген қызмет орны бойынша жіберіледі.</w:t>
      </w:r>
    </w:p>
    <w:bookmarkEnd w:id="278"/>
    <w:bookmarkStart w:name="z977" w:id="27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11-қосымша      </w:t>
      </w:r>
    </w:p>
    <w:bookmarkEnd w:id="279"/>
    <w:bookmarkStart w:name="z978" w:id="280"/>
    <w:p>
      <w:pPr>
        <w:spacing w:after="0"/>
        <w:ind w:left="0"/>
        <w:jc w:val="left"/>
      </w:pPr>
      <w:r>
        <w:rPr>
          <w:rFonts w:ascii="Times New Roman"/>
          <w:b/>
          <w:i w:val="false"/>
          <w:color w:val="000000"/>
        </w:rPr>
        <w:t xml:space="preserve"> 
Қазақстан Республикасы мемлекеттік өртке қарсы қызмет</w:t>
      </w:r>
      <w:r>
        <w:br/>
      </w:r>
      <w:r>
        <w:rPr>
          <w:rFonts w:ascii="Times New Roman"/>
          <w:b/>
          <w:i w:val="false"/>
          <w:color w:val="000000"/>
        </w:rPr>
        <w:t>
органдарының қызметкерлерін тәртіптік жауапкершілікке</w:t>
      </w:r>
      <w:r>
        <w:br/>
      </w:r>
      <w:r>
        <w:rPr>
          <w:rFonts w:ascii="Times New Roman"/>
          <w:b/>
          <w:i w:val="false"/>
          <w:color w:val="000000"/>
        </w:rPr>
        <w:t>
тарту қағидалары мен шарттары</w:t>
      </w:r>
    </w:p>
    <w:bookmarkEnd w:id="280"/>
    <w:bookmarkStart w:name="z979" w:id="281"/>
    <w:p>
      <w:pPr>
        <w:spacing w:after="0"/>
        <w:ind w:left="0"/>
        <w:jc w:val="left"/>
      </w:pPr>
      <w:r>
        <w:rPr>
          <w:rFonts w:ascii="Times New Roman"/>
          <w:b/>
          <w:i w:val="false"/>
          <w:color w:val="000000"/>
        </w:rPr>
        <w:t xml:space="preserve"> 
1. Жалпы  ереже</w:t>
      </w:r>
    </w:p>
    <w:bookmarkEnd w:id="281"/>
    <w:bookmarkStart w:name="z980" w:id="282"/>
    <w:p>
      <w:pPr>
        <w:spacing w:after="0"/>
        <w:ind w:left="0"/>
        <w:jc w:val="both"/>
      </w:pPr>
      <w:r>
        <w:rPr>
          <w:rFonts w:ascii="Times New Roman"/>
          <w:b w:val="false"/>
          <w:i w:val="false"/>
          <w:color w:val="000000"/>
          <w:sz w:val="28"/>
        </w:rPr>
        <w:t>
      1. Осы Қазақстан Республикасы мемлекеттік өртке қарсы қызмет органдарының қызметкерлерін тәртіптік жауапкершілікке тарту қағидалары мен шарттары (бұдан әрі – Қағида) Қазақстан Республикасы мемлекеттік өртке қарсы қызмет органдарының қызметкерлерін тәртіптік жауапкершілікке тарту тәртібі мен шарттарын айқындайды.</w:t>
      </w:r>
      <w:r>
        <w:br/>
      </w:r>
      <w:r>
        <w:rPr>
          <w:rFonts w:ascii="Times New Roman"/>
          <w:b w:val="false"/>
          <w:i w:val="false"/>
          <w:color w:val="000000"/>
          <w:sz w:val="28"/>
        </w:rPr>
        <w:t>
</w:t>
      </w:r>
      <w:r>
        <w:rPr>
          <w:rFonts w:ascii="Times New Roman"/>
          <w:b w:val="false"/>
          <w:i w:val="false"/>
          <w:color w:val="000000"/>
          <w:sz w:val="28"/>
        </w:rPr>
        <w:t>
      2. Қызметкерлердің тәртіптік жауапкершілігі - олар қызметтік міндеттерін атқару кезінде тәртіптік теріс қылық жасағаны үшін қызметкерлерге қолданылатын заңды жауапкершілік түрі.</w:t>
      </w:r>
      <w:r>
        <w:br/>
      </w:r>
      <w:r>
        <w:rPr>
          <w:rFonts w:ascii="Times New Roman"/>
          <w:b w:val="false"/>
          <w:i w:val="false"/>
          <w:color w:val="000000"/>
          <w:sz w:val="28"/>
        </w:rPr>
        <w:t>
</w:t>
      </w:r>
      <w:r>
        <w:rPr>
          <w:rFonts w:ascii="Times New Roman"/>
          <w:b w:val="false"/>
          <w:i w:val="false"/>
          <w:color w:val="000000"/>
          <w:sz w:val="28"/>
        </w:rPr>
        <w:t>
      3. Қызметкерлердің тәртіптік теріс қылықтары (бұдан әрі – теріс қылық) қызметкердің өзіне жүктелген міндеттерді құқыққа қарсы, тиісінше атқармауы, лауазымдық өкілеттігін асыра пайдалануы, қызметтік тәртіпті бұзуы, әкімшілік, қылмыстық құқық бұзушылық белгілері жоқ тәртіптік ретпен жазаланатын сыбайлас жемқорлық құқық бұзушылық жасауы.</w:t>
      </w:r>
      <w:r>
        <w:br/>
      </w:r>
      <w:r>
        <w:rPr>
          <w:rFonts w:ascii="Times New Roman"/>
          <w:b w:val="false"/>
          <w:i w:val="false"/>
          <w:color w:val="000000"/>
          <w:sz w:val="28"/>
        </w:rPr>
        <w:t>
</w:t>
      </w:r>
      <w:r>
        <w:rPr>
          <w:rFonts w:ascii="Times New Roman"/>
          <w:b w:val="false"/>
          <w:i w:val="false"/>
          <w:color w:val="000000"/>
          <w:sz w:val="28"/>
        </w:rPr>
        <w:t>
      4. Төтенше жағдайлар органдарындағы тәртіп жағдайы үшін бірінші басшы (бастық), тиісті міндеттер мен құқықтар берілген бастықтың орынбасарлары және басқа лауазымды адамдар жауап береді.</w:t>
      </w:r>
      <w:r>
        <w:br/>
      </w:r>
      <w:r>
        <w:rPr>
          <w:rFonts w:ascii="Times New Roman"/>
          <w:b w:val="false"/>
          <w:i w:val="false"/>
          <w:color w:val="000000"/>
          <w:sz w:val="28"/>
        </w:rPr>
        <w:t>
</w:t>
      </w:r>
      <w:r>
        <w:rPr>
          <w:rFonts w:ascii="Times New Roman"/>
          <w:b w:val="false"/>
          <w:i w:val="false"/>
          <w:color w:val="000000"/>
          <w:sz w:val="28"/>
        </w:rPr>
        <w:t>
      5. Бастықтың құқығы бұйрық беру, қарамағындағылардың міндеті бастыққа сөзсіз бағыну мемлекеттік өртке қарсы қызметтері органдарының дара басшылық негізгі қағидаттары болып табылады.</w:t>
      </w:r>
      <w:r>
        <w:br/>
      </w:r>
      <w:r>
        <w:rPr>
          <w:rFonts w:ascii="Times New Roman"/>
          <w:b w:val="false"/>
          <w:i w:val="false"/>
          <w:color w:val="000000"/>
          <w:sz w:val="28"/>
        </w:rPr>
        <w:t>
</w:t>
      </w:r>
      <w:r>
        <w:rPr>
          <w:rFonts w:ascii="Times New Roman"/>
          <w:b w:val="false"/>
          <w:i w:val="false"/>
          <w:color w:val="000000"/>
          <w:sz w:val="28"/>
        </w:rPr>
        <w:t>
      6. Жаза уәкілетті орган, Министрлік ведомстволары, аумақтық органдары және ведомстволық бағынысты мемлекеттік мекемелері басшысының бұйрығын шығару жолымен қолданылады.</w:t>
      </w:r>
      <w:r>
        <w:br/>
      </w:r>
      <w:r>
        <w:rPr>
          <w:rFonts w:ascii="Times New Roman"/>
          <w:b w:val="false"/>
          <w:i w:val="false"/>
          <w:color w:val="000000"/>
          <w:sz w:val="28"/>
        </w:rPr>
        <w:t>
</w:t>
      </w:r>
      <w:r>
        <w:rPr>
          <w:rFonts w:ascii="Times New Roman"/>
          <w:b w:val="false"/>
          <w:i w:val="false"/>
          <w:color w:val="000000"/>
          <w:sz w:val="28"/>
        </w:rPr>
        <w:t>
      7. Жаза қолдану туралы бұйрықта жаза қолданылған адам, жасағаны үшін қолданылатын жаза (құқық бұзушылық мәні), жазаның түрі және негіздемесі (қызметкердің жазбаша түсініктемесі, қызметтік тергеудің қорытындысы) көрсетіледі.</w:t>
      </w:r>
    </w:p>
    <w:bookmarkEnd w:id="282"/>
    <w:bookmarkStart w:name="z987" w:id="283"/>
    <w:p>
      <w:pPr>
        <w:spacing w:after="0"/>
        <w:ind w:left="0"/>
        <w:jc w:val="left"/>
      </w:pPr>
      <w:r>
        <w:rPr>
          <w:rFonts w:ascii="Times New Roman"/>
          <w:b/>
          <w:i w:val="false"/>
          <w:color w:val="000000"/>
        </w:rPr>
        <w:t xml:space="preserve"> 
2. Бастықтардың тәртіптік жаза қолдану жөніндегі құқықтары</w:t>
      </w:r>
    </w:p>
    <w:bookmarkEnd w:id="283"/>
    <w:bookmarkStart w:name="z988" w:id="284"/>
    <w:p>
      <w:pPr>
        <w:spacing w:after="0"/>
        <w:ind w:left="0"/>
        <w:jc w:val="both"/>
      </w:pPr>
      <w:r>
        <w:rPr>
          <w:rFonts w:ascii="Times New Roman"/>
          <w:b w:val="false"/>
          <w:i w:val="false"/>
          <w:color w:val="000000"/>
          <w:sz w:val="28"/>
        </w:rPr>
        <w:t>
      8. Қазақстан Республикасы Төтенше жағдайлар министрі (бұдан әрі - Министр) барлық МӨҚҚО қызметкерлеріне тәртіптік негізде жаза қолданады.</w:t>
      </w:r>
      <w:r>
        <w:br/>
      </w:r>
      <w:r>
        <w:rPr>
          <w:rFonts w:ascii="Times New Roman"/>
          <w:b w:val="false"/>
          <w:i w:val="false"/>
          <w:color w:val="000000"/>
          <w:sz w:val="28"/>
        </w:rPr>
        <w:t>
</w:t>
      </w:r>
      <w:r>
        <w:rPr>
          <w:rFonts w:ascii="Times New Roman"/>
          <w:b w:val="false"/>
          <w:i w:val="false"/>
          <w:color w:val="000000"/>
          <w:sz w:val="28"/>
        </w:rPr>
        <w:t>
      9. Тәртіптік жазаны қызметкерлерді лауазымдарға қабылдауға және босатуға құқығы бар Министрлік ведомстволарының, аумақтық органдарының және ведомстволық бағыныстағы мемлекеттік мекемелерінің басшысы тартады. Облыстар, Астана және Алматы қалаларының Төтенше жағдайлар департаменттері бастықтарының орынбасарларын қоспағанда, Министр номенклатурасына жататын ведомстволар мен аумақтық органдардың қызметкерлерін тәртіптік жазаға тартуды осы ведомстволар мен Департаменттердің бастықтары шешеді.</w:t>
      </w:r>
      <w:r>
        <w:br/>
      </w:r>
      <w:r>
        <w:rPr>
          <w:rFonts w:ascii="Times New Roman"/>
          <w:b w:val="false"/>
          <w:i w:val="false"/>
          <w:color w:val="000000"/>
          <w:sz w:val="28"/>
        </w:rPr>
        <w:t>
</w:t>
      </w:r>
      <w:r>
        <w:rPr>
          <w:rFonts w:ascii="Times New Roman"/>
          <w:b w:val="false"/>
          <w:i w:val="false"/>
          <w:color w:val="000000"/>
          <w:sz w:val="28"/>
        </w:rPr>
        <w:t>
      10. Қызмет бойынша міндеттерді уақытша атқару кезінде уәкілетті органның, Министрлік ведомстволарының, аумақтық органдарының және ведомстволық бағынысты мемлекеттік мекемелерінің басшысы жүктелген міндеттерге сәйкес тәртіптік жаза қолдану құқығын пайдаланады.</w:t>
      </w:r>
      <w:r>
        <w:br/>
      </w:r>
      <w:r>
        <w:rPr>
          <w:rFonts w:ascii="Times New Roman"/>
          <w:b w:val="false"/>
          <w:i w:val="false"/>
          <w:color w:val="000000"/>
          <w:sz w:val="28"/>
        </w:rPr>
        <w:t>
</w:t>
      </w:r>
      <w:r>
        <w:rPr>
          <w:rFonts w:ascii="Times New Roman"/>
          <w:b w:val="false"/>
          <w:i w:val="false"/>
          <w:color w:val="000000"/>
          <w:sz w:val="28"/>
        </w:rPr>
        <w:t>
      11. Құрмет атақтарынан, төсбелгілерінен айыра отырып, мемлекеттік өрт қызметі органынан шығару түрдегі жаза қолдануға тек Министр ғана құқылы.</w:t>
      </w:r>
      <w:r>
        <w:br/>
      </w:r>
      <w:r>
        <w:rPr>
          <w:rFonts w:ascii="Times New Roman"/>
          <w:b w:val="false"/>
          <w:i w:val="false"/>
          <w:color w:val="000000"/>
          <w:sz w:val="28"/>
        </w:rPr>
        <w:t>
</w:t>
      </w:r>
      <w:r>
        <w:rPr>
          <w:rFonts w:ascii="Times New Roman"/>
          <w:b w:val="false"/>
          <w:i w:val="false"/>
          <w:color w:val="000000"/>
          <w:sz w:val="28"/>
        </w:rPr>
        <w:t>
      12. Арнаулы атақтан бiр саты төмендету түрінде жазаны қолдануға осы арнаулы атақты берген Министрдің, Министрлік ведомстволары, аумақтық органдары мен мемлекеттік ведомстволық мекемелері басшыларының құқығы бар</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13. Осы Қағиданың 16-тармағы 1), 2) және 3) тармақшаларымен көзделген жаза қолдануға мамандандырылған өрт сөндіру бөлімінің, өрт сөндіру бөлімінің, техникалық қызмет өрт сөндіру бөлімінің, мамандандырылған жасақ, жасақ, қалалық, аудандық Төтенше жағдайлар басқармасының бастығы құқылы.</w:t>
      </w:r>
      <w:r>
        <w:br/>
      </w:r>
      <w:r>
        <w:rPr>
          <w:rFonts w:ascii="Times New Roman"/>
          <w:b w:val="false"/>
          <w:i w:val="false"/>
          <w:color w:val="000000"/>
          <w:sz w:val="28"/>
        </w:rPr>
        <w:t>
</w:t>
      </w:r>
      <w:r>
        <w:rPr>
          <w:rFonts w:ascii="Times New Roman"/>
          <w:b w:val="false"/>
          <w:i w:val="false"/>
          <w:color w:val="000000"/>
          <w:sz w:val="28"/>
        </w:rPr>
        <w:t>
      14. Қызметкерге Министрлік ведомство, аумақтық орган және ведомстволық бағынысты мемлекеттік мекеме басшысының өкілеттіктері шегінен шығатын шаралар қолдану қажет болған жағдайда, басшы осы жазалау шараларын қолдануға өкілетті жоғары тұрған лауазымды адамға дәледі қызметтік хат (баянат) ұсынады.</w:t>
      </w:r>
      <w:r>
        <w:br/>
      </w:r>
      <w:r>
        <w:rPr>
          <w:rFonts w:ascii="Times New Roman"/>
          <w:b w:val="false"/>
          <w:i w:val="false"/>
          <w:color w:val="000000"/>
          <w:sz w:val="28"/>
        </w:rPr>
        <w:t>
</w:t>
      </w:r>
      <w:r>
        <w:rPr>
          <w:rFonts w:ascii="Times New Roman"/>
          <w:b w:val="false"/>
          <w:i w:val="false"/>
          <w:color w:val="000000"/>
          <w:sz w:val="28"/>
        </w:rPr>
        <w:t>
      15. Егер төмен тұрған басшы бұрын жариялаған жаза жасалған тәртіптік теріс қылық ауырлығына сәйкес келмесе, жоғары тұрған басшы тәртіптік жазаны алып тастайды.</w:t>
      </w:r>
      <w:r>
        <w:br/>
      </w:r>
      <w:r>
        <w:rPr>
          <w:rFonts w:ascii="Times New Roman"/>
          <w:b w:val="false"/>
          <w:i w:val="false"/>
          <w:color w:val="000000"/>
          <w:sz w:val="28"/>
        </w:rPr>
        <w:t>
</w:t>
      </w:r>
      <w:r>
        <w:rPr>
          <w:rFonts w:ascii="Times New Roman"/>
          <w:b w:val="false"/>
          <w:i w:val="false"/>
          <w:color w:val="000000"/>
          <w:sz w:val="28"/>
        </w:rPr>
        <w:t>
      16. Тәртіптік жазалар қолдану бойынша өзiне берiлген құқықтарын асыра пайдаланған басшы ол үшiн тәртiптiк жауапкершілiкте болады, ал жазалау шараларын қолдануға уәкілетті лауазымды адам жазалау туралы бұйрықтардың күшін жояды.</w:t>
      </w:r>
    </w:p>
    <w:bookmarkEnd w:id="284"/>
    <w:bookmarkStart w:name="z997" w:id="285"/>
    <w:p>
      <w:pPr>
        <w:spacing w:after="0"/>
        <w:ind w:left="0"/>
        <w:jc w:val="left"/>
      </w:pPr>
      <w:r>
        <w:rPr>
          <w:rFonts w:ascii="Times New Roman"/>
          <w:b/>
          <w:i w:val="false"/>
          <w:color w:val="000000"/>
        </w:rPr>
        <w:t xml:space="preserve"> 
3. Жазалар мен теріс қылықтар түрлері</w:t>
      </w:r>
    </w:p>
    <w:bookmarkEnd w:id="285"/>
    <w:bookmarkStart w:name="z998" w:id="286"/>
    <w:p>
      <w:pPr>
        <w:spacing w:after="0"/>
        <w:ind w:left="0"/>
        <w:jc w:val="both"/>
      </w:pPr>
      <w:r>
        <w:rPr>
          <w:rFonts w:ascii="Times New Roman"/>
          <w:b w:val="false"/>
          <w:i w:val="false"/>
          <w:color w:val="000000"/>
          <w:sz w:val="28"/>
        </w:rPr>
        <w:t>
      17. Қызметтік міндеттерін орындамағаны немесе тиісінше орындамағаны үшін қызметкерлерге:</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сөгіс;</w:t>
      </w:r>
      <w:r>
        <w:br/>
      </w:r>
      <w:r>
        <w:rPr>
          <w:rFonts w:ascii="Times New Roman"/>
          <w:b w:val="false"/>
          <w:i w:val="false"/>
          <w:color w:val="000000"/>
          <w:sz w:val="28"/>
        </w:rPr>
        <w:t>
</w:t>
      </w:r>
      <w:r>
        <w:rPr>
          <w:rFonts w:ascii="Times New Roman"/>
          <w:b w:val="false"/>
          <w:i w:val="false"/>
          <w:color w:val="000000"/>
          <w:sz w:val="28"/>
        </w:rPr>
        <w:t>
      3) қатаң сөгіс;</w:t>
      </w:r>
      <w:r>
        <w:br/>
      </w:r>
      <w:r>
        <w:rPr>
          <w:rFonts w:ascii="Times New Roman"/>
          <w:b w:val="false"/>
          <w:i w:val="false"/>
          <w:color w:val="000000"/>
          <w:sz w:val="28"/>
        </w:rPr>
        <w:t>
</w:t>
      </w:r>
      <w:r>
        <w:rPr>
          <w:rFonts w:ascii="Times New Roman"/>
          <w:b w:val="false"/>
          <w:i w:val="false"/>
          <w:color w:val="000000"/>
          <w:sz w:val="28"/>
        </w:rPr>
        <w:t>
      4) қызметке толық сәйкес еместігі туралы ескерту;</w:t>
      </w:r>
      <w:r>
        <w:br/>
      </w:r>
      <w:r>
        <w:rPr>
          <w:rFonts w:ascii="Times New Roman"/>
          <w:b w:val="false"/>
          <w:i w:val="false"/>
          <w:color w:val="000000"/>
          <w:sz w:val="28"/>
        </w:rPr>
        <w:t>
</w:t>
      </w:r>
      <w:r>
        <w:rPr>
          <w:rFonts w:ascii="Times New Roman"/>
          <w:b w:val="false"/>
          <w:i w:val="false"/>
          <w:color w:val="000000"/>
          <w:sz w:val="28"/>
        </w:rPr>
        <w:t>
      5) лауазымынан босату;</w:t>
      </w:r>
      <w:r>
        <w:br/>
      </w:r>
      <w:r>
        <w:rPr>
          <w:rFonts w:ascii="Times New Roman"/>
          <w:b w:val="false"/>
          <w:i w:val="false"/>
          <w:color w:val="000000"/>
          <w:sz w:val="28"/>
        </w:rPr>
        <w:t>
</w:t>
      </w:r>
      <w:r>
        <w:rPr>
          <w:rFonts w:ascii="Times New Roman"/>
          <w:b w:val="false"/>
          <w:i w:val="false"/>
          <w:color w:val="000000"/>
          <w:sz w:val="28"/>
        </w:rPr>
        <w:t>
      6) арнаулы атағын бір сатыға төмендету;</w:t>
      </w:r>
      <w:r>
        <w:br/>
      </w:r>
      <w:r>
        <w:rPr>
          <w:rFonts w:ascii="Times New Roman"/>
          <w:b w:val="false"/>
          <w:i w:val="false"/>
          <w:color w:val="000000"/>
          <w:sz w:val="28"/>
        </w:rPr>
        <w:t>
</w:t>
      </w:r>
      <w:r>
        <w:rPr>
          <w:rFonts w:ascii="Times New Roman"/>
          <w:b w:val="false"/>
          <w:i w:val="false"/>
          <w:color w:val="000000"/>
          <w:sz w:val="28"/>
        </w:rPr>
        <w:t>
      7) органдарынан шығару;</w:t>
      </w:r>
      <w:r>
        <w:br/>
      </w:r>
      <w:r>
        <w:rPr>
          <w:rFonts w:ascii="Times New Roman"/>
          <w:b w:val="false"/>
          <w:i w:val="false"/>
          <w:color w:val="000000"/>
          <w:sz w:val="28"/>
        </w:rPr>
        <w:t>
</w:t>
      </w:r>
      <w:r>
        <w:rPr>
          <w:rFonts w:ascii="Times New Roman"/>
          <w:b w:val="false"/>
          <w:i w:val="false"/>
          <w:color w:val="000000"/>
          <w:sz w:val="28"/>
        </w:rPr>
        <w:t>
      8) Министр берген немесе марапаттаған құрметті атақтарынан, төсбелгілерінен айыра отырып, мемлекеттік өртке қарсы қызмет органдарынан шығару;</w:t>
      </w:r>
      <w:r>
        <w:br/>
      </w:r>
      <w:r>
        <w:rPr>
          <w:rFonts w:ascii="Times New Roman"/>
          <w:b w:val="false"/>
          <w:i w:val="false"/>
          <w:color w:val="000000"/>
          <w:sz w:val="28"/>
        </w:rPr>
        <w:t>
</w:t>
      </w:r>
      <w:r>
        <w:rPr>
          <w:rFonts w:ascii="Times New Roman"/>
          <w:b w:val="false"/>
          <w:i w:val="false"/>
          <w:color w:val="000000"/>
          <w:sz w:val="28"/>
        </w:rPr>
        <w:t>
      9) арнайы атақтан айыра отырып, мемлекеттік өртке қарсы қызмет органдарынан шығару. Осы тәртіптік жаза «Құқық қорғау қызметі туралы» Қазақстан Республикасы Заңының (бұдан әрі – Заң) 80-бабы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теріс себептер бойынша қызметкерді жұмыстан шығарған кезде қолданылады;</w:t>
      </w:r>
      <w:r>
        <w:br/>
      </w:r>
      <w:r>
        <w:rPr>
          <w:rFonts w:ascii="Times New Roman"/>
          <w:b w:val="false"/>
          <w:i w:val="false"/>
          <w:color w:val="000000"/>
          <w:sz w:val="28"/>
        </w:rPr>
        <w:t>
</w:t>
      </w:r>
      <w:r>
        <w:rPr>
          <w:rFonts w:ascii="Times New Roman"/>
          <w:b w:val="false"/>
          <w:i w:val="false"/>
          <w:color w:val="000000"/>
          <w:sz w:val="28"/>
        </w:rPr>
        <w:t>
      10) ұсынылған лауазымнан бас тартуына және құқық қорғау органдарының қарамағында болу мерзімінің өтуіне байланысты.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18. Ведомстволық оқу орындарының курсанттарына қосымша осы Ереженің 15-тармақтың 4) тармақшасын қоспағанда мынадай тәртіптік жазалар:</w:t>
      </w:r>
      <w:r>
        <w:br/>
      </w:r>
      <w:r>
        <w:rPr>
          <w:rFonts w:ascii="Times New Roman"/>
          <w:b w:val="false"/>
          <w:i w:val="false"/>
          <w:color w:val="000000"/>
          <w:sz w:val="28"/>
        </w:rPr>
        <w:t>
</w:t>
      </w:r>
      <w:r>
        <w:rPr>
          <w:rFonts w:ascii="Times New Roman"/>
          <w:b w:val="false"/>
          <w:i w:val="false"/>
          <w:color w:val="000000"/>
          <w:sz w:val="28"/>
        </w:rPr>
        <w:t>
      1) кезектен тыс нарядқа тағайындау (Министрліктің оқу орындарын күзетуді қамтамасыз ету жөніндегі нарядқа тағайындауды қоспағанда);</w:t>
      </w:r>
      <w:r>
        <w:br/>
      </w:r>
      <w:r>
        <w:rPr>
          <w:rFonts w:ascii="Times New Roman"/>
          <w:b w:val="false"/>
          <w:i w:val="false"/>
          <w:color w:val="000000"/>
          <w:sz w:val="28"/>
        </w:rPr>
        <w:t>
</w:t>
      </w:r>
      <w:r>
        <w:rPr>
          <w:rFonts w:ascii="Times New Roman"/>
          <w:b w:val="false"/>
          <w:i w:val="false"/>
          <w:color w:val="000000"/>
          <w:sz w:val="28"/>
        </w:rPr>
        <w:t>
      2) Министрліктің оқу орынының аумағынан кезекті шығудан айыру;</w:t>
      </w:r>
      <w:r>
        <w:br/>
      </w:r>
      <w:r>
        <w:rPr>
          <w:rFonts w:ascii="Times New Roman"/>
          <w:b w:val="false"/>
          <w:i w:val="false"/>
          <w:color w:val="000000"/>
          <w:sz w:val="28"/>
        </w:rPr>
        <w:t>
</w:t>
      </w:r>
      <w:r>
        <w:rPr>
          <w:rFonts w:ascii="Times New Roman"/>
          <w:b w:val="false"/>
          <w:i w:val="false"/>
          <w:color w:val="000000"/>
          <w:sz w:val="28"/>
        </w:rPr>
        <w:t>
      3) Министрліктің оқу орынынан шығару қолданылады.</w:t>
      </w:r>
      <w:r>
        <w:br/>
      </w:r>
      <w:r>
        <w:rPr>
          <w:rFonts w:ascii="Times New Roman"/>
          <w:b w:val="false"/>
          <w:i w:val="false"/>
          <w:color w:val="000000"/>
          <w:sz w:val="28"/>
        </w:rPr>
        <w:t>
</w:t>
      </w:r>
      <w:r>
        <w:rPr>
          <w:rFonts w:ascii="Times New Roman"/>
          <w:b w:val="false"/>
          <w:i w:val="false"/>
          <w:color w:val="000000"/>
          <w:sz w:val="28"/>
        </w:rPr>
        <w:t>
      19. Теріс қылық мынадай: елеусіз, елеулі және ауыр түрлерге бөлінеді.</w:t>
      </w:r>
      <w:r>
        <w:br/>
      </w:r>
      <w:r>
        <w:rPr>
          <w:rFonts w:ascii="Times New Roman"/>
          <w:b w:val="false"/>
          <w:i w:val="false"/>
          <w:color w:val="000000"/>
          <w:sz w:val="28"/>
        </w:rPr>
        <w:t>
</w:t>
      </w:r>
      <w:r>
        <w:rPr>
          <w:rFonts w:ascii="Times New Roman"/>
          <w:b w:val="false"/>
          <w:i w:val="false"/>
          <w:color w:val="000000"/>
          <w:sz w:val="28"/>
        </w:rPr>
        <w:t>
      20. Елеусіз теріс қылық қызметкер бірінші рет немесе бұрын салынған жаза алғаннан кейін, теріс қылық жасағаны үшін жұмыстан шығару көзделгенді қоспағанда, қызметкерге ескерту, сөгіс немесе қатаң сөгіс түрінде жаза қолданылатын теріс қылық түрі болып табылады.</w:t>
      </w:r>
      <w:r>
        <w:br/>
      </w:r>
      <w:r>
        <w:rPr>
          <w:rFonts w:ascii="Times New Roman"/>
          <w:b w:val="false"/>
          <w:i w:val="false"/>
          <w:color w:val="000000"/>
          <w:sz w:val="28"/>
        </w:rPr>
        <w:t>
</w:t>
      </w:r>
      <w:r>
        <w:rPr>
          <w:rFonts w:ascii="Times New Roman"/>
          <w:b w:val="false"/>
          <w:i w:val="false"/>
          <w:color w:val="000000"/>
          <w:sz w:val="28"/>
        </w:rPr>
        <w:t>
      21. Елеулі теріс қылық қызметкерге қызметке толық сәйкес еместігі туралы ескерту түрінде жаза салынатын ескерту, сөгіс немесе қатаң сөгіс түрінде алынбаған жаза болған кезде алты ай ішінде қайта жасалған теріс қылық болып табылады.</w:t>
      </w:r>
      <w:r>
        <w:br/>
      </w:r>
      <w:r>
        <w:rPr>
          <w:rFonts w:ascii="Times New Roman"/>
          <w:b w:val="false"/>
          <w:i w:val="false"/>
          <w:color w:val="000000"/>
          <w:sz w:val="28"/>
        </w:rPr>
        <w:t>
</w:t>
      </w:r>
      <w:r>
        <w:rPr>
          <w:rFonts w:ascii="Times New Roman"/>
          <w:b w:val="false"/>
          <w:i w:val="false"/>
          <w:color w:val="000000"/>
          <w:sz w:val="28"/>
        </w:rPr>
        <w:t>
      22. Ауыр теріс қылық, оны жасағаны үшін Қазақстан Республикасының </w:t>
      </w:r>
      <w:r>
        <w:rPr>
          <w:rFonts w:ascii="Times New Roman"/>
          <w:b w:val="false"/>
          <w:i w:val="false"/>
          <w:color w:val="000000"/>
          <w:sz w:val="28"/>
        </w:rPr>
        <w:t>«Құқық қорғау қызметтері туралы»</w:t>
      </w:r>
      <w:r>
        <w:rPr>
          <w:rFonts w:ascii="Times New Roman"/>
          <w:b w:val="false"/>
          <w:i w:val="false"/>
          <w:color w:val="000000"/>
          <w:sz w:val="28"/>
        </w:rPr>
        <w:t xml:space="preserve"> және </w:t>
      </w:r>
      <w:r>
        <w:rPr>
          <w:rFonts w:ascii="Times New Roman"/>
          <w:b w:val="false"/>
          <w:i w:val="false"/>
          <w:color w:val="000000"/>
          <w:sz w:val="28"/>
        </w:rPr>
        <w:t>«Сыбайлас жемқорлықпен күрес туралы»</w:t>
      </w:r>
      <w:r>
        <w:rPr>
          <w:rFonts w:ascii="Times New Roman"/>
          <w:b w:val="false"/>
          <w:i w:val="false"/>
          <w:color w:val="000000"/>
          <w:sz w:val="28"/>
        </w:rPr>
        <w:t xml:space="preserve"> Заңдарына сәйкес негіздер бойынша жұмыстан шығару көзделген теріс қылық болып табылады.</w:t>
      </w:r>
    </w:p>
    <w:bookmarkEnd w:id="286"/>
    <w:bookmarkStart w:name="z1016" w:id="287"/>
    <w:p>
      <w:pPr>
        <w:spacing w:after="0"/>
        <w:ind w:left="0"/>
        <w:jc w:val="left"/>
      </w:pPr>
      <w:r>
        <w:rPr>
          <w:rFonts w:ascii="Times New Roman"/>
          <w:b/>
          <w:i w:val="false"/>
          <w:color w:val="000000"/>
        </w:rPr>
        <w:t xml:space="preserve"> 
4. Тәртіптік жаза салудың негіздері мен шарттары</w:t>
      </w:r>
    </w:p>
    <w:bookmarkEnd w:id="287"/>
    <w:bookmarkStart w:name="z1017" w:id="288"/>
    <w:p>
      <w:pPr>
        <w:spacing w:after="0"/>
        <w:ind w:left="0"/>
        <w:jc w:val="both"/>
      </w:pPr>
      <w:r>
        <w:rPr>
          <w:rFonts w:ascii="Times New Roman"/>
          <w:b w:val="false"/>
          <w:i w:val="false"/>
          <w:color w:val="000000"/>
          <w:sz w:val="28"/>
        </w:rPr>
        <w:t>
      23. Қызметкердің тәртіптік теріс қылық жасауы тәртіптік жаза салу үшін негіз болып табылады.</w:t>
      </w:r>
      <w:r>
        <w:br/>
      </w:r>
      <w:r>
        <w:rPr>
          <w:rFonts w:ascii="Times New Roman"/>
          <w:b w:val="false"/>
          <w:i w:val="false"/>
          <w:color w:val="000000"/>
          <w:sz w:val="28"/>
        </w:rPr>
        <w:t>
</w:t>
      </w:r>
      <w:r>
        <w:rPr>
          <w:rFonts w:ascii="Times New Roman"/>
          <w:b w:val="false"/>
          <w:i w:val="false"/>
          <w:color w:val="000000"/>
          <w:sz w:val="28"/>
        </w:rPr>
        <w:t>
      24. Тәртіптік жаза жасалған тәртіптік теріс қылықтың ауырлығына және оны жасаған қызметкер кінәсінің түрі мен дәрежесіне сәйкес болуы қажет. Егер теріс қылық алкогольдік немесе өзге мас күйде қызмет атқару уақытында және басқа да қызметтік міндеттерді атқару кезінде жасалса, жауапкершілік дәрежесі өседі.</w:t>
      </w:r>
      <w:r>
        <w:br/>
      </w:r>
      <w:r>
        <w:rPr>
          <w:rFonts w:ascii="Times New Roman"/>
          <w:b w:val="false"/>
          <w:i w:val="false"/>
          <w:color w:val="000000"/>
          <w:sz w:val="28"/>
        </w:rPr>
        <w:t>
</w:t>
      </w:r>
      <w:r>
        <w:rPr>
          <w:rFonts w:ascii="Times New Roman"/>
          <w:b w:val="false"/>
          <w:i w:val="false"/>
          <w:color w:val="000000"/>
          <w:sz w:val="28"/>
        </w:rPr>
        <w:t>
      25. Тәртіптік жаза қолдану және оның түрін анықтау кезінде қызметкердің кінәсінің болуы, жасалған тәртіптік теріс қылықтың ауырлығы және мән-жайы, қызметкердің жеке басы және оның қызметке қатысы, теріс салдарлардың болуы және мемлекеттік өртке қарсы қызмет органдарының беделіне нұқсан келтіруі ескеріледі.</w:t>
      </w:r>
      <w:r>
        <w:br/>
      </w:r>
      <w:r>
        <w:rPr>
          <w:rFonts w:ascii="Times New Roman"/>
          <w:b w:val="false"/>
          <w:i w:val="false"/>
          <w:color w:val="000000"/>
          <w:sz w:val="28"/>
        </w:rPr>
        <w:t>
</w:t>
      </w:r>
      <w:r>
        <w:rPr>
          <w:rFonts w:ascii="Times New Roman"/>
          <w:b w:val="false"/>
          <w:i w:val="false"/>
          <w:color w:val="000000"/>
          <w:sz w:val="28"/>
        </w:rPr>
        <w:t>
      26. Қызметкер тәртіптік теріс қылық жасаған кезде одан жазбаша түсініктеме талап етіледі. Егер жазбаша түсініктемесінде қызметкер өзінің тәртіптік теріс қылықты жасау фактісімен келіссе, онда уәкілетті органның, Министрлік ведомстволарының, аумақтық органдарының және ведомстволық бағынысты мемлекеттік мекемелерінің басшысы қызметтік тергеу жүргізбей жаза қолданады.</w:t>
      </w:r>
      <w:r>
        <w:br/>
      </w:r>
      <w:r>
        <w:rPr>
          <w:rFonts w:ascii="Times New Roman"/>
          <w:b w:val="false"/>
          <w:i w:val="false"/>
          <w:color w:val="000000"/>
          <w:sz w:val="28"/>
        </w:rPr>
        <w:t>
</w:t>
      </w:r>
      <w:r>
        <w:rPr>
          <w:rFonts w:ascii="Times New Roman"/>
          <w:b w:val="false"/>
          <w:i w:val="false"/>
          <w:color w:val="000000"/>
          <w:sz w:val="28"/>
        </w:rPr>
        <w:t>
      27. Өзінің жазбаша түсініктемесінде қызметкердің теріс қылықты жасау фактісімен келіспегені жағдайында Министрдің, Министрлік ведомстволары, аумақтық органдары мен мемлекеттік ведомстволық мекемелері басшыларының бұйрықтарымен қызметтік тексеру жүргізіледі.</w:t>
      </w:r>
      <w:r>
        <w:br/>
      </w:r>
      <w:r>
        <w:rPr>
          <w:rFonts w:ascii="Times New Roman"/>
          <w:b w:val="false"/>
          <w:i w:val="false"/>
          <w:color w:val="000000"/>
          <w:sz w:val="28"/>
        </w:rPr>
        <w:t>
</w:t>
      </w:r>
      <w:r>
        <w:rPr>
          <w:rFonts w:ascii="Times New Roman"/>
          <w:b w:val="false"/>
          <w:i w:val="false"/>
          <w:color w:val="000000"/>
          <w:sz w:val="28"/>
        </w:rPr>
        <w:t>
      Қызметтік тексеру жүргізу кезінде қызметкерлерді жұмысқа қабылдау және жұмыстан шығару құқығы берілген Министр, Министрлік ведомстволарының, аумақтық органдары мен мемлекеттік ведомстволық мекемелерінің басшылары ақшалай қамтуды сақтай отырып, қызметкерді бір айдан аспайтын мерзімге лауазымдық міндеттері орындаудан уақытша аластатуға құқығы бар.</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28. Қызметке толық сәйкес еместігі туралы ескерту, атқаратын лауазымынан босату және жұмыстан шығару түріндегі жаза жүргізілген қызметтік тергеу нәтижелері және уәкілетті орган, Министрлік ведомстволары, аумақтық органдары және ведомстволық бағынысты мемлекеттік мекемелері тәртіптік комиссияның тиісті қорытындысы бойынша қолданылады.</w:t>
      </w:r>
      <w:r>
        <w:br/>
      </w:r>
      <w:r>
        <w:rPr>
          <w:rFonts w:ascii="Times New Roman"/>
          <w:b w:val="false"/>
          <w:i w:val="false"/>
          <w:color w:val="000000"/>
          <w:sz w:val="28"/>
        </w:rPr>
        <w:t>
</w:t>
      </w:r>
      <w:r>
        <w:rPr>
          <w:rFonts w:ascii="Times New Roman"/>
          <w:b w:val="false"/>
          <w:i w:val="false"/>
          <w:color w:val="000000"/>
          <w:sz w:val="28"/>
        </w:rPr>
        <w:t>
      29. Бірнеше қызметкер бірлесіп тәртіптік теріс қылық жасаған кезде жаза әр кінәліге жеке – жеке қолданылады.</w:t>
      </w:r>
      <w:r>
        <w:br/>
      </w:r>
      <w:r>
        <w:rPr>
          <w:rFonts w:ascii="Times New Roman"/>
          <w:b w:val="false"/>
          <w:i w:val="false"/>
          <w:color w:val="000000"/>
          <w:sz w:val="28"/>
        </w:rPr>
        <w:t>
</w:t>
      </w:r>
      <w:r>
        <w:rPr>
          <w:rFonts w:ascii="Times New Roman"/>
          <w:b w:val="false"/>
          <w:i w:val="false"/>
          <w:color w:val="000000"/>
          <w:sz w:val="28"/>
        </w:rPr>
        <w:t>
      30. Қызметтік тәртiп бұзылуының әрбiр жағдайы үшiн бір тәртіптік жаза ғана қолданылуы мүмкiн.</w:t>
      </w:r>
      <w:r>
        <w:br/>
      </w:r>
      <w:r>
        <w:rPr>
          <w:rFonts w:ascii="Times New Roman"/>
          <w:b w:val="false"/>
          <w:i w:val="false"/>
          <w:color w:val="000000"/>
          <w:sz w:val="28"/>
        </w:rPr>
        <w:t>
</w:t>
      </w:r>
      <w:r>
        <w:rPr>
          <w:rFonts w:ascii="Times New Roman"/>
          <w:b w:val="false"/>
          <w:i w:val="false"/>
          <w:color w:val="000000"/>
          <w:sz w:val="28"/>
        </w:rPr>
        <w:t>
      31. Тәртіптік теріс қылық жасаған қызметкерге атқармағаны немесе тиісінше атқармағаны үшін жаза қолдану, оны міндеттерін орындаудан босатпайды.</w:t>
      </w:r>
      <w:r>
        <w:br/>
      </w:r>
      <w:r>
        <w:rPr>
          <w:rFonts w:ascii="Times New Roman"/>
          <w:b w:val="false"/>
          <w:i w:val="false"/>
          <w:color w:val="000000"/>
          <w:sz w:val="28"/>
        </w:rPr>
        <w:t>
</w:t>
      </w:r>
      <w:r>
        <w:rPr>
          <w:rFonts w:ascii="Times New Roman"/>
          <w:b w:val="false"/>
          <w:i w:val="false"/>
          <w:color w:val="000000"/>
          <w:sz w:val="28"/>
        </w:rPr>
        <w:t>
      32. Қызметкер тәртіптік жауапкершілікке тартуға байланысты барлық материалдармен танысады.</w:t>
      </w:r>
      <w:r>
        <w:br/>
      </w:r>
      <w:r>
        <w:rPr>
          <w:rFonts w:ascii="Times New Roman"/>
          <w:b w:val="false"/>
          <w:i w:val="false"/>
          <w:color w:val="000000"/>
          <w:sz w:val="28"/>
        </w:rPr>
        <w:t>
</w:t>
      </w:r>
      <w:r>
        <w:rPr>
          <w:rFonts w:ascii="Times New Roman"/>
          <w:b w:val="false"/>
          <w:i w:val="false"/>
          <w:color w:val="000000"/>
          <w:sz w:val="28"/>
        </w:rPr>
        <w:t>
      33. Тәртіптік жазаның мерзiмi оны қолданған күнiнен бастап алты айдан аспайды. Егер осы мерзім ішінде қызметкер жаңа тәртіптік жазаға тартылмаса, бекітілген мерзімі аяқталуы бойынша ол тәртіптік жазаға тартылмаған болып есептеледi.</w:t>
      </w:r>
    </w:p>
    <w:bookmarkEnd w:id="288"/>
    <w:bookmarkStart w:name="z1028" w:id="289"/>
    <w:p>
      <w:pPr>
        <w:spacing w:after="0"/>
        <w:ind w:left="0"/>
        <w:jc w:val="left"/>
      </w:pPr>
      <w:r>
        <w:rPr>
          <w:rFonts w:ascii="Times New Roman"/>
          <w:b/>
          <w:i w:val="false"/>
          <w:color w:val="000000"/>
        </w:rPr>
        <w:t xml:space="preserve"> 
5. Шешім шығару және тәртіптік жаза қолдану тәртібі</w:t>
      </w:r>
    </w:p>
    <w:bookmarkEnd w:id="289"/>
    <w:bookmarkStart w:name="z1035" w:id="290"/>
    <w:p>
      <w:pPr>
        <w:spacing w:after="0"/>
        <w:ind w:left="0"/>
        <w:jc w:val="both"/>
      </w:pPr>
      <w:r>
        <w:rPr>
          <w:rFonts w:ascii="Times New Roman"/>
          <w:b w:val="false"/>
          <w:i w:val="false"/>
          <w:color w:val="000000"/>
          <w:sz w:val="28"/>
        </w:rPr>
        <w:t>
      34. Уәкілетті органның, Министрлік ведомстволарының, аумақтық органдарының және ведомстволық бағынысты мемлекеттік мекемелерінің басшысы теріс қылық жасаған қызметкердің жазбаша түсініктемесі немесе қызметтік тергеу қорытындысы бойынша тұжырым негізінде мына шешімдердің бірін: тиісті жаза қолданады, қосымша қызметтік тергеуге материалдарды жолдайды немесе жаза қолданбайды.</w:t>
      </w:r>
      <w:r>
        <w:br/>
      </w:r>
      <w:r>
        <w:rPr>
          <w:rFonts w:ascii="Times New Roman"/>
          <w:b w:val="false"/>
          <w:i w:val="false"/>
          <w:color w:val="000000"/>
          <w:sz w:val="28"/>
        </w:rPr>
        <w:t>
</w:t>
      </w:r>
      <w:r>
        <w:rPr>
          <w:rFonts w:ascii="Times New Roman"/>
          <w:b w:val="false"/>
          <w:i w:val="false"/>
          <w:color w:val="000000"/>
          <w:sz w:val="28"/>
        </w:rPr>
        <w:t>
      35. Тәртіптік жаза қолдану туралы бұйрық тәртіптік жазаға тартылған қызметкерге бұйрық шыққан күннен бастап үш жұмыс күні ішінде қол қойғызып хабарланады.</w:t>
      </w:r>
      <w:r>
        <w:br/>
      </w:r>
      <w:r>
        <w:rPr>
          <w:rFonts w:ascii="Times New Roman"/>
          <w:b w:val="false"/>
          <w:i w:val="false"/>
          <w:color w:val="000000"/>
          <w:sz w:val="28"/>
        </w:rPr>
        <w:t>
</w:t>
      </w:r>
      <w:r>
        <w:rPr>
          <w:rFonts w:ascii="Times New Roman"/>
          <w:b w:val="false"/>
          <w:i w:val="false"/>
          <w:color w:val="000000"/>
          <w:sz w:val="28"/>
        </w:rPr>
        <w:t>
      36. Тәртіптік жаза қолдану туралы бұйрықпен танысудан бас тарту лауазымды адамдар жасайтын актпен ресімделеді және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мемлекеттік өртке қарсы қызмет органдары қызметкерлерінің тәртіптік жаза қолдану туралы бұйрықпен танысудан бас тарту туралы актілерді тіркеу журналында тіркеледі.</w:t>
      </w:r>
      <w:r>
        <w:br/>
      </w:r>
      <w:r>
        <w:rPr>
          <w:rFonts w:ascii="Times New Roman"/>
          <w:b w:val="false"/>
          <w:i w:val="false"/>
          <w:color w:val="000000"/>
          <w:sz w:val="28"/>
        </w:rPr>
        <w:t>
</w:t>
      </w:r>
      <w:r>
        <w:rPr>
          <w:rFonts w:ascii="Times New Roman"/>
          <w:b w:val="false"/>
          <w:i w:val="false"/>
          <w:color w:val="000000"/>
          <w:sz w:val="28"/>
        </w:rPr>
        <w:t>
      37. Тәртіптік жазалау туралы бұйрықпен қызметкерді жеке таныстыруға мүмкіндік болмаған жағдайда, жазалау туралы бұйрықтың көшірмесі хабарламамен бірге хат арқылы қызметкерге жолданады.</w:t>
      </w:r>
      <w:r>
        <w:br/>
      </w:r>
      <w:r>
        <w:rPr>
          <w:rFonts w:ascii="Times New Roman"/>
          <w:b w:val="false"/>
          <w:i w:val="false"/>
          <w:color w:val="000000"/>
          <w:sz w:val="28"/>
        </w:rPr>
        <w:t>
</w:t>
      </w:r>
      <w:r>
        <w:rPr>
          <w:rFonts w:ascii="Times New Roman"/>
          <w:b w:val="false"/>
          <w:i w:val="false"/>
          <w:color w:val="000000"/>
          <w:sz w:val="28"/>
        </w:rPr>
        <w:t>
      38. Жазалау қызметкерге Министрлік орталық аппаратының, ведомстволарының, аумақтық органдары мен ведомстволық бағынысты мемлекеттік мекемелерінің отырысында немесе басшы белгілеген тізімдегі қызметкерлер алдында жариялана алады.</w:t>
      </w:r>
      <w:r>
        <w:br/>
      </w:r>
      <w:r>
        <w:rPr>
          <w:rFonts w:ascii="Times New Roman"/>
          <w:b w:val="false"/>
          <w:i w:val="false"/>
          <w:color w:val="000000"/>
          <w:sz w:val="28"/>
        </w:rPr>
        <w:t>
</w:t>
      </w:r>
      <w:r>
        <w:rPr>
          <w:rFonts w:ascii="Times New Roman"/>
          <w:b w:val="false"/>
          <w:i w:val="false"/>
          <w:color w:val="000000"/>
          <w:sz w:val="28"/>
        </w:rPr>
        <w:t>
      39. Елеусіз теріс қылық жасаған және қызметкер аталмыш теріс қылықты жасағанына келіскен (жазбаша нысанда) жағдайда басшы тәртіпті қатаң сақтау қажеттілігі туралы қызметкерді жазбаша түрде немесе ауызша түрде ескерту арқылы шектеле алады. Жазбаша ескерту жасалған қызметкер жазбаша түсініктеме беруге құқылы.</w:t>
      </w:r>
      <w:r>
        <w:br/>
      </w:r>
      <w:r>
        <w:rPr>
          <w:rFonts w:ascii="Times New Roman"/>
          <w:b w:val="false"/>
          <w:i w:val="false"/>
          <w:color w:val="000000"/>
          <w:sz w:val="28"/>
        </w:rPr>
        <w:t>
</w:t>
      </w:r>
      <w:r>
        <w:rPr>
          <w:rFonts w:ascii="Times New Roman"/>
          <w:b w:val="false"/>
          <w:i w:val="false"/>
          <w:color w:val="000000"/>
          <w:sz w:val="28"/>
        </w:rPr>
        <w:t>
      40. Жазбаша ескерту кадр қызметіне беріледі және қызметкердің жеке ісінде сақталады.</w:t>
      </w:r>
      <w:r>
        <w:br/>
      </w:r>
      <w:r>
        <w:rPr>
          <w:rFonts w:ascii="Times New Roman"/>
          <w:b w:val="false"/>
          <w:i w:val="false"/>
          <w:color w:val="000000"/>
          <w:sz w:val="28"/>
        </w:rPr>
        <w:t>
      Сақталу мерзімі – берген сәттен бастап алты ай. Көрсетілген мерзім өткен соң кадр қызметі алып тастайды және жояды.</w:t>
      </w:r>
      <w:r>
        <w:br/>
      </w:r>
      <w:r>
        <w:rPr>
          <w:rFonts w:ascii="Times New Roman"/>
          <w:b w:val="false"/>
          <w:i w:val="false"/>
          <w:color w:val="000000"/>
          <w:sz w:val="28"/>
        </w:rPr>
        <w:t>
      Жазбаша ескерту және түсіндіру бұдан әрі қызметтік тергеу жүргізу және жаза қолдану үдерісінде қосымша материалдар ретінде пайдаланыла алады.</w:t>
      </w:r>
      <w:r>
        <w:br/>
      </w:r>
      <w:r>
        <w:rPr>
          <w:rFonts w:ascii="Times New Roman"/>
          <w:b w:val="false"/>
          <w:i w:val="false"/>
          <w:color w:val="000000"/>
          <w:sz w:val="28"/>
        </w:rPr>
        <w:t>
</w:t>
      </w:r>
      <w:r>
        <w:rPr>
          <w:rFonts w:ascii="Times New Roman"/>
          <w:b w:val="false"/>
          <w:i w:val="false"/>
          <w:color w:val="000000"/>
          <w:sz w:val="28"/>
        </w:rPr>
        <w:t>
      41. Қызметкерде тәртіптік жаза болған және елеусіз теріс қылық қайта анықталған кезде уәкілетті органның, Министрлік ведомстволарының, аумақтық органдарының және ведомстволық бағынысты мемлекеттік мекемелерінің басшысы жасалған теріс қылық сипатын ескере отырып, бұрын салған тәртіптік жазамен шектеуі мүмкін.</w:t>
      </w:r>
      <w:r>
        <w:br/>
      </w:r>
      <w:r>
        <w:rPr>
          <w:rFonts w:ascii="Times New Roman"/>
          <w:b w:val="false"/>
          <w:i w:val="false"/>
          <w:color w:val="000000"/>
          <w:sz w:val="28"/>
        </w:rPr>
        <w:t>
</w:t>
      </w:r>
      <w:r>
        <w:rPr>
          <w:rFonts w:ascii="Times New Roman"/>
          <w:b w:val="false"/>
          <w:i w:val="false"/>
          <w:color w:val="000000"/>
          <w:sz w:val="28"/>
        </w:rPr>
        <w:t>
      42. Тәртіптік жаза қолдану туралы деректі қызметкердің жеке ісіне енгізу арқылы кадр қызметі есепке алады.</w:t>
      </w:r>
      <w:r>
        <w:br/>
      </w:r>
      <w:r>
        <w:rPr>
          <w:rFonts w:ascii="Times New Roman"/>
          <w:b w:val="false"/>
          <w:i w:val="false"/>
          <w:color w:val="000000"/>
          <w:sz w:val="28"/>
        </w:rPr>
        <w:t>
</w:t>
      </w:r>
      <w:r>
        <w:rPr>
          <w:rFonts w:ascii="Times New Roman"/>
          <w:b w:val="false"/>
          <w:i w:val="false"/>
          <w:color w:val="000000"/>
          <w:sz w:val="28"/>
        </w:rPr>
        <w:t>
      43. Кадр қызметі сыбайлас жемқорлық құқық бұзушылық жасаған тәртіптік жазаланатын қызметкерлерге бастық қолданған жазалар туралы деректерді құқықтық статистика және арнайы есеп жөніндегі уәкілетті органға ұсынады.</w:t>
      </w:r>
    </w:p>
    <w:bookmarkEnd w:id="290"/>
    <w:bookmarkStart w:name="z1045" w:id="291"/>
    <w:p>
      <w:pPr>
        <w:spacing w:after="0"/>
        <w:ind w:left="0"/>
        <w:jc w:val="left"/>
      </w:pPr>
      <w:r>
        <w:rPr>
          <w:rFonts w:ascii="Times New Roman"/>
          <w:b/>
          <w:i w:val="false"/>
          <w:color w:val="000000"/>
        </w:rPr>
        <w:t xml:space="preserve"> 
6. Жаза қолдану мерзімі</w:t>
      </w:r>
    </w:p>
    <w:bookmarkEnd w:id="291"/>
    <w:bookmarkStart w:name="z1046" w:id="292"/>
    <w:p>
      <w:pPr>
        <w:spacing w:after="0"/>
        <w:ind w:left="0"/>
        <w:jc w:val="both"/>
      </w:pPr>
      <w:r>
        <w:rPr>
          <w:rFonts w:ascii="Times New Roman"/>
          <w:b w:val="false"/>
          <w:i w:val="false"/>
          <w:color w:val="000000"/>
          <w:sz w:val="28"/>
        </w:rPr>
        <w:t>
      44. Жаза тәртіптік теріс қылық мәлім болған күннен бастап бір айдан және тәртіптік теріс қылық жасалған күннен бастап алты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45. 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бір айлық мерзім басталатын күн тәртіптік теріс қылық байқалған күн болып есептеледі.</w:t>
      </w:r>
      <w:r>
        <w:br/>
      </w:r>
      <w:r>
        <w:rPr>
          <w:rFonts w:ascii="Times New Roman"/>
          <w:b w:val="false"/>
          <w:i w:val="false"/>
          <w:color w:val="000000"/>
          <w:sz w:val="28"/>
        </w:rPr>
        <w:t>
</w:t>
      </w:r>
      <w:r>
        <w:rPr>
          <w:rFonts w:ascii="Times New Roman"/>
          <w:b w:val="false"/>
          <w:i w:val="false"/>
          <w:color w:val="000000"/>
          <w:sz w:val="28"/>
        </w:rPr>
        <w:t>
      46. Жаза:</w:t>
      </w:r>
      <w:r>
        <w:br/>
      </w:r>
      <w:r>
        <w:rPr>
          <w:rFonts w:ascii="Times New Roman"/>
          <w:b w:val="false"/>
          <w:i w:val="false"/>
          <w:color w:val="000000"/>
          <w:sz w:val="28"/>
        </w:rPr>
        <w:t>
</w:t>
      </w:r>
      <w:r>
        <w:rPr>
          <w:rFonts w:ascii="Times New Roman"/>
          <w:b w:val="false"/>
          <w:i w:val="false"/>
          <w:color w:val="000000"/>
          <w:sz w:val="28"/>
        </w:rPr>
        <w:t>
      1) еңбекке уақытша жарамсыз кезеңде;</w:t>
      </w:r>
      <w:r>
        <w:br/>
      </w:r>
      <w:r>
        <w:rPr>
          <w:rFonts w:ascii="Times New Roman"/>
          <w:b w:val="false"/>
          <w:i w:val="false"/>
          <w:color w:val="000000"/>
          <w:sz w:val="28"/>
        </w:rPr>
        <w:t>
</w:t>
      </w:r>
      <w:r>
        <w:rPr>
          <w:rFonts w:ascii="Times New Roman"/>
          <w:b w:val="false"/>
          <w:i w:val="false"/>
          <w:color w:val="000000"/>
          <w:sz w:val="28"/>
        </w:rPr>
        <w:t>
      2) демалыста немесе iссапарда болған кезеңде;</w:t>
      </w:r>
      <w:r>
        <w:br/>
      </w:r>
      <w:r>
        <w:rPr>
          <w:rFonts w:ascii="Times New Roman"/>
          <w:b w:val="false"/>
          <w:i w:val="false"/>
          <w:color w:val="000000"/>
          <w:sz w:val="28"/>
        </w:rPr>
        <w:t>
</w:t>
      </w:r>
      <w:r>
        <w:rPr>
          <w:rFonts w:ascii="Times New Roman"/>
          <w:b w:val="false"/>
          <w:i w:val="false"/>
          <w:color w:val="000000"/>
          <w:sz w:val="28"/>
        </w:rPr>
        <w:t>
      3) әкімшілік құқық бұзушылық туралы іс жөніндегі өндіріс кезеңде;</w:t>
      </w:r>
      <w:r>
        <w:br/>
      </w:r>
      <w:r>
        <w:rPr>
          <w:rFonts w:ascii="Times New Roman"/>
          <w:b w:val="false"/>
          <w:i w:val="false"/>
          <w:color w:val="000000"/>
          <w:sz w:val="28"/>
        </w:rPr>
        <w:t>
</w:t>
      </w:r>
      <w:r>
        <w:rPr>
          <w:rFonts w:ascii="Times New Roman"/>
          <w:b w:val="false"/>
          <w:i w:val="false"/>
          <w:color w:val="000000"/>
          <w:sz w:val="28"/>
        </w:rPr>
        <w:t>
      4) қылмыстық іс жөніндегі өндіріс кезеңде қолданылмайды.</w:t>
      </w:r>
      <w:r>
        <w:br/>
      </w:r>
      <w:r>
        <w:rPr>
          <w:rFonts w:ascii="Times New Roman"/>
          <w:b w:val="false"/>
          <w:i w:val="false"/>
          <w:color w:val="000000"/>
          <w:sz w:val="28"/>
        </w:rPr>
        <w:t>
</w:t>
      </w:r>
      <w:r>
        <w:rPr>
          <w:rFonts w:ascii="Times New Roman"/>
          <w:b w:val="false"/>
          <w:i w:val="false"/>
          <w:color w:val="000000"/>
          <w:sz w:val="28"/>
        </w:rPr>
        <w:t>
      47. Қызметтік тексеріс жүргізу кезінде сотпен қаралған қылмыстық іс козғау немесе әкімшілік құқық бұзушылық туралы іс бойынша, процессуалдық шешім қабылданған, қылмыстық іс тоқтау туралы немесе әкімшілік құқық бұзушылық бойынша тергеу біткен күннен кейін тәртіптік жазаға бір айдан кешіктірілмей тартылады, іс жүргізу бойынша өндіріс, сондай-ақ сырқаттануына немесе демалыста, іссапарда болуына байланысты жұмыста болмаған уақыты көрсетілген мерзімге қосылмайды.</w:t>
      </w:r>
      <w:r>
        <w:br/>
      </w:r>
      <w:r>
        <w:rPr>
          <w:rFonts w:ascii="Times New Roman"/>
          <w:b w:val="false"/>
          <w:i w:val="false"/>
          <w:color w:val="000000"/>
          <w:sz w:val="28"/>
        </w:rPr>
        <w:t>
</w:t>
      </w:r>
      <w:r>
        <w:rPr>
          <w:rFonts w:ascii="Times New Roman"/>
          <w:b w:val="false"/>
          <w:i w:val="false"/>
          <w:color w:val="000000"/>
          <w:sz w:val="28"/>
        </w:rPr>
        <w:t>
      48. Қылмыстық іс қозғаудан бас тартылған не қылмыстық іс қысқартылған жағдайда, бірақ қызметкердің әрекеттерінде тәртіптік теріс қылық болған кезде жаза қылмыстық іс қозғаудан бас тарту не оны қысқарту туралы шешім қабылданған күннен бастап бір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49. Сыбайлас жемқорлық құқық бұзушылық не сыбайлас жемқорлыққа жағдай туғызатын құқық бұзушылық жасалған жағдайда, тәртіптік жаза тәртіптік теріс қылық жасалғаны мәлім болған күннен бастап үш айдан кешіктірілмей қолданылады және теріс қылық жасалған күннен бастап бір жылдан кешіктірілмей қолдануға болмайды.</w:t>
      </w:r>
    </w:p>
    <w:bookmarkEnd w:id="292"/>
    <w:bookmarkStart w:name="z1056" w:id="293"/>
    <w:p>
      <w:pPr>
        <w:spacing w:after="0"/>
        <w:ind w:left="0"/>
        <w:jc w:val="left"/>
      </w:pPr>
      <w:r>
        <w:rPr>
          <w:rFonts w:ascii="Times New Roman"/>
          <w:b/>
          <w:i w:val="false"/>
          <w:color w:val="000000"/>
        </w:rPr>
        <w:t xml:space="preserve"> 
7. Тәртіптік жазаны алып тастау</w:t>
      </w:r>
    </w:p>
    <w:bookmarkEnd w:id="293"/>
    <w:bookmarkStart w:name="z1057" w:id="294"/>
    <w:p>
      <w:pPr>
        <w:spacing w:after="0"/>
        <w:ind w:left="0"/>
        <w:jc w:val="both"/>
      </w:pPr>
      <w:r>
        <w:rPr>
          <w:rFonts w:ascii="Times New Roman"/>
          <w:b w:val="false"/>
          <w:i w:val="false"/>
          <w:color w:val="000000"/>
          <w:sz w:val="28"/>
        </w:rPr>
        <w:t>
      50. Қызметкерге соңғы жаза қолданылған сәттен бастап алты ай өткеннен кейін немесе Министр, Министрлік ведомствосының, аумақтық органы мен және ведомстволық бағынысты мемлекеттік мекемесінің басшысы оны алып тастағаннан кейін ол жазасы жоқ деп есептеледі.</w:t>
      </w:r>
      <w:r>
        <w:br/>
      </w:r>
      <w:r>
        <w:rPr>
          <w:rFonts w:ascii="Times New Roman"/>
          <w:b w:val="false"/>
          <w:i w:val="false"/>
          <w:color w:val="000000"/>
          <w:sz w:val="28"/>
        </w:rPr>
        <w:t>
</w:t>
      </w:r>
      <w:r>
        <w:rPr>
          <w:rFonts w:ascii="Times New Roman"/>
          <w:b w:val="false"/>
          <w:i w:val="false"/>
          <w:color w:val="000000"/>
          <w:sz w:val="28"/>
        </w:rPr>
        <w:t>
      51. Жазаны мерзімінен бұрын алып тастау үшін тікелей бастық жаза салынған қызметкерден көтермелеу тәртібінде жазаны алып тастау туралы тиісті ұсынысқа бастамашылық етеді.</w:t>
      </w:r>
      <w:r>
        <w:br/>
      </w:r>
      <w:r>
        <w:rPr>
          <w:rFonts w:ascii="Times New Roman"/>
          <w:b w:val="false"/>
          <w:i w:val="false"/>
          <w:color w:val="000000"/>
          <w:sz w:val="28"/>
        </w:rPr>
        <w:t>
      Жазаны мерзімінен бұрын алып тастау туралы ұсынысты жаза қолданған Министр, Министрлік ведомствосының, аумақтық органы мен ведомстволық бағынысты мемлекеттік мекемесінің басшысы оны алған күннен бастап он бес күннен кешіктірілмейтін мерзімде қарайды.</w:t>
      </w:r>
      <w:r>
        <w:br/>
      </w:r>
      <w:r>
        <w:rPr>
          <w:rFonts w:ascii="Times New Roman"/>
          <w:b w:val="false"/>
          <w:i w:val="false"/>
          <w:color w:val="000000"/>
          <w:sz w:val="28"/>
        </w:rPr>
        <w:t>
</w:t>
      </w:r>
      <w:r>
        <w:rPr>
          <w:rFonts w:ascii="Times New Roman"/>
          <w:b w:val="false"/>
          <w:i w:val="false"/>
          <w:color w:val="000000"/>
          <w:sz w:val="28"/>
        </w:rPr>
        <w:t>
      52. Тәртіптік жауапкершілікке тарту тәртібінде арнаулы атағы төмендетілген қызметкерден атқарып жатқан лауазымына қарамастан, бір уақытта жазаны ала отырып, бұрынғы арнаулы атағы қайта беріледі, бірақ арнаулы әскери атағы төмендетілген күннен бастап алты ай бұрын берілмейді.</w:t>
      </w:r>
      <w:r>
        <w:br/>
      </w:r>
      <w:r>
        <w:rPr>
          <w:rFonts w:ascii="Times New Roman"/>
          <w:b w:val="false"/>
          <w:i w:val="false"/>
          <w:color w:val="000000"/>
          <w:sz w:val="28"/>
        </w:rPr>
        <w:t>
</w:t>
      </w:r>
      <w:r>
        <w:rPr>
          <w:rFonts w:ascii="Times New Roman"/>
          <w:b w:val="false"/>
          <w:i w:val="false"/>
          <w:color w:val="000000"/>
          <w:sz w:val="28"/>
        </w:rPr>
        <w:t>
      53. Жазаны алу құқығы жазаны қолданған уәкілетті органның, Министрлік ведомстволарының, аумақтық органдарының және ведомстволық бағынысты мемлекеттік мекемелерінің басшысына жатады.</w:t>
      </w:r>
      <w:r>
        <w:br/>
      </w:r>
      <w:r>
        <w:rPr>
          <w:rFonts w:ascii="Times New Roman"/>
          <w:b w:val="false"/>
          <w:i w:val="false"/>
          <w:color w:val="000000"/>
          <w:sz w:val="28"/>
        </w:rPr>
        <w:t>
      Қызметкерден бір уақытта тек бір ғана жаза алынуы мүмкін.</w:t>
      </w:r>
      <w:r>
        <w:br/>
      </w:r>
      <w:r>
        <w:rPr>
          <w:rFonts w:ascii="Times New Roman"/>
          <w:b w:val="false"/>
          <w:i w:val="false"/>
          <w:color w:val="000000"/>
          <w:sz w:val="28"/>
        </w:rPr>
        <w:t>
</w:t>
      </w:r>
      <w:r>
        <w:rPr>
          <w:rFonts w:ascii="Times New Roman"/>
          <w:b w:val="false"/>
          <w:i w:val="false"/>
          <w:color w:val="000000"/>
          <w:sz w:val="28"/>
        </w:rPr>
        <w:t>
      54. Қызметкер лауазымдық міндеттерін тоқтатқан күнге дейін алынбаған жаза сол міндеттерін тоқтатқан күннен бастап алынған болып есептеледі.</w:t>
      </w:r>
    </w:p>
    <w:bookmarkEnd w:id="294"/>
    <w:bookmarkStart w:name="z1062" w:id="295"/>
    <w:p>
      <w:pPr>
        <w:spacing w:after="0"/>
        <w:ind w:left="0"/>
        <w:jc w:val="left"/>
      </w:pPr>
      <w:r>
        <w:rPr>
          <w:rFonts w:ascii="Times New Roman"/>
          <w:b/>
          <w:i w:val="false"/>
          <w:color w:val="000000"/>
        </w:rPr>
        <w:t xml:space="preserve"> 
8. Тәртіптік жауапкершілікке тарту кезінде</w:t>
      </w:r>
      <w:r>
        <w:br/>
      </w:r>
      <w:r>
        <w:rPr>
          <w:rFonts w:ascii="Times New Roman"/>
          <w:b/>
          <w:i w:val="false"/>
          <w:color w:val="000000"/>
        </w:rPr>
        <w:t>
қызметкерлердің құқықтары</w:t>
      </w:r>
    </w:p>
    <w:bookmarkEnd w:id="295"/>
    <w:bookmarkStart w:name="z1063" w:id="296"/>
    <w:p>
      <w:pPr>
        <w:spacing w:after="0"/>
        <w:ind w:left="0"/>
        <w:jc w:val="both"/>
      </w:pPr>
      <w:r>
        <w:rPr>
          <w:rFonts w:ascii="Times New Roman"/>
          <w:b w:val="false"/>
          <w:i w:val="false"/>
          <w:color w:val="000000"/>
          <w:sz w:val="28"/>
        </w:rPr>
        <w:t>
      55. Жауапкершілікке тартылатын қызметкер өзінің тәртіптік жауапкершілікке тартылуына байланысты барлық материалдармен міндетті түрде таныстырылады.</w:t>
      </w:r>
      <w:r>
        <w:br/>
      </w:r>
      <w:r>
        <w:rPr>
          <w:rFonts w:ascii="Times New Roman"/>
          <w:b w:val="false"/>
          <w:i w:val="false"/>
          <w:color w:val="000000"/>
          <w:sz w:val="28"/>
        </w:rPr>
        <w:t>
</w:t>
      </w:r>
      <w:r>
        <w:rPr>
          <w:rFonts w:ascii="Times New Roman"/>
          <w:b w:val="false"/>
          <w:i w:val="false"/>
          <w:color w:val="000000"/>
          <w:sz w:val="28"/>
        </w:rPr>
        <w:t>
      56. Жауапкершілікке тартылған қызметкер уәкілетті орган, Министрлік ведомстволары, аумақтық органдары және ведомстволық бағынысты мемлекеттік мекемелері басшысының әрекетімен немесе шешімдерімен келіспеген жағдайда, ол тәртіптік жаза қолданған аталмыш басшылардың әрекеттерін немесе шешімдерін жоғары тұрған органға немесе сотқа жазбаша түрде шағымдануға құқылы.</w:t>
      </w:r>
      <w:r>
        <w:br/>
      </w:r>
      <w:r>
        <w:rPr>
          <w:rFonts w:ascii="Times New Roman"/>
          <w:b w:val="false"/>
          <w:i w:val="false"/>
          <w:color w:val="000000"/>
          <w:sz w:val="28"/>
        </w:rPr>
        <w:t>
</w:t>
      </w:r>
      <w:r>
        <w:rPr>
          <w:rFonts w:ascii="Times New Roman"/>
          <w:b w:val="false"/>
          <w:i w:val="false"/>
          <w:color w:val="000000"/>
          <w:sz w:val="28"/>
        </w:rPr>
        <w:t>
      57. Қызметкер өзіне тәртіптік жаза қолдану туралы актімен (бұйрықпен) танысқан күннен бастап бір ай ішінде жаза туралы шешімге шағымдануды жүзеге асыра алады.</w:t>
      </w:r>
      <w:r>
        <w:br/>
      </w:r>
      <w:r>
        <w:rPr>
          <w:rFonts w:ascii="Times New Roman"/>
          <w:b w:val="false"/>
          <w:i w:val="false"/>
          <w:color w:val="000000"/>
          <w:sz w:val="28"/>
        </w:rPr>
        <w:t>
</w:t>
      </w:r>
      <w:r>
        <w:rPr>
          <w:rFonts w:ascii="Times New Roman"/>
          <w:b w:val="false"/>
          <w:i w:val="false"/>
          <w:color w:val="000000"/>
          <w:sz w:val="28"/>
        </w:rPr>
        <w:t>
      58. Тәртіптік жаза салу туралы шешімге шағымдану оның орындалуын тоқтатпайды.</w:t>
      </w:r>
    </w:p>
    <w:bookmarkEnd w:id="296"/>
    <w:bookmarkStart w:name="z1067" w:id="297"/>
    <w:p>
      <w:pPr>
        <w:spacing w:after="0"/>
        <w:ind w:left="0"/>
        <w:jc w:val="left"/>
      </w:pPr>
      <w:r>
        <w:rPr>
          <w:rFonts w:ascii="Times New Roman"/>
          <w:b/>
          <w:i w:val="false"/>
          <w:color w:val="000000"/>
        </w:rPr>
        <w:t xml:space="preserve"> 
9. Тәртіптік жазаларды есепке алу</w:t>
      </w:r>
    </w:p>
    <w:bookmarkEnd w:id="297"/>
    <w:bookmarkStart w:name="z1068" w:id="298"/>
    <w:p>
      <w:pPr>
        <w:spacing w:after="0"/>
        <w:ind w:left="0"/>
        <w:jc w:val="both"/>
      </w:pPr>
      <w:r>
        <w:rPr>
          <w:rFonts w:ascii="Times New Roman"/>
          <w:b w:val="false"/>
          <w:i w:val="false"/>
          <w:color w:val="000000"/>
          <w:sz w:val="28"/>
        </w:rPr>
        <w:t>
      59. Тәртіптік жазаларды есепке алуды Министрлік орталық аппаратының, ведомствосы, аумақтық органы мен ведомстволық бағынысты мемлекеттік мекемесі кадр қызметінің қызметкерлері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өртке қарсы қызмет органдары қызметкерлерінің тәртіптік жазаларын есепке алу, алып тастау журналына енгізумен жүргізеді.</w:t>
      </w:r>
      <w:r>
        <w:br/>
      </w:r>
      <w:r>
        <w:rPr>
          <w:rFonts w:ascii="Times New Roman"/>
          <w:b w:val="false"/>
          <w:i w:val="false"/>
          <w:color w:val="000000"/>
          <w:sz w:val="28"/>
        </w:rPr>
        <w:t>
      Осы Нұсқаулықта көзделген және бұйрықпен жарияланған тәртіптік жазалар қызметкердің жеке ісіне жазылады.</w:t>
      </w:r>
      <w:r>
        <w:br/>
      </w:r>
      <w:r>
        <w:rPr>
          <w:rFonts w:ascii="Times New Roman"/>
          <w:b w:val="false"/>
          <w:i w:val="false"/>
          <w:color w:val="000000"/>
          <w:sz w:val="28"/>
        </w:rPr>
        <w:t>
      Қызметкерден тәртіптік жазасы алынған кезде қызметтік тізіміндегі бағанда кім және қашан алғаны туралы белгі қойылады.</w:t>
      </w:r>
      <w:r>
        <w:br/>
      </w:r>
      <w:r>
        <w:rPr>
          <w:rFonts w:ascii="Times New Roman"/>
          <w:b w:val="false"/>
          <w:i w:val="false"/>
          <w:color w:val="000000"/>
          <w:sz w:val="28"/>
        </w:rPr>
        <w:t>
      Егер қызметкерге салынған тәртіптік жаза алты ай өткеннен кейін алынбаса және осы мерзімде ол басқа тәртіптік теріс қылық жасамаса, онда «Жазалар» деген бөлімде жаза мерзімі аяқталғаннан кейін алынды деген белгі жазылады.</w:t>
      </w:r>
      <w:r>
        <w:br/>
      </w:r>
      <w:r>
        <w:rPr>
          <w:rFonts w:ascii="Times New Roman"/>
          <w:b w:val="false"/>
          <w:i w:val="false"/>
          <w:color w:val="000000"/>
          <w:sz w:val="28"/>
        </w:rPr>
        <w:t>
</w:t>
      </w:r>
      <w:r>
        <w:rPr>
          <w:rFonts w:ascii="Times New Roman"/>
          <w:b w:val="false"/>
          <w:i w:val="false"/>
          <w:color w:val="000000"/>
          <w:sz w:val="28"/>
        </w:rPr>
        <w:t>
      60. Қызметкерлерді жазалау туралы бұйрықтардың түпнұсқа (бірінші) даналары Министрлік орталық аппаратында, ведомстволарында, аумақтық органдарында және ведомстволық бағынысты мемлекеттік мекемелерінде сақталады.</w:t>
      </w:r>
    </w:p>
    <w:bookmarkEnd w:id="298"/>
    <w:bookmarkStart w:name="z1070" w:id="29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органдарының қызметкерлерін</w:t>
      </w:r>
      <w:r>
        <w:br/>
      </w:r>
      <w:r>
        <w:rPr>
          <w:rFonts w:ascii="Times New Roman"/>
          <w:b w:val="false"/>
          <w:i w:val="false"/>
          <w:color w:val="000000"/>
          <w:sz w:val="28"/>
        </w:rPr>
        <w:t>
тәртіптік жауапкершілікке тарту</w:t>
      </w:r>
      <w:r>
        <w:br/>
      </w:r>
      <w:r>
        <w:rPr>
          <w:rFonts w:ascii="Times New Roman"/>
          <w:b w:val="false"/>
          <w:i w:val="false"/>
          <w:color w:val="000000"/>
          <w:sz w:val="28"/>
        </w:rPr>
        <w:t>
қағидалары мен шарттарына</w:t>
      </w:r>
      <w:r>
        <w:br/>
      </w:r>
      <w:r>
        <w:rPr>
          <w:rFonts w:ascii="Times New Roman"/>
          <w:b w:val="false"/>
          <w:i w:val="false"/>
          <w:color w:val="000000"/>
          <w:sz w:val="28"/>
        </w:rPr>
        <w:t xml:space="preserve">
1-қосымша         </w:t>
      </w:r>
    </w:p>
    <w:bookmarkEnd w:id="299"/>
    <w:p>
      <w:pPr>
        <w:spacing w:after="0"/>
        <w:ind w:left="0"/>
        <w:jc w:val="both"/>
      </w:pPr>
      <w:r>
        <w:rPr>
          <w:rFonts w:ascii="Times New Roman"/>
          <w:b w:val="false"/>
          <w:i w:val="false"/>
          <w:color w:val="000000"/>
          <w:sz w:val="28"/>
        </w:rPr>
        <w:t>Нысан</w:t>
      </w:r>
    </w:p>
    <w:bookmarkStart w:name="z1071" w:id="300"/>
    <w:p>
      <w:pPr>
        <w:spacing w:after="0"/>
        <w:ind w:left="0"/>
        <w:jc w:val="left"/>
      </w:pPr>
      <w:r>
        <w:rPr>
          <w:rFonts w:ascii="Times New Roman"/>
          <w:b/>
          <w:i w:val="false"/>
          <w:color w:val="000000"/>
        </w:rPr>
        <w:t xml:space="preserve"> 
Мемлекеттік өртке қарсы қызмет органдары қызметкерлерінің</w:t>
      </w:r>
      <w:r>
        <w:br/>
      </w:r>
      <w:r>
        <w:rPr>
          <w:rFonts w:ascii="Times New Roman"/>
          <w:b/>
          <w:i w:val="false"/>
          <w:color w:val="000000"/>
        </w:rPr>
        <w:t>
тәртіптік жаза қолдану туралы</w:t>
      </w:r>
      <w:r>
        <w:br/>
      </w:r>
      <w:r>
        <w:rPr>
          <w:rFonts w:ascii="Times New Roman"/>
          <w:b/>
          <w:i w:val="false"/>
          <w:color w:val="000000"/>
        </w:rPr>
        <w:t>
__________________________________________ бұйрықпен танысудан</w:t>
      </w:r>
      <w:r>
        <w:br/>
      </w:r>
      <w:r>
        <w:rPr>
          <w:rFonts w:ascii="Times New Roman"/>
          <w:b/>
          <w:i w:val="false"/>
          <w:color w:val="000000"/>
        </w:rPr>
        <w:t>
(Министрдің, Министрлік ведомстволарының, аумақтық органдарының</w:t>
      </w:r>
      <w:r>
        <w:br/>
      </w:r>
      <w:r>
        <w:rPr>
          <w:rFonts w:ascii="Times New Roman"/>
          <w:b/>
          <w:i w:val="false"/>
          <w:color w:val="000000"/>
        </w:rPr>
        <w:t>
және ведомстволық бағынысты мемлекеттік мекемелерінің)</w:t>
      </w:r>
      <w:r>
        <w:br/>
      </w:r>
      <w:r>
        <w:rPr>
          <w:rFonts w:ascii="Times New Roman"/>
          <w:b/>
          <w:i w:val="false"/>
          <w:color w:val="000000"/>
        </w:rPr>
        <w:t>
бас тарту туралы актілерді тіркеу</w:t>
      </w:r>
      <w:r>
        <w:br/>
      </w:r>
      <w:r>
        <w:rPr>
          <w:rFonts w:ascii="Times New Roman"/>
          <w:b/>
          <w:i w:val="false"/>
          <w:color w:val="000000"/>
        </w:rPr>
        <w:t>
 </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2387"/>
        <w:gridCol w:w="2389"/>
        <w:gridCol w:w="2783"/>
        <w:gridCol w:w="2921"/>
        <w:gridCol w:w="1676"/>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Актіні тіркеу күні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арнаулы атағы</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Атқарып отырған лауазымының атауы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Тәртіптік жаза қолдану туралы бұйрықтың нөмірі және күні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 тарту себебі</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bl>
    <w:bookmarkStart w:name="z1072" w:id="30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органдарының қызметкерлерін</w:t>
      </w:r>
      <w:r>
        <w:br/>
      </w:r>
      <w:r>
        <w:rPr>
          <w:rFonts w:ascii="Times New Roman"/>
          <w:b w:val="false"/>
          <w:i w:val="false"/>
          <w:color w:val="000000"/>
          <w:sz w:val="28"/>
        </w:rPr>
        <w:t>
тәртіптік жауапкершілікке тарту</w:t>
      </w:r>
      <w:r>
        <w:br/>
      </w:r>
      <w:r>
        <w:rPr>
          <w:rFonts w:ascii="Times New Roman"/>
          <w:b w:val="false"/>
          <w:i w:val="false"/>
          <w:color w:val="000000"/>
          <w:sz w:val="28"/>
        </w:rPr>
        <w:t>
қағидалары мен шарттарына</w:t>
      </w:r>
      <w:r>
        <w:br/>
      </w:r>
      <w:r>
        <w:rPr>
          <w:rFonts w:ascii="Times New Roman"/>
          <w:b w:val="false"/>
          <w:i w:val="false"/>
          <w:color w:val="000000"/>
          <w:sz w:val="28"/>
        </w:rPr>
        <w:t xml:space="preserve">
2-қосымша        </w:t>
      </w:r>
    </w:p>
    <w:bookmarkEnd w:id="301"/>
    <w:p>
      <w:pPr>
        <w:spacing w:after="0"/>
        <w:ind w:left="0"/>
        <w:jc w:val="both"/>
      </w:pPr>
      <w:r>
        <w:rPr>
          <w:rFonts w:ascii="Times New Roman"/>
          <w:b w:val="false"/>
          <w:i w:val="false"/>
          <w:color w:val="000000"/>
          <w:sz w:val="28"/>
        </w:rPr>
        <w:t>нысан</w:t>
      </w:r>
    </w:p>
    <w:bookmarkStart w:name="z1073" w:id="302"/>
    <w:p>
      <w:pPr>
        <w:spacing w:after="0"/>
        <w:ind w:left="0"/>
        <w:jc w:val="left"/>
      </w:pPr>
      <w:r>
        <w:rPr>
          <w:rFonts w:ascii="Times New Roman"/>
          <w:b/>
          <w:i w:val="false"/>
          <w:color w:val="000000"/>
        </w:rPr>
        <w:t xml:space="preserve"> 
Мемлекеттік өртке қарсы қызмет органдары қызметкерлерінің</w:t>
      </w:r>
      <w:r>
        <w:br/>
      </w:r>
      <w:r>
        <w:rPr>
          <w:rFonts w:ascii="Times New Roman"/>
          <w:b/>
          <w:i w:val="false"/>
          <w:color w:val="000000"/>
        </w:rPr>
        <w:t>
тәртіптік жазаларын есепке алу, алып тастау</w:t>
      </w:r>
      <w:r>
        <w:br/>
      </w:r>
      <w:r>
        <w:rPr>
          <w:rFonts w:ascii="Times New Roman"/>
          <w:b/>
          <w:i w:val="false"/>
          <w:color w:val="000000"/>
        </w:rPr>
        <w:t>
ЖУРНАЛЫ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2307"/>
        <w:gridCol w:w="2605"/>
        <w:gridCol w:w="3263"/>
        <w:gridCol w:w="2127"/>
        <w:gridCol w:w="184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Т.А.Ә., арнаулы атағы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Атқарып отырған лауазымының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Тәртіптік жаза түрі, бұйрықтың нөмірі және күні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Кінәнің қысқаша мазмұны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Тәртіптік жазаны алу туралы белгі, бұйрықтың нөмірі және күні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bl>
    <w:bookmarkStart w:name="z1074" w:id="30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12-қосымша </w:t>
      </w:r>
    </w:p>
    <w:bookmarkEnd w:id="303"/>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органдарында тәртіптік комиссияны қалыптастыру және</w:t>
      </w:r>
      <w:r>
        <w:br/>
      </w:r>
      <w:r>
        <w:rPr>
          <w:rFonts w:ascii="Times New Roman"/>
          <w:b/>
          <w:i w:val="false"/>
          <w:color w:val="000000"/>
        </w:rPr>
        <w:t>
оның жұмыс істеу қағидасы</w:t>
      </w:r>
    </w:p>
    <w:bookmarkStart w:name="z1075" w:id="304"/>
    <w:p>
      <w:pPr>
        <w:spacing w:after="0"/>
        <w:ind w:left="0"/>
        <w:jc w:val="left"/>
      </w:pPr>
      <w:r>
        <w:rPr>
          <w:rFonts w:ascii="Times New Roman"/>
          <w:b/>
          <w:i w:val="false"/>
          <w:color w:val="000000"/>
        </w:rPr>
        <w:t xml:space="preserve"> 
1. Жалпы ережелер</w:t>
      </w:r>
    </w:p>
    <w:bookmarkEnd w:id="304"/>
    <w:bookmarkStart w:name="z1076" w:id="305"/>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органдарында тәртіптік комиссияны қалыптастыру және оның жұмыс істеу қағидасы (бұдан әрі – Қағида) мемлекеттік өртке қарсы қызмет органдары қызметкерлерінің теріс қылығына қатысты фактілерді қызметтік тексеру және зерделеу материалдарын қарау бойынша тәртіптік комиссияның өкілеттігін, оны ұйымдастыруды және оның тәртібін анықтайды.</w:t>
      </w:r>
      <w:r>
        <w:br/>
      </w:r>
      <w:r>
        <w:rPr>
          <w:rFonts w:ascii="Times New Roman"/>
          <w:b w:val="false"/>
          <w:i w:val="false"/>
          <w:color w:val="000000"/>
          <w:sz w:val="28"/>
        </w:rPr>
        <w:t>
</w:t>
      </w:r>
      <w:r>
        <w:rPr>
          <w:rFonts w:ascii="Times New Roman"/>
          <w:b w:val="false"/>
          <w:i w:val="false"/>
          <w:color w:val="000000"/>
          <w:sz w:val="28"/>
        </w:rPr>
        <w:t>
      2. Тәртіптік комиссия (бұдан әрі – Комиссия) – жасалған теріс қылықтың жағдайларын толық және объективті анықтау, оны жасауға ықпал еткен себептер мен жағдайларды айқындау, кінәлі адамдарды белгілеу және жаза қолдану шарасы туралы ұсыныстар шығару мақсатында қызметкерлердің теріс қылығына қатысты қызметтік тексеру материалдарын қарауды және фактілерді зерттеуді жүзеге асыратын тұрақты жұмыс істейтін консультативтік-кеңес органы.</w:t>
      </w:r>
      <w:r>
        <w:br/>
      </w:r>
      <w:r>
        <w:rPr>
          <w:rFonts w:ascii="Times New Roman"/>
          <w:b w:val="false"/>
          <w:i w:val="false"/>
          <w:color w:val="000000"/>
          <w:sz w:val="28"/>
        </w:rPr>
        <w:t>
</w:t>
      </w:r>
      <w:r>
        <w:rPr>
          <w:rFonts w:ascii="Times New Roman"/>
          <w:b w:val="false"/>
          <w:i w:val="false"/>
          <w:color w:val="000000"/>
          <w:sz w:val="28"/>
        </w:rPr>
        <w:t>
      3. Тәртіптік комиссияның қарауына «</w:t>
      </w:r>
      <w:r>
        <w:rPr>
          <w:rFonts w:ascii="Times New Roman"/>
          <w:b w:val="false"/>
          <w:i w:val="false"/>
          <w:color w:val="000000"/>
          <w:sz w:val="28"/>
        </w:rPr>
        <w:t>Құқық қорғау қызметі туралы</w:t>
      </w:r>
      <w:r>
        <w:rPr>
          <w:rFonts w:ascii="Times New Roman"/>
          <w:b w:val="false"/>
          <w:i w:val="false"/>
          <w:color w:val="000000"/>
          <w:sz w:val="28"/>
        </w:rPr>
        <w:t>»,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Қазақстан Республикасының Заңына сәйкес қызметке толық сәйкес еместігі туралы ескерту, лауазымынан босату және теріс қылықтары бойынша қызметінен босату түріндегі тәртіптік жазалар көзделген қызметкерлерге, сондай-ақ қызметтік тергеу қорытындыларымен және шешімдерімен келіспейтін адамдарға қатысты қызметтік тексеру материалдары жіберіледі.</w:t>
      </w:r>
      <w:r>
        <w:br/>
      </w:r>
      <w:r>
        <w:rPr>
          <w:rFonts w:ascii="Times New Roman"/>
          <w:b w:val="false"/>
          <w:i w:val="false"/>
          <w:color w:val="000000"/>
          <w:sz w:val="28"/>
        </w:rPr>
        <w:t>
      Қызметке толық сәйкес еместігі туралы ескерту, лауазымынан босату немесе жұмыстан шығару түріндегі жаза жүргізілген қызметтік тергеу нәтижелері бойынша және тәртіптік комиссияның тиісті ұсынымдарымен қолданылады.</w:t>
      </w:r>
    </w:p>
    <w:bookmarkEnd w:id="305"/>
    <w:bookmarkStart w:name="z1079" w:id="306"/>
    <w:p>
      <w:pPr>
        <w:spacing w:after="0"/>
        <w:ind w:left="0"/>
        <w:jc w:val="left"/>
      </w:pPr>
      <w:r>
        <w:rPr>
          <w:rFonts w:ascii="Times New Roman"/>
          <w:b/>
          <w:i w:val="false"/>
          <w:color w:val="000000"/>
        </w:rPr>
        <w:t xml:space="preserve"> 
2. Тәртіптік комиссияны құру тәртібі</w:t>
      </w:r>
    </w:p>
    <w:bookmarkEnd w:id="306"/>
    <w:bookmarkStart w:name="z1080" w:id="307"/>
    <w:p>
      <w:pPr>
        <w:spacing w:after="0"/>
        <w:ind w:left="0"/>
        <w:jc w:val="both"/>
      </w:pPr>
      <w:r>
        <w:rPr>
          <w:rFonts w:ascii="Times New Roman"/>
          <w:b w:val="false"/>
          <w:i w:val="false"/>
          <w:color w:val="000000"/>
          <w:sz w:val="28"/>
        </w:rPr>
        <w:t>
      4. Тәртіптік комиссиялар мемлекеттік өртке қарсы қызмет органдарының қызметкерлері қызмет өткеретін Министрлікте, ведомстволарында, аумақтық органдары мен ведомстволық бағынысты мекемелерінде (бұдан әрі – Бөлімше) құрылады.</w:t>
      </w:r>
      <w:r>
        <w:br/>
      </w:r>
      <w:r>
        <w:rPr>
          <w:rFonts w:ascii="Times New Roman"/>
          <w:b w:val="false"/>
          <w:i w:val="false"/>
          <w:color w:val="000000"/>
          <w:sz w:val="28"/>
        </w:rPr>
        <w:t>
</w:t>
      </w:r>
      <w:r>
        <w:rPr>
          <w:rFonts w:ascii="Times New Roman"/>
          <w:b w:val="false"/>
          <w:i w:val="false"/>
          <w:color w:val="000000"/>
          <w:sz w:val="28"/>
        </w:rPr>
        <w:t>
      5. Комиссия мүшелері өрт қауіпсіздігін ұйымдастыруды, өрт сөндіру мен құтқару жұмыстарын, ішкі бақылауды, құқықтық және кадрлық қамтамасыз етуді және т.б. жүргізетін негізгі қызметтердің едәуір тәжірибелі және беделге ие қызметкерлері қатарынан сайланады. Комиссия құрамы Комиссия төрағасы мен хатшысын көрсете отырып, тиісті Бөлімше басшысының бұйрығымен бекітіледі. Бұл ретте Комиссия мүшелерінің саны тақ және кемінде үш адам болуы қажет. Комиссия төрағасы болып Бөлімше басшысы орынбасарларының біреуі бекітіледі, кадр қызметінің өкілі Комиссия хатшысы болып табылады. Комиссия хатшысы оның мүшесі болмайды.</w:t>
      </w:r>
      <w:r>
        <w:br/>
      </w:r>
      <w:r>
        <w:rPr>
          <w:rFonts w:ascii="Times New Roman"/>
          <w:b w:val="false"/>
          <w:i w:val="false"/>
          <w:color w:val="000000"/>
          <w:sz w:val="28"/>
        </w:rPr>
        <w:t>
</w:t>
      </w:r>
      <w:r>
        <w:rPr>
          <w:rFonts w:ascii="Times New Roman"/>
          <w:b w:val="false"/>
          <w:i w:val="false"/>
          <w:color w:val="000000"/>
          <w:sz w:val="28"/>
        </w:rPr>
        <w:t>
      6. Комиссия мүшелері олардың басшысының, жақын туысының теріс қылығына қатысты фактілердің, сондай-ақ Комиссия мүшелері тиісті шешім қабылдауға тікелей немесе жанама мүдделі болатындай негіздер болса, қызметтік тергеу және зерттеу материалдарын қарауға құқығы жоқ.</w:t>
      </w:r>
      <w:r>
        <w:br/>
      </w:r>
      <w:r>
        <w:rPr>
          <w:rFonts w:ascii="Times New Roman"/>
          <w:b w:val="false"/>
          <w:i w:val="false"/>
          <w:color w:val="000000"/>
          <w:sz w:val="28"/>
        </w:rPr>
        <w:t>
</w:t>
      </w:r>
      <w:r>
        <w:rPr>
          <w:rFonts w:ascii="Times New Roman"/>
          <w:b w:val="false"/>
          <w:i w:val="false"/>
          <w:color w:val="000000"/>
          <w:sz w:val="28"/>
        </w:rPr>
        <w:t>
      Басшы құрамның теріс қылықтарына қатысты қызметтік тергеу материалдарын қарау және фактілерін зерттеуді тиісті тәртіптік комиссия жүзеге асырады.</w:t>
      </w:r>
    </w:p>
    <w:bookmarkEnd w:id="307"/>
    <w:bookmarkStart w:name="z1084" w:id="308"/>
    <w:p>
      <w:pPr>
        <w:spacing w:after="0"/>
        <w:ind w:left="0"/>
        <w:jc w:val="left"/>
      </w:pPr>
      <w:r>
        <w:rPr>
          <w:rFonts w:ascii="Times New Roman"/>
          <w:b/>
          <w:i w:val="false"/>
          <w:color w:val="000000"/>
        </w:rPr>
        <w:t xml:space="preserve"> 
3. Комиссия қызметін ұйымдастыру</w:t>
      </w:r>
    </w:p>
    <w:bookmarkEnd w:id="308"/>
    <w:bookmarkStart w:name="z1085" w:id="309"/>
    <w:p>
      <w:pPr>
        <w:spacing w:after="0"/>
        <w:ind w:left="0"/>
        <w:jc w:val="both"/>
      </w:pPr>
      <w:r>
        <w:rPr>
          <w:rFonts w:ascii="Times New Roman"/>
          <w:b w:val="false"/>
          <w:i w:val="false"/>
          <w:color w:val="000000"/>
          <w:sz w:val="28"/>
        </w:rPr>
        <w:t>
      7. Комиссия төрағасы:</w:t>
      </w:r>
      <w:r>
        <w:br/>
      </w:r>
      <w:r>
        <w:rPr>
          <w:rFonts w:ascii="Times New Roman"/>
          <w:b w:val="false"/>
          <w:i w:val="false"/>
          <w:color w:val="000000"/>
          <w:sz w:val="28"/>
        </w:rPr>
        <w:t>
</w:t>
      </w:r>
      <w:r>
        <w:rPr>
          <w:rFonts w:ascii="Times New Roman"/>
          <w:b w:val="false"/>
          <w:i w:val="false"/>
          <w:color w:val="000000"/>
          <w:sz w:val="28"/>
        </w:rPr>
        <w:t>
      1) оның жұмысын басқарады, ұйымдастырады және оған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
      2) Комиссия отырысын өткізу бойынша күн тәртібін, өткізу уақытын және өзге де ұйымдастырушылық мәселелерді анықтайды.</w:t>
      </w:r>
      <w:r>
        <w:br/>
      </w:r>
      <w:r>
        <w:rPr>
          <w:rFonts w:ascii="Times New Roman"/>
          <w:b w:val="false"/>
          <w:i w:val="false"/>
          <w:color w:val="000000"/>
          <w:sz w:val="28"/>
        </w:rPr>
        <w:t>
</w:t>
      </w:r>
      <w:r>
        <w:rPr>
          <w:rFonts w:ascii="Times New Roman"/>
          <w:b w:val="false"/>
          <w:i w:val="false"/>
          <w:color w:val="000000"/>
          <w:sz w:val="28"/>
        </w:rPr>
        <w:t>
      8. Комиссия мүшелері отырыстарға ауыстыру құқығынсыз қатысады. Егер Комиссия отырысында оның мүшелерінің кемінде 2/3 қатысса, ол заңды деп танылады.</w:t>
      </w:r>
      <w:r>
        <w:br/>
      </w:r>
      <w:r>
        <w:rPr>
          <w:rFonts w:ascii="Times New Roman"/>
          <w:b w:val="false"/>
          <w:i w:val="false"/>
          <w:color w:val="000000"/>
          <w:sz w:val="28"/>
        </w:rPr>
        <w:t>
</w:t>
      </w:r>
      <w:r>
        <w:rPr>
          <w:rFonts w:ascii="Times New Roman"/>
          <w:b w:val="false"/>
          <w:i w:val="false"/>
          <w:color w:val="000000"/>
          <w:sz w:val="28"/>
        </w:rPr>
        <w:t>
      9. Комиссия хатшысы:</w:t>
      </w:r>
      <w:r>
        <w:br/>
      </w:r>
      <w:r>
        <w:rPr>
          <w:rFonts w:ascii="Times New Roman"/>
          <w:b w:val="false"/>
          <w:i w:val="false"/>
          <w:color w:val="000000"/>
          <w:sz w:val="28"/>
        </w:rPr>
        <w:t>
</w:t>
      </w:r>
      <w:r>
        <w:rPr>
          <w:rFonts w:ascii="Times New Roman"/>
          <w:b w:val="false"/>
          <w:i w:val="false"/>
          <w:color w:val="000000"/>
          <w:sz w:val="28"/>
        </w:rPr>
        <w:t>
      1) Комиссия мүшелерін Комиссия отырыстарын өткізу уақыты мен орны туралы хабарландырады;</w:t>
      </w:r>
      <w:r>
        <w:br/>
      </w:r>
      <w:r>
        <w:rPr>
          <w:rFonts w:ascii="Times New Roman"/>
          <w:b w:val="false"/>
          <w:i w:val="false"/>
          <w:color w:val="000000"/>
          <w:sz w:val="28"/>
        </w:rPr>
        <w:t>
</w:t>
      </w:r>
      <w:r>
        <w:rPr>
          <w:rFonts w:ascii="Times New Roman"/>
          <w:b w:val="false"/>
          <w:i w:val="false"/>
          <w:color w:val="000000"/>
          <w:sz w:val="28"/>
        </w:rPr>
        <w:t>
      2) Комиссия отырыстарына материалдарды дайындауды ұйымдастырады;</w:t>
      </w:r>
      <w:r>
        <w:br/>
      </w:r>
      <w:r>
        <w:rPr>
          <w:rFonts w:ascii="Times New Roman"/>
          <w:b w:val="false"/>
          <w:i w:val="false"/>
          <w:color w:val="000000"/>
          <w:sz w:val="28"/>
        </w:rPr>
        <w:t>
</w:t>
      </w:r>
      <w:r>
        <w:rPr>
          <w:rFonts w:ascii="Times New Roman"/>
          <w:b w:val="false"/>
          <w:i w:val="false"/>
          <w:color w:val="000000"/>
          <w:sz w:val="28"/>
        </w:rPr>
        <w:t>
      3) Комиссия отырыстарының хаттамаларын жүргізеді;</w:t>
      </w:r>
      <w:r>
        <w:br/>
      </w:r>
      <w:r>
        <w:rPr>
          <w:rFonts w:ascii="Times New Roman"/>
          <w:b w:val="false"/>
          <w:i w:val="false"/>
          <w:color w:val="000000"/>
          <w:sz w:val="28"/>
        </w:rPr>
        <w:t>
</w:t>
      </w:r>
      <w:r>
        <w:rPr>
          <w:rFonts w:ascii="Times New Roman"/>
          <w:b w:val="false"/>
          <w:i w:val="false"/>
          <w:color w:val="000000"/>
          <w:sz w:val="28"/>
        </w:rPr>
        <w:t>
      4) Комиссия шешімдерін тиісті Бөлімшенің басшысына жібереді;</w:t>
      </w:r>
      <w:r>
        <w:br/>
      </w:r>
      <w:r>
        <w:rPr>
          <w:rFonts w:ascii="Times New Roman"/>
          <w:b w:val="false"/>
          <w:i w:val="false"/>
          <w:color w:val="000000"/>
          <w:sz w:val="28"/>
        </w:rPr>
        <w:t>
</w:t>
      </w:r>
      <w:r>
        <w:rPr>
          <w:rFonts w:ascii="Times New Roman"/>
          <w:b w:val="false"/>
          <w:i w:val="false"/>
          <w:color w:val="000000"/>
          <w:sz w:val="28"/>
        </w:rPr>
        <w:t>
      5) Комиссия төрағасының тапсырмасы бойынша өзге де функцияларды атқарады.</w:t>
      </w:r>
      <w:r>
        <w:br/>
      </w:r>
      <w:r>
        <w:rPr>
          <w:rFonts w:ascii="Times New Roman"/>
          <w:b w:val="false"/>
          <w:i w:val="false"/>
          <w:color w:val="000000"/>
          <w:sz w:val="28"/>
        </w:rPr>
        <w:t>
</w:t>
      </w:r>
      <w:r>
        <w:rPr>
          <w:rFonts w:ascii="Times New Roman"/>
          <w:b w:val="false"/>
          <w:i w:val="false"/>
          <w:color w:val="000000"/>
          <w:sz w:val="28"/>
        </w:rPr>
        <w:t>
      10. Комиссия өз отырысында қызметтік тергеу материалдарын қарайды және белгілі бір теріс қылыққа қатысты фактілерді зерттейді.</w:t>
      </w:r>
      <w:r>
        <w:br/>
      </w:r>
      <w:r>
        <w:rPr>
          <w:rFonts w:ascii="Times New Roman"/>
          <w:b w:val="false"/>
          <w:i w:val="false"/>
          <w:color w:val="000000"/>
          <w:sz w:val="28"/>
        </w:rPr>
        <w:t>
      Қызметтік тергеу материалдарын зерделеу кезінде Комиссия өзіне қатысты қызметтік тергеу жүргізілген қызметкердің, сондай-ақ қажет болған жағдайда қызметтік тергеу жүргізген лауазымды адамдардың түсініктемесін тыңдауға міндетті.</w:t>
      </w:r>
      <w:r>
        <w:br/>
      </w:r>
      <w:r>
        <w:rPr>
          <w:rFonts w:ascii="Times New Roman"/>
          <w:b w:val="false"/>
          <w:i w:val="false"/>
          <w:color w:val="000000"/>
          <w:sz w:val="28"/>
        </w:rPr>
        <w:t>
</w:t>
      </w:r>
      <w:r>
        <w:rPr>
          <w:rFonts w:ascii="Times New Roman"/>
          <w:b w:val="false"/>
          <w:i w:val="false"/>
          <w:color w:val="000000"/>
          <w:sz w:val="28"/>
        </w:rPr>
        <w:t>
      11. Өзіне қатысты қызметтік тергеу жүргізілген қызметкер Комиссия отырысына қатысуға міндетті.</w:t>
      </w:r>
      <w:r>
        <w:br/>
      </w:r>
      <w:r>
        <w:rPr>
          <w:rFonts w:ascii="Times New Roman"/>
          <w:b w:val="false"/>
          <w:i w:val="false"/>
          <w:color w:val="000000"/>
          <w:sz w:val="28"/>
        </w:rPr>
        <w:t>
</w:t>
      </w:r>
      <w:r>
        <w:rPr>
          <w:rFonts w:ascii="Times New Roman"/>
          <w:b w:val="false"/>
          <w:i w:val="false"/>
          <w:color w:val="000000"/>
          <w:sz w:val="28"/>
        </w:rPr>
        <w:t>
      12. Сондай-ақ Комиссия куәгерлерді тыңдайды, материалдарды сұратып алады және теріс қылыққа қатысты кез келген фактілерді зерттейді.</w:t>
      </w:r>
      <w:r>
        <w:br/>
      </w:r>
      <w:r>
        <w:rPr>
          <w:rFonts w:ascii="Times New Roman"/>
          <w:b w:val="false"/>
          <w:i w:val="false"/>
          <w:color w:val="000000"/>
          <w:sz w:val="28"/>
        </w:rPr>
        <w:t>
</w:t>
      </w:r>
      <w:r>
        <w:rPr>
          <w:rFonts w:ascii="Times New Roman"/>
          <w:b w:val="false"/>
          <w:i w:val="false"/>
          <w:color w:val="000000"/>
          <w:sz w:val="28"/>
        </w:rPr>
        <w:t>
      13. Комиссия ұсыныстарды ашық дауыс беру жолымен қабылдайды. Комиссия мүшелері өзінің пікірін айтуға және дауыс беру кезінде қалыс қалмауға міндетті. Дауыстар тең болғанда төрағаның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14. Қызметкердің тәртіптік жауаптылығы туралы тиісті ұсынысты Комиссия қызметтік тергеу материалдары келіп түскен сәттен бастап үш жұмыс күні ішінде басшыға қарауға ұсынады.</w:t>
      </w:r>
      <w:r>
        <w:br/>
      </w:r>
      <w:r>
        <w:rPr>
          <w:rFonts w:ascii="Times New Roman"/>
          <w:b w:val="false"/>
          <w:i w:val="false"/>
          <w:color w:val="000000"/>
          <w:sz w:val="28"/>
        </w:rPr>
        <w:t>
      Комиссия ұсынысымен келіспеген жағдайда, Бөлімше басшысы кадр қызметіне қосымша қызметтік тексеру жүргізуді немесе тәртіптік жаза қолданбауды тапсырады.</w:t>
      </w:r>
      <w:r>
        <w:br/>
      </w:r>
      <w:r>
        <w:rPr>
          <w:rFonts w:ascii="Times New Roman"/>
          <w:b w:val="false"/>
          <w:i w:val="false"/>
          <w:color w:val="000000"/>
          <w:sz w:val="28"/>
        </w:rPr>
        <w:t>
</w:t>
      </w:r>
      <w:r>
        <w:rPr>
          <w:rFonts w:ascii="Times New Roman"/>
          <w:b w:val="false"/>
          <w:i w:val="false"/>
          <w:color w:val="000000"/>
          <w:sz w:val="28"/>
        </w:rPr>
        <w:t>
      15. Қосымша қызметтік тергеу материалдарын Қызметтік тергеу комиссиясы өзге құрамда қарайды.</w:t>
      </w:r>
      <w:r>
        <w:br/>
      </w:r>
      <w:r>
        <w:rPr>
          <w:rFonts w:ascii="Times New Roman"/>
          <w:b w:val="false"/>
          <w:i w:val="false"/>
          <w:color w:val="000000"/>
          <w:sz w:val="28"/>
        </w:rPr>
        <w:t>
      Комиссия мүшелеріне оларға қызметтік тергеу материалдарын қарау барысында белгілі болған мәліметтерді жариялауға жол берілмейді.</w:t>
      </w:r>
      <w:r>
        <w:br/>
      </w:r>
      <w:r>
        <w:rPr>
          <w:rFonts w:ascii="Times New Roman"/>
          <w:b w:val="false"/>
          <w:i w:val="false"/>
          <w:color w:val="000000"/>
          <w:sz w:val="28"/>
        </w:rPr>
        <w:t>
      Отырыс өткізу күнін Комиссия төрағасы анықтайды және Комиссия хатшысы арқылы жұмыс тобының мүшелері мен теріс қылық жасаған қызметкерге хабарлайды.</w:t>
      </w:r>
      <w:r>
        <w:br/>
      </w:r>
      <w:r>
        <w:rPr>
          <w:rFonts w:ascii="Times New Roman"/>
          <w:b w:val="false"/>
          <w:i w:val="false"/>
          <w:color w:val="000000"/>
          <w:sz w:val="28"/>
        </w:rPr>
        <w:t>
</w:t>
      </w:r>
      <w:r>
        <w:rPr>
          <w:rFonts w:ascii="Times New Roman"/>
          <w:b w:val="false"/>
          <w:i w:val="false"/>
          <w:color w:val="000000"/>
          <w:sz w:val="28"/>
        </w:rPr>
        <w:t>
      16. Комиссия материалдарды қарауды аяқтағаннан кейін шешім шығарып, оған Комиссия төрағасы, хатшысы және Комиссияның жұмысына қатысқан мүшелер қолдарын қояды.</w:t>
      </w:r>
      <w:r>
        <w:br/>
      </w:r>
      <w:r>
        <w:rPr>
          <w:rFonts w:ascii="Times New Roman"/>
          <w:b w:val="false"/>
          <w:i w:val="false"/>
          <w:color w:val="000000"/>
          <w:sz w:val="28"/>
        </w:rPr>
        <w:t>
      Комиссия отырысы міндетті түрде хаттама жүргізу арқылы жүргізіледі және оған отырысқа қатысқан Комиссияның барлық мүшелері қол қояды.</w:t>
      </w:r>
      <w:r>
        <w:br/>
      </w:r>
      <w:r>
        <w:rPr>
          <w:rFonts w:ascii="Times New Roman"/>
          <w:b w:val="false"/>
          <w:i w:val="false"/>
          <w:color w:val="000000"/>
          <w:sz w:val="28"/>
        </w:rPr>
        <w:t>
</w:t>
      </w:r>
      <w:r>
        <w:rPr>
          <w:rFonts w:ascii="Times New Roman"/>
          <w:b w:val="false"/>
          <w:i w:val="false"/>
          <w:color w:val="000000"/>
          <w:sz w:val="28"/>
        </w:rPr>
        <w:t>
      17. Қызметтік тергеу материалдарын қарау, өзіне қатысты қылмыстық тергеу жүргізілген қызметкерді тыңдау және өзге де жағдайларды анықтау нәтижелері бойынша Комиссия мынадай:</w:t>
      </w:r>
      <w:r>
        <w:br/>
      </w:r>
      <w:r>
        <w:rPr>
          <w:rFonts w:ascii="Times New Roman"/>
          <w:b w:val="false"/>
          <w:i w:val="false"/>
          <w:color w:val="000000"/>
          <w:sz w:val="28"/>
        </w:rPr>
        <w:t>
      жасалған теріс қылықтың ауырлығын ескере отырып, тәртіптік жаза қолдану туралы;</w:t>
      </w:r>
      <w:r>
        <w:br/>
      </w:r>
      <w:r>
        <w:rPr>
          <w:rFonts w:ascii="Times New Roman"/>
          <w:b w:val="false"/>
          <w:i w:val="false"/>
          <w:color w:val="000000"/>
          <w:sz w:val="28"/>
        </w:rPr>
        <w:t>
      тәртіптік жаза қолданудан бас тарту туралы;</w:t>
      </w:r>
      <w:r>
        <w:br/>
      </w:r>
      <w:r>
        <w:rPr>
          <w:rFonts w:ascii="Times New Roman"/>
          <w:b w:val="false"/>
          <w:i w:val="false"/>
          <w:color w:val="000000"/>
          <w:sz w:val="28"/>
        </w:rPr>
        <w:t>
      қызметтік тергеу материалдары бойынша шешім қабылдауға дейін қызметкерді уақытша шеттету туралы ұсыныстар шығарады.</w:t>
      </w:r>
      <w:r>
        <w:br/>
      </w:r>
      <w:r>
        <w:rPr>
          <w:rFonts w:ascii="Times New Roman"/>
          <w:b w:val="false"/>
          <w:i w:val="false"/>
          <w:color w:val="000000"/>
          <w:sz w:val="28"/>
        </w:rPr>
        <w:t>
</w:t>
      </w:r>
      <w:r>
        <w:rPr>
          <w:rFonts w:ascii="Times New Roman"/>
          <w:b w:val="false"/>
          <w:i w:val="false"/>
          <w:color w:val="000000"/>
          <w:sz w:val="28"/>
        </w:rPr>
        <w:t>
      18. Қызметкерді тәртіптік жауапкершілікке тарту туралы тиісті ұсынымдарды Комиссияның қарауына Комиссия Бөлімшесінің басшысына қызметтік тергеу материалдары түскен сәттен бастап, үш жұмыс күн ішінде кіргізеді.</w:t>
      </w:r>
      <w:r>
        <w:br/>
      </w:r>
      <w:r>
        <w:rPr>
          <w:rFonts w:ascii="Times New Roman"/>
          <w:b w:val="false"/>
          <w:i w:val="false"/>
          <w:color w:val="000000"/>
          <w:sz w:val="28"/>
        </w:rPr>
        <w:t>
</w:t>
      </w:r>
      <w:r>
        <w:rPr>
          <w:rFonts w:ascii="Times New Roman"/>
          <w:b w:val="false"/>
          <w:i w:val="false"/>
          <w:color w:val="000000"/>
          <w:sz w:val="28"/>
        </w:rPr>
        <w:t>
      19. Тәртіптік жазаларды, Тәртіптік комиссияның шешімдерін есепке алуды қызметкерлердің жеке істерінің қызмет тізімдеріне енгізе отырып, бөлімшенің кадр қызметкерлері жүргізеді.</w:t>
      </w:r>
      <w:r>
        <w:br/>
      </w:r>
      <w:r>
        <w:rPr>
          <w:rFonts w:ascii="Times New Roman"/>
          <w:b w:val="false"/>
          <w:i w:val="false"/>
          <w:color w:val="000000"/>
          <w:sz w:val="28"/>
        </w:rPr>
        <w:t>
      Комиссия жұмысының барлық материалдары кадр қызметінде сақталады.</w:t>
      </w:r>
    </w:p>
    <w:bookmarkEnd w:id="309"/>
    <w:bookmarkStart w:name="z1105" w:id="3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13-қосымша       </w:t>
      </w:r>
    </w:p>
    <w:bookmarkEnd w:id="310"/>
    <w:bookmarkStart w:name="z1106" w:id="311"/>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органдарының қызметкерлеріне қатысты қызметтік тексеру</w:t>
      </w:r>
      <w:r>
        <w:br/>
      </w:r>
      <w:r>
        <w:rPr>
          <w:rFonts w:ascii="Times New Roman"/>
          <w:b/>
          <w:i w:val="false"/>
          <w:color w:val="000000"/>
        </w:rPr>
        <w:t>
жүргізу қағидасы</w:t>
      </w:r>
    </w:p>
    <w:bookmarkEnd w:id="311"/>
    <w:bookmarkStart w:name="z1107" w:id="312"/>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органдарының қызметкерлеріне қатысты қызметтік тексеру жүргізу қағидасы (бұдан әрі – Қағида) Қазақстан Республикасының мемлекеттік өртке қарсы қызмет органдарының қызметкерлеріне қатысты қызметтік тексеру жүргізу тәртібін айқындайды.</w:t>
      </w:r>
      <w:r>
        <w:br/>
      </w:r>
      <w:r>
        <w:rPr>
          <w:rFonts w:ascii="Times New Roman"/>
          <w:b w:val="false"/>
          <w:i w:val="false"/>
          <w:color w:val="000000"/>
          <w:sz w:val="28"/>
        </w:rPr>
        <w:t>
</w:t>
      </w:r>
      <w:r>
        <w:rPr>
          <w:rFonts w:ascii="Times New Roman"/>
          <w:b w:val="false"/>
          <w:i w:val="false"/>
          <w:color w:val="000000"/>
          <w:sz w:val="28"/>
        </w:rPr>
        <w:t>
      2. Қызметтік тексеру – бұл қызметкердің тәртіптік теріс қылықты жасау мән-жайын толық, жан-жақты және объективті анықтау мақсатында ол туралы материалдар мен мәліметтерді жинау және тексеру жөніндегі қызмет.</w:t>
      </w:r>
      <w:r>
        <w:br/>
      </w:r>
      <w:r>
        <w:rPr>
          <w:rFonts w:ascii="Times New Roman"/>
          <w:b w:val="false"/>
          <w:i w:val="false"/>
          <w:color w:val="000000"/>
          <w:sz w:val="28"/>
        </w:rPr>
        <w:t>
      Қызметтік тексеру мемлекеттік өртке қарсы қызмет органының (бұдан әрі - МӨҚҚО) қызметкері жасаған тәртіптік теріс қылықтық себептерін, сипатын және мән-жайларын анықтау, Қазақстан Республикасының заңнамасына, сондай-ақ осы Нұсқаулыққа сәйкес мән-жайлардың болуы немесе болмауын растау қажет болған кезде Министрдің, Төтенше жағдайлар министрлігінің (бұдан әрі – Министрлік) ведомствосының, аумақтық органы мен ведомстволық бағыныстағы мемлекеттік мекемесі басшысының шешімі бойынша жүргізіледі.</w:t>
      </w:r>
      <w:r>
        <w:br/>
      </w:r>
      <w:r>
        <w:rPr>
          <w:rFonts w:ascii="Times New Roman"/>
          <w:b w:val="false"/>
          <w:i w:val="false"/>
          <w:color w:val="000000"/>
          <w:sz w:val="28"/>
        </w:rPr>
        <w:t>
      Қызметкердің немесе оған қатысты төтенше немесе өзге де жағдайларда жасалған теріс қылық туралы кез келген ақпарат қызметтік тексеру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3. Қызметтік тексеру МӨҚҚО қызметкерлерінің баянатының, құқық қорғау және сот органдары қызметкерлерінің немесе өкілдерінің хабарламаларының негізінде Министрдің, Министрліктің ведомствосы, аумақтық органы мен ведомстволық бағыныстағы мемлекеттік мекемесі басшысының бұйрығы бойынша жүргізіледі.</w:t>
      </w:r>
      <w:r>
        <w:br/>
      </w:r>
      <w:r>
        <w:rPr>
          <w:rFonts w:ascii="Times New Roman"/>
          <w:b w:val="false"/>
          <w:i w:val="false"/>
          <w:color w:val="000000"/>
          <w:sz w:val="28"/>
        </w:rPr>
        <w:t>
</w:t>
      </w:r>
      <w:r>
        <w:rPr>
          <w:rFonts w:ascii="Times New Roman"/>
          <w:b w:val="false"/>
          <w:i w:val="false"/>
          <w:color w:val="000000"/>
          <w:sz w:val="28"/>
        </w:rPr>
        <w:t>
      3-1. Қызметтік тексеруді жүргізген кезде қажет болғанда полиграфологиялық зерттеу жүргізіледі.</w:t>
      </w:r>
      <w:r>
        <w:br/>
      </w:r>
      <w:r>
        <w:rPr>
          <w:rFonts w:ascii="Times New Roman"/>
          <w:b w:val="false"/>
          <w:i w:val="false"/>
          <w:color w:val="000000"/>
          <w:sz w:val="28"/>
        </w:rPr>
        <w:t>
      </w:t>
      </w:r>
      <w:r>
        <w:rPr>
          <w:rFonts w:ascii="Times New Roman"/>
          <w:b w:val="false"/>
          <w:i w:val="false"/>
          <w:color w:val="ff0000"/>
          <w:sz w:val="28"/>
        </w:rPr>
        <w:t xml:space="preserve">Ескерту. Қағида 3-1-тармақпен толықтырылды-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Қызметтік тексеру жүргізу үшін комиссия құрамы кем дегенде үш қызметкерден қалыптасады. Қызметтік тексеруді неғұрлым жан-жақты және объективті жүргізу қажет болғанда, оны жүргізуге бірнеше қызметтер өкілдері, сондай-ақ тиісті мамандар тартылады.</w:t>
      </w:r>
      <w:r>
        <w:br/>
      </w:r>
      <w:r>
        <w:rPr>
          <w:rFonts w:ascii="Times New Roman"/>
          <w:b w:val="false"/>
          <w:i w:val="false"/>
          <w:color w:val="000000"/>
          <w:sz w:val="28"/>
        </w:rPr>
        <w:t>
</w:t>
      </w:r>
      <w:r>
        <w:rPr>
          <w:rFonts w:ascii="Times New Roman"/>
          <w:b w:val="false"/>
          <w:i w:val="false"/>
          <w:color w:val="000000"/>
          <w:sz w:val="28"/>
        </w:rPr>
        <w:t>
      5. Қызметтік тексеру жүргізуге дейін комиссия теріс қылық жасалудың мән-жайларын толық, объективті, жан-жақты анықтау үшін қажет мәселелердің тізбесін дайындайды, оны комиссия төрағасы бекітеді. Мәселелер тізбесі қызметтік тексеру барысында толықтырылады.</w:t>
      </w:r>
      <w:r>
        <w:br/>
      </w:r>
      <w:r>
        <w:rPr>
          <w:rFonts w:ascii="Times New Roman"/>
          <w:b w:val="false"/>
          <w:i w:val="false"/>
          <w:color w:val="000000"/>
          <w:sz w:val="28"/>
        </w:rPr>
        <w:t>
</w:t>
      </w:r>
      <w:r>
        <w:rPr>
          <w:rFonts w:ascii="Times New Roman"/>
          <w:b w:val="false"/>
          <w:i w:val="false"/>
          <w:color w:val="000000"/>
          <w:sz w:val="28"/>
        </w:rPr>
        <w:t>
      6. Қызметтік тексеру жүргізуге оның нәтижесіне тікелей немесе жанама мүдделі қызметкер қатыса алмайды. Мұндай жағдайда ол қызметтік тексеру жүргізу туралы шешім қабылдаған адамға, өзін осы тексеру жүргізуге қатысудан босату туралы жазбаша баянатпен жүгінуге міндетті. Шешім қабылдағанға дейін басшы тексеруді тоқтатпайды. Комиссия құрамына басқа қызметкерді тағайындау туралы шешім баянат берген сәттен бастап 2 жұмыс күнінен кешіктірілмей қабылданады. Осы аталған талаптар сақталмаған жағдайда, қызметтік тексеру нәтижелері заңсыз деп есептеледі.</w:t>
      </w:r>
      <w:r>
        <w:br/>
      </w:r>
      <w:r>
        <w:rPr>
          <w:rFonts w:ascii="Times New Roman"/>
          <w:b w:val="false"/>
          <w:i w:val="false"/>
          <w:color w:val="000000"/>
          <w:sz w:val="28"/>
        </w:rPr>
        <w:t>
</w:t>
      </w:r>
      <w:r>
        <w:rPr>
          <w:rFonts w:ascii="Times New Roman"/>
          <w:b w:val="false"/>
          <w:i w:val="false"/>
          <w:color w:val="000000"/>
          <w:sz w:val="28"/>
        </w:rPr>
        <w:t>
      7. Қызметтік тексеру жүргізу кезінде мыналар:</w:t>
      </w:r>
      <w:r>
        <w:br/>
      </w:r>
      <w:r>
        <w:rPr>
          <w:rFonts w:ascii="Times New Roman"/>
          <w:b w:val="false"/>
          <w:i w:val="false"/>
          <w:color w:val="000000"/>
          <w:sz w:val="28"/>
        </w:rPr>
        <w:t>
</w:t>
      </w:r>
      <w:r>
        <w:rPr>
          <w:rFonts w:ascii="Times New Roman"/>
          <w:b w:val="false"/>
          <w:i w:val="false"/>
          <w:color w:val="000000"/>
          <w:sz w:val="28"/>
        </w:rPr>
        <w:t>
      1) қызметкердің тәртіптік теріс қылық жасау фактісі;</w:t>
      </w:r>
      <w:r>
        <w:br/>
      </w:r>
      <w:r>
        <w:rPr>
          <w:rFonts w:ascii="Times New Roman"/>
          <w:b w:val="false"/>
          <w:i w:val="false"/>
          <w:color w:val="000000"/>
          <w:sz w:val="28"/>
        </w:rPr>
        <w:t>
</w:t>
      </w:r>
      <w:r>
        <w:rPr>
          <w:rFonts w:ascii="Times New Roman"/>
          <w:b w:val="false"/>
          <w:i w:val="false"/>
          <w:color w:val="000000"/>
          <w:sz w:val="28"/>
        </w:rPr>
        <w:t>
      2) қызметкердің тәртіптік теріс қылық жасауына ықпал еткен себептер мен жағдайлар;</w:t>
      </w:r>
      <w:r>
        <w:br/>
      </w:r>
      <w:r>
        <w:rPr>
          <w:rFonts w:ascii="Times New Roman"/>
          <w:b w:val="false"/>
          <w:i w:val="false"/>
          <w:color w:val="000000"/>
          <w:sz w:val="28"/>
        </w:rPr>
        <w:t>
</w:t>
      </w:r>
      <w:r>
        <w:rPr>
          <w:rFonts w:ascii="Times New Roman"/>
          <w:b w:val="false"/>
          <w:i w:val="false"/>
          <w:color w:val="000000"/>
          <w:sz w:val="28"/>
        </w:rPr>
        <w:t>
      3) қызметкердің тәртіптік теріс қылық жасау нәтижесінде келтірген залалдың сипаты мен мөлшері;</w:t>
      </w:r>
      <w:r>
        <w:br/>
      </w:r>
      <w:r>
        <w:rPr>
          <w:rFonts w:ascii="Times New Roman"/>
          <w:b w:val="false"/>
          <w:i w:val="false"/>
          <w:color w:val="000000"/>
          <w:sz w:val="28"/>
        </w:rPr>
        <w:t>
</w:t>
      </w:r>
      <w:r>
        <w:rPr>
          <w:rFonts w:ascii="Times New Roman"/>
          <w:b w:val="false"/>
          <w:i w:val="false"/>
          <w:color w:val="000000"/>
          <w:sz w:val="28"/>
        </w:rPr>
        <w:t>
      4) қызметкердің қызметін өткеруге кедергі келтіретін мән-жайлардың болуы немесе болмауы анықталады.</w:t>
      </w:r>
      <w:r>
        <w:br/>
      </w:r>
      <w:r>
        <w:rPr>
          <w:rFonts w:ascii="Times New Roman"/>
          <w:b w:val="false"/>
          <w:i w:val="false"/>
          <w:color w:val="000000"/>
          <w:sz w:val="28"/>
        </w:rPr>
        <w:t>
</w:t>
      </w:r>
      <w:r>
        <w:rPr>
          <w:rFonts w:ascii="Times New Roman"/>
          <w:b w:val="false"/>
          <w:i w:val="false"/>
          <w:color w:val="000000"/>
          <w:sz w:val="28"/>
        </w:rPr>
        <w:t>
      8. Қызметтік тексеру оны өткізу туралы шешім қабылданған күнінен бастап бір айдан кешіктірілмей аяқталады.</w:t>
      </w:r>
      <w:r>
        <w:br/>
      </w:r>
      <w:r>
        <w:rPr>
          <w:rFonts w:ascii="Times New Roman"/>
          <w:b w:val="false"/>
          <w:i w:val="false"/>
          <w:color w:val="000000"/>
          <w:sz w:val="28"/>
        </w:rPr>
        <w:t>
      Аталған мерзімге қызметтік тексеру жүргізілетін қызметкердің демалыста, іссапарда немесе емделуде болған уақыты, сондай-ақ оның өзге де дәлелді себептермен қызметте болмаған уақыты есептелмейді. Бұл уақытта қызметтік тексеру тоқтатылады және қызметкердің қызметке шығуы бойынша жаңартылады.</w:t>
      </w:r>
      <w:r>
        <w:br/>
      </w:r>
      <w:r>
        <w:rPr>
          <w:rFonts w:ascii="Times New Roman"/>
          <w:b w:val="false"/>
          <w:i w:val="false"/>
          <w:color w:val="000000"/>
          <w:sz w:val="28"/>
        </w:rPr>
        <w:t>
</w:t>
      </w:r>
      <w:r>
        <w:rPr>
          <w:rFonts w:ascii="Times New Roman"/>
          <w:b w:val="false"/>
          <w:i w:val="false"/>
          <w:color w:val="000000"/>
          <w:sz w:val="28"/>
        </w:rPr>
        <w:t>
      9. Қызметтік тексеру жүргізіліп жатқан қызметкерді Министр, Министрліктің ведомствосы, аумақтық органы мен ведомстволық бағыныстағы мемлекеттік мекемесінің басшысы Тәртіптік комиссияның ұсынымымен жауапкершілік туралы мәселе шешілгенге дейін бір айдан аспайтын мерзімге лауазымдық міндеттерін орындаудан шеттетуі мүмкін.</w:t>
      </w:r>
      <w:r>
        <w:br/>
      </w:r>
      <w:r>
        <w:rPr>
          <w:rFonts w:ascii="Times New Roman"/>
          <w:b w:val="false"/>
          <w:i w:val="false"/>
          <w:color w:val="000000"/>
          <w:sz w:val="28"/>
        </w:rPr>
        <w:t>
</w:t>
      </w:r>
      <w:r>
        <w:rPr>
          <w:rFonts w:ascii="Times New Roman"/>
          <w:b w:val="false"/>
          <w:i w:val="false"/>
          <w:color w:val="000000"/>
          <w:sz w:val="28"/>
        </w:rPr>
        <w:t>
      10. Қызметтік тексеруді жүзеге асыратын қызметкерлер қолданыстағы заңнамаға сәйкес қызметтік тексерудің шынайылығы және объективтілігі, ол бойынша қабылданған шешімдер үшін жауапты болады.</w:t>
      </w:r>
      <w:r>
        <w:br/>
      </w:r>
      <w:r>
        <w:rPr>
          <w:rFonts w:ascii="Times New Roman"/>
          <w:b w:val="false"/>
          <w:i w:val="false"/>
          <w:color w:val="000000"/>
          <w:sz w:val="28"/>
        </w:rPr>
        <w:t>
</w:t>
      </w:r>
      <w:r>
        <w:rPr>
          <w:rFonts w:ascii="Times New Roman"/>
          <w:b w:val="false"/>
          <w:i w:val="false"/>
          <w:color w:val="000000"/>
          <w:sz w:val="28"/>
        </w:rPr>
        <w:t>
      11. Өзіне қатысты қызметтік тексеру жүргізілетін қызметкерден қызметтік тексеру жүргізудің мән-жайлары бойынша түсініктеме талап етіледі. Жазбаша түсініктеме беруден бас тартқан жағдайда тиісті бас тарту актісі толтырылады (еркін түрде).</w:t>
      </w:r>
      <w:r>
        <w:br/>
      </w:r>
      <w:r>
        <w:rPr>
          <w:rFonts w:ascii="Times New Roman"/>
          <w:b w:val="false"/>
          <w:i w:val="false"/>
          <w:color w:val="000000"/>
          <w:sz w:val="28"/>
        </w:rPr>
        <w:t>
</w:t>
      </w:r>
      <w:r>
        <w:rPr>
          <w:rFonts w:ascii="Times New Roman"/>
          <w:b w:val="false"/>
          <w:i w:val="false"/>
          <w:color w:val="000000"/>
          <w:sz w:val="28"/>
        </w:rPr>
        <w:t>
      12. Егер қызметкердің темір жолда, әуе жолдарында, су немесе басқа да жолдарда, сондай-ақ демалыста, іссапарда болғанда немесе ем алғанда қызметтен тыс уақытта жасаған теріс қылықтарының орын алғаны туралы мәлім болған жағдайда, төтенше жағдайлар органы немесе бөлімшесі бастығы тәртіп бұзушылықтың жолын кесу бойынша шаралар қабылдайды, теріс қылық жасаған қызметкердің жұмыс орнына хабарлайды және демалыс немесе іссапар парағына тиісті белгі қояды.</w:t>
      </w:r>
      <w:r>
        <w:br/>
      </w:r>
      <w:r>
        <w:rPr>
          <w:rFonts w:ascii="Times New Roman"/>
          <w:b w:val="false"/>
          <w:i w:val="false"/>
          <w:color w:val="000000"/>
          <w:sz w:val="28"/>
        </w:rPr>
        <w:t>
</w:t>
      </w:r>
      <w:r>
        <w:rPr>
          <w:rFonts w:ascii="Times New Roman"/>
          <w:b w:val="false"/>
          <w:i w:val="false"/>
          <w:color w:val="000000"/>
          <w:sz w:val="28"/>
        </w:rPr>
        <w:t>
      13. Комиссия қызметтік тексеру жүргізу барысында:</w:t>
      </w:r>
      <w:r>
        <w:br/>
      </w:r>
      <w:r>
        <w:rPr>
          <w:rFonts w:ascii="Times New Roman"/>
          <w:b w:val="false"/>
          <w:i w:val="false"/>
          <w:color w:val="000000"/>
          <w:sz w:val="28"/>
        </w:rPr>
        <w:t>
</w:t>
      </w:r>
      <w:r>
        <w:rPr>
          <w:rFonts w:ascii="Times New Roman"/>
          <w:b w:val="false"/>
          <w:i w:val="false"/>
          <w:color w:val="000000"/>
          <w:sz w:val="28"/>
        </w:rPr>
        <w:t>
      1) қызметкерлер мен азаматтардан жазбаша түсініктемелер алады, жауап алуды жүргізеді;</w:t>
      </w:r>
      <w:r>
        <w:br/>
      </w:r>
      <w:r>
        <w:rPr>
          <w:rFonts w:ascii="Times New Roman"/>
          <w:b w:val="false"/>
          <w:i w:val="false"/>
          <w:color w:val="000000"/>
          <w:sz w:val="28"/>
        </w:rPr>
        <w:t>
</w:t>
      </w:r>
      <w:r>
        <w:rPr>
          <w:rFonts w:ascii="Times New Roman"/>
          <w:b w:val="false"/>
          <w:i w:val="false"/>
          <w:color w:val="000000"/>
          <w:sz w:val="28"/>
        </w:rPr>
        <w:t>
      2) тиісті құжаттармен танысады, оларды немесе олардың көшірмелерін тексеру материалдарына қосады;</w:t>
      </w:r>
      <w:r>
        <w:br/>
      </w:r>
      <w:r>
        <w:rPr>
          <w:rFonts w:ascii="Times New Roman"/>
          <w:b w:val="false"/>
          <w:i w:val="false"/>
          <w:color w:val="000000"/>
          <w:sz w:val="28"/>
        </w:rPr>
        <w:t>
</w:t>
      </w:r>
      <w:r>
        <w:rPr>
          <w:rFonts w:ascii="Times New Roman"/>
          <w:b w:val="false"/>
          <w:i w:val="false"/>
          <w:color w:val="000000"/>
          <w:sz w:val="28"/>
        </w:rPr>
        <w:t>
      3) арнайы білімді қажет ететін мәселелер бойынша мамандардан кеңестер алады;</w:t>
      </w:r>
      <w:r>
        <w:br/>
      </w:r>
      <w:r>
        <w:rPr>
          <w:rFonts w:ascii="Times New Roman"/>
          <w:b w:val="false"/>
          <w:i w:val="false"/>
          <w:color w:val="000000"/>
          <w:sz w:val="28"/>
        </w:rPr>
        <w:t>
</w:t>
      </w:r>
      <w:r>
        <w:rPr>
          <w:rFonts w:ascii="Times New Roman"/>
          <w:b w:val="false"/>
          <w:i w:val="false"/>
          <w:color w:val="000000"/>
          <w:sz w:val="28"/>
        </w:rPr>
        <w:t>
      4) анықтауға жататын мән-жайларды анықтау үшін қажетті ақпарат ұсыну туралы басқа қызметтерге тапсырмалар мен сұрау салулар дайындайды;</w:t>
      </w:r>
      <w:r>
        <w:br/>
      </w:r>
      <w:r>
        <w:rPr>
          <w:rFonts w:ascii="Times New Roman"/>
          <w:b w:val="false"/>
          <w:i w:val="false"/>
          <w:color w:val="000000"/>
          <w:sz w:val="28"/>
        </w:rPr>
        <w:t>
</w:t>
      </w:r>
      <w:r>
        <w:rPr>
          <w:rFonts w:ascii="Times New Roman"/>
          <w:b w:val="false"/>
          <w:i w:val="false"/>
          <w:color w:val="000000"/>
          <w:sz w:val="28"/>
        </w:rPr>
        <w:t>
      5) тәртіптік теріс қылық жасалған орынға барып, сол жерде зерттеу жүргізеді.</w:t>
      </w:r>
      <w:r>
        <w:br/>
      </w:r>
      <w:r>
        <w:rPr>
          <w:rFonts w:ascii="Times New Roman"/>
          <w:b w:val="false"/>
          <w:i w:val="false"/>
          <w:color w:val="000000"/>
          <w:sz w:val="28"/>
        </w:rPr>
        <w:t>
</w:t>
      </w:r>
      <w:r>
        <w:rPr>
          <w:rFonts w:ascii="Times New Roman"/>
          <w:b w:val="false"/>
          <w:i w:val="false"/>
          <w:color w:val="000000"/>
          <w:sz w:val="28"/>
        </w:rPr>
        <w:t>
      14. Қызметтік тексеру жүргізу кезінде комиссия:</w:t>
      </w:r>
      <w:r>
        <w:br/>
      </w:r>
      <w:r>
        <w:rPr>
          <w:rFonts w:ascii="Times New Roman"/>
          <w:b w:val="false"/>
          <w:i w:val="false"/>
          <w:color w:val="000000"/>
          <w:sz w:val="28"/>
        </w:rPr>
        <w:t>
</w:t>
      </w:r>
      <w:r>
        <w:rPr>
          <w:rFonts w:ascii="Times New Roman"/>
          <w:b w:val="false"/>
          <w:i w:val="false"/>
          <w:color w:val="000000"/>
          <w:sz w:val="28"/>
        </w:rPr>
        <w:t>
      1) оқиғаның, тәртіп бұзушылықтың немесе өзге де құқық бұзушылықтың мән-жайларын (уақыты, орны, тәсілі және басқа да мән-жайлар); оларды жасауға қызметкердің қатыстылығын, тәртіп бұзушылықтың мақсаттары мен себептерін; құқық бұзушының жауапкершілік дәрежесі мен сипаттамасына әсер ететін, оның жеке қасиеттерін сипаттайтын мән-жайларды, оқиғаларды, тәртіп бұзушылықты және өзге де құқық бұзушылықтарды жасауға ықпал еткен себептер мен жағдайларды, құқық бұзушының, тікелей бастықтарының және органның басқа да басшыларының жауапкершілік дәрежесін; келтірілген моральдық зиянның сипаттамасы мен материалдық залалдың мөлшерін анықтау бойынша Қазақстан Республикасының және Министрліктің нормативтік актілерінде көзделген шараларды қабылдайды;</w:t>
      </w:r>
      <w:r>
        <w:br/>
      </w:r>
      <w:r>
        <w:rPr>
          <w:rFonts w:ascii="Times New Roman"/>
          <w:b w:val="false"/>
          <w:i w:val="false"/>
          <w:color w:val="000000"/>
          <w:sz w:val="28"/>
        </w:rPr>
        <w:t>
</w:t>
      </w:r>
      <w:r>
        <w:rPr>
          <w:rFonts w:ascii="Times New Roman"/>
          <w:b w:val="false"/>
          <w:i w:val="false"/>
          <w:color w:val="000000"/>
          <w:sz w:val="28"/>
        </w:rPr>
        <w:t>
      2) өтініш иесінің және оған қатысты қызметтік тексеру жүргізіліп жатқан адамның, сондай-ақ оған қатысатын өзге де адамдардың конституциялық құқықтары мен мүдделерін сақтайды;</w:t>
      </w:r>
      <w:r>
        <w:br/>
      </w:r>
      <w:r>
        <w:rPr>
          <w:rFonts w:ascii="Times New Roman"/>
          <w:b w:val="false"/>
          <w:i w:val="false"/>
          <w:color w:val="000000"/>
          <w:sz w:val="28"/>
        </w:rPr>
        <w:t>
</w:t>
      </w:r>
      <w:r>
        <w:rPr>
          <w:rFonts w:ascii="Times New Roman"/>
          <w:b w:val="false"/>
          <w:i w:val="false"/>
          <w:color w:val="000000"/>
          <w:sz w:val="28"/>
        </w:rPr>
        <w:t>
      3) өтініш иесіне және оларға қатысты қызметтік тексеру жүргізіліп жатқан адамдарға олардың құқықтары мен міндеттерін түсіндіруге және қамтамасыз етеді, тексеру барысында және ол аяқталған соң келіп түсетін өтініштер мен қолдаухаттарды шешеді;</w:t>
      </w:r>
      <w:r>
        <w:br/>
      </w:r>
      <w:r>
        <w:rPr>
          <w:rFonts w:ascii="Times New Roman"/>
          <w:b w:val="false"/>
          <w:i w:val="false"/>
          <w:color w:val="000000"/>
          <w:sz w:val="28"/>
        </w:rPr>
        <w:t>
</w:t>
      </w:r>
      <w:r>
        <w:rPr>
          <w:rFonts w:ascii="Times New Roman"/>
          <w:b w:val="false"/>
          <w:i w:val="false"/>
          <w:color w:val="000000"/>
          <w:sz w:val="28"/>
        </w:rPr>
        <w:t>
      4) анықталған бұзушылықтар мен кемшіліктер, нормативтік актілердің, ведомстволық өкімдік құжаттардың талаптарын орындамау фактілері, оқиғаға, тәртіпті бұзуға және өзге де құқық бұзушылыққа ықпал еткен себептер мен жағдайлар туралы қызметтік тексеру тағайындаған бастыққа уақтылы баяндайды, оларды жою бойынша ұсыныстар енгізеді;</w:t>
      </w:r>
      <w:r>
        <w:br/>
      </w:r>
      <w:r>
        <w:rPr>
          <w:rFonts w:ascii="Times New Roman"/>
          <w:b w:val="false"/>
          <w:i w:val="false"/>
          <w:color w:val="000000"/>
          <w:sz w:val="28"/>
        </w:rPr>
        <w:t>
</w:t>
      </w:r>
      <w:r>
        <w:rPr>
          <w:rFonts w:ascii="Times New Roman"/>
          <w:b w:val="false"/>
          <w:i w:val="false"/>
          <w:color w:val="000000"/>
          <w:sz w:val="28"/>
        </w:rPr>
        <w:t>
      5) қызметтік тексеру нәтижелері бойынша кінәлі адамдарды және олардың басшыларын жауапкершілікке тарту туралы қорытындылармен және ұсынымдарымен бірге дәлелді қорытынды шығарады, қажет болған жағдайда, құқық бұзушыларға жаза қолдану туралы бұйрықтың жобасын дайындайды;</w:t>
      </w:r>
      <w:r>
        <w:br/>
      </w:r>
      <w:r>
        <w:rPr>
          <w:rFonts w:ascii="Times New Roman"/>
          <w:b w:val="false"/>
          <w:i w:val="false"/>
          <w:color w:val="000000"/>
          <w:sz w:val="28"/>
        </w:rPr>
        <w:t>
</w:t>
      </w:r>
      <w:r>
        <w:rPr>
          <w:rFonts w:ascii="Times New Roman"/>
          <w:b w:val="false"/>
          <w:i w:val="false"/>
          <w:color w:val="000000"/>
          <w:sz w:val="28"/>
        </w:rPr>
        <w:t>
      6) қызметтік тексеру материалдарымен және қорытындысымен соған қатысты тексеру жүргізілген адамды таныстырады, олар жол берген заң бұзушылықтар болса, олардың мәнін түсіндіруге міндетті. Осы іс-әрекеттерді орындау, оған қатысты тексеру жүргізілген адамның қолымен куәландырылады. Егер ол қорытындыға қол қоюдан бас тартса, комиссия қорытындыға қол қоюдан бас тарту туралы хаттама жасайды, ол хаттамада оны жасауға қатысқан адамдар көрсетіледі.</w:t>
      </w:r>
      <w:r>
        <w:br/>
      </w:r>
      <w:r>
        <w:rPr>
          <w:rFonts w:ascii="Times New Roman"/>
          <w:b w:val="false"/>
          <w:i w:val="false"/>
          <w:color w:val="000000"/>
          <w:sz w:val="28"/>
        </w:rPr>
        <w:t>
</w:t>
      </w:r>
      <w:r>
        <w:rPr>
          <w:rFonts w:ascii="Times New Roman"/>
          <w:b w:val="false"/>
          <w:i w:val="false"/>
          <w:color w:val="000000"/>
          <w:sz w:val="28"/>
        </w:rPr>
        <w:t>
      7) оған қатысты қызметтік тексеру жүргізіліп жатқан қызметкер жауап беруден, түсініктеме беруден бас тартқан кезде жиналған материалдардың негізінде тиісті акт толтыра отырып тексеріс нәтижелері туралы қорытынды шығарады;</w:t>
      </w:r>
      <w:r>
        <w:br/>
      </w:r>
      <w:r>
        <w:rPr>
          <w:rFonts w:ascii="Times New Roman"/>
          <w:b w:val="false"/>
          <w:i w:val="false"/>
          <w:color w:val="000000"/>
          <w:sz w:val="28"/>
        </w:rPr>
        <w:t>
</w:t>
      </w:r>
      <w:r>
        <w:rPr>
          <w:rFonts w:ascii="Times New Roman"/>
          <w:b w:val="false"/>
          <w:i w:val="false"/>
          <w:color w:val="000000"/>
          <w:sz w:val="28"/>
        </w:rPr>
        <w:t>
      8) оған қатысты қызметтік тексеру жүргізіліп жатқан адамның не болмаса өзге адамдардың іс-әрекетінде қылмыс құрамын анықтаған жағдайда, материалдарды алдын ала тексеру органдарына дереу береді.</w:t>
      </w:r>
      <w:r>
        <w:br/>
      </w:r>
      <w:r>
        <w:rPr>
          <w:rFonts w:ascii="Times New Roman"/>
          <w:b w:val="false"/>
          <w:i w:val="false"/>
          <w:color w:val="000000"/>
          <w:sz w:val="28"/>
        </w:rPr>
        <w:t>
</w:t>
      </w:r>
      <w:r>
        <w:rPr>
          <w:rFonts w:ascii="Times New Roman"/>
          <w:b w:val="false"/>
          <w:i w:val="false"/>
          <w:color w:val="000000"/>
          <w:sz w:val="28"/>
        </w:rPr>
        <w:t>
      15. Қызметтік тексеру аяқталған соң қорытынды жасалады.</w:t>
      </w:r>
      <w:r>
        <w:br/>
      </w:r>
      <w:r>
        <w:rPr>
          <w:rFonts w:ascii="Times New Roman"/>
          <w:b w:val="false"/>
          <w:i w:val="false"/>
          <w:color w:val="000000"/>
          <w:sz w:val="28"/>
        </w:rPr>
        <w:t>
      Қызметтік тексеру қорытындысында анықталған тәртіп немесе өзге құқық бұзушылық фактісі, оның салдарлары, қызметкердің кінәсін растайтын немесе жоққа шығаратын материалдар, оның жауапкершілігін ауырлататын немесе жеңілдететін мән-жайлар, тәртіп немесе өзге де құқық бұзушылықты бұзуға ықпал еткен себептер мен жағдайлар, келтірілген зиянның сипаттамасы мен мөлшері, оларды жою бойынша қабылданған немесе ұсынылатын шаралар көрсетіледі.</w:t>
      </w:r>
      <w:r>
        <w:br/>
      </w:r>
      <w:r>
        <w:rPr>
          <w:rFonts w:ascii="Times New Roman"/>
          <w:b w:val="false"/>
          <w:i w:val="false"/>
          <w:color w:val="000000"/>
          <w:sz w:val="28"/>
        </w:rPr>
        <w:t>
</w:t>
      </w:r>
      <w:r>
        <w:rPr>
          <w:rFonts w:ascii="Times New Roman"/>
          <w:b w:val="false"/>
          <w:i w:val="false"/>
          <w:color w:val="000000"/>
          <w:sz w:val="28"/>
        </w:rPr>
        <w:t>
      16. Қызметтік тексеру нәтижелері бойынша Министрге, Министрлік ведомствосының, аумақтық органының және ведомстволық бағыныстағы мемлекеттік ұйымының басшысына тәртіп немесе өзге де құқық бұзушылық жасауға ықпал еткен себептер мен жағдайларды жою бойынша шаралар қабылдау туралы ұсыныстар енгізіледі.</w:t>
      </w:r>
      <w:r>
        <w:br/>
      </w:r>
      <w:r>
        <w:rPr>
          <w:rFonts w:ascii="Times New Roman"/>
          <w:b w:val="false"/>
          <w:i w:val="false"/>
          <w:color w:val="000000"/>
          <w:sz w:val="28"/>
        </w:rPr>
        <w:t>
      Қызметтік тексеру нәтижелері қызметтік тексеру жүргізу туралы шешім қабылдаған адамға жазбаша қорытынды түрінде ұсынылады, ол қызметтік тексеру аяқталғаннан кейін күнтізбелік үш күннен кешіктірілмей бекітіледі.</w:t>
      </w:r>
      <w:r>
        <w:br/>
      </w:r>
      <w:r>
        <w:rPr>
          <w:rFonts w:ascii="Times New Roman"/>
          <w:b w:val="false"/>
          <w:i w:val="false"/>
          <w:color w:val="000000"/>
          <w:sz w:val="28"/>
        </w:rPr>
        <w:t>
</w:t>
      </w:r>
      <w:r>
        <w:rPr>
          <w:rFonts w:ascii="Times New Roman"/>
          <w:b w:val="false"/>
          <w:i w:val="false"/>
          <w:color w:val="000000"/>
          <w:sz w:val="28"/>
        </w:rPr>
        <w:t>
      17. Тәртіп немесе өзге де құқық бұзушылыққа жол берген қызметкерлерге қатысты, жасалған теріс қылықтың ауырлығына және кінә дәрежесіне қарай қызметтік тексеру жүргізген қызметкер нақты тәртіптік жазалау түрін немесе қоғамдық ықпал ету, материалдық зиянды өтеу, материалдарды алдын ала тексеру органдарына жіберу шараларын қолдану туралы ұсыныс енгізеді.</w:t>
      </w:r>
      <w:r>
        <w:br/>
      </w:r>
      <w:r>
        <w:rPr>
          <w:rFonts w:ascii="Times New Roman"/>
          <w:b w:val="false"/>
          <w:i w:val="false"/>
          <w:color w:val="000000"/>
          <w:sz w:val="28"/>
        </w:rPr>
        <w:t>
</w:t>
      </w:r>
      <w:r>
        <w:rPr>
          <w:rFonts w:ascii="Times New Roman"/>
          <w:b w:val="false"/>
          <w:i w:val="false"/>
          <w:color w:val="000000"/>
          <w:sz w:val="28"/>
        </w:rPr>
        <w:t>
      18. Қызметтік тексеру материалдары тігіледі, нөмірленеді, мөрмен бекітіледі және қызметтік тексеру жүргізген органда сақталады.</w:t>
      </w:r>
    </w:p>
    <w:bookmarkEnd w:id="312"/>
    <w:bookmarkStart w:name="z1142" w:id="3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14-қосымша       </w:t>
      </w:r>
    </w:p>
    <w:bookmarkEnd w:id="313"/>
    <w:bookmarkStart w:name="z1143" w:id="314"/>
    <w:p>
      <w:pPr>
        <w:spacing w:after="0"/>
        <w:ind w:left="0"/>
        <w:jc w:val="left"/>
      </w:pPr>
      <w:r>
        <w:rPr>
          <w:rFonts w:ascii="Times New Roman"/>
          <w:b/>
          <w:i w:val="false"/>
          <w:color w:val="000000"/>
        </w:rPr>
        <w:t xml:space="preserve"> 
Қазақстан Республикасының мемлекеттік өртке қарсы</w:t>
      </w:r>
      <w:r>
        <w:br/>
      </w:r>
      <w:r>
        <w:rPr>
          <w:rFonts w:ascii="Times New Roman"/>
          <w:b/>
          <w:i w:val="false"/>
          <w:color w:val="000000"/>
        </w:rPr>
        <w:t>
қызмет органдарының қызметкерлерiне демалыстар</w:t>
      </w:r>
      <w:r>
        <w:br/>
      </w:r>
      <w:r>
        <w:rPr>
          <w:rFonts w:ascii="Times New Roman"/>
          <w:b/>
          <w:i w:val="false"/>
          <w:color w:val="000000"/>
        </w:rPr>
        <w:t>
беру туралы нұсқаулық</w:t>
      </w:r>
    </w:p>
    <w:bookmarkEnd w:id="314"/>
    <w:bookmarkStart w:name="z1144" w:id="315"/>
    <w:p>
      <w:pPr>
        <w:spacing w:after="0"/>
        <w:ind w:left="0"/>
        <w:jc w:val="left"/>
      </w:pPr>
      <w:r>
        <w:rPr>
          <w:rFonts w:ascii="Times New Roman"/>
          <w:b/>
          <w:i w:val="false"/>
          <w:color w:val="000000"/>
        </w:rPr>
        <w:t xml:space="preserve"> 
1. Демалыс түрлерi</w:t>
      </w:r>
    </w:p>
    <w:bookmarkEnd w:id="315"/>
    <w:bookmarkStart w:name="z1145" w:id="316"/>
    <w:p>
      <w:pPr>
        <w:spacing w:after="0"/>
        <w:ind w:left="0"/>
        <w:jc w:val="both"/>
      </w:pPr>
      <w:r>
        <w:rPr>
          <w:rFonts w:ascii="Times New Roman"/>
          <w:b w:val="false"/>
          <w:i w:val="false"/>
          <w:color w:val="000000"/>
          <w:sz w:val="28"/>
        </w:rPr>
        <w:t>
      1. Осы Қазақстан Республикасының мемлекеттік өртке қарсы қызмет органдарының қызметкерлерiне демалыстар беру туралы нұсқаулық (бұдан әрі – Нұсқаулық) Қазақстан Республикасының мемлекеттік өртке қарсы қызмет органдарының қызметкерлерiне демалыстар беруді нақтылайды.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органдарының (бұдан әрі – МӨҚҚО) қызметкерлерi, Қазақстан Республикасының Төтенше жағдайлар министрлігі (бұдан әрі – Министрлік) оқу орындарының курсанттары (тыңдаушылары) үшiн демалыстардың мынадай түрлерi:</w:t>
      </w:r>
      <w:r>
        <w:br/>
      </w:r>
      <w:r>
        <w:rPr>
          <w:rFonts w:ascii="Times New Roman"/>
          <w:b w:val="false"/>
          <w:i w:val="false"/>
          <w:color w:val="000000"/>
          <w:sz w:val="28"/>
        </w:rPr>
        <w:t>
</w:t>
      </w:r>
      <w:r>
        <w:rPr>
          <w:rFonts w:ascii="Times New Roman"/>
          <w:b w:val="false"/>
          <w:i w:val="false"/>
          <w:color w:val="000000"/>
          <w:sz w:val="28"/>
        </w:rPr>
        <w:t>
      1) ақылы жыл сайынғы еңбек демалысы;</w:t>
      </w:r>
      <w:r>
        <w:br/>
      </w:r>
      <w:r>
        <w:rPr>
          <w:rFonts w:ascii="Times New Roman"/>
          <w:b w:val="false"/>
          <w:i w:val="false"/>
          <w:color w:val="000000"/>
          <w:sz w:val="28"/>
        </w:rPr>
        <w:t>
</w:t>
      </w:r>
      <w:r>
        <w:rPr>
          <w:rFonts w:ascii="Times New Roman"/>
          <w:b w:val="false"/>
          <w:i w:val="false"/>
          <w:color w:val="000000"/>
          <w:sz w:val="28"/>
        </w:rPr>
        <w:t>
      2) қысқа мерзiмдi демалыс;</w:t>
      </w:r>
      <w:r>
        <w:br/>
      </w:r>
      <w:r>
        <w:rPr>
          <w:rFonts w:ascii="Times New Roman"/>
          <w:b w:val="false"/>
          <w:i w:val="false"/>
          <w:color w:val="000000"/>
          <w:sz w:val="28"/>
        </w:rPr>
        <w:t>
</w:t>
      </w:r>
      <w:r>
        <w:rPr>
          <w:rFonts w:ascii="Times New Roman"/>
          <w:b w:val="false"/>
          <w:i w:val="false"/>
          <w:color w:val="000000"/>
          <w:sz w:val="28"/>
        </w:rPr>
        <w:t>
      3) оқу демалысы (Министрліктің бiлiм беру ұйымдарының курсанттары мен тыңдаушыларына, сырттай оқу нысаны бойынша оқитын қызметкерлерге);</w:t>
      </w:r>
      <w:r>
        <w:br/>
      </w:r>
      <w:r>
        <w:rPr>
          <w:rFonts w:ascii="Times New Roman"/>
          <w:b w:val="false"/>
          <w:i w:val="false"/>
          <w:color w:val="000000"/>
          <w:sz w:val="28"/>
        </w:rPr>
        <w:t>
</w:t>
      </w:r>
      <w:r>
        <w:rPr>
          <w:rFonts w:ascii="Times New Roman"/>
          <w:b w:val="false"/>
          <w:i w:val="false"/>
          <w:color w:val="000000"/>
          <w:sz w:val="28"/>
        </w:rPr>
        <w:t>
      4) еңбек сiңiрген жылдары және қызмет өткерудiң ерекше жағдайлары үшiн қосымша ақылы демалыс;</w:t>
      </w:r>
      <w:r>
        <w:br/>
      </w:r>
      <w:r>
        <w:rPr>
          <w:rFonts w:ascii="Times New Roman"/>
          <w:b w:val="false"/>
          <w:i w:val="false"/>
          <w:color w:val="000000"/>
          <w:sz w:val="28"/>
        </w:rPr>
        <w:t>
</w:t>
      </w:r>
      <w:r>
        <w:rPr>
          <w:rFonts w:ascii="Times New Roman"/>
          <w:b w:val="false"/>
          <w:i w:val="false"/>
          <w:color w:val="000000"/>
          <w:sz w:val="28"/>
        </w:rPr>
        <w:t>
      5) жүктiлiгi және босануы бойынша демалыс, жаңа туылған баланы (балаларды) асырап алған қызметкерлерге демалыс, бала үш жасқа толғанға дейiн оны бағып-күтуге арналған жалақысы сақталмайтын демалыс белгiленедi.</w:t>
      </w:r>
      <w:r>
        <w:br/>
      </w:r>
      <w:r>
        <w:rPr>
          <w:rFonts w:ascii="Times New Roman"/>
          <w:b w:val="false"/>
          <w:i w:val="false"/>
          <w:color w:val="000000"/>
          <w:sz w:val="28"/>
        </w:rPr>
        <w:t>
</w:t>
      </w:r>
      <w:r>
        <w:rPr>
          <w:rFonts w:ascii="Times New Roman"/>
          <w:b w:val="false"/>
          <w:i w:val="false"/>
          <w:color w:val="000000"/>
          <w:sz w:val="28"/>
        </w:rPr>
        <w:t>
      3. Демалысты беру, ұзарту не ауыстыру және демалыстан керi шақыртып алу тиiсiнше бұйрықпен ресiмделедi.</w:t>
      </w:r>
    </w:p>
    <w:bookmarkEnd w:id="316"/>
    <w:bookmarkStart w:name="z1153" w:id="317"/>
    <w:p>
      <w:pPr>
        <w:spacing w:after="0"/>
        <w:ind w:left="0"/>
        <w:jc w:val="left"/>
      </w:pPr>
      <w:r>
        <w:rPr>
          <w:rFonts w:ascii="Times New Roman"/>
          <w:b/>
          <w:i w:val="false"/>
          <w:color w:val="000000"/>
        </w:rPr>
        <w:t xml:space="preserve"> 
2. Демалыстардың ұзақтығын есептеудiң жалпы тәртiбi</w:t>
      </w:r>
    </w:p>
    <w:bookmarkEnd w:id="317"/>
    <w:bookmarkStart w:name="z1154" w:id="318"/>
    <w:p>
      <w:pPr>
        <w:spacing w:after="0"/>
        <w:ind w:left="0"/>
        <w:jc w:val="both"/>
      </w:pPr>
      <w:r>
        <w:rPr>
          <w:rFonts w:ascii="Times New Roman"/>
          <w:b w:val="false"/>
          <w:i w:val="false"/>
          <w:color w:val="000000"/>
          <w:sz w:val="28"/>
        </w:rPr>
        <w:t>
      4. Демалыстардың ұзақтығы күнтiзбелiк күндермен есептеледi. Демалыстардың ұзақтығын анықтау кезiнде Қазақстан Республикасының заңнамасында жұмыс iстемейтiн күндер болып белгiленген мереке күндерi есепке алынбайды. Заңда белгiленген тәртiппен демалыс күндерi жұмыс күндерi деп жарияланған кезде, ол күндер ақылы жыл сайынғы еңбек демалысына қосылады.</w:t>
      </w:r>
      <w:r>
        <w:br/>
      </w:r>
      <w:r>
        <w:rPr>
          <w:rFonts w:ascii="Times New Roman"/>
          <w:b w:val="false"/>
          <w:i w:val="false"/>
          <w:color w:val="000000"/>
          <w:sz w:val="28"/>
        </w:rPr>
        <w:t>
</w:t>
      </w:r>
      <w:r>
        <w:rPr>
          <w:rFonts w:ascii="Times New Roman"/>
          <w:b w:val="false"/>
          <w:i w:val="false"/>
          <w:color w:val="000000"/>
          <w:sz w:val="28"/>
        </w:rPr>
        <w:t>
      5. Демалыс ұзақтығын анықтау кезiнде Қазақстан Республикасының шегiнде қызметкерлердiң демалыс орнына баруы мен қайту жолына кететiн уақыты есепке алынбайды.</w:t>
      </w:r>
      <w:r>
        <w:br/>
      </w:r>
      <w:r>
        <w:rPr>
          <w:rFonts w:ascii="Times New Roman"/>
          <w:b w:val="false"/>
          <w:i w:val="false"/>
          <w:color w:val="000000"/>
          <w:sz w:val="28"/>
        </w:rPr>
        <w:t>
      Демалыс өткiзетiн жерге барып және қайтып келетiн қажеттi уақыт сол немесе өзге көлiк түрiнiң қозғалыс кестесi бойынша есептеледi.</w:t>
      </w:r>
      <w:r>
        <w:br/>
      </w:r>
      <w:r>
        <w:rPr>
          <w:rFonts w:ascii="Times New Roman"/>
          <w:b w:val="false"/>
          <w:i w:val="false"/>
          <w:color w:val="000000"/>
          <w:sz w:val="28"/>
        </w:rPr>
        <w:t>
      Демалыс өткiзетiн жерге ұшақпен барған кезде жол уақыты демалыс өткiзетiн жерге баруы мен қайтуы бiр тәулiк есебiнен есептеледi.</w:t>
      </w:r>
      <w:r>
        <w:br/>
      </w:r>
      <w:r>
        <w:rPr>
          <w:rFonts w:ascii="Times New Roman"/>
          <w:b w:val="false"/>
          <w:i w:val="false"/>
          <w:color w:val="000000"/>
          <w:sz w:val="28"/>
        </w:rPr>
        <w:t>
      Қызметкерлер демалысқа тез жүретiн көлiк түрiмен барған жағдайларда, оған қарағанда, оларға жолға қосылған қосымша бөлiнген күндер демалыс өткiзетiн жерге баруы және қайтып келуiнiң нақты шыққан уақыты бойынша есептеледi, ал бұл адамдардың жалпы демалысының ұзақтығы демалыс өткiзетiн жерге барып және қайтып келу уақытының есебiмен сәйкес қызметте қысқартылады.</w:t>
      </w:r>
      <w:r>
        <w:br/>
      </w:r>
      <w:r>
        <w:rPr>
          <w:rFonts w:ascii="Times New Roman"/>
          <w:b w:val="false"/>
          <w:i w:val="false"/>
          <w:color w:val="000000"/>
          <w:sz w:val="28"/>
        </w:rPr>
        <w:t>
      Қызметкерлер кезектi демалыстарына жеке көлiктерiмен (автомотокөлiкпен және басқа да көлік құралдарымен) барған жағдайда, демалыс өткiзетiн жерге баруға және қайтып келуге қажет уақыт темiр жол көлiгiнiң кестесi бойынша есептеледi.</w:t>
      </w:r>
      <w:r>
        <w:br/>
      </w:r>
      <w:r>
        <w:rPr>
          <w:rFonts w:ascii="Times New Roman"/>
          <w:b w:val="false"/>
          <w:i w:val="false"/>
          <w:color w:val="000000"/>
          <w:sz w:val="28"/>
        </w:rPr>
        <w:t>
      Бiрнеше пункттерде кезектi демалыс өткiзген кезде қызметкерлерге тек бiр пунктке (алыстау) ғана баруға және қайтып келуге уақыт берiледi.</w:t>
      </w:r>
      <w:r>
        <w:br/>
      </w:r>
      <w:r>
        <w:rPr>
          <w:rFonts w:ascii="Times New Roman"/>
          <w:b w:val="false"/>
          <w:i w:val="false"/>
          <w:color w:val="000000"/>
          <w:sz w:val="28"/>
        </w:rPr>
        <w:t>
</w:t>
      </w:r>
      <w:r>
        <w:rPr>
          <w:rFonts w:ascii="Times New Roman"/>
          <w:b w:val="false"/>
          <w:i w:val="false"/>
          <w:color w:val="000000"/>
          <w:sz w:val="28"/>
        </w:rPr>
        <w:t>
      6. Демалыс алуға құқығы бар қызметкерлер оны бөлiп-бөлiп, алайда екi бөлiктен асырмай пайдалана алады. Жол жүруге арналған уақыт демалыстың бiр бөлiгiне ғана берiледi.</w:t>
      </w:r>
      <w:r>
        <w:br/>
      </w:r>
      <w:r>
        <w:rPr>
          <w:rFonts w:ascii="Times New Roman"/>
          <w:b w:val="false"/>
          <w:i w:val="false"/>
          <w:color w:val="000000"/>
          <w:sz w:val="28"/>
        </w:rPr>
        <w:t>
</w:t>
      </w:r>
      <w:r>
        <w:rPr>
          <w:rFonts w:ascii="Times New Roman"/>
          <w:b w:val="false"/>
          <w:i w:val="false"/>
          <w:color w:val="000000"/>
          <w:sz w:val="28"/>
        </w:rPr>
        <w:t>
      7. Қызметте болудың шектi жасына жетуi, денсаулық жағдайы, штаттардың қысқаруы бойынша МӨҚҚО-дан шығарылатын қызметкерлерге шығарылатын жылға өздерiнiң қалауы бойынша олардың сол жылға нақты еңбек еткен уақыт мерзiмiне ақылы жыл сайынғы еңбек демалысы берiледi немесе шығарылатын жылы пайдаланбаған ақылы жыл сайынғы еңбек демалысы үшiн сол жылы қызмет еткен уақытына тепе-тең, бiрақ күнтiзбелiк қырық күннен аспайтын ақшалай өтемақы төленедi.</w:t>
      </w:r>
      <w:r>
        <w:br/>
      </w:r>
      <w:r>
        <w:rPr>
          <w:rFonts w:ascii="Times New Roman"/>
          <w:b w:val="false"/>
          <w:i w:val="false"/>
          <w:color w:val="000000"/>
          <w:sz w:val="28"/>
        </w:rPr>
        <w:t>
      МӨҚҚО-дан шығарылатын қатардағы және басшы құрамдағы адамдарға (осы тармақтың бiрiншi бөлiгiнде көрсетiлген адамдарды қоспағанда,) шығарылатын жылы пайдаланылмаған ақылы жыл сайынғы еңбек демалысы үшiн сол жылы қызмет еткен уақытына тепе-тең, бiрақ күнтiзбелiк қырық күннен аспайтын ақшалай өтемақы төленедi.</w:t>
      </w:r>
      <w:r>
        <w:br/>
      </w:r>
      <w:r>
        <w:rPr>
          <w:rFonts w:ascii="Times New Roman"/>
          <w:b w:val="false"/>
          <w:i w:val="false"/>
          <w:color w:val="000000"/>
          <w:sz w:val="28"/>
        </w:rPr>
        <w:t>
</w:t>
      </w:r>
      <w:r>
        <w:rPr>
          <w:rFonts w:ascii="Times New Roman"/>
          <w:b w:val="false"/>
          <w:i w:val="false"/>
          <w:color w:val="000000"/>
          <w:sz w:val="28"/>
        </w:rPr>
        <w:t>
      8. Құқық қорғау органдары жүйесiнiң бiлiм беру ұйымдарына оқуға жiберiлетiн қызметкерлерге ақылы жыл сайынғы еңбек демалысы бiлiм беру ұйымына кеткенге дейiн берiледi.</w:t>
      </w:r>
      <w:r>
        <w:br/>
      </w:r>
      <w:r>
        <w:rPr>
          <w:rFonts w:ascii="Times New Roman"/>
          <w:b w:val="false"/>
          <w:i w:val="false"/>
          <w:color w:val="000000"/>
          <w:sz w:val="28"/>
        </w:rPr>
        <w:t>
</w:t>
      </w:r>
      <w:r>
        <w:rPr>
          <w:rFonts w:ascii="Times New Roman"/>
          <w:b w:val="false"/>
          <w:i w:val="false"/>
          <w:color w:val="000000"/>
          <w:sz w:val="28"/>
        </w:rPr>
        <w:t>
      9. Қызметкерлерге демалыс өткiзу орнына бару және қайту жолына берiлген уақытын қоса алғанда, ақылы жыл сайынғы еңбек, қысқа мерзiмдi, қосымша демалыстар кезiнде ақшалай үлес олардың атқарып жүрген лауазымы бойынша демалысқа шыққан күнi алатын мөлшерде берiледi.</w:t>
      </w:r>
      <w:r>
        <w:br/>
      </w:r>
      <w:r>
        <w:rPr>
          <w:rFonts w:ascii="Times New Roman"/>
          <w:b w:val="false"/>
          <w:i w:val="false"/>
          <w:color w:val="000000"/>
          <w:sz w:val="28"/>
        </w:rPr>
        <w:t>
</w:t>
      </w:r>
      <w:r>
        <w:rPr>
          <w:rFonts w:ascii="Times New Roman"/>
          <w:b w:val="false"/>
          <w:i w:val="false"/>
          <w:color w:val="000000"/>
          <w:sz w:val="28"/>
        </w:rPr>
        <w:t>
      10. Қызметкерлердiң қызмет бойынша ауысуы кезiнде, осы ауысуға дейiн кезектi демалыстарын пайдаланбағандарға, ауысу жылында жаңа жұмыс орны бойынша демалыс берiледi.</w:t>
      </w:r>
      <w:r>
        <w:br/>
      </w:r>
      <w:r>
        <w:rPr>
          <w:rFonts w:ascii="Times New Roman"/>
          <w:b w:val="false"/>
          <w:i w:val="false"/>
          <w:color w:val="000000"/>
          <w:sz w:val="28"/>
        </w:rPr>
        <w:t>
      Қызметкерлер бұрынғы қызмет орны бойынша қызмет өткерудiң ерекше жағдайлары үшiн қосымша демалысты да пайдаланбаған жағдайларда, бұл демалыс оларға жаңа қызмет орны бойынша кезектi демалысымен бiруақытта берiледi және қызмет өткерудiң ерекше жағдайларындағы жұмыс уақытымен тепе-тең есептеледi.</w:t>
      </w:r>
      <w:r>
        <w:br/>
      </w:r>
      <w:r>
        <w:rPr>
          <w:rFonts w:ascii="Times New Roman"/>
          <w:b w:val="false"/>
          <w:i w:val="false"/>
          <w:color w:val="000000"/>
          <w:sz w:val="28"/>
        </w:rPr>
        <w:t>
</w:t>
      </w:r>
      <w:r>
        <w:rPr>
          <w:rFonts w:ascii="Times New Roman"/>
          <w:b w:val="false"/>
          <w:i w:val="false"/>
          <w:color w:val="000000"/>
          <w:sz w:val="28"/>
        </w:rPr>
        <w:t>
      11. Демалыс кезiнде қызметкерлердiң ауырып қалуына байланысты кезектi демалысты ұзарту қызметкерлер жұмысқа келгеннен кейiн және емдеу орындарынан олардың уақытша еңбекке жарамсыздығы бойынша жұмыстан босату туралы куәлiгiн тапсырса, оны демалысты беруге құқығы бар бастық ұзарта алады. Бұл ретте осы қызметкерлердiң кезектi демалысы үзiлiп қалмауға тиiс. Қызметкердiң баянаты мен еңбекке уақытша жарамсыздық парағы бойынша пайдаланылмаған демалыс күндерi ұзартылады және тиiстi бұйрықпен ресiмделедi.</w:t>
      </w:r>
      <w:r>
        <w:br/>
      </w:r>
      <w:r>
        <w:rPr>
          <w:rFonts w:ascii="Times New Roman"/>
          <w:b w:val="false"/>
          <w:i w:val="false"/>
          <w:color w:val="000000"/>
          <w:sz w:val="28"/>
        </w:rPr>
        <w:t>
      Кезектi демалыс кезiнде өзiнiң ауырып қалғаны туралы қызметкер бастығына демалыс мерзiмi бiтпей тұрып хабарлауы (телефонмен, телеграфпен немесе басқа жолмен) тиiс.</w:t>
      </w:r>
      <w:r>
        <w:br/>
      </w:r>
      <w:r>
        <w:rPr>
          <w:rFonts w:ascii="Times New Roman"/>
          <w:b w:val="false"/>
          <w:i w:val="false"/>
          <w:color w:val="000000"/>
          <w:sz w:val="28"/>
        </w:rPr>
        <w:t>
</w:t>
      </w:r>
      <w:r>
        <w:rPr>
          <w:rFonts w:ascii="Times New Roman"/>
          <w:b w:val="false"/>
          <w:i w:val="false"/>
          <w:color w:val="000000"/>
          <w:sz w:val="28"/>
        </w:rPr>
        <w:t>
      12. Төтенше жағдайлар органының немесе бөлінісінің қарамағындағы және жыл сайынғы ақылы еңбек демалысын пайдаланбаған қызметкерлерге пайдаланбаған еңбек демалысы лауазымдардан босатылғаннан кейiн (қарамағына қабылдау) дереу берiлуi тиiс.</w:t>
      </w:r>
      <w:r>
        <w:br/>
      </w:r>
      <w:r>
        <w:rPr>
          <w:rFonts w:ascii="Times New Roman"/>
          <w:b w:val="false"/>
          <w:i w:val="false"/>
          <w:color w:val="000000"/>
          <w:sz w:val="28"/>
        </w:rPr>
        <w:t>
</w:t>
      </w:r>
      <w:r>
        <w:rPr>
          <w:rFonts w:ascii="Times New Roman"/>
          <w:b w:val="false"/>
          <w:i w:val="false"/>
          <w:color w:val="000000"/>
          <w:sz w:val="28"/>
        </w:rPr>
        <w:t>
      13. Төтенше жағдайлар органының немесе бөлінісінің, Министрліктің оқу орындарының кадр аппараттары бiр жыл iшiнде қызметкерлерге демалыстардың барлық түрлерiнiң уақтылы берiлуiн үнемi бақылауды жүзеге асыруға, анықталған барлық кемшiлiктер туралы өзiнiң тiкелей бастықтарына дереу баяндайды.</w:t>
      </w:r>
      <w:r>
        <w:br/>
      </w:r>
      <w:r>
        <w:rPr>
          <w:rFonts w:ascii="Times New Roman"/>
          <w:b w:val="false"/>
          <w:i w:val="false"/>
          <w:color w:val="000000"/>
          <w:sz w:val="28"/>
        </w:rPr>
        <w:t>
</w:t>
      </w:r>
      <w:r>
        <w:rPr>
          <w:rFonts w:ascii="Times New Roman"/>
          <w:b w:val="false"/>
          <w:i w:val="false"/>
          <w:color w:val="000000"/>
          <w:sz w:val="28"/>
        </w:rPr>
        <w:t>
      14. Қызметкер өзiне байланысты емес себептермен демалыстан қызмет орнына кешiгiп шыққан жағдайда, ол бұл туралы тiкелей бастығына хабарлауға және кейiннен кешiгу себебiн дәлелдейтiн тиiстi құжатты ұсынады.</w:t>
      </w:r>
    </w:p>
    <w:bookmarkEnd w:id="318"/>
    <w:bookmarkStart w:name="z1165" w:id="319"/>
    <w:p>
      <w:pPr>
        <w:spacing w:after="0"/>
        <w:ind w:left="0"/>
        <w:jc w:val="left"/>
      </w:pPr>
      <w:r>
        <w:rPr>
          <w:rFonts w:ascii="Times New Roman"/>
          <w:b/>
          <w:i w:val="false"/>
          <w:color w:val="000000"/>
        </w:rPr>
        <w:t xml:space="preserve"> 
3. Қызметтiң бiрiншi күнтiзбелiк жылында демалыстар беру</w:t>
      </w:r>
      <w:r>
        <w:br/>
      </w:r>
      <w:r>
        <w:rPr>
          <w:rFonts w:ascii="Times New Roman"/>
          <w:b/>
          <w:i w:val="false"/>
          <w:color w:val="000000"/>
        </w:rPr>
        <w:t>
тәртiбi (қызметке қайта қабылданған жағдайда)</w:t>
      </w:r>
    </w:p>
    <w:bookmarkEnd w:id="319"/>
    <w:bookmarkStart w:name="z1166" w:id="320"/>
    <w:p>
      <w:pPr>
        <w:spacing w:after="0"/>
        <w:ind w:left="0"/>
        <w:jc w:val="both"/>
      </w:pPr>
      <w:r>
        <w:rPr>
          <w:rFonts w:ascii="Times New Roman"/>
          <w:b w:val="false"/>
          <w:i w:val="false"/>
          <w:color w:val="000000"/>
          <w:sz w:val="28"/>
        </w:rPr>
        <w:t>
      15. Қызметтiң бiрiншi күнтiзбелiк жылында (қызметке қайта қабылдаған кезде) қызметкерлерге ақылы жыл сайынғы еңбек демалысын берген кезде арнайы атақ берiлу немесе МӨҚҚО-нiң кадрына қабылдау күнiне қарамастан, олардың қатардағы немесе басшы құрамның лауазымына тағайындалған күнi ескерiледi.</w:t>
      </w:r>
      <w:r>
        <w:br/>
      </w:r>
      <w:r>
        <w:rPr>
          <w:rFonts w:ascii="Times New Roman"/>
          <w:b w:val="false"/>
          <w:i w:val="false"/>
          <w:color w:val="000000"/>
          <w:sz w:val="28"/>
        </w:rPr>
        <w:t>
</w:t>
      </w:r>
      <w:r>
        <w:rPr>
          <w:rFonts w:ascii="Times New Roman"/>
          <w:b w:val="false"/>
          <w:i w:val="false"/>
          <w:color w:val="000000"/>
          <w:sz w:val="28"/>
        </w:rPr>
        <w:t>
      16. Қызметкерлердiң қызметке тұрған жылындағы ақылы жыл сайынғы еңбек демалысының ұзақтығы, олардың қызметке кiрген күнiнен бастап жылдың соңына дейiнгi қызмет өткерген уақытына тепе-тең, қызмет өткерген әрбiр толық айы демалысының он екiден бiр бөлiгi болып есептеледi. Бұл ретте ұзақтығы күнтiзбелiк он күн және одан көп демалыс алуға құқылы қызметкерлерге жол жүруiне демалыстан тыс уақыт берiледi. Ұзақтығы күнтiзбелiк он күнге жетпейтiн ақылы жыл сайынғы еңбек демалысы аталған адамдарға өздерiнiң қалауы бойынша келесi жылы ақылы жыл сайынғы еңбек демалысымен бiр мезгiлде берiлуi мүмкiн.</w:t>
      </w:r>
      <w:r>
        <w:br/>
      </w:r>
      <w:r>
        <w:rPr>
          <w:rFonts w:ascii="Times New Roman"/>
          <w:b w:val="false"/>
          <w:i w:val="false"/>
          <w:color w:val="000000"/>
          <w:sz w:val="28"/>
        </w:rPr>
        <w:t>
      Қызметтiң бiрiншi күнтiзбелiк жылындағы кезектi демалыс күнiнiң ұзақтығын санаған кезде демалыстың жарты күнi толық күн болып есептеледi.</w:t>
      </w:r>
      <w:r>
        <w:br/>
      </w:r>
      <w:r>
        <w:rPr>
          <w:rFonts w:ascii="Times New Roman"/>
          <w:b w:val="false"/>
          <w:i w:val="false"/>
          <w:color w:val="000000"/>
          <w:sz w:val="28"/>
        </w:rPr>
        <w:t>
</w:t>
      </w:r>
      <w:r>
        <w:rPr>
          <w:rFonts w:ascii="Times New Roman"/>
          <w:b w:val="false"/>
          <w:i w:val="false"/>
          <w:color w:val="000000"/>
          <w:sz w:val="28"/>
        </w:rPr>
        <w:t>
      17. Егер қосымша демалыс (немесе оны көбейту) құқығы қызметкерге ақылы жыл сайынғы еңбек демалысы берiлген сәттен кейiн туындаса, еңбек сiңiрген жылдары үшiн берiлетiн қосымша демалыс ағымдағы жылдың соңына дейiн басқа уақытта берiледi немесе демалыс беру құқығы бар бастықтың келiсiмi бойынша келесi жылдың ақылы жыл сайынғы еңбек демалысына қосылады.</w:t>
      </w:r>
    </w:p>
    <w:bookmarkEnd w:id="320"/>
    <w:bookmarkStart w:name="z1169" w:id="321"/>
    <w:p>
      <w:pPr>
        <w:spacing w:after="0"/>
        <w:ind w:left="0"/>
        <w:jc w:val="left"/>
      </w:pPr>
      <w:r>
        <w:rPr>
          <w:rFonts w:ascii="Times New Roman"/>
          <w:b/>
          <w:i w:val="false"/>
          <w:color w:val="000000"/>
        </w:rPr>
        <w:t xml:space="preserve"> 
4. Ақылы жыл сайынғы еңбек демалысы</w:t>
      </w:r>
    </w:p>
    <w:bookmarkEnd w:id="321"/>
    <w:bookmarkStart w:name="z1170" w:id="322"/>
    <w:p>
      <w:pPr>
        <w:spacing w:after="0"/>
        <w:ind w:left="0"/>
        <w:jc w:val="both"/>
      </w:pPr>
      <w:r>
        <w:rPr>
          <w:rFonts w:ascii="Times New Roman"/>
          <w:b w:val="false"/>
          <w:i w:val="false"/>
          <w:color w:val="000000"/>
          <w:sz w:val="28"/>
        </w:rPr>
        <w:t>
      18. Ақылы жыл сайынғы еңбек демалысы қызметкерлерге сауықтыруға екi лауазымдық жалақы мөлшерiнде жәрдемақы төлене отырып, ұзақтығы күнтiзбелiк отыз күнге берiледi.</w:t>
      </w:r>
      <w:r>
        <w:br/>
      </w:r>
      <w:r>
        <w:rPr>
          <w:rFonts w:ascii="Times New Roman"/>
          <w:b w:val="false"/>
          <w:i w:val="false"/>
          <w:color w:val="000000"/>
          <w:sz w:val="28"/>
        </w:rPr>
        <w:t>
      Ақылы жыл сайынғы еңбек демалысы қызметкерге күнтiзбелiк жылдың iшiнде демалыстар кестесiне сәйкес берiлуге тиiс.</w:t>
      </w:r>
      <w:r>
        <w:br/>
      </w:r>
      <w:r>
        <w:rPr>
          <w:rFonts w:ascii="Times New Roman"/>
          <w:b w:val="false"/>
          <w:i w:val="false"/>
          <w:color w:val="000000"/>
          <w:sz w:val="28"/>
        </w:rPr>
        <w:t>
</w:t>
      </w:r>
      <w:r>
        <w:rPr>
          <w:rFonts w:ascii="Times New Roman"/>
          <w:b w:val="false"/>
          <w:i w:val="false"/>
          <w:color w:val="000000"/>
          <w:sz w:val="28"/>
        </w:rPr>
        <w:t>
      19. Ақылы жыл сайынғы еңбек демалысы кезiнде ауырып қалған қатардағы және басшы құрамдағы адамдардың демалысы олардың емделуде болған күннiң санына ұзартылады.</w:t>
      </w:r>
      <w:r>
        <w:br/>
      </w:r>
      <w:r>
        <w:rPr>
          <w:rFonts w:ascii="Times New Roman"/>
          <w:b w:val="false"/>
          <w:i w:val="false"/>
          <w:color w:val="000000"/>
          <w:sz w:val="28"/>
        </w:rPr>
        <w:t>
      Оқу орындарына оқуға жiберiлетiн қатардағы және басшы құрамдағы адамдарға кезектi демалыстар оқу орнына кеткенге дейiн берiледi.</w:t>
      </w:r>
      <w:r>
        <w:br/>
      </w:r>
      <w:r>
        <w:rPr>
          <w:rFonts w:ascii="Times New Roman"/>
          <w:b w:val="false"/>
          <w:i w:val="false"/>
          <w:color w:val="000000"/>
          <w:sz w:val="28"/>
        </w:rPr>
        <w:t>
</w:t>
      </w:r>
      <w:r>
        <w:rPr>
          <w:rFonts w:ascii="Times New Roman"/>
          <w:b w:val="false"/>
          <w:i w:val="false"/>
          <w:color w:val="000000"/>
          <w:sz w:val="28"/>
        </w:rPr>
        <w:t>
      20. Қызметкерлер қатарындағы донорларға қан құю үшiн қан тапсырғаннан кейiнгi күнi демалыс берiледi.</w:t>
      </w:r>
      <w:r>
        <w:br/>
      </w:r>
      <w:r>
        <w:rPr>
          <w:rFonts w:ascii="Times New Roman"/>
          <w:b w:val="false"/>
          <w:i w:val="false"/>
          <w:color w:val="000000"/>
          <w:sz w:val="28"/>
        </w:rPr>
        <w:t>
      Жыл сайынғы еңбек демалысы күндерiн қан құю үшiн қан тапсырғаннан кейiнгi күн есебiнен ұзартуға болмайды.</w:t>
      </w:r>
    </w:p>
    <w:bookmarkEnd w:id="322"/>
    <w:bookmarkStart w:name="z1173" w:id="323"/>
    <w:p>
      <w:pPr>
        <w:spacing w:after="0"/>
        <w:ind w:left="0"/>
        <w:jc w:val="left"/>
      </w:pPr>
      <w:r>
        <w:rPr>
          <w:rFonts w:ascii="Times New Roman"/>
          <w:b/>
          <w:i w:val="false"/>
          <w:color w:val="000000"/>
        </w:rPr>
        <w:t xml:space="preserve"> 
5. Қысқа мерзiмдi демалыстар</w:t>
      </w:r>
    </w:p>
    <w:bookmarkEnd w:id="323"/>
    <w:bookmarkStart w:name="z1174" w:id="324"/>
    <w:p>
      <w:pPr>
        <w:spacing w:after="0"/>
        <w:ind w:left="0"/>
        <w:jc w:val="both"/>
      </w:pPr>
      <w:r>
        <w:rPr>
          <w:rFonts w:ascii="Times New Roman"/>
          <w:b w:val="false"/>
          <w:i w:val="false"/>
          <w:color w:val="000000"/>
          <w:sz w:val="28"/>
        </w:rPr>
        <w:t>
      21. Қысқа мерзiмдi ақылы демалыстар қызметкерлерге шұғыл әлеуметтiк-тұрмыстық мәселелердi шешу үшiн, туыстық борышын орындау үшiн, сондай-ақ басқа да дәлелдi себептер бойынша он күнтізбелік күнге дейін демалатын орынға бару және кері қайту үшін жолына кеткен уақытты есептемей:</w:t>
      </w:r>
      <w:r>
        <w:br/>
      </w:r>
      <w:r>
        <w:rPr>
          <w:rFonts w:ascii="Times New Roman"/>
          <w:b w:val="false"/>
          <w:i w:val="false"/>
          <w:color w:val="000000"/>
          <w:sz w:val="28"/>
        </w:rPr>
        <w:t>
</w:t>
      </w:r>
      <w:r>
        <w:rPr>
          <w:rFonts w:ascii="Times New Roman"/>
          <w:b w:val="false"/>
          <w:i w:val="false"/>
          <w:color w:val="000000"/>
          <w:sz w:val="28"/>
        </w:rPr>
        <w:t>
      22. Қысқа мерзiмдi демалыс ақылы жыл сайынға еңбек демалысына қосылмайды.</w:t>
      </w:r>
    </w:p>
    <w:bookmarkEnd w:id="324"/>
    <w:bookmarkStart w:name="z1176" w:id="325"/>
    <w:p>
      <w:pPr>
        <w:spacing w:after="0"/>
        <w:ind w:left="0"/>
        <w:jc w:val="left"/>
      </w:pPr>
      <w:r>
        <w:rPr>
          <w:rFonts w:ascii="Times New Roman"/>
          <w:b/>
          <w:i w:val="false"/>
          <w:color w:val="000000"/>
        </w:rPr>
        <w:t xml:space="preserve"> 
6. Оқу демалысы</w:t>
      </w:r>
    </w:p>
    <w:bookmarkEnd w:id="325"/>
    <w:bookmarkStart w:name="z1177" w:id="326"/>
    <w:p>
      <w:pPr>
        <w:spacing w:after="0"/>
        <w:ind w:left="0"/>
        <w:jc w:val="both"/>
      </w:pPr>
      <w:r>
        <w:rPr>
          <w:rFonts w:ascii="Times New Roman"/>
          <w:b w:val="false"/>
          <w:i w:val="false"/>
          <w:color w:val="000000"/>
          <w:sz w:val="28"/>
        </w:rPr>
        <w:t>
      23. Білім беру ұйымдарының күндiзгi оқу нысаны бойынша оқитын курсанттары мен тыңдаушыларына мынадай демалыстар берiледi:</w:t>
      </w:r>
      <w:r>
        <w:br/>
      </w:r>
      <w:r>
        <w:rPr>
          <w:rFonts w:ascii="Times New Roman"/>
          <w:b w:val="false"/>
          <w:i w:val="false"/>
          <w:color w:val="000000"/>
          <w:sz w:val="28"/>
        </w:rPr>
        <w:t>
</w:t>
      </w:r>
      <w:r>
        <w:rPr>
          <w:rFonts w:ascii="Times New Roman"/>
          <w:b w:val="false"/>
          <w:i w:val="false"/>
          <w:color w:val="000000"/>
          <w:sz w:val="28"/>
        </w:rPr>
        <w:t>
      1) қысқы каникулдық демалыс – ұзақтығы күнтiзбелiк он төрт күн;</w:t>
      </w:r>
      <w:r>
        <w:br/>
      </w:r>
      <w:r>
        <w:rPr>
          <w:rFonts w:ascii="Times New Roman"/>
          <w:b w:val="false"/>
          <w:i w:val="false"/>
          <w:color w:val="000000"/>
          <w:sz w:val="28"/>
        </w:rPr>
        <w:t>
</w:t>
      </w:r>
      <w:r>
        <w:rPr>
          <w:rFonts w:ascii="Times New Roman"/>
          <w:b w:val="false"/>
          <w:i w:val="false"/>
          <w:color w:val="000000"/>
          <w:sz w:val="28"/>
        </w:rPr>
        <w:t>
      2) жазғы каникулдық демалыс – ұзақтығы күнтiзбелiк отыз күн;</w:t>
      </w:r>
      <w:r>
        <w:br/>
      </w:r>
      <w:r>
        <w:rPr>
          <w:rFonts w:ascii="Times New Roman"/>
          <w:b w:val="false"/>
          <w:i w:val="false"/>
          <w:color w:val="000000"/>
          <w:sz w:val="28"/>
        </w:rPr>
        <w:t>
</w:t>
      </w:r>
      <w:r>
        <w:rPr>
          <w:rFonts w:ascii="Times New Roman"/>
          <w:b w:val="false"/>
          <w:i w:val="false"/>
          <w:color w:val="000000"/>
          <w:sz w:val="28"/>
        </w:rPr>
        <w:t>
      3) бiлiм беру ұйымын бiтiруiне байланысты ұзақтығы күнтiзбелiк отыз күн.</w:t>
      </w:r>
      <w:r>
        <w:br/>
      </w:r>
      <w:r>
        <w:rPr>
          <w:rFonts w:ascii="Times New Roman"/>
          <w:b w:val="false"/>
          <w:i w:val="false"/>
          <w:color w:val="000000"/>
          <w:sz w:val="28"/>
        </w:rPr>
        <w:t>
      Министрліктің бiлiм беру ұйымдарының курсанттары мен тыңдаушыларына каникулдық демалыс кезеңiнде қалааралық автомобильде (таксиден басқа), темiр жол мен су көлiгiнде тұрғылықты жерiне баруға және қайтуға арналған жол жүру ақысы төленедi.</w:t>
      </w:r>
      <w:r>
        <w:br/>
      </w:r>
      <w:r>
        <w:rPr>
          <w:rFonts w:ascii="Times New Roman"/>
          <w:b w:val="false"/>
          <w:i w:val="false"/>
          <w:color w:val="000000"/>
          <w:sz w:val="28"/>
        </w:rPr>
        <w:t>
</w:t>
      </w:r>
      <w:r>
        <w:rPr>
          <w:rFonts w:ascii="Times New Roman"/>
          <w:b w:val="false"/>
          <w:i w:val="false"/>
          <w:color w:val="000000"/>
          <w:sz w:val="28"/>
        </w:rPr>
        <w:t>
      24. Министрліктің бiлiм беру ұйымдарының оқуы бойынша берешегi бар курсанттары мен тыңдаушыларына каникулдық демалыс берешектi өтегеннен кейiн, оқу бағдарламаларында белгiленген демалыс өткiзу мерзiмдерiнiң шегiнде берiледi.</w:t>
      </w:r>
      <w:r>
        <w:br/>
      </w:r>
      <w:r>
        <w:rPr>
          <w:rFonts w:ascii="Times New Roman"/>
          <w:b w:val="false"/>
          <w:i w:val="false"/>
          <w:color w:val="000000"/>
          <w:sz w:val="28"/>
        </w:rPr>
        <w:t>
</w:t>
      </w:r>
      <w:r>
        <w:rPr>
          <w:rFonts w:ascii="Times New Roman"/>
          <w:b w:val="false"/>
          <w:i w:val="false"/>
          <w:color w:val="000000"/>
          <w:sz w:val="28"/>
        </w:rPr>
        <w:t>
      25. Министрліктің бiлiм беру ұйымын бiтiруiне байланысты демалыс түлектерге күндiзгi оқу нысанын тiкелей бiтiргеннен және дербес бөлу орны бойынша төтенше жағдайлар органы мен бөлiнiсiне белгiленген үлгiдегi растайтын құжаттарды ұсынғаннан кейiн сауықтыру үшiн екi лауазымдық жалақы мөлшерiнде жәрдемақы төлей отырып, ұзақтығы күнтiзбелiк отыз күнге берiледi.</w:t>
      </w:r>
      <w:r>
        <w:br/>
      </w:r>
      <w:r>
        <w:rPr>
          <w:rFonts w:ascii="Times New Roman"/>
          <w:b w:val="false"/>
          <w:i w:val="false"/>
          <w:color w:val="000000"/>
          <w:sz w:val="28"/>
        </w:rPr>
        <w:t>
</w:t>
      </w:r>
      <w:r>
        <w:rPr>
          <w:rFonts w:ascii="Times New Roman"/>
          <w:b w:val="false"/>
          <w:i w:val="false"/>
          <w:color w:val="000000"/>
          <w:sz w:val="28"/>
        </w:rPr>
        <w:t>
      26. Еңбек сiңiру мерзiмiне байланысты және қызмет өткерудiң ерекше жағдайлары үшiн қосымша ақылы демалыстар тыңдаушылар мен курсанттарға берiлмейдi.</w:t>
      </w:r>
      <w:r>
        <w:br/>
      </w:r>
      <w:r>
        <w:rPr>
          <w:rFonts w:ascii="Times New Roman"/>
          <w:b w:val="false"/>
          <w:i w:val="false"/>
          <w:color w:val="000000"/>
          <w:sz w:val="28"/>
        </w:rPr>
        <w:t>
      Министрліктің бiлiм беру ұйымдарының курсанттары мен тыңдаушыларына академиялық демалыс беру «Ішкі істер органдарында әскери-дәрігерлік сараптама өткізу жөніндегі нұсқаулықты бекіту туралы» Қазақстан Республикасы Ішкі істер министрінің 2010 жылғы 27 шілдедегі № 325 </w:t>
      </w:r>
      <w:r>
        <w:rPr>
          <w:rFonts w:ascii="Times New Roman"/>
          <w:b w:val="false"/>
          <w:i w:val="false"/>
          <w:color w:val="000000"/>
          <w:sz w:val="28"/>
        </w:rPr>
        <w:t>бұйрығына</w:t>
      </w:r>
      <w:r>
        <w:rPr>
          <w:rFonts w:ascii="Times New Roman"/>
          <w:b w:val="false"/>
          <w:i w:val="false"/>
          <w:color w:val="000000"/>
          <w:sz w:val="28"/>
        </w:rPr>
        <w:t xml:space="preserve"> Министрлік пен Бiлiм және ғылым министрлiгiнiң нормативтiк құқықтық актiлерiне сәйкес орталық және округтiк әскери-дәрiгерлiк комиссия қорытындысының негiзiнде жүзеге асырылады.</w:t>
      </w:r>
      <w:r>
        <w:br/>
      </w:r>
      <w:r>
        <w:rPr>
          <w:rFonts w:ascii="Times New Roman"/>
          <w:b w:val="false"/>
          <w:i w:val="false"/>
          <w:color w:val="000000"/>
          <w:sz w:val="28"/>
        </w:rPr>
        <w:t>
</w:t>
      </w:r>
      <w:r>
        <w:rPr>
          <w:rFonts w:ascii="Times New Roman"/>
          <w:b w:val="false"/>
          <w:i w:val="false"/>
          <w:color w:val="000000"/>
          <w:sz w:val="28"/>
        </w:rPr>
        <w:t>
      27. Министрліктің білім беру ұйымына күндiзгi және сырттай оқу нысаны бойынша түсетiн қызметкерлерге ақшалай қаражаты сақтала отырып, қабылдау емтихандарына дайындалу және тапсыру үшiн – ұзақтығы күнтiзбелiк отыз күндiк оқу демалысы, ал басқа бiлiм беру ұйымдарына түсетiн қызметкерлерге ақшалай қаражаты сақталмай, қабылдау емтихандарын тапсыру үшiн ұзақтығы күнтiзбелiк он бес күнге дейiн оқу демалысы берiледi.</w:t>
      </w:r>
      <w:r>
        <w:br/>
      </w:r>
      <w:r>
        <w:rPr>
          <w:rFonts w:ascii="Times New Roman"/>
          <w:b w:val="false"/>
          <w:i w:val="false"/>
          <w:color w:val="000000"/>
          <w:sz w:val="28"/>
        </w:rPr>
        <w:t>
      Министрліктің, басқа министрлiктер мен ведомстволардың бiлiм беру ұйымдарында күндiзгi оқу нысаны бойынша түсу емтиханына жiберiлген қызметкерлерге кезектi демалыс оның осы оқу орнына iссапарға жiберiлгенге дейiн пайдалануы керек есеппен берiледi.</w:t>
      </w:r>
      <w:r>
        <w:br/>
      </w:r>
      <w:r>
        <w:rPr>
          <w:rFonts w:ascii="Times New Roman"/>
          <w:b w:val="false"/>
          <w:i w:val="false"/>
          <w:color w:val="000000"/>
          <w:sz w:val="28"/>
        </w:rPr>
        <w:t>
</w:t>
      </w:r>
      <w:r>
        <w:rPr>
          <w:rFonts w:ascii="Times New Roman"/>
          <w:b w:val="false"/>
          <w:i w:val="false"/>
          <w:color w:val="000000"/>
          <w:sz w:val="28"/>
        </w:rPr>
        <w:t>
      28. Қазақстан Республикасының, шет елдердiң құқық қорғау органдарының бiлiм беру ұйымдарында күндiзгi оқу нысаны бойынша оқитын тыңдаушыларға (курсанттарға) каникулдық демалыс кезiнде оқу орнына баруға және қайтуға арналған шығыстары қалааралық автокөлiкпен (таксиден басқа) темiр жол мен су көлiгiмен жол жүру өтеледi.</w:t>
      </w:r>
      <w:r>
        <w:br/>
      </w:r>
      <w:r>
        <w:rPr>
          <w:rFonts w:ascii="Times New Roman"/>
          <w:b w:val="false"/>
          <w:i w:val="false"/>
          <w:color w:val="000000"/>
          <w:sz w:val="28"/>
        </w:rPr>
        <w:t>
</w:t>
      </w:r>
      <w:r>
        <w:rPr>
          <w:rFonts w:ascii="Times New Roman"/>
          <w:b w:val="false"/>
          <w:i w:val="false"/>
          <w:color w:val="000000"/>
          <w:sz w:val="28"/>
        </w:rPr>
        <w:t>
      29. Министрліктің бiлiм беру ұйымдарында сырттай оқу нысаны бойынша оқитын қызметкерлерге емтихан тапсыру кезеңiне ұзақтығы емтихандық сессияның ұзақтығына тең, бiрақ бiр жылдың iшiнде күнтiзбелiк қырық бес күннен аспайтын оқу демалысы берiледi, Қазақстан Республикасы шегiнде оқу орнына темiр жол көлiгiмен баруға және қайтуға арналған шығыстары өтеледi.</w:t>
      </w:r>
      <w:r>
        <w:br/>
      </w:r>
      <w:r>
        <w:rPr>
          <w:rFonts w:ascii="Times New Roman"/>
          <w:b w:val="false"/>
          <w:i w:val="false"/>
          <w:color w:val="000000"/>
          <w:sz w:val="28"/>
        </w:rPr>
        <w:t>
      Бiлiм беру қызметiне лицензиясы бар басқа да министрлiктер мен ведомстволардың бiлiм беру ұйымдарында сырттай оқу нысаны бойынша оқитын қызметкерлерге еңбекақысы сақталмайтын қосымша демалыс берiледi.</w:t>
      </w:r>
      <w:r>
        <w:br/>
      </w:r>
      <w:r>
        <w:rPr>
          <w:rFonts w:ascii="Times New Roman"/>
          <w:b w:val="false"/>
          <w:i w:val="false"/>
          <w:color w:val="000000"/>
          <w:sz w:val="28"/>
        </w:rPr>
        <w:t>
</w:t>
      </w:r>
      <w:r>
        <w:rPr>
          <w:rFonts w:ascii="Times New Roman"/>
          <w:b w:val="false"/>
          <w:i w:val="false"/>
          <w:color w:val="000000"/>
          <w:sz w:val="28"/>
        </w:rPr>
        <w:t>
      30. Қазақстан Республикасының және шет елдердiң құқық қорғау органдарының бiлiм беру ұйымдарында, кадрлардың бiлiктiлiгiн арттыру және оларды қайта даярлау курстарында оқитын қызметкерлерге оқуда болған әр күнi үшiн тәулiктiк ақы төленедi және қызметтiк iссапарлар үшiн белгiленген тәртiппен және нормалар бойынша тұрғынжай жалдау жөнiндегi шығыстары «Мемлекеттік қызметшілерге республикалық және жергілікті бюджеттер қаражаты есебінен қызметтік шетелдік іссапарларға арналған шығыстарды өтеу туралы» Қазақстан Республикасы Үкіметінің 2008 жылғы 6 ақпандағы № 108 </w:t>
      </w:r>
      <w:r>
        <w:rPr>
          <w:rFonts w:ascii="Times New Roman"/>
          <w:b w:val="false"/>
          <w:i w:val="false"/>
          <w:color w:val="000000"/>
          <w:sz w:val="28"/>
        </w:rPr>
        <w:t>қаулысына</w:t>
      </w:r>
      <w:r>
        <w:rPr>
          <w:rFonts w:ascii="Times New Roman"/>
          <w:b w:val="false"/>
          <w:i w:val="false"/>
          <w:color w:val="000000"/>
          <w:sz w:val="28"/>
        </w:rPr>
        <w:t xml:space="preserve"> сәйкес өтеледi.</w:t>
      </w:r>
      <w:r>
        <w:br/>
      </w:r>
      <w:r>
        <w:rPr>
          <w:rFonts w:ascii="Times New Roman"/>
          <w:b w:val="false"/>
          <w:i w:val="false"/>
          <w:color w:val="000000"/>
          <w:sz w:val="28"/>
        </w:rPr>
        <w:t>
</w:t>
      </w:r>
      <w:r>
        <w:rPr>
          <w:rFonts w:ascii="Times New Roman"/>
          <w:b w:val="false"/>
          <w:i w:val="false"/>
          <w:color w:val="000000"/>
          <w:sz w:val="28"/>
        </w:rPr>
        <w:t>
      31. Өзге де бiлiм беру ұйымдарында сырттай (кешкi) оқу нысаны бойынша оқитын қызметкерлерге еңбекақы төлеудiң, оқу орнына жол жүрудiң, демалыс берудiң көрсетiлмеген мәселелерi Қазақстан Республикасының еңбек заңнамасымен реттеледi.</w:t>
      </w:r>
      <w:r>
        <w:br/>
      </w:r>
      <w:r>
        <w:rPr>
          <w:rFonts w:ascii="Times New Roman"/>
          <w:b w:val="false"/>
          <w:i w:val="false"/>
          <w:color w:val="000000"/>
          <w:sz w:val="28"/>
        </w:rPr>
        <w:t>
</w:t>
      </w:r>
      <w:r>
        <w:rPr>
          <w:rFonts w:ascii="Times New Roman"/>
          <w:b w:val="false"/>
          <w:i w:val="false"/>
          <w:color w:val="000000"/>
          <w:sz w:val="28"/>
        </w:rPr>
        <w:t>
      32. Мемлекеттік қызметшілерді дайындау бойынша мемлекеттік тапсырыс шеңберінде білім беру ұйымдарына түскен қызметкерлерге атқарып жатқан лауазымынан босатып және Министрліктің кадрында қалдыра отырып, ақшалай үлесті сақтамай оқу демалысы беріледі.</w:t>
      </w:r>
      <w:r>
        <w:br/>
      </w:r>
      <w:r>
        <w:rPr>
          <w:rFonts w:ascii="Times New Roman"/>
          <w:b w:val="false"/>
          <w:i w:val="false"/>
          <w:color w:val="000000"/>
          <w:sz w:val="28"/>
        </w:rPr>
        <w:t>
      Оқуы аяқталған соң қызметкер бос лауазымға тағайындалады және кадр резервiне қабылданады.</w:t>
      </w:r>
      <w:r>
        <w:br/>
      </w:r>
      <w:r>
        <w:rPr>
          <w:rFonts w:ascii="Times New Roman"/>
          <w:b w:val="false"/>
          <w:i w:val="false"/>
          <w:color w:val="000000"/>
          <w:sz w:val="28"/>
        </w:rPr>
        <w:t>
      </w:t>
      </w:r>
      <w:r>
        <w:rPr>
          <w:rFonts w:ascii="Times New Roman"/>
          <w:b w:val="false"/>
          <w:i w:val="false"/>
          <w:color w:val="ff0000"/>
          <w:sz w:val="28"/>
        </w:rPr>
        <w:t xml:space="preserve">Ескерту. 32-тармаққа өзгеріс енгізілді -  ҚР Төтенше жағдайлар министрінің 28.08.2013 </w:t>
      </w:r>
      <w:r>
        <w:rPr>
          <w:rFonts w:ascii="Times New Roman"/>
          <w:b w:val="false"/>
          <w:i w:val="false"/>
          <w:color w:val="000000"/>
          <w:sz w:val="28"/>
        </w:rPr>
        <w:t>№ 390</w:t>
      </w:r>
      <w:r>
        <w:rPr>
          <w:rFonts w:ascii="Times New Roman"/>
          <w:b w:val="false"/>
          <w:i w:val="false"/>
          <w:color w:val="ff0000"/>
          <w:sz w:val="28"/>
        </w:rPr>
        <w:t xml:space="preserve"> (алғаш рет ресми жарияланған күнінен бастап он күнтізбелік күн өткеннен кейін қолданысқа енгізіледі) бұйрығымен.</w:t>
      </w:r>
    </w:p>
    <w:bookmarkEnd w:id="326"/>
    <w:bookmarkStart w:name="z1190" w:id="327"/>
    <w:p>
      <w:pPr>
        <w:spacing w:after="0"/>
        <w:ind w:left="0"/>
        <w:jc w:val="left"/>
      </w:pPr>
      <w:r>
        <w:rPr>
          <w:rFonts w:ascii="Times New Roman"/>
          <w:b/>
          <w:i w:val="false"/>
          <w:color w:val="000000"/>
        </w:rPr>
        <w:t xml:space="preserve"> 
7. Еңбек сiңiрген жылдарына қарай қосымша ақылы демалыс</w:t>
      </w:r>
    </w:p>
    <w:bookmarkEnd w:id="327"/>
    <w:bookmarkStart w:name="z1191" w:id="328"/>
    <w:p>
      <w:pPr>
        <w:spacing w:after="0"/>
        <w:ind w:left="0"/>
        <w:jc w:val="both"/>
      </w:pPr>
      <w:r>
        <w:rPr>
          <w:rFonts w:ascii="Times New Roman"/>
          <w:b w:val="false"/>
          <w:i w:val="false"/>
          <w:color w:val="000000"/>
          <w:sz w:val="28"/>
        </w:rPr>
        <w:t>
      33. Зейнетақыны тағайындау кезiнде есепке алынатын еңбек сiңiрген жылдарына қарай қызметкерлерге қосымша ақылы демалыс (күнтiзбелiк есеппен):</w:t>
      </w:r>
      <w:r>
        <w:br/>
      </w:r>
      <w:r>
        <w:rPr>
          <w:rFonts w:ascii="Times New Roman"/>
          <w:b w:val="false"/>
          <w:i w:val="false"/>
          <w:color w:val="000000"/>
          <w:sz w:val="28"/>
        </w:rPr>
        <w:t>
</w:t>
      </w:r>
      <w:r>
        <w:rPr>
          <w:rFonts w:ascii="Times New Roman"/>
          <w:b w:val="false"/>
          <w:i w:val="false"/>
          <w:color w:val="000000"/>
          <w:sz w:val="28"/>
        </w:rPr>
        <w:t>
      1) он жылдан аса еңбек сiңiрген жылдары барларға – ұзақтығы күнтiзбелiк бес күнге;</w:t>
      </w:r>
      <w:r>
        <w:br/>
      </w:r>
      <w:r>
        <w:rPr>
          <w:rFonts w:ascii="Times New Roman"/>
          <w:b w:val="false"/>
          <w:i w:val="false"/>
          <w:color w:val="000000"/>
          <w:sz w:val="28"/>
        </w:rPr>
        <w:t>
</w:t>
      </w:r>
      <w:r>
        <w:rPr>
          <w:rFonts w:ascii="Times New Roman"/>
          <w:b w:val="false"/>
          <w:i w:val="false"/>
          <w:color w:val="000000"/>
          <w:sz w:val="28"/>
        </w:rPr>
        <w:t>
      2) он бес жылдан аса еңбек сiңiрген жылдары барларға – ұзақтығы күнтiзбелiк он күнге;</w:t>
      </w:r>
      <w:r>
        <w:br/>
      </w:r>
      <w:r>
        <w:rPr>
          <w:rFonts w:ascii="Times New Roman"/>
          <w:b w:val="false"/>
          <w:i w:val="false"/>
          <w:color w:val="000000"/>
          <w:sz w:val="28"/>
        </w:rPr>
        <w:t>
</w:t>
      </w:r>
      <w:r>
        <w:rPr>
          <w:rFonts w:ascii="Times New Roman"/>
          <w:b w:val="false"/>
          <w:i w:val="false"/>
          <w:color w:val="000000"/>
          <w:sz w:val="28"/>
        </w:rPr>
        <w:t>
      3) жиырма жылдан аса еңбек сiңiрген жылдары барларға ұзақтығы күнтiзбелiк он бес күнге берiледi.</w:t>
      </w:r>
      <w:r>
        <w:br/>
      </w:r>
      <w:r>
        <w:rPr>
          <w:rFonts w:ascii="Times New Roman"/>
          <w:b w:val="false"/>
          <w:i w:val="false"/>
          <w:color w:val="000000"/>
          <w:sz w:val="28"/>
        </w:rPr>
        <w:t>
</w:t>
      </w:r>
      <w:r>
        <w:rPr>
          <w:rFonts w:ascii="Times New Roman"/>
          <w:b w:val="false"/>
          <w:i w:val="false"/>
          <w:color w:val="000000"/>
          <w:sz w:val="28"/>
        </w:rPr>
        <w:t>
      34. Биiк таулы жерлерде (биiктiгi бiр мың бес жүз метр және одан жоғары), тiзбесiн Қазақстан Республикасы Үкiметiнің 1998 жылғы 26 тамыздағы № 803 қаулысымен айқындалатын, климат жағдайы ауыр және қолайсыз жерлерде қызмет өткерiп жүрген қызметкерлерге, еңбек сiңiрген жылдарына қарамастан, ұзақтығы күнтiзбелiк қырық бес күн ақылы жыл сайынғы еңбек демалысы берiледi.</w:t>
      </w:r>
      <w:r>
        <w:br/>
      </w:r>
      <w:r>
        <w:rPr>
          <w:rFonts w:ascii="Times New Roman"/>
          <w:b w:val="false"/>
          <w:i w:val="false"/>
          <w:color w:val="000000"/>
          <w:sz w:val="28"/>
        </w:rPr>
        <w:t>
</w:t>
      </w:r>
      <w:r>
        <w:rPr>
          <w:rFonts w:ascii="Times New Roman"/>
          <w:b w:val="false"/>
          <w:i w:val="false"/>
          <w:color w:val="000000"/>
          <w:sz w:val="28"/>
        </w:rPr>
        <w:t>
      35. Ауа райы қолайсыз жерлерден басқа жерлерге және аудандарға ауыстырылған және кезектi демалыстарын алмаған, олардың iшiнде өткен және ағымдағы жылдардағы уақытты қосқанда демалысы жаңа жұмыс орнындағы демалыс мынадай есеппен: ауа райы қолайсыз жерден ауысқанға дейiнгi қызметi атқарған уақыты осы жерлер мен аудандарда (қосымша демалыс есебiмен) қызмет атқарған уақытта тепе-тең, ауысқаннан кейiн – жалпы негiздерде берiледi.</w:t>
      </w:r>
    </w:p>
    <w:bookmarkEnd w:id="328"/>
    <w:bookmarkStart w:name="z1197" w:id="329"/>
    <w:p>
      <w:pPr>
        <w:spacing w:after="0"/>
        <w:ind w:left="0"/>
        <w:jc w:val="left"/>
      </w:pPr>
      <w:r>
        <w:rPr>
          <w:rFonts w:ascii="Times New Roman"/>
          <w:b/>
          <w:i w:val="false"/>
          <w:color w:val="000000"/>
        </w:rPr>
        <w:t xml:space="preserve"> 
8. Жүктiлiгi және босануы бойынша демалыс, жаңа туылған баланы</w:t>
      </w:r>
      <w:r>
        <w:br/>
      </w:r>
      <w:r>
        <w:rPr>
          <w:rFonts w:ascii="Times New Roman"/>
          <w:b/>
          <w:i w:val="false"/>
          <w:color w:val="000000"/>
        </w:rPr>
        <w:t>
(балаларды) асырап алған қызметкерлерге арналған демалыс,</w:t>
      </w:r>
      <w:r>
        <w:br/>
      </w:r>
      <w:r>
        <w:rPr>
          <w:rFonts w:ascii="Times New Roman"/>
          <w:b/>
          <w:i w:val="false"/>
          <w:color w:val="000000"/>
        </w:rPr>
        <w:t>
бала үш жасқа толғанға дейiн бағып-күтуге арналған</w:t>
      </w:r>
      <w:r>
        <w:br/>
      </w:r>
      <w:r>
        <w:rPr>
          <w:rFonts w:ascii="Times New Roman"/>
          <w:b/>
          <w:i w:val="false"/>
          <w:color w:val="000000"/>
        </w:rPr>
        <w:t>
жалақысы сақталмайтын демалыс</w:t>
      </w:r>
    </w:p>
    <w:bookmarkEnd w:id="329"/>
    <w:bookmarkStart w:name="z1198" w:id="330"/>
    <w:p>
      <w:pPr>
        <w:spacing w:after="0"/>
        <w:ind w:left="0"/>
        <w:jc w:val="both"/>
      </w:pPr>
      <w:r>
        <w:rPr>
          <w:rFonts w:ascii="Times New Roman"/>
          <w:b w:val="false"/>
          <w:i w:val="false"/>
          <w:color w:val="000000"/>
          <w:sz w:val="28"/>
        </w:rPr>
        <w:t>
      36. Жүктiлiгi және босануы бойынша демалыс, жаңа туылған баланы (балаларды) асырап алған қызметкерлерге арналған демалыс, бала үш жасқа толғанға дейiн бағып-күтуге арналған жалақысы сақталмайтын демалыс қызметкерлерге ақылы жыл сайынғы еңбек демалысынан тыс берiледi.</w:t>
      </w:r>
      <w:r>
        <w:br/>
      </w:r>
      <w:r>
        <w:rPr>
          <w:rFonts w:ascii="Times New Roman"/>
          <w:b w:val="false"/>
          <w:i w:val="false"/>
          <w:color w:val="000000"/>
          <w:sz w:val="28"/>
        </w:rPr>
        <w:t>
</w:t>
      </w:r>
      <w:r>
        <w:rPr>
          <w:rFonts w:ascii="Times New Roman"/>
          <w:b w:val="false"/>
          <w:i w:val="false"/>
          <w:color w:val="000000"/>
          <w:sz w:val="28"/>
        </w:rPr>
        <w:t>
      37. Жүктiлiгi және босануы бойынша демалыс, жаңа туылған баланы (балаларды) асырап алған қызметкерлерге арналған демалыс, бала үш жасқа толғанға дейiн бағып-күтуге арналған жалақысы сақталмайтын демалыс ұзақтығы, беру және ақы төлеу шарттары Қазақстан Республикасының заңнамасында айқындалатын тәртiппен белгiленедi.</w:t>
      </w:r>
      <w:r>
        <w:br/>
      </w:r>
      <w:r>
        <w:rPr>
          <w:rFonts w:ascii="Times New Roman"/>
          <w:b w:val="false"/>
          <w:i w:val="false"/>
          <w:color w:val="000000"/>
          <w:sz w:val="28"/>
        </w:rPr>
        <w:t>
</w:t>
      </w:r>
      <w:r>
        <w:rPr>
          <w:rFonts w:ascii="Times New Roman"/>
          <w:b w:val="false"/>
          <w:i w:val="false"/>
          <w:color w:val="000000"/>
          <w:sz w:val="28"/>
        </w:rPr>
        <w:t>
      38. Бала үш жасқа толғанға дейiн бағып-күтуге арналған жалақысы сақталмайтын демалыста болған кезеңiнде қызметкер тиiстi органның немесе мекеменiң қарамағына есепке алынады. Үш жасқа толғанға дейiнгi бала күтiмi бойынша жалақысы сақталмай берiлетiн демалыс уақытында қызметкердiң жұмыс орны (лауазымы) сақталады.</w:t>
      </w:r>
    </w:p>
    <w:bookmarkEnd w:id="330"/>
    <w:bookmarkStart w:name="z1201" w:id="331"/>
    <w:p>
      <w:pPr>
        <w:spacing w:after="0"/>
        <w:ind w:left="0"/>
        <w:jc w:val="left"/>
      </w:pPr>
      <w:r>
        <w:rPr>
          <w:rFonts w:ascii="Times New Roman"/>
          <w:b/>
          <w:i w:val="false"/>
          <w:color w:val="000000"/>
        </w:rPr>
        <w:t xml:space="preserve"> 
9. Демалыстан керi шақырып алу</w:t>
      </w:r>
    </w:p>
    <w:bookmarkEnd w:id="331"/>
    <w:bookmarkStart w:name="z1202" w:id="332"/>
    <w:p>
      <w:pPr>
        <w:spacing w:after="0"/>
        <w:ind w:left="0"/>
        <w:jc w:val="both"/>
      </w:pPr>
      <w:r>
        <w:rPr>
          <w:rFonts w:ascii="Times New Roman"/>
          <w:b w:val="false"/>
          <w:i w:val="false"/>
          <w:color w:val="000000"/>
          <w:sz w:val="28"/>
        </w:rPr>
        <w:t>
      39. Қызмет бабында аса қажет болған жағдайда демалыстар беруге құқығы бар тiкелей бастығының жазбаша бұйрығының негiзiнде және қызметкердiң жазбаша келiсiмiмен ғана бұйрықта демалыстың пайдаланылмаған күндерiн көрсетiп, ақылы жыл сайынғы еңбек демалысы тоқтатылуы мүмкiн. Тиiстi төтенше жағдайлар органының немесе бөлімшелерінің кадр қызметтерi демалыс кестесiнде тиiстi белгi қояды.</w:t>
      </w:r>
      <w:r>
        <w:br/>
      </w:r>
      <w:r>
        <w:rPr>
          <w:rFonts w:ascii="Times New Roman"/>
          <w:b w:val="false"/>
          <w:i w:val="false"/>
          <w:color w:val="000000"/>
          <w:sz w:val="28"/>
        </w:rPr>
        <w:t>
</w:t>
      </w:r>
      <w:r>
        <w:rPr>
          <w:rFonts w:ascii="Times New Roman"/>
          <w:b w:val="false"/>
          <w:i w:val="false"/>
          <w:color w:val="000000"/>
          <w:sz w:val="28"/>
        </w:rPr>
        <w:t>
      40. Егер демалыстың пайдаланылмаған бөлiгi күнтiзбелiк он және одан көп күндi құраса, қызметкерлерге жол жүруге демалыстан тыс уақыт берiледi.</w:t>
      </w:r>
      <w:r>
        <w:br/>
      </w:r>
      <w:r>
        <w:rPr>
          <w:rFonts w:ascii="Times New Roman"/>
          <w:b w:val="false"/>
          <w:i w:val="false"/>
          <w:color w:val="000000"/>
          <w:sz w:val="28"/>
        </w:rPr>
        <w:t>
</w:t>
      </w:r>
      <w:r>
        <w:rPr>
          <w:rFonts w:ascii="Times New Roman"/>
          <w:b w:val="false"/>
          <w:i w:val="false"/>
          <w:color w:val="000000"/>
          <w:sz w:val="28"/>
        </w:rPr>
        <w:t>
      41. Қызметкердiң қалауы бойынша демалыстың пайдаланылмаған бөлiгi келесi жылғы ақылы жыл сайынғы еңбек демалысына қосылуы мүмкiн.</w:t>
      </w:r>
    </w:p>
    <w:bookmarkEnd w:id="332"/>
    <w:bookmarkStart w:name="z1205" w:id="333"/>
    <w:p>
      <w:pPr>
        <w:spacing w:after="0"/>
        <w:ind w:left="0"/>
        <w:jc w:val="left"/>
      </w:pPr>
      <w:r>
        <w:rPr>
          <w:rFonts w:ascii="Times New Roman"/>
          <w:b/>
          <w:i w:val="false"/>
          <w:color w:val="000000"/>
        </w:rPr>
        <w:t xml:space="preserve"> 
10. Демалыстарды беру және ресiмдеу</w:t>
      </w:r>
    </w:p>
    <w:bookmarkEnd w:id="333"/>
    <w:bookmarkStart w:name="z1206" w:id="334"/>
    <w:p>
      <w:pPr>
        <w:spacing w:after="0"/>
        <w:ind w:left="0"/>
        <w:jc w:val="both"/>
      </w:pPr>
      <w:r>
        <w:rPr>
          <w:rFonts w:ascii="Times New Roman"/>
          <w:b w:val="false"/>
          <w:i w:val="false"/>
          <w:color w:val="000000"/>
          <w:sz w:val="28"/>
        </w:rPr>
        <w:t>
      42. МӨҚҚО қызметкерлерiне демалыс беру бұйрықпен ресiмделедi, онда демалыстың түрi, қанша уақытқа берiлетiнi, қызметтік міндеттерді атқару кімге жүктелетіні (басшылық құрам үшін), демалысты өткiзу орны, сондай-ақ демалысты беру негiзi көрсетiледi.</w:t>
      </w:r>
      <w:r>
        <w:br/>
      </w:r>
      <w:r>
        <w:rPr>
          <w:rFonts w:ascii="Times New Roman"/>
          <w:b w:val="false"/>
          <w:i w:val="false"/>
          <w:color w:val="000000"/>
          <w:sz w:val="28"/>
        </w:rPr>
        <w:t>
</w:t>
      </w:r>
      <w:r>
        <w:rPr>
          <w:rFonts w:ascii="Times New Roman"/>
          <w:b w:val="false"/>
          <w:i w:val="false"/>
          <w:color w:val="000000"/>
          <w:sz w:val="28"/>
        </w:rPr>
        <w:t>
      43. Демалыстар беруге құқығы бар бастық бекiткен кесте және бастықтың атына жазылған баянат кезектi демалыстарды беру үшiн негiз болып табылады. Баянатта демалысты өткiзетiн орны, демалысқа қай күнi шығатыны көрсетілуі тиіс, сондай-ақ қызметтiк мiндеттерiн орындау кiмге жүктелетіні (басшылық құрам үшін) көрсетіледi.</w:t>
      </w:r>
      <w:r>
        <w:br/>
      </w:r>
      <w:r>
        <w:rPr>
          <w:rFonts w:ascii="Times New Roman"/>
          <w:b w:val="false"/>
          <w:i w:val="false"/>
          <w:color w:val="000000"/>
          <w:sz w:val="28"/>
        </w:rPr>
        <w:t>
      Кезектi демалыстар қызметкерлерге бiрқалыпта барлық күнтiзбелiк жыл ай сайынғы демалыс есебiмен берiледi. Демалыс беруге құқығы бар бастықтарға қызметтiң қызу жұмыс кезеңiнде осы нормаларды азайтуға және ағымдағы жылдың басқа кезеңiнде көбейтуге рұқсат берiледi.</w:t>
      </w:r>
      <w:r>
        <w:br/>
      </w:r>
      <w:r>
        <w:rPr>
          <w:rFonts w:ascii="Times New Roman"/>
          <w:b w:val="false"/>
          <w:i w:val="false"/>
          <w:color w:val="000000"/>
          <w:sz w:val="28"/>
        </w:rPr>
        <w:t>
      Кезектi демалыстарды беру кестелерi мен қызметкерлердiң баянаттары кадр қызметінде сақталады.</w:t>
      </w:r>
      <w:r>
        <w:br/>
      </w:r>
      <w:r>
        <w:rPr>
          <w:rFonts w:ascii="Times New Roman"/>
          <w:b w:val="false"/>
          <w:i w:val="false"/>
          <w:color w:val="000000"/>
          <w:sz w:val="28"/>
        </w:rPr>
        <w:t>
      Аталған төтенше жағдайлар органына немесе бөлiнiсіне, Министрліктің оқу орнына кезектi демалыстарды беру кестесi бекiтiлiп қойғаннан кейiн келген және бұрынғы қызмет орны бойынша кезектi демалысын пайдаланбаған, сондай-ақ МӨҚҚО-ға қызметке жаңадан қабылданған қызметкерлерге қосымша кестелер құрастырылады, ол кезектi демалыстар берудiң негiзгi кестесiне қоса тiгiледi. Кезектi демалыс қызметкерге ағымдағы жылдың iшiнде берiледі.</w:t>
      </w:r>
      <w:r>
        <w:br/>
      </w:r>
      <w:r>
        <w:rPr>
          <w:rFonts w:ascii="Times New Roman"/>
          <w:b w:val="false"/>
          <w:i w:val="false"/>
          <w:color w:val="000000"/>
          <w:sz w:val="28"/>
        </w:rPr>
        <w:t>
</w:t>
      </w:r>
      <w:r>
        <w:rPr>
          <w:rFonts w:ascii="Times New Roman"/>
          <w:b w:val="false"/>
          <w:i w:val="false"/>
          <w:color w:val="000000"/>
          <w:sz w:val="28"/>
        </w:rPr>
        <w:t>
      44. Төтенше жағдайлар органдарының немесе бөлімшелерінің, Министрліктің оқу орындарының бастықтары қызметкерлерге кезектi демалыстарды уақтылы бермегенi үшiн тәртiптiк жауапкершiлiкте болады.</w:t>
      </w:r>
      <w:r>
        <w:br/>
      </w:r>
      <w:r>
        <w:rPr>
          <w:rFonts w:ascii="Times New Roman"/>
          <w:b w:val="false"/>
          <w:i w:val="false"/>
          <w:color w:val="000000"/>
          <w:sz w:val="28"/>
        </w:rPr>
        <w:t>
</w:t>
      </w:r>
      <w:r>
        <w:rPr>
          <w:rFonts w:ascii="Times New Roman"/>
          <w:b w:val="false"/>
          <w:i w:val="false"/>
          <w:color w:val="000000"/>
          <w:sz w:val="28"/>
        </w:rPr>
        <w:t>
      45. Жыл сайын еңбек демалысын беру туралы бұйрықтың негiзiнде демалысқа шығатын қызметкерлерге төтенше жағдайлар органдарының немесе бөлімшелерінің, Министрліктің оқу орындарының кадр қызметтері, ал кадр қызметтері жерлерде қажет болған жағдайларда, осыған арнайы уәкiлеттi адамдар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демалыс куәлiктерiн бередi.</w:t>
      </w:r>
      <w:r>
        <w:br/>
      </w:r>
      <w:r>
        <w:rPr>
          <w:rFonts w:ascii="Times New Roman"/>
          <w:b w:val="false"/>
          <w:i w:val="false"/>
          <w:color w:val="000000"/>
          <w:sz w:val="28"/>
        </w:rPr>
        <w:t>
      Демалыстан келген соң қызметкерлер төтенше жағдайлар органдарының немесе бөлімшелерінің, Министрліктің оқу орындарының кадр қызметіне демалыс куәлiгiн (демалыс өткiзген орнына келген және кеткен күндерi туралы белгiсi бар және жұмысқа шыққан күнi туралы белгiсi бар) тапсырады. Бұл құжат қызметкерлердiң демалыс құжаттарына тiркеледi.</w:t>
      </w:r>
      <w:r>
        <w:br/>
      </w:r>
      <w:r>
        <w:rPr>
          <w:rFonts w:ascii="Times New Roman"/>
          <w:b w:val="false"/>
          <w:i w:val="false"/>
          <w:color w:val="000000"/>
          <w:sz w:val="28"/>
        </w:rPr>
        <w:t>
      Демалысқа баратын қызметкерлер қызметтiк мiндеттерiнде көзделген барлық iстер мен материалдарды өздерiнiң тiкелей бастықтарына не болмаса олардың нұсқаулары бойынша басқа қызметкерлерге тапсырады.</w:t>
      </w:r>
    </w:p>
    <w:bookmarkEnd w:id="334"/>
    <w:bookmarkStart w:name="z1210" w:id="33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органдарының қызметкерлерiне</w:t>
      </w:r>
      <w:r>
        <w:br/>
      </w:r>
      <w:r>
        <w:rPr>
          <w:rFonts w:ascii="Times New Roman"/>
          <w:b w:val="false"/>
          <w:i w:val="false"/>
          <w:color w:val="000000"/>
          <w:sz w:val="28"/>
        </w:rPr>
        <w:t>
демалыстар беру туралы нұсқаулыққа</w:t>
      </w:r>
      <w:r>
        <w:br/>
      </w:r>
      <w:r>
        <w:rPr>
          <w:rFonts w:ascii="Times New Roman"/>
          <w:b w:val="false"/>
          <w:i w:val="false"/>
          <w:color w:val="000000"/>
          <w:sz w:val="28"/>
        </w:rPr>
        <w:t xml:space="preserve">
1-қосымша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5"/>
        <w:gridCol w:w="6305"/>
      </w:tblGrid>
      <w:tr>
        <w:trPr>
          <w:trHeight w:val="30" w:hRule="atLeast"/>
        </w:trPr>
        <w:tc>
          <w:tcPr>
            <w:tcW w:w="6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Төтенше жағдайлар министрлігі</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w:t>
            </w:r>
            <w:r>
              <w:rPr>
                <w:rFonts w:ascii="Times New Roman"/>
                <w:b w:val="false"/>
                <w:i w:val="false"/>
                <w:color w:val="000000"/>
                <w:sz w:val="20"/>
              </w:rPr>
              <w:t>(мемлекеттік мекеменің толық атауы)</w:t>
            </w:r>
          </w:p>
          <w:p>
            <w:pPr>
              <w:spacing w:after="20"/>
              <w:ind w:left="20"/>
              <w:jc w:val="both"/>
            </w:pPr>
            <w:r>
              <w:rPr>
                <w:rFonts w:ascii="Times New Roman"/>
                <w:b/>
                <w:i w:val="false"/>
                <w:color w:val="000000"/>
                <w:sz w:val="20"/>
              </w:rPr>
              <w:t>Демалыс куәлігі</w:t>
            </w:r>
            <w:r>
              <w:br/>
            </w:r>
            <w:r>
              <w:rPr>
                <w:rFonts w:ascii="Times New Roman"/>
                <w:b w:val="false"/>
                <w:i w:val="false"/>
                <w:color w:val="000000"/>
                <w:sz w:val="20"/>
              </w:rPr>
              <w:t>
</w:t>
            </w:r>
            <w:r>
              <w:rPr>
                <w:rFonts w:ascii="Times New Roman"/>
                <w:b/>
                <w:i w:val="false"/>
                <w:color w:val="000000"/>
                <w:sz w:val="20"/>
              </w:rPr>
              <w:t>№ ____</w:t>
            </w:r>
            <w:r>
              <w:br/>
            </w:r>
            <w:r>
              <w:rPr>
                <w:rFonts w:ascii="Times New Roman"/>
                <w:b w:val="false"/>
                <w:i w:val="false"/>
                <w:color w:val="000000"/>
                <w:sz w:val="20"/>
              </w:rPr>
              <w:t>
</w:t>
            </w:r>
            <w:r>
              <w:rPr>
                <w:rFonts w:ascii="Times New Roman"/>
                <w:b/>
                <w:i w:val="false"/>
                <w:color w:val="000000"/>
                <w:sz w:val="20"/>
              </w:rPr>
              <w:t>____________________________________</w:t>
            </w:r>
            <w:r>
              <w:br/>
            </w:r>
            <w:r>
              <w:rPr>
                <w:rFonts w:ascii="Times New Roman"/>
                <w:b w:val="false"/>
                <w:i w:val="false"/>
                <w:color w:val="000000"/>
                <w:sz w:val="20"/>
              </w:rPr>
              <w:t>
</w:t>
            </w:r>
            <w:r>
              <w:rPr>
                <w:rFonts w:ascii="Times New Roman"/>
                <w:b/>
                <w:i w:val="false"/>
                <w:color w:val="000000"/>
                <w:sz w:val="20"/>
              </w:rPr>
              <w:t>(демалысқа кететін қызметкердің</w:t>
            </w:r>
            <w:r>
              <w:br/>
            </w:r>
            <w:r>
              <w:rPr>
                <w:rFonts w:ascii="Times New Roman"/>
                <w:b w:val="false"/>
                <w:i w:val="false"/>
                <w:color w:val="000000"/>
                <w:sz w:val="20"/>
              </w:rPr>
              <w:t>
</w:t>
            </w:r>
            <w:r>
              <w:rPr>
                <w:rFonts w:ascii="Times New Roman"/>
                <w:b/>
                <w:i w:val="false"/>
                <w:color w:val="000000"/>
                <w:sz w:val="20"/>
              </w:rPr>
              <w:t>Т.А.Ә., арнаулы атағы,</w:t>
            </w:r>
            <w:r>
              <w:br/>
            </w:r>
            <w:r>
              <w:rPr>
                <w:rFonts w:ascii="Times New Roman"/>
                <w:b w:val="false"/>
                <w:i w:val="false"/>
                <w:color w:val="000000"/>
                <w:sz w:val="20"/>
              </w:rPr>
              <w:t>
</w:t>
            </w:r>
            <w:r>
              <w:rPr>
                <w:rFonts w:ascii="Times New Roman"/>
                <w:b/>
                <w:i w:val="false"/>
                <w:color w:val="000000"/>
                <w:sz w:val="20"/>
              </w:rPr>
              <w:t>_____________________________________</w:t>
            </w:r>
            <w:r>
              <w:br/>
            </w:r>
            <w:r>
              <w:rPr>
                <w:rFonts w:ascii="Times New Roman"/>
                <w:b w:val="false"/>
                <w:i w:val="false"/>
                <w:color w:val="000000"/>
                <w:sz w:val="20"/>
              </w:rPr>
              <w:t>
</w:t>
            </w:r>
            <w:r>
              <w:rPr>
                <w:rFonts w:ascii="Times New Roman"/>
                <w:b/>
                <w:i w:val="false"/>
                <w:color w:val="000000"/>
                <w:sz w:val="20"/>
              </w:rPr>
              <w:t>алып отырған лауазымы)</w:t>
            </w:r>
          </w:p>
          <w:p>
            <w:pPr>
              <w:spacing w:after="20"/>
              <w:ind w:left="20"/>
              <w:jc w:val="both"/>
            </w:pPr>
            <w:r>
              <w:rPr>
                <w:rFonts w:ascii="Times New Roman"/>
                <w:b/>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20__ ж. «___» _____ 20 __ ж. «___» ____</w:t>
            </w:r>
            <w:r>
              <w:br/>
            </w:r>
            <w:r>
              <w:rPr>
                <w:rFonts w:ascii="Times New Roman"/>
                <w:b w:val="false"/>
                <w:i w:val="false"/>
                <w:color w:val="000000"/>
                <w:sz w:val="20"/>
              </w:rPr>
              <w:t>
</w:t>
            </w:r>
            <w:r>
              <w:rPr>
                <w:rFonts w:ascii="Times New Roman"/>
                <w:b w:val="false"/>
                <w:i w:val="false"/>
                <w:color w:val="000000"/>
                <w:sz w:val="20"/>
              </w:rPr>
              <w:t>аралығында _____________________</w:t>
            </w:r>
            <w:r>
              <w:br/>
            </w:r>
            <w:r>
              <w:rPr>
                <w:rFonts w:ascii="Times New Roman"/>
                <w:b w:val="false"/>
                <w:i w:val="false"/>
                <w:color w:val="000000"/>
                <w:sz w:val="20"/>
              </w:rPr>
              <w:t>
</w:t>
            </w:r>
            <w:r>
              <w:rPr>
                <w:rFonts w:ascii="Times New Roman"/>
                <w:b w:val="false"/>
                <w:i w:val="false"/>
                <w:color w:val="000000"/>
                <w:sz w:val="20"/>
              </w:rPr>
              <w:t>_________________________________ шығумен</w:t>
            </w:r>
            <w:r>
              <w:br/>
            </w:r>
            <w:r>
              <w:rPr>
                <w:rFonts w:ascii="Times New Roman"/>
                <w:b w:val="false"/>
                <w:i w:val="false"/>
                <w:color w:val="000000"/>
                <w:sz w:val="20"/>
              </w:rPr>
              <w:t>
</w:t>
            </w:r>
            <w:r>
              <w:rPr>
                <w:rFonts w:ascii="Times New Roman"/>
                <w:b w:val="false"/>
                <w:i w:val="false"/>
                <w:color w:val="000000"/>
                <w:sz w:val="20"/>
              </w:rPr>
              <w:t>(елді мекеннің, ауданның, қаланың,</w:t>
            </w:r>
            <w:r>
              <w:br/>
            </w:r>
            <w:r>
              <w:rPr>
                <w:rFonts w:ascii="Times New Roman"/>
                <w:b w:val="false"/>
                <w:i w:val="false"/>
                <w:color w:val="000000"/>
                <w:sz w:val="20"/>
              </w:rPr>
              <w:t>
</w:t>
            </w:r>
            <w:r>
              <w:rPr>
                <w:rFonts w:ascii="Times New Roman"/>
                <w:b w:val="false"/>
                <w:i w:val="false"/>
                <w:color w:val="000000"/>
                <w:sz w:val="20"/>
              </w:rPr>
              <w:t xml:space="preserve">облыстың атауы)  </w:t>
            </w:r>
            <w:r>
              <w:br/>
            </w:r>
            <w:r>
              <w:rPr>
                <w:rFonts w:ascii="Times New Roman"/>
                <w:b w:val="false"/>
                <w:i w:val="false"/>
                <w:color w:val="000000"/>
                <w:sz w:val="20"/>
              </w:rPr>
              <w:t>
</w:t>
            </w:r>
            <w:r>
              <w:rPr>
                <w:rFonts w:ascii="Times New Roman"/>
                <w:b w:val="false"/>
                <w:i w:val="false"/>
                <w:color w:val="000000"/>
                <w:sz w:val="20"/>
              </w:rPr>
              <w:t>Демалыс күндерінің саны:</w:t>
            </w:r>
            <w:r>
              <w:br/>
            </w:r>
            <w:r>
              <w:rPr>
                <w:rFonts w:ascii="Times New Roman"/>
                <w:b w:val="false"/>
                <w:i w:val="false"/>
                <w:color w:val="000000"/>
                <w:sz w:val="20"/>
              </w:rPr>
              <w:t>
</w:t>
            </w:r>
            <w:r>
              <w:rPr>
                <w:rFonts w:ascii="Times New Roman"/>
                <w:b w:val="false"/>
                <w:i w:val="false"/>
                <w:color w:val="000000"/>
                <w:sz w:val="20"/>
              </w:rPr>
              <w:t>________________________________________</w:t>
            </w:r>
            <w:r>
              <w:br/>
            </w:r>
            <w:r>
              <w:rPr>
                <w:rFonts w:ascii="Times New Roman"/>
                <w:b w:val="false"/>
                <w:i w:val="false"/>
                <w:color w:val="000000"/>
                <w:sz w:val="20"/>
              </w:rPr>
              <w:t>
</w:t>
            </w:r>
            <w:r>
              <w:rPr>
                <w:rFonts w:ascii="Times New Roman"/>
                <w:b w:val="false"/>
                <w:i w:val="false"/>
                <w:color w:val="000000"/>
                <w:sz w:val="20"/>
              </w:rPr>
              <w:t>Жолына берілген күндердің саны:</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Мерекелік күндер саны: __________________________________________</w:t>
            </w:r>
            <w:r>
              <w:br/>
            </w:r>
            <w:r>
              <w:rPr>
                <w:rFonts w:ascii="Times New Roman"/>
                <w:b w:val="false"/>
                <w:i w:val="false"/>
                <w:color w:val="000000"/>
                <w:sz w:val="20"/>
              </w:rPr>
              <w:t>
</w:t>
            </w:r>
            <w:r>
              <w:rPr>
                <w:rFonts w:ascii="Times New Roman"/>
                <w:b w:val="false"/>
                <w:i w:val="false"/>
                <w:color w:val="000000"/>
                <w:sz w:val="20"/>
              </w:rPr>
              <w:t>Берілген демалыс күндерінің жалпы саны:</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Кадр қызметінің</w:t>
            </w:r>
            <w:r>
              <w:br/>
            </w:r>
            <w:r>
              <w:rPr>
                <w:rFonts w:ascii="Times New Roman"/>
                <w:b w:val="false"/>
                <w:i w:val="false"/>
                <w:color w:val="000000"/>
                <w:sz w:val="20"/>
              </w:rPr>
              <w:t>
</w:t>
            </w:r>
            <w:r>
              <w:rPr>
                <w:rFonts w:ascii="Times New Roman"/>
                <w:b w:val="false"/>
                <w:i w:val="false"/>
                <w:color w:val="000000"/>
                <w:sz w:val="20"/>
              </w:rPr>
              <w:t>басшысы _________ __________________</w:t>
            </w:r>
            <w:r>
              <w:br/>
            </w:r>
            <w:r>
              <w:rPr>
                <w:rFonts w:ascii="Times New Roman"/>
                <w:b w:val="false"/>
                <w:i w:val="false"/>
                <w:color w:val="000000"/>
                <w:sz w:val="20"/>
              </w:rPr>
              <w:t>
</w:t>
            </w:r>
            <w:r>
              <w:rPr>
                <w:rFonts w:ascii="Times New Roman"/>
                <w:b/>
                <w:i w:val="false"/>
                <w:color w:val="000000"/>
                <w:sz w:val="20"/>
              </w:rPr>
              <w:t>       (қолы)      (Т.А.Ә.)</w:t>
            </w:r>
            <w:r>
              <w:br/>
            </w:r>
            <w:r>
              <w:rPr>
                <w:rFonts w:ascii="Times New Roman"/>
                <w:b w:val="false"/>
                <w:i w:val="false"/>
                <w:color w:val="000000"/>
                <w:sz w:val="20"/>
              </w:rPr>
              <w:t>
</w:t>
            </w:r>
            <w:r>
              <w:rPr>
                <w:rFonts w:ascii="Times New Roman"/>
                <w:b w:val="false"/>
                <w:i w:val="false"/>
                <w:color w:val="000000"/>
                <w:sz w:val="20"/>
              </w:rPr>
              <w:t>20 __ жылғы «___» ___________</w:t>
            </w:r>
          </w:p>
        </w:tc>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жағы)</w:t>
            </w:r>
          </w:p>
          <w:p>
            <w:pPr>
              <w:spacing w:after="20"/>
              <w:ind w:left="20"/>
              <w:jc w:val="both"/>
            </w:pPr>
            <w:r>
              <w:rPr>
                <w:rFonts w:ascii="Times New Roman"/>
                <w:b/>
                <w:i w:val="false"/>
                <w:color w:val="000000"/>
                <w:sz w:val="20"/>
              </w:rPr>
              <w:t>Келгені туралы белгі</w:t>
            </w:r>
          </w:p>
          <w:p>
            <w:pPr>
              <w:spacing w:after="20"/>
              <w:ind w:left="20"/>
              <w:jc w:val="both"/>
            </w:pPr>
            <w:r>
              <w:rPr>
                <w:rFonts w:ascii="Times New Roman"/>
                <w:b w:val="false"/>
                <w:i w:val="false"/>
                <w:color w:val="000000"/>
                <w:sz w:val="20"/>
              </w:rPr>
              <w:t>20 ___ жылғы «_____» ___________</w:t>
            </w:r>
            <w:r>
              <w:br/>
            </w:r>
            <w:r>
              <w:rPr>
                <w:rFonts w:ascii="Times New Roman"/>
                <w:b w:val="false"/>
                <w:i w:val="false"/>
                <w:color w:val="000000"/>
                <w:sz w:val="20"/>
              </w:rPr>
              <w:t>
</w:t>
            </w:r>
            <w:r>
              <w:rPr>
                <w:rFonts w:ascii="Times New Roman"/>
                <w:b w:val="false"/>
                <w:i w:val="false"/>
                <w:color w:val="000000"/>
                <w:sz w:val="20"/>
              </w:rPr>
              <w:t>_________________________ келді</w:t>
            </w:r>
          </w:p>
          <w:p>
            <w:pPr>
              <w:spacing w:after="20"/>
              <w:ind w:left="20"/>
              <w:jc w:val="both"/>
            </w:pPr>
            <w:r>
              <w:rPr>
                <w:rFonts w:ascii="Times New Roman"/>
                <w:b/>
                <w:i w:val="false"/>
                <w:color w:val="000000"/>
                <w:sz w:val="20"/>
              </w:rPr>
              <w:t>МО</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        (Т.А.Ә., қолы)</w:t>
            </w:r>
            <w:r>
              <w:br/>
            </w: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i w:val="false"/>
                <w:color w:val="000000"/>
                <w:sz w:val="20"/>
              </w:rPr>
              <w:t>Кеткені туралы белгі</w:t>
            </w:r>
          </w:p>
          <w:p>
            <w:pPr>
              <w:spacing w:after="20"/>
              <w:ind w:left="20"/>
              <w:jc w:val="both"/>
            </w:pPr>
            <w:r>
              <w:rPr>
                <w:rFonts w:ascii="Times New Roman"/>
                <w:b w:val="false"/>
                <w:i w:val="false"/>
                <w:color w:val="000000"/>
                <w:sz w:val="20"/>
              </w:rPr>
              <w:t>20 ___ жылғы «_____» ________________</w:t>
            </w:r>
            <w:r>
              <w:br/>
            </w:r>
            <w:r>
              <w:rPr>
                <w:rFonts w:ascii="Times New Roman"/>
                <w:b w:val="false"/>
                <w:i w:val="false"/>
                <w:color w:val="000000"/>
                <w:sz w:val="20"/>
              </w:rPr>
              <w:t>
</w:t>
            </w:r>
            <w:r>
              <w:rPr>
                <w:rFonts w:ascii="Times New Roman"/>
                <w:b w:val="false"/>
                <w:i w:val="false"/>
                <w:color w:val="000000"/>
                <w:sz w:val="20"/>
              </w:rPr>
              <w:t>_______________________________ келді</w:t>
            </w:r>
          </w:p>
          <w:p>
            <w:pPr>
              <w:spacing w:after="20"/>
              <w:ind w:left="20"/>
              <w:jc w:val="both"/>
            </w:pPr>
            <w:r>
              <w:rPr>
                <w:rFonts w:ascii="Times New Roman"/>
                <w:b/>
                <w:i w:val="false"/>
                <w:color w:val="000000"/>
                <w:sz w:val="20"/>
              </w:rPr>
              <w:t>МО</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      (Т.А.Ә., қолы)</w:t>
            </w:r>
          </w:p>
        </w:tc>
      </w:tr>
    </w:tbl>
    <w:bookmarkStart w:name="z1212" w:id="3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15-қосымша      </w:t>
      </w:r>
    </w:p>
    <w:bookmarkEnd w:id="336"/>
    <w:bookmarkStart w:name="z1213" w:id="337"/>
    <w:p>
      <w:pPr>
        <w:spacing w:after="0"/>
        <w:ind w:left="0"/>
        <w:jc w:val="left"/>
      </w:pPr>
      <w:r>
        <w:rPr>
          <w:rFonts w:ascii="Times New Roman"/>
          <w:b/>
          <w:i w:val="false"/>
          <w:color w:val="000000"/>
        </w:rPr>
        <w:t xml:space="preserve"> 
Қазақстан Республикасының мемлекеттік өртке қарсы қызмет</w:t>
      </w:r>
      <w:r>
        <w:br/>
      </w:r>
      <w:r>
        <w:rPr>
          <w:rFonts w:ascii="Times New Roman"/>
          <w:b/>
          <w:i w:val="false"/>
          <w:color w:val="000000"/>
        </w:rPr>
        <w:t>
органдарынан жұмыстан шығару туралы нұсқаулық</w:t>
      </w:r>
    </w:p>
    <w:bookmarkEnd w:id="337"/>
    <w:bookmarkStart w:name="z1214" w:id="338"/>
    <w:p>
      <w:pPr>
        <w:spacing w:after="0"/>
        <w:ind w:left="0"/>
        <w:jc w:val="left"/>
      </w:pPr>
      <w:r>
        <w:rPr>
          <w:rFonts w:ascii="Times New Roman"/>
          <w:b/>
          <w:i w:val="false"/>
          <w:color w:val="000000"/>
        </w:rPr>
        <w:t xml:space="preserve"> 
1. Мемлекеттік өртке қарсы қызмет органдарынан</w:t>
      </w:r>
      <w:r>
        <w:br/>
      </w:r>
      <w:r>
        <w:rPr>
          <w:rFonts w:ascii="Times New Roman"/>
          <w:b/>
          <w:i w:val="false"/>
          <w:color w:val="000000"/>
        </w:rPr>
        <w:t>
жұмыстан шығару</w:t>
      </w:r>
    </w:p>
    <w:bookmarkEnd w:id="338"/>
    <w:bookmarkStart w:name="z1215" w:id="339"/>
    <w:p>
      <w:pPr>
        <w:spacing w:after="0"/>
        <w:ind w:left="0"/>
        <w:jc w:val="both"/>
      </w:pPr>
      <w:r>
        <w:rPr>
          <w:rFonts w:ascii="Times New Roman"/>
          <w:b w:val="false"/>
          <w:i w:val="false"/>
          <w:color w:val="000000"/>
          <w:sz w:val="28"/>
        </w:rPr>
        <w:t>
      1. Қазақстан Республикасының мемлекеттік өртке қарсы қызмет органдарынан жұмыстан шығару туралы нұсқаулық (бұдан әрі – Нұсқаулық) Қазақстан Республикасының мемлекеттік өртке қарсы қызмет органдарынан жұмыстан шығаруды нақтылайды.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органдарында (бұдан әрі – МӨҚҚО) қызметiн тоқтату сот ұшты-күйлi жоғалған, хабар-ошарсыз кеткен деп ұйғарған, сондай-ақ қайтыс болған (қаза тапқан) қызметкерлердi МӨҚҚО-дан жұмыстан шығару туралы тиiстi бастықтардың бұйрықтарымен ресiмделедi.</w:t>
      </w:r>
      <w:r>
        <w:br/>
      </w:r>
      <w:r>
        <w:rPr>
          <w:rFonts w:ascii="Times New Roman"/>
          <w:b w:val="false"/>
          <w:i w:val="false"/>
          <w:color w:val="000000"/>
          <w:sz w:val="28"/>
        </w:rPr>
        <w:t>
</w:t>
      </w:r>
      <w:r>
        <w:rPr>
          <w:rFonts w:ascii="Times New Roman"/>
          <w:b w:val="false"/>
          <w:i w:val="false"/>
          <w:color w:val="000000"/>
          <w:sz w:val="28"/>
        </w:rPr>
        <w:t>
      3. Егер жұмыстан шығарылатындар әскери қызметке жарамды адамдардың запаста болуы үшiн Қазақстан Республикасының заңнамасында белгiленген шектi жасқа жетпесе, қызметкерлер әскери есепке қойылып, запасқа шығарылады.</w:t>
      </w:r>
      <w:r>
        <w:br/>
      </w:r>
      <w:r>
        <w:rPr>
          <w:rFonts w:ascii="Times New Roman"/>
          <w:b w:val="false"/>
          <w:i w:val="false"/>
          <w:color w:val="000000"/>
          <w:sz w:val="28"/>
        </w:rPr>
        <w:t>
</w:t>
      </w:r>
      <w:r>
        <w:rPr>
          <w:rFonts w:ascii="Times New Roman"/>
          <w:b w:val="false"/>
          <w:i w:val="false"/>
          <w:color w:val="000000"/>
          <w:sz w:val="28"/>
        </w:rPr>
        <w:t>
      4. Жұмыстан шығарылатын қызметкерлер, сондай-ақ Министрліктің білім беру ұйымдарынан шығарылған курсанттар мен тыңдаушылар қызметтiк куәлiгiн тапсырады.</w:t>
      </w:r>
      <w:r>
        <w:br/>
      </w:r>
      <w:r>
        <w:rPr>
          <w:rFonts w:ascii="Times New Roman"/>
          <w:b w:val="false"/>
          <w:i w:val="false"/>
          <w:color w:val="000000"/>
          <w:sz w:val="28"/>
        </w:rPr>
        <w:t>
</w:t>
      </w:r>
      <w:r>
        <w:rPr>
          <w:rFonts w:ascii="Times New Roman"/>
          <w:b w:val="false"/>
          <w:i w:val="false"/>
          <w:color w:val="000000"/>
          <w:sz w:val="28"/>
        </w:rPr>
        <w:t>
      5. Өз еркi бойынша жұмыстан шығатын қызметкерлер жұмыстан шығу жоспарланған күннен кемiнде бiр ай бұрын өздерi қабылдаған шешiм туралы тiкелей басшысына ескертiп, ол туралы жазбаша баянат бередi.</w:t>
      </w:r>
      <w:r>
        <w:br/>
      </w:r>
      <w:r>
        <w:rPr>
          <w:rFonts w:ascii="Times New Roman"/>
          <w:b w:val="false"/>
          <w:i w:val="false"/>
          <w:color w:val="000000"/>
          <w:sz w:val="28"/>
        </w:rPr>
        <w:t>
</w:t>
      </w:r>
      <w:r>
        <w:rPr>
          <w:rFonts w:ascii="Times New Roman"/>
          <w:b w:val="false"/>
          <w:i w:val="false"/>
          <w:color w:val="000000"/>
          <w:sz w:val="28"/>
        </w:rPr>
        <w:t>
      6. Қызмет өткерген жылдары (қызмет мерзімі) және зейнетке құқық беретін қызмет өткерудің шекті жасына жетуі бойынша, штаттың қысқаруына немесе құқық қорғау органының қайта құрылуына байланысты басқа қызметте пайдаланылуы мүмкіндігі болмаған жағдайда, қызмет өткерудің шекті жасына жетуіне байланысты жұмыстан шығарылатын қызметкерлер («Құқық қорғау қызметi туралы» Қазақстан Республикасы Заңының (бұдан әрі – Заң) 80-бабы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тармақшалар) бұл туралы жұмыстан шығарудан кемiнде бiр ай бұрын хабардар етiледi. Осыған байланысты орталық аппарттың кадр қызметтері, Қазақстан Республикасының Төтенше жағдайлар министрлігі (бұдан әрі – Министрлік) ведомствосының, аумақтық органдары мен ведомстволық бағыныстағы мемлекеттік мекемелерінің кадр қызметтері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хабарлама берiп, қол қойдырады, қажет болған жағдайда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хабарлама бередi.</w:t>
      </w:r>
      <w:r>
        <w:br/>
      </w:r>
      <w:r>
        <w:rPr>
          <w:rFonts w:ascii="Times New Roman"/>
          <w:b w:val="false"/>
          <w:i w:val="false"/>
          <w:color w:val="000000"/>
          <w:sz w:val="28"/>
        </w:rPr>
        <w:t>
</w:t>
      </w:r>
      <w:r>
        <w:rPr>
          <w:rFonts w:ascii="Times New Roman"/>
          <w:b w:val="false"/>
          <w:i w:val="false"/>
          <w:color w:val="000000"/>
          <w:sz w:val="28"/>
        </w:rPr>
        <w:t>
      7. Құқық қорғау органы штатының қысқаруына немесе қайта құрылуына байланысты (Заңның 80-бабы 1-тармағының </w:t>
      </w:r>
      <w:r>
        <w:rPr>
          <w:rFonts w:ascii="Times New Roman"/>
          <w:b w:val="false"/>
          <w:i w:val="false"/>
          <w:color w:val="000000"/>
          <w:sz w:val="28"/>
        </w:rPr>
        <w:t>4) тармақшасы</w:t>
      </w:r>
      <w:r>
        <w:rPr>
          <w:rFonts w:ascii="Times New Roman"/>
          <w:b w:val="false"/>
          <w:i w:val="false"/>
          <w:color w:val="000000"/>
          <w:sz w:val="28"/>
        </w:rPr>
        <w:t>) жұмыстан шығару, қызметкердің ұсынылып отырған лауазымнан жазбаша түрде бас тартқан, осы уәкілетті органның, Министрліктің ведомстволарының, аумақтық органдары мен ведомстволық бағынысты мемлекеттік мекемелерінің басқа лауазымында пайдалану мүмкiн болмаған жағдайда, оның iшiнде қызметкердiң басқа орында қызмет атқаруынан бас тартқан жағдайда жүргізіле алады.</w:t>
      </w:r>
      <w:r>
        <w:br/>
      </w:r>
      <w:r>
        <w:rPr>
          <w:rFonts w:ascii="Times New Roman"/>
          <w:b w:val="false"/>
          <w:i w:val="false"/>
          <w:color w:val="000000"/>
          <w:sz w:val="28"/>
        </w:rPr>
        <w:t>
</w:t>
      </w:r>
      <w:r>
        <w:rPr>
          <w:rFonts w:ascii="Times New Roman"/>
          <w:b w:val="false"/>
          <w:i w:val="false"/>
          <w:color w:val="000000"/>
          <w:sz w:val="28"/>
        </w:rPr>
        <w:t>
      8. Қызметкерлердi еңбек сiңiрген жылдары бойынша немесе өз еркi бойынша жұмыстан шығару (Заңның 80-бабы 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тармақшалары</w:t>
      </w:r>
      <w:r>
        <w:rPr>
          <w:rFonts w:ascii="Times New Roman"/>
          <w:b w:val="false"/>
          <w:i w:val="false"/>
          <w:color w:val="000000"/>
          <w:sz w:val="28"/>
        </w:rPr>
        <w:t>) жұмыстан шығару туралы баянат берген күннен бастап бiр ай мерзiмде жүргiзiледi. Қызметкердiң өз еркi бойынша оны көрсетiлген негiздемелер бойынша жұмыстан шығару бiр ай мерзiм өткеннен кейiн де жүргiзiлуi мүмкiн.</w:t>
      </w:r>
      <w:r>
        <w:br/>
      </w:r>
      <w:r>
        <w:rPr>
          <w:rFonts w:ascii="Times New Roman"/>
          <w:b w:val="false"/>
          <w:i w:val="false"/>
          <w:color w:val="000000"/>
          <w:sz w:val="28"/>
        </w:rPr>
        <w:t>
</w:t>
      </w:r>
      <w:r>
        <w:rPr>
          <w:rFonts w:ascii="Times New Roman"/>
          <w:b w:val="false"/>
          <w:i w:val="false"/>
          <w:color w:val="000000"/>
          <w:sz w:val="28"/>
        </w:rPr>
        <w:t>
      9. Еңбек демалысында және емдеу мекемелерiнде емделiп жүрген уақыт аралығында қызметкерлер жұмыстан шығарылмайды.</w:t>
      </w:r>
      <w:r>
        <w:br/>
      </w:r>
      <w:r>
        <w:rPr>
          <w:rFonts w:ascii="Times New Roman"/>
          <w:b w:val="false"/>
          <w:i w:val="false"/>
          <w:color w:val="000000"/>
          <w:sz w:val="28"/>
        </w:rPr>
        <w:t>
</w:t>
      </w:r>
      <w:r>
        <w:rPr>
          <w:rFonts w:ascii="Times New Roman"/>
          <w:b w:val="false"/>
          <w:i w:val="false"/>
          <w:color w:val="000000"/>
          <w:sz w:val="28"/>
        </w:rPr>
        <w:t>
      10. Қызметкерлердің емделуіне байланысты жұмыстан шығуы мынадай тәртіппен жүзеге асырылады.</w:t>
      </w:r>
      <w:r>
        <w:br/>
      </w:r>
      <w:r>
        <w:rPr>
          <w:rFonts w:ascii="Times New Roman"/>
          <w:b w:val="false"/>
          <w:i w:val="false"/>
          <w:color w:val="000000"/>
          <w:sz w:val="28"/>
        </w:rPr>
        <w:t>
      Емдеу мекемесiнде үздiксiз төрт айдан аса уақыт емделсе, немесе ауруына байланысты демалыста болса (туберкулезбен ауыратын науқастар үшiн 12 айдан соң) емдеу мекемесi орталық аппараттың, Министрлік ведомствосының, аумақтық органдары мен ведомстволық бағыныстағы мемлекеттік мекемелерінің кадр қызметіне емдеу аяқталатын уақыты туралы өзiнiң қорытындысын ұсынады.</w:t>
      </w:r>
      <w:r>
        <w:br/>
      </w:r>
      <w:r>
        <w:rPr>
          <w:rFonts w:ascii="Times New Roman"/>
          <w:b w:val="false"/>
          <w:i w:val="false"/>
          <w:color w:val="000000"/>
          <w:sz w:val="28"/>
        </w:rPr>
        <w:t>
      Емдеу мекемесiнiң қорытындысы негiзiнде Министр, Министрлік ведомствосының, аумақтық органдары мен ведомстволық бағыныстағы мемлекеттік мекемелерінің басшысы үздiксiз емдеуде болу мерзiмiн ұзарту туралы немесе әскери қызметке жарамдылығы мәселесiн шешу үшiн әскери-дәрiгерлiк комиссияға куәландыруға жiберу жөнiнде шешiм қабылдайды.</w:t>
      </w:r>
      <w:r>
        <w:br/>
      </w:r>
      <w:r>
        <w:rPr>
          <w:rFonts w:ascii="Times New Roman"/>
          <w:b w:val="false"/>
          <w:i w:val="false"/>
          <w:color w:val="000000"/>
          <w:sz w:val="28"/>
        </w:rPr>
        <w:t>
      Егер ұзартылған уақыт аралығында емдеу аяқталмаса, аталған бастық қызметкердiң үздiксiз емдеуде болу мерзiмiн одан әрi ұзарту немесе әскери-дәрiгерлiк комиссияға куәландыру туралы мәселенi қайта қарайды.</w:t>
      </w:r>
      <w:r>
        <w:br/>
      </w:r>
      <w:r>
        <w:rPr>
          <w:rFonts w:ascii="Times New Roman"/>
          <w:b w:val="false"/>
          <w:i w:val="false"/>
          <w:color w:val="000000"/>
          <w:sz w:val="28"/>
        </w:rPr>
        <w:t>
      Қызметтiк мiндеттерiн атқару кезiнде жарақат алған, контузия немесе жарымжан болған қызметкерлердi әскери қызметке жарамдылығын анықтау үшiн әскери-дәрiгерлiк комиссиямен куәландыру емдеу мекемесiнде емдеу аяқталғаннан кейiн ғана жүргiзiледi.</w:t>
      </w:r>
      <w:r>
        <w:br/>
      </w:r>
      <w:r>
        <w:rPr>
          <w:rFonts w:ascii="Times New Roman"/>
          <w:b w:val="false"/>
          <w:i w:val="false"/>
          <w:color w:val="000000"/>
          <w:sz w:val="28"/>
        </w:rPr>
        <w:t>
      Егер қалаған жағдайда, емдеуде жүрген қызметкерлер МӨҚҚО-дан емдеу аяқталғанға дейiн шығарылуы мүмкiн, ол туралы қызметтен шығу баянатында көрсетуге тиiстi.</w:t>
      </w:r>
      <w:r>
        <w:br/>
      </w:r>
      <w:r>
        <w:rPr>
          <w:rFonts w:ascii="Times New Roman"/>
          <w:b w:val="false"/>
          <w:i w:val="false"/>
          <w:color w:val="000000"/>
          <w:sz w:val="28"/>
        </w:rPr>
        <w:t>
</w:t>
      </w:r>
      <w:r>
        <w:rPr>
          <w:rFonts w:ascii="Times New Roman"/>
          <w:b w:val="false"/>
          <w:i w:val="false"/>
          <w:color w:val="000000"/>
          <w:sz w:val="28"/>
        </w:rPr>
        <w:t>
      11. Белгiленген жастан артық мерзiмге қызметте қалдырылған қызметкерлер, сол мерзiм жеткен кезде МӨҚҚО-дан Заңның 80-бабы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(қызметте болудың шектi жасына жетуi бойынша) немесе осы 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бойынша (еңбек сiңiрген жылдары және шектi жасына жетуi бойынша), ал әскери қызметке жарамсыз немесе жарамдылығының шектеулiлiгi туралы әскери-дәрiгерлiк комиссияның қорытындысы бар жағдайда Заңның 80-бабы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бойынша (денсаулық жағдайы бойынша) шығарылады. Қатардағы және басшы құрамдағы адамдар қызметте қалдырылған мерзiмнiң бәрiнде қызмет етпесе жоғарыда аталған негiздер бойынша шығарылуы мүмкiн.</w:t>
      </w:r>
      <w:r>
        <w:br/>
      </w:r>
      <w:r>
        <w:rPr>
          <w:rFonts w:ascii="Times New Roman"/>
          <w:b w:val="false"/>
          <w:i w:val="false"/>
          <w:color w:val="000000"/>
          <w:sz w:val="28"/>
        </w:rPr>
        <w:t>
</w:t>
      </w:r>
      <w:r>
        <w:rPr>
          <w:rFonts w:ascii="Times New Roman"/>
          <w:b w:val="false"/>
          <w:i w:val="false"/>
          <w:color w:val="000000"/>
          <w:sz w:val="28"/>
        </w:rPr>
        <w:t>
      12. Запаста әскери офицерлiк атағы бар орта, аға және жоғарғы басшы құрамдағы адамдарды жұмыстан шығару Заңның 80-бабы 1-тармағының </w:t>
      </w:r>
      <w:r>
        <w:rPr>
          <w:rFonts w:ascii="Times New Roman"/>
          <w:b w:val="false"/>
          <w:i w:val="false"/>
          <w:color w:val="000000"/>
          <w:sz w:val="28"/>
        </w:rPr>
        <w:t>2) тармақшасы</w:t>
      </w:r>
      <w:r>
        <w:rPr>
          <w:rFonts w:ascii="Times New Roman"/>
          <w:b w:val="false"/>
          <w:i w:val="false"/>
          <w:color w:val="000000"/>
          <w:sz w:val="28"/>
        </w:rPr>
        <w:t xml:space="preserve"> бойынша (жасы бойынша Қарулы Күштер запасына) жүргiзiледi. Бұл жағдайда орта және аға басшы құрамдағы адамдар, майорды қоса алғанда, қызметте тұрудың шектi жасына жетуiне байланысты - 45 жас, өртке қарсы қызмет подполковнигiн қоса алғанда, олардың қызметте тұрудың шектi жасына жетуiне байланысты - 47 жас, өртке қарсы қызмет полковнигi арнаулы атағы бар адамдар қызметте тұрудың шектi жасына жетуiне байланысты - 53 жас, жоғарғы басшы құрамдағы адамдарды қоса алғанда, шектi жасына жетуiне - 58 жас - байланысты жүзеге асырылады.</w:t>
      </w:r>
      <w:r>
        <w:br/>
      </w:r>
      <w:r>
        <w:rPr>
          <w:rFonts w:ascii="Times New Roman"/>
          <w:b w:val="false"/>
          <w:i w:val="false"/>
          <w:color w:val="000000"/>
          <w:sz w:val="28"/>
        </w:rPr>
        <w:t>
      МӨҚҚО-да қызмет еткенге дейiн әскери есепте тұрмаған әйел қызметкерлердi жұмыстан шығару оларды Қарулы Күштер запасына жiбермей, сондай-ақ әскери есептен шығарусыз жүргiзiледi.</w:t>
      </w:r>
      <w:r>
        <w:br/>
      </w:r>
      <w:r>
        <w:rPr>
          <w:rFonts w:ascii="Times New Roman"/>
          <w:b w:val="false"/>
          <w:i w:val="false"/>
          <w:color w:val="000000"/>
          <w:sz w:val="28"/>
        </w:rPr>
        <w:t>
</w:t>
      </w:r>
      <w:r>
        <w:rPr>
          <w:rFonts w:ascii="Times New Roman"/>
          <w:b w:val="false"/>
          <w:i w:val="false"/>
          <w:color w:val="000000"/>
          <w:sz w:val="28"/>
        </w:rPr>
        <w:t>
      13. Қызметкердi аттестаттаудың қорытындысы бойынша анықталғандай қызметкерлердi қызметке сәйкес келмеуi бойынша жұмыстан шығару кезiнде (Заңның 80-бабы 1-тармағының </w:t>
      </w:r>
      <w:r>
        <w:rPr>
          <w:rFonts w:ascii="Times New Roman"/>
          <w:b w:val="false"/>
          <w:i w:val="false"/>
          <w:color w:val="000000"/>
          <w:sz w:val="28"/>
        </w:rPr>
        <w:t>9) тармақшасы</w:t>
      </w:r>
      <w:r>
        <w:rPr>
          <w:rFonts w:ascii="Times New Roman"/>
          <w:b w:val="false"/>
          <w:i w:val="false"/>
          <w:color w:val="000000"/>
          <w:sz w:val="28"/>
        </w:rPr>
        <w:t>) оның кәсiби жарамсыздығын объективтi және жан-жақты негiздейтiн қызметтiк мiнездеме жазылады. Мұндай қорытынды қызметiнiң нәтижелерiнен, аталған қызметкердiң iске қарым-қатынасынан, тәртiп пен заңдылық нормаларын сақтау тәжiрибесiнен, оның жеке басының қасиеттерiн талдаудан, кәсiби даярлық деңгейiнен туындауы қажет.</w:t>
      </w:r>
      <w:r>
        <w:br/>
      </w:r>
      <w:r>
        <w:rPr>
          <w:rFonts w:ascii="Times New Roman"/>
          <w:b w:val="false"/>
          <w:i w:val="false"/>
          <w:color w:val="000000"/>
          <w:sz w:val="28"/>
        </w:rPr>
        <w:t>
      Бұл ретте осы тармақ бойынша жұмыстан шығарылған қызметкер аттестациялық комиссия шешімі қабылданғаннан кейін үш жұмыс күні ішінде онымен танысып, қол қояды. Ол бас тартқан жағдайда, хаттамада және аттестаттауда жазбаша тiркелiп, аттестаттау комиссиясының хатшысы мен аттестаттау комиссияның кем дегенде екi мүшесi қол қоюлары қажет.</w:t>
      </w:r>
      <w:r>
        <w:br/>
      </w:r>
      <w:r>
        <w:rPr>
          <w:rFonts w:ascii="Times New Roman"/>
          <w:b w:val="false"/>
          <w:i w:val="false"/>
          <w:color w:val="000000"/>
          <w:sz w:val="28"/>
        </w:rPr>
        <w:t>
</w:t>
      </w:r>
      <w:r>
        <w:rPr>
          <w:rFonts w:ascii="Times New Roman"/>
          <w:b w:val="false"/>
          <w:i w:val="false"/>
          <w:color w:val="000000"/>
          <w:sz w:val="28"/>
        </w:rPr>
        <w:t>
      14. Қызметтiк тәртiптi өрескел бұзғаны үшiн қызметкердi жұмыстан шығару кезiнде (Заңның 80-бабы 1-тармағының </w:t>
      </w:r>
      <w:r>
        <w:rPr>
          <w:rFonts w:ascii="Times New Roman"/>
          <w:b w:val="false"/>
          <w:i w:val="false"/>
          <w:color w:val="000000"/>
          <w:sz w:val="28"/>
        </w:rPr>
        <w:t>12) тармақшасы</w:t>
      </w:r>
      <w:r>
        <w:rPr>
          <w:rFonts w:ascii="Times New Roman"/>
          <w:b w:val="false"/>
          <w:i w:val="false"/>
          <w:color w:val="000000"/>
          <w:sz w:val="28"/>
        </w:rPr>
        <w:t>) ұсынымхатта қызметкер жасаған тәртiп бұзушылықтың мәнi мен сипаты, оған жүктелген мiндеттердi орындау тәртiбi мен шарттарын реттейтiн нормативтiк құқықтық актiлердiң талаптарын бұзуы мен сақтамауы қамтылады, бұл ретте Заңның </w:t>
      </w:r>
      <w:r>
        <w:rPr>
          <w:rFonts w:ascii="Times New Roman"/>
          <w:b w:val="false"/>
          <w:i w:val="false"/>
          <w:color w:val="000000"/>
          <w:sz w:val="28"/>
        </w:rPr>
        <w:t>7-тарауын</w:t>
      </w:r>
      <w:r>
        <w:rPr>
          <w:rFonts w:ascii="Times New Roman"/>
          <w:b w:val="false"/>
          <w:i w:val="false"/>
          <w:color w:val="000000"/>
          <w:sz w:val="28"/>
        </w:rPr>
        <w:t xml:space="preserve"> және осы Нұсқаулықты басшылыққа алу керек.</w:t>
      </w:r>
      <w:r>
        <w:br/>
      </w:r>
      <w:r>
        <w:rPr>
          <w:rFonts w:ascii="Times New Roman"/>
          <w:b w:val="false"/>
          <w:i w:val="false"/>
          <w:color w:val="000000"/>
          <w:sz w:val="28"/>
        </w:rPr>
        <w:t>
      Қызметтiк тәртiптi өрескел бұзуға: бiр жұмыс күнiнiң iшiнде үш және одан да көп сағат жұмыстан себепсiз қалу; айналасындағылар үшiн айқын көрiнетiн алкогольдiк, нашақорлық, уытқұмарлық (оларға ұқсас) мас күйiнде қызметке келу; Қазақстан Республикасы Үкіметінің 2011 жылғы 30 желтоқсандағы № 1682 </w:t>
      </w:r>
      <w:r>
        <w:rPr>
          <w:rFonts w:ascii="Times New Roman"/>
          <w:b w:val="false"/>
          <w:i w:val="false"/>
          <w:color w:val="000000"/>
          <w:sz w:val="28"/>
        </w:rPr>
        <w:t>қаулысымен</w:t>
      </w:r>
      <w:r>
        <w:rPr>
          <w:rFonts w:ascii="Times New Roman"/>
          <w:b w:val="false"/>
          <w:i w:val="false"/>
          <w:color w:val="000000"/>
          <w:sz w:val="28"/>
        </w:rPr>
        <w:t xml:space="preserve"> бекітілген өрт қауiпсiздiгi немесе ауыр салдарларға (жарақаттар, апаттар және тағы басқа салдарлар) әкеп соққан немесе әкеп соғуы мүмкiн көлiктегi жол қозғалысы ережелерiн бұзу жатады.</w:t>
      </w:r>
      <w:r>
        <w:br/>
      </w:r>
      <w:r>
        <w:rPr>
          <w:rFonts w:ascii="Times New Roman"/>
          <w:b w:val="false"/>
          <w:i w:val="false"/>
          <w:color w:val="000000"/>
          <w:sz w:val="28"/>
        </w:rPr>
        <w:t>
</w:t>
      </w:r>
      <w:r>
        <w:rPr>
          <w:rFonts w:ascii="Times New Roman"/>
          <w:b w:val="false"/>
          <w:i w:val="false"/>
          <w:color w:val="000000"/>
          <w:sz w:val="28"/>
        </w:rPr>
        <w:t>
      15. Аттесттация қорытындысы бойынша қызметкердің қызметіне сай келмеуі анықталуынан ол жұмыстан шыққан жағдайда, сынақ мерзімінде оның жұмысқа жарамсыздығы анықталған жағдайда, қызметтік тәртіпті өрескел бұзылуы, қылмысты есепке алудың жасыруын болдырмау бойынша аумақтық құқық қорғау органы басшысының шара қабылдамауы, құқық қорғау органының беделін түсіретін сыбайлас жемқорлық құқық бұзушылық жасалуына байланысты, сот үкімінің немесе ақтамайтын негіздер бойынша қылмыстық істі тоқтату бойынша күшіне енуі, Заңның 6-бабының </w:t>
      </w:r>
      <w:r>
        <w:rPr>
          <w:rFonts w:ascii="Times New Roman"/>
          <w:b w:val="false"/>
          <w:i w:val="false"/>
          <w:color w:val="000000"/>
          <w:sz w:val="28"/>
        </w:rPr>
        <w:t>2-тармақшасында</w:t>
      </w:r>
      <w:r>
        <w:rPr>
          <w:rFonts w:ascii="Times New Roman"/>
          <w:b w:val="false"/>
          <w:i w:val="false"/>
          <w:color w:val="000000"/>
          <w:sz w:val="28"/>
        </w:rPr>
        <w:t xml:space="preserve"> көрсетілген мәліметтерді бермеу немесе бұрмалау – қызметкердің оның өз еркімен жұмыстан шығуы туралы баянат беруі - жұмыстан шығаруды тоқтатпайды және жұмыстан шығаруға негіздемені өзгертпейді.</w:t>
      </w:r>
      <w:r>
        <w:br/>
      </w:r>
      <w:r>
        <w:rPr>
          <w:rFonts w:ascii="Times New Roman"/>
          <w:b w:val="false"/>
          <w:i w:val="false"/>
          <w:color w:val="000000"/>
          <w:sz w:val="28"/>
        </w:rPr>
        <w:t>
</w:t>
      </w:r>
      <w:r>
        <w:rPr>
          <w:rFonts w:ascii="Times New Roman"/>
          <w:b w:val="false"/>
          <w:i w:val="false"/>
          <w:color w:val="000000"/>
          <w:sz w:val="28"/>
        </w:rPr>
        <w:t>
      16. Қызметтік тәртіпті өрескел бұзғаны үшін қызметкерді жұмыстан шығару негіздемелері, қылмысты есепке алудың жасыруын болдырмау бойынша аумақтық құқық қорғау органы басшысының шара қабылдамауы, құқық қорғау органының беделін түсіретін сыбайлас жемқорлық құқық бұзушылық жасалуына байланысты, сот үкімінің немесе ақтамайтын негіздер бойынша қылмыстық істі тоқтату бойынша күшіне енуі, мәліметтерді бермеу немесе бұрмалау кері дәлелдер болып танылады.</w:t>
      </w:r>
      <w:r>
        <w:br/>
      </w:r>
      <w:r>
        <w:rPr>
          <w:rFonts w:ascii="Times New Roman"/>
          <w:b w:val="false"/>
          <w:i w:val="false"/>
          <w:color w:val="000000"/>
          <w:sz w:val="28"/>
        </w:rPr>
        <w:t>
      Жоғарыда аталған негiздер бойынша қызметтен босатылған адамдар МӨҚҚО-ға қызметке қайта қабылданбайды.</w:t>
      </w:r>
      <w:r>
        <w:br/>
      </w:r>
      <w:r>
        <w:rPr>
          <w:rFonts w:ascii="Times New Roman"/>
          <w:b w:val="false"/>
          <w:i w:val="false"/>
          <w:color w:val="000000"/>
          <w:sz w:val="28"/>
        </w:rPr>
        <w:t>
</w:t>
      </w:r>
      <w:r>
        <w:rPr>
          <w:rFonts w:ascii="Times New Roman"/>
          <w:b w:val="false"/>
          <w:i w:val="false"/>
          <w:color w:val="000000"/>
          <w:sz w:val="28"/>
        </w:rPr>
        <w:t>
      17. Құқық қорғау органына кiр келтiретiн терiс қылық жасағаны үшiн Заңның 80-бабы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әрекет жасаған, оның iшiнде қызметтiк мiндеттерiн орындаумен байланысты емес, бiрақ азаматтардың алдында мемлекеттiк қызметтiң беделiн және қадiр-қасиетiне нұқсан келтiретiн, атап айтқанда: қызмет жағдайын жеке пайдакүнемдiк мақсатта пайдаланғаны; қызметкерлердiң, оқу орындарының тыңдаушылары мен курсанттарының арасында терiс қоғамдық резонанс тудырған жарғыдан тыс өзара қарым-қатынас жасағаны; кәсiпкерлiктiң кез-келген түрiмен, оның iшiнде коммерциялық делдалдықпен айналысқаны; сондай-ақ қызметтiк жағдайын пайдалана отырып, жұмыстар орындағаны және қызмет көрсеткенi үшiн қатардағы және басшы құрамдағы адамдар жұмыстан шығарылады.</w:t>
      </w:r>
      <w:r>
        <w:br/>
      </w:r>
      <w:r>
        <w:rPr>
          <w:rFonts w:ascii="Times New Roman"/>
          <w:b w:val="false"/>
          <w:i w:val="false"/>
          <w:color w:val="000000"/>
          <w:sz w:val="28"/>
        </w:rPr>
        <w:t>
</w:t>
      </w:r>
      <w:r>
        <w:rPr>
          <w:rFonts w:ascii="Times New Roman"/>
          <w:b w:val="false"/>
          <w:i w:val="false"/>
          <w:color w:val="000000"/>
          <w:sz w:val="28"/>
        </w:rPr>
        <w:t>
      18. Заңның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16) тармақшалары</w:t>
      </w:r>
      <w:r>
        <w:rPr>
          <w:rFonts w:ascii="Times New Roman"/>
          <w:b w:val="false"/>
          <w:i w:val="false"/>
          <w:color w:val="000000"/>
          <w:sz w:val="28"/>
        </w:rPr>
        <w:t xml:space="preserve"> бойынша МӨҚҚО-дан қызметтік тәртіпті өрескел бұзғаны үшін қызметкерді жұмыстан шығару негіздемелері, қылмысты есепке алудың жасыруын болдырмау бойынша, аумақтық құқық қорғау органы басшысының шара қабылдамауы, құқық қорғау органының беделін түсіретін сыбайлас жемқорлық құқық бұзушылық жасалуына байланысты, сот үкімінің немесе ақтамайтын негіздер бойынша қылмыстық істі тоқтату бойынша күшіне енуі, мәліметтерді бермеу немесе бұрмалауынан жұмыстан шығару жүргiзiлген қызметтiк нәтижелер және Тәртiптiк комиссияның тиiстi қорытындылары бойынша жүргiзiледi.</w:t>
      </w:r>
      <w:r>
        <w:br/>
      </w:r>
      <w:r>
        <w:rPr>
          <w:rFonts w:ascii="Times New Roman"/>
          <w:b w:val="false"/>
          <w:i w:val="false"/>
          <w:color w:val="000000"/>
          <w:sz w:val="28"/>
        </w:rPr>
        <w:t>
      Қызметкердi тәртіпті өрескел бұзғаны үшін жұмыстан шығару негіздемелері, қылмысты есепке алудың жасыруын болдырмау бойынша аумақтық құқық қорғау органы басшысының шара қабылдамауы, құқық қорғау органының беделін түсіретін сыбайлас жемқорлық құқық бұзушылық жасалуына байланысты, сот үкімінің немесе ақтамайтын негіздер бойынша қылмыстық істі тоқтату бойынша күшіне енуі, мәліметтерді бермеу немесе бұрмалауы Заңның 80-бабы 1-тармағының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 тармақшалары</w:t>
      </w:r>
      <w:r>
        <w:rPr>
          <w:rFonts w:ascii="Times New Roman"/>
          <w:b w:val="false"/>
          <w:i w:val="false"/>
          <w:color w:val="000000"/>
          <w:sz w:val="28"/>
        </w:rPr>
        <w:t xml:space="preserve"> бойынша жұмыстан шығару кезiнде жасалған терiс қылықтың мазмұны, сипаты және ауырлығы, нысаны және кiнә дәрежесi; оны жасаудың мән-жайы; терiс қылық әкеп соқтырған немесе әкеп соқтыруы мүмкiн келеңсiз салдарлар; оны жасаған адамның бұрынғы мiнез-құлқы; еңбек өтiлi; қызметкердiң жеке басын сипаттайтын өзге де мән-жайлар ескерiледі.</w:t>
      </w:r>
      <w:r>
        <w:br/>
      </w:r>
      <w:r>
        <w:rPr>
          <w:rFonts w:ascii="Times New Roman"/>
          <w:b w:val="false"/>
          <w:i w:val="false"/>
          <w:color w:val="000000"/>
          <w:sz w:val="28"/>
        </w:rPr>
        <w:t>
</w:t>
      </w:r>
      <w:r>
        <w:rPr>
          <w:rFonts w:ascii="Times New Roman"/>
          <w:b w:val="false"/>
          <w:i w:val="false"/>
          <w:color w:val="000000"/>
          <w:sz w:val="28"/>
        </w:rPr>
        <w:t>
      19. Қызметкерлердi басқа мемлекеттiк органдар мен ұйымдарға жұмысқа ауысуына байланысты (Заңның 80-бабы 1-тармағының </w:t>
      </w:r>
      <w:r>
        <w:rPr>
          <w:rFonts w:ascii="Times New Roman"/>
          <w:b w:val="false"/>
          <w:i w:val="false"/>
          <w:color w:val="000000"/>
          <w:sz w:val="28"/>
        </w:rPr>
        <w:t>6) тармақшасы</w:t>
      </w:r>
      <w:r>
        <w:rPr>
          <w:rFonts w:ascii="Times New Roman"/>
          <w:b w:val="false"/>
          <w:i w:val="false"/>
          <w:color w:val="000000"/>
          <w:sz w:val="28"/>
        </w:rPr>
        <w:t>) жұмыстан шығару тиiстi министрлiктердiң, ведомстволар мен ұйымдардың дәлелдi қолдаухаты бойынша жүргiзiледi.</w:t>
      </w:r>
      <w:r>
        <w:br/>
      </w:r>
      <w:r>
        <w:rPr>
          <w:rFonts w:ascii="Times New Roman"/>
          <w:b w:val="false"/>
          <w:i w:val="false"/>
          <w:color w:val="000000"/>
          <w:sz w:val="28"/>
        </w:rPr>
        <w:t>
</w:t>
      </w:r>
      <w:r>
        <w:rPr>
          <w:rFonts w:ascii="Times New Roman"/>
          <w:b w:val="false"/>
          <w:i w:val="false"/>
          <w:color w:val="000000"/>
          <w:sz w:val="28"/>
        </w:rPr>
        <w:t>
      20. Қызметкерлердi қызметтiк тергеу, Тәртiптiк комиссиялардың ұсынымдары мен басқа шешiмдерi бойынша қызметтен босату немесе шығару туралы бұйрықтар жеке құрам бойынша тiркеледi, бұл ретте қызметтен босату кезiнде Заңға сәйкес босатудың тиiстi тармақшасы, тармағы мен бабы мiндеттi түрде көрсетiледi.</w:t>
      </w:r>
      <w:r>
        <w:br/>
      </w:r>
      <w:r>
        <w:rPr>
          <w:rFonts w:ascii="Times New Roman"/>
          <w:b w:val="false"/>
          <w:i w:val="false"/>
          <w:color w:val="000000"/>
          <w:sz w:val="28"/>
        </w:rPr>
        <w:t>
</w:t>
      </w:r>
      <w:r>
        <w:rPr>
          <w:rFonts w:ascii="Times New Roman"/>
          <w:b w:val="false"/>
          <w:i w:val="false"/>
          <w:color w:val="000000"/>
          <w:sz w:val="28"/>
        </w:rPr>
        <w:t>
      21. Сынау мерзiмiнiң iшiнде қызметке жарамсыздығы байқалған жағдайда, аттестаттау тәртiбiмен қызметке сәйкес келмеуi бойынша, қызметтiк тәртiптi өрескел бұзғаны үшiн, кiр келтiретiн терiс қылық жасағаны үшiн, сыбайлас жемқорлық құқық бұзушылық жасауына байланысты, айыптау үкiмiнiң заңды күшiне енуiне байланысты (Заңның 80-бабы 1-тармағының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15) тармақшалары</w:t>
      </w:r>
      <w:r>
        <w:rPr>
          <w:rFonts w:ascii="Times New Roman"/>
          <w:b w:val="false"/>
          <w:i w:val="false"/>
          <w:color w:val="000000"/>
          <w:sz w:val="28"/>
        </w:rPr>
        <w:t>) шығарылатын қызметкерлерге алдағы шығарылатыны туралы оларды шығаруға ұсынудың тiкелей алдында хабарланады.</w:t>
      </w:r>
      <w:r>
        <w:br/>
      </w:r>
      <w:r>
        <w:rPr>
          <w:rFonts w:ascii="Times New Roman"/>
          <w:b w:val="false"/>
          <w:i w:val="false"/>
          <w:color w:val="000000"/>
          <w:sz w:val="28"/>
        </w:rPr>
        <w:t>
</w:t>
      </w:r>
      <w:r>
        <w:rPr>
          <w:rFonts w:ascii="Times New Roman"/>
          <w:b w:val="false"/>
          <w:i w:val="false"/>
          <w:color w:val="000000"/>
          <w:sz w:val="28"/>
        </w:rPr>
        <w:t>
      22. Заңның 80-бабы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15) тармақшалары</w:t>
      </w:r>
      <w:r>
        <w:rPr>
          <w:rFonts w:ascii="Times New Roman"/>
          <w:b w:val="false"/>
          <w:i w:val="false"/>
          <w:color w:val="000000"/>
          <w:sz w:val="28"/>
        </w:rPr>
        <w:t xml:space="preserve"> бойынша қызмет өткерудің шекті жасына жетуі бойынша, өз еркімен жұмыстан шығарылатын қатардағы және кiшi басшы құрамдағы адамдар еңбек сiңiрген жылдары бойынша зейнетақыға құқық беретiн қызмет мерзiмi бар болса, әскери-дәрiгерлiк комиссияларға медициналық куәландыруға жiберiлмейдi. Соттың айыптау үкiмiнiң заңды күшiне енуiне, бас бостандығынан айырумен байланысты жазалау шараларына сотталуына байланысты шығарылатын адамдарды қоспағанда, бұл адамдардың өтiнiшi бойынша олар МӨҚҚО-дан шығарылғанан кейiн медициналық куәландыруға жiберiлуi мүмкiн.</w:t>
      </w:r>
      <w:r>
        <w:br/>
      </w:r>
      <w:r>
        <w:rPr>
          <w:rFonts w:ascii="Times New Roman"/>
          <w:b w:val="false"/>
          <w:i w:val="false"/>
          <w:color w:val="000000"/>
          <w:sz w:val="28"/>
        </w:rPr>
        <w:t>
</w:t>
      </w:r>
      <w:r>
        <w:rPr>
          <w:rFonts w:ascii="Times New Roman"/>
          <w:b w:val="false"/>
          <w:i w:val="false"/>
          <w:color w:val="000000"/>
          <w:sz w:val="28"/>
        </w:rPr>
        <w:t>
      23. Орта, аға және жоғары басшы құрамдағы адамдар жұмыстан шығарылу кезiнде мынадай жағдайларда:</w:t>
      </w:r>
      <w:r>
        <w:br/>
      </w:r>
      <w:r>
        <w:rPr>
          <w:rFonts w:ascii="Times New Roman"/>
          <w:b w:val="false"/>
          <w:i w:val="false"/>
          <w:color w:val="000000"/>
          <w:sz w:val="28"/>
        </w:rPr>
        <w:t>
</w:t>
      </w:r>
      <w:r>
        <w:rPr>
          <w:rFonts w:ascii="Times New Roman"/>
          <w:b w:val="false"/>
          <w:i w:val="false"/>
          <w:color w:val="000000"/>
          <w:sz w:val="28"/>
        </w:rPr>
        <w:t>
      1) жасы бойынша және еңбек сiңiрген жылдары бойынша зейнетақыға құқық беретiн қызмет мерзiмi бар болса;</w:t>
      </w:r>
      <w:r>
        <w:br/>
      </w:r>
      <w:r>
        <w:rPr>
          <w:rFonts w:ascii="Times New Roman"/>
          <w:b w:val="false"/>
          <w:i w:val="false"/>
          <w:color w:val="000000"/>
          <w:sz w:val="28"/>
        </w:rPr>
        <w:t>
</w:t>
      </w:r>
      <w:r>
        <w:rPr>
          <w:rFonts w:ascii="Times New Roman"/>
          <w:b w:val="false"/>
          <w:i w:val="false"/>
          <w:color w:val="000000"/>
          <w:sz w:val="28"/>
        </w:rPr>
        <w:t>
      2) егер еңбек сiңiрген жылдары бойынша ең жоғары мөлшердегi зейнетақыға құқығы бар болса, "Құқық қорғау қызметi туралы" Қазақстан Республикасы Заңының 82-бабының </w:t>
      </w:r>
      <w:r>
        <w:rPr>
          <w:rFonts w:ascii="Times New Roman"/>
          <w:b w:val="false"/>
          <w:i w:val="false"/>
          <w:color w:val="000000"/>
          <w:sz w:val="28"/>
        </w:rPr>
        <w:t>1-тармағында</w:t>
      </w:r>
      <w:r>
        <w:rPr>
          <w:rFonts w:ascii="Times New Roman"/>
          <w:b w:val="false"/>
          <w:i w:val="false"/>
          <w:color w:val="000000"/>
          <w:sz w:val="28"/>
        </w:rPr>
        <w:t xml:space="preserve"> көрсетiлген жасқа толса, әскери-дәрiгерлiк комиссияларға куәландыруға жiберiлмейдi.</w:t>
      </w:r>
    </w:p>
    <w:bookmarkEnd w:id="339"/>
    <w:bookmarkStart w:name="z1240" w:id="340"/>
    <w:p>
      <w:pPr>
        <w:spacing w:after="0"/>
        <w:ind w:left="0"/>
        <w:jc w:val="left"/>
      </w:pPr>
      <w:r>
        <w:rPr>
          <w:rFonts w:ascii="Times New Roman"/>
          <w:b/>
          <w:i w:val="false"/>
          <w:color w:val="000000"/>
        </w:rPr>
        <w:t xml:space="preserve"> 
2. Мемлекеттік өртке қарсы қызмет органдарынан шығару</w:t>
      </w:r>
      <w:r>
        <w:br/>
      </w:r>
      <w:r>
        <w:rPr>
          <w:rFonts w:ascii="Times New Roman"/>
          <w:b/>
          <w:i w:val="false"/>
          <w:color w:val="000000"/>
        </w:rPr>
        <w:t>
кезiнде құжаттарды ресiмдеу</w:t>
      </w:r>
    </w:p>
    <w:bookmarkEnd w:id="340"/>
    <w:bookmarkStart w:name="z1241" w:id="341"/>
    <w:p>
      <w:pPr>
        <w:spacing w:after="0"/>
        <w:ind w:left="0"/>
        <w:jc w:val="both"/>
      </w:pPr>
      <w:r>
        <w:rPr>
          <w:rFonts w:ascii="Times New Roman"/>
          <w:b w:val="false"/>
          <w:i w:val="false"/>
          <w:color w:val="000000"/>
          <w:sz w:val="28"/>
        </w:rPr>
        <w:t>
      24. Жұмыстан шығаруға жататын қатардағы және басшы құрамдағы адамдарға тиiстi тура бастық команда бойынша жұмыстан шығару құқығын пайдаланатын бастықтың атына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ұсынымхат жiбередi, онда жұмыстан босатылатын адамның анықтама және оған мiнездеме беретiн деректерi қысқаша баяндалады, еңбек сiңiрген жылдары, қызметке жарамдылық дәрежесi, жұмыстан шығару себептерi мен негiздерi (тұжырым) көрсетiледi.</w:t>
      </w:r>
      <w:r>
        <w:br/>
      </w:r>
      <w:r>
        <w:rPr>
          <w:rFonts w:ascii="Times New Roman"/>
          <w:b w:val="false"/>
          <w:i w:val="false"/>
          <w:color w:val="000000"/>
          <w:sz w:val="28"/>
        </w:rPr>
        <w:t>
</w:t>
      </w:r>
      <w:r>
        <w:rPr>
          <w:rFonts w:ascii="Times New Roman"/>
          <w:b w:val="false"/>
          <w:i w:val="false"/>
          <w:color w:val="000000"/>
          <w:sz w:val="28"/>
        </w:rPr>
        <w:t>
      25. Ұсынымхатқа:</w:t>
      </w:r>
      <w:r>
        <w:br/>
      </w:r>
      <w:r>
        <w:rPr>
          <w:rFonts w:ascii="Times New Roman"/>
          <w:b w:val="false"/>
          <w:i w:val="false"/>
          <w:color w:val="000000"/>
          <w:sz w:val="28"/>
        </w:rPr>
        <w:t>
</w:t>
      </w:r>
      <w:r>
        <w:rPr>
          <w:rFonts w:ascii="Times New Roman"/>
          <w:b w:val="false"/>
          <w:i w:val="false"/>
          <w:color w:val="000000"/>
          <w:sz w:val="28"/>
        </w:rPr>
        <w:t>
      1) қатардағы және басшы құрамдағы адамның МӨҚҚО-дан жұмыстан шығару туралы өтiнген баянаты (өз еркi бойынша, еңбек сiңiрген жылдары және зейнетақыға құқық беретiн қызметтi өткерудiң шектi жасына жетуi бойынша; денсаулық жағдайы бойынша; белгiленген тәртiппен басқа мемлекеттiк органдарға және ұйымдарға жұмысқа ауысуына байланысты; еңбек жағдайларының өзгеруiне байланысты қызметтi одан әрi өткеруден бас тартқан жағдайда жұмыстан шығаруға ұсынылатындарға);</w:t>
      </w:r>
      <w:r>
        <w:br/>
      </w:r>
      <w:r>
        <w:rPr>
          <w:rFonts w:ascii="Times New Roman"/>
          <w:b w:val="false"/>
          <w:i w:val="false"/>
          <w:color w:val="000000"/>
          <w:sz w:val="28"/>
        </w:rPr>
        <w:t>
</w:t>
      </w:r>
      <w:r>
        <w:rPr>
          <w:rFonts w:ascii="Times New Roman"/>
          <w:b w:val="false"/>
          <w:i w:val="false"/>
          <w:color w:val="000000"/>
          <w:sz w:val="28"/>
        </w:rPr>
        <w:t>
      2) әскери-дәрiгерлiк комиссияның қорытындысы (денсаулық жағдайы бойынша жұмыстан шығаруға ұсынылғандарға және ӘДК-ға қызметкерлердi жiберудiң жоғарыда көрсетiлген жағдайлары кезiнде);</w:t>
      </w:r>
      <w:r>
        <w:br/>
      </w:r>
      <w:r>
        <w:rPr>
          <w:rFonts w:ascii="Times New Roman"/>
          <w:b w:val="false"/>
          <w:i w:val="false"/>
          <w:color w:val="000000"/>
          <w:sz w:val="28"/>
        </w:rPr>
        <w:t>
</w:t>
      </w:r>
      <w:r>
        <w:rPr>
          <w:rFonts w:ascii="Times New Roman"/>
          <w:b w:val="false"/>
          <w:i w:val="false"/>
          <w:color w:val="000000"/>
          <w:sz w:val="28"/>
        </w:rPr>
        <w:t>
      3) қызметтiк тергеудiң қорытындысы (қызметтiк тәртiптi өрескел бұзғаны үшiн және құқық қорғау органына кiр келтiретiн терiс қылық жасағаны үшiн қызметкердi жұмыстан шығару кезiнде);</w:t>
      </w:r>
      <w:r>
        <w:br/>
      </w:r>
      <w:r>
        <w:rPr>
          <w:rFonts w:ascii="Times New Roman"/>
          <w:b w:val="false"/>
          <w:i w:val="false"/>
          <w:color w:val="000000"/>
          <w:sz w:val="28"/>
        </w:rPr>
        <w:t>
</w:t>
      </w:r>
      <w:r>
        <w:rPr>
          <w:rFonts w:ascii="Times New Roman"/>
          <w:b w:val="false"/>
          <w:i w:val="false"/>
          <w:color w:val="000000"/>
          <w:sz w:val="28"/>
        </w:rPr>
        <w:t>
      4) аттестаттау материалдары (аттестаттау қорытындысы бойынша анықталғандай қызметке сәйкес келмеуi бойынша жұмыстан шығару кезiнде);</w:t>
      </w:r>
      <w:r>
        <w:br/>
      </w:r>
      <w:r>
        <w:rPr>
          <w:rFonts w:ascii="Times New Roman"/>
          <w:b w:val="false"/>
          <w:i w:val="false"/>
          <w:color w:val="000000"/>
          <w:sz w:val="28"/>
        </w:rPr>
        <w:t>
</w:t>
      </w:r>
      <w:r>
        <w:rPr>
          <w:rFonts w:ascii="Times New Roman"/>
          <w:b w:val="false"/>
          <w:i w:val="false"/>
          <w:color w:val="000000"/>
          <w:sz w:val="28"/>
        </w:rPr>
        <w:t>
      5) сот үкiмiнiң немесе ақтамайтын негiздер бойынша қылмыстық iстi тоқтату бойынша қаулының көшiрмесi (соттың айыптау үкiмiнiң заңды күшiне енуiне немесе қылмыстық iстiң ақталмайтын негiздер бойынша тоқтатылуына байланысты жұмыстан шығаруға ұсынылатындарға);</w:t>
      </w:r>
      <w:r>
        <w:br/>
      </w:r>
      <w:r>
        <w:rPr>
          <w:rFonts w:ascii="Times New Roman"/>
          <w:b w:val="false"/>
          <w:i w:val="false"/>
          <w:color w:val="000000"/>
          <w:sz w:val="28"/>
        </w:rPr>
        <w:t>
</w:t>
      </w:r>
      <w:r>
        <w:rPr>
          <w:rFonts w:ascii="Times New Roman"/>
          <w:b w:val="false"/>
          <w:i w:val="false"/>
          <w:color w:val="000000"/>
          <w:sz w:val="28"/>
        </w:rPr>
        <w:t>
      6) анықтама-объективка қоса беріледі.</w:t>
      </w:r>
      <w:r>
        <w:br/>
      </w:r>
      <w:r>
        <w:rPr>
          <w:rFonts w:ascii="Times New Roman"/>
          <w:b w:val="false"/>
          <w:i w:val="false"/>
          <w:color w:val="000000"/>
          <w:sz w:val="28"/>
        </w:rPr>
        <w:t>
</w:t>
      </w:r>
      <w:r>
        <w:rPr>
          <w:rFonts w:ascii="Times New Roman"/>
          <w:b w:val="false"/>
          <w:i w:val="false"/>
          <w:color w:val="000000"/>
          <w:sz w:val="28"/>
        </w:rPr>
        <w:t>
      26. Қызметкерлердi шығару туралы бұйрық бiр уақытта оларды ТЖМ-нiң кадрларынан шығару актiсi болып табылады.</w:t>
      </w:r>
      <w:r>
        <w:br/>
      </w:r>
      <w:r>
        <w:rPr>
          <w:rFonts w:ascii="Times New Roman"/>
          <w:b w:val="false"/>
          <w:i w:val="false"/>
          <w:color w:val="000000"/>
          <w:sz w:val="28"/>
        </w:rPr>
        <w:t>
</w:t>
      </w:r>
      <w:r>
        <w:rPr>
          <w:rFonts w:ascii="Times New Roman"/>
          <w:b w:val="false"/>
          <w:i w:val="false"/>
          <w:color w:val="000000"/>
          <w:sz w:val="28"/>
        </w:rPr>
        <w:t>
      27. МӨҚҚО-дан шығарылған қызметкерлерге орталық аппараттың, Министрлік ведомстволарының, аумақтық органдары мен ведомстволық бағынысты мемлекеттік мекемелерінің тиісті кадр қызметтері кету қағазын бередi, шығарылған күнi шығарылғаны туралы жазба енгiзiлген еңбек кiтапшаларын бередi, әскери билеттерiн қайтарады және тұрғылықты жерi бойынша (қалалық, аудандық) әскери есепке тұру үшiн белгiленген мерзiмдерде осы адамдардың жергiлiктi әскери басқару органына келуiн мiндеттейтiн ұйғарым бередi. Жергiлiктi (қалалық, аудандық) әскери басқару органынан олардың шығарылғаны туралы жазбаша түрде хабарлайды, ал запастағы офицерлер бойынша кадр аппараты олардың қысқартылған әскери iстерiн тұрғылықты жерi бойынша жергiлiктi әскери басқару органына жiбередi, бұл ретте жеке iс мұқабасының екiншi iшкi жағына (жеке құжаттарды сақтауға арналған конверт желiмделген тұсқа) жеке құжаттарының берiлгенi туралы жазба жазылады, ол алған қызметкердiң қолымен расталады.</w:t>
      </w:r>
    </w:p>
    <w:bookmarkEnd w:id="341"/>
    <w:bookmarkStart w:name="z1251" w:id="342"/>
    <w:p>
      <w:pPr>
        <w:spacing w:after="0"/>
        <w:ind w:left="0"/>
        <w:jc w:val="both"/>
      </w:pP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органдарынан жұмыстан шығару</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1-қосымша         </w:t>
      </w:r>
    </w:p>
    <w:bookmarkEnd w:id="342"/>
    <w:p>
      <w:pPr>
        <w:spacing w:after="0"/>
        <w:ind w:left="0"/>
        <w:jc w:val="both"/>
      </w:pPr>
      <w:r>
        <w:rPr>
          <w:rFonts w:ascii="Times New Roman"/>
          <w:b w:val="false"/>
          <w:i w:val="false"/>
          <w:color w:val="000000"/>
          <w:sz w:val="28"/>
        </w:rPr>
        <w:t>Нысан</w:t>
      </w:r>
    </w:p>
    <w:bookmarkStart w:name="z1252" w:id="343"/>
    <w:p>
      <w:pPr>
        <w:spacing w:after="0"/>
        <w:ind w:left="0"/>
        <w:jc w:val="left"/>
      </w:pPr>
      <w:r>
        <w:rPr>
          <w:rFonts w:ascii="Times New Roman"/>
          <w:b/>
          <w:i w:val="false"/>
          <w:color w:val="000000"/>
        </w:rPr>
        <w:t xml:space="preserve"> 
Мемлекеттік өртке қарсы қызмет</w:t>
      </w:r>
      <w:r>
        <w:br/>
      </w:r>
      <w:r>
        <w:rPr>
          <w:rFonts w:ascii="Times New Roman"/>
          <w:b/>
          <w:i w:val="false"/>
          <w:color w:val="000000"/>
        </w:rPr>
        <w:t>
органдарынан босату туралы</w:t>
      </w:r>
      <w:r>
        <w:br/>
      </w:r>
      <w:r>
        <w:rPr>
          <w:rFonts w:ascii="Times New Roman"/>
          <w:b/>
          <w:i w:val="false"/>
          <w:color w:val="000000"/>
        </w:rPr>
        <w:t>
Х А Б А Р Л А М А</w:t>
      </w:r>
    </w:p>
    <w:bookmarkEnd w:id="34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(қызметкердiң арнаулы атағы, тегi, аты, әкесiнiң аты)</w:t>
      </w:r>
    </w:p>
    <w:p>
      <w:pPr>
        <w:spacing w:after="0"/>
        <w:ind w:left="0"/>
        <w:jc w:val="both"/>
      </w:pPr>
      <w:r>
        <w:rPr>
          <w:rFonts w:ascii="Times New Roman"/>
          <w:b w:val="false"/>
          <w:i w:val="false"/>
          <w:color w:val="000000"/>
          <w:sz w:val="28"/>
        </w:rPr>
        <w:t>      «Құқық қорғау қызметi туралы» Қазақстан Республикасы Заңының </w:t>
      </w:r>
      <w:r>
        <w:rPr>
          <w:rFonts w:ascii="Times New Roman"/>
          <w:b w:val="false"/>
          <w:i w:val="false"/>
          <w:color w:val="000000"/>
          <w:sz w:val="28"/>
        </w:rPr>
        <w:t>11-тарауына</w:t>
      </w:r>
      <w:r>
        <w:rPr>
          <w:rFonts w:ascii="Times New Roman"/>
          <w:b w:val="false"/>
          <w:i w:val="false"/>
          <w:color w:val="000000"/>
          <w:sz w:val="28"/>
        </w:rPr>
        <w:t xml:space="preserve"> сәйкес Сiз «Құқық қорғау қызметi туралы» Қазақстан Республикасы Заңының 80-бабы </w:t>
      </w:r>
      <w:r>
        <w:rPr>
          <w:rFonts w:ascii="Times New Roman"/>
          <w:b w:val="false"/>
          <w:i w:val="false"/>
          <w:color w:val="000000"/>
          <w:sz w:val="28"/>
        </w:rPr>
        <w:t>1-тармағының</w:t>
      </w:r>
      <w:r>
        <w:rPr>
          <w:rFonts w:ascii="Times New Roman"/>
          <w:b w:val="false"/>
          <w:i w:val="false"/>
          <w:color w:val="000000"/>
          <w:sz w:val="28"/>
        </w:rPr>
        <w:t xml:space="preserve"> ______ тармақшасына сәйкес алдағы уақытта мемлекеттік өртке қарсы қызмет органдарынан босатылатындығыңыз туралы ескертемiз және Сiз әскери-дәрiгерлiк комиссиядан өтуге жiберiлесiз.</w:t>
      </w:r>
      <w:r>
        <w:br/>
      </w:r>
      <w:r>
        <w:rPr>
          <w:rFonts w:ascii="Times New Roman"/>
          <w:b w:val="false"/>
          <w:i w:val="false"/>
          <w:color w:val="000000"/>
          <w:sz w:val="28"/>
        </w:rPr>
        <w:t>
      Осы хабарламаның қолданысы кезінде Сіз жүктелген қызметтік міндеттерді толық көлемде орындауға және қызметтік-әскери тәртіпті қатаң сақтауға міндеттісіз.</w:t>
      </w:r>
      <w:r>
        <w:br/>
      </w:r>
      <w:r>
        <w:rPr>
          <w:rFonts w:ascii="Times New Roman"/>
          <w:b w:val="false"/>
          <w:i w:val="false"/>
          <w:color w:val="000000"/>
          <w:sz w:val="28"/>
        </w:rPr>
        <w:t>
Тегі, аты, әкесінің аты 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Таныстым ____________________________________________________________</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Күні 2011 жылғы «____» __________</w:t>
      </w:r>
    </w:p>
    <w:p>
      <w:pPr>
        <w:spacing w:after="0"/>
        <w:ind w:left="0"/>
        <w:jc w:val="both"/>
      </w:pPr>
      <w:r>
        <w:rPr>
          <w:rFonts w:ascii="Times New Roman"/>
          <w:b w:val="false"/>
          <w:i w:val="false"/>
          <w:color w:val="000000"/>
          <w:sz w:val="28"/>
        </w:rPr>
        <w:t>      </w:t>
      </w:r>
      <w:r>
        <w:rPr>
          <w:rFonts w:ascii="Times New Roman"/>
          <w:b/>
          <w:i w:val="false"/>
          <w:color w:val="000000"/>
          <w:sz w:val="28"/>
        </w:rPr>
        <w:t>Б</w:t>
      </w:r>
      <w:r>
        <w:rPr>
          <w:rFonts w:ascii="Times New Roman"/>
          <w:b/>
          <w:i w:val="false"/>
          <w:color w:val="000000"/>
          <w:sz w:val="28"/>
        </w:rPr>
        <w:t>өлініс басшысы</w:t>
      </w:r>
      <w:r>
        <w:rPr>
          <w:rFonts w:ascii="Times New Roman"/>
          <w:b w:val="false"/>
          <w:i w:val="false"/>
          <w:color w:val="000000"/>
          <w:sz w:val="28"/>
        </w:rPr>
        <w:t>                  </w:t>
      </w:r>
      <w:r>
        <w:rPr>
          <w:rFonts w:ascii="Times New Roman"/>
          <w:b/>
          <w:i w:val="false"/>
          <w:color w:val="000000"/>
          <w:sz w:val="28"/>
        </w:rPr>
        <w:t>__________________________</w:t>
      </w:r>
      <w:r>
        <w:br/>
      </w:r>
      <w:r>
        <w:rPr>
          <w:rFonts w:ascii="Times New Roman"/>
          <w:b w:val="false"/>
          <w:i w:val="false"/>
          <w:color w:val="000000"/>
          <w:sz w:val="28"/>
        </w:rPr>
        <w:t>
                                             (инициалдары, тегі)</w:t>
      </w:r>
    </w:p>
    <w:p>
      <w:pPr>
        <w:spacing w:after="0"/>
        <w:ind w:left="0"/>
        <w:jc w:val="both"/>
      </w:pPr>
      <w:r>
        <w:rPr>
          <w:rFonts w:ascii="Times New Roman"/>
          <w:b w:val="false"/>
          <w:i w:val="false"/>
          <w:color w:val="000000"/>
          <w:sz w:val="28"/>
        </w:rPr>
        <w:t>жылғы «_____» ______________</w:t>
      </w:r>
    </w:p>
    <w:bookmarkStart w:name="z1253" w:id="344"/>
    <w:p>
      <w:pPr>
        <w:spacing w:after="0"/>
        <w:ind w:left="0"/>
        <w:jc w:val="both"/>
      </w:pP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органдарынан жұмыстан шығару</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2-қосымша       </w:t>
      </w:r>
    </w:p>
    <w:bookmarkEnd w:id="344"/>
    <w:p>
      <w:pPr>
        <w:spacing w:after="0"/>
        <w:ind w:left="0"/>
        <w:jc w:val="both"/>
      </w:pPr>
      <w:r>
        <w:rPr>
          <w:rFonts w:ascii="Times New Roman"/>
          <w:b w:val="false"/>
          <w:i w:val="false"/>
          <w:color w:val="000000"/>
          <w:sz w:val="28"/>
        </w:rPr>
        <w:t>Нысан</w:t>
      </w:r>
    </w:p>
    <w:bookmarkStart w:name="z1254" w:id="345"/>
    <w:p>
      <w:pPr>
        <w:spacing w:after="0"/>
        <w:ind w:left="0"/>
        <w:jc w:val="left"/>
      </w:pPr>
      <w:r>
        <w:rPr>
          <w:rFonts w:ascii="Times New Roman"/>
          <w:b/>
          <w:i w:val="false"/>
          <w:color w:val="000000"/>
        </w:rPr>
        <w:t xml:space="preserve"> 
Мемлекеттік өртке қарсы қызмет</w:t>
      </w:r>
      <w:r>
        <w:br/>
      </w:r>
      <w:r>
        <w:rPr>
          <w:rFonts w:ascii="Times New Roman"/>
          <w:b/>
          <w:i w:val="false"/>
          <w:color w:val="000000"/>
        </w:rPr>
        <w:t>
органдарынан босату туралы</w:t>
      </w:r>
      <w:r>
        <w:br/>
      </w:r>
      <w:r>
        <w:rPr>
          <w:rFonts w:ascii="Times New Roman"/>
          <w:b/>
          <w:i w:val="false"/>
          <w:color w:val="000000"/>
        </w:rPr>
        <w:t>
Х А Б А Р Л А М А</w:t>
      </w:r>
    </w:p>
    <w:bookmarkEnd w:id="345"/>
    <w:p>
      <w:pPr>
        <w:spacing w:after="0"/>
        <w:ind w:left="0"/>
        <w:jc w:val="both"/>
      </w:pPr>
      <w:r>
        <w:rPr>
          <w:rFonts w:ascii="Times New Roman"/>
          <w:b w:val="false"/>
          <w:i w:val="false"/>
          <w:color w:val="000000"/>
          <w:sz w:val="28"/>
        </w:rPr>
        <w:t>      20 ___ жылғы «___» ____________ бастап Сiз ____________________ қарамағындасыз. «Құқық қорғау қызметi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____________________ қарамағында болу мерзiмi кемiнде 15 күндi құрайды (Төтенше жағдайлар министрiнiң рұқсатымен кемiнде екi ай). Сiз Заңға сәйкес мемлекеттік өртке қарсы қызмет органдарынан келешекте қызметтен босатылатыныңыз туралы хабардар етiлесiз.</w:t>
      </w:r>
      <w:r>
        <w:br/>
      </w:r>
      <w:r>
        <w:rPr>
          <w:rFonts w:ascii="Times New Roman"/>
          <w:b w:val="false"/>
          <w:i w:val="false"/>
          <w:color w:val="000000"/>
          <w:sz w:val="28"/>
        </w:rPr>
        <w:t>
      Осы хабарламаның қолданысы кезінде Сіз жүктелген қызметтік міндеттерді толық көлемде орындауға және қызметтік-әскери тәртіпті қатаң сақтауға міндеттісіз.</w:t>
      </w:r>
    </w:p>
    <w:p>
      <w:pPr>
        <w:spacing w:after="0"/>
        <w:ind w:left="0"/>
        <w:jc w:val="both"/>
      </w:pPr>
      <w:r>
        <w:rPr>
          <w:rFonts w:ascii="Times New Roman"/>
          <w:b w:val="false"/>
          <w:i w:val="false"/>
          <w:color w:val="000000"/>
          <w:sz w:val="28"/>
        </w:rPr>
        <w:t>Тегі, аты, әкесінің аты _____________________________________________</w:t>
      </w:r>
      <w:r>
        <w:br/>
      </w:r>
      <w:r>
        <w:rPr>
          <w:rFonts w:ascii="Times New Roman"/>
          <w:b w:val="false"/>
          <w:i w:val="false"/>
          <w:color w:val="000000"/>
          <w:sz w:val="28"/>
        </w:rPr>
        <w:t>
Лауазымы 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Таныстым ____________________________________________________________</w:t>
      </w:r>
      <w:r>
        <w:br/>
      </w: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Күні 2011 жылғы «____» __________</w:t>
      </w:r>
    </w:p>
    <w:p>
      <w:pPr>
        <w:spacing w:after="0"/>
        <w:ind w:left="0"/>
        <w:jc w:val="both"/>
      </w:pPr>
      <w:r>
        <w:rPr>
          <w:rFonts w:ascii="Times New Roman"/>
          <w:b/>
          <w:i w:val="false"/>
          <w:color w:val="000000"/>
          <w:sz w:val="28"/>
        </w:rPr>
        <w:t>      Б</w:t>
      </w:r>
      <w:r>
        <w:rPr>
          <w:rFonts w:ascii="Times New Roman"/>
          <w:b/>
          <w:i w:val="false"/>
          <w:color w:val="000000"/>
          <w:sz w:val="28"/>
        </w:rPr>
        <w:t>ө</w:t>
      </w:r>
      <w:r>
        <w:rPr>
          <w:rFonts w:ascii="Times New Roman"/>
          <w:b/>
          <w:i w:val="false"/>
          <w:color w:val="000000"/>
          <w:sz w:val="28"/>
        </w:rPr>
        <w:t xml:space="preserve">лініс басшысы                </w:t>
      </w:r>
      <w:r>
        <w:rPr>
          <w:rFonts w:ascii="Times New Roman"/>
          <w:b w:val="false"/>
          <w:i w:val="false"/>
          <w:color w:val="000000"/>
          <w:sz w:val="28"/>
        </w:rPr>
        <w:t>____________________________</w:t>
      </w:r>
      <w:r>
        <w:br/>
      </w:r>
      <w:r>
        <w:rPr>
          <w:rFonts w:ascii="Times New Roman"/>
          <w:b w:val="false"/>
          <w:i w:val="false"/>
          <w:color w:val="000000"/>
          <w:sz w:val="28"/>
        </w:rPr>
        <w:t>
                                             (инициалдары, тегі)</w:t>
      </w:r>
    </w:p>
    <w:p>
      <w:pPr>
        <w:spacing w:after="0"/>
        <w:ind w:left="0"/>
        <w:jc w:val="both"/>
      </w:pPr>
      <w:r>
        <w:rPr>
          <w:rFonts w:ascii="Times New Roman"/>
          <w:b w:val="false"/>
          <w:i w:val="false"/>
          <w:color w:val="000000"/>
          <w:sz w:val="28"/>
        </w:rPr>
        <w:t>жылғы «_____» ______________</w:t>
      </w:r>
    </w:p>
    <w:bookmarkStart w:name="z1255" w:id="346"/>
    <w:p>
      <w:pPr>
        <w:spacing w:after="0"/>
        <w:ind w:left="0"/>
        <w:jc w:val="both"/>
      </w:pPr>
      <w:r>
        <w:rPr>
          <w:rFonts w:ascii="Times New Roman"/>
          <w:b w:val="false"/>
          <w:i w:val="false"/>
          <w:color w:val="000000"/>
          <w:sz w:val="28"/>
        </w:rPr>
        <w:t>
Мемлекеттік өртке қарсы қызмет</w:t>
      </w:r>
      <w:r>
        <w:br/>
      </w:r>
      <w:r>
        <w:rPr>
          <w:rFonts w:ascii="Times New Roman"/>
          <w:b w:val="false"/>
          <w:i w:val="false"/>
          <w:color w:val="000000"/>
          <w:sz w:val="28"/>
        </w:rPr>
        <w:t>
органдарынан жұмыстан шығару</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3-қосымша         </w:t>
      </w:r>
    </w:p>
    <w:bookmarkEnd w:id="34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«Құқық қорғау қызметi туралы» Қазақстан Республикасы Заңы 80-бабының </w:t>
      </w:r>
      <w:r>
        <w:rPr>
          <w:rFonts w:ascii="Times New Roman"/>
          <w:b w:val="false"/>
          <w:i w:val="false"/>
          <w:color w:val="000000"/>
          <w:sz w:val="28"/>
        </w:rPr>
        <w:t>1-тармағы</w:t>
      </w:r>
      <w:r>
        <w:rPr>
          <w:rFonts w:ascii="Times New Roman"/>
          <w:b w:val="false"/>
          <w:i w:val="false"/>
          <w:color w:val="000000"/>
          <w:sz w:val="28"/>
        </w:rPr>
        <w:t xml:space="preserve">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(арнаулы атағы, тегi,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әкесiнiң аты, жеке нөмiрi, атқаратын лауазымы)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мемлекеттік өртке қарсы қызмет органдарынан (____ байланысты) _______</w:t>
      </w:r>
      <w:r>
        <w:br/>
      </w:r>
      <w:r>
        <w:rPr>
          <w:rFonts w:ascii="Times New Roman"/>
          <w:b w:val="false"/>
          <w:i w:val="false"/>
          <w:color w:val="000000"/>
          <w:sz w:val="28"/>
        </w:rPr>
        <w:t xml:space="preserve">
___________________________________________________________ </w:t>
      </w:r>
      <w:r>
        <w:rPr>
          <w:rFonts w:ascii="Times New Roman"/>
          <w:b/>
          <w:i w:val="false"/>
          <w:color w:val="000000"/>
          <w:sz w:val="28"/>
        </w:rPr>
        <w:t>босату</w:t>
      </w:r>
      <w:r>
        <w:rPr>
          <w:rFonts w:ascii="Times New Roman"/>
          <w:b/>
          <w:i w:val="false"/>
          <w:color w:val="000000"/>
          <w:sz w:val="28"/>
        </w:rPr>
        <w:t>ғ</w:t>
      </w:r>
      <w:r>
        <w:rPr>
          <w:rFonts w:ascii="Times New Roman"/>
          <w:b/>
          <w:i w:val="false"/>
          <w:color w:val="000000"/>
          <w:sz w:val="28"/>
        </w:rPr>
        <w:t>а</w:t>
      </w:r>
    </w:p>
    <w:bookmarkStart w:name="z1256" w:id="347"/>
    <w:p>
      <w:pPr>
        <w:spacing w:after="0"/>
        <w:ind w:left="0"/>
        <w:jc w:val="left"/>
      </w:pPr>
      <w:r>
        <w:rPr>
          <w:rFonts w:ascii="Times New Roman"/>
          <w:b/>
          <w:i w:val="false"/>
          <w:color w:val="000000"/>
        </w:rPr>
        <w:t xml:space="preserve"> 
ҰСЫНЫМХАТ</w:t>
      </w:r>
    </w:p>
    <w:bookmarkEnd w:id="347"/>
    <w:p>
      <w:pPr>
        <w:spacing w:after="0"/>
        <w:ind w:left="0"/>
        <w:jc w:val="both"/>
      </w:pPr>
      <w:r>
        <w:rPr>
          <w:rFonts w:ascii="Times New Roman"/>
          <w:b/>
          <w:i w:val="false"/>
          <w:color w:val="000000"/>
          <w:sz w:val="28"/>
        </w:rPr>
        <w:t>Ту</w:t>
      </w:r>
      <w:r>
        <w:rPr>
          <w:rFonts w:ascii="Times New Roman"/>
          <w:b/>
          <w:i w:val="false"/>
          <w:color w:val="000000"/>
          <w:sz w:val="28"/>
        </w:rPr>
        <w:t>ғ</w:t>
      </w:r>
      <w:r>
        <w:rPr>
          <w:rFonts w:ascii="Times New Roman"/>
          <w:b/>
          <w:i w:val="false"/>
          <w:color w:val="000000"/>
          <w:sz w:val="28"/>
        </w:rPr>
        <w:t>ан к</w:t>
      </w:r>
      <w:r>
        <w:rPr>
          <w:rFonts w:ascii="Times New Roman"/>
          <w:b/>
          <w:i w:val="false"/>
          <w:color w:val="000000"/>
          <w:sz w:val="28"/>
        </w:rPr>
        <w:t>ү</w:t>
      </w:r>
      <w:r>
        <w:rPr>
          <w:rFonts w:ascii="Times New Roman"/>
          <w:b/>
          <w:i w:val="false"/>
          <w:color w:val="000000"/>
          <w:sz w:val="28"/>
        </w:rPr>
        <w:t xml:space="preserve">нi, айы мен жылы </w:t>
      </w:r>
      <w:r>
        <w:rPr>
          <w:rFonts w:ascii="Times New Roman"/>
          <w:b w:val="false"/>
          <w:i w:val="false"/>
          <w:color w:val="000000"/>
          <w:sz w:val="28"/>
        </w:rPr>
        <w:t>_________________________________________</w:t>
      </w:r>
      <w:r>
        <w:br/>
      </w:r>
      <w:r>
        <w:rPr>
          <w:rFonts w:ascii="Times New Roman"/>
          <w:b w:val="false"/>
          <w:i w:val="false"/>
          <w:color w:val="000000"/>
          <w:sz w:val="28"/>
        </w:rPr>
        <w:t>
</w:t>
      </w:r>
      <w:r>
        <w:rPr>
          <w:rFonts w:ascii="Times New Roman"/>
          <w:b/>
          <w:i w:val="false"/>
          <w:color w:val="000000"/>
          <w:sz w:val="28"/>
        </w:rPr>
        <w:t>Бiлiмi:</w:t>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w:t>
      </w:r>
      <w:r>
        <w:rPr>
          <w:rFonts w:ascii="Times New Roman"/>
          <w:b/>
          <w:i w:val="false"/>
          <w:color w:val="000000"/>
          <w:sz w:val="28"/>
        </w:rPr>
        <w:t>Запас бойынша әскери атағын көрсете отырып, Қарулы Күштердегi,</w:t>
      </w:r>
      <w:r>
        <w:br/>
      </w:r>
      <w:r>
        <w:rPr>
          <w:rFonts w:ascii="Times New Roman"/>
          <w:b w:val="false"/>
          <w:i w:val="false"/>
          <w:color w:val="000000"/>
          <w:sz w:val="28"/>
        </w:rPr>
        <w:t>
</w:t>
      </w:r>
      <w:r>
        <w:rPr>
          <w:rFonts w:ascii="Times New Roman"/>
          <w:b/>
          <w:i w:val="false"/>
          <w:color w:val="000000"/>
          <w:sz w:val="28"/>
        </w:rPr>
        <w:t>ҰҚК-дағы, IӘ-дегi, IIМ-дегi, басқа да әскерлер мен әскери</w:t>
      </w:r>
      <w:r>
        <w:br/>
      </w:r>
      <w:r>
        <w:rPr>
          <w:rFonts w:ascii="Times New Roman"/>
          <w:b w:val="false"/>
          <w:i w:val="false"/>
          <w:color w:val="000000"/>
          <w:sz w:val="28"/>
        </w:rPr>
        <w:t>
</w:t>
      </w:r>
      <w:r>
        <w:rPr>
          <w:rFonts w:ascii="Times New Roman"/>
          <w:b/>
          <w:i w:val="false"/>
          <w:color w:val="000000"/>
          <w:sz w:val="28"/>
        </w:rPr>
        <w:t xml:space="preserve">құралымдардағы қызметi </w:t>
      </w:r>
      <w:r>
        <w:rPr>
          <w:rFonts w:ascii="Times New Roman"/>
          <w:b w:val="false"/>
          <w:i w:val="false"/>
          <w:color w:val="000000"/>
          <w:sz w:val="28"/>
        </w:rPr>
        <w:t>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Еңбек сiңiрген жылдарының есебiне сәйкес</w:t>
      </w:r>
      <w:r>
        <w:rPr>
          <w:rFonts w:ascii="Times New Roman"/>
          <w:b w:val="false"/>
          <w:i w:val="false"/>
          <w:color w:val="000000"/>
          <w:sz w:val="28"/>
        </w:rPr>
        <w:t xml:space="preserve"> 20 __ жылғы «__» ___</w:t>
      </w:r>
      <w:r>
        <w:br/>
      </w:r>
      <w:r>
        <w:rPr>
          <w:rFonts w:ascii="Times New Roman"/>
          <w:b w:val="false"/>
          <w:i w:val="false"/>
          <w:color w:val="000000"/>
          <w:sz w:val="28"/>
        </w:rPr>
        <w:t>
</w:t>
      </w:r>
      <w:r>
        <w:rPr>
          <w:rFonts w:ascii="Times New Roman"/>
          <w:b/>
          <w:i w:val="false"/>
          <w:color w:val="000000"/>
          <w:sz w:val="28"/>
        </w:rPr>
        <w:t>еңбек сiңiрген жылдары</w:t>
      </w:r>
      <w:r>
        <w:rPr>
          <w:rFonts w:ascii="Times New Roman"/>
          <w:b w:val="false"/>
          <w:i w:val="false"/>
          <w:color w:val="000000"/>
          <w:sz w:val="28"/>
        </w:rPr>
        <w:t>:</w:t>
      </w:r>
      <w:r>
        <w:br/>
      </w:r>
      <w:r>
        <w:rPr>
          <w:rFonts w:ascii="Times New Roman"/>
          <w:b w:val="false"/>
          <w:i w:val="false"/>
          <w:color w:val="000000"/>
          <w:sz w:val="28"/>
        </w:rPr>
        <w:t>
күнтiзбелiк ____________, жеңiлдiкпен есептегенде ________________</w:t>
      </w:r>
    </w:p>
    <w:p>
      <w:pPr>
        <w:spacing w:after="0"/>
        <w:ind w:left="0"/>
        <w:jc w:val="left"/>
      </w:pPr>
      <w:r>
        <w:rPr>
          <w:rFonts w:ascii="Times New Roman"/>
          <w:b/>
          <w:i w:val="false"/>
          <w:color w:val="000000"/>
        </w:rPr>
        <w:t xml:space="preserve"> Қысқаша мінездеме</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Әскери </w:t>
      </w:r>
      <w:r>
        <w:rPr>
          <w:rFonts w:ascii="Times New Roman"/>
          <w:b/>
          <w:i w:val="false"/>
          <w:color w:val="000000"/>
          <w:sz w:val="28"/>
        </w:rPr>
        <w:t>қ</w:t>
      </w:r>
      <w:r>
        <w:rPr>
          <w:rFonts w:ascii="Times New Roman"/>
          <w:b/>
          <w:i w:val="false"/>
          <w:color w:val="000000"/>
          <w:sz w:val="28"/>
        </w:rPr>
        <w:t>ызметке жарамдылы</w:t>
      </w:r>
      <w:r>
        <w:rPr>
          <w:rFonts w:ascii="Times New Roman"/>
          <w:b/>
          <w:i w:val="false"/>
          <w:color w:val="000000"/>
          <w:sz w:val="28"/>
        </w:rPr>
        <w:t>қ</w:t>
      </w:r>
      <w:r>
        <w:rPr>
          <w:rFonts w:ascii="Times New Roman"/>
          <w:b/>
          <w:i w:val="false"/>
          <w:color w:val="000000"/>
          <w:sz w:val="28"/>
        </w:rPr>
        <w:t xml:space="preserve"> д</w:t>
      </w:r>
      <w:r>
        <w:rPr>
          <w:rFonts w:ascii="Times New Roman"/>
          <w:b/>
          <w:i w:val="false"/>
          <w:color w:val="000000"/>
          <w:sz w:val="28"/>
        </w:rPr>
        <w:t xml:space="preserve">әрежесi </w:t>
      </w:r>
      <w:r>
        <w:rPr>
          <w:rFonts w:ascii="Times New Roman"/>
          <w:b w:val="false"/>
          <w:i w:val="false"/>
          <w:color w:val="000000"/>
          <w:sz w:val="28"/>
        </w:rPr>
        <w:t>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құрамдағы адамға қатысты босату туралы әңгiмелесудi кiм және</w:t>
      </w:r>
      <w:r>
        <w:br/>
      </w:r>
      <w:r>
        <w:rPr>
          <w:rFonts w:ascii="Times New Roman"/>
          <w:b w:val="false"/>
          <w:i w:val="false"/>
          <w:color w:val="000000"/>
          <w:sz w:val="28"/>
        </w:rPr>
        <w:t>
қашан жүргiздi: _____________________________________________________</w:t>
      </w:r>
      <w:r>
        <w:br/>
      </w:r>
      <w:r>
        <w:rPr>
          <w:rFonts w:ascii="Times New Roman"/>
          <w:b w:val="false"/>
          <w:i w:val="false"/>
          <w:color w:val="000000"/>
          <w:sz w:val="28"/>
        </w:rPr>
        <w:t>
                     (арнаулы атағы,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алып отырған лауазымы)</w:t>
      </w:r>
    </w:p>
    <w:p>
      <w:pPr>
        <w:spacing w:after="0"/>
        <w:ind w:left="0"/>
        <w:jc w:val="both"/>
      </w:pPr>
      <w:r>
        <w:rPr>
          <w:rFonts w:ascii="Times New Roman"/>
          <w:b w:val="false"/>
          <w:i w:val="false"/>
          <w:color w:val="000000"/>
          <w:sz w:val="28"/>
        </w:rPr>
        <w:t xml:space="preserve">__________________________ </w:t>
      </w:r>
      <w:r>
        <w:rPr>
          <w:rFonts w:ascii="Times New Roman"/>
          <w:b/>
          <w:i w:val="false"/>
          <w:color w:val="000000"/>
          <w:sz w:val="28"/>
        </w:rPr>
        <w:t>ә</w:t>
      </w:r>
      <w:r>
        <w:rPr>
          <w:rFonts w:ascii="Times New Roman"/>
          <w:b/>
          <w:i w:val="false"/>
          <w:color w:val="000000"/>
          <w:sz w:val="28"/>
        </w:rPr>
        <w:t xml:space="preserve">скери есепке </w:t>
      </w:r>
      <w:r>
        <w:rPr>
          <w:rFonts w:ascii="Times New Roman"/>
          <w:b/>
          <w:i w:val="false"/>
          <w:color w:val="000000"/>
          <w:sz w:val="28"/>
        </w:rPr>
        <w:t>қ</w:t>
      </w:r>
      <w:r>
        <w:rPr>
          <w:rFonts w:ascii="Times New Roman"/>
          <w:b/>
          <w:i w:val="false"/>
          <w:color w:val="000000"/>
          <w:sz w:val="28"/>
        </w:rPr>
        <w:t xml:space="preserve">ою </w:t>
      </w:r>
      <w:r>
        <w:rPr>
          <w:rFonts w:ascii="Times New Roman"/>
          <w:b/>
          <w:i w:val="false"/>
          <w:color w:val="000000"/>
          <w:sz w:val="28"/>
        </w:rPr>
        <w:t>ү</w:t>
      </w:r>
      <w:r>
        <w:rPr>
          <w:rFonts w:ascii="Times New Roman"/>
          <w:b/>
          <w:i w:val="false"/>
          <w:color w:val="000000"/>
          <w:sz w:val="28"/>
        </w:rPr>
        <w:t>шiн жiберiледi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Көтермелеу шаралары туралы ұсыныстар</w:t>
      </w:r>
      <w:r>
        <w:rPr>
          <w:rFonts w:ascii="Times New Roman"/>
          <w:b w:val="false"/>
          <w:i w:val="false"/>
          <w:color w:val="000000"/>
          <w:sz w:val="28"/>
        </w:rPr>
        <w:t xml:space="preserve">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Отбасы жа</w:t>
      </w:r>
      <w:r>
        <w:rPr>
          <w:rFonts w:ascii="Times New Roman"/>
          <w:b/>
          <w:i w:val="false"/>
          <w:color w:val="000000"/>
          <w:sz w:val="28"/>
        </w:rPr>
        <w:t>ғ</w:t>
      </w:r>
      <w:r>
        <w:rPr>
          <w:rFonts w:ascii="Times New Roman"/>
          <w:b/>
          <w:i w:val="false"/>
          <w:color w:val="000000"/>
          <w:sz w:val="28"/>
        </w:rPr>
        <w:t>дайы (балаларыны</w:t>
      </w:r>
      <w:r>
        <w:rPr>
          <w:rFonts w:ascii="Times New Roman"/>
          <w:b/>
          <w:i w:val="false"/>
          <w:color w:val="000000"/>
          <w:sz w:val="28"/>
        </w:rPr>
        <w:t>ң</w:t>
      </w:r>
      <w:r>
        <w:rPr>
          <w:rFonts w:ascii="Times New Roman"/>
          <w:b/>
          <w:i w:val="false"/>
          <w:color w:val="000000"/>
          <w:sz w:val="28"/>
        </w:rPr>
        <w:t xml:space="preserve"> жасы к</w:t>
      </w:r>
      <w:r>
        <w:rPr>
          <w:rFonts w:ascii="Times New Roman"/>
          <w:b/>
          <w:i w:val="false"/>
          <w:color w:val="000000"/>
          <w:sz w:val="28"/>
        </w:rPr>
        <w:t>ө</w:t>
      </w:r>
      <w:r>
        <w:rPr>
          <w:rFonts w:ascii="Times New Roman"/>
          <w:b/>
          <w:i w:val="false"/>
          <w:color w:val="000000"/>
          <w:sz w:val="28"/>
        </w:rPr>
        <w:t xml:space="preserve">рсетiлген отбасы </w:t>
      </w:r>
      <w:r>
        <w:rPr>
          <w:rFonts w:ascii="Times New Roman"/>
          <w:b/>
          <w:i w:val="false"/>
          <w:color w:val="000000"/>
          <w:sz w:val="28"/>
        </w:rPr>
        <w:t xml:space="preserve">құрамы) </w:t>
      </w:r>
      <w:r>
        <w:rPr>
          <w:rFonts w:ascii="Times New Roman"/>
          <w:b w:val="false"/>
          <w:i w:val="false"/>
          <w:color w:val="000000"/>
          <w:sz w:val="28"/>
        </w:rPr>
        <w:t>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Аға бастықтардың қорытындылары</w:t>
      </w:r>
    </w:p>
    <w:bookmarkStart w:name="z1257" w:id="3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16-қосымша       </w:t>
      </w:r>
    </w:p>
    <w:bookmarkEnd w:id="348"/>
    <w:bookmarkStart w:name="z1258" w:id="349"/>
    <w:p>
      <w:pPr>
        <w:spacing w:after="0"/>
        <w:ind w:left="0"/>
        <w:jc w:val="left"/>
      </w:pPr>
      <w:r>
        <w:rPr>
          <w:rFonts w:ascii="Times New Roman"/>
          <w:b/>
          <w:i w:val="false"/>
          <w:color w:val="000000"/>
        </w:rPr>
        <w:t xml:space="preserve"> 
Жеке нөмірі бар жетонды сипаттау, оны</w:t>
      </w:r>
      <w:r>
        <w:br/>
      </w:r>
      <w:r>
        <w:rPr>
          <w:rFonts w:ascii="Times New Roman"/>
          <w:b/>
          <w:i w:val="false"/>
          <w:color w:val="000000"/>
        </w:rPr>
        <w:t>
Қазақстан Республикасының мемлекетті</w:t>
      </w:r>
      <w:r>
        <w:br/>
      </w:r>
      <w:r>
        <w:rPr>
          <w:rFonts w:ascii="Times New Roman"/>
          <w:b/>
          <w:i w:val="false"/>
          <w:color w:val="000000"/>
        </w:rPr>
        <w:t>
өртке қарсы қызмет органдарының қызметкеріне</w:t>
      </w:r>
      <w:r>
        <w:br/>
      </w:r>
      <w:r>
        <w:rPr>
          <w:rFonts w:ascii="Times New Roman"/>
          <w:b/>
          <w:i w:val="false"/>
          <w:color w:val="000000"/>
        </w:rPr>
        <w:t>
тағайындау, есепке алу және беру тәртібі</w:t>
      </w:r>
      <w:r>
        <w:br/>
      </w:r>
      <w:r>
        <w:rPr>
          <w:rFonts w:ascii="Times New Roman"/>
          <w:b/>
          <w:i w:val="false"/>
          <w:color w:val="000000"/>
        </w:rPr>
        <w:t>
туралы нұсқаулық</w:t>
      </w:r>
    </w:p>
    <w:bookmarkEnd w:id="349"/>
    <w:bookmarkStart w:name="z1259" w:id="350"/>
    <w:p>
      <w:pPr>
        <w:spacing w:after="0"/>
        <w:ind w:left="0"/>
        <w:jc w:val="both"/>
      </w:pPr>
      <w:r>
        <w:rPr>
          <w:rFonts w:ascii="Times New Roman"/>
          <w:b w:val="false"/>
          <w:i w:val="false"/>
          <w:color w:val="000000"/>
          <w:sz w:val="28"/>
        </w:rPr>
        <w:t>
      1. Жеке нөмірі бар жетонды сипаттау, оны Қазақстан Республикасының мемлекетті өртке қарсы қызмет органдарының қызметкеріне тағайындау, есепке алу және беру тәртібі туралы нұсқаулық (бұдан әрі – Нұсқаулық) Жеке нөмірі бар жетонды сипаттау, оны Қазақстан Республикасының мемлекетті өртке қарсы қызмет органдарының қызметкеріне тағайындау, есепке алу және беру тәртібін нақтылайды.</w:t>
      </w:r>
      <w:r>
        <w:br/>
      </w:r>
      <w:r>
        <w:rPr>
          <w:rFonts w:ascii="Times New Roman"/>
          <w:b w:val="false"/>
          <w:i w:val="false"/>
          <w:color w:val="000000"/>
          <w:sz w:val="28"/>
        </w:rPr>
        <w:t>
</w:t>
      </w:r>
      <w:r>
        <w:rPr>
          <w:rFonts w:ascii="Times New Roman"/>
          <w:b w:val="false"/>
          <w:i w:val="false"/>
          <w:color w:val="000000"/>
          <w:sz w:val="28"/>
        </w:rPr>
        <w:t>
      2. Мемлекеттік өртке қарсы қызмет органдарында (бұдан әрі – МӨҚҚО) қызметте тұрған орта, аға және жоғары басшы құрамның барлық адамдарына, қызмет өткерудің, запаста тұрудың барлық уақытында оларда сақталатын жеке нөмірлер беріледі және басқа адамдарға беруге жатпайды. Жеке нөмір сериясын білдіретін бас әріптен және алты таңбалы саннан тұрады. Жеке нөмір, сипаттамасы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мазмұндалған металлды жетонға басылады.</w:t>
      </w:r>
      <w:r>
        <w:br/>
      </w:r>
      <w:r>
        <w:rPr>
          <w:rFonts w:ascii="Times New Roman"/>
          <w:b w:val="false"/>
          <w:i w:val="false"/>
          <w:color w:val="000000"/>
          <w:sz w:val="28"/>
        </w:rPr>
        <w:t>
</w:t>
      </w:r>
      <w:r>
        <w:rPr>
          <w:rFonts w:ascii="Times New Roman"/>
          <w:b w:val="false"/>
          <w:i w:val="false"/>
          <w:color w:val="000000"/>
          <w:sz w:val="28"/>
        </w:rPr>
        <w:t>
      3. Жеке нөмірлерін беру басшы құрамның алғашқы арнаулы атағын берумен бір мезгілде Қазақстан Республикасы Төтенше жағдайлар министрінің бұйрығымен жүргізіледі.</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министрлігінің (бұдан әрі – Министрлік) кадр қызметі орта, аға және жоғары басшы құрамның адамдарына берілген жеке нөмірлер бойынша әр нөмірлі есепке алу картотекасы жүргізілуде. Карточкалар әр серияның өсетін нөмірлері тәртібінде сериялар бойынша таңдалады.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Қарулы Күштерінен, Ұлттық қауіпсіздік комитетінен және құқық қорғау органдарынан офицерлер іссапарға жіберген және запастағы офицерлерді МӨҚҚО-ға қызметке алған және оларды запасқа шығарған кезде оларда бұрынғы қызмет немесе запас бойынша есепке алу орны бойынша берілген жеке нөмірлері сақталады.</w:t>
      </w:r>
      <w:r>
        <w:br/>
      </w:r>
      <w:r>
        <w:rPr>
          <w:rFonts w:ascii="Times New Roman"/>
          <w:b w:val="false"/>
          <w:i w:val="false"/>
          <w:color w:val="000000"/>
          <w:sz w:val="28"/>
        </w:rPr>
        <w:t>
</w:t>
      </w:r>
      <w:r>
        <w:rPr>
          <w:rFonts w:ascii="Times New Roman"/>
          <w:b w:val="false"/>
          <w:i w:val="false"/>
          <w:color w:val="000000"/>
          <w:sz w:val="28"/>
        </w:rPr>
        <w:t>
      6. Министрліктің ведомстволарының, аумақтық органдары мен ведомствослық бағынысты мемлекеттік мекемелерінің кадр қызметтері орта, аға және жоғары басшы құрамның алғашқы арнаулы атағын беруге немесе жеке нөмірлері Қазақстан Республикасының Қарулы Күштерінде, Ұлттық қауіпсіздік комитетінде және құқық қорғау органдарында берілген Қазақстан Республикасы Қарулы Күштерінің, Ұлттық қауіпсіздік комитетінің және құқық қорғау органдарының офицерлерін және запастағы офицерлерді МӨҚҚО кадрларына есепке алуға құжаттарды ресімдеген кезде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әр нөмірлі есепке алу карточкасын,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әліпбилік карточкасын толтырады, олар ұсынымхатпен бірге Министрліктің кадр қызметіне жіберіледі. Жеке нөмірлері Қазақстан Республикасының Қарулы Күштерінде, Ұлттық қауіпсіздік комитетінде, құқық қорғау органдарында берілген адамдардың әр нөмірлі есепке алу карточкасында олар Қазақстан Республикасының Қарулы Күштерінде, Ұлттық қауіпсіздік комитетінде, құқық қорғау органдарында қызмет өткерген жемесе запаста тұрған жеке нөмірлері көрсетіледі.</w:t>
      </w:r>
      <w:r>
        <w:br/>
      </w:r>
      <w:r>
        <w:rPr>
          <w:rFonts w:ascii="Times New Roman"/>
          <w:b w:val="false"/>
          <w:i w:val="false"/>
          <w:color w:val="000000"/>
          <w:sz w:val="28"/>
        </w:rPr>
        <w:t>
</w:t>
      </w:r>
      <w:r>
        <w:rPr>
          <w:rFonts w:ascii="Times New Roman"/>
          <w:b w:val="false"/>
          <w:i w:val="false"/>
          <w:color w:val="000000"/>
          <w:sz w:val="28"/>
        </w:rPr>
        <w:t>
      7. Берілген жеке нөмірлер орта, аға және жоғары басшы құрам адамдарын дербес есепке алудың барлық құжаттарына, жеке істің қызметтік тізімінде «Қызметтік тізім» деген сөздердің үстінде, әліпбилік карточкаға жазылады, сондай-ақ жеке құрам бойынша бұйрықтарда, ақшалай және заттай үлес құжаттарында және орта, аға және жоғары басшы құрам адамдарына қатысты қызметтік хат алмасуда көрсетіледі.</w:t>
      </w:r>
      <w:r>
        <w:br/>
      </w:r>
      <w:r>
        <w:rPr>
          <w:rFonts w:ascii="Times New Roman"/>
          <w:b w:val="false"/>
          <w:i w:val="false"/>
          <w:color w:val="000000"/>
          <w:sz w:val="28"/>
        </w:rPr>
        <w:t>
</w:t>
      </w:r>
      <w:r>
        <w:rPr>
          <w:rFonts w:ascii="Times New Roman"/>
          <w:b w:val="false"/>
          <w:i w:val="false"/>
          <w:color w:val="000000"/>
          <w:sz w:val="28"/>
        </w:rPr>
        <w:t>
      8. Жеке нөмірлері бар жетондар басшы құрам адамдарына алғашқы арнаулы атақ беру туралы бұйрықты жариялаумен бір мезгілде табысталады. Жетондарды алған адамдар оларды алғаны үшін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журналына қол қояды. Журнал кадр қызметінде сақталады.</w:t>
      </w:r>
      <w:r>
        <w:br/>
      </w:r>
      <w:r>
        <w:rPr>
          <w:rFonts w:ascii="Times New Roman"/>
          <w:b w:val="false"/>
          <w:i w:val="false"/>
          <w:color w:val="000000"/>
          <w:sz w:val="28"/>
        </w:rPr>
        <w:t>
</w:t>
      </w:r>
      <w:r>
        <w:rPr>
          <w:rFonts w:ascii="Times New Roman"/>
          <w:b w:val="false"/>
          <w:i w:val="false"/>
          <w:color w:val="000000"/>
          <w:sz w:val="28"/>
        </w:rPr>
        <w:t>
      9. МӨҚҚО кадрларына есепке алынған запас офицерлеріне әскери міндеттілерді есепке алу орны бойынша жергілікті әскери басқару органдарынан жеке істерімен бірге келген жеке нөмірлері бар жетондар МӨҚҚО кадрларына есепке алу туралы бұйрықты жариялағаннан кезде табысталады. Жетонды алғаны туралы олар қызметтік тізімнің титул парағының астыңғы жағына қол қояды.</w:t>
      </w:r>
      <w:r>
        <w:br/>
      </w:r>
      <w:r>
        <w:rPr>
          <w:rFonts w:ascii="Times New Roman"/>
          <w:b w:val="false"/>
          <w:i w:val="false"/>
          <w:color w:val="000000"/>
          <w:sz w:val="28"/>
        </w:rPr>
        <w:t>
</w:t>
      </w:r>
      <w:r>
        <w:rPr>
          <w:rFonts w:ascii="Times New Roman"/>
          <w:b w:val="false"/>
          <w:i w:val="false"/>
          <w:color w:val="000000"/>
          <w:sz w:val="28"/>
        </w:rPr>
        <w:t>
      10. МӨҚҚО-дан Қазақстан Республикасы Қарулы Күштерінің запасына шығарылған басшы құрам адамдары жұмыстан шығару туралы ұйғарым алған кезде жеке нөмірлері бар жетондарын кадр қызметіне тапсырады, олар жұмыстан шығарылғандардың қысқа жеке істерімен бірге тұрғылықты жері бойынша қорғаныс істері департаменттеріне (басқармаларына) жіберіледі.</w:t>
      </w:r>
      <w:r>
        <w:br/>
      </w:r>
      <w:r>
        <w:rPr>
          <w:rFonts w:ascii="Times New Roman"/>
          <w:b w:val="false"/>
          <w:i w:val="false"/>
          <w:color w:val="000000"/>
          <w:sz w:val="28"/>
        </w:rPr>
        <w:t>
</w:t>
      </w:r>
      <w:r>
        <w:rPr>
          <w:rFonts w:ascii="Times New Roman"/>
          <w:b w:val="false"/>
          <w:i w:val="false"/>
          <w:color w:val="000000"/>
          <w:sz w:val="28"/>
        </w:rPr>
        <w:t>
      11. Отставкаға кеткен басшы құрам адамдары жұмыстан шығару туралы ұйғарым алған кезде жеке нөмірлері бар жетондарын кадр қызметтеріне тапсырады, олар жеке істерге қоса тігіледі.</w:t>
      </w:r>
      <w:r>
        <w:br/>
      </w:r>
      <w:r>
        <w:rPr>
          <w:rFonts w:ascii="Times New Roman"/>
          <w:b w:val="false"/>
          <w:i w:val="false"/>
          <w:color w:val="000000"/>
          <w:sz w:val="28"/>
        </w:rPr>
        <w:t>
</w:t>
      </w:r>
      <w:r>
        <w:rPr>
          <w:rFonts w:ascii="Times New Roman"/>
          <w:b w:val="false"/>
          <w:i w:val="false"/>
          <w:color w:val="000000"/>
          <w:sz w:val="28"/>
        </w:rPr>
        <w:t>
      12. Жетон жоғалған жағдайда, басшы құрам адамына берілген жеке нөмір өзгертілмейді, жоғалған жетонның орнына сол нөмірмен көшірмесі беріледі.</w:t>
      </w:r>
      <w:r>
        <w:br/>
      </w:r>
      <w:r>
        <w:rPr>
          <w:rFonts w:ascii="Times New Roman"/>
          <w:b w:val="false"/>
          <w:i w:val="false"/>
          <w:color w:val="000000"/>
          <w:sz w:val="28"/>
        </w:rPr>
        <w:t>
</w:t>
      </w:r>
      <w:r>
        <w:rPr>
          <w:rFonts w:ascii="Times New Roman"/>
          <w:b w:val="false"/>
          <w:i w:val="false"/>
          <w:color w:val="000000"/>
          <w:sz w:val="28"/>
        </w:rPr>
        <w:t>
      13. МӨҚҚО кадр қызметтерінде жеке нөмірлері бар жетондар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белгіленген нысан бойынша есепке алынады. Жетондарды белгіленген үлгіге сәйкес уәкілетті орган, Министрліктің аумақтық органдары және ведомстволық бағынысты мекемелері жасайды.</w:t>
      </w:r>
      <w:r>
        <w:br/>
      </w:r>
      <w:r>
        <w:rPr>
          <w:rFonts w:ascii="Times New Roman"/>
          <w:b w:val="false"/>
          <w:i w:val="false"/>
          <w:color w:val="000000"/>
          <w:sz w:val="28"/>
        </w:rPr>
        <w:t>
</w:t>
      </w:r>
      <w:r>
        <w:rPr>
          <w:rFonts w:ascii="Times New Roman"/>
          <w:b w:val="false"/>
          <w:i w:val="false"/>
          <w:color w:val="000000"/>
          <w:sz w:val="28"/>
        </w:rPr>
        <w:t>
      14. Жетондардың көшірмелерін жасауға жетондар, оларды жоғалтқанын түсіндірумен орта, аға және жоғары басшы құрам адамдары баянаттарының негізінде жасалады. Жетон көшірмелерін жасауға шығындар жетондарды жоғалтқан адамның есебінен өтеледі.</w:t>
      </w:r>
    </w:p>
    <w:bookmarkEnd w:id="350"/>
    <w:bookmarkStart w:name="z1273" w:id="351"/>
    <w:p>
      <w:pPr>
        <w:spacing w:after="0"/>
        <w:ind w:left="0"/>
        <w:jc w:val="both"/>
      </w:pPr>
      <w:r>
        <w:rPr>
          <w:rFonts w:ascii="Times New Roman"/>
          <w:b w:val="false"/>
          <w:i w:val="false"/>
          <w:color w:val="000000"/>
          <w:sz w:val="28"/>
        </w:rPr>
        <w:t>
Жеке нөмірі бар жетонды сипаттау, оны</w:t>
      </w:r>
      <w:r>
        <w:br/>
      </w:r>
      <w:r>
        <w:rPr>
          <w:rFonts w:ascii="Times New Roman"/>
          <w:b w:val="false"/>
          <w:i w:val="false"/>
          <w:color w:val="000000"/>
          <w:sz w:val="28"/>
        </w:rPr>
        <w:t>
Қазақстан Республикасының өртке қарсы</w:t>
      </w:r>
      <w:r>
        <w:br/>
      </w:r>
      <w:r>
        <w:rPr>
          <w:rFonts w:ascii="Times New Roman"/>
          <w:b w:val="false"/>
          <w:i w:val="false"/>
          <w:color w:val="000000"/>
          <w:sz w:val="28"/>
        </w:rPr>
        <w:t>
қызмет органдарының қызметкеріне беру</w:t>
      </w:r>
      <w:r>
        <w:br/>
      </w:r>
      <w:r>
        <w:rPr>
          <w:rFonts w:ascii="Times New Roman"/>
          <w:b w:val="false"/>
          <w:i w:val="false"/>
          <w:color w:val="000000"/>
          <w:sz w:val="28"/>
        </w:rPr>
        <w:t>
және есепке алу тәртібі нұсқаулыққа</w:t>
      </w:r>
      <w:r>
        <w:br/>
      </w:r>
      <w:r>
        <w:rPr>
          <w:rFonts w:ascii="Times New Roman"/>
          <w:b w:val="false"/>
          <w:i w:val="false"/>
          <w:color w:val="000000"/>
          <w:sz w:val="28"/>
        </w:rPr>
        <w:t xml:space="preserve">
1-қосымша            </w:t>
      </w:r>
    </w:p>
    <w:bookmarkEnd w:id="351"/>
    <w:p>
      <w:pPr>
        <w:spacing w:after="0"/>
        <w:ind w:left="0"/>
        <w:jc w:val="both"/>
      </w:pPr>
      <w:r>
        <w:rPr>
          <w:rFonts w:ascii="Times New Roman"/>
          <w:b w:val="false"/>
          <w:i w:val="false"/>
          <w:color w:val="000000"/>
          <w:sz w:val="28"/>
        </w:rPr>
        <w:t>Нысан</w:t>
      </w:r>
    </w:p>
    <w:bookmarkStart w:name="z1274" w:id="352"/>
    <w:p>
      <w:pPr>
        <w:spacing w:after="0"/>
        <w:ind w:left="0"/>
        <w:jc w:val="left"/>
      </w:pPr>
      <w:r>
        <w:rPr>
          <w:rFonts w:ascii="Times New Roman"/>
          <w:b/>
          <w:i w:val="false"/>
          <w:color w:val="000000"/>
        </w:rPr>
        <w:t xml:space="preserve"> 
Тұрақты жеке нөмірі бар жетонның</w:t>
      </w:r>
      <w:r>
        <w:br/>
      </w:r>
      <w:r>
        <w:rPr>
          <w:rFonts w:ascii="Times New Roman"/>
          <w:b/>
          <w:i w:val="false"/>
          <w:color w:val="000000"/>
        </w:rPr>
        <w:t>
СИПАТТАМАСЫ</w:t>
      </w:r>
    </w:p>
    <w:bookmarkEnd w:id="352"/>
    <w:p>
      <w:pPr>
        <w:spacing w:after="0"/>
        <w:ind w:left="0"/>
        <w:jc w:val="both"/>
      </w:pPr>
      <w:r>
        <w:rPr>
          <w:rFonts w:ascii="Times New Roman"/>
          <w:b w:val="false"/>
          <w:i w:val="false"/>
          <w:color w:val="000000"/>
          <w:sz w:val="28"/>
        </w:rPr>
        <w:t xml:space="preserve">      Жетон қалыңдығы 1,5-2 мм. сопақша пiшiнде металл пластинка түрiнде әзiрленедi. Үлкен бiлiктiң көлемi 45мм., кiшi бiлiктiң көлемi 26мм. </w:t>
      </w:r>
      <w:r>
        <w:br/>
      </w:r>
      <w:r>
        <w:rPr>
          <w:rFonts w:ascii="Times New Roman"/>
          <w:b w:val="false"/>
          <w:i w:val="false"/>
          <w:color w:val="000000"/>
          <w:sz w:val="28"/>
        </w:rPr>
        <w:t>
      Жетонның бетiнде оның бiлiктiң бойымен жүргiзiлген сызықтар болады. Сызықтың үстiнде «ҚР ТЖМ» жазбасы орналасқан, ал оның астында жетонның сериясы мен нөмiрi жазылады. Осы жазбалардың сол жағында басшылық құрамдағы адамның нысанды киiмiне немесе жеке iсiне бекiту үшiн диаметрi 4 мм. ойық болады.</w:t>
      </w:r>
    </w:p>
    <w:p>
      <w:pPr>
        <w:spacing w:after="0"/>
        <w:ind w:left="0"/>
        <w:jc w:val="both"/>
      </w:pPr>
      <w:r>
        <w:rPr>
          <w:rFonts w:ascii="Times New Roman"/>
          <w:b/>
          <w:i w:val="false"/>
          <w:color w:val="000000"/>
          <w:sz w:val="28"/>
        </w:rPr>
        <w:t>      Жетонның</w:t>
      </w:r>
      <w:r>
        <w:rPr>
          <w:rFonts w:ascii="Times New Roman"/>
          <w:b/>
          <w:i w:val="false"/>
          <w:color w:val="000000"/>
          <w:sz w:val="28"/>
        </w:rPr>
        <w:t xml:space="preserve"> жалпы т</w:t>
      </w:r>
      <w:r>
        <w:rPr>
          <w:rFonts w:ascii="Times New Roman"/>
          <w:b/>
          <w:i w:val="false"/>
          <w:color w:val="000000"/>
          <w:sz w:val="28"/>
        </w:rPr>
        <w:t>ү</w:t>
      </w:r>
      <w:r>
        <w:rPr>
          <w:rFonts w:ascii="Times New Roman"/>
          <w:b/>
          <w:i w:val="false"/>
          <w:color w:val="000000"/>
          <w:sz w:val="28"/>
        </w:rPr>
        <w:t>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ТЖМ</w:t>
            </w:r>
            <w:r>
              <w:br/>
            </w:r>
            <w:r>
              <w:rPr>
                <w:rFonts w:ascii="Times New Roman"/>
                <w:b w:val="false"/>
                <w:i w:val="false"/>
                <w:color w:val="000000"/>
                <w:sz w:val="20"/>
              </w:rPr>
              <w:t>
      О---------------</w:t>
            </w:r>
            <w:r>
              <w:br/>
            </w:r>
            <w:r>
              <w:rPr>
                <w:rFonts w:ascii="Times New Roman"/>
                <w:b w:val="false"/>
                <w:i w:val="false"/>
                <w:color w:val="000000"/>
                <w:sz w:val="20"/>
              </w:rPr>
              <w:t>
           Ц-212555</w:t>
            </w:r>
          </w:p>
        </w:tc>
      </w:tr>
    </w:tbl>
    <w:bookmarkStart w:name="z1275" w:id="353"/>
    <w:p>
      <w:pPr>
        <w:spacing w:after="0"/>
        <w:ind w:left="0"/>
        <w:jc w:val="both"/>
      </w:pPr>
      <w:r>
        <w:rPr>
          <w:rFonts w:ascii="Times New Roman"/>
          <w:b w:val="false"/>
          <w:i w:val="false"/>
          <w:color w:val="000000"/>
          <w:sz w:val="28"/>
        </w:rPr>
        <w:t>
Жеке нөмірі бар жетонды сипаттау, оны</w:t>
      </w:r>
      <w:r>
        <w:br/>
      </w:r>
      <w:r>
        <w:rPr>
          <w:rFonts w:ascii="Times New Roman"/>
          <w:b w:val="false"/>
          <w:i w:val="false"/>
          <w:color w:val="000000"/>
          <w:sz w:val="28"/>
        </w:rPr>
        <w:t>
Қазақстан Республикасының өртке қарсы</w:t>
      </w:r>
      <w:r>
        <w:br/>
      </w:r>
      <w:r>
        <w:rPr>
          <w:rFonts w:ascii="Times New Roman"/>
          <w:b w:val="false"/>
          <w:i w:val="false"/>
          <w:color w:val="000000"/>
          <w:sz w:val="28"/>
        </w:rPr>
        <w:t>
қызмет органдарының қызметкеріне беру</w:t>
      </w:r>
      <w:r>
        <w:br/>
      </w:r>
      <w:r>
        <w:rPr>
          <w:rFonts w:ascii="Times New Roman"/>
          <w:b w:val="false"/>
          <w:i w:val="false"/>
          <w:color w:val="000000"/>
          <w:sz w:val="28"/>
        </w:rPr>
        <w:t>
және есепке алу тәртібі нұсқаулыққа</w:t>
      </w:r>
      <w:r>
        <w:br/>
      </w:r>
      <w:r>
        <w:rPr>
          <w:rFonts w:ascii="Times New Roman"/>
          <w:b w:val="false"/>
          <w:i w:val="false"/>
          <w:color w:val="000000"/>
          <w:sz w:val="28"/>
        </w:rPr>
        <w:t xml:space="preserve">
2-қосымша             </w:t>
      </w:r>
    </w:p>
    <w:bookmarkEnd w:id="353"/>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4"/>
        <w:gridCol w:w="5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өртке қарсы қызмет органдарының орта, аға және</w:t>
            </w:r>
            <w:r>
              <w:br/>
            </w:r>
            <w:r>
              <w:rPr>
                <w:rFonts w:ascii="Times New Roman"/>
                <w:b w:val="false"/>
                <w:i w:val="false"/>
                <w:color w:val="000000"/>
                <w:sz w:val="20"/>
              </w:rPr>
              <w:t>
</w:t>
            </w:r>
            <w:r>
              <w:rPr>
                <w:rFonts w:ascii="Times New Roman"/>
                <w:b/>
                <w:i w:val="false"/>
                <w:color w:val="000000"/>
                <w:sz w:val="20"/>
              </w:rPr>
              <w:t>жоғары басшы құрамын әр нөмірлі есепке алу</w:t>
            </w:r>
            <w:r>
              <w:br/>
            </w:r>
            <w:r>
              <w:rPr>
                <w:rFonts w:ascii="Times New Roman"/>
                <w:b w:val="false"/>
                <w:i w:val="false"/>
                <w:color w:val="000000"/>
                <w:sz w:val="20"/>
              </w:rPr>
              <w:t>
</w:t>
            </w:r>
            <w:r>
              <w:rPr>
                <w:rFonts w:ascii="Times New Roman"/>
                <w:b/>
                <w:i w:val="false"/>
                <w:color w:val="000000"/>
                <w:sz w:val="20"/>
              </w:rPr>
              <w:t>КАРТОЧКАСЫ</w:t>
            </w:r>
            <w:r>
              <w:br/>
            </w:r>
            <w:r>
              <w:rPr>
                <w:rFonts w:ascii="Times New Roman"/>
                <w:b w:val="false"/>
                <w:i w:val="false"/>
                <w:color w:val="000000"/>
                <w:sz w:val="20"/>
              </w:rPr>
              <w:t>
</w:t>
            </w:r>
            <w:r>
              <w:rPr>
                <w:rFonts w:ascii="Times New Roman"/>
                <w:b w:val="false"/>
                <w:i w:val="false"/>
                <w:color w:val="000000"/>
                <w:sz w:val="20"/>
              </w:rPr>
              <w:t>Жеке нөмірі ____________________________</w:t>
            </w:r>
          </w:p>
          <w:p>
            <w:pPr>
              <w:spacing w:after="20"/>
              <w:ind w:left="20"/>
              <w:jc w:val="both"/>
            </w:pPr>
            <w:r>
              <w:rPr>
                <w:rFonts w:ascii="Times New Roman"/>
                <w:b w:val="false"/>
                <w:i w:val="false"/>
                <w:color w:val="000000"/>
                <w:sz w:val="20"/>
              </w:rPr>
              <w:t>3. Тегі, аты, әкесінің аты ___________________________________________________</w:t>
            </w:r>
            <w:r>
              <w:br/>
            </w:r>
            <w:r>
              <w:rPr>
                <w:rFonts w:ascii="Times New Roman"/>
                <w:b w:val="false"/>
                <w:i w:val="false"/>
                <w:color w:val="000000"/>
                <w:sz w:val="20"/>
              </w:rPr>
              <w:t>
</w:t>
            </w:r>
            <w:r>
              <w:rPr>
                <w:rFonts w:ascii="Times New Roman"/>
                <w:b w:val="false"/>
                <w:i w:val="false"/>
                <w:color w:val="000000"/>
                <w:sz w:val="20"/>
              </w:rPr>
              <w:t>4. Туған күні, айы, жылы, орны 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Басшы құрамның карточканы толтыру күніне арнаулы атағы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бұйрығы, оның нөмірі және датасы</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Карточканы толтырған органның атауы 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p>
        </w:tc>
      </w:tr>
    </w:tbl>
    <w:p>
      <w:pPr>
        <w:spacing w:after="0"/>
        <w:ind w:left="0"/>
        <w:jc w:val="both"/>
      </w:pPr>
      <w:r>
        <w:rPr>
          <w:rFonts w:ascii="Times New Roman"/>
          <w:b w:val="false"/>
          <w:i w:val="false"/>
          <w:color w:val="000000"/>
          <w:sz w:val="28"/>
          <w:u w:val="single"/>
        </w:rPr>
        <w:t>Сырт</w:t>
      </w:r>
      <w:r>
        <w:rPr>
          <w:rFonts w:ascii="Times New Roman"/>
          <w:b w:val="false"/>
          <w:i w:val="false"/>
          <w:color w:val="000000"/>
          <w:sz w:val="28"/>
          <w:u w:val="single"/>
        </w:rPr>
        <w:t>қ</w:t>
      </w:r>
      <w:r>
        <w:rPr>
          <w:rFonts w:ascii="Times New Roman"/>
          <w:b w:val="false"/>
          <w:i w:val="false"/>
          <w:color w:val="000000"/>
          <w:sz w:val="28"/>
          <w:u w:val="single"/>
        </w:rPr>
        <w:t>ы жа</w:t>
      </w:r>
      <w:r>
        <w:rPr>
          <w:rFonts w:ascii="Times New Roman"/>
          <w:b w:val="false"/>
          <w:i w:val="false"/>
          <w:color w:val="000000"/>
          <w:sz w:val="28"/>
          <w:u w:val="single"/>
        </w:rPr>
        <w:t>ғ</w:t>
      </w:r>
      <w:r>
        <w:rPr>
          <w:rFonts w:ascii="Times New Roman"/>
          <w:b w:val="false"/>
          <w:i w:val="false"/>
          <w:color w:val="000000"/>
          <w:sz w:val="28"/>
          <w:u w:val="single"/>
        </w:rPr>
        <w:t>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3"/>
      </w:tblGrid>
      <w:tr>
        <w:trPr>
          <w:trHeight w:val="30" w:hRule="atLeast"/>
        </w:trPr>
        <w:tc>
          <w:tcPr>
            <w:tcW w:w="1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Отбасылық жағдайы (үйленбеген, үйленген)___________________________________</w:t>
            </w:r>
            <w:r>
              <w:br/>
            </w:r>
            <w:r>
              <w:rPr>
                <w:rFonts w:ascii="Times New Roman"/>
                <w:b w:val="false"/>
                <w:i w:val="false"/>
                <w:color w:val="000000"/>
                <w:sz w:val="20"/>
              </w:rPr>
              <w:t>
</w:t>
            </w:r>
            <w:r>
              <w:rPr>
                <w:rFonts w:ascii="Times New Roman"/>
                <w:b w:val="false"/>
                <w:i w:val="false"/>
                <w:color w:val="000000"/>
                <w:sz w:val="20"/>
              </w:rPr>
              <w:t>Әйелінің (кеуінің) тегі, аты, әкесінің аты және мекенжайы. Үйленбеген болса –</w:t>
            </w:r>
            <w:r>
              <w:br/>
            </w:r>
            <w:r>
              <w:rPr>
                <w:rFonts w:ascii="Times New Roman"/>
                <w:b w:val="false"/>
                <w:i w:val="false"/>
                <w:color w:val="000000"/>
                <w:sz w:val="20"/>
              </w:rPr>
              <w:t>
</w:t>
            </w:r>
            <w:r>
              <w:rPr>
                <w:rFonts w:ascii="Times New Roman"/>
                <w:b w:val="false"/>
                <w:i w:val="false"/>
                <w:color w:val="000000"/>
                <w:sz w:val="20"/>
              </w:rPr>
              <w:t>тегі, аты, әкесінің аты және жақын туыстарының біреулерінің мекенжайы 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6. ______________________________________________________________ бойынша МӨҚҚ</w:t>
            </w:r>
            <w:r>
              <w:br/>
            </w:r>
            <w:r>
              <w:rPr>
                <w:rFonts w:ascii="Times New Roman"/>
                <w:b w:val="false"/>
                <w:i w:val="false"/>
                <w:color w:val="000000"/>
                <w:sz w:val="20"/>
              </w:rPr>
              <w:t>
</w:t>
            </w:r>
            <w:r>
              <w:rPr>
                <w:rFonts w:ascii="Times New Roman"/>
                <w:b w:val="false"/>
                <w:i w:val="false"/>
                <w:color w:val="000000"/>
                <w:sz w:val="20"/>
              </w:rPr>
              <w:t>органдарынан шығарылды</w:t>
            </w:r>
            <w:r>
              <w:br/>
            </w:r>
            <w:r>
              <w:rPr>
                <w:rFonts w:ascii="Times New Roman"/>
                <w:b w:val="false"/>
                <w:i w:val="false"/>
                <w:color w:val="000000"/>
                <w:sz w:val="20"/>
              </w:rPr>
              <w:t>
</w:t>
            </w:r>
            <w:r>
              <w:rPr>
                <w:rFonts w:ascii="Times New Roman"/>
                <w:b w:val="false"/>
                <w:i w:val="false"/>
                <w:color w:val="000000"/>
                <w:sz w:val="20"/>
              </w:rPr>
              <w:t>20 ___ жылғы _________________ № ______</w:t>
            </w:r>
            <w:r>
              <w:br/>
            </w:r>
            <w:r>
              <w:rPr>
                <w:rFonts w:ascii="Times New Roman"/>
                <w:b w:val="false"/>
                <w:i w:val="false"/>
                <w:color w:val="000000"/>
                <w:sz w:val="20"/>
              </w:rPr>
              <w:t>
</w:t>
            </w:r>
            <w:r>
              <w:rPr>
                <w:rFonts w:ascii="Times New Roman"/>
                <w:b w:val="false"/>
                <w:i w:val="false"/>
                <w:color w:val="000000"/>
                <w:sz w:val="20"/>
              </w:rPr>
              <w:t>(МӨҚҚО бөлімшесінің атауын көрсетумен қандай лауазымнан шығарылды, шығару</w:t>
            </w:r>
            <w:r>
              <w:br/>
            </w:r>
            <w:r>
              <w:rPr>
                <w:rFonts w:ascii="Times New Roman"/>
                <w:b w:val="false"/>
                <w:i w:val="false"/>
                <w:color w:val="000000"/>
                <w:sz w:val="20"/>
              </w:rPr>
              <w:t>
</w:t>
            </w:r>
            <w:r>
              <w:rPr>
                <w:rFonts w:ascii="Times New Roman"/>
                <w:b w:val="false"/>
                <w:i w:val="false"/>
                <w:color w:val="000000"/>
                <w:sz w:val="20"/>
              </w:rPr>
              <w:t>себебі, қайда есепке берілді)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(кадр аппаратының бастығы)</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(арнаулы атағы, қолы)</w:t>
            </w:r>
          </w:p>
          <w:p>
            <w:pPr>
              <w:spacing w:after="20"/>
              <w:ind w:left="20"/>
              <w:jc w:val="both"/>
            </w:pPr>
            <w:r>
              <w:rPr>
                <w:rFonts w:ascii="Times New Roman"/>
                <w:b w:val="false"/>
                <w:i w:val="false"/>
                <w:color w:val="000000"/>
                <w:sz w:val="20"/>
              </w:rPr>
              <w:t>М.О.</w:t>
            </w:r>
          </w:p>
          <w:p>
            <w:pPr>
              <w:spacing w:after="20"/>
              <w:ind w:left="20"/>
              <w:jc w:val="both"/>
            </w:pPr>
            <w:r>
              <w:rPr>
                <w:rFonts w:ascii="Times New Roman"/>
                <w:b w:val="false"/>
                <w:i w:val="false"/>
                <w:color w:val="000000"/>
                <w:sz w:val="20"/>
              </w:rPr>
              <w:t>20 __ жылғы «____» ____________</w:t>
            </w:r>
          </w:p>
        </w:tc>
      </w:tr>
    </w:tbl>
    <w:bookmarkStart w:name="z1276" w:id="354"/>
    <w:p>
      <w:pPr>
        <w:spacing w:after="0"/>
        <w:ind w:left="0"/>
        <w:jc w:val="both"/>
      </w:pPr>
      <w:r>
        <w:rPr>
          <w:rFonts w:ascii="Times New Roman"/>
          <w:b w:val="false"/>
          <w:i w:val="false"/>
          <w:color w:val="000000"/>
          <w:sz w:val="28"/>
        </w:rPr>
        <w:t>
Жеке нөмірі бар жетонды сипаттау, оны</w:t>
      </w:r>
      <w:r>
        <w:br/>
      </w:r>
      <w:r>
        <w:rPr>
          <w:rFonts w:ascii="Times New Roman"/>
          <w:b w:val="false"/>
          <w:i w:val="false"/>
          <w:color w:val="000000"/>
          <w:sz w:val="28"/>
        </w:rPr>
        <w:t>
Қазақстан Республикасының өртке қарсы</w:t>
      </w:r>
      <w:r>
        <w:br/>
      </w:r>
      <w:r>
        <w:rPr>
          <w:rFonts w:ascii="Times New Roman"/>
          <w:b w:val="false"/>
          <w:i w:val="false"/>
          <w:color w:val="000000"/>
          <w:sz w:val="28"/>
        </w:rPr>
        <w:t>
қызмет органдарының қызметкеріне беру</w:t>
      </w:r>
      <w:r>
        <w:br/>
      </w:r>
      <w:r>
        <w:rPr>
          <w:rFonts w:ascii="Times New Roman"/>
          <w:b w:val="false"/>
          <w:i w:val="false"/>
          <w:color w:val="000000"/>
          <w:sz w:val="28"/>
        </w:rPr>
        <w:t>
және есепке алу тәртібі нұсқаулыққа</w:t>
      </w:r>
      <w:r>
        <w:br/>
      </w:r>
      <w:r>
        <w:rPr>
          <w:rFonts w:ascii="Times New Roman"/>
          <w:b w:val="false"/>
          <w:i w:val="false"/>
          <w:color w:val="000000"/>
          <w:sz w:val="28"/>
        </w:rPr>
        <w:t xml:space="preserve">
3-қосымша             </w:t>
      </w:r>
    </w:p>
    <w:bookmarkEnd w:id="354"/>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9"/>
        <w:gridCol w:w="3268"/>
        <w:gridCol w:w="42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ӘЛІПБИЛІК КАРТОЧКА</w:t>
            </w:r>
          </w:p>
          <w:p>
            <w:pPr>
              <w:spacing w:after="20"/>
              <w:ind w:left="20"/>
              <w:jc w:val="both"/>
            </w:pPr>
            <w:r>
              <w:rPr>
                <w:rFonts w:ascii="Times New Roman"/>
                <w:b/>
                <w:i w:val="false"/>
                <w:color w:val="000000"/>
                <w:sz w:val="20"/>
              </w:rPr>
              <w:t>______________</w:t>
            </w:r>
            <w:r>
              <w:br/>
            </w:r>
            <w:r>
              <w:rPr>
                <w:rFonts w:ascii="Times New Roman"/>
                <w:b w:val="false"/>
                <w:i w:val="false"/>
                <w:color w:val="000000"/>
                <w:sz w:val="20"/>
              </w:rPr>
              <w:t>
</w:t>
            </w:r>
            <w:r>
              <w:rPr>
                <w:rFonts w:ascii="Times New Roman"/>
                <w:b w:val="false"/>
                <w:i w:val="false"/>
                <w:color w:val="000000"/>
                <w:sz w:val="20"/>
              </w:rPr>
              <w:t>(жеке нөмірі)</w:t>
            </w:r>
          </w:p>
          <w:p>
            <w:pPr>
              <w:spacing w:after="20"/>
              <w:ind w:left="20"/>
              <w:jc w:val="both"/>
            </w:pPr>
            <w:r>
              <w:rPr>
                <w:rFonts w:ascii="Times New Roman"/>
                <w:b w:val="false"/>
                <w:i w:val="false"/>
                <w:color w:val="000000"/>
                <w:sz w:val="20"/>
              </w:rPr>
              <w:t>7. Тегі ______________________________________________________</w:t>
            </w:r>
            <w:r>
              <w:br/>
            </w:r>
            <w:r>
              <w:rPr>
                <w:rFonts w:ascii="Times New Roman"/>
                <w:b w:val="false"/>
                <w:i w:val="false"/>
                <w:color w:val="000000"/>
                <w:sz w:val="20"/>
              </w:rPr>
              <w:t>
</w:t>
            </w:r>
            <w:r>
              <w:rPr>
                <w:rFonts w:ascii="Times New Roman"/>
                <w:b w:val="false"/>
                <w:i w:val="false"/>
                <w:color w:val="000000"/>
                <w:sz w:val="20"/>
              </w:rPr>
              <w:t>8. Аты және әкесінің аты _____________________________________</w:t>
            </w:r>
            <w:r>
              <w:br/>
            </w:r>
            <w:r>
              <w:rPr>
                <w:rFonts w:ascii="Times New Roman"/>
                <w:b w:val="false"/>
                <w:i w:val="false"/>
                <w:color w:val="000000"/>
                <w:sz w:val="20"/>
              </w:rPr>
              <w:t>
</w:t>
            </w:r>
            <w:r>
              <w:rPr>
                <w:rFonts w:ascii="Times New Roman"/>
                <w:b w:val="false"/>
                <w:i w:val="false"/>
                <w:color w:val="000000"/>
                <w:sz w:val="20"/>
              </w:rPr>
              <w:t>9. Туған күні, айы, жылы _____________________________________</w:t>
            </w:r>
          </w:p>
        </w:tc>
      </w:tr>
      <w:tr>
        <w:trPr>
          <w:trHeight w:val="30" w:hRule="atLeast"/>
        </w:trPr>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Арнаулы атақ 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 МӨҚҚО бұйрығы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лейтенант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Лейтенант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лейтенант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Подполковник</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Полковник</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Сырт</w:t>
      </w:r>
      <w:r>
        <w:rPr>
          <w:rFonts w:ascii="Times New Roman"/>
          <w:b w:val="false"/>
          <w:i w:val="false"/>
          <w:color w:val="000000"/>
          <w:sz w:val="28"/>
          <w:u w:val="single"/>
        </w:rPr>
        <w:t>қ</w:t>
      </w:r>
      <w:r>
        <w:rPr>
          <w:rFonts w:ascii="Times New Roman"/>
          <w:b w:val="false"/>
          <w:i w:val="false"/>
          <w:color w:val="000000"/>
          <w:sz w:val="28"/>
          <w:u w:val="single"/>
        </w:rPr>
        <w:t>ы жа</w:t>
      </w:r>
      <w:r>
        <w:rPr>
          <w:rFonts w:ascii="Times New Roman"/>
          <w:b w:val="false"/>
          <w:i w:val="false"/>
          <w:color w:val="000000"/>
          <w:sz w:val="28"/>
          <w:u w:val="single"/>
        </w:rPr>
        <w:t>ғ</w:t>
      </w:r>
      <w:r>
        <w:rPr>
          <w:rFonts w:ascii="Times New Roman"/>
          <w:b w:val="false"/>
          <w:i w:val="false"/>
          <w:color w:val="000000"/>
          <w:sz w:val="28"/>
          <w:u w:val="single"/>
        </w:rPr>
        <w:t>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7"/>
        <w:gridCol w:w="3168"/>
        <w:gridCol w:w="3169"/>
        <w:gridCol w:w="3169"/>
      </w:tblGrid>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ТЖ-ге келген күні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орны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МӨҚҚО, ТЖ-ден іссапарға шығу күні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іссапарға жіберілді</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__ жылғы « » ___________ Кадр аппаратының бастығы _________________________ (қолы түсінікті)</w:t>
            </w:r>
          </w:p>
        </w:tc>
      </w:tr>
    </w:tbl>
    <w:bookmarkStart w:name="z1277" w:id="355"/>
    <w:p>
      <w:pPr>
        <w:spacing w:after="0"/>
        <w:ind w:left="0"/>
        <w:jc w:val="both"/>
      </w:pPr>
      <w:r>
        <w:rPr>
          <w:rFonts w:ascii="Times New Roman"/>
          <w:b w:val="false"/>
          <w:i w:val="false"/>
          <w:color w:val="000000"/>
          <w:sz w:val="28"/>
        </w:rPr>
        <w:t>
Жеке нөмірі бар жетонды сипаттау, оны</w:t>
      </w:r>
      <w:r>
        <w:br/>
      </w:r>
      <w:r>
        <w:rPr>
          <w:rFonts w:ascii="Times New Roman"/>
          <w:b w:val="false"/>
          <w:i w:val="false"/>
          <w:color w:val="000000"/>
          <w:sz w:val="28"/>
        </w:rPr>
        <w:t>
Қазақстан Республикасының өртке қарсы</w:t>
      </w:r>
      <w:r>
        <w:br/>
      </w:r>
      <w:r>
        <w:rPr>
          <w:rFonts w:ascii="Times New Roman"/>
          <w:b w:val="false"/>
          <w:i w:val="false"/>
          <w:color w:val="000000"/>
          <w:sz w:val="28"/>
        </w:rPr>
        <w:t>
қызмет органдарының қызметкеріне беру</w:t>
      </w:r>
      <w:r>
        <w:br/>
      </w:r>
      <w:r>
        <w:rPr>
          <w:rFonts w:ascii="Times New Roman"/>
          <w:b w:val="false"/>
          <w:i w:val="false"/>
          <w:color w:val="000000"/>
          <w:sz w:val="28"/>
        </w:rPr>
        <w:t>
және есепке алу тәртібі нұсқаулыққа</w:t>
      </w:r>
      <w:r>
        <w:br/>
      </w:r>
      <w:r>
        <w:rPr>
          <w:rFonts w:ascii="Times New Roman"/>
          <w:b w:val="false"/>
          <w:i w:val="false"/>
          <w:color w:val="000000"/>
          <w:sz w:val="28"/>
        </w:rPr>
        <w:t xml:space="preserve">
4-қосымша              </w:t>
      </w:r>
    </w:p>
    <w:bookmarkEnd w:id="355"/>
    <w:bookmarkStart w:name="z1278" w:id="356"/>
    <w:p>
      <w:pPr>
        <w:spacing w:after="0"/>
        <w:ind w:left="0"/>
        <w:jc w:val="left"/>
      </w:pPr>
      <w:r>
        <w:rPr>
          <w:rFonts w:ascii="Times New Roman"/>
          <w:b/>
          <w:i w:val="false"/>
          <w:color w:val="000000"/>
        </w:rPr>
        <w:t xml:space="preserve"> 
Жеке нөмірі бар жетондарын алған орта, аға</w:t>
      </w:r>
      <w:r>
        <w:br/>
      </w:r>
      <w:r>
        <w:rPr>
          <w:rFonts w:ascii="Times New Roman"/>
          <w:b/>
          <w:i w:val="false"/>
          <w:color w:val="000000"/>
        </w:rPr>
        <w:t>
және жоғары басшы құрам адамдарын есепке алу</w:t>
      </w:r>
      <w:r>
        <w:br/>
      </w:r>
      <w:r>
        <w:rPr>
          <w:rFonts w:ascii="Times New Roman"/>
          <w:b/>
          <w:i w:val="false"/>
          <w:color w:val="000000"/>
        </w:rPr>
        <w:t>
ЖУРНАЛЫ</w:t>
      </w:r>
    </w:p>
    <w:bookmarkEnd w:id="356"/>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(органның,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393"/>
        <w:gridCol w:w="1713"/>
        <w:gridCol w:w="1693"/>
        <w:gridCol w:w="1713"/>
        <w:gridCol w:w="1793"/>
        <w:gridCol w:w="171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Тегі, аты, әкесінің 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Туған жылы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нөмірі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Атақты беру туралы бұйрықтың нөмірі мен датасы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Жетонды алғаны туралы қолхат</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9" w:id="357"/>
    <w:p>
      <w:pPr>
        <w:spacing w:after="0"/>
        <w:ind w:left="0"/>
        <w:jc w:val="both"/>
      </w:pPr>
      <w:r>
        <w:rPr>
          <w:rFonts w:ascii="Times New Roman"/>
          <w:b w:val="false"/>
          <w:i w:val="false"/>
          <w:color w:val="000000"/>
          <w:sz w:val="28"/>
        </w:rPr>
        <w:t>
Жеке нөмірі бар жетонды сипаттау, оны</w:t>
      </w:r>
      <w:r>
        <w:br/>
      </w:r>
      <w:r>
        <w:rPr>
          <w:rFonts w:ascii="Times New Roman"/>
          <w:b w:val="false"/>
          <w:i w:val="false"/>
          <w:color w:val="000000"/>
          <w:sz w:val="28"/>
        </w:rPr>
        <w:t>
Қазақстан Республикасының өртке қарсы</w:t>
      </w:r>
      <w:r>
        <w:br/>
      </w:r>
      <w:r>
        <w:rPr>
          <w:rFonts w:ascii="Times New Roman"/>
          <w:b w:val="false"/>
          <w:i w:val="false"/>
          <w:color w:val="000000"/>
          <w:sz w:val="28"/>
        </w:rPr>
        <w:t>
қызмет органдарының қызметкеріне беру</w:t>
      </w:r>
      <w:r>
        <w:br/>
      </w:r>
      <w:r>
        <w:rPr>
          <w:rFonts w:ascii="Times New Roman"/>
          <w:b w:val="false"/>
          <w:i w:val="false"/>
          <w:color w:val="000000"/>
          <w:sz w:val="28"/>
        </w:rPr>
        <w:t>
және есепке алу тәртібі нұсқаулыққа</w:t>
      </w:r>
      <w:r>
        <w:br/>
      </w:r>
      <w:r>
        <w:rPr>
          <w:rFonts w:ascii="Times New Roman"/>
          <w:b w:val="false"/>
          <w:i w:val="false"/>
          <w:color w:val="000000"/>
          <w:sz w:val="28"/>
        </w:rPr>
        <w:t xml:space="preserve">
5-қосымша             </w:t>
      </w:r>
    </w:p>
    <w:bookmarkEnd w:id="357"/>
    <w:bookmarkStart w:name="z1280" w:id="358"/>
    <w:p>
      <w:pPr>
        <w:spacing w:after="0"/>
        <w:ind w:left="0"/>
        <w:jc w:val="left"/>
      </w:pPr>
      <w:r>
        <w:rPr>
          <w:rFonts w:ascii="Times New Roman"/>
          <w:b/>
          <w:i w:val="false"/>
          <w:color w:val="000000"/>
        </w:rPr>
        <w:t xml:space="preserve"> 
Жеке нөмірі бар жетондарды</w:t>
      </w:r>
      <w:r>
        <w:br/>
      </w:r>
      <w:r>
        <w:rPr>
          <w:rFonts w:ascii="Times New Roman"/>
          <w:b/>
          <w:i w:val="false"/>
          <w:color w:val="000000"/>
        </w:rPr>
        <w:t>
ЖУРНАЛЫ</w:t>
      </w:r>
    </w:p>
    <w:bookmarkEnd w:id="35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(органның, мекеменің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33"/>
        <w:gridCol w:w="1053"/>
        <w:gridCol w:w="1053"/>
        <w:gridCol w:w="1133"/>
        <w:gridCol w:w="813"/>
        <w:gridCol w:w="993"/>
        <w:gridCol w:w="893"/>
        <w:gridCol w:w="873"/>
        <w:gridCol w:w="1353"/>
        <w:gridCol w:w="93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Органның атауы, жазу үшін негіз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Сериясы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Жетондар нөмірлері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Сериясы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Сериясы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p>
        </w:tc>
      </w:tr>
      <w:tr>
        <w:trPr>
          <w:trHeight w:val="7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1" w:id="359"/>
    <w:p>
      <w:pPr>
        <w:spacing w:after="0"/>
        <w:ind w:left="0"/>
        <w:jc w:val="both"/>
      </w:pPr>
      <w:r>
        <w:rPr>
          <w:rFonts w:ascii="Times New Roman"/>
          <w:b w:val="false"/>
          <w:i w:val="false"/>
          <w:color w:val="000000"/>
          <w:sz w:val="28"/>
        </w:rPr>
        <w:t>
      Ескертпе: Жетондардың кірісі, шығысы және қалдығы туралы журналдарда жазулар алғаны туралы нарядтардың және Қазақстан Республикасы Төтенше жағдайлар министрлігінің алғашқы арнаулы атақтарды беру туралы бұйрықтардың негізінде оларды алған және берген күні жүргізіледі.</w:t>
      </w:r>
    </w:p>
    <w:bookmarkEnd w:id="359"/>
    <w:bookmarkStart w:name="z1282" w:id="3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17-қосымша       </w:t>
      </w:r>
    </w:p>
    <w:bookmarkEnd w:id="360"/>
    <w:bookmarkStart w:name="z1283" w:id="361"/>
    <w:p>
      <w:pPr>
        <w:spacing w:after="0"/>
        <w:ind w:left="0"/>
        <w:jc w:val="left"/>
      </w:pPr>
      <w:r>
        <w:rPr>
          <w:rFonts w:ascii="Times New Roman"/>
          <w:b/>
          <w:i w:val="false"/>
          <w:color w:val="000000"/>
        </w:rPr>
        <w:t xml:space="preserve"> 
Жоғары білім беретін кәсіптік оқу бағдарламаларын іске</w:t>
      </w:r>
      <w:r>
        <w:br/>
      </w:r>
      <w:r>
        <w:rPr>
          <w:rFonts w:ascii="Times New Roman"/>
          <w:b/>
          <w:i w:val="false"/>
          <w:color w:val="000000"/>
        </w:rPr>
        <w:t>
асыратын Қазақстан Республикасы Төтенше жағдайлар</w:t>
      </w:r>
      <w:r>
        <w:br/>
      </w:r>
      <w:r>
        <w:rPr>
          <w:rFonts w:ascii="Times New Roman"/>
          <w:b/>
          <w:i w:val="false"/>
          <w:color w:val="000000"/>
        </w:rPr>
        <w:t>
министрлігінің білім беру ұйымдарына оқуға түсетін</w:t>
      </w:r>
      <w:r>
        <w:br/>
      </w:r>
      <w:r>
        <w:rPr>
          <w:rFonts w:ascii="Times New Roman"/>
          <w:b/>
          <w:i w:val="false"/>
          <w:color w:val="000000"/>
        </w:rPr>
        <w:t>
адамдармен келісімшарт жасасу, оны өзгерту</w:t>
      </w:r>
      <w:r>
        <w:br/>
      </w:r>
      <w:r>
        <w:rPr>
          <w:rFonts w:ascii="Times New Roman"/>
          <w:b/>
          <w:i w:val="false"/>
          <w:color w:val="000000"/>
        </w:rPr>
        <w:t>
және бұзу қағидасы</w:t>
      </w:r>
    </w:p>
    <w:bookmarkEnd w:id="361"/>
    <w:bookmarkStart w:name="z1284" w:id="362"/>
    <w:p>
      <w:pPr>
        <w:spacing w:after="0"/>
        <w:ind w:left="0"/>
        <w:jc w:val="both"/>
      </w:pPr>
      <w:r>
        <w:rPr>
          <w:rFonts w:ascii="Times New Roman"/>
          <w:b w:val="false"/>
          <w:i w:val="false"/>
          <w:color w:val="000000"/>
          <w:sz w:val="28"/>
        </w:rPr>
        <w:t>
      1. Осы Жоғары білім беретін кәсіптік оқу бағдарламаларын іске асыратын Қазақстан Республикасы Төтенше жағдайлар министрлігінің білім беру ұйымдарына оқуға түсетін адамдармен келісімшарт жасасу, оны өзгерту және бұзу қағидасы (бұдан әрі – Қағида) Жоғары білім беретін кәсіптік оқу бағдарламаларын іске асыратын Қазақстан Республикасы Төтенше жағдайлар министрлігінің білім беру ұйымдарына оқуға түсетін адамдармен келісімшарт жасасу, оны өзгерту және бұзу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(әрі қарай-Министрлік) білім беру ұйымына түсетін тұлғалар, сондай-ақ оқып жүргені үшін бюджеттік құралдар есебінен төленетін Қазақстан Республикасы Төтенше жағдайлар Министрлігінің бағыттауы бойынша осы Ережелерге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білімнің кәсіби оқу бағдарламаларын жүзеге асыратын ұйымдарға түсетін тұлғалар, білім беру ұйымында оқу мерзіміне және біруақытта оқуды бітіргеннен кейін Қазақстан Республикасы төтенше жағдайлар органдары және бөлімшелерінде қызметті күнтізбелік есепте білім беру ұйымында аға және орта басшы құрам лауазымдарында бес жыл өту туралы осы Ережелерге </w:t>
      </w:r>
      <w:r>
        <w:rPr>
          <w:rFonts w:ascii="Times New Roman"/>
          <w:b w:val="false"/>
          <w:i w:val="false"/>
          <w:color w:val="000000"/>
          <w:sz w:val="28"/>
        </w:rPr>
        <w:t>2-қосымшаға</w:t>
      </w:r>
      <w:r>
        <w:rPr>
          <w:rFonts w:ascii="Times New Roman"/>
          <w:b w:val="false"/>
          <w:i w:val="false"/>
          <w:color w:val="000000"/>
          <w:sz w:val="28"/>
        </w:rPr>
        <w:t xml:space="preserve"> сәйкес келісім-шарт (әрі қарай-келісім шарттар) жасайды.</w:t>
      </w:r>
      <w:r>
        <w:br/>
      </w:r>
      <w:r>
        <w:rPr>
          <w:rFonts w:ascii="Times New Roman"/>
          <w:b w:val="false"/>
          <w:i w:val="false"/>
          <w:color w:val="000000"/>
          <w:sz w:val="28"/>
        </w:rPr>
        <w:t>
</w:t>
      </w:r>
      <w:r>
        <w:rPr>
          <w:rFonts w:ascii="Times New Roman"/>
          <w:b w:val="false"/>
          <w:i w:val="false"/>
          <w:color w:val="000000"/>
          <w:sz w:val="28"/>
        </w:rPr>
        <w:t>
      3. Келісімшартта тараптардың өзара міндеттемелері мен жауапкершіліктері белгіленеді (оқуға түсетін адамның және құқық қорғау орган лауазымды адамының) және төтенше жағдайлар органдары мен бөлімшелерінде әрі қарай қызмет ету шарттары мен мерзімдері көзделеді.</w:t>
      </w:r>
      <w:r>
        <w:br/>
      </w:r>
      <w:r>
        <w:rPr>
          <w:rFonts w:ascii="Times New Roman"/>
          <w:b w:val="false"/>
          <w:i w:val="false"/>
          <w:color w:val="000000"/>
          <w:sz w:val="28"/>
        </w:rPr>
        <w:t>
      Министрліктің білім беру ұйымына оқуға түскен үміткерлерге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реттелетін төтенше жағдайлар органдары мен бөлімшелерінде жалпы тәртіп пен қызметті өткеру шарттары таралады.</w:t>
      </w:r>
      <w:r>
        <w:br/>
      </w:r>
      <w:r>
        <w:rPr>
          <w:rFonts w:ascii="Times New Roman"/>
          <w:b w:val="false"/>
          <w:i w:val="false"/>
          <w:color w:val="000000"/>
          <w:sz w:val="28"/>
        </w:rPr>
        <w:t>
</w:t>
      </w:r>
      <w:r>
        <w:rPr>
          <w:rFonts w:ascii="Times New Roman"/>
          <w:b w:val="false"/>
          <w:i w:val="false"/>
          <w:color w:val="000000"/>
          <w:sz w:val="28"/>
        </w:rPr>
        <w:t>
      4. Келісімшарт қабылдау комиссиясының Министрліктің білім беру ұйымына енгізу туралы шешімін шығарғаннан кейін жасалады. Ол жазбаша түрде құралады, оған курсант (тыңдаушы) және білім беру ұйымының басшысы қол қояды. Келісімшарт екі данада мемлекеттік және орыс тілдерінде ресімделеді, оның біреуі жеке іске тіркеледі, екіншісі курсантқа беріледі. Келісімшарттың әр біреуінің заңды күші бірдей.</w:t>
      </w:r>
      <w:r>
        <w:br/>
      </w:r>
      <w:r>
        <w:rPr>
          <w:rFonts w:ascii="Times New Roman"/>
          <w:b w:val="false"/>
          <w:i w:val="false"/>
          <w:color w:val="000000"/>
          <w:sz w:val="28"/>
        </w:rPr>
        <w:t>
</w:t>
      </w:r>
      <w:r>
        <w:rPr>
          <w:rFonts w:ascii="Times New Roman"/>
          <w:b w:val="false"/>
          <w:i w:val="false"/>
          <w:color w:val="000000"/>
          <w:sz w:val="28"/>
        </w:rPr>
        <w:t>
      5. Он сегіз жасқа толмаған тұлғалармен келісімшартқа отыру жағдайында олардың ата-анасының (асырап алушының) немесе қамқоршысының рұқсаты сұралады, ол белгіленген заңнама тәртібінде ресімделеді. Он сегіз жасқа толғаннан кейін Келісімшарт қайта жасалады.</w:t>
      </w:r>
      <w:r>
        <w:br/>
      </w:r>
      <w:r>
        <w:rPr>
          <w:rFonts w:ascii="Times New Roman"/>
          <w:b w:val="false"/>
          <w:i w:val="false"/>
          <w:color w:val="000000"/>
          <w:sz w:val="28"/>
        </w:rPr>
        <w:t>
</w:t>
      </w:r>
      <w:r>
        <w:rPr>
          <w:rFonts w:ascii="Times New Roman"/>
          <w:b w:val="false"/>
          <w:i w:val="false"/>
          <w:color w:val="000000"/>
          <w:sz w:val="28"/>
        </w:rPr>
        <w:t>
      6. Келісімшарт қол қойған күнінен бастап күшіне енеді, тек екі тараптың келісімімен ғана өзгертілуі мүмкін. Ол Министрліктің білім беру ұйымына күндізгі оқу түріне тыңдаушылар қатарына енгізу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7. Келісімшарт шарттарын орындау бойынша тараптар арасында даулар пайда болғанда осы дау төтенше жағдайлар органы және бөлімшесінің (Министрліктің білім беру ұйымының) басшысы және қызметкер (тыңдаушы, курсант) арасында тікелей сөйлесу арқылы ретке келтіріледі, ал келісімге келмеген жағдайда жоғары тұрған төтенше жағдайлар органдарында қаралады, немесе сотқа шағымдалуға жатады.</w:t>
      </w:r>
      <w:r>
        <w:br/>
      </w:r>
      <w:r>
        <w:rPr>
          <w:rFonts w:ascii="Times New Roman"/>
          <w:b w:val="false"/>
          <w:i w:val="false"/>
          <w:color w:val="000000"/>
          <w:sz w:val="28"/>
        </w:rPr>
        <w:t>
</w:t>
      </w:r>
      <w:r>
        <w:rPr>
          <w:rFonts w:ascii="Times New Roman"/>
          <w:b w:val="false"/>
          <w:i w:val="false"/>
          <w:color w:val="000000"/>
          <w:sz w:val="28"/>
        </w:rPr>
        <w:t>
      8. Жоғары білімнің кәсіби оқу бағдарламаларын жүзеге асыратын Министрліктің білім беру ұйымдарында күндізгі түрі бойынша оқуды бітірген қызметкерлер төтенше жағдайлар органдары мен бөлімшелерінде бес жылдан кем емес уақыт қызмет өткереді.</w:t>
      </w:r>
      <w:r>
        <w:br/>
      </w:r>
      <w:r>
        <w:rPr>
          <w:rFonts w:ascii="Times New Roman"/>
          <w:b w:val="false"/>
          <w:i w:val="false"/>
          <w:color w:val="000000"/>
          <w:sz w:val="28"/>
        </w:rPr>
        <w:t>
</w:t>
      </w:r>
      <w:r>
        <w:rPr>
          <w:rFonts w:ascii="Times New Roman"/>
          <w:b w:val="false"/>
          <w:i w:val="false"/>
          <w:color w:val="000000"/>
          <w:sz w:val="28"/>
        </w:rPr>
        <w:t>
      9. Министрліктің білім беру ұйымын бітіргеннен кейін төтенше жағдайлар органдары мен бөлімшелерінде, оқуға бюджет қаражаты есебінен төлеумен Министрліктің жолдауы бойынша шетел құқық қорғау органында әрі қарай қызмет етуден қызметкердің бас тартуы кезінде немесе «Құқық қорғау қызметі туралы» Заңының 80-бабы 1-тармағының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 тармақшалары</w:t>
      </w:r>
      <w:r>
        <w:rPr>
          <w:rFonts w:ascii="Times New Roman"/>
          <w:b w:val="false"/>
          <w:i w:val="false"/>
          <w:color w:val="000000"/>
          <w:sz w:val="28"/>
        </w:rPr>
        <w:t xml:space="preserve"> бойынша келісімшартты бұзу жағдайында ол Министрліктің білім беру ұйымында оқуы барысында оған шәкіртақыға, тамағына, заттай үлеске жұмсалған бюджет қаражатын мемлекетке өтейді. Ұсталынатын сома келісімшарт мерзімінің аяқталуына қалған толық емес ай толық ай деп есептеледі.</w:t>
      </w:r>
      <w:r>
        <w:br/>
      </w:r>
      <w:r>
        <w:rPr>
          <w:rFonts w:ascii="Times New Roman"/>
          <w:b w:val="false"/>
          <w:i w:val="false"/>
          <w:color w:val="000000"/>
          <w:sz w:val="28"/>
        </w:rPr>
        <w:t>
      Қызметтен босатылған қызметкерлерден мемлекетке бюджет қаражатын мемлекет пайдасына қайтару Қазақстан Республикасының заңнамасымен белгіленген тәртіпте Министрліктің аумақтық органдары жүзеге асырады.</w:t>
      </w:r>
      <w:r>
        <w:br/>
      </w:r>
      <w:r>
        <w:rPr>
          <w:rFonts w:ascii="Times New Roman"/>
          <w:b w:val="false"/>
          <w:i w:val="false"/>
          <w:color w:val="000000"/>
          <w:sz w:val="28"/>
        </w:rPr>
        <w:t>
</w:t>
      </w:r>
      <w:r>
        <w:rPr>
          <w:rFonts w:ascii="Times New Roman"/>
          <w:b w:val="false"/>
          <w:i w:val="false"/>
          <w:color w:val="000000"/>
          <w:sz w:val="28"/>
        </w:rPr>
        <w:t>
      10. Министрліктің білім беру ұйымы күндізгі оқу факультетінің курсанттары (тыңдаушылары), сондай-ақ Министрліктің жолдамасы бойынша шетелде білім беру ұйымдарында оқып жүргендер, әскерге шақыру жасына жеткендер, оқуда үлгермеулері бойынша оқудан шығарылғандар, тәртіпсіздіктері үшін, өз еріктерімен, сондай-ақ келісімшартты бұзғандар төтенше жағдайлар органы және бөлімшесінің арнайы есебінен шығарылады және Министрліктің білім беру ұйымының кадрлық бөлімшесі тұрғылықты жерлері бойынша әскери басқарма органдарына белгіленген тәртіпте әскери қызметке шақырылу және әскери есепке тұру үшін жіберіледі. Бұл ретте оларды оқыту кезеңіндегі шәкіртақыға, тамағына, заттай үлеске жұмсалған бюджет қаражатты мемлекетке өтеуге міндетті. Ұсталынатын сома білім беру ұйымында бар болған әр ай толық ай деп есептеледі.</w:t>
      </w:r>
      <w:r>
        <w:br/>
      </w:r>
      <w:r>
        <w:rPr>
          <w:rFonts w:ascii="Times New Roman"/>
          <w:b w:val="false"/>
          <w:i w:val="false"/>
          <w:color w:val="000000"/>
          <w:sz w:val="28"/>
        </w:rPr>
        <w:t>
      Министрліктің білім беру ұйымдарынан оқудан шығарылған курсанттардан (тыңдаушылардан) мемлекетке бюджет қаражатын қайтару белгіленген Қазақстан Республикасының заңнамасына сәйкес Министрліктің білім беру ұйымы жүзеге асырады.</w:t>
      </w:r>
      <w:r>
        <w:br/>
      </w:r>
      <w:r>
        <w:rPr>
          <w:rFonts w:ascii="Times New Roman"/>
          <w:b w:val="false"/>
          <w:i w:val="false"/>
          <w:color w:val="000000"/>
          <w:sz w:val="28"/>
        </w:rPr>
        <w:t>
</w:t>
      </w:r>
      <w:r>
        <w:rPr>
          <w:rFonts w:ascii="Times New Roman"/>
          <w:b w:val="false"/>
          <w:i w:val="false"/>
          <w:color w:val="000000"/>
          <w:sz w:val="28"/>
        </w:rPr>
        <w:t>
      11. Министрліктің білім беру ұйымдарының күндізгі оқу түрі бойынша толық курсты бітірген тұлғалар үшін оқу уақыты мерзімді әскери қызметке теңеледі.</w:t>
      </w:r>
    </w:p>
    <w:bookmarkEnd w:id="362"/>
    <w:bookmarkStart w:name="z1295" w:id="363"/>
    <w:p>
      <w:pPr>
        <w:spacing w:after="0"/>
        <w:ind w:left="0"/>
        <w:jc w:val="both"/>
      </w:pPr>
      <w:r>
        <w:rPr>
          <w:rFonts w:ascii="Times New Roman"/>
          <w:b w:val="false"/>
          <w:i w:val="false"/>
          <w:color w:val="000000"/>
          <w:sz w:val="28"/>
        </w:rPr>
        <w:t>
Жоғары білім беретін кәсіптік</w:t>
      </w:r>
      <w:r>
        <w:br/>
      </w:r>
      <w:r>
        <w:rPr>
          <w:rFonts w:ascii="Times New Roman"/>
          <w:b w:val="false"/>
          <w:i w:val="false"/>
          <w:color w:val="000000"/>
          <w:sz w:val="28"/>
        </w:rPr>
        <w:t>
оқу бағдарламаларын іске асыратын</w:t>
      </w:r>
      <w:r>
        <w:br/>
      </w:r>
      <w:r>
        <w:rPr>
          <w:rFonts w:ascii="Times New Roman"/>
          <w:b w:val="false"/>
          <w:i w:val="false"/>
          <w:color w:val="000000"/>
          <w:sz w:val="28"/>
        </w:rPr>
        <w:t>
Қазақстан Республикасы Төтенше</w:t>
      </w:r>
      <w:r>
        <w:br/>
      </w:r>
      <w:r>
        <w:rPr>
          <w:rFonts w:ascii="Times New Roman"/>
          <w:b w:val="false"/>
          <w:i w:val="false"/>
          <w:color w:val="000000"/>
          <w:sz w:val="28"/>
        </w:rPr>
        <w:t>
жағдайлар министрлігінің білім беру</w:t>
      </w:r>
      <w:r>
        <w:br/>
      </w:r>
      <w:r>
        <w:rPr>
          <w:rFonts w:ascii="Times New Roman"/>
          <w:b w:val="false"/>
          <w:i w:val="false"/>
          <w:color w:val="000000"/>
          <w:sz w:val="28"/>
        </w:rPr>
        <w:t>
ұйымдарына оқуға түсетін адамдармен</w:t>
      </w:r>
      <w:r>
        <w:br/>
      </w:r>
      <w:r>
        <w:rPr>
          <w:rFonts w:ascii="Times New Roman"/>
          <w:b w:val="false"/>
          <w:i w:val="false"/>
          <w:color w:val="000000"/>
          <w:sz w:val="28"/>
        </w:rPr>
        <w:t>
келісімшарт жасасу, оны өзгерту</w:t>
      </w:r>
      <w:r>
        <w:br/>
      </w:r>
      <w:r>
        <w:rPr>
          <w:rFonts w:ascii="Times New Roman"/>
          <w:b w:val="false"/>
          <w:i w:val="false"/>
          <w:color w:val="000000"/>
          <w:sz w:val="28"/>
        </w:rPr>
        <w:t xml:space="preserve">
және бұзу қағидасына  </w:t>
      </w:r>
      <w:r>
        <w:br/>
      </w:r>
      <w:r>
        <w:rPr>
          <w:rFonts w:ascii="Times New Roman"/>
          <w:b w:val="false"/>
          <w:i w:val="false"/>
          <w:color w:val="000000"/>
          <w:sz w:val="28"/>
        </w:rPr>
        <w:t xml:space="preserve">
1-қосымша          </w:t>
      </w:r>
    </w:p>
    <w:bookmarkEnd w:id="363"/>
    <w:bookmarkStart w:name="z1296" w:id="364"/>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білім беру ұйымдарында мамандар даярлауға арналған</w:t>
      </w:r>
      <w:r>
        <w:br/>
      </w:r>
      <w:r>
        <w:rPr>
          <w:rFonts w:ascii="Times New Roman"/>
          <w:b/>
          <w:i w:val="false"/>
          <w:color w:val="000000"/>
        </w:rPr>
        <w:t>
КЕЛІСІМШАРТ</w:t>
      </w:r>
    </w:p>
    <w:bookmarkEnd w:id="364"/>
    <w:bookmarkStart w:name="z1297" w:id="365"/>
    <w:p>
      <w:pPr>
        <w:spacing w:after="0"/>
        <w:ind w:left="0"/>
        <w:jc w:val="left"/>
      </w:pPr>
      <w:r>
        <w:rPr>
          <w:rFonts w:ascii="Times New Roman"/>
          <w:b/>
          <w:i w:val="false"/>
          <w:color w:val="000000"/>
        </w:rPr>
        <w:t xml:space="preserve"> 
1. Жалпы ережелер</w:t>
      </w:r>
    </w:p>
    <w:bookmarkEnd w:id="365"/>
    <w:p>
      <w:pPr>
        <w:spacing w:after="0"/>
        <w:ind w:left="0"/>
        <w:jc w:val="both"/>
      </w:pPr>
      <w:r>
        <w:rPr>
          <w:rFonts w:ascii="Times New Roman"/>
          <w:b w:val="false"/>
          <w:i w:val="false"/>
          <w:color w:val="000000"/>
          <w:sz w:val="28"/>
        </w:rPr>
        <w:t>      Осы Қазақстан Республикасы Төтенше жағдайлар министрлігінің</w:t>
      </w:r>
      <w:r>
        <w:br/>
      </w:r>
      <w:r>
        <w:rPr>
          <w:rFonts w:ascii="Times New Roman"/>
          <w:b w:val="false"/>
          <w:i w:val="false"/>
          <w:color w:val="000000"/>
          <w:sz w:val="28"/>
        </w:rPr>
        <w:t>
білім беру ұйымдарында мамандар даярлауға арналған келісімшарт</w:t>
      </w:r>
      <w:r>
        <w:br/>
      </w:r>
      <w:r>
        <w:rPr>
          <w:rFonts w:ascii="Times New Roman"/>
          <w:b w:val="false"/>
          <w:i w:val="false"/>
          <w:color w:val="000000"/>
          <w:sz w:val="28"/>
        </w:rPr>
        <w:t>
(бұдан әрі - келісімшарт)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 – білім беру ұйымының толық атауы және орналасқан жері,</w:t>
      </w:r>
      <w:r>
        <w:br/>
      </w:r>
      <w:r>
        <w:rPr>
          <w:rFonts w:ascii="Times New Roman"/>
          <w:b w:val="false"/>
          <w:i w:val="false"/>
          <w:color w:val="000000"/>
          <w:sz w:val="28"/>
        </w:rPr>
        <w:t>
заңды тұлға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білім беру ұйымының құрылтай құжаттарын мемлекеттік тіркеу нөмірі</w:t>
      </w:r>
      <w:r>
        <w:br/>
      </w:r>
      <w:r>
        <w:rPr>
          <w:rFonts w:ascii="Times New Roman"/>
          <w:b w:val="false"/>
          <w:i w:val="false"/>
          <w:color w:val="000000"/>
          <w:sz w:val="28"/>
        </w:rPr>
        <w:t>
және күні) _______________________________________________ білім беру</w:t>
      </w:r>
      <w:r>
        <w:br/>
      </w:r>
      <w:r>
        <w:rPr>
          <w:rFonts w:ascii="Times New Roman"/>
          <w:b w:val="false"/>
          <w:i w:val="false"/>
          <w:color w:val="000000"/>
          <w:sz w:val="28"/>
        </w:rPr>
        <w:t>
ұйымының атынан _____________________________________________________</w:t>
      </w:r>
      <w:r>
        <w:br/>
      </w:r>
      <w:r>
        <w:rPr>
          <w:rFonts w:ascii="Times New Roman"/>
          <w:b w:val="false"/>
          <w:i w:val="false"/>
          <w:color w:val="000000"/>
          <w:sz w:val="28"/>
        </w:rPr>
        <w:t>
        (лауазымы, арнаулы (әскери) атағы, тегі, аты, әкесінің аты)</w:t>
      </w:r>
      <w:r>
        <w:br/>
      </w:r>
      <w:r>
        <w:rPr>
          <w:rFonts w:ascii="Times New Roman"/>
          <w:b w:val="false"/>
          <w:i w:val="false"/>
          <w:color w:val="000000"/>
          <w:sz w:val="28"/>
        </w:rPr>
        <w:t>
және ______________________________ мекенжайында тұратын оқуға түскен</w:t>
      </w:r>
      <w:r>
        <w:br/>
      </w:r>
      <w:r>
        <w:rPr>
          <w:rFonts w:ascii="Times New Roman"/>
          <w:b w:val="false"/>
          <w:i w:val="false"/>
          <w:color w:val="000000"/>
          <w:sz w:val="28"/>
        </w:rPr>
        <w:t>
тыңдаушы (курсант)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(тыңдаушының (курсанттың) Т.А.Ә., жеке басын куәландыратын құжаттың</w:t>
      </w:r>
      <w:r>
        <w:br/>
      </w:r>
      <w:r>
        <w:rPr>
          <w:rFonts w:ascii="Times New Roman"/>
          <w:b w:val="false"/>
          <w:i w:val="false"/>
          <w:color w:val="000000"/>
          <w:sz w:val="28"/>
        </w:rPr>
        <w:t>
атауы, нөмірі, берілген уақыты)</w:t>
      </w:r>
      <w:r>
        <w:br/>
      </w:r>
      <w:r>
        <w:rPr>
          <w:rFonts w:ascii="Times New Roman"/>
          <w:b w:val="false"/>
          <w:i w:val="false"/>
          <w:color w:val="000000"/>
          <w:sz w:val="28"/>
        </w:rPr>
        <w:t>
"____________________",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(ӘЖК нөмірі) (СТН нөмірі)</w:t>
      </w:r>
      <w:r>
        <w:br/>
      </w:r>
      <w:r>
        <w:rPr>
          <w:rFonts w:ascii="Times New Roman"/>
          <w:b w:val="false"/>
          <w:i w:val="false"/>
          <w:color w:val="000000"/>
          <w:sz w:val="28"/>
        </w:rPr>
        <w:t>
__________________________________________________ арасында жасалды.</w:t>
      </w:r>
      <w:r>
        <w:br/>
      </w:r>
      <w:r>
        <w:rPr>
          <w:rFonts w:ascii="Times New Roman"/>
          <w:b w:val="false"/>
          <w:i w:val="false"/>
          <w:color w:val="000000"/>
          <w:sz w:val="28"/>
        </w:rPr>
        <w:t>
1. Білім беру ұйымы тыңдаушыға (курсантқа)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 мерзім ішінде</w:t>
      </w:r>
      <w:r>
        <w:br/>
      </w: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(мамандықтың атауы мен шифрі, оқу түрі) білім алуына</w:t>
      </w:r>
      <w:r>
        <w:br/>
      </w:r>
      <w:r>
        <w:rPr>
          <w:rFonts w:ascii="Times New Roman"/>
          <w:b w:val="false"/>
          <w:i w:val="false"/>
          <w:color w:val="000000"/>
          <w:sz w:val="28"/>
        </w:rPr>
        <w:t>
қажетті жағдайлар жасайды.</w:t>
      </w:r>
    </w:p>
    <w:p>
      <w:pPr>
        <w:spacing w:after="0"/>
        <w:ind w:left="0"/>
        <w:jc w:val="both"/>
      </w:pPr>
      <w:r>
        <w:rPr>
          <w:rFonts w:ascii="Times New Roman"/>
          <w:b w:val="false"/>
          <w:i w:val="false"/>
          <w:color w:val="000000"/>
          <w:sz w:val="28"/>
        </w:rPr>
        <w:t>Оқыту ___________________________________________________ басталады.</w:t>
      </w:r>
    </w:p>
    <w:bookmarkStart w:name="z1298" w:id="366"/>
    <w:p>
      <w:pPr>
        <w:spacing w:after="0"/>
        <w:ind w:left="0"/>
        <w:jc w:val="left"/>
      </w:pPr>
      <w:r>
        <w:rPr>
          <w:rFonts w:ascii="Times New Roman"/>
          <w:b/>
          <w:i w:val="false"/>
          <w:color w:val="000000"/>
        </w:rPr>
        <w:t xml:space="preserve"> 
2. Білім беру ұйымының құқықтары мен міндеттері:</w:t>
      </w:r>
    </w:p>
    <w:bookmarkEnd w:id="366"/>
    <w:bookmarkStart w:name="z1299" w:id="367"/>
    <w:p>
      <w:pPr>
        <w:spacing w:after="0"/>
        <w:ind w:left="0"/>
        <w:jc w:val="both"/>
      </w:pPr>
      <w:r>
        <w:rPr>
          <w:rFonts w:ascii="Times New Roman"/>
          <w:b w:val="false"/>
          <w:i w:val="false"/>
          <w:color w:val="000000"/>
          <w:sz w:val="28"/>
        </w:rPr>
        <w:t>
      2. Білім беру ұйымы:</w:t>
      </w:r>
      <w:r>
        <w:br/>
      </w:r>
      <w:r>
        <w:rPr>
          <w:rFonts w:ascii="Times New Roman"/>
          <w:b w:val="false"/>
          <w:i w:val="false"/>
          <w:color w:val="000000"/>
          <w:sz w:val="28"/>
        </w:rPr>
        <w:t>
</w:t>
      </w:r>
      <w:r>
        <w:rPr>
          <w:rFonts w:ascii="Times New Roman"/>
          <w:b w:val="false"/>
          <w:i w:val="false"/>
          <w:color w:val="000000"/>
          <w:sz w:val="28"/>
        </w:rPr>
        <w:t>
      1) қолданыстағы заңнамада белгіленген тәртіпте осы келісімшартты өзгертуге және бұзуға;</w:t>
      </w:r>
      <w:r>
        <w:br/>
      </w:r>
      <w:r>
        <w:rPr>
          <w:rFonts w:ascii="Times New Roman"/>
          <w:b w:val="false"/>
          <w:i w:val="false"/>
          <w:color w:val="000000"/>
          <w:sz w:val="28"/>
        </w:rPr>
        <w:t>
</w:t>
      </w:r>
      <w:r>
        <w:rPr>
          <w:rFonts w:ascii="Times New Roman"/>
          <w:b w:val="false"/>
          <w:i w:val="false"/>
          <w:color w:val="000000"/>
          <w:sz w:val="28"/>
        </w:rPr>
        <w:t>
      2) 18 жасқа толмаған Курсанттармен келісімшарт жасалған жағдайда, ата-анасының, асырап алушының немесе қамқоршыларының келісімін алуға;</w:t>
      </w:r>
      <w:r>
        <w:br/>
      </w:r>
      <w:r>
        <w:rPr>
          <w:rFonts w:ascii="Times New Roman"/>
          <w:b w:val="false"/>
          <w:i w:val="false"/>
          <w:color w:val="000000"/>
          <w:sz w:val="28"/>
        </w:rPr>
        <w:t>
</w:t>
      </w:r>
      <w:r>
        <w:rPr>
          <w:rFonts w:ascii="Times New Roman"/>
          <w:b w:val="false"/>
          <w:i w:val="false"/>
          <w:color w:val="000000"/>
          <w:sz w:val="28"/>
        </w:rPr>
        <w:t>
      3) өзінің өкілеттілігі шегінде актілер шығаруға;</w:t>
      </w:r>
      <w:r>
        <w:br/>
      </w:r>
      <w:r>
        <w:rPr>
          <w:rFonts w:ascii="Times New Roman"/>
          <w:b w:val="false"/>
          <w:i w:val="false"/>
          <w:color w:val="000000"/>
          <w:sz w:val="28"/>
        </w:rPr>
        <w:t>
</w:t>
      </w:r>
      <w:r>
        <w:rPr>
          <w:rFonts w:ascii="Times New Roman"/>
          <w:b w:val="false"/>
          <w:i w:val="false"/>
          <w:color w:val="000000"/>
          <w:sz w:val="28"/>
        </w:rPr>
        <w:t>
      4)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қолданыстағы өзге де заңнамада белгіленген тәртіпте Курсантты көтермелеуге, тәртіптік және материалдық жауапкершілікке тартуға;</w:t>
      </w:r>
      <w:r>
        <w:br/>
      </w:r>
      <w:r>
        <w:rPr>
          <w:rFonts w:ascii="Times New Roman"/>
          <w:b w:val="false"/>
          <w:i w:val="false"/>
          <w:color w:val="000000"/>
          <w:sz w:val="28"/>
        </w:rPr>
        <w:t>
</w:t>
      </w:r>
      <w:r>
        <w:rPr>
          <w:rFonts w:ascii="Times New Roman"/>
          <w:b w:val="false"/>
          <w:i w:val="false"/>
          <w:color w:val="000000"/>
          <w:sz w:val="28"/>
        </w:rPr>
        <w:t>
      5) оқу барысында Курсанттың Институт мүлігіне келтірілген шығынның орнын толтыруға;</w:t>
      </w:r>
      <w:r>
        <w:br/>
      </w:r>
      <w:r>
        <w:rPr>
          <w:rFonts w:ascii="Times New Roman"/>
          <w:b w:val="false"/>
          <w:i w:val="false"/>
          <w:color w:val="000000"/>
          <w:sz w:val="28"/>
        </w:rPr>
        <w:t>
</w:t>
      </w:r>
      <w:r>
        <w:rPr>
          <w:rFonts w:ascii="Times New Roman"/>
          <w:b w:val="false"/>
          <w:i w:val="false"/>
          <w:color w:val="000000"/>
          <w:sz w:val="28"/>
        </w:rPr>
        <w:t>
      6) Курсант келісімшартты үлгермеушілік, тәртіпсіздік жасау, Институтта мас болуы, есірткі немесе улану мастық күйде болуы, спиртті ішімдік ішуі, оқу орнында есірткі немесе уландыратын заттарды пайдалануы себептерімен, сондай-ақ «Құқық қорғау қызметі туралы» Қазақстан Республикасының Заңы 80-бабының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тармақшаларында көзделген негіздер бойынша келісімшартты шұғыл түрде бұзған жағдайда, оның оқуына, стипендиясына, тамақтануына, киім-кешектеріне жұмсалған бюджеттік қаражаттың орнын толтыруға; Ұсталынатын сома оқу орнында болған әрбір толық ай үшін шамалап есептеледі.</w:t>
      </w:r>
      <w:r>
        <w:br/>
      </w:r>
      <w:r>
        <w:rPr>
          <w:rFonts w:ascii="Times New Roman"/>
          <w:b w:val="false"/>
          <w:i w:val="false"/>
          <w:color w:val="000000"/>
          <w:sz w:val="28"/>
        </w:rPr>
        <w:t>
</w:t>
      </w:r>
      <w:r>
        <w:rPr>
          <w:rFonts w:ascii="Times New Roman"/>
          <w:b w:val="false"/>
          <w:i w:val="false"/>
          <w:color w:val="000000"/>
          <w:sz w:val="28"/>
        </w:rPr>
        <w:t>
      7) жазбаша өкім бойынша қажет болған жағдайда белгіленген уақыттан тыс, сондай-ақ түнгі уақытта, демалыс және мереке күндерінде қызмет атқару үшін Курсантты қызметтік міндеттерін орындау үшін жұмылдыруға;</w:t>
      </w:r>
      <w:r>
        <w:br/>
      </w:r>
      <w:r>
        <w:rPr>
          <w:rFonts w:ascii="Times New Roman"/>
          <w:b w:val="false"/>
          <w:i w:val="false"/>
          <w:color w:val="000000"/>
          <w:sz w:val="28"/>
        </w:rPr>
        <w:t>
</w:t>
      </w:r>
      <w:r>
        <w:rPr>
          <w:rFonts w:ascii="Times New Roman"/>
          <w:b w:val="false"/>
          <w:i w:val="false"/>
          <w:color w:val="000000"/>
          <w:sz w:val="28"/>
        </w:rPr>
        <w:t>
      8) төтенше жағдайдағы құқықтық тәртіпті қамтамасыз етуге және төтенше жағдай салдарын жоюға қатысу үшін Курсантты үш айдан аспайтын мерзімге жұмылдыруға құқылы.</w:t>
      </w:r>
      <w:r>
        <w:br/>
      </w:r>
      <w:r>
        <w:rPr>
          <w:rFonts w:ascii="Times New Roman"/>
          <w:b w:val="false"/>
          <w:i w:val="false"/>
          <w:color w:val="000000"/>
          <w:sz w:val="28"/>
        </w:rPr>
        <w:t>
</w:t>
      </w:r>
      <w:r>
        <w:rPr>
          <w:rFonts w:ascii="Times New Roman"/>
          <w:b w:val="false"/>
          <w:i w:val="false"/>
          <w:color w:val="000000"/>
          <w:sz w:val="28"/>
        </w:rPr>
        <w:t>
      3. Білім беру ұйымы:</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жалпыға міндетті стандарттар талаптарына сәйкес Курсанттың білім алуына жағдай жасауға;</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заңнамасымен белгіленген тиесілі ақшалай қаражатты (шәкіртақы) Курсантқа ай сайын төлеуге. Көлемі әрекеттегі заңнамамен сәйкес өзгерілуі мүмкін;</w:t>
      </w:r>
      <w:r>
        <w:br/>
      </w:r>
      <w:r>
        <w:rPr>
          <w:rFonts w:ascii="Times New Roman"/>
          <w:b w:val="false"/>
          <w:i w:val="false"/>
          <w:color w:val="000000"/>
          <w:sz w:val="28"/>
        </w:rPr>
        <w:t>
</w:t>
      </w:r>
      <w:r>
        <w:rPr>
          <w:rFonts w:ascii="Times New Roman"/>
          <w:b w:val="false"/>
          <w:i w:val="false"/>
          <w:color w:val="000000"/>
          <w:sz w:val="28"/>
        </w:rPr>
        <w:t>
      3) Курсантты Қазақстан Республикасы Үкіметімен белгілеген тиісті нормалар бойынша тегін арнайы киім-кешекпен, инвентарлық және арнайы мүлікпен қамтамасыз етуге;</w:t>
      </w:r>
      <w:r>
        <w:br/>
      </w:r>
      <w:r>
        <w:rPr>
          <w:rFonts w:ascii="Times New Roman"/>
          <w:b w:val="false"/>
          <w:i w:val="false"/>
          <w:color w:val="000000"/>
          <w:sz w:val="28"/>
        </w:rPr>
        <w:t>
</w:t>
      </w:r>
      <w:r>
        <w:rPr>
          <w:rFonts w:ascii="Times New Roman"/>
          <w:b w:val="false"/>
          <w:i w:val="false"/>
          <w:color w:val="000000"/>
          <w:sz w:val="28"/>
        </w:rPr>
        <w:t>
      4) Қазақстан Республикасы «Құқық қорғау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жыл сайын қысқы және жазғы, сондай-ақ басқа да демалыс түрлерін беруге;</w:t>
      </w:r>
      <w:r>
        <w:br/>
      </w:r>
      <w:r>
        <w:rPr>
          <w:rFonts w:ascii="Times New Roman"/>
          <w:b w:val="false"/>
          <w:i w:val="false"/>
          <w:color w:val="000000"/>
          <w:sz w:val="28"/>
        </w:rPr>
        <w:t>
</w:t>
      </w:r>
      <w:r>
        <w:rPr>
          <w:rFonts w:ascii="Times New Roman"/>
          <w:b w:val="false"/>
          <w:i w:val="false"/>
          <w:color w:val="000000"/>
          <w:sz w:val="28"/>
        </w:rPr>
        <w:t>
      5) Курсанттың оқудағы санитарлық жағдайын және қауіпсіздігін қамтамасыз етуге қажетті жеке қорғаныс құралдарымен қамтамасыз етуге;</w:t>
      </w:r>
      <w:r>
        <w:br/>
      </w:r>
      <w:r>
        <w:rPr>
          <w:rFonts w:ascii="Times New Roman"/>
          <w:b w:val="false"/>
          <w:i w:val="false"/>
          <w:color w:val="000000"/>
          <w:sz w:val="28"/>
        </w:rPr>
        <w:t>
</w:t>
      </w:r>
      <w:r>
        <w:rPr>
          <w:rFonts w:ascii="Times New Roman"/>
          <w:b w:val="false"/>
          <w:i w:val="false"/>
          <w:color w:val="000000"/>
          <w:sz w:val="28"/>
        </w:rPr>
        <w:t>
      6) Заңнамамен қарастырылатын медициналық қамтамасыз етумен Курсантқа қызмет ету;</w:t>
      </w:r>
      <w:r>
        <w:br/>
      </w:r>
      <w:r>
        <w:rPr>
          <w:rFonts w:ascii="Times New Roman"/>
          <w:b w:val="false"/>
          <w:i w:val="false"/>
          <w:color w:val="000000"/>
          <w:sz w:val="28"/>
        </w:rPr>
        <w:t>
</w:t>
      </w:r>
      <w:r>
        <w:rPr>
          <w:rFonts w:ascii="Times New Roman"/>
          <w:b w:val="false"/>
          <w:i w:val="false"/>
          <w:color w:val="000000"/>
          <w:sz w:val="28"/>
        </w:rPr>
        <w:t>
      7) Қазақстан Республикасы Заңнамасымен қарастырылатын тәртіпте және жағдайда қызметтік міндеттерді орындауда келтірілген зиян үшін курсантқа төлеу;</w:t>
      </w:r>
      <w:r>
        <w:br/>
      </w:r>
      <w:r>
        <w:rPr>
          <w:rFonts w:ascii="Times New Roman"/>
          <w:b w:val="false"/>
          <w:i w:val="false"/>
          <w:color w:val="000000"/>
          <w:sz w:val="28"/>
        </w:rPr>
        <w:t>
</w:t>
      </w:r>
      <w:r>
        <w:rPr>
          <w:rFonts w:ascii="Times New Roman"/>
          <w:b w:val="false"/>
          <w:i w:val="false"/>
          <w:color w:val="000000"/>
          <w:sz w:val="28"/>
        </w:rPr>
        <w:t>
      8) курсанттың оқыған уақытын растайтын құжаттарды және зейнетақы қорындағы жиналған ақша қоры туралы мәліметтерді мемлекеттік мұрағатқа тапсыруға;</w:t>
      </w:r>
      <w:r>
        <w:br/>
      </w:r>
      <w:r>
        <w:rPr>
          <w:rFonts w:ascii="Times New Roman"/>
          <w:b w:val="false"/>
          <w:i w:val="false"/>
          <w:color w:val="000000"/>
          <w:sz w:val="28"/>
        </w:rPr>
        <w:t>
</w:t>
      </w:r>
      <w:r>
        <w:rPr>
          <w:rFonts w:ascii="Times New Roman"/>
          <w:b w:val="false"/>
          <w:i w:val="false"/>
          <w:color w:val="000000"/>
          <w:sz w:val="28"/>
        </w:rPr>
        <w:t>
      9) жеке ісін, әскери билетін, (тіркеу куәлігі), сондай-ақ еңбек кітапшасын және білімі туралы құжатын сақтауды және оларға қажетті жазбалар енгізуді қамтамасыз етуге міндетті.</w:t>
      </w:r>
      <w:r>
        <w:br/>
      </w:r>
      <w:r>
        <w:rPr>
          <w:rFonts w:ascii="Times New Roman"/>
          <w:b w:val="false"/>
          <w:i w:val="false"/>
          <w:color w:val="000000"/>
          <w:sz w:val="28"/>
        </w:rPr>
        <w:t>
</w:t>
      </w:r>
      <w:r>
        <w:rPr>
          <w:rFonts w:ascii="Times New Roman"/>
          <w:b w:val="false"/>
          <w:i w:val="false"/>
          <w:color w:val="000000"/>
          <w:sz w:val="28"/>
        </w:rPr>
        <w:t>
      10) ерекше жағдайлар _________________________________________.</w:t>
      </w:r>
      <w:r>
        <w:br/>
      </w:r>
      <w:r>
        <w:rPr>
          <w:rFonts w:ascii="Times New Roman"/>
          <w:b w:val="false"/>
          <w:i w:val="false"/>
          <w:color w:val="000000"/>
          <w:sz w:val="28"/>
        </w:rPr>
        <w:t>
</w:t>
      </w:r>
      <w:r>
        <w:rPr>
          <w:rFonts w:ascii="Times New Roman"/>
          <w:b w:val="false"/>
          <w:i w:val="false"/>
          <w:color w:val="000000"/>
          <w:sz w:val="28"/>
        </w:rPr>
        <w:t>          (жұмыс берушінің қосымша міндеттемелері көрсетілсін немесе бос орын қалсын)</w:t>
      </w:r>
    </w:p>
    <w:bookmarkEnd w:id="367"/>
    <w:bookmarkStart w:name="z1319" w:id="368"/>
    <w:p>
      <w:pPr>
        <w:spacing w:after="0"/>
        <w:ind w:left="0"/>
        <w:jc w:val="left"/>
      </w:pPr>
      <w:r>
        <w:rPr>
          <w:rFonts w:ascii="Times New Roman"/>
          <w:b/>
          <w:i w:val="false"/>
          <w:color w:val="000000"/>
        </w:rPr>
        <w:t xml:space="preserve"> 
3. Курсанттың құқықтары мен міндеттері</w:t>
      </w:r>
    </w:p>
    <w:bookmarkEnd w:id="368"/>
    <w:bookmarkStart w:name="z1320" w:id="369"/>
    <w:p>
      <w:pPr>
        <w:spacing w:after="0"/>
        <w:ind w:left="0"/>
        <w:jc w:val="both"/>
      </w:pPr>
      <w:r>
        <w:rPr>
          <w:rFonts w:ascii="Times New Roman"/>
          <w:b w:val="false"/>
          <w:i w:val="false"/>
          <w:color w:val="000000"/>
          <w:sz w:val="28"/>
        </w:rPr>
        <w:t>
      4. Курсант:</w:t>
      </w:r>
      <w:r>
        <w:br/>
      </w:r>
      <w:r>
        <w:rPr>
          <w:rFonts w:ascii="Times New Roman"/>
          <w:b w:val="false"/>
          <w:i w:val="false"/>
          <w:color w:val="000000"/>
          <w:sz w:val="28"/>
        </w:rPr>
        <w:t>
</w:t>
      </w:r>
      <w:r>
        <w:rPr>
          <w:rFonts w:ascii="Times New Roman"/>
          <w:b w:val="false"/>
          <w:i w:val="false"/>
          <w:color w:val="000000"/>
          <w:sz w:val="28"/>
        </w:rPr>
        <w:t>
      1) заңда белгіленген тәртіпке сәйкес осы келісім-шартты өзгертуге және бұзуға;</w:t>
      </w:r>
      <w:r>
        <w:br/>
      </w:r>
      <w:r>
        <w:rPr>
          <w:rFonts w:ascii="Times New Roman"/>
          <w:b w:val="false"/>
          <w:i w:val="false"/>
          <w:color w:val="000000"/>
          <w:sz w:val="28"/>
        </w:rPr>
        <w:t>
</w:t>
      </w:r>
      <w:r>
        <w:rPr>
          <w:rFonts w:ascii="Times New Roman"/>
          <w:b w:val="false"/>
          <w:i w:val="false"/>
          <w:color w:val="000000"/>
          <w:sz w:val="28"/>
        </w:rPr>
        <w:t>
      2) әрекеттегі заңнамаға сәйкес курсант ақшалай қаражат төлеміне;</w:t>
      </w:r>
      <w:r>
        <w:br/>
      </w:r>
      <w:r>
        <w:rPr>
          <w:rFonts w:ascii="Times New Roman"/>
          <w:b w:val="false"/>
          <w:i w:val="false"/>
          <w:color w:val="000000"/>
          <w:sz w:val="28"/>
        </w:rPr>
        <w:t>
</w:t>
      </w:r>
      <w:r>
        <w:rPr>
          <w:rFonts w:ascii="Times New Roman"/>
          <w:b w:val="false"/>
          <w:i w:val="false"/>
          <w:color w:val="000000"/>
          <w:sz w:val="28"/>
        </w:rPr>
        <w:t>
      3) қауіпсіздік және гигиена талаптарына жауап беретін оқыту шарттарына;</w:t>
      </w:r>
      <w:r>
        <w:br/>
      </w:r>
      <w:r>
        <w:rPr>
          <w:rFonts w:ascii="Times New Roman"/>
          <w:b w:val="false"/>
          <w:i w:val="false"/>
          <w:color w:val="000000"/>
          <w:sz w:val="28"/>
        </w:rPr>
        <w:t>
</w:t>
      </w:r>
      <w:r>
        <w:rPr>
          <w:rFonts w:ascii="Times New Roman"/>
          <w:b w:val="false"/>
          <w:i w:val="false"/>
          <w:color w:val="000000"/>
          <w:sz w:val="28"/>
        </w:rPr>
        <w:t>
      4) қызметтік міндеттерін орындауда денсаулығына немесе мүлкіне келтірілген шығынның орнын толтыруға;</w:t>
      </w:r>
      <w:r>
        <w:br/>
      </w:r>
      <w:r>
        <w:rPr>
          <w:rFonts w:ascii="Times New Roman"/>
          <w:b w:val="false"/>
          <w:i w:val="false"/>
          <w:color w:val="000000"/>
          <w:sz w:val="28"/>
        </w:rPr>
        <w:t>
</w:t>
      </w:r>
      <w:r>
        <w:rPr>
          <w:rFonts w:ascii="Times New Roman"/>
          <w:b w:val="false"/>
          <w:i w:val="false"/>
          <w:color w:val="000000"/>
          <w:sz w:val="28"/>
        </w:rPr>
        <w:t>
      5) әрекеттегі заңнамада қарастырылатын кепілдік пен өтемақыны ұсынуға;</w:t>
      </w:r>
      <w:r>
        <w:br/>
      </w:r>
      <w:r>
        <w:rPr>
          <w:rFonts w:ascii="Times New Roman"/>
          <w:b w:val="false"/>
          <w:i w:val="false"/>
          <w:color w:val="000000"/>
          <w:sz w:val="28"/>
        </w:rPr>
        <w:t>
</w:t>
      </w:r>
      <w:r>
        <w:rPr>
          <w:rFonts w:ascii="Times New Roman"/>
          <w:b w:val="false"/>
          <w:i w:val="false"/>
          <w:color w:val="000000"/>
          <w:sz w:val="28"/>
        </w:rPr>
        <w:t>
      6) Ұзақтығы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өзге нормативтік құқықтық актіде белгіленген демалысқа құқылы.</w:t>
      </w:r>
      <w:r>
        <w:br/>
      </w:r>
      <w:r>
        <w:rPr>
          <w:rFonts w:ascii="Times New Roman"/>
          <w:b w:val="false"/>
          <w:i w:val="false"/>
          <w:color w:val="000000"/>
          <w:sz w:val="28"/>
        </w:rPr>
        <w:t>
</w:t>
      </w:r>
      <w:r>
        <w:rPr>
          <w:rFonts w:ascii="Times New Roman"/>
          <w:b w:val="false"/>
          <w:i w:val="false"/>
          <w:color w:val="000000"/>
          <w:sz w:val="28"/>
        </w:rPr>
        <w:t>
      5. Курсант:</w:t>
      </w:r>
      <w:r>
        <w:br/>
      </w:r>
      <w:r>
        <w:rPr>
          <w:rFonts w:ascii="Times New Roman"/>
          <w:b w:val="false"/>
          <w:i w:val="false"/>
          <w:color w:val="000000"/>
          <w:sz w:val="28"/>
        </w:rPr>
        <w:t>
</w:t>
      </w:r>
      <w:r>
        <w:rPr>
          <w:rFonts w:ascii="Times New Roman"/>
          <w:b w:val="false"/>
          <w:i w:val="false"/>
          <w:color w:val="000000"/>
          <w:sz w:val="28"/>
        </w:rPr>
        <w:t>
      1) осы келісімшартта көрсетілген мамандықтар мен мамандандырулар бойынша кәсіби қызметтің барлық түрлерін адал білуге;</w:t>
      </w:r>
      <w:r>
        <w:br/>
      </w:r>
      <w:r>
        <w:rPr>
          <w:rFonts w:ascii="Times New Roman"/>
          <w:b w:val="false"/>
          <w:i w:val="false"/>
          <w:color w:val="000000"/>
          <w:sz w:val="28"/>
        </w:rPr>
        <w:t>
</w:t>
      </w:r>
      <w:r>
        <w:rPr>
          <w:rFonts w:ascii="Times New Roman"/>
          <w:b w:val="false"/>
          <w:i w:val="false"/>
          <w:color w:val="000000"/>
          <w:sz w:val="28"/>
        </w:rPr>
        <w:t>
      2) қызметтік және әскери тәртіпті сақтауға;</w:t>
      </w:r>
      <w:r>
        <w:br/>
      </w:r>
      <w:r>
        <w:rPr>
          <w:rFonts w:ascii="Times New Roman"/>
          <w:b w:val="false"/>
          <w:i w:val="false"/>
          <w:color w:val="000000"/>
          <w:sz w:val="28"/>
        </w:rPr>
        <w:t>
</w:t>
      </w:r>
      <w:r>
        <w:rPr>
          <w:rFonts w:ascii="Times New Roman"/>
          <w:b w:val="false"/>
          <w:i w:val="false"/>
          <w:color w:val="000000"/>
          <w:sz w:val="28"/>
        </w:rPr>
        <w:t>
      3) оқыту барысында білім беру ұйымының мүлкіне зиян келуіне жол бермеуге;</w:t>
      </w:r>
      <w:r>
        <w:br/>
      </w:r>
      <w:r>
        <w:rPr>
          <w:rFonts w:ascii="Times New Roman"/>
          <w:b w:val="false"/>
          <w:i w:val="false"/>
          <w:color w:val="000000"/>
          <w:sz w:val="28"/>
        </w:rPr>
        <w:t>
</w:t>
      </w:r>
      <w:r>
        <w:rPr>
          <w:rFonts w:ascii="Times New Roman"/>
          <w:b w:val="false"/>
          <w:i w:val="false"/>
          <w:color w:val="000000"/>
          <w:sz w:val="28"/>
        </w:rPr>
        <w:t>
      4) еңбекті қорғау, өрт қауіпсіздігі және санитарлық-гигиеналық қалыптар жөніндегі Ереже талаптарын орындауға;</w:t>
      </w:r>
      <w:r>
        <w:br/>
      </w:r>
      <w:r>
        <w:rPr>
          <w:rFonts w:ascii="Times New Roman"/>
          <w:b w:val="false"/>
          <w:i w:val="false"/>
          <w:color w:val="000000"/>
          <w:sz w:val="28"/>
        </w:rPr>
        <w:t>
</w:t>
      </w:r>
      <w:r>
        <w:rPr>
          <w:rFonts w:ascii="Times New Roman"/>
          <w:b w:val="false"/>
          <w:i w:val="false"/>
          <w:color w:val="000000"/>
          <w:sz w:val="28"/>
        </w:rPr>
        <w:t>
      5) қызметтік лауазымына сәйкес сеніп тапсырылған қызметтік және басқа да заңмен қорғалатын құжаттық мәліметтерді жарияламауға;</w:t>
      </w:r>
      <w:r>
        <w:br/>
      </w:r>
      <w:r>
        <w:rPr>
          <w:rFonts w:ascii="Times New Roman"/>
          <w:b w:val="false"/>
          <w:i w:val="false"/>
          <w:color w:val="000000"/>
          <w:sz w:val="28"/>
        </w:rPr>
        <w:t>
</w:t>
      </w:r>
      <w:r>
        <w:rPr>
          <w:rFonts w:ascii="Times New Roman"/>
          <w:b w:val="false"/>
          <w:i w:val="false"/>
          <w:color w:val="000000"/>
          <w:sz w:val="28"/>
        </w:rPr>
        <w:t>
      6) адамдардың өміріне, денсаулығына, білім беру және Институт мүліктерінің сақталуына қауіп төнген жағдайда ол туралы хабарлауға;</w:t>
      </w:r>
      <w:r>
        <w:br/>
      </w:r>
      <w:r>
        <w:rPr>
          <w:rFonts w:ascii="Times New Roman"/>
          <w:b w:val="false"/>
          <w:i w:val="false"/>
          <w:color w:val="000000"/>
          <w:sz w:val="28"/>
        </w:rPr>
        <w:t>
</w:t>
      </w:r>
      <w:r>
        <w:rPr>
          <w:rFonts w:ascii="Times New Roman"/>
          <w:b w:val="false"/>
          <w:i w:val="false"/>
          <w:color w:val="000000"/>
          <w:sz w:val="28"/>
        </w:rPr>
        <w:t>
      7) оқуға қабылданған жағдайда кадрлар аппаратына еңбек кітапшасын, әскери билетін (олар бар болса) және басқа да жеке құжаттарын тапсыруға;</w:t>
      </w:r>
      <w:r>
        <w:br/>
      </w:r>
      <w:r>
        <w:rPr>
          <w:rFonts w:ascii="Times New Roman"/>
          <w:b w:val="false"/>
          <w:i w:val="false"/>
          <w:color w:val="000000"/>
          <w:sz w:val="28"/>
        </w:rPr>
        <w:t>
</w:t>
      </w:r>
      <w:r>
        <w:rPr>
          <w:rFonts w:ascii="Times New Roman"/>
          <w:b w:val="false"/>
          <w:i w:val="false"/>
          <w:color w:val="000000"/>
          <w:sz w:val="28"/>
        </w:rPr>
        <w:t>
      8) отбасы жағдайында өзгеріс болған жағдайда, немесе оның жақын туыстары қылмыстық жауапкершілікке тартылса, олардың біреуі шетелге көшсе, бұл туралы үш күн мерзім ішінде тікелей бастығына баянат арқылы жазбаша баяндауға;</w:t>
      </w:r>
      <w:r>
        <w:br/>
      </w:r>
      <w:r>
        <w:rPr>
          <w:rFonts w:ascii="Times New Roman"/>
          <w:b w:val="false"/>
          <w:i w:val="false"/>
          <w:color w:val="000000"/>
          <w:sz w:val="28"/>
        </w:rPr>
        <w:t>
</w:t>
      </w:r>
      <w:r>
        <w:rPr>
          <w:rFonts w:ascii="Times New Roman"/>
          <w:b w:val="false"/>
          <w:i w:val="false"/>
          <w:color w:val="000000"/>
          <w:sz w:val="28"/>
        </w:rPr>
        <w:t>
      9) Институтты аяқтағаннан кейін сәйкесінше органда 5 жылдан кем етпей қызмет етуге және тарату орнына үш күн ішінде келуге;</w:t>
      </w:r>
      <w:r>
        <w:br/>
      </w:r>
      <w:r>
        <w:rPr>
          <w:rFonts w:ascii="Times New Roman"/>
          <w:b w:val="false"/>
          <w:i w:val="false"/>
          <w:color w:val="000000"/>
          <w:sz w:val="28"/>
        </w:rPr>
        <w:t>
</w:t>
      </w:r>
      <w:r>
        <w:rPr>
          <w:rFonts w:ascii="Times New Roman"/>
          <w:b w:val="false"/>
          <w:i w:val="false"/>
          <w:color w:val="000000"/>
          <w:sz w:val="28"/>
        </w:rPr>
        <w:t>
      10) Қазақстан Республикасының «Құқық қорғау қызметі туралы» Заңның 80 тармақтың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15) тармақшаларындағы</w:t>
      </w:r>
      <w:r>
        <w:rPr>
          <w:rFonts w:ascii="Times New Roman"/>
          <w:b w:val="false"/>
          <w:i w:val="false"/>
          <w:color w:val="000000"/>
          <w:sz w:val="28"/>
        </w:rPr>
        <w:t xml:space="preserve"> қарастырылған негіздер бойынша келісім-шартты шұғыл бұзған жағдайда, сондай-ақ киім-кешектерді кию, жабдық заттармен (металлдық құты, құтыға тыс, металлдық қазан) және мүліктерді пайдалануы келісілген мерзіммен есептеген сомасына, жеке пайдалануына жататын киім-кешектермен және басқа да мүліктермен курсантты қамтамасыз етуге жұмсалған шығындардың орнын толтыруға міндетті. Ұстап қалатын сома оқу орнында болған әр айы үшін пропорционалды есептеледі.</w:t>
      </w:r>
      <w:r>
        <w:br/>
      </w:r>
      <w:r>
        <w:rPr>
          <w:rFonts w:ascii="Times New Roman"/>
          <w:b w:val="false"/>
          <w:i w:val="false"/>
          <w:color w:val="000000"/>
          <w:sz w:val="28"/>
        </w:rPr>
        <w:t>
</w:t>
      </w:r>
      <w:r>
        <w:rPr>
          <w:rFonts w:ascii="Times New Roman"/>
          <w:b w:val="false"/>
          <w:i w:val="false"/>
          <w:color w:val="000000"/>
          <w:sz w:val="28"/>
        </w:rPr>
        <w:t>
      11) Курсант оқу орнын бітірген соң өртке қарсы қызмет органдарында 5 жыл қызмет өтеуден бас тартса немесе Қазақстан республикасы заңнамасында қарастырылатын негіздер бойынша келісім-шартты бұзған жағдайда ол мемлекетке оқуға жұмсалған барлық шәкіртақыға, тамаққа, киім-кешекке кеткен шығындардын толығымен қайтаруға міндетті. Ұсталынатын сома келісім-шарт мерзімінің аяғына дейінгі өтелмеген айдың әр күніне пропорционалды есептеледі.</w:t>
      </w:r>
      <w:r>
        <w:br/>
      </w:r>
      <w:r>
        <w:rPr>
          <w:rFonts w:ascii="Times New Roman"/>
          <w:b w:val="false"/>
          <w:i w:val="false"/>
          <w:color w:val="000000"/>
          <w:sz w:val="28"/>
        </w:rPr>
        <w:t>
</w:t>
      </w:r>
      <w:r>
        <w:rPr>
          <w:rFonts w:ascii="Times New Roman"/>
          <w:b w:val="false"/>
          <w:i w:val="false"/>
          <w:color w:val="000000"/>
          <w:sz w:val="28"/>
        </w:rPr>
        <w:t>
      12) Қазақстан Республикасының Конституциясын және заңнамасын, төтенше жағдайлар органдары және бөлімшесінің қызметін реттейтін ант талаптарын, жарғыларды және Қазақстан Республикасының басқа да нормативтік-құқықтық актілерді қатаң сақтауға.</w:t>
      </w:r>
      <w:r>
        <w:br/>
      </w:r>
      <w:r>
        <w:rPr>
          <w:rFonts w:ascii="Times New Roman"/>
          <w:b w:val="false"/>
          <w:i w:val="false"/>
          <w:color w:val="000000"/>
          <w:sz w:val="28"/>
        </w:rPr>
        <w:t>
</w:t>
      </w:r>
      <w:r>
        <w:rPr>
          <w:rFonts w:ascii="Times New Roman"/>
          <w:b w:val="false"/>
          <w:i w:val="false"/>
          <w:color w:val="000000"/>
          <w:sz w:val="28"/>
        </w:rPr>
        <w:t>
      13) сендірілген мүлікті, техникалық құралдарды немқұрайлықпен сақтау, әдейі бүлдіру немесе жою жағдайында Қазақстан Республикасының нормативті құқықтық актілерге сәйкес залал қайтаруға.</w:t>
      </w:r>
      <w:r>
        <w:br/>
      </w:r>
      <w:r>
        <w:rPr>
          <w:rFonts w:ascii="Times New Roman"/>
          <w:b w:val="false"/>
          <w:i w:val="false"/>
          <w:color w:val="000000"/>
          <w:sz w:val="28"/>
        </w:rPr>
        <w:t>
</w:t>
      </w:r>
      <w:r>
        <w:rPr>
          <w:rFonts w:ascii="Times New Roman"/>
          <w:b w:val="false"/>
          <w:i w:val="false"/>
          <w:color w:val="000000"/>
          <w:sz w:val="28"/>
        </w:rPr>
        <w:t>
      14) басқа Курсанттарға олардың лауазымдық міндеттерін орындауға бөгет жасайтын әрекеттерді болдырмауға.</w:t>
      </w:r>
      <w:r>
        <w:br/>
      </w:r>
      <w:r>
        <w:rPr>
          <w:rFonts w:ascii="Times New Roman"/>
          <w:b w:val="false"/>
          <w:i w:val="false"/>
          <w:color w:val="000000"/>
          <w:sz w:val="28"/>
        </w:rPr>
        <w:t>
</w:t>
      </w:r>
      <w:r>
        <w:rPr>
          <w:rFonts w:ascii="Times New Roman"/>
          <w:b w:val="false"/>
          <w:i w:val="false"/>
          <w:color w:val="000000"/>
          <w:sz w:val="28"/>
        </w:rPr>
        <w:t>
      15) ереуілдерді ұйымдастырмауға және қатыспауға міндетті.</w:t>
      </w:r>
      <w:r>
        <w:br/>
      </w:r>
      <w:r>
        <w:rPr>
          <w:rFonts w:ascii="Times New Roman"/>
          <w:b w:val="false"/>
          <w:i w:val="false"/>
          <w:color w:val="000000"/>
          <w:sz w:val="28"/>
        </w:rPr>
        <w:t>
</w:t>
      </w:r>
      <w:r>
        <w:rPr>
          <w:rFonts w:ascii="Times New Roman"/>
          <w:b w:val="false"/>
          <w:i w:val="false"/>
          <w:color w:val="000000"/>
          <w:sz w:val="28"/>
        </w:rPr>
        <w:t>
      16) ерекше жағдайлар ________________________________________.</w:t>
      </w:r>
      <w:r>
        <w:br/>
      </w:r>
      <w:r>
        <w:rPr>
          <w:rFonts w:ascii="Times New Roman"/>
          <w:b w:val="false"/>
          <w:i w:val="false"/>
          <w:color w:val="000000"/>
          <w:sz w:val="28"/>
        </w:rPr>
        <w:t>
       </w:t>
      </w:r>
      <w:r>
        <w:rPr>
          <w:rFonts w:ascii="Times New Roman"/>
          <w:b w:val="false"/>
          <w:i w:val="false"/>
          <w:color w:val="000000"/>
          <w:sz w:val="28"/>
        </w:rPr>
        <w:t>(жұмыс берушінің қосымша міндеттемелері көрсетілсін немесе бос орын қалсын)</w:t>
      </w:r>
    </w:p>
    <w:bookmarkEnd w:id="369"/>
    <w:bookmarkStart w:name="z1344" w:id="370"/>
    <w:p>
      <w:pPr>
        <w:spacing w:after="0"/>
        <w:ind w:left="0"/>
        <w:jc w:val="left"/>
      </w:pPr>
      <w:r>
        <w:rPr>
          <w:rFonts w:ascii="Times New Roman"/>
          <w:b/>
          <w:i w:val="false"/>
          <w:color w:val="000000"/>
        </w:rPr>
        <w:t xml:space="preserve"> 
4. Келісімшартты өзгерту, бұзу және ұзарту негіздері</w:t>
      </w:r>
    </w:p>
    <w:bookmarkEnd w:id="370"/>
    <w:bookmarkStart w:name="z1345" w:id="371"/>
    <w:p>
      <w:pPr>
        <w:spacing w:after="0"/>
        <w:ind w:left="0"/>
        <w:jc w:val="both"/>
      </w:pPr>
      <w:r>
        <w:rPr>
          <w:rFonts w:ascii="Times New Roman"/>
          <w:b w:val="false"/>
          <w:i w:val="false"/>
          <w:color w:val="000000"/>
          <w:sz w:val="28"/>
        </w:rPr>
        <w:t>
      6. Келісімшарт мерзімі біткенге дейін екі тараптың келісімімен немесе екі тараптың біреуінің бастамасымен, сондай-ақ Қазақстан Республикасының заңнамалық актілерінде көзделген өзге де негіздемелер бойынша бұзылуы мүмкін.</w:t>
      </w:r>
      <w:r>
        <w:br/>
      </w:r>
      <w:r>
        <w:rPr>
          <w:rFonts w:ascii="Times New Roman"/>
          <w:b w:val="false"/>
          <w:i w:val="false"/>
          <w:color w:val="000000"/>
          <w:sz w:val="28"/>
        </w:rPr>
        <w:t>
      Осы келісімшарт егер бірінші тарап екінші тарапты жазбаша түрде 30 күн бұрын ескерткен жағдайда, екі тараптың біреуінің бастамасымен келісімшарт бұзылуы мүмкін.</w:t>
      </w:r>
      <w:r>
        <w:br/>
      </w:r>
      <w:r>
        <w:rPr>
          <w:rFonts w:ascii="Times New Roman"/>
          <w:b w:val="false"/>
          <w:i w:val="false"/>
          <w:color w:val="000000"/>
          <w:sz w:val="28"/>
        </w:rPr>
        <w:t>
</w:t>
      </w:r>
      <w:r>
        <w:rPr>
          <w:rFonts w:ascii="Times New Roman"/>
          <w:b w:val="false"/>
          <w:i w:val="false"/>
          <w:color w:val="000000"/>
          <w:sz w:val="28"/>
        </w:rPr>
        <w:t>
      7. Келісімшарт талаптары бір тараптан өзгертілуі мүмкін емес.</w:t>
      </w:r>
      <w:r>
        <w:br/>
      </w:r>
      <w:r>
        <w:rPr>
          <w:rFonts w:ascii="Times New Roman"/>
          <w:b w:val="false"/>
          <w:i w:val="false"/>
          <w:color w:val="000000"/>
          <w:sz w:val="28"/>
        </w:rPr>
        <w:t>
</w:t>
      </w:r>
      <w:r>
        <w:rPr>
          <w:rFonts w:ascii="Times New Roman"/>
          <w:b w:val="false"/>
          <w:i w:val="false"/>
          <w:color w:val="000000"/>
          <w:sz w:val="28"/>
        </w:rPr>
        <w:t>
      8. Келісімшарт мемлекеттік және орыс тілдерінде екі данада жасалады, Қазақстан Республикасының Мемлекеттік Елтаңбасы бар мөрімен бекітіледі. Біреуі курсанттың жеке ісінде сақталады, олардың әрқайсысының бірдей заңды күші бар.</w:t>
      </w:r>
      <w:r>
        <w:br/>
      </w:r>
      <w:r>
        <w:rPr>
          <w:rFonts w:ascii="Times New Roman"/>
          <w:b w:val="false"/>
          <w:i w:val="false"/>
          <w:color w:val="000000"/>
          <w:sz w:val="28"/>
        </w:rPr>
        <w:t>
</w:t>
      </w:r>
      <w:r>
        <w:rPr>
          <w:rFonts w:ascii="Times New Roman"/>
          <w:b w:val="false"/>
          <w:i w:val="false"/>
          <w:color w:val="000000"/>
          <w:sz w:val="28"/>
        </w:rPr>
        <w:t>
      9. Білім беру ұйымы Курсантқа қатысты мынадай бұйрықтар шығарды:</w:t>
      </w:r>
      <w:r>
        <w:br/>
      </w:r>
      <w:r>
        <w:rPr>
          <w:rFonts w:ascii="Times New Roman"/>
          <w:b w:val="false"/>
          <w:i w:val="false"/>
          <w:color w:val="000000"/>
          <w:sz w:val="28"/>
        </w:rPr>
        <w:t>
      оқуға қабылдау және келісімшарт жасау туралы</w:t>
      </w:r>
      <w:r>
        <w:br/>
      </w:r>
      <w:r>
        <w:rPr>
          <w:rFonts w:ascii="Times New Roman"/>
          <w:b w:val="false"/>
          <w:i w:val="false"/>
          <w:color w:val="000000"/>
          <w:sz w:val="28"/>
        </w:rPr>
        <w:t>
____________________ № ____</w:t>
      </w:r>
    </w:p>
    <w:bookmarkEnd w:id="371"/>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келісімшарт мерзімін ұзарту туралы</w:t>
      </w:r>
      <w:r>
        <w:br/>
      </w:r>
      <w:r>
        <w:rPr>
          <w:rFonts w:ascii="Times New Roman"/>
          <w:b w:val="false"/>
          <w:i w:val="false"/>
          <w:color w:val="000000"/>
          <w:sz w:val="28"/>
        </w:rPr>
        <w:t>
____________________ № 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келісімшартты бұзу туралы</w:t>
      </w:r>
      <w:r>
        <w:br/>
      </w:r>
      <w:r>
        <w:rPr>
          <w:rFonts w:ascii="Times New Roman"/>
          <w:b w:val="false"/>
          <w:i w:val="false"/>
          <w:color w:val="000000"/>
          <w:sz w:val="28"/>
        </w:rPr>
        <w:t>
____________________ № ____</w:t>
      </w:r>
    </w:p>
    <w:p>
      <w:pPr>
        <w:spacing w:after="0"/>
        <w:ind w:left="0"/>
        <w:jc w:val="both"/>
      </w:pPr>
      <w:r>
        <w:rPr>
          <w:rFonts w:ascii="Times New Roman"/>
          <w:b w:val="false"/>
          <w:i w:val="false"/>
          <w:color w:val="000000"/>
          <w:sz w:val="28"/>
        </w:rPr>
        <w:t>М.О.</w:t>
      </w:r>
    </w:p>
    <w:bookmarkStart w:name="z1349" w:id="372"/>
    <w:p>
      <w:pPr>
        <w:spacing w:after="0"/>
        <w:ind w:left="0"/>
        <w:jc w:val="both"/>
      </w:pPr>
      <w:r>
        <w:rPr>
          <w:rFonts w:ascii="Times New Roman"/>
          <w:b w:val="false"/>
          <w:i w:val="false"/>
          <w:color w:val="000000"/>
          <w:sz w:val="28"/>
        </w:rPr>
        <w:t>      Келісімшартты бұзу негіздемесі _______________________________</w:t>
      </w:r>
      <w:r>
        <w:br/>
      </w:r>
      <w:r>
        <w:rPr>
          <w:rFonts w:ascii="Times New Roman"/>
          <w:b w:val="false"/>
          <w:i w:val="false"/>
          <w:color w:val="000000"/>
          <w:sz w:val="28"/>
        </w:rPr>
        <w:t>
      10. Осы келісімшарттың тоқтатылу негізі диплом және тиісті біліктілік ала отырып Курсанттың оқу орнын аяқтауы болып табылады.</w:t>
      </w:r>
      <w:r>
        <w:br/>
      </w:r>
      <w:r>
        <w:rPr>
          <w:rFonts w:ascii="Times New Roman"/>
          <w:b w:val="false"/>
          <w:i w:val="false"/>
          <w:color w:val="000000"/>
          <w:sz w:val="28"/>
        </w:rPr>
        <w:t>
</w:t>
      </w:r>
      <w:r>
        <w:rPr>
          <w:rFonts w:ascii="Times New Roman"/>
          <w:b w:val="false"/>
          <w:i w:val="false"/>
          <w:color w:val="000000"/>
          <w:sz w:val="28"/>
        </w:rPr>
        <w:t>
      11. Осы келісімшартта көзделген міндеттерді орындамағаны немесе тиісінше орындамағаны үшін екі тарап та Қазақстан Республикасының заңнамасына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12. Осы келісімшартта көзделмеген мәселелер «Құқық қорғау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және Қазақстан Республикасының өзге де заңнамалық актілерімен реттеледі.</w:t>
      </w:r>
      <w:r>
        <w:br/>
      </w:r>
      <w:r>
        <w:rPr>
          <w:rFonts w:ascii="Times New Roman"/>
          <w:b w:val="false"/>
          <w:i w:val="false"/>
          <w:color w:val="000000"/>
          <w:sz w:val="28"/>
        </w:rPr>
        <w:t>
</w:t>
      </w:r>
      <w:r>
        <w:rPr>
          <w:rFonts w:ascii="Times New Roman"/>
          <w:b w:val="false"/>
          <w:i w:val="false"/>
          <w:color w:val="000000"/>
          <w:sz w:val="28"/>
        </w:rPr>
        <w:t>
      13. Осы келісімшарт талаптарын орындау бойынша тараптар арасында пайда болған дау Қазақстан Республикасының заңнамасында көзделген тәртіпте шешіледі.</w:t>
      </w:r>
    </w:p>
    <w:bookmarkEnd w:id="372"/>
    <w:p>
      <w:pPr>
        <w:spacing w:after="0"/>
        <w:ind w:left="0"/>
        <w:jc w:val="both"/>
      </w:pPr>
      <w:r>
        <w:rPr>
          <w:rFonts w:ascii="Times New Roman"/>
          <w:b w:val="false"/>
          <w:i w:val="false"/>
          <w:color w:val="000000"/>
          <w:sz w:val="28"/>
        </w:rPr>
        <w:t>      Тыңдаушы (курсант)                     Білім беру ұйымы</w:t>
      </w:r>
      <w:r>
        <w:br/>
      </w:r>
      <w:r>
        <w:rPr>
          <w:rFonts w:ascii="Times New Roman"/>
          <w:b w:val="false"/>
          <w:i w:val="false"/>
          <w:color w:val="000000"/>
          <w:sz w:val="28"/>
        </w:rPr>
        <w:t>
____________________________          ____________________________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20 ___ ж. «____» ___________            20___ж. «____» __________</w:t>
      </w:r>
    </w:p>
    <w:p>
      <w:pPr>
        <w:spacing w:after="0"/>
        <w:ind w:left="0"/>
        <w:jc w:val="both"/>
      </w:pPr>
      <w:r>
        <w:rPr>
          <w:rFonts w:ascii="Times New Roman"/>
          <w:b w:val="false"/>
          <w:i w:val="false"/>
          <w:color w:val="000000"/>
          <w:sz w:val="28"/>
        </w:rPr>
        <w:t>М.О.</w:t>
      </w:r>
    </w:p>
    <w:bookmarkStart w:name="z1353" w:id="373"/>
    <w:p>
      <w:pPr>
        <w:spacing w:after="0"/>
        <w:ind w:left="0"/>
        <w:jc w:val="both"/>
      </w:pPr>
      <w:r>
        <w:rPr>
          <w:rFonts w:ascii="Times New Roman"/>
          <w:b w:val="false"/>
          <w:i w:val="false"/>
          <w:color w:val="000000"/>
          <w:sz w:val="28"/>
        </w:rPr>
        <w:t>
Жоғары білім беретін кәсіптік</w:t>
      </w:r>
      <w:r>
        <w:br/>
      </w:r>
      <w:r>
        <w:rPr>
          <w:rFonts w:ascii="Times New Roman"/>
          <w:b w:val="false"/>
          <w:i w:val="false"/>
          <w:color w:val="000000"/>
          <w:sz w:val="28"/>
        </w:rPr>
        <w:t>
оқу бағдарламаларын іске асыратын</w:t>
      </w:r>
      <w:r>
        <w:br/>
      </w:r>
      <w:r>
        <w:rPr>
          <w:rFonts w:ascii="Times New Roman"/>
          <w:b w:val="false"/>
          <w:i w:val="false"/>
          <w:color w:val="000000"/>
          <w:sz w:val="28"/>
        </w:rPr>
        <w:t>
Қазақстан Республикасы Төтенше</w:t>
      </w:r>
      <w:r>
        <w:br/>
      </w:r>
      <w:r>
        <w:rPr>
          <w:rFonts w:ascii="Times New Roman"/>
          <w:b w:val="false"/>
          <w:i w:val="false"/>
          <w:color w:val="000000"/>
          <w:sz w:val="28"/>
        </w:rPr>
        <w:t>
жағдайлар министрлігінің білім беру</w:t>
      </w:r>
      <w:r>
        <w:br/>
      </w:r>
      <w:r>
        <w:rPr>
          <w:rFonts w:ascii="Times New Roman"/>
          <w:b w:val="false"/>
          <w:i w:val="false"/>
          <w:color w:val="000000"/>
          <w:sz w:val="28"/>
        </w:rPr>
        <w:t>
ұйымдарына оқуға түсетін адамдармен</w:t>
      </w:r>
      <w:r>
        <w:br/>
      </w:r>
      <w:r>
        <w:rPr>
          <w:rFonts w:ascii="Times New Roman"/>
          <w:b w:val="false"/>
          <w:i w:val="false"/>
          <w:color w:val="000000"/>
          <w:sz w:val="28"/>
        </w:rPr>
        <w:t>
келісімшарт жасасу, оны өзгерту</w:t>
      </w:r>
      <w:r>
        <w:br/>
      </w:r>
      <w:r>
        <w:rPr>
          <w:rFonts w:ascii="Times New Roman"/>
          <w:b w:val="false"/>
          <w:i w:val="false"/>
          <w:color w:val="000000"/>
          <w:sz w:val="28"/>
        </w:rPr>
        <w:t xml:space="preserve">
және бұзу қағидасына    </w:t>
      </w:r>
      <w:r>
        <w:br/>
      </w:r>
      <w:r>
        <w:rPr>
          <w:rFonts w:ascii="Times New Roman"/>
          <w:b w:val="false"/>
          <w:i w:val="false"/>
          <w:color w:val="000000"/>
          <w:sz w:val="28"/>
        </w:rPr>
        <w:t xml:space="preserve">
2-қосымша           </w:t>
      </w:r>
    </w:p>
    <w:bookmarkEnd w:id="373"/>
    <w:bookmarkStart w:name="z1354" w:id="374"/>
    <w:p>
      <w:pPr>
        <w:spacing w:after="0"/>
        <w:ind w:left="0"/>
        <w:jc w:val="left"/>
      </w:pPr>
      <w:r>
        <w:rPr>
          <w:rFonts w:ascii="Times New Roman"/>
          <w:b/>
          <w:i w:val="false"/>
          <w:color w:val="000000"/>
        </w:rPr>
        <w:t xml:space="preserve"> 
Қазақстан Республикасының төтенше жағдайлар органдарында</w:t>
      </w:r>
      <w:r>
        <w:br/>
      </w:r>
      <w:r>
        <w:rPr>
          <w:rFonts w:ascii="Times New Roman"/>
          <w:b/>
          <w:i w:val="false"/>
          <w:color w:val="000000"/>
        </w:rPr>
        <w:t>
және бөлімшелерінде қызмет туралы</w:t>
      </w:r>
      <w:r>
        <w:br/>
      </w:r>
      <w:r>
        <w:rPr>
          <w:rFonts w:ascii="Times New Roman"/>
          <w:b/>
          <w:i w:val="false"/>
          <w:color w:val="000000"/>
        </w:rPr>
        <w:t>
КЕЛІСІМШАРТ</w:t>
      </w:r>
    </w:p>
    <w:bookmarkEnd w:id="374"/>
    <w:p>
      <w:pPr>
        <w:spacing w:after="0"/>
        <w:ind w:left="0"/>
        <w:jc w:val="both"/>
      </w:pPr>
      <w:r>
        <w:rPr>
          <w:rFonts w:ascii="Times New Roman"/>
          <w:b w:val="false"/>
          <w:i w:val="false"/>
          <w:color w:val="000000"/>
          <w:sz w:val="28"/>
        </w:rPr>
        <w:t>«____» ___________ 20 __ ж. 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(елді мекен атауы)</w:t>
      </w:r>
    </w:p>
    <w:bookmarkStart w:name="z1355" w:id="375"/>
    <w:p>
      <w:pPr>
        <w:spacing w:after="0"/>
        <w:ind w:left="0"/>
        <w:jc w:val="both"/>
      </w:pPr>
      <w:r>
        <w:rPr>
          <w:rFonts w:ascii="Times New Roman"/>
          <w:b w:val="false"/>
          <w:i w:val="false"/>
          <w:color w:val="000000"/>
          <w:sz w:val="28"/>
        </w:rPr>
        <w:t>      Қазақстан Республикасы Төтенше жағдайлар министрлігі (бұдан әрі</w:t>
      </w:r>
      <w:r>
        <w:br/>
      </w:r>
      <w:r>
        <w:rPr>
          <w:rFonts w:ascii="Times New Roman"/>
          <w:b w:val="false"/>
          <w:i w:val="false"/>
          <w:color w:val="000000"/>
          <w:sz w:val="28"/>
        </w:rPr>
        <w:t>
– ТЖМ) атынан 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(лауазымы, арнайы атағы,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сәйкесінше орган және бөлімше бастығы)</w:t>
      </w:r>
      <w:r>
        <w:br/>
      </w:r>
      <w:r>
        <w:rPr>
          <w:rFonts w:ascii="Times New Roman"/>
          <w:b w:val="false"/>
          <w:i w:val="false"/>
          <w:color w:val="000000"/>
          <w:sz w:val="28"/>
        </w:rPr>
        <w:t>
      (бұдан әрі – Бастық), «Құқық қорғау қызметі туралы»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әрекет ететін (бұдан әрі – Заң), және</w:t>
      </w:r>
      <w:r>
        <w:br/>
      </w:r>
      <w:r>
        <w:rPr>
          <w:rFonts w:ascii="Times New Roman"/>
          <w:b w:val="false"/>
          <w:i w:val="false"/>
          <w:color w:val="000000"/>
          <w:sz w:val="28"/>
        </w:rPr>
        <w:t>
азамат (қызметкер) 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(арнайы атағы, тегі, аты, әкесінің аты)</w:t>
      </w:r>
      <w:r>
        <w:br/>
      </w:r>
      <w:r>
        <w:rPr>
          <w:rFonts w:ascii="Times New Roman"/>
          <w:b w:val="false"/>
          <w:i w:val="false"/>
          <w:color w:val="000000"/>
          <w:sz w:val="28"/>
        </w:rPr>
        <w:t>
</w:t>
      </w:r>
      <w:r>
        <w:rPr>
          <w:rFonts w:ascii="Times New Roman"/>
          <w:b w:val="false"/>
          <w:i w:val="false"/>
          <w:color w:val="000000"/>
          <w:vertAlign w:val="superscript"/>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___________</w:t>
      </w:r>
      <w:r>
        <w:rPr>
          <w:rFonts w:ascii="Times New Roman"/>
          <w:b w:val="false"/>
          <w:i w:val="false"/>
          <w:color w:val="000000"/>
          <w:sz w:val="28"/>
        </w:rPr>
        <w:t xml:space="preserve"> (бұдан әрі - қызметкер) мыналар туралы осы келісімшартты</w:t>
      </w:r>
      <w:r>
        <w:br/>
      </w:r>
      <w:r>
        <w:rPr>
          <w:rFonts w:ascii="Times New Roman"/>
          <w:b w:val="false"/>
          <w:i w:val="false"/>
          <w:color w:val="000000"/>
          <w:sz w:val="28"/>
        </w:rPr>
        <w:t>
жасасты:</w:t>
      </w:r>
      <w:r>
        <w:br/>
      </w:r>
      <w:r>
        <w:rPr>
          <w:rFonts w:ascii="Times New Roman"/>
          <w:b w:val="false"/>
          <w:i w:val="false"/>
          <w:color w:val="000000"/>
          <w:sz w:val="28"/>
        </w:rPr>
        <w:t>
      1. Бастық ________________________________ келісімшарт жасайды</w:t>
      </w:r>
      <w:r>
        <w:br/>
      </w:r>
      <w:r>
        <w:rPr>
          <w:rFonts w:ascii="Times New Roman"/>
          <w:b w:val="false"/>
          <w:i w:val="false"/>
          <w:color w:val="000000"/>
          <w:sz w:val="28"/>
        </w:rPr>
        <w:t>
</w:t>
      </w:r>
      <w:r>
        <w:rPr>
          <w:rFonts w:ascii="Times New Roman"/>
          <w:b w:val="false"/>
          <w:i w:val="false"/>
          <w:color w:val="000000"/>
          <w:vertAlign w:val="superscript"/>
        </w:rPr>
        <w:t>                     тегі, аты, әкесінің 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 Төтенше жағдайлар органдары және</w:t>
      </w:r>
      <w:r>
        <w:br/>
      </w:r>
      <w:r>
        <w:rPr>
          <w:rFonts w:ascii="Times New Roman"/>
          <w:b w:val="false"/>
          <w:i w:val="false"/>
          <w:color w:val="000000"/>
          <w:sz w:val="28"/>
        </w:rPr>
        <w:t>
бөлімшелерінде __________________________ лауазымдарында қызмет етуге</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vertAlign w:val="superscript"/>
        </w:rPr>
        <w:t>лауазымдар санаты көрсетіледі: қатардағы және кіші басшы құрам немесе орта және басшы</w:t>
      </w:r>
      <w:r>
        <w:br/>
      </w:r>
      <w:r>
        <w:rPr>
          <w:rFonts w:ascii="Times New Roman"/>
          <w:b w:val="false"/>
          <w:i w:val="false"/>
          <w:color w:val="000000"/>
          <w:sz w:val="28"/>
        </w:rPr>
        <w:t>
</w:t>
      </w:r>
      <w:r>
        <w:rPr>
          <w:rFonts w:ascii="Times New Roman"/>
          <w:b w:val="false"/>
          <w:i w:val="false"/>
          <w:color w:val="000000"/>
          <w:vertAlign w:val="superscript"/>
        </w:rPr>
        <w:t>құрам)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мерзімі __ жыл __ ай 20 __ ж. «___» ____ 20 __ ж. «___» ______ дейін.</w:t>
      </w:r>
      <w:r>
        <w:br/>
      </w:r>
      <w:r>
        <w:rPr>
          <w:rFonts w:ascii="Times New Roman"/>
          <w:b w:val="false"/>
          <w:i w:val="false"/>
          <w:color w:val="000000"/>
          <w:sz w:val="28"/>
        </w:rPr>
        <w:t>
      Қызметкерге ұзақтығы ___ ай алдын ала сынау мерзімі белгіленді (қызметке жаңадан қабылданғандар үшін).</w:t>
      </w:r>
      <w:r>
        <w:br/>
      </w:r>
      <w:r>
        <w:rPr>
          <w:rFonts w:ascii="Times New Roman"/>
          <w:b w:val="false"/>
          <w:i w:val="false"/>
          <w:color w:val="000000"/>
          <w:sz w:val="28"/>
        </w:rPr>
        <w:t>
</w:t>
      </w:r>
      <w:r>
        <w:rPr>
          <w:rFonts w:ascii="Times New Roman"/>
          <w:b w:val="false"/>
          <w:i w:val="false"/>
          <w:color w:val="000000"/>
          <w:sz w:val="28"/>
        </w:rPr>
        <w:t>
      2. Қызметкер мыналарға:</w:t>
      </w:r>
      <w:r>
        <w:br/>
      </w:r>
      <w:r>
        <w:rPr>
          <w:rFonts w:ascii="Times New Roman"/>
          <w:b w:val="false"/>
          <w:i w:val="false"/>
          <w:color w:val="000000"/>
          <w:sz w:val="28"/>
        </w:rPr>
        <w:t>
</w:t>
      </w:r>
      <w:r>
        <w:rPr>
          <w:rFonts w:ascii="Times New Roman"/>
          <w:b w:val="false"/>
          <w:i w:val="false"/>
          <w:color w:val="000000"/>
          <w:sz w:val="28"/>
        </w:rPr>
        <w:t>
      2.1. осы келісімшартта белгіленген мерзімде Қазақстан Республикасының төтенше жағдайлар органдары мен бөлімшелерінде келісімшарт бойынша қызметті өткеруге;</w:t>
      </w:r>
      <w:r>
        <w:br/>
      </w:r>
      <w:r>
        <w:rPr>
          <w:rFonts w:ascii="Times New Roman"/>
          <w:b w:val="false"/>
          <w:i w:val="false"/>
          <w:color w:val="000000"/>
          <w:sz w:val="28"/>
        </w:rPr>
        <w:t>
</w:t>
      </w:r>
      <w:r>
        <w:rPr>
          <w:rFonts w:ascii="Times New Roman"/>
          <w:b w:val="false"/>
          <w:i w:val="false"/>
          <w:color w:val="000000"/>
          <w:sz w:val="28"/>
        </w:rPr>
        <w:t>
      2.2. бастапқы дайындықтан өтуге және атқарып отырған лауазымына сәйкестігін дәлелдеуге (қызметке жаңадан қабылданғандар үшін);</w:t>
      </w:r>
      <w:r>
        <w:br/>
      </w:r>
      <w:r>
        <w:rPr>
          <w:rFonts w:ascii="Times New Roman"/>
          <w:b w:val="false"/>
          <w:i w:val="false"/>
          <w:color w:val="000000"/>
          <w:sz w:val="28"/>
        </w:rPr>
        <w:t>
</w:t>
      </w:r>
      <w:r>
        <w:rPr>
          <w:rFonts w:ascii="Times New Roman"/>
          <w:b w:val="false"/>
          <w:i w:val="false"/>
          <w:color w:val="000000"/>
          <w:sz w:val="28"/>
        </w:rPr>
        <w:t>
      2.3. Бастық белгілеген лауазымдық міндеттерін адал, уақытында және білікті орындауға;</w:t>
      </w:r>
      <w:r>
        <w:br/>
      </w:r>
      <w:r>
        <w:rPr>
          <w:rFonts w:ascii="Times New Roman"/>
          <w:b w:val="false"/>
          <w:i w:val="false"/>
          <w:color w:val="000000"/>
          <w:sz w:val="28"/>
        </w:rPr>
        <w:t>
</w:t>
      </w:r>
      <w:r>
        <w:rPr>
          <w:rFonts w:ascii="Times New Roman"/>
          <w:b w:val="false"/>
          <w:i w:val="false"/>
          <w:color w:val="000000"/>
          <w:sz w:val="28"/>
        </w:rPr>
        <w:t>
      2.4. Қазақстан Республикасының Конституциясын және Қазақстан Республикасының заңнамасын, ант, жарғы және төтенше жағдайлар органдары мен бөлімшелерінің қызметін регламенттейтін Қазақстан Республикасының өзге де нормативті құқықтық актілерінің талаптарын қатаң сақтауға;</w:t>
      </w:r>
      <w:r>
        <w:br/>
      </w:r>
      <w:r>
        <w:rPr>
          <w:rFonts w:ascii="Times New Roman"/>
          <w:b w:val="false"/>
          <w:i w:val="false"/>
          <w:color w:val="000000"/>
          <w:sz w:val="28"/>
        </w:rPr>
        <w:t>
</w:t>
      </w:r>
      <w:r>
        <w:rPr>
          <w:rFonts w:ascii="Times New Roman"/>
          <w:b w:val="false"/>
          <w:i w:val="false"/>
          <w:color w:val="000000"/>
          <w:sz w:val="28"/>
        </w:rPr>
        <w:t>
      2.5.ішкі тәртіп қағидаларын, тәртіп мәселелерін регламенттейтін өзге де құжаттарды қатаң сақтауға;</w:t>
      </w:r>
      <w:r>
        <w:br/>
      </w:r>
      <w:r>
        <w:rPr>
          <w:rFonts w:ascii="Times New Roman"/>
          <w:b w:val="false"/>
          <w:i w:val="false"/>
          <w:color w:val="000000"/>
          <w:sz w:val="28"/>
        </w:rPr>
        <w:t>
</w:t>
      </w:r>
      <w:r>
        <w:rPr>
          <w:rFonts w:ascii="Times New Roman"/>
          <w:b w:val="false"/>
          <w:i w:val="false"/>
          <w:color w:val="000000"/>
          <w:sz w:val="28"/>
        </w:rPr>
        <w:t>
      2.6. заңнамаға және локалды нормативтік актілерге қайшы келмейтін Бастықтың ауызша және жазбаша бұйрықтарын (өкімдерін) орындауға;</w:t>
      </w:r>
      <w:r>
        <w:br/>
      </w:r>
      <w:r>
        <w:rPr>
          <w:rFonts w:ascii="Times New Roman"/>
          <w:b w:val="false"/>
          <w:i w:val="false"/>
          <w:color w:val="000000"/>
          <w:sz w:val="28"/>
        </w:rPr>
        <w:t>
</w:t>
      </w:r>
      <w:r>
        <w:rPr>
          <w:rFonts w:ascii="Times New Roman"/>
          <w:b w:val="false"/>
          <w:i w:val="false"/>
          <w:color w:val="000000"/>
          <w:sz w:val="28"/>
        </w:rPr>
        <w:t>
      2.7. еңбекті қорғау және жұмыстарды қауіпсіз жүргізу бойынша белгіленген нормативтік құқықтық актілер талаптарын сақтауға, жеке қорғану құралдарын пайдалануға;</w:t>
      </w:r>
      <w:r>
        <w:br/>
      </w:r>
      <w:r>
        <w:rPr>
          <w:rFonts w:ascii="Times New Roman"/>
          <w:b w:val="false"/>
          <w:i w:val="false"/>
          <w:color w:val="000000"/>
          <w:sz w:val="28"/>
        </w:rPr>
        <w:t>
</w:t>
      </w:r>
      <w:r>
        <w:rPr>
          <w:rFonts w:ascii="Times New Roman"/>
          <w:b w:val="false"/>
          <w:i w:val="false"/>
          <w:color w:val="000000"/>
          <w:sz w:val="28"/>
        </w:rPr>
        <w:t>
      2.8. Бастықтың мүлкіне және техникалық құралдарына ұқыпты қарауға. Осы мүлікті тек лауазымдық міндеттерге және (немесе) заңнамаға қайшы емес Бастықтың ауызша және жазбаша бұйрықтарына сәйкес жұмыс істеу үшін ғана пайдалануға;</w:t>
      </w:r>
      <w:r>
        <w:br/>
      </w:r>
      <w:r>
        <w:rPr>
          <w:rFonts w:ascii="Times New Roman"/>
          <w:b w:val="false"/>
          <w:i w:val="false"/>
          <w:color w:val="000000"/>
          <w:sz w:val="28"/>
        </w:rPr>
        <w:t>
</w:t>
      </w:r>
      <w:r>
        <w:rPr>
          <w:rFonts w:ascii="Times New Roman"/>
          <w:b w:val="false"/>
          <w:i w:val="false"/>
          <w:color w:val="000000"/>
          <w:sz w:val="28"/>
        </w:rPr>
        <w:t>
      2.9. Заңда көзделген немқұрайдылықпен сақтау, сендірілген мүлікті, техникалық құралдарды әдейі бүлдіру және жою жағдайында орнатылған тәртіпте залалды өтеуге, қызметтен кету жағдайында киім-кешек бағасын өтеуге;</w:t>
      </w:r>
      <w:r>
        <w:br/>
      </w:r>
      <w:r>
        <w:rPr>
          <w:rFonts w:ascii="Times New Roman"/>
          <w:b w:val="false"/>
          <w:i w:val="false"/>
          <w:color w:val="000000"/>
          <w:sz w:val="28"/>
        </w:rPr>
        <w:t>
</w:t>
      </w:r>
      <w:r>
        <w:rPr>
          <w:rFonts w:ascii="Times New Roman"/>
          <w:b w:val="false"/>
          <w:i w:val="false"/>
          <w:color w:val="000000"/>
          <w:sz w:val="28"/>
        </w:rPr>
        <w:t>
      2.10. басқа Қызметкерлерге олардың лауазымдық қызметтерін орындауға бөгет жасайтын әрекеттерді болдырмауға;</w:t>
      </w:r>
      <w:r>
        <w:br/>
      </w:r>
      <w:r>
        <w:rPr>
          <w:rFonts w:ascii="Times New Roman"/>
          <w:b w:val="false"/>
          <w:i w:val="false"/>
          <w:color w:val="000000"/>
          <w:sz w:val="28"/>
        </w:rPr>
        <w:t>
</w:t>
      </w:r>
      <w:r>
        <w:rPr>
          <w:rFonts w:ascii="Times New Roman"/>
          <w:b w:val="false"/>
          <w:i w:val="false"/>
          <w:color w:val="000000"/>
          <w:sz w:val="28"/>
        </w:rPr>
        <w:t>
      2.11. ТЖМ білім беру мекемелерін, оқуына ТЖМ төлеген басқа да білім беру мекемелерін, адьюнктураны, докторантураны бітіргеннен кейін Қазақстан Республикасының төтенше жағдайлар органдары мен бөлімшелерінде кем дегенде 5 жыл қызмет өткеруге (күндізгі оқу түрі бойынша). Қызметтен кеткен жағдайда республикалық бюджетке ТЖМ оқуына жұмсаған қаражатты Қазақстан Республикасының заңнамасымен белгіленген жағдайларда және тәртіпте қайтаруға;</w:t>
      </w:r>
      <w:r>
        <w:br/>
      </w:r>
      <w:r>
        <w:rPr>
          <w:rFonts w:ascii="Times New Roman"/>
          <w:b w:val="false"/>
          <w:i w:val="false"/>
          <w:color w:val="000000"/>
          <w:sz w:val="28"/>
        </w:rPr>
        <w:t>
      (Тармақша ТЖМ білім беру мекемелерін, оқуына ТЖМ төлеген басқа да білім беру мекемелерін бітірген және Қазақстан Республикасы төтенше жағдайлар бойынша органдар мен бөлімшелерінде оқуды бітіргеннен кейін 5 жыл қызмет етпеген қызметкерлермен келісімшарт жасағанда ғана қолданылады)</w:t>
      </w:r>
      <w:r>
        <w:br/>
      </w:r>
      <w:r>
        <w:rPr>
          <w:rFonts w:ascii="Times New Roman"/>
          <w:b w:val="false"/>
          <w:i w:val="false"/>
          <w:color w:val="000000"/>
          <w:sz w:val="28"/>
        </w:rPr>
        <w:t>
</w:t>
      </w:r>
      <w:r>
        <w:rPr>
          <w:rFonts w:ascii="Times New Roman"/>
          <w:b w:val="false"/>
          <w:i w:val="false"/>
          <w:color w:val="000000"/>
          <w:sz w:val="28"/>
        </w:rPr>
        <w:t>
      2.12. ереуілді ұйымдастырып өткізуге қатыспауға;</w:t>
      </w:r>
      <w:r>
        <w:br/>
      </w:r>
      <w:r>
        <w:rPr>
          <w:rFonts w:ascii="Times New Roman"/>
          <w:b w:val="false"/>
          <w:i w:val="false"/>
          <w:color w:val="000000"/>
          <w:sz w:val="28"/>
        </w:rPr>
        <w:t>
</w:t>
      </w:r>
      <w:r>
        <w:rPr>
          <w:rFonts w:ascii="Times New Roman"/>
          <w:b w:val="false"/>
          <w:i w:val="false"/>
          <w:color w:val="000000"/>
          <w:sz w:val="28"/>
        </w:rPr>
        <w:t>
      2.13. ғылыми, оқыту және шығармашылық әрекеттен басқа, кәсіпкерлік қызметпен және бірлескен жұмыспен, егер ол қызметтік міндеттерді орындауға зиян келтірмесе айналыспауға;</w:t>
      </w:r>
      <w:r>
        <w:br/>
      </w:r>
      <w:r>
        <w:rPr>
          <w:rFonts w:ascii="Times New Roman"/>
          <w:b w:val="false"/>
          <w:i w:val="false"/>
          <w:color w:val="000000"/>
          <w:sz w:val="28"/>
        </w:rPr>
        <w:t>
</w:t>
      </w:r>
      <w:r>
        <w:rPr>
          <w:rFonts w:ascii="Times New Roman"/>
          <w:b w:val="false"/>
          <w:i w:val="false"/>
          <w:color w:val="000000"/>
          <w:sz w:val="28"/>
        </w:rPr>
        <w:t>
      2.14. мемлекеттік және қызметтік құпияларды сақтауға;</w:t>
      </w:r>
      <w:r>
        <w:br/>
      </w:r>
      <w:r>
        <w:rPr>
          <w:rFonts w:ascii="Times New Roman"/>
          <w:b w:val="false"/>
          <w:i w:val="false"/>
          <w:color w:val="000000"/>
          <w:sz w:val="28"/>
        </w:rPr>
        <w:t>
</w:t>
      </w:r>
      <w:r>
        <w:rPr>
          <w:rFonts w:ascii="Times New Roman"/>
          <w:b w:val="false"/>
          <w:i w:val="false"/>
          <w:color w:val="000000"/>
          <w:sz w:val="28"/>
        </w:rPr>
        <w:t>
      2.15. қажетті жағдайларда төтенше жағдайлар органдары мен бөлімшелердің тиісті бастықтарының шешімі бойынша жұмыс уақытынан артық, сондай-ақ түнгі уақытта, демалыс және мереке күндері қызметтік міндеттерді орындауға;</w:t>
      </w:r>
      <w:r>
        <w:br/>
      </w:r>
      <w:r>
        <w:rPr>
          <w:rFonts w:ascii="Times New Roman"/>
          <w:b w:val="false"/>
          <w:i w:val="false"/>
          <w:color w:val="000000"/>
          <w:sz w:val="28"/>
        </w:rPr>
        <w:t>
</w:t>
      </w:r>
      <w:r>
        <w:rPr>
          <w:rFonts w:ascii="Times New Roman"/>
          <w:b w:val="false"/>
          <w:i w:val="false"/>
          <w:color w:val="000000"/>
          <w:sz w:val="28"/>
        </w:rPr>
        <w:t>
      2.16. кірістер туралы декларацияны белгіленген тәртіпте ұсынуға міндетті.</w:t>
      </w:r>
      <w:r>
        <w:br/>
      </w:r>
      <w:r>
        <w:rPr>
          <w:rFonts w:ascii="Times New Roman"/>
          <w:b w:val="false"/>
          <w:i w:val="false"/>
          <w:color w:val="000000"/>
          <w:sz w:val="28"/>
        </w:rPr>
        <w:t>
</w:t>
      </w:r>
      <w:r>
        <w:rPr>
          <w:rFonts w:ascii="Times New Roman"/>
          <w:b w:val="false"/>
          <w:i w:val="false"/>
          <w:color w:val="000000"/>
          <w:sz w:val="28"/>
        </w:rPr>
        <w:t>
      3. Қызметкер мыналарға:</w:t>
      </w:r>
      <w:r>
        <w:br/>
      </w:r>
      <w:r>
        <w:rPr>
          <w:rFonts w:ascii="Times New Roman"/>
          <w:b w:val="false"/>
          <w:i w:val="false"/>
          <w:color w:val="000000"/>
          <w:sz w:val="28"/>
        </w:rPr>
        <w:t>
</w:t>
      </w:r>
      <w:r>
        <w:rPr>
          <w:rFonts w:ascii="Times New Roman"/>
          <w:b w:val="false"/>
          <w:i w:val="false"/>
          <w:color w:val="000000"/>
          <w:sz w:val="28"/>
        </w:rPr>
        <w:t>
      3.1. ұзақтығы Заңмен және өзге нормативтік құқықтық актілермен белгіленген кем емес күнделікті және апта сайынғы демалу және демалысқа;</w:t>
      </w:r>
      <w:r>
        <w:br/>
      </w:r>
      <w:r>
        <w:rPr>
          <w:rFonts w:ascii="Times New Roman"/>
          <w:b w:val="false"/>
          <w:i w:val="false"/>
          <w:color w:val="000000"/>
          <w:sz w:val="28"/>
        </w:rPr>
        <w:t>
</w:t>
      </w:r>
      <w:r>
        <w:rPr>
          <w:rFonts w:ascii="Times New Roman"/>
          <w:b w:val="false"/>
          <w:i w:val="false"/>
          <w:color w:val="000000"/>
          <w:sz w:val="28"/>
        </w:rPr>
        <w:t>
      3.2. әлеуметтік сақтандыруға, зейнеткерлік және медициналық қамтамасыз етуге, сондай-ақ кәсіби ауру, еңбек жарақаттары, мүгедектік және жұмыссыз қалу жағдайында заңнамаға сәйкес әлеуметтік кепілдіктерге;</w:t>
      </w:r>
      <w:r>
        <w:br/>
      </w:r>
      <w:r>
        <w:rPr>
          <w:rFonts w:ascii="Times New Roman"/>
          <w:b w:val="false"/>
          <w:i w:val="false"/>
          <w:color w:val="000000"/>
          <w:sz w:val="28"/>
        </w:rPr>
        <w:t>
</w:t>
      </w:r>
      <w:r>
        <w:rPr>
          <w:rFonts w:ascii="Times New Roman"/>
          <w:b w:val="false"/>
          <w:i w:val="false"/>
          <w:color w:val="000000"/>
          <w:sz w:val="28"/>
        </w:rPr>
        <w:t>
      3.3. Қазақстан Республикасының төтенше жағдайлар органдары мен бөлімшелерінде еңбекті төлеу шарттарымен белгіленген жағдайда орнатылған мерзімде және тәртіпте ақша үлесін алуға құқылы;</w:t>
      </w:r>
      <w:r>
        <w:br/>
      </w:r>
      <w:r>
        <w:rPr>
          <w:rFonts w:ascii="Times New Roman"/>
          <w:b w:val="false"/>
          <w:i w:val="false"/>
          <w:color w:val="000000"/>
          <w:sz w:val="28"/>
        </w:rPr>
        <w:t>
</w:t>
      </w:r>
      <w:r>
        <w:rPr>
          <w:rFonts w:ascii="Times New Roman"/>
          <w:b w:val="false"/>
          <w:i w:val="false"/>
          <w:color w:val="000000"/>
          <w:sz w:val="28"/>
        </w:rPr>
        <w:t>
      4. Бастық мыналарға:</w:t>
      </w:r>
      <w:r>
        <w:br/>
      </w:r>
      <w:r>
        <w:rPr>
          <w:rFonts w:ascii="Times New Roman"/>
          <w:b w:val="false"/>
          <w:i w:val="false"/>
          <w:color w:val="000000"/>
          <w:sz w:val="28"/>
        </w:rPr>
        <w:t>
</w:t>
      </w:r>
      <w:r>
        <w:rPr>
          <w:rFonts w:ascii="Times New Roman"/>
          <w:b w:val="false"/>
          <w:i w:val="false"/>
          <w:color w:val="000000"/>
          <w:sz w:val="28"/>
        </w:rPr>
        <w:t>
      4.1. қызметкерді марапаттауға;</w:t>
      </w:r>
      <w:r>
        <w:br/>
      </w:r>
      <w:r>
        <w:rPr>
          <w:rFonts w:ascii="Times New Roman"/>
          <w:b w:val="false"/>
          <w:i w:val="false"/>
          <w:color w:val="000000"/>
          <w:sz w:val="28"/>
        </w:rPr>
        <w:t>
</w:t>
      </w:r>
      <w:r>
        <w:rPr>
          <w:rFonts w:ascii="Times New Roman"/>
          <w:b w:val="false"/>
          <w:i w:val="false"/>
          <w:color w:val="000000"/>
          <w:sz w:val="28"/>
        </w:rPr>
        <w:t>
      4.2. қызметкерден келісімшарт шарттарын, ішкі тәртіп қағидаларын орындауды талап етуге;</w:t>
      </w:r>
      <w:r>
        <w:br/>
      </w:r>
      <w:r>
        <w:rPr>
          <w:rFonts w:ascii="Times New Roman"/>
          <w:b w:val="false"/>
          <w:i w:val="false"/>
          <w:color w:val="000000"/>
          <w:sz w:val="28"/>
        </w:rPr>
        <w:t>
</w:t>
      </w:r>
      <w:r>
        <w:rPr>
          <w:rFonts w:ascii="Times New Roman"/>
          <w:b w:val="false"/>
          <w:i w:val="false"/>
          <w:color w:val="000000"/>
          <w:sz w:val="28"/>
        </w:rPr>
        <w:t>
      4.3. Заңға сәйкес қызметкердің аттестаттаудан өткізуге;</w:t>
      </w:r>
      <w:r>
        <w:br/>
      </w:r>
      <w:r>
        <w:rPr>
          <w:rFonts w:ascii="Times New Roman"/>
          <w:b w:val="false"/>
          <w:i w:val="false"/>
          <w:color w:val="000000"/>
          <w:sz w:val="28"/>
        </w:rPr>
        <w:t>
</w:t>
      </w:r>
      <w:r>
        <w:rPr>
          <w:rFonts w:ascii="Times New Roman"/>
          <w:b w:val="false"/>
          <w:i w:val="false"/>
          <w:color w:val="000000"/>
          <w:sz w:val="28"/>
        </w:rPr>
        <w:t>
      4.4. заңнамаға сәйкес Қызметкерді тәртіптік және материалдық жауапкершілікке тартуға құқылы;</w:t>
      </w:r>
      <w:r>
        <w:br/>
      </w:r>
      <w:r>
        <w:rPr>
          <w:rFonts w:ascii="Times New Roman"/>
          <w:b w:val="false"/>
          <w:i w:val="false"/>
          <w:color w:val="000000"/>
          <w:sz w:val="28"/>
        </w:rPr>
        <w:t>
</w:t>
      </w:r>
      <w:r>
        <w:rPr>
          <w:rFonts w:ascii="Times New Roman"/>
          <w:b w:val="false"/>
          <w:i w:val="false"/>
          <w:color w:val="000000"/>
          <w:sz w:val="28"/>
        </w:rPr>
        <w:t>
      5. Бастық мыналарға:</w:t>
      </w:r>
      <w:r>
        <w:br/>
      </w:r>
      <w:r>
        <w:rPr>
          <w:rFonts w:ascii="Times New Roman"/>
          <w:b w:val="false"/>
          <w:i w:val="false"/>
          <w:color w:val="000000"/>
          <w:sz w:val="28"/>
        </w:rPr>
        <w:t>
</w:t>
      </w:r>
      <w:r>
        <w:rPr>
          <w:rFonts w:ascii="Times New Roman"/>
          <w:b w:val="false"/>
          <w:i w:val="false"/>
          <w:color w:val="000000"/>
          <w:sz w:val="28"/>
        </w:rPr>
        <w:t>
      5.1. қызметкердің еңбегін ұйымдастырып дұрыс пайдалануға;</w:t>
      </w:r>
      <w:r>
        <w:br/>
      </w:r>
      <w:r>
        <w:rPr>
          <w:rFonts w:ascii="Times New Roman"/>
          <w:b w:val="false"/>
          <w:i w:val="false"/>
          <w:color w:val="000000"/>
          <w:sz w:val="28"/>
        </w:rPr>
        <w:t>
</w:t>
      </w:r>
      <w:r>
        <w:rPr>
          <w:rFonts w:ascii="Times New Roman"/>
          <w:b w:val="false"/>
          <w:i w:val="false"/>
          <w:color w:val="000000"/>
          <w:sz w:val="28"/>
        </w:rPr>
        <w:t>
      5.2. белгіленген тәртіпте Қызметкерді оқуға, біліктілікті арттыруға немесе қайта дайындығын жүзеге асыруға;</w:t>
      </w:r>
      <w:r>
        <w:br/>
      </w:r>
      <w:r>
        <w:rPr>
          <w:rFonts w:ascii="Times New Roman"/>
          <w:b w:val="false"/>
          <w:i w:val="false"/>
          <w:color w:val="000000"/>
          <w:sz w:val="28"/>
        </w:rPr>
        <w:t>
</w:t>
      </w:r>
      <w:r>
        <w:rPr>
          <w:rFonts w:ascii="Times New Roman"/>
          <w:b w:val="false"/>
          <w:i w:val="false"/>
          <w:color w:val="000000"/>
          <w:sz w:val="28"/>
        </w:rPr>
        <w:t>
      5.3. Қызметкерді нормаларға сай мөлшерде және Қазақстан Республикасының заңнамасында көзделген мерзімде үлестің барлық түрлерімен қамтамасыз етуге;</w:t>
      </w:r>
      <w:r>
        <w:br/>
      </w:r>
      <w:r>
        <w:rPr>
          <w:rFonts w:ascii="Times New Roman"/>
          <w:b w:val="false"/>
          <w:i w:val="false"/>
          <w:color w:val="000000"/>
          <w:sz w:val="28"/>
        </w:rPr>
        <w:t>
</w:t>
      </w:r>
      <w:r>
        <w:rPr>
          <w:rFonts w:ascii="Times New Roman"/>
          <w:b w:val="false"/>
          <w:i w:val="false"/>
          <w:color w:val="000000"/>
          <w:sz w:val="28"/>
        </w:rPr>
        <w:t>
      5.4. Қызметкерге заңмен белгіленген демалысты және Қазақстан Республикасының заңнамасында көзделген өзге де демалыстарды ұсынуға;</w:t>
      </w:r>
      <w:r>
        <w:br/>
      </w:r>
      <w:r>
        <w:rPr>
          <w:rFonts w:ascii="Times New Roman"/>
          <w:b w:val="false"/>
          <w:i w:val="false"/>
          <w:color w:val="000000"/>
          <w:sz w:val="28"/>
        </w:rPr>
        <w:t>
</w:t>
      </w:r>
      <w:r>
        <w:rPr>
          <w:rFonts w:ascii="Times New Roman"/>
          <w:b w:val="false"/>
          <w:i w:val="false"/>
          <w:color w:val="000000"/>
          <w:sz w:val="28"/>
        </w:rPr>
        <w:t>
      5.5. Қазақстан Республикасының төтенше жағдайлар органдары мен бөлімшелеріңде еңбекті төлеу шарттарымен белгіленген жағдайда белгіленген мерзімде Қазақстан Республикасының заңнамасына сәйкес, мерзімі мен тәртіпте ақша үлесін беруге;</w:t>
      </w:r>
      <w:r>
        <w:br/>
      </w:r>
      <w:r>
        <w:rPr>
          <w:rFonts w:ascii="Times New Roman"/>
          <w:b w:val="false"/>
          <w:i w:val="false"/>
          <w:color w:val="000000"/>
          <w:sz w:val="28"/>
        </w:rPr>
        <w:t>
</w:t>
      </w:r>
      <w:r>
        <w:rPr>
          <w:rFonts w:ascii="Times New Roman"/>
          <w:b w:val="false"/>
          <w:i w:val="false"/>
          <w:color w:val="000000"/>
          <w:sz w:val="28"/>
        </w:rPr>
        <w:t>
      5.6. Қызметкердің еңбегін қорғау бойынша орнатылған нормативтік құқықтық актілер талаптарын сақтауға;</w:t>
      </w:r>
      <w:r>
        <w:br/>
      </w:r>
      <w:r>
        <w:rPr>
          <w:rFonts w:ascii="Times New Roman"/>
          <w:b w:val="false"/>
          <w:i w:val="false"/>
          <w:color w:val="000000"/>
          <w:sz w:val="28"/>
        </w:rPr>
        <w:t>
</w:t>
      </w:r>
      <w:r>
        <w:rPr>
          <w:rFonts w:ascii="Times New Roman"/>
          <w:b w:val="false"/>
          <w:i w:val="false"/>
          <w:color w:val="000000"/>
          <w:sz w:val="28"/>
        </w:rPr>
        <w:t>
      5.7. Қазақстан Республикасының Заңында және өзге де заңнамалық актілерде көзделген жағдайларда Қызметкерді жұмыстан босатуға;</w:t>
      </w:r>
      <w:r>
        <w:br/>
      </w:r>
      <w:r>
        <w:rPr>
          <w:rFonts w:ascii="Times New Roman"/>
          <w:b w:val="false"/>
          <w:i w:val="false"/>
          <w:color w:val="000000"/>
          <w:sz w:val="28"/>
        </w:rPr>
        <w:t>
</w:t>
      </w:r>
      <w:r>
        <w:rPr>
          <w:rFonts w:ascii="Times New Roman"/>
          <w:b w:val="false"/>
          <w:i w:val="false"/>
          <w:color w:val="000000"/>
          <w:sz w:val="28"/>
        </w:rPr>
        <w:t>
      5.8. Қазақстан Республикасының заңнамасында көзделген Қызметкердің өзге де құқықтарын сақтауға міндетті.</w:t>
      </w:r>
      <w:r>
        <w:br/>
      </w:r>
      <w:r>
        <w:rPr>
          <w:rFonts w:ascii="Times New Roman"/>
          <w:b w:val="false"/>
          <w:i w:val="false"/>
          <w:color w:val="000000"/>
          <w:sz w:val="28"/>
        </w:rPr>
        <w:t>
</w:t>
      </w:r>
      <w:r>
        <w:rPr>
          <w:rFonts w:ascii="Times New Roman"/>
          <w:b w:val="false"/>
          <w:i w:val="false"/>
          <w:color w:val="000000"/>
          <w:sz w:val="28"/>
        </w:rPr>
        <w:t>
      6. Бастық қызметкерге органда (бөлімшеде) белгіленген ішкі тәртіпке сәйкес жұмыс уақыты және демалыс уақыты режимін белгілейді;</w:t>
      </w:r>
      <w:r>
        <w:br/>
      </w:r>
      <w:r>
        <w:rPr>
          <w:rFonts w:ascii="Times New Roman"/>
          <w:b w:val="false"/>
          <w:i w:val="false"/>
          <w:color w:val="000000"/>
          <w:sz w:val="28"/>
        </w:rPr>
        <w:t>
</w:t>
      </w:r>
      <w:r>
        <w:rPr>
          <w:rFonts w:ascii="Times New Roman"/>
          <w:b w:val="false"/>
          <w:i w:val="false"/>
          <w:color w:val="000000"/>
          <w:sz w:val="28"/>
        </w:rPr>
        <w:t>
      7. Осы келісімшартта көзделген өзінің құқықтық емес әрекеті, кінәлі орындамаушылық немесе өз қызмет міндеттерін тиісінше орындамағаны үшін, мемлекетке, заңды және жеке тұлғаларға зиян келтіру жағдайында Қызметкер Қазақстан Республикасының заңнамасына сәйкес тәртіптік, қылмыстық, материалдық жауапкершілікке тартылады.</w:t>
      </w:r>
      <w:r>
        <w:br/>
      </w:r>
      <w:r>
        <w:rPr>
          <w:rFonts w:ascii="Times New Roman"/>
          <w:b w:val="false"/>
          <w:i w:val="false"/>
          <w:color w:val="000000"/>
          <w:sz w:val="28"/>
        </w:rPr>
        <w:t>
</w:t>
      </w:r>
      <w:r>
        <w:rPr>
          <w:rFonts w:ascii="Times New Roman"/>
          <w:b w:val="false"/>
          <w:i w:val="false"/>
          <w:color w:val="000000"/>
          <w:sz w:val="28"/>
        </w:rPr>
        <w:t>
      8. Келісімшарт мынадай жағдайларда:</w:t>
      </w:r>
      <w:r>
        <w:br/>
      </w:r>
      <w:r>
        <w:rPr>
          <w:rFonts w:ascii="Times New Roman"/>
          <w:b w:val="false"/>
          <w:i w:val="false"/>
          <w:color w:val="000000"/>
          <w:sz w:val="28"/>
        </w:rPr>
        <w:t>
</w:t>
      </w:r>
      <w:r>
        <w:rPr>
          <w:rFonts w:ascii="Times New Roman"/>
          <w:b w:val="false"/>
          <w:i w:val="false"/>
          <w:color w:val="000000"/>
          <w:sz w:val="28"/>
        </w:rPr>
        <w:t>
      8.1. Қызметкердің өзге де тұлғалардың жарақат алуы мен өлімге алып келген еңбекті қорғау және қауіпсіздік техникасы қағидаларын бұзғаны үшін;</w:t>
      </w:r>
      <w:r>
        <w:br/>
      </w:r>
      <w:r>
        <w:rPr>
          <w:rFonts w:ascii="Times New Roman"/>
          <w:b w:val="false"/>
          <w:i w:val="false"/>
          <w:color w:val="000000"/>
          <w:sz w:val="28"/>
        </w:rPr>
        <w:t>
</w:t>
      </w:r>
      <w:r>
        <w:rPr>
          <w:rFonts w:ascii="Times New Roman"/>
          <w:b w:val="false"/>
          <w:i w:val="false"/>
          <w:color w:val="000000"/>
          <w:sz w:val="28"/>
        </w:rPr>
        <w:t>
      8.2. Қызметкердің қызметте алкогольді, есірткілік және уытты масаңдануы, жұмыс уақытында немесе қызмет (оқу) орнында спиртті ішімдіктерді ішу, есірткі және уландырғыш заттарды қабылдау көріністерінде;</w:t>
      </w:r>
      <w:r>
        <w:br/>
      </w:r>
      <w:r>
        <w:rPr>
          <w:rFonts w:ascii="Times New Roman"/>
          <w:b w:val="false"/>
          <w:i w:val="false"/>
          <w:color w:val="000000"/>
          <w:sz w:val="28"/>
        </w:rPr>
        <w:t>
</w:t>
      </w:r>
      <w:r>
        <w:rPr>
          <w:rFonts w:ascii="Times New Roman"/>
          <w:b w:val="false"/>
          <w:i w:val="false"/>
          <w:color w:val="000000"/>
          <w:sz w:val="28"/>
        </w:rPr>
        <w:t>
      8.3. ереуілді ұйымдастырғаны және оларды өткізуге қатысқаны үшін;</w:t>
      </w:r>
      <w:r>
        <w:br/>
      </w:r>
      <w:r>
        <w:rPr>
          <w:rFonts w:ascii="Times New Roman"/>
          <w:b w:val="false"/>
          <w:i w:val="false"/>
          <w:color w:val="000000"/>
          <w:sz w:val="28"/>
        </w:rPr>
        <w:t>
</w:t>
      </w:r>
      <w:r>
        <w:rPr>
          <w:rFonts w:ascii="Times New Roman"/>
          <w:b w:val="false"/>
          <w:i w:val="false"/>
          <w:color w:val="000000"/>
          <w:sz w:val="28"/>
        </w:rPr>
        <w:t>
      8.4. Қызметкердің (қарамағында жеке құрам бар бастық) қарамағындағылардың қажетті қызметтік тәртіпті қамтамасыз етпеуі, олармен тәртіпті бұзу немесе осындай бұзушылықтар үшін кінәлі тұлғаларды заңнамамен белгіленген жауапқа тартпау деректерін жасырғаны үшін бұзылады.</w:t>
      </w:r>
      <w:r>
        <w:br/>
      </w:r>
      <w:r>
        <w:rPr>
          <w:rFonts w:ascii="Times New Roman"/>
          <w:b w:val="false"/>
          <w:i w:val="false"/>
          <w:color w:val="000000"/>
          <w:sz w:val="28"/>
        </w:rPr>
        <w:t>
</w:t>
      </w:r>
      <w:r>
        <w:rPr>
          <w:rFonts w:ascii="Times New Roman"/>
          <w:b w:val="false"/>
          <w:i w:val="false"/>
          <w:color w:val="000000"/>
          <w:sz w:val="28"/>
        </w:rPr>
        <w:t>
      9. Осы келісімшарттың қолданысы:</w:t>
      </w:r>
      <w:r>
        <w:br/>
      </w:r>
      <w:r>
        <w:rPr>
          <w:rFonts w:ascii="Times New Roman"/>
          <w:b w:val="false"/>
          <w:i w:val="false"/>
          <w:color w:val="000000"/>
          <w:sz w:val="28"/>
        </w:rPr>
        <w:t>
</w:t>
      </w:r>
      <w:r>
        <w:rPr>
          <w:rFonts w:ascii="Times New Roman"/>
          <w:b w:val="false"/>
          <w:i w:val="false"/>
          <w:color w:val="000000"/>
          <w:sz w:val="28"/>
        </w:rPr>
        <w:t>
      9.1. келісім жасалған күннің аяқталу мерзімінде;</w:t>
      </w:r>
      <w:r>
        <w:br/>
      </w:r>
      <w:r>
        <w:rPr>
          <w:rFonts w:ascii="Times New Roman"/>
          <w:b w:val="false"/>
          <w:i w:val="false"/>
          <w:color w:val="000000"/>
          <w:sz w:val="28"/>
        </w:rPr>
        <w:t>
</w:t>
      </w:r>
      <w:r>
        <w:rPr>
          <w:rFonts w:ascii="Times New Roman"/>
          <w:b w:val="false"/>
          <w:i w:val="false"/>
          <w:color w:val="000000"/>
          <w:sz w:val="28"/>
        </w:rPr>
        <w:t>
      9.2. қызмет туралы жаңа келісімшарт күшіне енген күннен бастап;</w:t>
      </w:r>
      <w:r>
        <w:br/>
      </w:r>
      <w:r>
        <w:rPr>
          <w:rFonts w:ascii="Times New Roman"/>
          <w:b w:val="false"/>
          <w:i w:val="false"/>
          <w:color w:val="000000"/>
          <w:sz w:val="28"/>
        </w:rPr>
        <w:t>
</w:t>
      </w:r>
      <w:r>
        <w:rPr>
          <w:rFonts w:ascii="Times New Roman"/>
          <w:b w:val="false"/>
          <w:i w:val="false"/>
          <w:color w:val="000000"/>
          <w:sz w:val="28"/>
        </w:rPr>
        <w:t>
      9.3. Қызметкерді қаза болуына (өліміне), із-түссіз жоғалып кетуіне немесе өлді деп тануына байланысты төтенше жағдайлар органы мен бөлімшесінің жеке құрам тізімінен шығарған күнінен бастап;</w:t>
      </w:r>
      <w:r>
        <w:br/>
      </w:r>
      <w:r>
        <w:rPr>
          <w:rFonts w:ascii="Times New Roman"/>
          <w:b w:val="false"/>
          <w:i w:val="false"/>
          <w:color w:val="000000"/>
          <w:sz w:val="28"/>
        </w:rPr>
        <w:t>
</w:t>
      </w:r>
      <w:r>
        <w:rPr>
          <w:rFonts w:ascii="Times New Roman"/>
          <w:b w:val="false"/>
          <w:i w:val="false"/>
          <w:color w:val="000000"/>
          <w:sz w:val="28"/>
        </w:rPr>
        <w:t>
      9.4. Қызметкердің төтенше жағдайлар органдары мен бөлімшелердегі қызметін тоқтатқан күннен бастап;</w:t>
      </w:r>
      <w:r>
        <w:br/>
      </w:r>
      <w:r>
        <w:rPr>
          <w:rFonts w:ascii="Times New Roman"/>
          <w:b w:val="false"/>
          <w:i w:val="false"/>
          <w:color w:val="000000"/>
          <w:sz w:val="28"/>
        </w:rPr>
        <w:t>
</w:t>
      </w:r>
      <w:r>
        <w:rPr>
          <w:rFonts w:ascii="Times New Roman"/>
          <w:b w:val="false"/>
          <w:i w:val="false"/>
          <w:color w:val="000000"/>
          <w:sz w:val="28"/>
        </w:rPr>
        <w:t>
      9.5. заңнамалық актілерде көзделген өзге де жағдайларда тоқтатылады;</w:t>
      </w:r>
      <w:r>
        <w:br/>
      </w:r>
      <w:r>
        <w:rPr>
          <w:rFonts w:ascii="Times New Roman"/>
          <w:b w:val="false"/>
          <w:i w:val="false"/>
          <w:color w:val="000000"/>
          <w:sz w:val="28"/>
        </w:rPr>
        <w:t>
</w:t>
      </w:r>
      <w:r>
        <w:rPr>
          <w:rFonts w:ascii="Times New Roman"/>
          <w:b w:val="false"/>
          <w:i w:val="false"/>
          <w:color w:val="000000"/>
          <w:sz w:val="28"/>
        </w:rPr>
        <w:t>
      10. Келісімшарт:</w:t>
      </w:r>
      <w:r>
        <w:br/>
      </w:r>
      <w:r>
        <w:rPr>
          <w:rFonts w:ascii="Times New Roman"/>
          <w:b w:val="false"/>
          <w:i w:val="false"/>
          <w:color w:val="000000"/>
          <w:sz w:val="28"/>
        </w:rPr>
        <w:t>
</w:t>
      </w:r>
      <w:r>
        <w:rPr>
          <w:rFonts w:ascii="Times New Roman"/>
          <w:b w:val="false"/>
          <w:i w:val="false"/>
          <w:color w:val="000000"/>
          <w:sz w:val="28"/>
        </w:rPr>
        <w:t>
      10.1. Қызметкер осы келісімшартта көзделген шарттар мен міндеттемелерді орындамаған немесе тиісінше орындамаған;</w:t>
      </w:r>
      <w:r>
        <w:br/>
      </w:r>
      <w:r>
        <w:rPr>
          <w:rFonts w:ascii="Times New Roman"/>
          <w:b w:val="false"/>
          <w:i w:val="false"/>
          <w:color w:val="000000"/>
          <w:sz w:val="28"/>
        </w:rPr>
        <w:t>
</w:t>
      </w:r>
      <w:r>
        <w:rPr>
          <w:rFonts w:ascii="Times New Roman"/>
          <w:b w:val="false"/>
          <w:i w:val="false"/>
          <w:color w:val="000000"/>
          <w:sz w:val="28"/>
        </w:rPr>
        <w:t>
      10.2. ұйымдық-штаттық іс-шараларды өткізу кезінде төмен лауазымға тағайындауға Қызметкердің келісімі болмаған;</w:t>
      </w:r>
      <w:r>
        <w:br/>
      </w:r>
      <w:r>
        <w:rPr>
          <w:rFonts w:ascii="Times New Roman"/>
          <w:b w:val="false"/>
          <w:i w:val="false"/>
          <w:color w:val="000000"/>
          <w:sz w:val="28"/>
        </w:rPr>
        <w:t>
</w:t>
      </w:r>
      <w:r>
        <w:rPr>
          <w:rFonts w:ascii="Times New Roman"/>
          <w:b w:val="false"/>
          <w:i w:val="false"/>
          <w:color w:val="000000"/>
          <w:sz w:val="28"/>
        </w:rPr>
        <w:t>
      10.3. бейбіт уақытта саптан тыс әскери қызметке әскери-дәрігерлік комиссия жарамды деп есептеген Қызметкерге тиісті бос қызмет орны болмаған немесе оны қызметте пайдалана алмаған (соғыс уақытында – бірінші дәрежеде жарамды деп шектелген);</w:t>
      </w:r>
      <w:r>
        <w:br/>
      </w:r>
      <w:r>
        <w:rPr>
          <w:rFonts w:ascii="Times New Roman"/>
          <w:b w:val="false"/>
          <w:i w:val="false"/>
          <w:color w:val="000000"/>
          <w:sz w:val="28"/>
        </w:rPr>
        <w:t>
</w:t>
      </w:r>
      <w:r>
        <w:rPr>
          <w:rFonts w:ascii="Times New Roman"/>
          <w:b w:val="false"/>
          <w:i w:val="false"/>
          <w:color w:val="000000"/>
          <w:sz w:val="28"/>
        </w:rPr>
        <w:t>
      10.4. Қызметкер жауапкершілігін ауырлататын әкімшілік құқық бұзушылық жасаған;</w:t>
      </w:r>
      <w:r>
        <w:br/>
      </w:r>
      <w:r>
        <w:rPr>
          <w:rFonts w:ascii="Times New Roman"/>
          <w:b w:val="false"/>
          <w:i w:val="false"/>
          <w:color w:val="000000"/>
          <w:sz w:val="28"/>
        </w:rPr>
        <w:t>
</w:t>
      </w:r>
      <w:r>
        <w:rPr>
          <w:rFonts w:ascii="Times New Roman"/>
          <w:b w:val="false"/>
          <w:i w:val="false"/>
          <w:color w:val="000000"/>
          <w:sz w:val="28"/>
        </w:rPr>
        <w:t>
      10.5. белгіленген тәртіпте өзіне, жұбайына және кәмелетке толған жақын туыстарына қатысты кіріс және мүлік туралы декларацияны белгіленген тәртіпте ұсынудан бас тартқан немесе онда толық емес не жалған мәліметтер берген;</w:t>
      </w:r>
      <w:r>
        <w:br/>
      </w:r>
      <w:r>
        <w:rPr>
          <w:rFonts w:ascii="Times New Roman"/>
          <w:b w:val="false"/>
          <w:i w:val="false"/>
          <w:color w:val="000000"/>
          <w:sz w:val="28"/>
        </w:rPr>
        <w:t>
</w:t>
      </w:r>
      <w:r>
        <w:rPr>
          <w:rFonts w:ascii="Times New Roman"/>
          <w:b w:val="false"/>
          <w:i w:val="false"/>
          <w:color w:val="000000"/>
          <w:sz w:val="28"/>
        </w:rPr>
        <w:t>
      10.6. Қызметкер жүйелі түрде немесе өрескел тәртіпті бұзған, төтенше жағдайлар органдары мен бөлімшелерінде қызмет өткерумен байланыссыз теріс қылық жасаған, сондай-ақ Қазақстан Республикасының заңнамасында көзделген өзге негіздемелер болған;</w:t>
      </w:r>
      <w:r>
        <w:br/>
      </w:r>
      <w:r>
        <w:rPr>
          <w:rFonts w:ascii="Times New Roman"/>
          <w:b w:val="false"/>
          <w:i w:val="false"/>
          <w:color w:val="000000"/>
          <w:sz w:val="28"/>
        </w:rPr>
        <w:t>
</w:t>
      </w:r>
      <w:r>
        <w:rPr>
          <w:rFonts w:ascii="Times New Roman"/>
          <w:b w:val="false"/>
          <w:i w:val="false"/>
          <w:color w:val="000000"/>
          <w:sz w:val="28"/>
        </w:rPr>
        <w:t>
      11. Қызметкердің бастамасы бойынша мынадай жағдайларда:</w:t>
      </w:r>
      <w:r>
        <w:br/>
      </w:r>
      <w:r>
        <w:rPr>
          <w:rFonts w:ascii="Times New Roman"/>
          <w:b w:val="false"/>
          <w:i w:val="false"/>
          <w:color w:val="000000"/>
          <w:sz w:val="28"/>
        </w:rPr>
        <w:t>
</w:t>
      </w:r>
      <w:r>
        <w:rPr>
          <w:rFonts w:ascii="Times New Roman"/>
          <w:b w:val="false"/>
          <w:i w:val="false"/>
          <w:color w:val="000000"/>
          <w:sz w:val="28"/>
        </w:rPr>
        <w:t>
      11.1. өз еркімен қызметтен шыққан (Бастықтың келісімімен);</w:t>
      </w:r>
      <w:r>
        <w:br/>
      </w:r>
      <w:r>
        <w:rPr>
          <w:rFonts w:ascii="Times New Roman"/>
          <w:b w:val="false"/>
          <w:i w:val="false"/>
          <w:color w:val="000000"/>
          <w:sz w:val="28"/>
        </w:rPr>
        <w:t>
</w:t>
      </w:r>
      <w:r>
        <w:rPr>
          <w:rFonts w:ascii="Times New Roman"/>
          <w:b w:val="false"/>
          <w:i w:val="false"/>
          <w:color w:val="000000"/>
          <w:sz w:val="28"/>
        </w:rPr>
        <w:t>
      11.2. Бастық келісімшарт талаптарын жүйелі түрде бұзған жағдайларда мерзімінен бұрын бұзылады.</w:t>
      </w:r>
      <w:r>
        <w:br/>
      </w:r>
      <w:r>
        <w:rPr>
          <w:rFonts w:ascii="Times New Roman"/>
          <w:b w:val="false"/>
          <w:i w:val="false"/>
          <w:color w:val="000000"/>
          <w:sz w:val="28"/>
        </w:rPr>
        <w:t>
</w:t>
      </w:r>
      <w:r>
        <w:rPr>
          <w:rFonts w:ascii="Times New Roman"/>
          <w:b w:val="false"/>
          <w:i w:val="false"/>
          <w:color w:val="000000"/>
          <w:sz w:val="28"/>
        </w:rPr>
        <w:t>
      3. Бастық жаңа келісімшарт жасасу туралы шешімді оның әрекет ету мерзімінің аяқталуына 2 ай қалғанға дейін Қызметкермен келісіп шығарады.</w:t>
      </w:r>
      <w:r>
        <w:br/>
      </w:r>
      <w:r>
        <w:rPr>
          <w:rFonts w:ascii="Times New Roman"/>
          <w:b w:val="false"/>
          <w:i w:val="false"/>
          <w:color w:val="000000"/>
          <w:sz w:val="28"/>
        </w:rPr>
        <w:t>
      Қызметкерді төтенше жағдайлар бойынша сол органда немесе бөлімшеде басқа лауазымға тағайындау кезінде (осы келісімшартта көрсетілген лауазымдар санаты шегінде), келісімшарт жасасу кезінде бастығы ТЖМ өкілі болып табылса, жаңа келісімшарт жасасу талап етілмейді.</w:t>
      </w:r>
      <w:r>
        <w:br/>
      </w:r>
      <w:r>
        <w:rPr>
          <w:rFonts w:ascii="Times New Roman"/>
          <w:b w:val="false"/>
          <w:i w:val="false"/>
          <w:color w:val="000000"/>
          <w:sz w:val="28"/>
        </w:rPr>
        <w:t>
</w:t>
      </w:r>
      <w:r>
        <w:rPr>
          <w:rFonts w:ascii="Times New Roman"/>
          <w:b w:val="false"/>
          <w:i w:val="false"/>
          <w:color w:val="000000"/>
          <w:sz w:val="28"/>
        </w:rPr>
        <w:t>
      13. Осы келісімшартта көзделмеген мәселелер Қазақстан Республикасының Заңымен және заңнамасымен реттеледі.</w:t>
      </w:r>
      <w:r>
        <w:br/>
      </w:r>
      <w:r>
        <w:rPr>
          <w:rFonts w:ascii="Times New Roman"/>
          <w:b w:val="false"/>
          <w:i w:val="false"/>
          <w:color w:val="000000"/>
          <w:sz w:val="28"/>
        </w:rPr>
        <w:t>
</w:t>
      </w:r>
      <w:r>
        <w:rPr>
          <w:rFonts w:ascii="Times New Roman"/>
          <w:b w:val="false"/>
          <w:i w:val="false"/>
          <w:color w:val="000000"/>
          <w:sz w:val="28"/>
        </w:rPr>
        <w:t>
      14. Келісімшарт екі данада жасалды. Бірінші данасы Қызметкерде, екіншісі Қызметкердің жеке ісінде сақталады.</w:t>
      </w:r>
      <w:r>
        <w:br/>
      </w:r>
      <w:r>
        <w:rPr>
          <w:rFonts w:ascii="Times New Roman"/>
          <w:b w:val="false"/>
          <w:i w:val="false"/>
          <w:color w:val="000000"/>
          <w:sz w:val="28"/>
        </w:rPr>
        <w:t>
__________________________    ____________________________________</w:t>
      </w:r>
      <w:r>
        <w:br/>
      </w:r>
      <w:r>
        <w:rPr>
          <w:rFonts w:ascii="Times New Roman"/>
          <w:b w:val="false"/>
          <w:i w:val="false"/>
          <w:color w:val="000000"/>
          <w:sz w:val="28"/>
        </w:rPr>
        <w:t>
</w:t>
      </w:r>
      <w:r>
        <w:rPr>
          <w:rFonts w:ascii="Times New Roman"/>
          <w:b w:val="false"/>
          <w:i w:val="false"/>
          <w:color w:val="000000"/>
          <w:vertAlign w:val="superscript"/>
        </w:rPr>
        <w:t>(орган, бө</w:t>
      </w:r>
      <w:r>
        <w:rPr>
          <w:rFonts w:ascii="Times New Roman"/>
          <w:b w:val="false"/>
          <w:i w:val="false"/>
          <w:color w:val="000000"/>
          <w:vertAlign w:val="superscript"/>
        </w:rPr>
        <w:t>лімше басты</w:t>
      </w:r>
      <w:r>
        <w:rPr>
          <w:rFonts w:ascii="Times New Roman"/>
          <w:b w:val="false"/>
          <w:i w:val="false"/>
          <w:color w:val="000000"/>
          <w:vertAlign w:val="superscript"/>
        </w:rPr>
        <w:t>ғ</w:t>
      </w:r>
      <w:r>
        <w:rPr>
          <w:rFonts w:ascii="Times New Roman"/>
          <w:b w:val="false"/>
          <w:i w:val="false"/>
          <w:color w:val="000000"/>
          <w:vertAlign w:val="superscript"/>
        </w:rPr>
        <w:t>ы)                 (арнайы атағ</w:t>
      </w:r>
      <w:r>
        <w:rPr>
          <w:rFonts w:ascii="Times New Roman"/>
          <w:b w:val="false"/>
          <w:i w:val="false"/>
          <w:color w:val="000000"/>
          <w:vertAlign w:val="superscript"/>
        </w:rPr>
        <w:t>ы)</w:t>
      </w:r>
    </w:p>
    <w:bookmarkEnd w:id="375"/>
    <w:p>
      <w:pPr>
        <w:spacing w:after="0"/>
        <w:ind w:left="0"/>
        <w:jc w:val="both"/>
      </w:pPr>
      <w:r>
        <w:rPr>
          <w:rFonts w:ascii="Times New Roman"/>
          <w:b w:val="false"/>
          <w:i w:val="false"/>
          <w:color w:val="000000"/>
          <w:sz w:val="28"/>
        </w:rPr>
        <w:t>__________________________    ____________________________________</w:t>
      </w:r>
      <w:r>
        <w:br/>
      </w:r>
      <w:r>
        <w:rPr>
          <w:rFonts w:ascii="Times New Roman"/>
          <w:b w:val="false"/>
          <w:i w:val="false"/>
          <w:color w:val="000000"/>
          <w:sz w:val="28"/>
        </w:rPr>
        <w:t>
</w:t>
      </w:r>
      <w:r>
        <w:rPr>
          <w:rFonts w:ascii="Times New Roman"/>
          <w:b w:val="false"/>
          <w:i w:val="false"/>
          <w:color w:val="000000"/>
          <w:vertAlign w:val="superscript"/>
        </w:rPr>
        <w:t>        (арнайы атағ</w:t>
      </w:r>
      <w:r>
        <w:rPr>
          <w:rFonts w:ascii="Times New Roman"/>
          <w:b w:val="false"/>
          <w:i w:val="false"/>
          <w:color w:val="000000"/>
          <w:vertAlign w:val="superscript"/>
        </w:rPr>
        <w:t>ы)       (Қ</w:t>
      </w:r>
      <w:r>
        <w:rPr>
          <w:rFonts w:ascii="Times New Roman"/>
          <w:b w:val="false"/>
          <w:i w:val="false"/>
          <w:color w:val="000000"/>
          <w:vertAlign w:val="superscript"/>
        </w:rPr>
        <w:t>ызметкерді</w:t>
      </w:r>
      <w:r>
        <w:rPr>
          <w:rFonts w:ascii="Times New Roman"/>
          <w:b w:val="false"/>
          <w:i w:val="false"/>
          <w:color w:val="000000"/>
          <w:vertAlign w:val="superscript"/>
        </w:rPr>
        <w:t>ң</w:t>
      </w:r>
      <w:r>
        <w:rPr>
          <w:rFonts w:ascii="Times New Roman"/>
          <w:b w:val="false"/>
          <w:i w:val="false"/>
          <w:color w:val="000000"/>
          <w:vertAlign w:val="superscript"/>
        </w:rPr>
        <w:t xml:space="preserve"> тегі, аты, </w:t>
      </w:r>
      <w:r>
        <w:rPr>
          <w:rFonts w:ascii="Times New Roman"/>
          <w:b w:val="false"/>
          <w:i w:val="false"/>
          <w:color w:val="000000"/>
          <w:vertAlign w:val="superscript"/>
        </w:rPr>
        <w:t>ә</w:t>
      </w:r>
      <w:r>
        <w:rPr>
          <w:rFonts w:ascii="Times New Roman"/>
          <w:b w:val="false"/>
          <w:i w:val="false"/>
          <w:color w:val="000000"/>
          <w:vertAlign w:val="superscript"/>
        </w:rPr>
        <w:t>кесіні</w:t>
      </w:r>
      <w:r>
        <w:rPr>
          <w:rFonts w:ascii="Times New Roman"/>
          <w:b w:val="false"/>
          <w:i w:val="false"/>
          <w:color w:val="000000"/>
          <w:vertAlign w:val="superscript"/>
        </w:rPr>
        <w:t>ң</w:t>
      </w:r>
      <w:r>
        <w:rPr>
          <w:rFonts w:ascii="Times New Roman"/>
          <w:b w:val="false"/>
          <w:i w:val="false"/>
          <w:color w:val="000000"/>
          <w:vertAlign w:val="superscript"/>
        </w:rPr>
        <w:t xml:space="preserve"> аты)</w:t>
      </w:r>
    </w:p>
    <w:p>
      <w:pPr>
        <w:spacing w:after="0"/>
        <w:ind w:left="0"/>
        <w:jc w:val="both"/>
      </w:pPr>
      <w:r>
        <w:rPr>
          <w:rFonts w:ascii="Times New Roman"/>
          <w:b w:val="false"/>
          <w:i w:val="false"/>
          <w:color w:val="000000"/>
          <w:sz w:val="28"/>
        </w:rPr>
        <w:t>___________________________   _____________________________</w:t>
      </w:r>
      <w:r>
        <w:br/>
      </w:r>
      <w:r>
        <w:rPr>
          <w:rFonts w:ascii="Times New Roman"/>
          <w:b w:val="false"/>
          <w:i w:val="false"/>
          <w:color w:val="000000"/>
          <w:sz w:val="28"/>
        </w:rPr>
        <w:t>
</w:t>
      </w:r>
      <w:r>
        <w:rPr>
          <w:rFonts w:ascii="Times New Roman"/>
          <w:b w:val="false"/>
          <w:i w:val="false"/>
          <w:color w:val="000000"/>
          <w:vertAlign w:val="superscript"/>
        </w:rPr>
        <w:t>  (тегі, аты, әкесіні</w:t>
      </w:r>
      <w:r>
        <w:rPr>
          <w:rFonts w:ascii="Times New Roman"/>
          <w:b w:val="false"/>
          <w:i w:val="false"/>
          <w:color w:val="000000"/>
          <w:vertAlign w:val="superscript"/>
        </w:rPr>
        <w:t>ң</w:t>
      </w:r>
      <w:r>
        <w:rPr>
          <w:rFonts w:ascii="Times New Roman"/>
          <w:b w:val="false"/>
          <w:i w:val="false"/>
          <w:color w:val="000000"/>
          <w:vertAlign w:val="superscript"/>
        </w:rPr>
        <w:t xml:space="preserve"> аты)                (қ</w:t>
      </w:r>
      <w:r>
        <w:rPr>
          <w:rFonts w:ascii="Times New Roman"/>
          <w:b w:val="false"/>
          <w:i w:val="false"/>
          <w:color w:val="000000"/>
          <w:vertAlign w:val="superscript"/>
        </w:rPr>
        <w:t>олы)</w:t>
      </w:r>
    </w:p>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қ</w:t>
      </w:r>
      <w:r>
        <w:rPr>
          <w:rFonts w:ascii="Times New Roman"/>
          <w:b w:val="false"/>
          <w:i w:val="false"/>
          <w:color w:val="000000"/>
          <w:vertAlign w:val="superscript"/>
        </w:rPr>
        <w:t>олы)</w:t>
      </w:r>
      <w:r>
        <w:br/>
      </w:r>
      <w:r>
        <w:rPr>
          <w:rFonts w:ascii="Times New Roman"/>
          <w:b w:val="false"/>
          <w:i w:val="false"/>
          <w:color w:val="000000"/>
          <w:sz w:val="28"/>
        </w:rPr>
        <w:t>
М.О.</w:t>
      </w:r>
    </w:p>
    <w:bookmarkStart w:name="z1416" w:id="376"/>
    <w:p>
      <w:pPr>
        <w:spacing w:after="0"/>
        <w:ind w:left="0"/>
        <w:jc w:val="both"/>
      </w:pPr>
      <w:r>
        <w:rPr>
          <w:rFonts w:ascii="Times New Roman"/>
          <w:b w:val="false"/>
          <w:i w:val="false"/>
          <w:color w:val="000000"/>
          <w:sz w:val="28"/>
        </w:rPr>
        <w:t>
      </w:t>
      </w:r>
      <w:r>
        <w:rPr>
          <w:rFonts w:ascii="Times New Roman"/>
          <w:b w:val="false"/>
          <w:i/>
          <w:color w:val="000000"/>
          <w:sz w:val="28"/>
        </w:rPr>
        <w:t>Ескертулер:</w:t>
      </w:r>
      <w:r>
        <w:br/>
      </w:r>
      <w:r>
        <w:rPr>
          <w:rFonts w:ascii="Times New Roman"/>
          <w:b w:val="false"/>
          <w:i w:val="false"/>
          <w:color w:val="000000"/>
          <w:sz w:val="28"/>
        </w:rPr>
        <w:t>
</w:t>
      </w:r>
      <w:r>
        <w:rPr>
          <w:rFonts w:ascii="Times New Roman"/>
          <w:b w:val="false"/>
          <w:i w:val="false"/>
          <w:color w:val="000000"/>
          <w:sz w:val="28"/>
        </w:rPr>
        <w:t>
      1. Төтенше жағдайлар органдары мен бөлімшелерінде қызмет ету туралы келісімшарт (бұдан әрі - Келісімшарт) жазбаша түрде, екі данада мемлекеттік және орыс тілдерінде жасалады, Қазақстан Республикасының Мемлекеттік елтаңбасы бар мөрмен куәландырылады. Бір данасы Қызметкердің жеке ісінде сақталады, екіншісі қолына беріледі.</w:t>
      </w:r>
      <w:r>
        <w:br/>
      </w:r>
      <w:r>
        <w:rPr>
          <w:rFonts w:ascii="Times New Roman"/>
          <w:b w:val="false"/>
          <w:i w:val="false"/>
          <w:color w:val="000000"/>
          <w:sz w:val="28"/>
        </w:rPr>
        <w:t>
</w:t>
      </w:r>
      <w:r>
        <w:rPr>
          <w:rFonts w:ascii="Times New Roman"/>
          <w:b w:val="false"/>
          <w:i w:val="false"/>
          <w:color w:val="000000"/>
          <w:sz w:val="28"/>
        </w:rPr>
        <w:t>
      2. Келісімшарт жасалғанда ТЖМ өкілдері болып шығады:</w:t>
      </w:r>
      <w:r>
        <w:br/>
      </w:r>
      <w:r>
        <w:rPr>
          <w:rFonts w:ascii="Times New Roman"/>
          <w:b w:val="false"/>
          <w:i w:val="false"/>
          <w:color w:val="000000"/>
          <w:sz w:val="28"/>
        </w:rPr>
        <w:t>
</w:t>
      </w:r>
      <w:r>
        <w:rPr>
          <w:rFonts w:ascii="Times New Roman"/>
          <w:b w:val="false"/>
          <w:i w:val="false"/>
          <w:color w:val="000000"/>
          <w:sz w:val="28"/>
        </w:rPr>
        <w:t>
      2.1. қызметке (қызмет өткеретін) қабылдайтын азаматтармен (Қызметкерлермен) - Қазақстан Республикасының Төтенше жағдайлар министрі (бұдан әрі – Министр), ТЖМ нормативтік құқықтық актілерімен тиісті лауазымға тағайындау құқығы ұсынылған төтенше жағдайлар органдары мен бөлімшелері бастықтары;</w:t>
      </w:r>
      <w:r>
        <w:br/>
      </w:r>
      <w:r>
        <w:rPr>
          <w:rFonts w:ascii="Times New Roman"/>
          <w:b w:val="false"/>
          <w:i w:val="false"/>
          <w:color w:val="000000"/>
          <w:sz w:val="28"/>
        </w:rPr>
        <w:t>
</w:t>
      </w:r>
      <w:r>
        <w:rPr>
          <w:rFonts w:ascii="Times New Roman"/>
          <w:b w:val="false"/>
          <w:i w:val="false"/>
          <w:color w:val="000000"/>
          <w:sz w:val="28"/>
        </w:rPr>
        <w:t>
      2.2. төтенше жағдайлар органдары мен бөлімшелерін атқарып отырған лауазымдарынан босатып өзге мемлекеттік органдар мен ұйымдарға іссапарға жіберілген және ТЖМ кадрларында қалдырылатын Қызметкерлермен - Министр.</w:t>
      </w:r>
    </w:p>
    <w:bookmarkEnd w:id="376"/>
    <w:bookmarkStart w:name="z1421" w:id="3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2012 жылғы 1 маусымдағы  </w:t>
      </w:r>
      <w:r>
        <w:br/>
      </w:r>
      <w:r>
        <w:rPr>
          <w:rFonts w:ascii="Times New Roman"/>
          <w:b w:val="false"/>
          <w:i w:val="false"/>
          <w:color w:val="000000"/>
          <w:sz w:val="28"/>
        </w:rPr>
        <w:t xml:space="preserve">
№ 242 бұйрығына     </w:t>
      </w:r>
      <w:r>
        <w:br/>
      </w:r>
      <w:r>
        <w:rPr>
          <w:rFonts w:ascii="Times New Roman"/>
          <w:b w:val="false"/>
          <w:i w:val="false"/>
          <w:color w:val="000000"/>
          <w:sz w:val="28"/>
        </w:rPr>
        <w:t xml:space="preserve">
18-қосымша      </w:t>
      </w:r>
    </w:p>
    <w:bookmarkEnd w:id="377"/>
    <w:bookmarkStart w:name="z1422" w:id="378"/>
    <w:p>
      <w:pPr>
        <w:spacing w:after="0"/>
        <w:ind w:left="0"/>
        <w:jc w:val="left"/>
      </w:pPr>
      <w:r>
        <w:rPr>
          <w:rFonts w:ascii="Times New Roman"/>
          <w:b/>
          <w:i w:val="false"/>
          <w:color w:val="000000"/>
        </w:rPr>
        <w:t xml:space="preserve"> 
Қазақстан Республикасы Төтенше жағдайлар министрлігінің</w:t>
      </w:r>
      <w:r>
        <w:br/>
      </w:r>
      <w:r>
        <w:rPr>
          <w:rFonts w:ascii="Times New Roman"/>
          <w:b/>
          <w:i w:val="false"/>
          <w:color w:val="000000"/>
        </w:rPr>
        <w:t>
білім беру ұйымында білім алушыларды төтенше</w:t>
      </w:r>
      <w:r>
        <w:br/>
      </w:r>
      <w:r>
        <w:rPr>
          <w:rFonts w:ascii="Times New Roman"/>
          <w:b/>
          <w:i w:val="false"/>
          <w:color w:val="000000"/>
        </w:rPr>
        <w:t>
жағдайлар органдары мен бөлімшелеріндегі бос</w:t>
      </w:r>
      <w:r>
        <w:br/>
      </w:r>
      <w:r>
        <w:rPr>
          <w:rFonts w:ascii="Times New Roman"/>
          <w:b/>
          <w:i w:val="false"/>
          <w:color w:val="000000"/>
        </w:rPr>
        <w:t>
лауазымдарға тағайындау қағидасы</w:t>
      </w:r>
    </w:p>
    <w:bookmarkEnd w:id="378"/>
    <w:bookmarkStart w:name="z1423" w:id="379"/>
    <w:p>
      <w:pPr>
        <w:spacing w:after="0"/>
        <w:ind w:left="0"/>
        <w:jc w:val="both"/>
      </w:pPr>
      <w:r>
        <w:rPr>
          <w:rFonts w:ascii="Times New Roman"/>
          <w:b w:val="false"/>
          <w:i w:val="false"/>
          <w:color w:val="000000"/>
          <w:sz w:val="28"/>
        </w:rPr>
        <w:t>
      1. Қазақстан Республикасы Төтенше жағдайлар министрлігінің білім беру ұйымында білім алушыларды төтенше жағдайлар органдары мен бөлімшелеріндегі бос лауазымдарға тағайындау қағидасы (бұдан әрі – Қағида) Қазақстан Республикасы Төтенше жағдайлар министрлігінің білім беру ұйымында білім алушыларды төтенше жағдайлар органдары мен бөлімшелеріндегі бос лауазымдарға тағайындау тәртібін айқындайды.</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(бұдан әрі – Министрлік) білім беру ұйымында оқып жүргендерді төтенше жағдайлар органдары және бөлімшелеріне бос лауазымдарға тағайындау «Құқық қорғау қызметі туралы» Қазақстан Республикасының 2011 жылғы </w:t>
      </w:r>
      <w:r>
        <w:rPr>
          <w:rFonts w:ascii="Times New Roman"/>
          <w:b w:val="false"/>
          <w:i w:val="false"/>
          <w:color w:val="000000"/>
          <w:sz w:val="28"/>
        </w:rPr>
        <w:t>Заңына</w:t>
      </w:r>
      <w:r>
        <w:rPr>
          <w:rFonts w:ascii="Times New Roman"/>
          <w:b w:val="false"/>
          <w:i w:val="false"/>
          <w:color w:val="000000"/>
          <w:sz w:val="28"/>
        </w:rPr>
        <w:t xml:space="preserve"> және осы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3. Оқудың толық курсын аяқтағаннан кейін, жеке тарату хаттамасына сәйкес Министрліктің білім беру ұйымының курсанттары (тыңдаушылары) әрі қарай диплом алдындағы практика кезіне төтенше жағдайлар органдары және бөлімшелеріне бос лауазымдарға тағайындаумен, өндірістік практиканы өту үшін жолданады.</w:t>
      </w:r>
      <w:r>
        <w:br/>
      </w:r>
      <w:r>
        <w:rPr>
          <w:rFonts w:ascii="Times New Roman"/>
          <w:b w:val="false"/>
          <w:i w:val="false"/>
          <w:color w:val="000000"/>
          <w:sz w:val="28"/>
        </w:rPr>
        <w:t>
</w:t>
      </w:r>
      <w:r>
        <w:rPr>
          <w:rFonts w:ascii="Times New Roman"/>
          <w:b w:val="false"/>
          <w:i w:val="false"/>
          <w:color w:val="000000"/>
          <w:sz w:val="28"/>
        </w:rPr>
        <w:t>
      4. Өндірістік практиканы төтенше жағдайлар органдары және бөлімшелерінде қарауыл бастығы лауазымында Министрліктің білім беру ұйымы басшысының бұйрығы негізінде оқу бағдарламасына сай өтеді.</w:t>
      </w:r>
      <w:r>
        <w:br/>
      </w:r>
      <w:r>
        <w:rPr>
          <w:rFonts w:ascii="Times New Roman"/>
          <w:b w:val="false"/>
          <w:i w:val="false"/>
          <w:color w:val="000000"/>
          <w:sz w:val="28"/>
        </w:rPr>
        <w:t>
</w:t>
      </w:r>
      <w:r>
        <w:rPr>
          <w:rFonts w:ascii="Times New Roman"/>
          <w:b w:val="false"/>
          <w:i w:val="false"/>
          <w:color w:val="000000"/>
          <w:sz w:val="28"/>
        </w:rPr>
        <w:t>
      5. Диплом алдындағы практиканы төтенше жағдайлар органдары және бөлімшелерінде курсанттарды бос лауазымдарға (инженер, аға инженер, инспектор, қарауыл бастығы) тағайындау жолымен мандаттық комиссияның жеке тарату хаттамасына сәйкес өтеді.</w:t>
      </w:r>
      <w:r>
        <w:br/>
      </w:r>
      <w:r>
        <w:rPr>
          <w:rFonts w:ascii="Times New Roman"/>
          <w:b w:val="false"/>
          <w:i w:val="false"/>
          <w:color w:val="000000"/>
          <w:sz w:val="28"/>
        </w:rPr>
        <w:t>
      Диплом алдындағы практика кезінде сынау мерзімі орнатылмайды.</w:t>
      </w:r>
      <w:r>
        <w:br/>
      </w:r>
      <w:r>
        <w:rPr>
          <w:rFonts w:ascii="Times New Roman"/>
          <w:b w:val="false"/>
          <w:i w:val="false"/>
          <w:color w:val="000000"/>
          <w:sz w:val="28"/>
        </w:rPr>
        <w:t>
</w:t>
      </w:r>
      <w:r>
        <w:rPr>
          <w:rFonts w:ascii="Times New Roman"/>
          <w:b w:val="false"/>
          <w:i w:val="false"/>
          <w:color w:val="000000"/>
          <w:sz w:val="28"/>
        </w:rPr>
        <w:t>
      6. Төтенше жағдайлар органдары және бөлімшелерінде бос лауазымдарға тағайындау кезінен бастап курсанттар Министрліктің білім беру ұйымының барлық үлес түрлерінен алынады, тек заттай үлестен басқа, осыған байланысты төтенше жағдайлар органдары және бөлімшелерімен оларға ақшалай үлес рәсімделеді. Курсантты бос лауазымға тағайындау негізі болып табылады:</w:t>
      </w:r>
      <w:r>
        <w:br/>
      </w:r>
      <w:r>
        <w:rPr>
          <w:rFonts w:ascii="Times New Roman"/>
          <w:b w:val="false"/>
          <w:i w:val="false"/>
          <w:color w:val="000000"/>
          <w:sz w:val="28"/>
        </w:rPr>
        <w:t>
      Төтенше жағдайлар органы және бөлімшесі басшысының атына курсанттың баянаты;</w:t>
      </w:r>
      <w:r>
        <w:br/>
      </w:r>
      <w:r>
        <w:rPr>
          <w:rFonts w:ascii="Times New Roman"/>
          <w:b w:val="false"/>
          <w:i w:val="false"/>
          <w:color w:val="000000"/>
          <w:sz w:val="28"/>
        </w:rPr>
        <w:t>
      Министрліктің білім беру ұйымы басшысының әрі қарай қызмет етуге бағыттау туралы бұйрығынан үзінді;</w:t>
      </w:r>
      <w:r>
        <w:br/>
      </w:r>
      <w:r>
        <w:rPr>
          <w:rFonts w:ascii="Times New Roman"/>
          <w:b w:val="false"/>
          <w:i w:val="false"/>
          <w:color w:val="000000"/>
          <w:sz w:val="28"/>
        </w:rPr>
        <w:t>
      мандаттық комиссия отырысының хаттамасы;</w:t>
      </w:r>
      <w:r>
        <w:br/>
      </w:r>
      <w:r>
        <w:rPr>
          <w:rFonts w:ascii="Times New Roman"/>
          <w:b w:val="false"/>
          <w:i w:val="false"/>
          <w:color w:val="000000"/>
          <w:sz w:val="28"/>
        </w:rPr>
        <w:t>
      Министрліктің білім беру ұйымымен төтенше жағдайлар органы және бөлімшесінде мерзімі 5 жылға Жоғары білім беретін кәсіптік оқу бағдарламаларын іске асыратын Қазақстан Республикасы Төтенше жағдайлар министрлігінің білім беру ұйымдарына оқуға түсетін адамдармен келісімшарт жасасу, оны өзгерту және бұзу қағидасына 2-қосымшаға сәйкес нысан бойынша қызмет ету туралы келісім-шартқа отыру. Министрліктің білім беру ұйымымен біруақытта енгізу, арнайы шеннің берілуі, бар болған тәртіп жазалары, марапаттары, шығарылым аттестациясы, келісім-шарттың бір данасы, оқу барысындағы шығыс сметасы көрсетілген түлектің жеке ісі жолданады.</w:t>
      </w:r>
      <w:r>
        <w:br/>
      </w:r>
      <w:r>
        <w:rPr>
          <w:rFonts w:ascii="Times New Roman"/>
          <w:b w:val="false"/>
          <w:i w:val="false"/>
          <w:color w:val="000000"/>
          <w:sz w:val="28"/>
        </w:rPr>
        <w:t>
</w:t>
      </w:r>
      <w:r>
        <w:rPr>
          <w:rFonts w:ascii="Times New Roman"/>
          <w:b w:val="false"/>
          <w:i w:val="false"/>
          <w:color w:val="000000"/>
          <w:sz w:val="28"/>
        </w:rPr>
        <w:t>
      7. Диплом алдындағы практиканы аяқтағаннан кейін тағайындалған курсанттар Министрліктің шақыру-анықтамасы негізінде мемлекеттік аттестациядан өту үшін (мемлекеттік емтиханды тапсыру және дипломдық жұмыстарды (жобаларды) орнатылған уақытта Министрліктің аумақтық органдарымен іс-сапарландырылады. Бару-келу билеттерін төлеу әрекеттегі заңнамамен сәйкес қарастырылады.</w:t>
      </w:r>
      <w:r>
        <w:br/>
      </w:r>
      <w:r>
        <w:rPr>
          <w:rFonts w:ascii="Times New Roman"/>
          <w:b w:val="false"/>
          <w:i w:val="false"/>
          <w:color w:val="000000"/>
          <w:sz w:val="28"/>
        </w:rPr>
        <w:t>
</w:t>
      </w:r>
      <w:r>
        <w:rPr>
          <w:rFonts w:ascii="Times New Roman"/>
          <w:b w:val="false"/>
          <w:i w:val="false"/>
          <w:color w:val="000000"/>
          <w:sz w:val="28"/>
        </w:rPr>
        <w:t>
      8. Министрліктің білім беру ұйымы түлектерінің өздерімен бірге күнделіктері, өндірістік және диплом алдындағы практиканы өту туралы есептері, стажировканың тікелей басшысының (тәлімгерінің) және Министрліктің аумақтық органы басшысының қол қоюымен, елтаңба мөрімен бекітілген қызметтік мінездемесі болу керек.</w:t>
      </w:r>
      <w:r>
        <w:br/>
      </w:r>
      <w:r>
        <w:rPr>
          <w:rFonts w:ascii="Times New Roman"/>
          <w:b w:val="false"/>
          <w:i w:val="false"/>
          <w:color w:val="000000"/>
          <w:sz w:val="28"/>
        </w:rPr>
        <w:t>
</w:t>
      </w:r>
      <w:r>
        <w:rPr>
          <w:rFonts w:ascii="Times New Roman"/>
          <w:b w:val="false"/>
          <w:i w:val="false"/>
          <w:color w:val="000000"/>
          <w:sz w:val="28"/>
        </w:rPr>
        <w:t>
      9. Шетел мемлекеттердің білім беру ұйымдарының түлектері (Ресей Федерациясы Төтенше жағдайлар Министрлігі Мемлекеттік өртке қарсы қызмет академиясы) Министрліктің білім беру ұйымының бұйрығымен Министрліктің білім беру ұйымы жағынан қамтамасыз етілетін оқу және диплом алдындағы практиканы өтуге екі жақты келісім негізінде шетел мемлекеттердің оқу жоспарларына сәйкес Министрліктің аумақтық органына диплом алдындағы практиканы өту үшін жолданады, одан кейін шетел мемлекеттердің білім беру ұйымдарына дипломдық жобаларды қорғау үшін жолданады.</w:t>
      </w:r>
      <w:r>
        <w:br/>
      </w:r>
      <w:r>
        <w:rPr>
          <w:rFonts w:ascii="Times New Roman"/>
          <w:b w:val="false"/>
          <w:i w:val="false"/>
          <w:color w:val="000000"/>
          <w:sz w:val="28"/>
        </w:rPr>
        <w:t>
</w:t>
      </w:r>
      <w:r>
        <w:rPr>
          <w:rFonts w:ascii="Times New Roman"/>
          <w:b w:val="false"/>
          <w:i w:val="false"/>
          <w:color w:val="000000"/>
          <w:sz w:val="28"/>
        </w:rPr>
        <w:t>
      10. Дипломдық жобаларды қорғау нәтижелері бойынша, мемлекеттік комиссия шешімімен Министрліктің білім беру ұйымының және шетел мемлекет түлектеріне Қазақстан Республикасы Төтенше жағдайлар Министрінің атына «өртке қарсы қызмет лейтенанты» алғашқы арнайы шендерді беруге ұсыныстар жолданады.</w:t>
      </w:r>
      <w:r>
        <w:br/>
      </w:r>
      <w:r>
        <w:rPr>
          <w:rFonts w:ascii="Times New Roman"/>
          <w:b w:val="false"/>
          <w:i w:val="false"/>
          <w:color w:val="000000"/>
          <w:sz w:val="28"/>
        </w:rPr>
        <w:t>
</w:t>
      </w:r>
      <w:r>
        <w:rPr>
          <w:rFonts w:ascii="Times New Roman"/>
          <w:b w:val="false"/>
          <w:i w:val="false"/>
          <w:color w:val="000000"/>
          <w:sz w:val="28"/>
        </w:rPr>
        <w:t>
      11. Шетел мемлекеттердің білім беру ұйымдарының түлектерін тағайындау оқу орнын бітіргеннен кейін жасалады, біруақытта төтенше жағдайлар органдары және бөлімшелерінде мерзімі бес жылға қызмет ету туралы келісім-шарт жасасумен, одан кейін түлектер тарату орындары бойынша жолданады, онда бос орындарға тағайындау жасалады.</w:t>
      </w:r>
      <w:r>
        <w:br/>
      </w:r>
      <w:r>
        <w:rPr>
          <w:rFonts w:ascii="Times New Roman"/>
          <w:b w:val="false"/>
          <w:i w:val="false"/>
          <w:color w:val="000000"/>
          <w:sz w:val="28"/>
        </w:rPr>
        <w:t>
      Шетел мемлекеттердің білім беру ұйымымен енгізу, арнайы шеннің берілуі, бар болған тәртіп жазалары, марапаттары, шығарылым аттестациясы, келісім-шарттың бір данасы, оқу барысындағы шығыс сметасы көрсетілген түлектің жеке ісі жолданады. Аумақтық органдармен тағайындалу кезінен түлектерге ақшалай және заттай үлестер рәсімделеді.</w:t>
      </w:r>
      <w:r>
        <w:br/>
      </w:r>
      <w:r>
        <w:rPr>
          <w:rFonts w:ascii="Times New Roman"/>
          <w:b w:val="false"/>
          <w:i w:val="false"/>
          <w:color w:val="000000"/>
          <w:sz w:val="28"/>
        </w:rPr>
        <w:t>
</w:t>
      </w:r>
      <w:r>
        <w:rPr>
          <w:rFonts w:ascii="Times New Roman"/>
          <w:b w:val="false"/>
          <w:i w:val="false"/>
          <w:color w:val="000000"/>
          <w:sz w:val="28"/>
        </w:rPr>
        <w:t>
      12. Тағайындалғаннан кейін шетел мемлекет түлектеріне оқу орнын бітіргенге байланысты, сауығуына екі лауазымдық жалақы беріліп ұзақтығы 30 күнтізбелік күн оқу демалысы беріледі.</w:t>
      </w:r>
      <w:r>
        <w:br/>
      </w:r>
      <w:r>
        <w:rPr>
          <w:rFonts w:ascii="Times New Roman"/>
          <w:b w:val="false"/>
          <w:i w:val="false"/>
          <w:color w:val="000000"/>
          <w:sz w:val="28"/>
        </w:rPr>
        <w:t>
</w:t>
      </w:r>
      <w:r>
        <w:rPr>
          <w:rFonts w:ascii="Times New Roman"/>
          <w:b w:val="false"/>
          <w:i w:val="false"/>
          <w:color w:val="000000"/>
          <w:sz w:val="28"/>
        </w:rPr>
        <w:t>
      13. Министрліктің білім беру ұйымының түлектеріне дәлелдеме құжаттарды («өртке қарсы қызмет лейтенанты» арнайы шеннің берілуі туралы бұйрықтан үзінді, қосымшасы бар диплом, омырау белгісі) ұсынумен бітіргенге байланысты, сауығуына екі лауазымдық жалақы беріліп ұзақтығы 30 күнтізбелік күн оқу демалысы беріледі.</w:t>
      </w:r>
    </w:p>
    <w:bookmarkEnd w:id="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