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b97f" w14:textId="3fcb9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қабылдау кәсіпорнын зерттеп-тексеру актісінің нысанын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11 маусымдағы № 15-03/313 бұйрығы. Қазақстан Республикасы Әділет министрлігінде 2012 жылы 25 маусымда № 7756 тіркелді</w:t>
      </w:r>
    </w:p>
    <w:p>
      <w:pPr>
        <w:spacing w:after="0"/>
        <w:ind w:left="0"/>
        <w:jc w:val="both"/>
      </w:pPr>
      <w:r>
        <w:rPr>
          <w:rFonts w:ascii="Times New Roman"/>
          <w:b w:val="false"/>
          <w:i w:val="false"/>
          <w:color w:val="ff0000"/>
          <w:sz w:val="28"/>
        </w:rPr>
        <w:t xml:space="preserve">      Ескерту. Тақырып жаңа редакцияда - ҚР Ауыл шаруашылығы министрінің 12.08.2015 </w:t>
      </w:r>
      <w:r>
        <w:rPr>
          <w:rFonts w:ascii="Times New Roman"/>
          <w:b w:val="false"/>
          <w:i w:val="false"/>
          <w:color w:val="ff0000"/>
          <w:sz w:val="28"/>
        </w:rPr>
        <w:t>№ 4-1/737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2001 жылғы 19 қаңтардағы «Астық туралы» Заңының 6-бабының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астық қабылдау кәсіпорнын зерттеп-тексеру актісінің </w:t>
      </w:r>
      <w:r>
        <w:rPr>
          <w:rFonts w:ascii="Times New Roman"/>
          <w:b w:val="false"/>
          <w:i w:val="false"/>
          <w:color w:val="000000"/>
          <w:sz w:val="28"/>
        </w:rPr>
        <w:t>нысаны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12.08.2015 </w:t>
      </w:r>
      <w:r>
        <w:rPr>
          <w:rFonts w:ascii="Times New Roman"/>
          <w:b w:val="false"/>
          <w:i w:val="false"/>
          <w:color w:val="000000"/>
          <w:sz w:val="28"/>
        </w:rPr>
        <w:t>№ 4-1/737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министрінің «Астық қабылдау кәсіпорының зерттеп-тексеру актісінің нысанын бекіту туралы» 2010 жылғы 26 қантардағы № 40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6085 болып тіркелген, «Қазақстан Егемен» 2012 жылғы 5 қаңтарында № 3 (27-074)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министрлігінің Агроөнеркәсіптік кешендегі мемлекеттік инспекция комитеті (Хасенов С.С.) осы бұйрықтың заңнамада белгіленген тәртіппен Қазақстан Республикасы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күннен бастап он күнтiзбелiк күн өткеннен кейiн қолданысқа енгiзiледi.</w:t>
      </w:r>
    </w:p>
    <w:bookmarkEnd w:id="0"/>
    <w:p>
      <w:pPr>
        <w:spacing w:after="0"/>
        <w:ind w:left="0"/>
        <w:jc w:val="both"/>
      </w:pPr>
      <w:r>
        <w:rPr>
          <w:rFonts w:ascii="Times New Roman"/>
          <w:b w:val="false"/>
          <w:i/>
          <w:color w:val="000000"/>
          <w:sz w:val="28"/>
        </w:rPr>
        <w:t>      Министр                                     А. Мамытбеков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2012 жылғы 11 маусымдағы  </w:t>
      </w:r>
      <w:r>
        <w:br/>
      </w:r>
      <w:r>
        <w:rPr>
          <w:rFonts w:ascii="Times New Roman"/>
          <w:b w:val="false"/>
          <w:i w:val="false"/>
          <w:color w:val="000000"/>
          <w:sz w:val="28"/>
        </w:rPr>
        <w:t xml:space="preserve">
№ 15-03/313 бұйрығымен   </w:t>
      </w:r>
      <w:r>
        <w:br/>
      </w:r>
      <w:r>
        <w:rPr>
          <w:rFonts w:ascii="Times New Roman"/>
          <w:b w:val="false"/>
          <w:i w:val="false"/>
          <w:color w:val="000000"/>
          <w:sz w:val="28"/>
        </w:rPr>
        <w:t xml:space="preserve">
бекiтiлген         </w:t>
      </w:r>
    </w:p>
    <w:bookmarkEnd w:id="1"/>
    <w:p>
      <w:pPr>
        <w:spacing w:after="0"/>
        <w:ind w:left="0"/>
        <w:jc w:val="both"/>
      </w:pPr>
      <w:r>
        <w:rPr>
          <w:rFonts w:ascii="Times New Roman"/>
          <w:b w:val="false"/>
          <w:i w:val="false"/>
          <w:color w:val="000000"/>
          <w:sz w:val="28"/>
        </w:rPr>
        <w:t>Нысан</w:t>
      </w:r>
    </w:p>
    <w:bookmarkStart w:name="z8" w:id="2"/>
    <w:p>
      <w:pPr>
        <w:spacing w:after="0"/>
        <w:ind w:left="0"/>
        <w:jc w:val="left"/>
      </w:pPr>
      <w:r>
        <w:rPr>
          <w:rFonts w:ascii="Times New Roman"/>
          <w:b/>
          <w:i w:val="false"/>
          <w:color w:val="000000"/>
        </w:rPr>
        <w:t xml:space="preserve"> 
 Астық қабылдау кәсіпорнын зерттеп-тексеру актiсi</w:t>
      </w:r>
    </w:p>
    <w:bookmarkEnd w:id="2"/>
    <w:p>
      <w:pPr>
        <w:spacing w:after="0"/>
        <w:ind w:left="0"/>
        <w:jc w:val="both"/>
      </w:pPr>
      <w:r>
        <w:rPr>
          <w:rFonts w:ascii="Times New Roman"/>
          <w:b w:val="false"/>
          <w:i w:val="false"/>
          <w:color w:val="ff0000"/>
          <w:sz w:val="28"/>
        </w:rPr>
        <w:t xml:space="preserve">      Ескерту. Акті жаңа редакцияда - ҚР Ауыл шаруашылығы министрінің 12.08.2015 </w:t>
      </w:r>
      <w:r>
        <w:rPr>
          <w:rFonts w:ascii="Times New Roman"/>
          <w:b w:val="false"/>
          <w:i w:val="false"/>
          <w:color w:val="ff0000"/>
          <w:sz w:val="28"/>
        </w:rPr>
        <w:t>№ 4-1/737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 жылғы «___» ___________ __________________________________</w:t>
      </w:r>
      <w:r>
        <w:br/>
      </w:r>
      <w:r>
        <w:rPr>
          <w:rFonts w:ascii="Times New Roman"/>
          <w:b w:val="false"/>
          <w:i w:val="false"/>
          <w:color w:val="000000"/>
          <w:sz w:val="28"/>
        </w:rPr>
        <w:t>
                    астық қабылдау кәсіпорнының атауы</w:t>
      </w:r>
    </w:p>
    <w:p>
      <w:pPr>
        <w:spacing w:after="0"/>
        <w:ind w:left="0"/>
        <w:jc w:val="both"/>
      </w:pPr>
      <w:r>
        <w:rPr>
          <w:rFonts w:ascii="Times New Roman"/>
          <w:b w:val="false"/>
          <w:i w:val="false"/>
          <w:color w:val="000000"/>
          <w:sz w:val="28"/>
        </w:rPr>
        <w:t>Мынадай құрамдағы комиссия:</w:t>
      </w:r>
      <w:r>
        <w:br/>
      </w:r>
      <w:r>
        <w:rPr>
          <w:rFonts w:ascii="Times New Roman"/>
          <w:b w:val="false"/>
          <w:i w:val="false"/>
          <w:color w:val="000000"/>
          <w:sz w:val="28"/>
        </w:rPr>
        <w:t>
Төраға: Лицензиардың өкiлi___________________________________________</w:t>
      </w:r>
      <w:r>
        <w:br/>
      </w:r>
      <w:r>
        <w:rPr>
          <w:rFonts w:ascii="Times New Roman"/>
          <w:b w:val="false"/>
          <w:i w:val="false"/>
          <w:color w:val="000000"/>
          <w:sz w:val="28"/>
        </w:rPr>
        <w:t>
Комиссия мүшелерi:</w:t>
      </w:r>
      <w:r>
        <w:br/>
      </w:r>
      <w:r>
        <w:rPr>
          <w:rFonts w:ascii="Times New Roman"/>
          <w:b w:val="false"/>
          <w:i w:val="false"/>
          <w:color w:val="000000"/>
          <w:sz w:val="28"/>
        </w:rPr>
        <w:t>
Жергілікті атқарушы органның құрылымдық</w:t>
      </w:r>
      <w:r>
        <w:br/>
      </w:r>
      <w:r>
        <w:rPr>
          <w:rFonts w:ascii="Times New Roman"/>
          <w:b w:val="false"/>
          <w:i w:val="false"/>
          <w:color w:val="000000"/>
          <w:sz w:val="28"/>
        </w:rPr>
        <w:t>
бөлімшесінің маманы__________________________________________________</w:t>
      </w:r>
      <w:r>
        <w:br/>
      </w:r>
      <w:r>
        <w:rPr>
          <w:rFonts w:ascii="Times New Roman"/>
          <w:b w:val="false"/>
          <w:i w:val="false"/>
          <w:color w:val="000000"/>
          <w:sz w:val="28"/>
        </w:rPr>
        <w:t>
Қазақстан Республикасы Ауыл шаруашылығы</w:t>
      </w:r>
      <w:r>
        <w:br/>
      </w:r>
      <w:r>
        <w:rPr>
          <w:rFonts w:ascii="Times New Roman"/>
          <w:b w:val="false"/>
          <w:i w:val="false"/>
          <w:color w:val="000000"/>
          <w:sz w:val="28"/>
        </w:rPr>
        <w:t>
министрлiгi Агроөнеркәсiптiк кешендегi</w:t>
      </w:r>
      <w:r>
        <w:br/>
      </w:r>
      <w:r>
        <w:rPr>
          <w:rFonts w:ascii="Times New Roman"/>
          <w:b w:val="false"/>
          <w:i w:val="false"/>
          <w:color w:val="000000"/>
          <w:sz w:val="28"/>
        </w:rPr>
        <w:t>
мемлекеттiк инспекция комитетiнiң аумақтық</w:t>
      </w:r>
      <w:r>
        <w:br/>
      </w:r>
      <w:r>
        <w:rPr>
          <w:rFonts w:ascii="Times New Roman"/>
          <w:b w:val="false"/>
          <w:i w:val="false"/>
          <w:color w:val="000000"/>
          <w:sz w:val="28"/>
        </w:rPr>
        <w:t>
инспекциясының (бұдан әрі – ҚР АШМ АӨК МИК АИ)</w:t>
      </w:r>
      <w:r>
        <w:br/>
      </w:r>
      <w:r>
        <w:rPr>
          <w:rFonts w:ascii="Times New Roman"/>
          <w:b w:val="false"/>
          <w:i w:val="false"/>
          <w:color w:val="000000"/>
          <w:sz w:val="28"/>
        </w:rPr>
        <w:t>
мемлекеттiк астық инспекторы_________________________________________</w:t>
      </w:r>
      <w:r>
        <w:br/>
      </w:r>
      <w:r>
        <w:rPr>
          <w:rFonts w:ascii="Times New Roman"/>
          <w:b w:val="false"/>
          <w:i w:val="false"/>
          <w:color w:val="000000"/>
          <w:sz w:val="28"/>
        </w:rPr>
        <w:t>
ҚР АШМ АӨК МИК АИ өсiмдiктердi қорғау және</w:t>
      </w:r>
      <w:r>
        <w:br/>
      </w:r>
      <w:r>
        <w:rPr>
          <w:rFonts w:ascii="Times New Roman"/>
          <w:b w:val="false"/>
          <w:i w:val="false"/>
          <w:color w:val="000000"/>
          <w:sz w:val="28"/>
        </w:rPr>
        <w:t>
карантин бойынша мемлекеттiк инспекторы______________________________</w:t>
      </w:r>
      <w:r>
        <w:br/>
      </w:r>
      <w:r>
        <w:rPr>
          <w:rFonts w:ascii="Times New Roman"/>
          <w:b w:val="false"/>
          <w:i w:val="false"/>
          <w:color w:val="000000"/>
          <w:sz w:val="28"/>
        </w:rPr>
        <w:t>
Астық қабылдау кәсіпорнының басшысы _________________________________</w:t>
      </w:r>
      <w:r>
        <w:br/>
      </w:r>
      <w:r>
        <w:rPr>
          <w:rFonts w:ascii="Times New Roman"/>
          <w:b w:val="false"/>
          <w:i w:val="false"/>
          <w:color w:val="000000"/>
          <w:sz w:val="28"/>
        </w:rPr>
        <w:t>
астық қабылдау кәсiпорнының бiлiктiлiк талаптарына сәйкестiгi және</w:t>
      </w:r>
      <w:r>
        <w:br/>
      </w:r>
      <w:r>
        <w:rPr>
          <w:rFonts w:ascii="Times New Roman"/>
          <w:b w:val="false"/>
          <w:i w:val="false"/>
          <w:color w:val="000000"/>
          <w:sz w:val="28"/>
        </w:rPr>
        <w:t>
20__ жылдың өнімінің астығын қабылдауға дайындығы мәніне тексеру</w:t>
      </w:r>
      <w:r>
        <w:br/>
      </w:r>
      <w:r>
        <w:rPr>
          <w:rFonts w:ascii="Times New Roman"/>
          <w:b w:val="false"/>
          <w:i w:val="false"/>
          <w:color w:val="000000"/>
          <w:sz w:val="28"/>
        </w:rPr>
        <w:t>
жүргізді.</w:t>
      </w:r>
      <w:r>
        <w:br/>
      </w:r>
      <w:r>
        <w:rPr>
          <w:rFonts w:ascii="Times New Roman"/>
          <w:b w:val="false"/>
          <w:i w:val="false"/>
          <w:color w:val="000000"/>
          <w:sz w:val="28"/>
        </w:rPr>
        <w:t>
Тексеру нәтижесiнде анықталғаны:</w:t>
      </w:r>
    </w:p>
    <w:bookmarkStart w:name="z1" w:id="3"/>
    <w:p>
      <w:pPr>
        <w:spacing w:after="0"/>
        <w:ind w:left="0"/>
        <w:jc w:val="both"/>
      </w:pPr>
      <w:r>
        <w:rPr>
          <w:rFonts w:ascii="Times New Roman"/>
          <w:b w:val="false"/>
          <w:i w:val="false"/>
          <w:color w:val="000000"/>
          <w:sz w:val="28"/>
        </w:rPr>
        <w:t>
1. Ғимараттардың, құрылыстардың және жабдықтардың дайындығы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1"/>
        <w:gridCol w:w="2225"/>
        <w:gridCol w:w="2857"/>
        <w:gridCol w:w="3287"/>
      </w:tblGrid>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______20__ жылғы қолда бары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Дайындығы туралы мәлiмет</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таразылары*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қоймасының сыйымдылығы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элеваторлық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жоспарланғаны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қоймалық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жоспарланғаны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тұқым сақтауға арналған қоймалық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кептіру жабдығы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дана/тонна 1 сағатта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тазалау машиналары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Асфальтталған алаңдар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шаршы метр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желдету жабдығы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таразылары*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тасымалдау жабдығы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Көтеру-тасымал жабдығы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 астықтың температурасын және ылғалдылығын бақылауға арналған қондырғы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 астықтың температурасын және ылғалдылығын бақылауға арналған жабдық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Тиеу-түсіру құрылғылары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метрологиялық тексеруден өткенi туралы растама болуы тиіс</w:t>
      </w:r>
    </w:p>
    <w:bookmarkStart w:name="z7" w:id="4"/>
    <w:p>
      <w:pPr>
        <w:spacing w:after="0"/>
        <w:ind w:left="0"/>
        <w:jc w:val="both"/>
      </w:pPr>
      <w:r>
        <w:rPr>
          <w:rFonts w:ascii="Times New Roman"/>
          <w:b w:val="false"/>
          <w:i w:val="false"/>
          <w:color w:val="000000"/>
          <w:sz w:val="28"/>
        </w:rPr>
        <w:t>
2. Зертхананың және зертхана жабдығының дайындығы*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3"/>
        <w:gridCol w:w="1815"/>
        <w:gridCol w:w="2454"/>
        <w:gridCol w:w="3320"/>
        <w:gridCol w:w="1588"/>
      </w:tblGrid>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_____20__ жылғы, қолда бары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емесi</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Ақуыздың құрамын анықтауға арналған құрылғы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зақымданғанын анықтауға арналған оптикалық аспаптар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сынамаларын сақтауға арналған стелаждар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ұнтақтауға арналған диірмендер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маңызының құрамы мен сапасын айқындауға арналған құрылғы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Елеуіштер жиынтығы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таразылар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Кептiргiш шкафтар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Құлау санын айқындауға арналған құрылғы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Пурка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іріктегіштер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 өлшегiштер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Өлшемдердің жай-күйінің бағалаудан өткенi туралы растама болуы тиіс</w:t>
      </w:r>
    </w:p>
    <w:bookmarkStart w:name="z9" w:id="5"/>
    <w:p>
      <w:pPr>
        <w:spacing w:after="0"/>
        <w:ind w:left="0"/>
        <w:jc w:val="both"/>
      </w:pPr>
      <w:r>
        <w:rPr>
          <w:rFonts w:ascii="Times New Roman"/>
          <w:b w:val="false"/>
          <w:i w:val="false"/>
          <w:color w:val="000000"/>
          <w:sz w:val="28"/>
        </w:rPr>
        <w:t>
3. Iс-шаралардың орындалуы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4"/>
        <w:gridCol w:w="3906"/>
        <w:gridCol w:w="3460"/>
      </w:tblGrid>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(керек емесiн сызып тастау)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Растайтын құжаттың берілу мерзiмi</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қоймасына меншiк құқығының болуы туралы талап</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қаржылық есептілікке жыл сайынғы аудиторлық тексеру жүргiзу туралы талап</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теңгерімді және пайда мен шығын туралы есептi жариялау туралы талап</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Зертханадағы өлшеудiң жай-күйiн бағалау туралы куәлiктiң болуы</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құралдарының типiн бекiту туралы, өлшем құралдарын метрологиялық аттестаттау туралы және өлшем құралдарын тексеру туралы сертификаттардың болуы</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саламаттылық саласындағы талаптар</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кезiнде астық қауiпсiздiгiне қойылатын талаптар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Сақтауға қабылданған астық сапасының жоғалу немесе нашарлау фактісі болған кезде астық қолхатын әрбiр ұстаушыға сапасы жоғалған немесе нашарлаған астықтың өтемі кезiнде қалыптасқан нарықтық құнының сексен пайызын кем емес мөлшерде сақтандыру төлемін франшиза шартын қолданбастан төлеудi қамтамасыз ететiн астық қолхаттары бойынша мiндеттемелердi орындауға кепiлдiк беру қорына қатысуы не астық қолхаттарын және олардың бөлiктерiн ұстаушылардың алдында азаматтық-құқықтық жауапкершiлiгін сақтандыру туралы талап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Фитосанитариялық қауiпсiздiк талаптары</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Карантиндi, зиянды және аса қауiпті зиянды организмдерден зарарсыздандыру жөнiндегi жұмыстарды жүргiзу бойынша iс-шаралар кешенi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7"/>
        <w:gridCol w:w="3082"/>
        <w:gridCol w:w="2857"/>
        <w:gridCol w:w="4144"/>
      </w:tblGrid>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Фирманың атауы, лицензияның №__</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 (текше метр)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метр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 корпусы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 (текше метр)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Техникалық басшылар мен мамандардың біліктілік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3"/>
        <w:gridCol w:w="3291"/>
        <w:gridCol w:w="2229"/>
        <w:gridCol w:w="4557"/>
      </w:tblGrid>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бар болса әкесінің аты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 бойынша мамандығы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жұмыс өтiлi</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Комиссия тұжырымы</w:t>
      </w:r>
    </w:p>
    <w:p>
      <w:pPr>
        <w:spacing w:after="0"/>
        <w:ind w:left="0"/>
        <w:jc w:val="both"/>
      </w:pPr>
      <w:r>
        <w:rPr>
          <w:rFonts w:ascii="Times New Roman"/>
          <w:b w:val="false"/>
          <w:i w:val="false"/>
          <w:color w:val="000000"/>
          <w:sz w:val="28"/>
        </w:rPr>
        <w:t>_____________________________________ астық қабылдау кәсiпорны</w:t>
      </w:r>
      <w:r>
        <w:br/>
      </w:r>
      <w:r>
        <w:rPr>
          <w:rFonts w:ascii="Times New Roman"/>
          <w:b w:val="false"/>
          <w:i w:val="false"/>
          <w:color w:val="000000"/>
          <w:sz w:val="28"/>
        </w:rPr>
        <w:t>
бiлiктiлiк талаптарына сәйкес келедi/сәйкес келмейдi (керек емесiн</w:t>
      </w:r>
      <w:r>
        <w:br/>
      </w:r>
      <w:r>
        <w:rPr>
          <w:rFonts w:ascii="Times New Roman"/>
          <w:b w:val="false"/>
          <w:i w:val="false"/>
          <w:color w:val="000000"/>
          <w:sz w:val="28"/>
        </w:rPr>
        <w:t>
сызып тастау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Төраға:</w:t>
      </w:r>
      <w:r>
        <w:br/>
      </w:r>
      <w:r>
        <w:rPr>
          <w:rFonts w:ascii="Times New Roman"/>
          <w:b w:val="false"/>
          <w:i w:val="false"/>
          <w:color w:val="000000"/>
          <w:sz w:val="28"/>
        </w:rPr>
        <w:t>
Лицензиардың өкiлi___________________________________________________</w:t>
      </w:r>
      <w:r>
        <w:br/>
      </w:r>
      <w:r>
        <w:rPr>
          <w:rFonts w:ascii="Times New Roman"/>
          <w:b w:val="false"/>
          <w:i w:val="false"/>
          <w:color w:val="000000"/>
          <w:sz w:val="28"/>
        </w:rPr>
        <w:t>
Комиссия мүшелерi:</w:t>
      </w:r>
      <w:r>
        <w:br/>
      </w:r>
      <w:r>
        <w:rPr>
          <w:rFonts w:ascii="Times New Roman"/>
          <w:b w:val="false"/>
          <w:i w:val="false"/>
          <w:color w:val="000000"/>
          <w:sz w:val="28"/>
        </w:rPr>
        <w:t xml:space="preserve">
Жергілікті атқарушы органның </w:t>
      </w:r>
      <w:r>
        <w:br/>
      </w:r>
      <w:r>
        <w:rPr>
          <w:rFonts w:ascii="Times New Roman"/>
          <w:b w:val="false"/>
          <w:i w:val="false"/>
          <w:color w:val="000000"/>
          <w:sz w:val="28"/>
        </w:rPr>
        <w:t>
құрылымдық бөлімшесінің маманы _____________________________________</w:t>
      </w:r>
      <w:r>
        <w:br/>
      </w:r>
      <w:r>
        <w:rPr>
          <w:rFonts w:ascii="Times New Roman"/>
          <w:b w:val="false"/>
          <w:i w:val="false"/>
          <w:color w:val="000000"/>
          <w:sz w:val="28"/>
        </w:rPr>
        <w:t xml:space="preserve">
ҚР АШМ АӨК МИК АИ мемлекеттiк </w:t>
      </w:r>
      <w:r>
        <w:br/>
      </w:r>
      <w:r>
        <w:rPr>
          <w:rFonts w:ascii="Times New Roman"/>
          <w:b w:val="false"/>
          <w:i w:val="false"/>
          <w:color w:val="000000"/>
          <w:sz w:val="28"/>
        </w:rPr>
        <w:t>
астық инспекторы ____________________________________________________</w:t>
      </w:r>
      <w:r>
        <w:br/>
      </w:r>
      <w:r>
        <w:rPr>
          <w:rFonts w:ascii="Times New Roman"/>
          <w:b w:val="false"/>
          <w:i w:val="false"/>
          <w:color w:val="000000"/>
          <w:sz w:val="28"/>
        </w:rPr>
        <w:t>
ҚР АШМ АӨК МИК АИ өсiмдiктердi</w:t>
      </w:r>
      <w:r>
        <w:br/>
      </w:r>
      <w:r>
        <w:rPr>
          <w:rFonts w:ascii="Times New Roman"/>
          <w:b w:val="false"/>
          <w:i w:val="false"/>
          <w:color w:val="000000"/>
          <w:sz w:val="28"/>
        </w:rPr>
        <w:t>
қорғау және карантин бойынша</w:t>
      </w:r>
      <w:r>
        <w:br/>
      </w:r>
      <w:r>
        <w:rPr>
          <w:rFonts w:ascii="Times New Roman"/>
          <w:b w:val="false"/>
          <w:i w:val="false"/>
          <w:color w:val="000000"/>
          <w:sz w:val="28"/>
        </w:rPr>
        <w:t>
мемлекеттiк инспекторы_______________________________________________</w:t>
      </w:r>
      <w:r>
        <w:br/>
      </w:r>
      <w:r>
        <w:rPr>
          <w:rFonts w:ascii="Times New Roman"/>
          <w:b w:val="false"/>
          <w:i w:val="false"/>
          <w:color w:val="000000"/>
          <w:sz w:val="28"/>
        </w:rPr>
        <w:t>
Астық қабылдау кәсiпорнының басшысы 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