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e59c" w14:textId="e79e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саласындағы асыл тұқымды мал шаруашылығы және тұқым шаруашылығы салаларындағы мемлекеттік бақылау бойынша және өсімдіктерді қорғау саласындағы мемлекеттік қадағалау бойынша тәуекел дәрежесін бағалау критерийлерін бекіту туралы" Қазақстан Республикасы Ауыл шаруашылығы министрінің міндетін атқарушының 2011 жылғы 1 қыркүйектегі № 18-03/495 және Қазақстан Республикасы Экономикалық даму және сауда министрінің міндетін атқарушының 2011 жылғы 16 қыркүйектегі № 313, "Жеке кәсіпкерлік саласындағы асыл тұқымды мал шаруашылығы және тұқым шаруашылығы салаларындағы мемлекеттік бақылау бойынша және өсімдіктерді қорғау саласындағы мемлекеттік қадағалау бойынша тексеру парақтарының нысандарын бекіту туралы" Қазақстан Республикасы Ауыл шаруашылығы министрінің міндетін атқарушының 2011 жылғы 1 қыркүйектегі № 18-03/496 және Қазақстан Республикасы Экономикалық даму және сауда министрінің міндетін атқарушының 2011 жылғы 16 қыркүйектегі № 312 бірлескен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міндетін атқарушы 2012 жылғы 24 мамырдағы № 18-03/269 және Қазақстан Республикасы Экономикалық даму және сауда министрінің 2012 жылғы 28 мамырдағы № 174 Бірлескен бұйрығы. Қазақстан Республикасының Әділет министрлігінде 2012 жылы 28 маусымда № 7767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мемлекеттік бақылау және қадағалау туралы" Қазақстан Республикасының 2011 жылғы 6 қаңтардағы Заңының 13-бабы </w:t>
      </w:r>
      <w:r>
        <w:rPr>
          <w:rFonts w:ascii="Times New Roman"/>
          <w:b w:val="false"/>
          <w:i w:val="false"/>
          <w:color w:val="000000"/>
          <w:sz w:val="28"/>
        </w:rPr>
        <w:t>4-тармағына</w:t>
      </w:r>
      <w:r>
        <w:rPr>
          <w:rFonts w:ascii="Times New Roman"/>
          <w:b w:val="false"/>
          <w:i w:val="false"/>
          <w:color w:val="000000"/>
          <w:sz w:val="28"/>
        </w:rPr>
        <w:t xml:space="preserve"> және 15-бабы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министрлігінің және Қазақстан Республикасы Экономикалық даму және сауда министрлігінің кейбір бірлескен бұйрықтарына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Күші жойылды - ҚР Ауыл шаруашылығы министрінің 09.07.2015 </w:t>
      </w:r>
      <w:r>
        <w:rPr>
          <w:rFonts w:ascii="Times New Roman"/>
          <w:b w:val="false"/>
          <w:i w:val="false"/>
          <w:color w:val="000000"/>
          <w:sz w:val="28"/>
        </w:rPr>
        <w:t xml:space="preserve">№ 15-04/634 </w:t>
      </w:r>
      <w:r>
        <w:rPr>
          <w:rFonts w:ascii="Times New Roman"/>
          <w:b w:val="false"/>
          <w:i w:val="false"/>
          <w:color w:val="000000"/>
          <w:sz w:val="28"/>
        </w:rPr>
        <w:t>және ҚР Ұлттық экономика министрінің 10.08.2015 № 601 бірлескен бұйрығымен.</w:t>
      </w:r>
    </w:p>
    <w:bookmarkEnd w:id="2"/>
    <w:bookmarkStart w:name="z9" w:id="3"/>
    <w:p>
      <w:pPr>
        <w:spacing w:after="0"/>
        <w:ind w:left="0"/>
        <w:jc w:val="both"/>
      </w:pPr>
      <w:r>
        <w:rPr>
          <w:rFonts w:ascii="Times New Roman"/>
          <w:b w:val="false"/>
          <w:i w:val="false"/>
          <w:color w:val="000000"/>
          <w:sz w:val="28"/>
        </w:rPr>
        <w:t xml:space="preserve">
      2) Күші жойылды - ҚР Ауыл шаруашылығы министрінің 24.08.2015 </w:t>
      </w:r>
      <w:r>
        <w:rPr>
          <w:rFonts w:ascii="Times New Roman"/>
          <w:b w:val="false"/>
          <w:i w:val="false"/>
          <w:color w:val="000000"/>
          <w:sz w:val="28"/>
        </w:rPr>
        <w:t>№ 15-02/762</w:t>
      </w:r>
      <w:r>
        <w:rPr>
          <w:rFonts w:ascii="Times New Roman"/>
          <w:b w:val="false"/>
          <w:i w:val="false"/>
          <w:color w:val="000000"/>
          <w:sz w:val="28"/>
        </w:rPr>
        <w:t xml:space="preserve"> және ҚР Ұлттық экономика министрінің 16.11.2015 № 697 бірлескен бұйрығымен.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Ауыл шаруашылығы министрінің 09.07.2015 </w:t>
      </w:r>
      <w:r>
        <w:rPr>
          <w:rFonts w:ascii="Times New Roman"/>
          <w:b w:val="false"/>
          <w:i w:val="false"/>
          <w:color w:val="ff0000"/>
          <w:sz w:val="28"/>
        </w:rPr>
        <w:t>№ 15-04/634</w:t>
      </w:r>
      <w:r>
        <w:rPr>
          <w:rFonts w:ascii="Times New Roman"/>
          <w:b w:val="false"/>
          <w:i w:val="false"/>
          <w:color w:val="ff0000"/>
          <w:sz w:val="28"/>
        </w:rPr>
        <w:t xml:space="preserve"> және ҚР Ұлттық экономика министрінің 10.08.2015 № 601; ҚР Ауыл шаруашылығы министрінің 24.08.2015 </w:t>
      </w:r>
      <w:r>
        <w:rPr>
          <w:rFonts w:ascii="Times New Roman"/>
          <w:b w:val="false"/>
          <w:i w:val="false"/>
          <w:color w:val="ff0000"/>
          <w:sz w:val="28"/>
        </w:rPr>
        <w:t>№ 15-02/762</w:t>
      </w:r>
      <w:r>
        <w:rPr>
          <w:rFonts w:ascii="Times New Roman"/>
          <w:b w:val="false"/>
          <w:i w:val="false"/>
          <w:color w:val="ff0000"/>
          <w:sz w:val="28"/>
        </w:rPr>
        <w:t xml:space="preserve"> және ҚР Ұлттық экономика министрінің 16.11.2015 № 697 бірлескен бұйрығымен.</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w:t>
      </w:r>
    </w:p>
    <w:bookmarkEnd w:id="4"/>
    <w:bookmarkStart w:name="z1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7" w:id="6"/>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 соң он күнтізбелік күн ішінде ресми жариялауға жіберуді;</w:t>
      </w:r>
    </w:p>
    <w:bookmarkEnd w:id="6"/>
    <w:bookmarkStart w:name="z18" w:id="7"/>
    <w:p>
      <w:pPr>
        <w:spacing w:after="0"/>
        <w:ind w:left="0"/>
        <w:jc w:val="both"/>
      </w:pPr>
      <w:r>
        <w:rPr>
          <w:rFonts w:ascii="Times New Roman"/>
          <w:b w:val="false"/>
          <w:i w:val="false"/>
          <w:color w:val="000000"/>
          <w:sz w:val="28"/>
        </w:rPr>
        <w:t>
      3) осы бұйрықты оның күшіне енген соң отыз күнтізбелік күн ішінде жариялауды;</w:t>
      </w:r>
    </w:p>
    <w:bookmarkEnd w:id="7"/>
    <w:bookmarkStart w:name="z19" w:id="8"/>
    <w:p>
      <w:pPr>
        <w:spacing w:after="0"/>
        <w:ind w:left="0"/>
        <w:jc w:val="both"/>
      </w:pPr>
      <w:r>
        <w:rPr>
          <w:rFonts w:ascii="Times New Roman"/>
          <w:b w:val="false"/>
          <w:i w:val="false"/>
          <w:color w:val="000000"/>
          <w:sz w:val="28"/>
        </w:rPr>
        <w:t>
      4) осы бұйрықты Қазақстан Республикасы Ауыл шаруашылығы министрлігінің ресми Интернет-ресурсына жариялауды қамтамасыз етсін.</w:t>
      </w:r>
    </w:p>
    <w:bookmarkEnd w:id="8"/>
    <w:bookmarkStart w:name="z20" w:id="9"/>
    <w:p>
      <w:pPr>
        <w:spacing w:after="0"/>
        <w:ind w:left="0"/>
        <w:jc w:val="both"/>
      </w:pPr>
      <w:r>
        <w:rPr>
          <w:rFonts w:ascii="Times New Roman"/>
          <w:b w:val="false"/>
          <w:i w:val="false"/>
          <w:color w:val="000000"/>
          <w:sz w:val="28"/>
        </w:rPr>
        <w:t>
      3. Осы бұйрықтың орындалуын бақылау жетекші Қазақстан Республикасы Ауыл шаруашылығы вице-министріне жүктелсін.</w:t>
      </w:r>
    </w:p>
    <w:bookmarkEnd w:id="9"/>
    <w:bookmarkStart w:name="z21" w:id="10"/>
    <w:p>
      <w:pPr>
        <w:spacing w:after="0"/>
        <w:ind w:left="0"/>
        <w:jc w:val="both"/>
      </w:pP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322"/>
        <w:gridCol w:w="5978"/>
      </w:tblGrid>
      <w:tr>
        <w:trPr>
          <w:trHeight w:val="30" w:hRule="atLeast"/>
        </w:trPr>
        <w:tc>
          <w:tcPr>
            <w:tcW w:w="6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________________ Е. Аман</w:t>
            </w:r>
          </w:p>
        </w:tc>
        <w:tc>
          <w:tcPr>
            <w:tcW w:w="5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Экономикалық даму және сауда</w:t>
            </w:r>
            <w:r>
              <w:br/>
            </w:r>
            <w:r>
              <w:rPr>
                <w:rFonts w:ascii="Times New Roman"/>
                <w:b w:val="false"/>
                <w:i w:val="false"/>
                <w:color w:val="000000"/>
                <w:sz w:val="20"/>
              </w:rPr>
              <w:t>министрі</w:t>
            </w:r>
            <w:r>
              <w:br/>
            </w:r>
            <w:r>
              <w:rPr>
                <w:rFonts w:ascii="Times New Roman"/>
                <w:b w:val="false"/>
                <w:i w:val="false"/>
                <w:color w:val="000000"/>
                <w:sz w:val="20"/>
              </w:rPr>
              <w:t>_______________ Б. 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2012 жылғы 24 мамырдағы</w:t>
            </w:r>
            <w:r>
              <w:br/>
            </w:r>
            <w:r>
              <w:rPr>
                <w:rFonts w:ascii="Times New Roman"/>
                <w:b w:val="false"/>
                <w:i w:val="false"/>
                <w:color w:val="000000"/>
                <w:sz w:val="20"/>
              </w:rPr>
              <w:t>№ 18-03/269</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Экономикалық даму және</w:t>
            </w:r>
            <w:r>
              <w:br/>
            </w:r>
            <w:r>
              <w:rPr>
                <w:rFonts w:ascii="Times New Roman"/>
                <w:b w:val="false"/>
                <w:i w:val="false"/>
                <w:color w:val="000000"/>
                <w:sz w:val="20"/>
              </w:rPr>
              <w:t>сауда министрінің</w:t>
            </w:r>
            <w:r>
              <w:br/>
            </w:r>
            <w:r>
              <w:rPr>
                <w:rFonts w:ascii="Times New Roman"/>
                <w:b w:val="false"/>
                <w:i w:val="false"/>
                <w:color w:val="000000"/>
                <w:sz w:val="20"/>
              </w:rPr>
              <w:t>2012 жылғы 28 мамырдағы</w:t>
            </w:r>
            <w:r>
              <w:br/>
            </w:r>
            <w:r>
              <w:rPr>
                <w:rFonts w:ascii="Times New Roman"/>
                <w:b w:val="false"/>
                <w:i w:val="false"/>
                <w:color w:val="000000"/>
                <w:sz w:val="20"/>
              </w:rPr>
              <w:t>№ 174 бірлескен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09.07.2015 </w:t>
      </w:r>
      <w:r>
        <w:rPr>
          <w:rFonts w:ascii="Times New Roman"/>
          <w:b w:val="false"/>
          <w:i w:val="false"/>
          <w:color w:val="ff0000"/>
          <w:sz w:val="28"/>
        </w:rPr>
        <w:t xml:space="preserve">№ 15-04/634 </w:t>
      </w:r>
      <w:r>
        <w:rPr>
          <w:rFonts w:ascii="Times New Roman"/>
          <w:b w:val="false"/>
          <w:i w:val="false"/>
          <w:color w:val="ff0000"/>
          <w:sz w:val="28"/>
        </w:rPr>
        <w:t>және ҚР Ұлттық экономика министрінің 10.08.2015 № 601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2012 жылғы 24 мамырдағы</w:t>
            </w:r>
            <w:r>
              <w:br/>
            </w:r>
            <w:r>
              <w:rPr>
                <w:rFonts w:ascii="Times New Roman"/>
                <w:b w:val="false"/>
                <w:i w:val="false"/>
                <w:color w:val="000000"/>
                <w:sz w:val="20"/>
              </w:rPr>
              <w:t>№ 18-03/269</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Экономикалық даму және</w:t>
            </w:r>
            <w:r>
              <w:br/>
            </w:r>
            <w:r>
              <w:rPr>
                <w:rFonts w:ascii="Times New Roman"/>
                <w:b w:val="false"/>
                <w:i w:val="false"/>
                <w:color w:val="000000"/>
                <w:sz w:val="20"/>
              </w:rPr>
              <w:t>сауда министрінің</w:t>
            </w:r>
            <w:r>
              <w:br/>
            </w:r>
            <w:r>
              <w:rPr>
                <w:rFonts w:ascii="Times New Roman"/>
                <w:b w:val="false"/>
                <w:i w:val="false"/>
                <w:color w:val="000000"/>
                <w:sz w:val="20"/>
              </w:rPr>
              <w:t>2012 жылғы 28 мамырдағы</w:t>
            </w:r>
            <w:r>
              <w:br/>
            </w:r>
            <w:r>
              <w:rPr>
                <w:rFonts w:ascii="Times New Roman"/>
                <w:b w:val="false"/>
                <w:i w:val="false"/>
                <w:color w:val="000000"/>
                <w:sz w:val="20"/>
              </w:rPr>
              <w:t>№ 174 бірлескен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24.08.2015 </w:t>
      </w:r>
      <w:r>
        <w:rPr>
          <w:rFonts w:ascii="Times New Roman"/>
          <w:b w:val="false"/>
          <w:i w:val="false"/>
          <w:color w:val="ff0000"/>
          <w:sz w:val="28"/>
        </w:rPr>
        <w:t>№ 15-02/762</w:t>
      </w:r>
      <w:r>
        <w:rPr>
          <w:rFonts w:ascii="Times New Roman"/>
          <w:b w:val="false"/>
          <w:i w:val="false"/>
          <w:color w:val="ff0000"/>
          <w:sz w:val="28"/>
        </w:rPr>
        <w:t xml:space="preserve"> және ҚР Ұлттық экономика министрінің 16.11.2015 № 697 бірлескен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