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137ac" w14:textId="3f13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органдардың, мемлекеттік кәсіпорындардың, мемлекеттік мекемелердің тұрғын үй комиссиялары туралы үлгі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Құрылыс және тұрғын үй-коммуналдық шаруашылық істері агенттігі төрағасының 2012 жылғы 7 маусымдағы № 237 Бұйрығы. Қазақстан Республикасының Әділет министрлігінде 2012 жылы 2 шілдедегі № 7785 тіркелді. Күші жойылды - Қазақстан Республикасы Өнеркәсіп және құрылыс министрінің м.а. 2024 жылғы 5 ақпандағы № 47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м.а. 05.02.2024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2011 жылғы 1 желтоқсандағы № 1420 қаулысымен бекітілген Мемлекеттік тұрғын үй қорынан тұрғын үй немесе жеке тұрғын үй қорынан жергілікті атқарушы орган жалдаған тұрғын үй беру және пайдалану қағидаларының </w:t>
      </w:r>
      <w:r>
        <w:rPr>
          <w:rFonts w:ascii="Times New Roman"/>
          <w:b w:val="false"/>
          <w:i w:val="false"/>
          <w:color w:val="000000"/>
          <w:sz w:val="28"/>
        </w:rPr>
        <w:t xml:space="preserve"> 4-тармағына</w:t>
      </w:r>
      <w:r>
        <w:rPr>
          <w:rFonts w:ascii="Times New Roman"/>
          <w:b w:val="false"/>
          <w:i w:val="false"/>
          <w:color w:val="000000"/>
          <w:sz w:val="28"/>
        </w:rPr>
        <w:t xml:space="preserve"> сәйкес</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Жергілікті атқарушы органдардың, мемлекеттік кәсіпорындардың, мемлекеттік мекемелердің тұрғын үй комиссиялары туралы үлгі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Тұрғын үй шаруашылық департаменті Қазақстан Республикасы Әділет министрлігінде мемлекеттік тіркеуден өткен соң осы бұйрықты бұқаралық ақпарат құралдарында ресми жариялауды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Құрылыс және тұрғын үй-коммуналдық шаруашылық істері агенттігі төрағасының орынбасары Н.П. Тихонюкке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Нокин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Құрылыс және тұрғын</w:t>
            </w:r>
            <w:r>
              <w:br/>
            </w:r>
            <w:r>
              <w:rPr>
                <w:rFonts w:ascii="Times New Roman"/>
                <w:b w:val="false"/>
                <w:i w:val="false"/>
                <w:color w:val="000000"/>
                <w:sz w:val="20"/>
              </w:rPr>
              <w:t>үй-коммуналдық шаруашылық</w:t>
            </w:r>
            <w:r>
              <w:br/>
            </w:r>
            <w:r>
              <w:rPr>
                <w:rFonts w:ascii="Times New Roman"/>
                <w:b w:val="false"/>
                <w:i w:val="false"/>
                <w:color w:val="000000"/>
                <w:sz w:val="20"/>
              </w:rPr>
              <w:t>істері агенттігі төрағасының</w:t>
            </w:r>
            <w:r>
              <w:br/>
            </w:r>
            <w:r>
              <w:rPr>
                <w:rFonts w:ascii="Times New Roman"/>
                <w:b w:val="false"/>
                <w:i w:val="false"/>
                <w:color w:val="000000"/>
                <w:sz w:val="20"/>
              </w:rPr>
              <w:t>2012 жылғы 7 маусымдағы</w:t>
            </w:r>
            <w:r>
              <w:br/>
            </w:r>
            <w:r>
              <w:rPr>
                <w:rFonts w:ascii="Times New Roman"/>
                <w:b w:val="false"/>
                <w:i w:val="false"/>
                <w:color w:val="000000"/>
                <w:sz w:val="20"/>
              </w:rPr>
              <w:t>№ 237 бұйрығымен бекітілген</w:t>
            </w:r>
          </w:p>
        </w:tc>
      </w:tr>
    </w:tbl>
    <w:bookmarkStart w:name="z7" w:id="5"/>
    <w:p>
      <w:pPr>
        <w:spacing w:after="0"/>
        <w:ind w:left="0"/>
        <w:jc w:val="left"/>
      </w:pPr>
      <w:r>
        <w:rPr>
          <w:rFonts w:ascii="Times New Roman"/>
          <w:b/>
          <w:i w:val="false"/>
          <w:color w:val="000000"/>
        </w:rPr>
        <w:t xml:space="preserve"> Жергілікті атқарушы органдардың, мемлекеттік кәсіпорындардың, мемлекеттік мекемелердің тұрғын үй комиссиялары туралы үлгі ереже</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Жергілікті атқарушы органдардың, мемлекеттік кәсіпорындардың, мемлекеттік мекемелердің тұрғын үй комиссиялары туралы үлгі ереже (бұдан әрі - Тұрғын үй комиссиясы) жергілікті атқарушы органдардың, мемлекеттік кәсіпорындардың, мемлекеттік мекемелердің жанынан құрылған, тұрғын үй мәселелері бойынша шешім шығаруға өкілетті, тұрақты негізде жұмыс істейтін алқалы орган болып табылады.</w:t>
      </w:r>
    </w:p>
    <w:bookmarkEnd w:id="6"/>
    <w:bookmarkStart w:name="z10" w:id="7"/>
    <w:p>
      <w:pPr>
        <w:spacing w:after="0"/>
        <w:ind w:left="0"/>
        <w:jc w:val="both"/>
      </w:pPr>
      <w:r>
        <w:rPr>
          <w:rFonts w:ascii="Times New Roman"/>
          <w:b w:val="false"/>
          <w:i w:val="false"/>
          <w:color w:val="000000"/>
          <w:sz w:val="28"/>
        </w:rPr>
        <w:t>
      2. Тұрғын үй беретін жергілікті атқарушы органдар, мемлекеттік кәсіпорындар, мемлекеттік мекемелер уәкілетті орган (бұдан әрі - уәкілетті орган) болып табылады.</w:t>
      </w:r>
    </w:p>
    <w:bookmarkEnd w:id="7"/>
    <w:bookmarkStart w:name="z11" w:id="8"/>
    <w:p>
      <w:pPr>
        <w:spacing w:after="0"/>
        <w:ind w:left="0"/>
        <w:jc w:val="both"/>
      </w:pPr>
      <w:r>
        <w:rPr>
          <w:rFonts w:ascii="Times New Roman"/>
          <w:b w:val="false"/>
          <w:i w:val="false"/>
          <w:color w:val="000000"/>
          <w:sz w:val="28"/>
        </w:rPr>
        <w:t>
      3. Тұрғын үй комиссиясы тақ санды кемінде бес адамнан (орталық мемлекеттік органдарда кемінде жеті), оның ішінде кәсіподақ ұйымының өкілдерінен (болған жағдайда), уәкілетті органның өкілдерінен және тұрғын үй комиссиясының хатшысынан қалыптастырылады.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26.06.2017 </w:t>
      </w:r>
      <w:r>
        <w:rPr>
          <w:rFonts w:ascii="Times New Roman"/>
          <w:b w:val="false"/>
          <w:i w:val="false"/>
          <w:color w:val="000000"/>
          <w:sz w:val="28"/>
        </w:rPr>
        <w:t>№ 386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4. Тұрғын үй комиссиясының құрамына мыналар кіреді:</w:t>
      </w:r>
    </w:p>
    <w:bookmarkEnd w:id="9"/>
    <w:p>
      <w:pPr>
        <w:spacing w:after="0"/>
        <w:ind w:left="0"/>
        <w:jc w:val="both"/>
      </w:pPr>
      <w:r>
        <w:rPr>
          <w:rFonts w:ascii="Times New Roman"/>
          <w:b w:val="false"/>
          <w:i w:val="false"/>
          <w:color w:val="000000"/>
          <w:sz w:val="28"/>
        </w:rPr>
        <w:t>
      уәкілетті органның бірінші басшысы (орталық мемлекеттік органдарды қоспағанда);</w:t>
      </w:r>
    </w:p>
    <w:p>
      <w:pPr>
        <w:spacing w:after="0"/>
        <w:ind w:left="0"/>
        <w:jc w:val="both"/>
      </w:pPr>
      <w:r>
        <w:rPr>
          <w:rFonts w:ascii="Times New Roman"/>
          <w:b w:val="false"/>
          <w:i w:val="false"/>
          <w:color w:val="000000"/>
          <w:sz w:val="28"/>
        </w:rPr>
        <w:t>
      аппарат басшысы немесе уәкілетті органның бірінші басшысының орынбасарлары;</w:t>
      </w:r>
    </w:p>
    <w:p>
      <w:pPr>
        <w:spacing w:after="0"/>
        <w:ind w:left="0"/>
        <w:jc w:val="both"/>
      </w:pPr>
      <w:r>
        <w:rPr>
          <w:rFonts w:ascii="Times New Roman"/>
          <w:b w:val="false"/>
          <w:i w:val="false"/>
          <w:color w:val="000000"/>
          <w:sz w:val="28"/>
        </w:rPr>
        <w:t>
      заң қызметінің басшысы (болған жағдайда);</w:t>
      </w:r>
    </w:p>
    <w:p>
      <w:pPr>
        <w:spacing w:after="0"/>
        <w:ind w:left="0"/>
        <w:jc w:val="both"/>
      </w:pPr>
      <w:r>
        <w:rPr>
          <w:rFonts w:ascii="Times New Roman"/>
          <w:b w:val="false"/>
          <w:i w:val="false"/>
          <w:color w:val="000000"/>
          <w:sz w:val="28"/>
        </w:rPr>
        <w:t>
      қаржы қызметінің басшысы;</w:t>
      </w:r>
    </w:p>
    <w:p>
      <w:pPr>
        <w:spacing w:after="0"/>
        <w:ind w:left="0"/>
        <w:jc w:val="both"/>
      </w:pPr>
      <w:r>
        <w:rPr>
          <w:rFonts w:ascii="Times New Roman"/>
          <w:b w:val="false"/>
          <w:i w:val="false"/>
          <w:color w:val="000000"/>
          <w:sz w:val="28"/>
        </w:rPr>
        <w:t>
      персоналды басқару қызметінің (кадр қызметінің) басшысы;</w:t>
      </w:r>
    </w:p>
    <w:p>
      <w:pPr>
        <w:spacing w:after="0"/>
        <w:ind w:left="0"/>
        <w:jc w:val="both"/>
      </w:pPr>
      <w:r>
        <w:rPr>
          <w:rFonts w:ascii="Times New Roman"/>
          <w:b w:val="false"/>
          <w:i w:val="false"/>
          <w:color w:val="000000"/>
          <w:sz w:val="28"/>
        </w:rPr>
        <w:t>
      Тұрғын үй комиссиясының хатшысы;</w:t>
      </w:r>
    </w:p>
    <w:p>
      <w:pPr>
        <w:spacing w:after="0"/>
        <w:ind w:left="0"/>
        <w:jc w:val="both"/>
      </w:pPr>
      <w:r>
        <w:rPr>
          <w:rFonts w:ascii="Times New Roman"/>
          <w:b w:val="false"/>
          <w:i w:val="false"/>
          <w:color w:val="000000"/>
          <w:sz w:val="28"/>
        </w:rPr>
        <w:t>
      үштен аспайтын кәсіподақ ұйымының өкілдері (болған жағдайда);</w:t>
      </w:r>
    </w:p>
    <w:p>
      <w:pPr>
        <w:spacing w:after="0"/>
        <w:ind w:left="0"/>
        <w:jc w:val="both"/>
      </w:pPr>
      <w:r>
        <w:rPr>
          <w:rFonts w:ascii="Times New Roman"/>
          <w:b w:val="false"/>
          <w:i w:val="false"/>
          <w:color w:val="000000"/>
          <w:sz w:val="28"/>
        </w:rPr>
        <w:t>
      уәкілетті органның өкілдері.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31.03.2021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5. Тұрғын үй комиссиясын уәкілетті органның бірінші басшысы басқарады.</w:t>
      </w:r>
    </w:p>
    <w:bookmarkEnd w:id="10"/>
    <w:p>
      <w:pPr>
        <w:spacing w:after="0"/>
        <w:ind w:left="0"/>
        <w:jc w:val="both"/>
      </w:pPr>
      <w:r>
        <w:rPr>
          <w:rFonts w:ascii="Times New Roman"/>
          <w:b w:val="false"/>
          <w:i w:val="false"/>
          <w:color w:val="000000"/>
          <w:sz w:val="28"/>
        </w:rPr>
        <w:t>
      Мемлекеттік органдарда Тұрғын үй комиссиясын аппарат басшысы немесе уәкілетті органның бірінші басшысының орынбасары басқарады.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31.03.2021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1"/>
    <w:p>
      <w:pPr>
        <w:spacing w:after="0"/>
        <w:ind w:left="0"/>
        <w:jc w:val="left"/>
      </w:pPr>
      <w:r>
        <w:rPr>
          <w:rFonts w:ascii="Times New Roman"/>
          <w:b/>
          <w:i w:val="false"/>
          <w:color w:val="000000"/>
        </w:rPr>
        <w:t xml:space="preserve"> 2. Комиссияның міндеттері мен функциялары</w:t>
      </w:r>
    </w:p>
    <w:bookmarkEnd w:id="11"/>
    <w:bookmarkStart w:name="z15" w:id="12"/>
    <w:p>
      <w:pPr>
        <w:spacing w:after="0"/>
        <w:ind w:left="0"/>
        <w:jc w:val="both"/>
      </w:pPr>
      <w:r>
        <w:rPr>
          <w:rFonts w:ascii="Times New Roman"/>
          <w:b w:val="false"/>
          <w:i w:val="false"/>
          <w:color w:val="000000"/>
          <w:sz w:val="28"/>
        </w:rPr>
        <w:t>
      6. Комиссияның негізгі міндеттері мемлекеттік тұрғын үй қорынан тұрғын үй немесе жеке тұрғын үй қорынан жергілікті атқарушы орган жалдаған тұрғын үй беру туралы не мемлекеттік тұрғын үй қорынан тұрғын үйді жекешелендіру туралы заңды шешім қабылдау болып табылады.</w:t>
      </w:r>
    </w:p>
    <w:bookmarkEnd w:id="12"/>
    <w:bookmarkStart w:name="z16" w:id="13"/>
    <w:p>
      <w:pPr>
        <w:spacing w:after="0"/>
        <w:ind w:left="0"/>
        <w:jc w:val="both"/>
      </w:pPr>
      <w:r>
        <w:rPr>
          <w:rFonts w:ascii="Times New Roman"/>
          <w:b w:val="false"/>
          <w:i w:val="false"/>
          <w:color w:val="000000"/>
          <w:sz w:val="28"/>
        </w:rPr>
        <w:t>
      7. Тұрғын үй комиссиясының функцияларына мыналар жатады:</w:t>
      </w:r>
    </w:p>
    <w:bookmarkEnd w:id="13"/>
    <w:bookmarkStart w:name="z17" w:id="14"/>
    <w:p>
      <w:pPr>
        <w:spacing w:after="0"/>
        <w:ind w:left="0"/>
        <w:jc w:val="both"/>
      </w:pPr>
      <w:r>
        <w:rPr>
          <w:rFonts w:ascii="Times New Roman"/>
          <w:b w:val="false"/>
          <w:i w:val="false"/>
          <w:color w:val="000000"/>
          <w:sz w:val="28"/>
        </w:rPr>
        <w:t>
      1) жалдау (қосымша жалдау), жекешелендіру тәртібінде меншігіне тұрғын үй алу не бұдан бұрын жалға (қосымша жалға берілген) берілген тұрғын үйді ауыстыру үшін өтініш берген үміткерлердің (бұдан әрі - үміткерлер) өтініштерін уақытында қарауды қамтамасыз ету,</w:t>
      </w:r>
    </w:p>
    <w:bookmarkEnd w:id="14"/>
    <w:bookmarkStart w:name="z18" w:id="15"/>
    <w:p>
      <w:pPr>
        <w:spacing w:after="0"/>
        <w:ind w:left="0"/>
        <w:jc w:val="both"/>
      </w:pPr>
      <w:r>
        <w:rPr>
          <w:rFonts w:ascii="Times New Roman"/>
          <w:b w:val="false"/>
          <w:i w:val="false"/>
          <w:color w:val="000000"/>
          <w:sz w:val="28"/>
        </w:rPr>
        <w:t>
      2) үміткерлер ұсынған құжаттарды тексеру;</w:t>
      </w:r>
    </w:p>
    <w:bookmarkEnd w:id="15"/>
    <w:bookmarkStart w:name="z19" w:id="16"/>
    <w:p>
      <w:pPr>
        <w:spacing w:after="0"/>
        <w:ind w:left="0"/>
        <w:jc w:val="both"/>
      </w:pPr>
      <w:r>
        <w:rPr>
          <w:rFonts w:ascii="Times New Roman"/>
          <w:b w:val="false"/>
          <w:i w:val="false"/>
          <w:color w:val="000000"/>
          <w:sz w:val="28"/>
        </w:rPr>
        <w:t>
      3) үміткерлер ұсынған құжаттарды қарау;</w:t>
      </w:r>
    </w:p>
    <w:bookmarkEnd w:id="16"/>
    <w:bookmarkStart w:name="z20" w:id="17"/>
    <w:p>
      <w:pPr>
        <w:spacing w:after="0"/>
        <w:ind w:left="0"/>
        <w:jc w:val="both"/>
      </w:pPr>
      <w:r>
        <w:rPr>
          <w:rFonts w:ascii="Times New Roman"/>
          <w:b w:val="false"/>
          <w:i w:val="false"/>
          <w:color w:val="000000"/>
          <w:sz w:val="28"/>
        </w:rPr>
        <w:t>
      4) үміткердің өтінішін қанағаттандыру туралы шешім қабылдау не үміткерге дәлелді бас тарту туралы шешім шығару;</w:t>
      </w:r>
    </w:p>
    <w:bookmarkEnd w:id="17"/>
    <w:bookmarkStart w:name="z21" w:id="18"/>
    <w:p>
      <w:pPr>
        <w:spacing w:after="0"/>
        <w:ind w:left="0"/>
        <w:jc w:val="both"/>
      </w:pPr>
      <w:r>
        <w:rPr>
          <w:rFonts w:ascii="Times New Roman"/>
          <w:b w:val="false"/>
          <w:i w:val="false"/>
          <w:color w:val="000000"/>
          <w:sz w:val="28"/>
        </w:rPr>
        <w:t>
      5) тұрғын үйді жалдау (қосымша жалдау) шартын жасау сұрағын қарастыру;</w:t>
      </w:r>
    </w:p>
    <w:bookmarkEnd w:id="18"/>
    <w:bookmarkStart w:name="z22" w:id="19"/>
    <w:p>
      <w:pPr>
        <w:spacing w:after="0"/>
        <w:ind w:left="0"/>
        <w:jc w:val="both"/>
      </w:pPr>
      <w:r>
        <w:rPr>
          <w:rFonts w:ascii="Times New Roman"/>
          <w:b w:val="false"/>
          <w:i w:val="false"/>
          <w:color w:val="000000"/>
          <w:sz w:val="28"/>
        </w:rPr>
        <w:t xml:space="preserve">
      6) тұрғын үйді жекешелендіру туралы </w:t>
      </w:r>
      <w:r>
        <w:rPr>
          <w:rFonts w:ascii="Times New Roman"/>
          <w:b w:val="false"/>
          <w:i w:val="false"/>
          <w:color w:val="000000"/>
          <w:sz w:val="28"/>
        </w:rPr>
        <w:t xml:space="preserve"> шарт</w:t>
      </w:r>
      <w:r>
        <w:rPr>
          <w:rFonts w:ascii="Times New Roman"/>
          <w:b w:val="false"/>
          <w:i w:val="false"/>
          <w:color w:val="000000"/>
          <w:sz w:val="28"/>
        </w:rPr>
        <w:t xml:space="preserve"> жасау (жергілікті атқарушы органдар үшін) сұрағын қарастыру;</w:t>
      </w:r>
    </w:p>
    <w:bookmarkEnd w:id="19"/>
    <w:p>
      <w:pPr>
        <w:spacing w:after="0"/>
        <w:ind w:left="0"/>
        <w:jc w:val="both"/>
      </w:pPr>
      <w:r>
        <w:rPr>
          <w:rFonts w:ascii="Times New Roman"/>
          <w:b w:val="false"/>
          <w:i w:val="false"/>
          <w:color w:val="000000"/>
          <w:sz w:val="28"/>
        </w:rPr>
        <w:t>
      тұрғын үйді жекешелендірген кезде оның құнын төлеуге шот ұсыну (жергілікті атқарушы органдар үшін);</w:t>
      </w:r>
    </w:p>
    <w:bookmarkStart w:name="z23" w:id="20"/>
    <w:p>
      <w:pPr>
        <w:spacing w:after="0"/>
        <w:ind w:left="0"/>
        <w:jc w:val="both"/>
      </w:pPr>
      <w:r>
        <w:rPr>
          <w:rFonts w:ascii="Times New Roman"/>
          <w:b w:val="false"/>
          <w:i w:val="false"/>
          <w:color w:val="000000"/>
          <w:sz w:val="28"/>
        </w:rPr>
        <w:t>
      8) мемлекеттік тұрғын үй қорынан тұрғын үйді пайдаланғаны үшін төлемнің мөлшерін анықтау;</w:t>
      </w:r>
    </w:p>
    <w:bookmarkEnd w:id="20"/>
    <w:bookmarkStart w:name="z24" w:id="21"/>
    <w:p>
      <w:pPr>
        <w:spacing w:after="0"/>
        <w:ind w:left="0"/>
        <w:jc w:val="both"/>
      </w:pPr>
      <w:r>
        <w:rPr>
          <w:rFonts w:ascii="Times New Roman"/>
          <w:b w:val="false"/>
          <w:i w:val="false"/>
          <w:color w:val="000000"/>
          <w:sz w:val="28"/>
        </w:rPr>
        <w:t>
      9) жекешелендіруге жататын тұрғын үйді коммуналдық тұрғын үй қорына (орталық мемлекеттік органдар және мемлекеттік кәсіпорындар үшін) ауыстыруды жүзеге асыру;</w:t>
      </w:r>
    </w:p>
    <w:bookmarkEnd w:id="21"/>
    <w:bookmarkStart w:name="z25" w:id="22"/>
    <w:p>
      <w:pPr>
        <w:spacing w:after="0"/>
        <w:ind w:left="0"/>
        <w:jc w:val="both"/>
      </w:pPr>
      <w:r>
        <w:rPr>
          <w:rFonts w:ascii="Times New Roman"/>
          <w:b w:val="false"/>
          <w:i w:val="false"/>
          <w:color w:val="000000"/>
          <w:sz w:val="28"/>
        </w:rPr>
        <w:t>
      10) үміткерлердің істерін (материалдардың) сақтау және жүргізу;</w:t>
      </w:r>
    </w:p>
    <w:bookmarkEnd w:id="22"/>
    <w:bookmarkStart w:name="z26" w:id="23"/>
    <w:p>
      <w:pPr>
        <w:spacing w:after="0"/>
        <w:ind w:left="0"/>
        <w:jc w:val="both"/>
      </w:pPr>
      <w:r>
        <w:rPr>
          <w:rFonts w:ascii="Times New Roman"/>
          <w:b w:val="false"/>
          <w:i w:val="false"/>
          <w:color w:val="000000"/>
          <w:sz w:val="28"/>
        </w:rPr>
        <w:t>
      11) мемлекеттік органдардан және өзге де ұйымдардан үміткерлер және олардың жылжымайтын мүліктері туралы ақпарат сұрау;</w:t>
      </w:r>
    </w:p>
    <w:bookmarkEnd w:id="23"/>
    <w:bookmarkStart w:name="z27" w:id="24"/>
    <w:p>
      <w:pPr>
        <w:spacing w:after="0"/>
        <w:ind w:left="0"/>
        <w:jc w:val="both"/>
      </w:pPr>
      <w:r>
        <w:rPr>
          <w:rFonts w:ascii="Times New Roman"/>
          <w:b w:val="false"/>
          <w:i w:val="false"/>
          <w:color w:val="000000"/>
          <w:sz w:val="28"/>
        </w:rPr>
        <w:t>
      12) мемлекеттік органдар мен өзге де ұйымдардың комиссияның құрамына кірмейтін өкілдерін тарту;</w:t>
      </w:r>
    </w:p>
    <w:bookmarkEnd w:id="24"/>
    <w:bookmarkStart w:name="z28" w:id="25"/>
    <w:p>
      <w:pPr>
        <w:spacing w:after="0"/>
        <w:ind w:left="0"/>
        <w:jc w:val="both"/>
      </w:pPr>
      <w:r>
        <w:rPr>
          <w:rFonts w:ascii="Times New Roman"/>
          <w:b w:val="false"/>
          <w:i w:val="false"/>
          <w:color w:val="000000"/>
          <w:sz w:val="28"/>
        </w:rPr>
        <w:t>
      13) үміткерлерден түсінік алу.</w:t>
      </w:r>
    </w:p>
    <w:bookmarkEnd w:id="25"/>
    <w:bookmarkStart w:name="z29" w:id="26"/>
    <w:p>
      <w:pPr>
        <w:spacing w:after="0"/>
        <w:ind w:left="0"/>
        <w:jc w:val="left"/>
      </w:pPr>
      <w:r>
        <w:rPr>
          <w:rFonts w:ascii="Times New Roman"/>
          <w:b/>
          <w:i w:val="false"/>
          <w:color w:val="000000"/>
        </w:rPr>
        <w:t xml:space="preserve"> 3. Тұрғын үй комиссияның қызметін қамтамасыз ету</w:t>
      </w:r>
    </w:p>
    <w:bookmarkEnd w:id="26"/>
    <w:bookmarkStart w:name="z30" w:id="27"/>
    <w:p>
      <w:pPr>
        <w:spacing w:after="0"/>
        <w:ind w:left="0"/>
        <w:jc w:val="both"/>
      </w:pPr>
      <w:r>
        <w:rPr>
          <w:rFonts w:ascii="Times New Roman"/>
          <w:b w:val="false"/>
          <w:i w:val="false"/>
          <w:color w:val="000000"/>
          <w:sz w:val="28"/>
        </w:rPr>
        <w:t>
      8. Тұрғын үй комиссиясы, отырысты қажеттілігіне қарай өткізетін орталық мемлекеттік органдарды қоспағанда, отырысты айына кемінде бір рет өткізеді.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26.06.2017 </w:t>
      </w:r>
      <w:r>
        <w:rPr>
          <w:rFonts w:ascii="Times New Roman"/>
          <w:b w:val="false"/>
          <w:i w:val="false"/>
          <w:color w:val="000000"/>
          <w:sz w:val="28"/>
        </w:rPr>
        <w:t>№ 386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Инвестициялар және даму министрінің 26.06.2017 </w:t>
      </w:r>
      <w:r>
        <w:rPr>
          <w:rFonts w:ascii="Times New Roman"/>
          <w:b w:val="false"/>
          <w:i w:val="false"/>
          <w:color w:val="000000"/>
          <w:sz w:val="28"/>
        </w:rPr>
        <w:t>№ 386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10. Тұрғын үй комиссиясының шешіміне Тұрғын үй комиссияның дауыс беру құқығы бар мүшелері қол қояды.</w:t>
      </w:r>
    </w:p>
    <w:bookmarkEnd w:id="28"/>
    <w:bookmarkStart w:name="z33" w:id="29"/>
    <w:p>
      <w:pPr>
        <w:spacing w:after="0"/>
        <w:ind w:left="0"/>
        <w:jc w:val="both"/>
      </w:pPr>
      <w:r>
        <w:rPr>
          <w:rFonts w:ascii="Times New Roman"/>
          <w:b w:val="false"/>
          <w:i w:val="false"/>
          <w:color w:val="000000"/>
          <w:sz w:val="28"/>
        </w:rPr>
        <w:t>
      Тұрғын үй комиссиясының дауыс беру құқығы бар мүшелері Тұрғын үй комиссиясының шешімінде көрсетілген мәліметтердің толықтығы мен дұрыстығына жауап береді.</w:t>
      </w:r>
    </w:p>
    <w:bookmarkEnd w:id="29"/>
    <w:bookmarkStart w:name="z34" w:id="30"/>
    <w:p>
      <w:pPr>
        <w:spacing w:after="0"/>
        <w:ind w:left="0"/>
        <w:jc w:val="both"/>
      </w:pPr>
      <w:r>
        <w:rPr>
          <w:rFonts w:ascii="Times New Roman"/>
          <w:b w:val="false"/>
          <w:i w:val="false"/>
          <w:color w:val="000000"/>
          <w:sz w:val="28"/>
        </w:rPr>
        <w:t>
      Шешім әрбір үміткер бойынша жеке қабылданады.</w:t>
      </w:r>
    </w:p>
    <w:bookmarkEnd w:id="30"/>
    <w:bookmarkStart w:name="z35" w:id="31"/>
    <w:p>
      <w:pPr>
        <w:spacing w:after="0"/>
        <w:ind w:left="0"/>
        <w:jc w:val="both"/>
      </w:pPr>
      <w:r>
        <w:rPr>
          <w:rFonts w:ascii="Times New Roman"/>
          <w:b w:val="false"/>
          <w:i w:val="false"/>
          <w:color w:val="000000"/>
          <w:sz w:val="28"/>
        </w:rPr>
        <w:t>
      11. Тұрғын үй комиссиясының хатшысы Тұрғын үй комиссиясы отырысының хаттамасын (бұдан әрі - хаттама) жүргізеді. Хаттамаға Тұрғын үй комиссиясының барлық мүшелері қол қояды.</w:t>
      </w:r>
    </w:p>
    <w:bookmarkEnd w:id="31"/>
    <w:bookmarkStart w:name="z42" w:id="32"/>
    <w:p>
      <w:pPr>
        <w:spacing w:after="0"/>
        <w:ind w:left="0"/>
        <w:jc w:val="both"/>
      </w:pPr>
      <w:r>
        <w:rPr>
          <w:rFonts w:ascii="Times New Roman"/>
          <w:b w:val="false"/>
          <w:i w:val="false"/>
          <w:color w:val="000000"/>
          <w:sz w:val="28"/>
        </w:rPr>
        <w:t>
      Тұрғын үй комиссиясының дауыс беру құқығы бар мүшелері хаттамада көрсетілген мәліметтердің толықтығы мен дұрыстығына жауап береді.</w:t>
      </w:r>
    </w:p>
    <w:bookmarkEnd w:id="32"/>
    <w:bookmarkStart w:name="z36" w:id="33"/>
    <w:p>
      <w:pPr>
        <w:spacing w:after="0"/>
        <w:ind w:left="0"/>
        <w:jc w:val="both"/>
      </w:pPr>
      <w:r>
        <w:rPr>
          <w:rFonts w:ascii="Times New Roman"/>
          <w:b w:val="false"/>
          <w:i w:val="false"/>
          <w:color w:val="000000"/>
          <w:sz w:val="28"/>
        </w:rPr>
        <w:t>
      12. Тұрғын үй комиссиясы хатшысының дауыс беру құқығы жоқ.</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26.06.2017 </w:t>
      </w:r>
      <w:r>
        <w:rPr>
          <w:rFonts w:ascii="Times New Roman"/>
          <w:b w:val="false"/>
          <w:i w:val="false"/>
          <w:color w:val="000000"/>
          <w:sz w:val="28"/>
        </w:rPr>
        <w:t>№ 386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13. Тұрғын үй комиссиясының дауыс беру құқығы бар мүшелерінің өздерінің ерекше пікірлерін жазбаша баяндауға және оны хаттамаға қоса бере алады, ол туралы хаттамада белгіленеді.</w:t>
      </w:r>
    </w:p>
    <w:bookmarkEnd w:id="34"/>
    <w:bookmarkStart w:name="z38" w:id="35"/>
    <w:p>
      <w:pPr>
        <w:spacing w:after="0"/>
        <w:ind w:left="0"/>
        <w:jc w:val="both"/>
      </w:pPr>
      <w:r>
        <w:rPr>
          <w:rFonts w:ascii="Times New Roman"/>
          <w:b w:val="false"/>
          <w:i w:val="false"/>
          <w:color w:val="000000"/>
          <w:sz w:val="28"/>
        </w:rPr>
        <w:t>
      14. Тұрғын үй комиссиясының шешімі дауыс беру арқылы көпшілік дауыспен қабылданады.</w:t>
      </w:r>
    </w:p>
    <w:bookmarkEnd w:id="35"/>
    <w:bookmarkStart w:name="z39" w:id="36"/>
    <w:p>
      <w:pPr>
        <w:spacing w:after="0"/>
        <w:ind w:left="0"/>
        <w:jc w:val="both"/>
      </w:pPr>
      <w:r>
        <w:rPr>
          <w:rFonts w:ascii="Times New Roman"/>
          <w:b w:val="false"/>
          <w:i w:val="false"/>
          <w:color w:val="000000"/>
          <w:sz w:val="28"/>
        </w:rPr>
        <w:t>
      15. Тұрғын үй комиссиясының шешімі, егер оны қатысып отырған мүшелердің үштен екісі қабылдаса, заңды.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Инвестициялар және даму министрінің 26.06.2017 </w:t>
      </w:r>
      <w:r>
        <w:rPr>
          <w:rFonts w:ascii="Times New Roman"/>
          <w:b w:val="false"/>
          <w:i w:val="false"/>
          <w:color w:val="000000"/>
          <w:sz w:val="28"/>
        </w:rPr>
        <w:t>№ 386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7"/>
    <w:p>
      <w:pPr>
        <w:spacing w:after="0"/>
        <w:ind w:left="0"/>
        <w:jc w:val="left"/>
      </w:pPr>
      <w:r>
        <w:rPr>
          <w:rFonts w:ascii="Times New Roman"/>
          <w:b/>
          <w:i w:val="false"/>
          <w:color w:val="000000"/>
        </w:rPr>
        <w:t xml:space="preserve"> 4. Комиссияның қызметін тоқтату</w:t>
      </w:r>
    </w:p>
    <w:bookmarkEnd w:id="37"/>
    <w:bookmarkStart w:name="z41" w:id="38"/>
    <w:p>
      <w:pPr>
        <w:spacing w:after="0"/>
        <w:ind w:left="0"/>
        <w:jc w:val="both"/>
      </w:pPr>
      <w:r>
        <w:rPr>
          <w:rFonts w:ascii="Times New Roman"/>
          <w:b w:val="false"/>
          <w:i w:val="false"/>
          <w:color w:val="000000"/>
          <w:sz w:val="28"/>
        </w:rPr>
        <w:t>
      16. Тұрғын үй комиссиясы өзінің қызметін уәкілетті орган тараған немесе қайта құрылған кезде тоқтатады.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