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d00f1" w14:textId="38d00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бюджеттен қаржыландырылатын денсаулық сақтау саласындағы білім беру ұйымдарында техникалық және кәсіптік білімі бар мамандарды даярлауға 2012-2013 оқу жылына арналған мемлекеттік білім беру тапсырысын орналастыру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2012 жылғы 9 шілдедегі № 462 Бұйрығы. Қазақстан Республикасы Әділет министрлігінде 2012 жылы 18 шілдеде № 7799 тіркелді</w:t>
      </w:r>
    </w:p>
    <w:p>
      <w:pPr>
        <w:spacing w:after="0"/>
        <w:ind w:left="0"/>
        <w:jc w:val="both"/>
      </w:pPr>
      <w:bookmarkStart w:name="z1" w:id="0"/>
      <w:r>
        <w:rPr>
          <w:rFonts w:ascii="Times New Roman"/>
          <w:b w:val="false"/>
          <w:i w:val="false"/>
          <w:color w:val="000000"/>
          <w:sz w:val="28"/>
        </w:rPr>
        <w:t>
      «Халық денсаулығы және денсаулық сақтау жүйесі туралы» Қазақстан Республикасының 2009 жылғы 18 қыркүйектегі кодексінің 7-бабының 1-тармағының </w:t>
      </w:r>
      <w:r>
        <w:rPr>
          <w:rFonts w:ascii="Times New Roman"/>
          <w:b w:val="false"/>
          <w:i w:val="false"/>
          <w:color w:val="000000"/>
          <w:sz w:val="28"/>
        </w:rPr>
        <w:t>15) тармақшасын</w:t>
      </w:r>
      <w:r>
        <w:rPr>
          <w:rFonts w:ascii="Times New Roman"/>
          <w:b w:val="false"/>
          <w:i w:val="false"/>
          <w:color w:val="000000"/>
          <w:sz w:val="28"/>
        </w:rPr>
        <w:t xml:space="preserve"> іске асыру мақсатында, «Республикалық бюджеттен қаржыландырылатын білім беру ұйымдарында (Қазақстан Республикасы Ұлттық қауіпсіздік комитетінің білім беру ұйымдарында мамандар даярлауды қоспағанда) жоғары және жоғары оқу орнынан кейінгі білімі бар, сондай-ақ техникалық және кәсіптік білімі бар мамандар даярлауға 2012/2013 оқу жылына арналған мемлекеттік білім беру тапсырысын бекіту туралы Қазақстан Республикасы Үкіметінің 2012 жылғы 18 мамырдағы № 640 </w:t>
      </w:r>
      <w:r>
        <w:rPr>
          <w:rFonts w:ascii="Times New Roman"/>
          <w:b w:val="false"/>
          <w:i w:val="false"/>
          <w:color w:val="000000"/>
          <w:sz w:val="28"/>
        </w:rPr>
        <w:t>қаулысына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республикалық бюджеттен қаржыландырылатын денсаулық сақтау саласындағы білім беру ұйымдарында техникалық және кәсіптік білімі бар мамандарды даярлаудың 2011-2012 оқу жылына арналған мемлекеттік білім беру тапсырысы орналастырылсын.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Денсаулық сақтау министрлігінің Ғылым және адами ресурстар департаменті (М.Қ. Телеуов):</w:t>
      </w:r>
      <w:r>
        <w:br/>
      </w:r>
      <w:r>
        <w:rPr>
          <w:rFonts w:ascii="Times New Roman"/>
          <w:b w:val="false"/>
          <w:i w:val="false"/>
          <w:color w:val="000000"/>
          <w:sz w:val="28"/>
        </w:rPr>
        <w:t>
</w:t>
      </w:r>
      <w:r>
        <w:rPr>
          <w:rFonts w:ascii="Times New Roman"/>
          <w:b w:val="false"/>
          <w:i w:val="false"/>
          <w:color w:val="000000"/>
          <w:sz w:val="28"/>
        </w:rPr>
        <w:t>
      1) осы бұйрықты осы бұйрыққа қосымшада қаралған денсаулық сақтау саласындағы білім беру ұйымдарына жеткізсін, және олармен шарт жасасуды қамтамасыз етсін;</w:t>
      </w:r>
      <w:r>
        <w:br/>
      </w:r>
      <w:r>
        <w:rPr>
          <w:rFonts w:ascii="Times New Roman"/>
          <w:b w:val="false"/>
          <w:i w:val="false"/>
          <w:color w:val="000000"/>
          <w:sz w:val="28"/>
        </w:rPr>
        <w:t>
</w:t>
      </w:r>
      <w:r>
        <w:rPr>
          <w:rFonts w:ascii="Times New Roman"/>
          <w:b w:val="false"/>
          <w:i w:val="false"/>
          <w:color w:val="000000"/>
          <w:sz w:val="28"/>
        </w:rPr>
        <w:t>
      2) осы бұйрықты Қазақстан Республикасы Әділет министрлігінде заңнамада белгіленген тәртіппен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 Денсаулық сақтау министрлігінің Экономика және қаржы департаменті (Г.Р. Сүйінтаева) осы бұйрыққа қосымшада қаралған денсаулық сақтау саласындағы білім беру ұйымдарын жасалған шарттар негізінде қаржыландыруды қамтамасыз етсін.</w:t>
      </w:r>
      <w:r>
        <w:br/>
      </w:r>
      <w:r>
        <w:rPr>
          <w:rFonts w:ascii="Times New Roman"/>
          <w:b w:val="false"/>
          <w:i w:val="false"/>
          <w:color w:val="000000"/>
          <w:sz w:val="28"/>
        </w:rPr>
        <w:t>
</w:t>
      </w:r>
      <w:r>
        <w:rPr>
          <w:rFonts w:ascii="Times New Roman"/>
          <w:b w:val="false"/>
          <w:i w:val="false"/>
          <w:color w:val="000000"/>
          <w:sz w:val="28"/>
        </w:rPr>
        <w:t>
      4. Қазақстан Республикасы Денсаулық сақтау министрлігінің Заң және мемлекеттік сатып алу департаменті (Е.Р. Әмірғалиев) осы бұйрық Қазақстан Республикасы Әділет министрлігінде мемлекеттік тіркелгеннен кейін оның заңнамада белгіленген тәртіппен бұқаралық ақпарат құралдарында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5. Осы бұйрықтың орындалуын бақылау Қазақстан Республикасының денсаулық сақтау вице-министрі Е.Ә. Байжүнісовке жүктелсін.</w:t>
      </w:r>
      <w:r>
        <w:br/>
      </w:r>
      <w:r>
        <w:rPr>
          <w:rFonts w:ascii="Times New Roman"/>
          <w:b w:val="false"/>
          <w:i w:val="false"/>
          <w:color w:val="000000"/>
          <w:sz w:val="28"/>
        </w:rPr>
        <w:t>
</w:t>
      </w:r>
      <w:r>
        <w:rPr>
          <w:rFonts w:ascii="Times New Roman"/>
          <w:b w:val="false"/>
          <w:i w:val="false"/>
          <w:color w:val="000000"/>
          <w:sz w:val="28"/>
        </w:rPr>
        <w:t>
      6. Осы бұйрық алғаш ресми жарияланған күннен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Денсаулық сақтау министрі                  С. Қайырбекова</w:t>
      </w:r>
    </w:p>
    <w:bookmarkStart w:name="z10"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2012 жылғы 9 шілдедегі   </w:t>
      </w:r>
      <w:r>
        <w:br/>
      </w:r>
      <w:r>
        <w:rPr>
          <w:rFonts w:ascii="Times New Roman"/>
          <w:b w:val="false"/>
          <w:i w:val="false"/>
          <w:color w:val="000000"/>
          <w:sz w:val="28"/>
        </w:rPr>
        <w:t xml:space="preserve">
№ 462 бұйрығына       </w:t>
      </w:r>
      <w:r>
        <w:br/>
      </w:r>
      <w:r>
        <w:rPr>
          <w:rFonts w:ascii="Times New Roman"/>
          <w:b w:val="false"/>
          <w:i w:val="false"/>
          <w:color w:val="000000"/>
          <w:sz w:val="28"/>
        </w:rPr>
        <w:t xml:space="preserve">
қосымша          </w:t>
      </w:r>
    </w:p>
    <w:bookmarkEnd w:id="1"/>
    <w:bookmarkStart w:name="z11" w:id="2"/>
    <w:p>
      <w:pPr>
        <w:spacing w:after="0"/>
        <w:ind w:left="0"/>
        <w:jc w:val="left"/>
      </w:pPr>
      <w:r>
        <w:rPr>
          <w:rFonts w:ascii="Times New Roman"/>
          <w:b/>
          <w:i w:val="false"/>
          <w:color w:val="000000"/>
        </w:rPr>
        <w:t xml:space="preserve"> 
Республикалық бюджеттен қаржыландырылатын денсаулық сақтау</w:t>
      </w:r>
      <w:r>
        <w:br/>
      </w:r>
      <w:r>
        <w:rPr>
          <w:rFonts w:ascii="Times New Roman"/>
          <w:b/>
          <w:i w:val="false"/>
          <w:color w:val="000000"/>
        </w:rPr>
        <w:t>
саласындағы білім беру ұйымдарында техникалық және кәсіптік</w:t>
      </w:r>
      <w:r>
        <w:br/>
      </w:r>
      <w:r>
        <w:rPr>
          <w:rFonts w:ascii="Times New Roman"/>
          <w:b/>
          <w:i w:val="false"/>
          <w:color w:val="000000"/>
        </w:rPr>
        <w:t>
білімі бар мамандарды даярлауға 2012-2013 оқу жылына арналған</w:t>
      </w:r>
      <w:r>
        <w:br/>
      </w:r>
      <w:r>
        <w:rPr>
          <w:rFonts w:ascii="Times New Roman"/>
          <w:b/>
          <w:i w:val="false"/>
          <w:color w:val="000000"/>
        </w:rPr>
        <w:t>
мемлекеттік білім беру тапсырысын орналастыру</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0"/>
        <w:gridCol w:w="3299"/>
        <w:gridCol w:w="2405"/>
        <w:gridCol w:w="2883"/>
        <w:gridCol w:w="3633"/>
      </w:tblGrid>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білім беру ұйымдары</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Бөлінген орындардың саны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Мамандықтың атауы</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 бойынша бөлінген орындардың саны</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орта медицина және фармацевтика қызметкерлерін даярлау және қайта даярлау колледж</w:t>
            </w:r>
          </w:p>
        </w:tc>
        <w:tc>
          <w:tcPr>
            <w:tcW w:w="2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 оның ішінде 125 қазақ және 150 орыс тілдерінде білім алушылар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Емдеу ісі</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қазақ және 38 орыс тілдерінде білім алушылар, оның ішінде 10 - Ауғанстаннан келген тыңдаушылар</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Ортопедиялық стоматология</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орыс тілінде білім алушылар, оның ішінде 8 Ауғанстаннан келген тыңдаушылар</w:t>
            </w:r>
          </w:p>
        </w:tc>
      </w:tr>
      <w:tr>
        <w:trPr>
          <w:trHeight w:val="13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Мейірбике ісі</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қазақ және 37 орыс тілдерінде білім алушылар, оның ішінде «Массаж» біліктілігі бойынша мейірбике ісі 16</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Зертханалық диагностика</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қазақ және 50 орыс тілдерінде білім алушылар</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Гигиена және эпидемиология</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қазақ тілінде білім алушылар</w:t>
            </w:r>
          </w:p>
        </w:tc>
      </w:tr>
      <w:tr>
        <w:trPr>
          <w:trHeight w:val="765"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С.Ж. Асфендияров атындағы Қазақ ұлттық медицина университеті</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Мейірбике ісі Ауғанстаннан келген тыңдаушылар</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 дайындық бөлімі</w:t>
            </w:r>
          </w:p>
        </w:tc>
      </w:tr>
      <w:tr>
        <w:trPr>
          <w:trHeight w:val="360" w:hRule="atLeast"/>
        </w:trPr>
        <w:tc>
          <w:tcPr>
            <w:tcW w:w="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мемлекеттік медицина университеті</w:t>
            </w:r>
          </w:p>
        </w:tc>
        <w:tc>
          <w:tcPr>
            <w:tcW w:w="2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оның ішінде 50 қазақ және 25 орыс тілдерінде білім алушылар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Мейірбике ісі</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қазақ және 25 орыс тілдерінде білім алушылар</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Емдеу ісі</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қазақ тілінде білім алушылар</w:t>
            </w:r>
          </w:p>
        </w:tc>
      </w:tr>
      <w:tr>
        <w:trPr>
          <w:trHeight w:val="525" w:hRule="atLeast"/>
        </w:trPr>
        <w:tc>
          <w:tcPr>
            <w:tcW w:w="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Марат Оспанов атындағы Батыс Қазақстан мемлекеттік медицина университеті</w:t>
            </w:r>
          </w:p>
        </w:tc>
        <w:tc>
          <w:tcPr>
            <w:tcW w:w="2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оның ішінде 25 қазақ және 25 орыс тілдерінде білім алушылар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Мейірбике ісі</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қазақ тілінде білім алушылар</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Стоматологиялық ортопедия</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орыс тілінде білім алушылар</w:t>
            </w:r>
          </w:p>
        </w:tc>
      </w:tr>
      <w:tr>
        <w:trPr>
          <w:trHeight w:val="240" w:hRule="atLeast"/>
        </w:trPr>
        <w:tc>
          <w:tcPr>
            <w:tcW w:w="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мемлекеттік фармацевтика академиясы</w:t>
            </w:r>
          </w:p>
        </w:tc>
        <w:tc>
          <w:tcPr>
            <w:tcW w:w="2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оның ішінде 50 қазақ және 25 орыс тілдерінде білім алушылар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Емдеу ісі</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қазақ тілінде білім алушылар</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Мейірбике ісі</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қазақ тілінде білім алушылар</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Фармация</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орыс тілінде білім алушылар</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«Эмили» медициналық орталығы</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қазақ тілінде білім алушылар</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Мейірбике ісі</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қазақ тілінде білім алушылар</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