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467f" w14:textId="84a4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(62-шығарылым)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25 маусымдағы № 255-ө-м Бұйрығы. Қазақстан Республикасы Әділет министрлігінде 2012 жылы 30 шілдеде № 7812 тіркелді. Күші жойылды - Қазақстан Республикасы Еңбек және халықты әлеуметтік қорғау министрінің 2020 жылғы 24 ақпандағы № 68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24.02.2020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(62-шығарылым)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бұйрықтың ресми және мерзімді баспасөз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25 маусымдағы</w:t>
            </w:r>
            <w:r>
              <w:br/>
            </w:r>
            <w:r>
              <w:rPr>
                <w:rFonts w:ascii="Times New Roman"/>
                <w:b w:val="false"/>
                <w:i w:val="false"/>
                <w:color w:val="000000"/>
                <w:sz w:val="20"/>
              </w:rPr>
              <w:t>№ 255-ө-м бұйрығымен бекітілді</w:t>
            </w:r>
          </w:p>
        </w:tc>
      </w:tr>
    </w:tbl>
    <w:bookmarkStart w:name="z9" w:id="7"/>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(62-шығарылым)</w:t>
      </w:r>
      <w:r>
        <w:br/>
      </w:r>
      <w:r>
        <w:rPr>
          <w:rFonts w:ascii="Times New Roman"/>
          <w:b/>
          <w:i w:val="false"/>
          <w:color w:val="000000"/>
        </w:rPr>
        <w:t>1-бөлім. Жалпы ережелер</w:t>
      </w:r>
    </w:p>
    <w:bookmarkEnd w:id="7"/>
    <w:bookmarkStart w:name="z11" w:id="8"/>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анықтамалығының (62-шығарылымы) (бұдан әрі - БТБА) "Тұрмыстық қызметтер саласындағы жұмыстар" бөлімінен тұрады.</w:t>
      </w:r>
    </w:p>
    <w:bookmarkEnd w:id="8"/>
    <w:bookmarkStart w:name="z12" w:id="9"/>
    <w:p>
      <w:pPr>
        <w:spacing w:after="0"/>
        <w:ind w:left="0"/>
        <w:jc w:val="both"/>
      </w:pPr>
      <w:r>
        <w:rPr>
          <w:rFonts w:ascii="Times New Roman"/>
          <w:b w:val="false"/>
          <w:i w:val="false"/>
          <w:color w:val="000000"/>
          <w:sz w:val="28"/>
        </w:rPr>
        <w:t>
      2.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w:t>
      </w:r>
    </w:p>
    <w:bookmarkEnd w:id="9"/>
    <w:bookmarkStart w:name="z13" w:id="10"/>
    <w:p>
      <w:pPr>
        <w:spacing w:after="0"/>
        <w:ind w:left="0"/>
        <w:jc w:val="both"/>
      </w:pPr>
      <w:r>
        <w:rPr>
          <w:rFonts w:ascii="Times New Roman"/>
          <w:b w:val="false"/>
          <w:i w:val="false"/>
          <w:color w:val="000000"/>
          <w:sz w:val="28"/>
        </w:rPr>
        <w:t>
      3. Әрбір кәсіптің тарифтік-біліктілік сипаттамалары "Жұмыс сипаттамасы" және "Білуге тиіс" бөлімдерінен тұрады. "Жұмыс сипаттамасы" бөлімі жұмысшы орындай алуға тиісті жұмыстардың сипаттамасын қамтиды.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білуіне қатысты қойылатын негізгі талаптарды қамтиды.</w:t>
      </w:r>
    </w:p>
    <w:bookmarkEnd w:id="10"/>
    <w:bookmarkStart w:name="z14" w:id="11"/>
    <w:p>
      <w:pPr>
        <w:spacing w:after="0"/>
        <w:ind w:left="0"/>
        <w:jc w:val="both"/>
      </w:pPr>
      <w:r>
        <w:rPr>
          <w:rFonts w:ascii="Times New Roman"/>
          <w:b w:val="false"/>
          <w:i w:val="false"/>
          <w:color w:val="000000"/>
          <w:sz w:val="28"/>
        </w:rPr>
        <w:t>
      4.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Қажет болған жағдайда жұмыс беруші айрықшалықтарды ескере отырып, жұмысты орындау күрделілігіне сәйкес келетін жұмыстардың қосымша тізбелерін әзірлей алады, олар тиісті разрядтағы жұмысшы кәсіптердің тарифтік-біліктілік сипаттамаларында бар.</w:t>
      </w:r>
    </w:p>
    <w:bookmarkEnd w:id="11"/>
    <w:bookmarkStart w:name="z15" w:id="12"/>
    <w:p>
      <w:pPr>
        <w:spacing w:after="0"/>
        <w:ind w:left="0"/>
        <w:jc w:val="both"/>
      </w:pPr>
      <w:r>
        <w:rPr>
          <w:rFonts w:ascii="Times New Roman"/>
          <w:b w:val="false"/>
          <w:i w:val="false"/>
          <w:color w:val="000000"/>
          <w:sz w:val="28"/>
        </w:rPr>
        <w:t>
      5.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тиісті жағдайда ұстау, белгіленген техникалық құжаттаманы жүргізу жөніндегі жұмысты орындауға тиіс.</w:t>
      </w:r>
    </w:p>
    <w:bookmarkEnd w:id="12"/>
    <w:bookmarkStart w:name="z16" w:id="13"/>
    <w:p>
      <w:pPr>
        <w:spacing w:after="0"/>
        <w:ind w:left="0"/>
        <w:jc w:val="both"/>
      </w:pPr>
      <w:r>
        <w:rPr>
          <w:rFonts w:ascii="Times New Roman"/>
          <w:b w:val="false"/>
          <w:i w:val="false"/>
          <w:color w:val="000000"/>
          <w:sz w:val="28"/>
        </w:rPr>
        <w:t>
      6. "Білуге тиіс" бөлімінде қамтылған теориялық және практикалық талаптармен қатар, жұмысшы: еңбекті қорғау, өндірістік санитария мен өртке қарсы қауіпсіздік жөніндегі ережелер мен нормаларды, жеке қорғану құралдарын пайдалану ережесін, орындалатын жұмыстың (қызметтің) сапасына, жұмыс орнында еңбекті тиімді ұйымдастыруға қойылатын талаптарды, брак түрлерін және оның алдын алу мен жоюдың тәсілдерін, өндірістік дабылдатуды білуге тиіс.</w:t>
      </w:r>
    </w:p>
    <w:bookmarkEnd w:id="13"/>
    <w:bookmarkStart w:name="z17" w:id="14"/>
    <w:p>
      <w:pPr>
        <w:spacing w:after="0"/>
        <w:ind w:left="0"/>
        <w:jc w:val="both"/>
      </w:pPr>
      <w:r>
        <w:rPr>
          <w:rFonts w:ascii="Times New Roman"/>
          <w:b w:val="false"/>
          <w:i w:val="false"/>
          <w:color w:val="000000"/>
          <w:sz w:val="28"/>
        </w:rPr>
        <w:t>
      7.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жұмысшылардың тарифтік-біліктілік сипаттамасында көзделген жұмыстарды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4"/>
    <w:bookmarkStart w:name="z18" w:id="15"/>
    <w:p>
      <w:pPr>
        <w:spacing w:after="0"/>
        <w:ind w:left="0"/>
        <w:jc w:val="both"/>
      </w:pPr>
      <w:r>
        <w:rPr>
          <w:rFonts w:ascii="Times New Roman"/>
          <w:b w:val="false"/>
          <w:i w:val="false"/>
          <w:color w:val="000000"/>
          <w:sz w:val="28"/>
        </w:rPr>
        <w:t xml:space="preserve">
      8.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 </w:t>
      </w:r>
    </w:p>
    <w:bookmarkEnd w:id="15"/>
    <w:bookmarkStart w:name="z19" w:id="16"/>
    <w:p>
      <w:pPr>
        <w:spacing w:after="0"/>
        <w:ind w:left="0"/>
        <w:jc w:val="both"/>
      </w:pPr>
      <w:r>
        <w:rPr>
          <w:rFonts w:ascii="Times New Roman"/>
          <w:b w:val="false"/>
          <w:i w:val="false"/>
          <w:color w:val="000000"/>
          <w:sz w:val="28"/>
        </w:rPr>
        <w:t>
      9. Қызметкердің еңбек кітапшасын толтыру кезінде, сондай-ақ тарифтік разрядты өзгерту кезінде оның кәсібінің атауы БТБА-ға сәйкес жазылады.</w:t>
      </w:r>
    </w:p>
    <w:bookmarkEnd w:id="16"/>
    <w:bookmarkStart w:name="z20" w:id="17"/>
    <w:p>
      <w:pPr>
        <w:spacing w:after="0"/>
        <w:ind w:left="0"/>
        <w:jc w:val="both"/>
      </w:pPr>
      <w:r>
        <w:rPr>
          <w:rFonts w:ascii="Times New Roman"/>
          <w:b w:val="false"/>
          <w:i w:val="false"/>
          <w:color w:val="000000"/>
          <w:sz w:val="28"/>
        </w:rPr>
        <w:t>
      10. Қолданылуға ыңғайлы болу мақсатында, БТБА-да алфавиттік көрсеткіште қосымша көзделген, онда жұмысшылар кәсіптерінің атауы, разрядтардың диапазондары және беттердің нөмірленуі қарастырылған.</w:t>
      </w:r>
    </w:p>
    <w:bookmarkEnd w:id="17"/>
    <w:bookmarkStart w:name="z21" w:id="18"/>
    <w:p>
      <w:pPr>
        <w:spacing w:after="0"/>
        <w:ind w:left="0"/>
        <w:jc w:val="both"/>
      </w:pPr>
      <w:r>
        <w:rPr>
          <w:rFonts w:ascii="Times New Roman"/>
          <w:b w:val="false"/>
          <w:i w:val="false"/>
          <w:color w:val="000000"/>
          <w:sz w:val="28"/>
        </w:rPr>
        <w:t>
      11. "Тұрмыстық қызметтер саласындағы жұмыстар" бөлімінде қарастырылған жұмысшы кәсіптері атауларының, олардың БТБА шығарылымы бойынша қолданыстағы атаулары көрсетілген тізбесі 1987 жылғы редакциясында берілген.</w:t>
      </w:r>
    </w:p>
    <w:bookmarkEnd w:id="18"/>
    <w:bookmarkStart w:name="z22" w:id="19"/>
    <w:p>
      <w:pPr>
        <w:spacing w:after="0"/>
        <w:ind w:left="0"/>
        <w:jc w:val="left"/>
      </w:pPr>
      <w:r>
        <w:rPr>
          <w:rFonts w:ascii="Times New Roman"/>
          <w:b/>
          <w:i w:val="false"/>
          <w:color w:val="000000"/>
        </w:rPr>
        <w:t xml:space="preserve"> 2-бөлім. Тұрмыстық қызметтер саласындағы жұмыстар</w:t>
      </w:r>
      <w:r>
        <w:br/>
      </w:r>
      <w:r>
        <w:rPr>
          <w:rFonts w:ascii="Times New Roman"/>
          <w:b/>
          <w:i w:val="false"/>
          <w:color w:val="000000"/>
        </w:rPr>
        <w:t>1. Іш киімдерді кептіру қондырғыларының аппаратшысы</w:t>
      </w:r>
      <w:r>
        <w:br/>
      </w:r>
      <w:r>
        <w:rPr>
          <w:rFonts w:ascii="Times New Roman"/>
          <w:b/>
          <w:i w:val="false"/>
          <w:color w:val="000000"/>
        </w:rPr>
        <w:t>Параграф 1. Іш киімдерді кептіру қондырғыларының аппаратшысы, 2-разряд</w:t>
      </w:r>
    </w:p>
    <w:bookmarkEnd w:id="19"/>
    <w:bookmarkStart w:name="z25" w:id="20"/>
    <w:p>
      <w:pPr>
        <w:spacing w:after="0"/>
        <w:ind w:left="0"/>
        <w:jc w:val="both"/>
      </w:pPr>
      <w:r>
        <w:rPr>
          <w:rFonts w:ascii="Times New Roman"/>
          <w:b w:val="false"/>
          <w:i w:val="false"/>
          <w:color w:val="000000"/>
          <w:sz w:val="28"/>
        </w:rPr>
        <w:t xml:space="preserve">
      12. Жұмыс сипаттамасы: </w:t>
      </w:r>
    </w:p>
    <w:bookmarkEnd w:id="20"/>
    <w:bookmarkStart w:name="z26" w:id="21"/>
    <w:p>
      <w:pPr>
        <w:spacing w:after="0"/>
        <w:ind w:left="0"/>
        <w:jc w:val="both"/>
      </w:pPr>
      <w:r>
        <w:rPr>
          <w:rFonts w:ascii="Times New Roman"/>
          <w:b w:val="false"/>
          <w:i w:val="false"/>
          <w:color w:val="000000"/>
          <w:sz w:val="28"/>
        </w:rPr>
        <w:t xml:space="preserve">
      іш киімдер мен бұйымдарды кептіру машиналарында (барабандарда) және кулисті кептіру шкафтарында кептіру; </w:t>
      </w:r>
    </w:p>
    <w:bookmarkEnd w:id="21"/>
    <w:bookmarkStart w:name="z27" w:id="22"/>
    <w:p>
      <w:pPr>
        <w:spacing w:after="0"/>
        <w:ind w:left="0"/>
        <w:jc w:val="both"/>
      </w:pPr>
      <w:r>
        <w:rPr>
          <w:rFonts w:ascii="Times New Roman"/>
          <w:b w:val="false"/>
          <w:i w:val="false"/>
          <w:color w:val="000000"/>
          <w:sz w:val="28"/>
        </w:rPr>
        <w:t>
      радиоактивті заттармен ластанған мақта-мата және лавсанды арнайы киімдерді кептіру машиналарында (барабандарда) және кулисті кептіру шкафтарында кептіру;</w:t>
      </w:r>
    </w:p>
    <w:bookmarkEnd w:id="22"/>
    <w:bookmarkStart w:name="z28" w:id="23"/>
    <w:p>
      <w:pPr>
        <w:spacing w:after="0"/>
        <w:ind w:left="0"/>
        <w:jc w:val="both"/>
      </w:pPr>
      <w:r>
        <w:rPr>
          <w:rFonts w:ascii="Times New Roman"/>
          <w:b w:val="false"/>
          <w:i w:val="false"/>
          <w:color w:val="000000"/>
          <w:sz w:val="28"/>
        </w:rPr>
        <w:t xml:space="preserve">
      кептіру барабандары мен кулистерді жұмысқа дайындау; </w:t>
      </w:r>
    </w:p>
    <w:bookmarkEnd w:id="23"/>
    <w:bookmarkStart w:name="z29" w:id="24"/>
    <w:p>
      <w:pPr>
        <w:spacing w:after="0"/>
        <w:ind w:left="0"/>
        <w:jc w:val="both"/>
      </w:pPr>
      <w:r>
        <w:rPr>
          <w:rFonts w:ascii="Times New Roman"/>
          <w:b w:val="false"/>
          <w:i w:val="false"/>
          <w:color w:val="000000"/>
          <w:sz w:val="28"/>
        </w:rPr>
        <w:t xml:space="preserve">
      ішкиім мен бұйымдарды барабандарға салу; </w:t>
      </w:r>
    </w:p>
    <w:bookmarkEnd w:id="24"/>
    <w:bookmarkStart w:name="z30" w:id="25"/>
    <w:p>
      <w:pPr>
        <w:spacing w:after="0"/>
        <w:ind w:left="0"/>
        <w:jc w:val="both"/>
      </w:pPr>
      <w:r>
        <w:rPr>
          <w:rFonts w:ascii="Times New Roman"/>
          <w:b w:val="false"/>
          <w:i w:val="false"/>
          <w:color w:val="000000"/>
          <w:sz w:val="28"/>
        </w:rPr>
        <w:t>
      кептіру кулистерінде белгіленген тәртіппен ілу;</w:t>
      </w:r>
    </w:p>
    <w:bookmarkEnd w:id="25"/>
    <w:bookmarkStart w:name="z31" w:id="26"/>
    <w:p>
      <w:pPr>
        <w:spacing w:after="0"/>
        <w:ind w:left="0"/>
        <w:jc w:val="both"/>
      </w:pPr>
      <w:r>
        <w:rPr>
          <w:rFonts w:ascii="Times New Roman"/>
          <w:b w:val="false"/>
          <w:i w:val="false"/>
          <w:color w:val="000000"/>
          <w:sz w:val="28"/>
        </w:rPr>
        <w:t xml:space="preserve">
      ішкиім мен арнайы киім түрлерін кептіру ұзақтығын анықтау; </w:t>
      </w:r>
    </w:p>
    <w:bookmarkEnd w:id="26"/>
    <w:bookmarkStart w:name="z32" w:id="27"/>
    <w:p>
      <w:pPr>
        <w:spacing w:after="0"/>
        <w:ind w:left="0"/>
        <w:jc w:val="both"/>
      </w:pPr>
      <w:r>
        <w:rPr>
          <w:rFonts w:ascii="Times New Roman"/>
          <w:b w:val="false"/>
          <w:i w:val="false"/>
          <w:color w:val="000000"/>
          <w:sz w:val="28"/>
        </w:rPr>
        <w:t xml:space="preserve">
      кептіру процесін тексеру, кептіру барабандары мен кептіру шкафтарындағы температуралық режимді бақылау; </w:t>
      </w:r>
    </w:p>
    <w:bookmarkEnd w:id="27"/>
    <w:bookmarkStart w:name="z33" w:id="28"/>
    <w:p>
      <w:pPr>
        <w:spacing w:after="0"/>
        <w:ind w:left="0"/>
        <w:jc w:val="both"/>
      </w:pPr>
      <w:r>
        <w:rPr>
          <w:rFonts w:ascii="Times New Roman"/>
          <w:b w:val="false"/>
          <w:i w:val="false"/>
          <w:color w:val="000000"/>
          <w:sz w:val="28"/>
        </w:rPr>
        <w:t xml:space="preserve">
      ішкиім мен арнайы киімді, бұйымдарды кептіру барабандарынан алу және кірді кептіру кулистерінен түсіру; </w:t>
      </w:r>
    </w:p>
    <w:bookmarkEnd w:id="28"/>
    <w:bookmarkStart w:name="z34" w:id="29"/>
    <w:p>
      <w:pPr>
        <w:spacing w:after="0"/>
        <w:ind w:left="0"/>
        <w:jc w:val="both"/>
      </w:pPr>
      <w:r>
        <w:rPr>
          <w:rFonts w:ascii="Times New Roman"/>
          <w:b w:val="false"/>
          <w:i w:val="false"/>
          <w:color w:val="000000"/>
          <w:sz w:val="28"/>
        </w:rPr>
        <w:t xml:space="preserve">
      кепкен киімдердің ылғалдылығын анықтау; </w:t>
      </w:r>
    </w:p>
    <w:bookmarkEnd w:id="29"/>
    <w:bookmarkStart w:name="z35" w:id="30"/>
    <w:p>
      <w:pPr>
        <w:spacing w:after="0"/>
        <w:ind w:left="0"/>
        <w:jc w:val="both"/>
      </w:pPr>
      <w:r>
        <w:rPr>
          <w:rFonts w:ascii="Times New Roman"/>
          <w:b w:val="false"/>
          <w:i w:val="false"/>
          <w:color w:val="000000"/>
          <w:sz w:val="28"/>
        </w:rPr>
        <w:t>
      дезактивациялау цехынан қабылданған арнайы киімнің радиоактивті заттармен ластану деңгейін қабылдау-тапсыру құжаттарына сәйкес анықтау.</w:t>
      </w:r>
    </w:p>
    <w:bookmarkEnd w:id="30"/>
    <w:bookmarkStart w:name="z36" w:id="31"/>
    <w:p>
      <w:pPr>
        <w:spacing w:after="0"/>
        <w:ind w:left="0"/>
        <w:jc w:val="both"/>
      </w:pPr>
      <w:r>
        <w:rPr>
          <w:rFonts w:ascii="Times New Roman"/>
          <w:b w:val="false"/>
          <w:i w:val="false"/>
          <w:color w:val="000000"/>
          <w:sz w:val="28"/>
        </w:rPr>
        <w:t xml:space="preserve">
      13. Білуге тиіс: </w:t>
      </w:r>
    </w:p>
    <w:bookmarkEnd w:id="31"/>
    <w:bookmarkStart w:name="z37" w:id="32"/>
    <w:p>
      <w:pPr>
        <w:spacing w:after="0"/>
        <w:ind w:left="0"/>
        <w:jc w:val="both"/>
      </w:pPr>
      <w:r>
        <w:rPr>
          <w:rFonts w:ascii="Times New Roman"/>
          <w:b w:val="false"/>
          <w:i w:val="false"/>
          <w:color w:val="000000"/>
          <w:sz w:val="28"/>
        </w:rPr>
        <w:t xml:space="preserve">
      радиоактивті заттармен ластанған мақта-мата және лавсанды арнайы киімдерді кептіру машиналарында (барабандарда) және кулисті кептіру шкафтарында кептіру технологиясын; </w:t>
      </w:r>
    </w:p>
    <w:bookmarkEnd w:id="32"/>
    <w:bookmarkStart w:name="z38" w:id="33"/>
    <w:p>
      <w:pPr>
        <w:spacing w:after="0"/>
        <w:ind w:left="0"/>
        <w:jc w:val="both"/>
      </w:pPr>
      <w:r>
        <w:rPr>
          <w:rFonts w:ascii="Times New Roman"/>
          <w:b w:val="false"/>
          <w:i w:val="false"/>
          <w:color w:val="000000"/>
          <w:sz w:val="28"/>
        </w:rPr>
        <w:t xml:space="preserve">
      кептіру барабандары мен шкафтарының типтерін; </w:t>
      </w:r>
    </w:p>
    <w:bookmarkEnd w:id="33"/>
    <w:bookmarkStart w:name="z39" w:id="34"/>
    <w:p>
      <w:pPr>
        <w:spacing w:after="0"/>
        <w:ind w:left="0"/>
        <w:jc w:val="both"/>
      </w:pPr>
      <w:r>
        <w:rPr>
          <w:rFonts w:ascii="Times New Roman"/>
          <w:b w:val="false"/>
          <w:i w:val="false"/>
          <w:color w:val="000000"/>
          <w:sz w:val="28"/>
        </w:rPr>
        <w:t xml:space="preserve">
      іш киімдер мен бұйымдарды кептіру барабандары мен кулистерге салу нормаларын; </w:t>
      </w:r>
    </w:p>
    <w:bookmarkEnd w:id="34"/>
    <w:bookmarkStart w:name="z40" w:id="35"/>
    <w:p>
      <w:pPr>
        <w:spacing w:after="0"/>
        <w:ind w:left="0"/>
        <w:jc w:val="both"/>
      </w:pPr>
      <w:r>
        <w:rPr>
          <w:rFonts w:ascii="Times New Roman"/>
          <w:b w:val="false"/>
          <w:i w:val="false"/>
          <w:color w:val="000000"/>
          <w:sz w:val="28"/>
        </w:rPr>
        <w:t xml:space="preserve">
      кептіру барабандары мен кулистерді құрылымы мен жұмыс принципін, кептіру жабдығы пайдалану ережесін; </w:t>
      </w:r>
    </w:p>
    <w:bookmarkEnd w:id="35"/>
    <w:bookmarkStart w:name="z41" w:id="36"/>
    <w:p>
      <w:pPr>
        <w:spacing w:after="0"/>
        <w:ind w:left="0"/>
        <w:jc w:val="both"/>
      </w:pPr>
      <w:r>
        <w:rPr>
          <w:rFonts w:ascii="Times New Roman"/>
          <w:b w:val="false"/>
          <w:i w:val="false"/>
          <w:color w:val="000000"/>
          <w:sz w:val="28"/>
        </w:rPr>
        <w:t>
      радиоактивті заттармен жұмыс істеудің санитарлық ережесін.</w:t>
      </w:r>
    </w:p>
    <w:bookmarkEnd w:id="36"/>
    <w:bookmarkStart w:name="z42" w:id="37"/>
    <w:p>
      <w:pPr>
        <w:spacing w:after="0"/>
        <w:ind w:left="0"/>
        <w:jc w:val="left"/>
      </w:pPr>
      <w:r>
        <w:rPr>
          <w:rFonts w:ascii="Times New Roman"/>
          <w:b/>
          <w:i w:val="false"/>
          <w:color w:val="000000"/>
        </w:rPr>
        <w:t xml:space="preserve"> Параграф 2. Іш киімдерді кептіру қондырғыларының аппаратшысы, 3-разряд</w:t>
      </w:r>
    </w:p>
    <w:bookmarkEnd w:id="37"/>
    <w:bookmarkStart w:name="z43" w:id="38"/>
    <w:p>
      <w:pPr>
        <w:spacing w:after="0"/>
        <w:ind w:left="0"/>
        <w:jc w:val="both"/>
      </w:pPr>
      <w:r>
        <w:rPr>
          <w:rFonts w:ascii="Times New Roman"/>
          <w:b w:val="false"/>
          <w:i w:val="false"/>
          <w:color w:val="000000"/>
          <w:sz w:val="28"/>
        </w:rPr>
        <w:t xml:space="preserve">
      14. Жұмыс сипаттамасы: </w:t>
      </w:r>
    </w:p>
    <w:bookmarkEnd w:id="38"/>
    <w:bookmarkStart w:name="z44" w:id="39"/>
    <w:p>
      <w:pPr>
        <w:spacing w:after="0"/>
        <w:ind w:left="0"/>
        <w:jc w:val="both"/>
      </w:pPr>
      <w:r>
        <w:rPr>
          <w:rFonts w:ascii="Times New Roman"/>
          <w:b w:val="false"/>
          <w:i w:val="false"/>
          <w:color w:val="000000"/>
          <w:sz w:val="28"/>
        </w:rPr>
        <w:t xml:space="preserve">
      пленкалы арнайы киімді және арнайы аяқ киімді барботаж ванналарында кептіру; </w:t>
      </w:r>
    </w:p>
    <w:bookmarkEnd w:id="39"/>
    <w:bookmarkStart w:name="z45" w:id="40"/>
    <w:p>
      <w:pPr>
        <w:spacing w:after="0"/>
        <w:ind w:left="0"/>
        <w:jc w:val="both"/>
      </w:pPr>
      <w:r>
        <w:rPr>
          <w:rFonts w:ascii="Times New Roman"/>
          <w:b w:val="false"/>
          <w:i w:val="false"/>
          <w:color w:val="000000"/>
          <w:sz w:val="28"/>
        </w:rPr>
        <w:t xml:space="preserve">
      өлшеу аспаптары мен кептіру жабдығы көрсеткіштерінің дұрыстығын тексеру; </w:t>
      </w:r>
    </w:p>
    <w:bookmarkEnd w:id="40"/>
    <w:bookmarkStart w:name="z46" w:id="41"/>
    <w:p>
      <w:pPr>
        <w:spacing w:after="0"/>
        <w:ind w:left="0"/>
        <w:jc w:val="both"/>
      </w:pPr>
      <w:r>
        <w:rPr>
          <w:rFonts w:ascii="Times New Roman"/>
          <w:b w:val="false"/>
          <w:i w:val="false"/>
          <w:color w:val="000000"/>
          <w:sz w:val="28"/>
        </w:rPr>
        <w:t>
      кептіргеннен кейін дозиметриялық бақылауға қатысу.</w:t>
      </w:r>
    </w:p>
    <w:bookmarkEnd w:id="41"/>
    <w:bookmarkStart w:name="z47" w:id="42"/>
    <w:p>
      <w:pPr>
        <w:spacing w:after="0"/>
        <w:ind w:left="0"/>
        <w:jc w:val="both"/>
      </w:pPr>
      <w:r>
        <w:rPr>
          <w:rFonts w:ascii="Times New Roman"/>
          <w:b w:val="false"/>
          <w:i w:val="false"/>
          <w:color w:val="000000"/>
          <w:sz w:val="28"/>
        </w:rPr>
        <w:t xml:space="preserve">
      15. Білуге тиіс: </w:t>
      </w:r>
    </w:p>
    <w:bookmarkEnd w:id="42"/>
    <w:bookmarkStart w:name="z48" w:id="43"/>
    <w:p>
      <w:pPr>
        <w:spacing w:after="0"/>
        <w:ind w:left="0"/>
        <w:jc w:val="both"/>
      </w:pPr>
      <w:r>
        <w:rPr>
          <w:rFonts w:ascii="Times New Roman"/>
          <w:b w:val="false"/>
          <w:i w:val="false"/>
          <w:color w:val="000000"/>
          <w:sz w:val="28"/>
        </w:rPr>
        <w:t xml:space="preserve">
      пленкалы арнайы киімді, жеке қорғану құралдары мен арнайы аяқ киімді кептіру технологиясын; </w:t>
      </w:r>
    </w:p>
    <w:bookmarkEnd w:id="43"/>
    <w:bookmarkStart w:name="z49" w:id="44"/>
    <w:p>
      <w:pPr>
        <w:spacing w:after="0"/>
        <w:ind w:left="0"/>
        <w:jc w:val="both"/>
      </w:pPr>
      <w:r>
        <w:rPr>
          <w:rFonts w:ascii="Times New Roman"/>
          <w:b w:val="false"/>
          <w:i w:val="false"/>
          <w:color w:val="000000"/>
          <w:sz w:val="28"/>
        </w:rPr>
        <w:t xml:space="preserve">
      кептіру жабдығын пайдалану және тексеру ережесін; </w:t>
      </w:r>
    </w:p>
    <w:bookmarkEnd w:id="44"/>
    <w:bookmarkStart w:name="z50" w:id="45"/>
    <w:p>
      <w:pPr>
        <w:spacing w:after="0"/>
        <w:ind w:left="0"/>
        <w:jc w:val="both"/>
      </w:pPr>
      <w:r>
        <w:rPr>
          <w:rFonts w:ascii="Times New Roman"/>
          <w:b w:val="false"/>
          <w:i w:val="false"/>
          <w:color w:val="000000"/>
          <w:sz w:val="28"/>
        </w:rPr>
        <w:t>
      стационарлық аспаптарда өлшеу әдістерін;</w:t>
      </w:r>
    </w:p>
    <w:bookmarkEnd w:id="45"/>
    <w:bookmarkStart w:name="z51" w:id="46"/>
    <w:p>
      <w:pPr>
        <w:spacing w:after="0"/>
        <w:ind w:left="0"/>
        <w:jc w:val="both"/>
      </w:pPr>
      <w:r>
        <w:rPr>
          <w:rFonts w:ascii="Times New Roman"/>
          <w:b w:val="false"/>
          <w:i w:val="false"/>
          <w:color w:val="000000"/>
          <w:sz w:val="28"/>
        </w:rPr>
        <w:t>
      радиоактивті заттармен жұмыс істеудің санитарлық ережесін;</w:t>
      </w:r>
    </w:p>
    <w:bookmarkEnd w:id="46"/>
    <w:bookmarkStart w:name="z52" w:id="47"/>
    <w:p>
      <w:pPr>
        <w:spacing w:after="0"/>
        <w:ind w:left="0"/>
        <w:jc w:val="both"/>
      </w:pPr>
      <w:r>
        <w:rPr>
          <w:rFonts w:ascii="Times New Roman"/>
          <w:b w:val="false"/>
          <w:i w:val="false"/>
          <w:color w:val="000000"/>
          <w:sz w:val="28"/>
        </w:rPr>
        <w:t xml:space="preserve">
      материалдардың қасиеттерін, кептірудің жылу режимін және қауіпсіздік техникасы ережесін. </w:t>
      </w:r>
    </w:p>
    <w:bookmarkEnd w:id="47"/>
    <w:bookmarkStart w:name="z53" w:id="48"/>
    <w:p>
      <w:pPr>
        <w:spacing w:after="0"/>
        <w:ind w:left="0"/>
        <w:jc w:val="left"/>
      </w:pPr>
      <w:r>
        <w:rPr>
          <w:rFonts w:ascii="Times New Roman"/>
          <w:b/>
          <w:i w:val="false"/>
          <w:color w:val="000000"/>
        </w:rPr>
        <w:t xml:space="preserve"> 2. Химиялық бояу аппаратшысы</w:t>
      </w:r>
      <w:r>
        <w:br/>
      </w:r>
      <w:r>
        <w:rPr>
          <w:rFonts w:ascii="Times New Roman"/>
          <w:b/>
          <w:i w:val="false"/>
          <w:color w:val="000000"/>
        </w:rPr>
        <w:t>Параграф 1. Химиялық бояу аппаратшысы, 3-разряд</w:t>
      </w:r>
    </w:p>
    <w:bookmarkEnd w:id="48"/>
    <w:bookmarkStart w:name="z55" w:id="49"/>
    <w:p>
      <w:pPr>
        <w:spacing w:after="0"/>
        <w:ind w:left="0"/>
        <w:jc w:val="both"/>
      </w:pPr>
      <w:r>
        <w:rPr>
          <w:rFonts w:ascii="Times New Roman"/>
          <w:b w:val="false"/>
          <w:i w:val="false"/>
          <w:color w:val="000000"/>
          <w:sz w:val="28"/>
        </w:rPr>
        <w:t xml:space="preserve">
      16. Жұмыс сипаттамасы: </w:t>
      </w:r>
    </w:p>
    <w:bookmarkEnd w:id="49"/>
    <w:bookmarkStart w:name="z56" w:id="50"/>
    <w:p>
      <w:pPr>
        <w:spacing w:after="0"/>
        <w:ind w:left="0"/>
        <w:jc w:val="both"/>
      </w:pPr>
      <w:r>
        <w:rPr>
          <w:rFonts w:ascii="Times New Roman"/>
          <w:b w:val="false"/>
          <w:i w:val="false"/>
          <w:color w:val="000000"/>
          <w:sz w:val="28"/>
        </w:rPr>
        <w:t>
      бұйымды органикалық ерітінділермен өңдеу және оларды қолмен немесе автоматты басқарылатын химиялық бояу машиналарында арнаулы препараттармен сіңірмелдеу процесін біліктілігі анағұрлым жоғары аппаратшының басшылығымен жүргізу;</w:t>
      </w:r>
    </w:p>
    <w:bookmarkEnd w:id="50"/>
    <w:bookmarkStart w:name="z57" w:id="51"/>
    <w:p>
      <w:pPr>
        <w:spacing w:after="0"/>
        <w:ind w:left="0"/>
        <w:jc w:val="both"/>
      </w:pPr>
      <w:r>
        <w:rPr>
          <w:rFonts w:ascii="Times New Roman"/>
          <w:b w:val="false"/>
          <w:i w:val="false"/>
          <w:color w:val="000000"/>
          <w:sz w:val="28"/>
        </w:rPr>
        <w:t xml:space="preserve">
      бактардағы ерітіндінің деңгейін анықтау және қажетіне қарай оны толтыру; </w:t>
      </w:r>
    </w:p>
    <w:bookmarkEnd w:id="51"/>
    <w:bookmarkStart w:name="z58" w:id="52"/>
    <w:p>
      <w:pPr>
        <w:spacing w:after="0"/>
        <w:ind w:left="0"/>
        <w:jc w:val="both"/>
      </w:pPr>
      <w:r>
        <w:rPr>
          <w:rFonts w:ascii="Times New Roman"/>
          <w:b w:val="false"/>
          <w:i w:val="false"/>
          <w:color w:val="000000"/>
          <w:sz w:val="28"/>
        </w:rPr>
        <w:t xml:space="preserve">
      сүзу ұнтағын сүзгі элементтерін жағу; </w:t>
      </w:r>
    </w:p>
    <w:bookmarkEnd w:id="52"/>
    <w:bookmarkStart w:name="z59" w:id="53"/>
    <w:p>
      <w:pPr>
        <w:spacing w:after="0"/>
        <w:ind w:left="0"/>
        <w:jc w:val="both"/>
      </w:pPr>
      <w:r>
        <w:rPr>
          <w:rFonts w:ascii="Times New Roman"/>
          <w:b w:val="false"/>
          <w:i w:val="false"/>
          <w:color w:val="000000"/>
          <w:sz w:val="28"/>
        </w:rPr>
        <w:t>
      бұйымдарды ілеспе құжатта бойынша қабылдап алу және оны жұмыс орнына жеткізу;</w:t>
      </w:r>
    </w:p>
    <w:bookmarkEnd w:id="53"/>
    <w:bookmarkStart w:name="z60" w:id="54"/>
    <w:p>
      <w:pPr>
        <w:spacing w:after="0"/>
        <w:ind w:left="0"/>
        <w:jc w:val="both"/>
      </w:pPr>
      <w:r>
        <w:rPr>
          <w:rFonts w:ascii="Times New Roman"/>
          <w:b w:val="false"/>
          <w:i w:val="false"/>
          <w:color w:val="000000"/>
          <w:sz w:val="28"/>
        </w:rPr>
        <w:t>
      өндірістік партияның салмағын тексеру;</w:t>
      </w:r>
    </w:p>
    <w:bookmarkEnd w:id="54"/>
    <w:bookmarkStart w:name="z61" w:id="55"/>
    <w:p>
      <w:pPr>
        <w:spacing w:after="0"/>
        <w:ind w:left="0"/>
        <w:jc w:val="both"/>
      </w:pPr>
      <w:r>
        <w:rPr>
          <w:rFonts w:ascii="Times New Roman"/>
          <w:b w:val="false"/>
          <w:i w:val="false"/>
          <w:color w:val="000000"/>
          <w:sz w:val="28"/>
        </w:rPr>
        <w:t xml:space="preserve">
      ерітіндіні дистилляциялау; </w:t>
      </w:r>
    </w:p>
    <w:bookmarkEnd w:id="55"/>
    <w:bookmarkStart w:name="z62" w:id="56"/>
    <w:p>
      <w:pPr>
        <w:spacing w:after="0"/>
        <w:ind w:left="0"/>
        <w:jc w:val="both"/>
      </w:pPr>
      <w:r>
        <w:rPr>
          <w:rFonts w:ascii="Times New Roman"/>
          <w:b w:val="false"/>
          <w:i w:val="false"/>
          <w:color w:val="000000"/>
          <w:sz w:val="28"/>
        </w:rPr>
        <w:t>
      бұйымды келесі технологиялық операцияға жіберу.</w:t>
      </w:r>
    </w:p>
    <w:bookmarkEnd w:id="56"/>
    <w:bookmarkStart w:name="z63" w:id="57"/>
    <w:p>
      <w:pPr>
        <w:spacing w:after="0"/>
        <w:ind w:left="0"/>
        <w:jc w:val="both"/>
      </w:pPr>
      <w:r>
        <w:rPr>
          <w:rFonts w:ascii="Times New Roman"/>
          <w:b w:val="false"/>
          <w:i w:val="false"/>
          <w:color w:val="000000"/>
          <w:sz w:val="28"/>
        </w:rPr>
        <w:t xml:space="preserve">
      17. Білуге тиіс: </w:t>
      </w:r>
    </w:p>
    <w:bookmarkEnd w:id="57"/>
    <w:bookmarkStart w:name="z64" w:id="58"/>
    <w:p>
      <w:pPr>
        <w:spacing w:after="0"/>
        <w:ind w:left="0"/>
        <w:jc w:val="both"/>
      </w:pPr>
      <w:r>
        <w:rPr>
          <w:rFonts w:ascii="Times New Roman"/>
          <w:b w:val="false"/>
          <w:i w:val="false"/>
          <w:color w:val="000000"/>
          <w:sz w:val="28"/>
        </w:rPr>
        <w:t>
      өңдеуге келіп түсетін бұйымдардың ассортименті мен маркировкасын;</w:t>
      </w:r>
    </w:p>
    <w:bookmarkEnd w:id="58"/>
    <w:bookmarkStart w:name="z65" w:id="59"/>
    <w:p>
      <w:pPr>
        <w:spacing w:after="0"/>
        <w:ind w:left="0"/>
        <w:jc w:val="both"/>
      </w:pPr>
      <w:r>
        <w:rPr>
          <w:rFonts w:ascii="Times New Roman"/>
          <w:b w:val="false"/>
          <w:i w:val="false"/>
          <w:color w:val="000000"/>
          <w:sz w:val="28"/>
        </w:rPr>
        <w:t xml:space="preserve">
      материалдардың түрі мен талшық құрамын; </w:t>
      </w:r>
    </w:p>
    <w:bookmarkEnd w:id="59"/>
    <w:bookmarkStart w:name="z66" w:id="60"/>
    <w:p>
      <w:pPr>
        <w:spacing w:after="0"/>
        <w:ind w:left="0"/>
        <w:jc w:val="both"/>
      </w:pPr>
      <w:r>
        <w:rPr>
          <w:rFonts w:ascii="Times New Roman"/>
          <w:b w:val="false"/>
          <w:i w:val="false"/>
          <w:color w:val="000000"/>
          <w:sz w:val="28"/>
        </w:rPr>
        <w:t xml:space="preserve">
      химиялық тазалау машиналарының құрылымы, техникалық пайдалану және қызмет көрсету ережесін; </w:t>
      </w:r>
    </w:p>
    <w:bookmarkEnd w:id="60"/>
    <w:bookmarkStart w:name="z67" w:id="61"/>
    <w:p>
      <w:pPr>
        <w:spacing w:after="0"/>
        <w:ind w:left="0"/>
        <w:jc w:val="both"/>
      </w:pPr>
      <w:r>
        <w:rPr>
          <w:rFonts w:ascii="Times New Roman"/>
          <w:b w:val="false"/>
          <w:i w:val="false"/>
          <w:color w:val="000000"/>
          <w:sz w:val="28"/>
        </w:rPr>
        <w:t>
      дистилляциялау қондырғысының негізгі тораптарының нысанын, бұйымды органикалық ерітінділермен өңдеудің технологиялық процесін;</w:t>
      </w:r>
    </w:p>
    <w:bookmarkEnd w:id="61"/>
    <w:bookmarkStart w:name="z68" w:id="62"/>
    <w:p>
      <w:pPr>
        <w:spacing w:after="0"/>
        <w:ind w:left="0"/>
        <w:jc w:val="both"/>
      </w:pPr>
      <w:r>
        <w:rPr>
          <w:rFonts w:ascii="Times New Roman"/>
          <w:b w:val="false"/>
          <w:i w:val="false"/>
          <w:color w:val="000000"/>
          <w:sz w:val="28"/>
        </w:rPr>
        <w:t xml:space="preserve">
      бұйымды салу және түсіріп алу ережесін, органикалық ерітінділердің бұйымға әсерін: фурнитура мен өңдеу материалдарын. </w:t>
      </w:r>
    </w:p>
    <w:bookmarkEnd w:id="62"/>
    <w:bookmarkStart w:name="z69" w:id="63"/>
    <w:p>
      <w:pPr>
        <w:spacing w:after="0"/>
        <w:ind w:left="0"/>
        <w:jc w:val="left"/>
      </w:pPr>
      <w:r>
        <w:rPr>
          <w:rFonts w:ascii="Times New Roman"/>
          <w:b/>
          <w:i w:val="false"/>
          <w:color w:val="000000"/>
        </w:rPr>
        <w:t xml:space="preserve"> Параграф 2. Химиялық бояу аппаратшысы, 4-разряд</w:t>
      </w:r>
    </w:p>
    <w:bookmarkEnd w:id="63"/>
    <w:bookmarkStart w:name="z70" w:id="64"/>
    <w:p>
      <w:pPr>
        <w:spacing w:after="0"/>
        <w:ind w:left="0"/>
        <w:jc w:val="both"/>
      </w:pPr>
      <w:r>
        <w:rPr>
          <w:rFonts w:ascii="Times New Roman"/>
          <w:b w:val="false"/>
          <w:i w:val="false"/>
          <w:color w:val="000000"/>
          <w:sz w:val="28"/>
        </w:rPr>
        <w:t xml:space="preserve">
      18. Жұмыс сипаттамасы: </w:t>
      </w:r>
    </w:p>
    <w:bookmarkEnd w:id="64"/>
    <w:bookmarkStart w:name="z71" w:id="65"/>
    <w:p>
      <w:pPr>
        <w:spacing w:after="0"/>
        <w:ind w:left="0"/>
        <w:jc w:val="both"/>
      </w:pPr>
      <w:r>
        <w:rPr>
          <w:rFonts w:ascii="Times New Roman"/>
          <w:b w:val="false"/>
          <w:i w:val="false"/>
          <w:color w:val="000000"/>
          <w:sz w:val="28"/>
        </w:rPr>
        <w:t>
      бұйымды органикалық ерітінділермен өңдеу және оларды қолмен немесе автоматты басқарылатын химиялық тазалау машиналарында;</w:t>
      </w:r>
    </w:p>
    <w:bookmarkEnd w:id="65"/>
    <w:bookmarkStart w:name="z72" w:id="66"/>
    <w:p>
      <w:pPr>
        <w:spacing w:after="0"/>
        <w:ind w:left="0"/>
        <w:jc w:val="both"/>
      </w:pPr>
      <w:r>
        <w:rPr>
          <w:rFonts w:ascii="Times New Roman"/>
          <w:b w:val="false"/>
          <w:i w:val="false"/>
          <w:color w:val="000000"/>
          <w:sz w:val="28"/>
        </w:rPr>
        <w:t>
      сондай-ақ өзіне өзі қызмет көрсету учаскелеріндегі химиялық тазалау аппараттарында арнаулы препараттармен сіңірмелдеу процесін жүргізу;</w:t>
      </w:r>
    </w:p>
    <w:bookmarkEnd w:id="66"/>
    <w:bookmarkStart w:name="z73" w:id="67"/>
    <w:p>
      <w:pPr>
        <w:spacing w:after="0"/>
        <w:ind w:left="0"/>
        <w:jc w:val="both"/>
      </w:pPr>
      <w:r>
        <w:rPr>
          <w:rFonts w:ascii="Times New Roman"/>
          <w:b w:val="false"/>
          <w:i w:val="false"/>
          <w:color w:val="000000"/>
          <w:sz w:val="28"/>
        </w:rPr>
        <w:t xml:space="preserve">
      белсендірілген көмірді адсорберде регенерациялау; </w:t>
      </w:r>
    </w:p>
    <w:bookmarkEnd w:id="67"/>
    <w:bookmarkStart w:name="z74" w:id="68"/>
    <w:p>
      <w:pPr>
        <w:spacing w:after="0"/>
        <w:ind w:left="0"/>
        <w:jc w:val="both"/>
      </w:pPr>
      <w:r>
        <w:rPr>
          <w:rFonts w:ascii="Times New Roman"/>
          <w:b w:val="false"/>
          <w:i w:val="false"/>
          <w:color w:val="000000"/>
          <w:sz w:val="28"/>
        </w:rPr>
        <w:t xml:space="preserve">
      бұйымның ластану деңгейіне, ассортименті мен түсіне, түріне, талшық құрамына және материалдың тығыздығына қарай өңдеудің технологиялық режимін анықтау; </w:t>
      </w:r>
    </w:p>
    <w:bookmarkEnd w:id="68"/>
    <w:bookmarkStart w:name="z75" w:id="69"/>
    <w:p>
      <w:pPr>
        <w:spacing w:after="0"/>
        <w:ind w:left="0"/>
        <w:jc w:val="both"/>
      </w:pPr>
      <w:r>
        <w:rPr>
          <w:rFonts w:ascii="Times New Roman"/>
          <w:b w:val="false"/>
          <w:i w:val="false"/>
          <w:color w:val="000000"/>
          <w:sz w:val="28"/>
        </w:rPr>
        <w:t xml:space="preserve">
      техника қауіпсіздігі және машинаны пайдалану ережесі бойынша клиенттермен нұсқаулық өткізу; </w:t>
      </w:r>
    </w:p>
    <w:bookmarkEnd w:id="69"/>
    <w:bookmarkStart w:name="z76" w:id="70"/>
    <w:p>
      <w:pPr>
        <w:spacing w:after="0"/>
        <w:ind w:left="0"/>
        <w:jc w:val="both"/>
      </w:pPr>
      <w:r>
        <w:rPr>
          <w:rFonts w:ascii="Times New Roman"/>
          <w:b w:val="false"/>
          <w:i w:val="false"/>
          <w:color w:val="000000"/>
          <w:sz w:val="28"/>
        </w:rPr>
        <w:t xml:space="preserve">
      клиенттердің бұйымдарды дұрыс жинақтауын, оларды салуы мен алуын бақылауды жүзеге асыру; </w:t>
      </w:r>
    </w:p>
    <w:bookmarkEnd w:id="70"/>
    <w:bookmarkStart w:name="z77" w:id="71"/>
    <w:p>
      <w:pPr>
        <w:spacing w:after="0"/>
        <w:ind w:left="0"/>
        <w:jc w:val="both"/>
      </w:pPr>
      <w:r>
        <w:rPr>
          <w:rFonts w:ascii="Times New Roman"/>
          <w:b w:val="false"/>
          <w:i w:val="false"/>
          <w:color w:val="000000"/>
          <w:sz w:val="28"/>
        </w:rPr>
        <w:t>
      тапсырысты немесе түбіртекті касса ведомосына тіркеу, өңдеу үшін прейскурантқа сәйкес ақы алу, жетондарды беруі, қажетті құжаттаманы ресімдеу және түскен ақшаны белгіленген тәртіппен өткізу;</w:t>
      </w:r>
    </w:p>
    <w:bookmarkEnd w:id="71"/>
    <w:bookmarkStart w:name="z78" w:id="72"/>
    <w:p>
      <w:pPr>
        <w:spacing w:after="0"/>
        <w:ind w:left="0"/>
        <w:jc w:val="both"/>
      </w:pPr>
      <w:r>
        <w:rPr>
          <w:rFonts w:ascii="Times New Roman"/>
          <w:b w:val="false"/>
          <w:i w:val="false"/>
          <w:color w:val="000000"/>
          <w:sz w:val="28"/>
        </w:rPr>
        <w:t>
      жабдықтың жұмыс есебі жөніндегі журналды, ертінді шығысының есебін жүргізу.</w:t>
      </w:r>
    </w:p>
    <w:bookmarkEnd w:id="72"/>
    <w:bookmarkStart w:name="z79" w:id="73"/>
    <w:p>
      <w:pPr>
        <w:spacing w:after="0"/>
        <w:ind w:left="0"/>
        <w:jc w:val="both"/>
      </w:pPr>
      <w:r>
        <w:rPr>
          <w:rFonts w:ascii="Times New Roman"/>
          <w:b w:val="false"/>
          <w:i w:val="false"/>
          <w:color w:val="000000"/>
          <w:sz w:val="28"/>
        </w:rPr>
        <w:t xml:space="preserve">
      19. Білуге тиіс: </w:t>
      </w:r>
    </w:p>
    <w:bookmarkEnd w:id="73"/>
    <w:bookmarkStart w:name="z80" w:id="74"/>
    <w:p>
      <w:pPr>
        <w:spacing w:after="0"/>
        <w:ind w:left="0"/>
        <w:jc w:val="both"/>
      </w:pPr>
      <w:r>
        <w:rPr>
          <w:rFonts w:ascii="Times New Roman"/>
          <w:b w:val="false"/>
          <w:i w:val="false"/>
          <w:color w:val="000000"/>
          <w:sz w:val="28"/>
        </w:rPr>
        <w:t xml:space="preserve">
      химиялық тазалау машиналарының құрылымын,техникалық пайдалану және қызмет көрсету ережесін; </w:t>
      </w:r>
    </w:p>
    <w:bookmarkEnd w:id="74"/>
    <w:bookmarkStart w:name="z81" w:id="75"/>
    <w:p>
      <w:pPr>
        <w:spacing w:after="0"/>
        <w:ind w:left="0"/>
        <w:jc w:val="both"/>
      </w:pPr>
      <w:r>
        <w:rPr>
          <w:rFonts w:ascii="Times New Roman"/>
          <w:b w:val="false"/>
          <w:i w:val="false"/>
          <w:color w:val="000000"/>
          <w:sz w:val="28"/>
        </w:rPr>
        <w:t xml:space="preserve">
      бұйымды органикалық ерітінділермен және арнаулы препараттармен өңдеудің технологиялық процесін; </w:t>
      </w:r>
    </w:p>
    <w:bookmarkEnd w:id="75"/>
    <w:bookmarkStart w:name="z82" w:id="76"/>
    <w:p>
      <w:pPr>
        <w:spacing w:after="0"/>
        <w:ind w:left="0"/>
        <w:jc w:val="both"/>
      </w:pPr>
      <w:r>
        <w:rPr>
          <w:rFonts w:ascii="Times New Roman"/>
          <w:b w:val="false"/>
          <w:i w:val="false"/>
          <w:color w:val="000000"/>
          <w:sz w:val="28"/>
        </w:rPr>
        <w:t xml:space="preserve">
      өндірістік партияларды жинақтау ережесін; </w:t>
      </w:r>
    </w:p>
    <w:bookmarkEnd w:id="76"/>
    <w:bookmarkStart w:name="z83" w:id="77"/>
    <w:p>
      <w:pPr>
        <w:spacing w:after="0"/>
        <w:ind w:left="0"/>
        <w:jc w:val="both"/>
      </w:pPr>
      <w:r>
        <w:rPr>
          <w:rFonts w:ascii="Times New Roman"/>
          <w:b w:val="false"/>
          <w:i w:val="false"/>
          <w:color w:val="000000"/>
          <w:sz w:val="28"/>
        </w:rPr>
        <w:t>
      органикалық ерітінділердің, сіңірмелеу ерітінділерінің қасиеттерін және олардың бұйымға әсерін, фурнитура мен өңдеу материалдарын, сіңірмелеу ертінділерін дайындау ережесін;</w:t>
      </w:r>
    </w:p>
    <w:bookmarkEnd w:id="77"/>
    <w:bookmarkStart w:name="z84" w:id="78"/>
    <w:p>
      <w:pPr>
        <w:spacing w:after="0"/>
        <w:ind w:left="0"/>
        <w:jc w:val="both"/>
      </w:pPr>
      <w:r>
        <w:rPr>
          <w:rFonts w:ascii="Times New Roman"/>
          <w:b w:val="false"/>
          <w:i w:val="false"/>
          <w:color w:val="000000"/>
          <w:sz w:val="28"/>
        </w:rPr>
        <w:t xml:space="preserve">
      қолданылатын химиялық материалдардың шығыс нормасын, бұйымның өңделу сапасына қойылатын талаптарды. </w:t>
      </w:r>
    </w:p>
    <w:bookmarkEnd w:id="78"/>
    <w:bookmarkStart w:name="z85" w:id="79"/>
    <w:p>
      <w:pPr>
        <w:spacing w:after="0"/>
        <w:ind w:left="0"/>
        <w:jc w:val="left"/>
      </w:pPr>
      <w:r>
        <w:rPr>
          <w:rFonts w:ascii="Times New Roman"/>
          <w:b/>
          <w:i w:val="false"/>
          <w:color w:val="000000"/>
        </w:rPr>
        <w:t xml:space="preserve"> Параграф 3. Химиялық бояу аппаратшысы, 5-разряд</w:t>
      </w:r>
    </w:p>
    <w:bookmarkEnd w:id="79"/>
    <w:bookmarkStart w:name="z86" w:id="80"/>
    <w:p>
      <w:pPr>
        <w:spacing w:after="0"/>
        <w:ind w:left="0"/>
        <w:jc w:val="both"/>
      </w:pPr>
      <w:r>
        <w:rPr>
          <w:rFonts w:ascii="Times New Roman"/>
          <w:b w:val="false"/>
          <w:i w:val="false"/>
          <w:color w:val="000000"/>
          <w:sz w:val="28"/>
        </w:rPr>
        <w:t xml:space="preserve">
      20. Жұмыс сипаттамасы: </w:t>
      </w:r>
    </w:p>
    <w:bookmarkEnd w:id="80"/>
    <w:bookmarkStart w:name="z87" w:id="81"/>
    <w:p>
      <w:pPr>
        <w:spacing w:after="0"/>
        <w:ind w:left="0"/>
        <w:jc w:val="both"/>
      </w:pPr>
      <w:r>
        <w:rPr>
          <w:rFonts w:ascii="Times New Roman"/>
          <w:b w:val="false"/>
          <w:i w:val="false"/>
          <w:color w:val="000000"/>
          <w:sz w:val="28"/>
        </w:rPr>
        <w:t>
      бұйымды органикалық ерітінділермен өңдеу және оларды бағдарламалы басқарылатын химиялық тазалау машиналарында, арнаулы препараттармен сіңірмелдеу процесін жүргізу;</w:t>
      </w:r>
    </w:p>
    <w:bookmarkEnd w:id="81"/>
    <w:bookmarkStart w:name="z88" w:id="82"/>
    <w:p>
      <w:pPr>
        <w:spacing w:after="0"/>
        <w:ind w:left="0"/>
        <w:jc w:val="both"/>
      </w:pPr>
      <w:r>
        <w:rPr>
          <w:rFonts w:ascii="Times New Roman"/>
          <w:b w:val="false"/>
          <w:i w:val="false"/>
          <w:color w:val="000000"/>
          <w:sz w:val="28"/>
        </w:rPr>
        <w:t>
      таңдалған технологиялық режимге сәйкес бағдарлама картасын іріктеу және оны құрылғыға орнату;</w:t>
      </w:r>
    </w:p>
    <w:bookmarkEnd w:id="82"/>
    <w:bookmarkStart w:name="z89" w:id="83"/>
    <w:p>
      <w:pPr>
        <w:spacing w:after="0"/>
        <w:ind w:left="0"/>
        <w:jc w:val="both"/>
      </w:pPr>
      <w:r>
        <w:rPr>
          <w:rFonts w:ascii="Times New Roman"/>
          <w:b w:val="false"/>
          <w:i w:val="false"/>
          <w:color w:val="000000"/>
          <w:sz w:val="28"/>
        </w:rPr>
        <w:t>
      біліктілігі анағұрлым төмен аппаратшының жұмысына басшылық ету.</w:t>
      </w:r>
    </w:p>
    <w:bookmarkEnd w:id="83"/>
    <w:bookmarkStart w:name="z90" w:id="84"/>
    <w:p>
      <w:pPr>
        <w:spacing w:after="0"/>
        <w:ind w:left="0"/>
        <w:jc w:val="both"/>
      </w:pPr>
      <w:r>
        <w:rPr>
          <w:rFonts w:ascii="Times New Roman"/>
          <w:b w:val="false"/>
          <w:i w:val="false"/>
          <w:color w:val="000000"/>
          <w:sz w:val="28"/>
        </w:rPr>
        <w:t xml:space="preserve">
      21. Білуге тиіс: </w:t>
      </w:r>
    </w:p>
    <w:bookmarkEnd w:id="84"/>
    <w:bookmarkStart w:name="z91" w:id="85"/>
    <w:p>
      <w:pPr>
        <w:spacing w:after="0"/>
        <w:ind w:left="0"/>
        <w:jc w:val="both"/>
      </w:pPr>
      <w:r>
        <w:rPr>
          <w:rFonts w:ascii="Times New Roman"/>
          <w:b w:val="false"/>
          <w:i w:val="false"/>
          <w:color w:val="000000"/>
          <w:sz w:val="28"/>
        </w:rPr>
        <w:t xml:space="preserve">
      орнатылған қызмет көрсететін жабдықтың құрылымын; </w:t>
      </w:r>
    </w:p>
    <w:bookmarkEnd w:id="85"/>
    <w:bookmarkStart w:name="z92" w:id="86"/>
    <w:p>
      <w:pPr>
        <w:spacing w:after="0"/>
        <w:ind w:left="0"/>
        <w:jc w:val="both"/>
      </w:pPr>
      <w:r>
        <w:rPr>
          <w:rFonts w:ascii="Times New Roman"/>
          <w:b w:val="false"/>
          <w:i w:val="false"/>
          <w:color w:val="000000"/>
          <w:sz w:val="28"/>
        </w:rPr>
        <w:t xml:space="preserve">
      техникалық пайдалану және қызмет көрсету ережесін; </w:t>
      </w:r>
    </w:p>
    <w:bookmarkEnd w:id="86"/>
    <w:bookmarkStart w:name="z93" w:id="87"/>
    <w:p>
      <w:pPr>
        <w:spacing w:after="0"/>
        <w:ind w:left="0"/>
        <w:jc w:val="both"/>
      </w:pPr>
      <w:r>
        <w:rPr>
          <w:rFonts w:ascii="Times New Roman"/>
          <w:b w:val="false"/>
          <w:i w:val="false"/>
          <w:color w:val="000000"/>
          <w:sz w:val="28"/>
        </w:rPr>
        <w:t>
      автоматиканың, бақылау-өлшеу аспаптарының, сүзгінің, дистиллятордың, суды айырғыштың және машинаның, адсорбциондық қондырғының басқа да тораптарының құрылымы жүйесін, бағдарламалық карталарды іріктеу принципін және технологиялық процестің жекелеген сатыларының ұзақтығын реттеу тәсілдерін.</w:t>
      </w:r>
    </w:p>
    <w:bookmarkEnd w:id="87"/>
    <w:bookmarkStart w:name="z94" w:id="88"/>
    <w:p>
      <w:pPr>
        <w:spacing w:after="0"/>
        <w:ind w:left="0"/>
        <w:jc w:val="left"/>
      </w:pPr>
      <w:r>
        <w:rPr>
          <w:rFonts w:ascii="Times New Roman"/>
          <w:b/>
          <w:i w:val="false"/>
          <w:color w:val="000000"/>
        </w:rPr>
        <w:t xml:space="preserve"> 3. Кілем бұйымдарды тазалау аппаратшысы</w:t>
      </w:r>
      <w:r>
        <w:br/>
      </w:r>
      <w:r>
        <w:rPr>
          <w:rFonts w:ascii="Times New Roman"/>
          <w:b/>
          <w:i w:val="false"/>
          <w:color w:val="000000"/>
        </w:rPr>
        <w:t>Параграф 1. Кілем бұйымдарды тазалау аппаратшысы, 3-разряд</w:t>
      </w:r>
    </w:p>
    <w:bookmarkEnd w:id="88"/>
    <w:bookmarkStart w:name="z96" w:id="89"/>
    <w:p>
      <w:pPr>
        <w:spacing w:after="0"/>
        <w:ind w:left="0"/>
        <w:jc w:val="both"/>
      </w:pPr>
      <w:r>
        <w:rPr>
          <w:rFonts w:ascii="Times New Roman"/>
          <w:b w:val="false"/>
          <w:i w:val="false"/>
          <w:color w:val="000000"/>
          <w:sz w:val="28"/>
        </w:rPr>
        <w:t xml:space="preserve">
      21. Жұмыс сипаттамасы: </w:t>
      </w:r>
    </w:p>
    <w:bookmarkEnd w:id="89"/>
    <w:bookmarkStart w:name="z97" w:id="90"/>
    <w:p>
      <w:pPr>
        <w:spacing w:after="0"/>
        <w:ind w:left="0"/>
        <w:jc w:val="both"/>
      </w:pPr>
      <w:r>
        <w:rPr>
          <w:rFonts w:ascii="Times New Roman"/>
          <w:b w:val="false"/>
          <w:i w:val="false"/>
          <w:color w:val="000000"/>
          <w:sz w:val="28"/>
        </w:rPr>
        <w:t>
      кілем бұйымдарды өңдеу процесін шаңсыздандыру машиналарында жүргізу;</w:t>
      </w:r>
    </w:p>
    <w:bookmarkEnd w:id="90"/>
    <w:bookmarkStart w:name="z98" w:id="91"/>
    <w:p>
      <w:pPr>
        <w:spacing w:after="0"/>
        <w:ind w:left="0"/>
        <w:jc w:val="both"/>
      </w:pPr>
      <w:r>
        <w:rPr>
          <w:rFonts w:ascii="Times New Roman"/>
          <w:b w:val="false"/>
          <w:i w:val="false"/>
          <w:color w:val="000000"/>
          <w:sz w:val="28"/>
        </w:rPr>
        <w:t xml:space="preserve">
      бұйымдарды ілеспе құжаттар бойынша қабылдап алу және жұмыс орнына жеткізу; </w:t>
      </w:r>
    </w:p>
    <w:bookmarkEnd w:id="91"/>
    <w:bookmarkStart w:name="z99" w:id="92"/>
    <w:p>
      <w:pPr>
        <w:spacing w:after="0"/>
        <w:ind w:left="0"/>
        <w:jc w:val="both"/>
      </w:pPr>
      <w:r>
        <w:rPr>
          <w:rFonts w:ascii="Times New Roman"/>
          <w:b w:val="false"/>
          <w:i w:val="false"/>
          <w:color w:val="000000"/>
          <w:sz w:val="28"/>
        </w:rPr>
        <w:t>
      бұйымдарды түрлері, көлемі және талшық биіктігі бойынша сұрыптау.</w:t>
      </w:r>
    </w:p>
    <w:bookmarkEnd w:id="92"/>
    <w:bookmarkStart w:name="z100" w:id="93"/>
    <w:p>
      <w:pPr>
        <w:spacing w:after="0"/>
        <w:ind w:left="0"/>
        <w:jc w:val="both"/>
      </w:pPr>
      <w:r>
        <w:rPr>
          <w:rFonts w:ascii="Times New Roman"/>
          <w:b w:val="false"/>
          <w:i w:val="false"/>
          <w:color w:val="000000"/>
          <w:sz w:val="28"/>
        </w:rPr>
        <w:t xml:space="preserve">
      22. Білуге тиіс: </w:t>
      </w:r>
    </w:p>
    <w:bookmarkEnd w:id="93"/>
    <w:bookmarkStart w:name="z101" w:id="94"/>
    <w:p>
      <w:pPr>
        <w:spacing w:after="0"/>
        <w:ind w:left="0"/>
        <w:jc w:val="both"/>
      </w:pPr>
      <w:r>
        <w:rPr>
          <w:rFonts w:ascii="Times New Roman"/>
          <w:b w:val="false"/>
          <w:i w:val="false"/>
          <w:color w:val="000000"/>
          <w:sz w:val="28"/>
        </w:rPr>
        <w:t>
      шаңсыздандыру машиналарының құрылымын, техникалық пайдалану және қызмет көрсету ережесін;</w:t>
      </w:r>
    </w:p>
    <w:bookmarkEnd w:id="94"/>
    <w:bookmarkStart w:name="z102" w:id="95"/>
    <w:p>
      <w:pPr>
        <w:spacing w:after="0"/>
        <w:ind w:left="0"/>
        <w:jc w:val="both"/>
      </w:pPr>
      <w:r>
        <w:rPr>
          <w:rFonts w:ascii="Times New Roman"/>
          <w:b w:val="false"/>
          <w:i w:val="false"/>
          <w:color w:val="000000"/>
          <w:sz w:val="28"/>
        </w:rPr>
        <w:t>
      кілем бұйымдарды өңдеудің технологиялық процесін, кілем бұйымдарды шаңсыздандыру сапасына қойылатын талаптарды.</w:t>
      </w:r>
    </w:p>
    <w:bookmarkEnd w:id="95"/>
    <w:bookmarkStart w:name="z103" w:id="96"/>
    <w:p>
      <w:pPr>
        <w:spacing w:after="0"/>
        <w:ind w:left="0"/>
        <w:jc w:val="left"/>
      </w:pPr>
      <w:r>
        <w:rPr>
          <w:rFonts w:ascii="Times New Roman"/>
          <w:b/>
          <w:i w:val="false"/>
          <w:color w:val="000000"/>
        </w:rPr>
        <w:t xml:space="preserve"> Параграф 2. Кілем бұйымдарды тазалау аппаратшысы, 4-разряд</w:t>
      </w:r>
    </w:p>
    <w:bookmarkEnd w:id="96"/>
    <w:bookmarkStart w:name="z104" w:id="97"/>
    <w:p>
      <w:pPr>
        <w:spacing w:after="0"/>
        <w:ind w:left="0"/>
        <w:jc w:val="both"/>
      </w:pPr>
      <w:r>
        <w:rPr>
          <w:rFonts w:ascii="Times New Roman"/>
          <w:b w:val="false"/>
          <w:i w:val="false"/>
          <w:color w:val="000000"/>
          <w:sz w:val="28"/>
        </w:rPr>
        <w:t xml:space="preserve">
      23. Жұмыс сипаттамасы: </w:t>
      </w:r>
    </w:p>
    <w:bookmarkEnd w:id="97"/>
    <w:bookmarkStart w:name="z105" w:id="98"/>
    <w:p>
      <w:pPr>
        <w:spacing w:after="0"/>
        <w:ind w:left="0"/>
        <w:jc w:val="both"/>
      </w:pPr>
      <w:r>
        <w:rPr>
          <w:rFonts w:ascii="Times New Roman"/>
          <w:b w:val="false"/>
          <w:i w:val="false"/>
          <w:color w:val="000000"/>
          <w:sz w:val="28"/>
        </w:rPr>
        <w:t xml:space="preserve">
      кілем бұйымдарды өңдеу процесін кептіру және булаушы қондырғыларда жүргізу, өңдеу сапасын бақылау; </w:t>
      </w:r>
    </w:p>
    <w:bookmarkEnd w:id="98"/>
    <w:bookmarkStart w:name="z106" w:id="99"/>
    <w:p>
      <w:pPr>
        <w:spacing w:after="0"/>
        <w:ind w:left="0"/>
        <w:jc w:val="both"/>
      </w:pPr>
      <w:r>
        <w:rPr>
          <w:rFonts w:ascii="Times New Roman"/>
          <w:b w:val="false"/>
          <w:i w:val="false"/>
          <w:color w:val="000000"/>
          <w:sz w:val="28"/>
        </w:rPr>
        <w:t xml:space="preserve">
      материалдың түріне, талшық құрамына және қарай кетіру мен булаудың технологиялық режимін анықтау; </w:t>
      </w:r>
    </w:p>
    <w:bookmarkEnd w:id="99"/>
    <w:bookmarkStart w:name="z107" w:id="100"/>
    <w:p>
      <w:pPr>
        <w:spacing w:after="0"/>
        <w:ind w:left="0"/>
        <w:jc w:val="both"/>
      </w:pPr>
      <w:r>
        <w:rPr>
          <w:rFonts w:ascii="Times New Roman"/>
          <w:b w:val="false"/>
          <w:i w:val="false"/>
          <w:color w:val="000000"/>
          <w:sz w:val="28"/>
        </w:rPr>
        <w:t>
      талшық пен кистілерді қолмен щеткамен тарау;</w:t>
      </w:r>
    </w:p>
    <w:bookmarkEnd w:id="100"/>
    <w:bookmarkStart w:name="z108" w:id="101"/>
    <w:p>
      <w:pPr>
        <w:spacing w:after="0"/>
        <w:ind w:left="0"/>
        <w:jc w:val="both"/>
      </w:pPr>
      <w:r>
        <w:rPr>
          <w:rFonts w:ascii="Times New Roman"/>
          <w:b w:val="false"/>
          <w:i w:val="false"/>
          <w:color w:val="000000"/>
          <w:sz w:val="28"/>
        </w:rPr>
        <w:t>
      бұйымды экспедиция бөлімшесіне тапсыру.</w:t>
      </w:r>
    </w:p>
    <w:bookmarkEnd w:id="101"/>
    <w:bookmarkStart w:name="z109" w:id="102"/>
    <w:p>
      <w:pPr>
        <w:spacing w:after="0"/>
        <w:ind w:left="0"/>
        <w:jc w:val="both"/>
      </w:pPr>
      <w:r>
        <w:rPr>
          <w:rFonts w:ascii="Times New Roman"/>
          <w:b w:val="false"/>
          <w:i w:val="false"/>
          <w:color w:val="000000"/>
          <w:sz w:val="28"/>
        </w:rPr>
        <w:t xml:space="preserve">
      24. Білуге тиіс: </w:t>
      </w:r>
    </w:p>
    <w:bookmarkEnd w:id="102"/>
    <w:bookmarkStart w:name="z110" w:id="103"/>
    <w:p>
      <w:pPr>
        <w:spacing w:after="0"/>
        <w:ind w:left="0"/>
        <w:jc w:val="both"/>
      </w:pPr>
      <w:r>
        <w:rPr>
          <w:rFonts w:ascii="Times New Roman"/>
          <w:b w:val="false"/>
          <w:i w:val="false"/>
          <w:color w:val="000000"/>
          <w:sz w:val="28"/>
        </w:rPr>
        <w:t xml:space="preserve">
      өңдеуге келіп түскен кілем бұйымдардың ассортиментін; </w:t>
      </w:r>
    </w:p>
    <w:bookmarkEnd w:id="103"/>
    <w:bookmarkStart w:name="z111" w:id="104"/>
    <w:p>
      <w:pPr>
        <w:spacing w:after="0"/>
        <w:ind w:left="0"/>
        <w:jc w:val="both"/>
      </w:pPr>
      <w:r>
        <w:rPr>
          <w:rFonts w:ascii="Times New Roman"/>
          <w:b w:val="false"/>
          <w:i w:val="false"/>
          <w:color w:val="000000"/>
          <w:sz w:val="28"/>
        </w:rPr>
        <w:t>
      түрі мен талшық құрамын, орнатылған жабдықтың құрылымын;</w:t>
      </w:r>
    </w:p>
    <w:bookmarkEnd w:id="104"/>
    <w:bookmarkStart w:name="z112" w:id="105"/>
    <w:p>
      <w:pPr>
        <w:spacing w:after="0"/>
        <w:ind w:left="0"/>
        <w:jc w:val="both"/>
      </w:pPr>
      <w:r>
        <w:rPr>
          <w:rFonts w:ascii="Times New Roman"/>
          <w:b w:val="false"/>
          <w:i w:val="false"/>
          <w:color w:val="000000"/>
          <w:sz w:val="28"/>
        </w:rPr>
        <w:t xml:space="preserve">
      техникалық пайдалану және қызмет көрсету ережесін; </w:t>
      </w:r>
    </w:p>
    <w:bookmarkEnd w:id="105"/>
    <w:bookmarkStart w:name="z113" w:id="106"/>
    <w:p>
      <w:pPr>
        <w:spacing w:after="0"/>
        <w:ind w:left="0"/>
        <w:jc w:val="both"/>
      </w:pPr>
      <w:r>
        <w:rPr>
          <w:rFonts w:ascii="Times New Roman"/>
          <w:b w:val="false"/>
          <w:i w:val="false"/>
          <w:color w:val="000000"/>
          <w:sz w:val="28"/>
        </w:rPr>
        <w:t>
      кілем бұйымдарды өңдеу мен кептірудің технологиялық режимін;</w:t>
      </w:r>
    </w:p>
    <w:bookmarkEnd w:id="106"/>
    <w:bookmarkStart w:name="z114" w:id="107"/>
    <w:p>
      <w:pPr>
        <w:spacing w:after="0"/>
        <w:ind w:left="0"/>
        <w:jc w:val="both"/>
      </w:pPr>
      <w:r>
        <w:rPr>
          <w:rFonts w:ascii="Times New Roman"/>
          <w:b w:val="false"/>
          <w:i w:val="false"/>
          <w:color w:val="000000"/>
          <w:sz w:val="28"/>
        </w:rPr>
        <w:t>
      кілем бұйымдарды өңдеудің сапасына қойылатын талаптарды.</w:t>
      </w:r>
    </w:p>
    <w:bookmarkEnd w:id="107"/>
    <w:bookmarkStart w:name="z115" w:id="108"/>
    <w:p>
      <w:pPr>
        <w:spacing w:after="0"/>
        <w:ind w:left="0"/>
        <w:jc w:val="left"/>
      </w:pPr>
      <w:r>
        <w:rPr>
          <w:rFonts w:ascii="Times New Roman"/>
          <w:b/>
          <w:i w:val="false"/>
          <w:color w:val="000000"/>
        </w:rPr>
        <w:t xml:space="preserve"> Параграф 3. Кілем бұйымдарды тазалау аппаратшысы, 5-разряд</w:t>
      </w:r>
    </w:p>
    <w:bookmarkEnd w:id="108"/>
    <w:bookmarkStart w:name="z116" w:id="109"/>
    <w:p>
      <w:pPr>
        <w:spacing w:after="0"/>
        <w:ind w:left="0"/>
        <w:jc w:val="both"/>
      </w:pPr>
      <w:r>
        <w:rPr>
          <w:rFonts w:ascii="Times New Roman"/>
          <w:b w:val="false"/>
          <w:i w:val="false"/>
          <w:color w:val="000000"/>
          <w:sz w:val="28"/>
        </w:rPr>
        <w:t>
      25. Жұмыс сипаттамасы:</w:t>
      </w:r>
    </w:p>
    <w:bookmarkEnd w:id="109"/>
    <w:bookmarkStart w:name="z117" w:id="110"/>
    <w:p>
      <w:pPr>
        <w:spacing w:after="0"/>
        <w:ind w:left="0"/>
        <w:jc w:val="both"/>
      </w:pPr>
      <w:r>
        <w:rPr>
          <w:rFonts w:ascii="Times New Roman"/>
          <w:b w:val="false"/>
          <w:i w:val="false"/>
          <w:color w:val="000000"/>
          <w:sz w:val="28"/>
        </w:rPr>
        <w:t xml:space="preserve">
      кілем бұйымдарды өңдеу процесін жуу машиналарында жүргізу; </w:t>
      </w:r>
    </w:p>
    <w:bookmarkEnd w:id="110"/>
    <w:bookmarkStart w:name="z118" w:id="111"/>
    <w:p>
      <w:pPr>
        <w:spacing w:after="0"/>
        <w:ind w:left="0"/>
        <w:jc w:val="both"/>
      </w:pPr>
      <w:r>
        <w:rPr>
          <w:rFonts w:ascii="Times New Roman"/>
          <w:b w:val="false"/>
          <w:i w:val="false"/>
          <w:color w:val="000000"/>
          <w:sz w:val="28"/>
        </w:rPr>
        <w:t xml:space="preserve">
      кілем бұйымдарды арнаулы препараттармен сіңірмелеу; </w:t>
      </w:r>
    </w:p>
    <w:bookmarkEnd w:id="111"/>
    <w:bookmarkStart w:name="z119" w:id="112"/>
    <w:p>
      <w:pPr>
        <w:spacing w:after="0"/>
        <w:ind w:left="0"/>
        <w:jc w:val="both"/>
      </w:pPr>
      <w:r>
        <w:rPr>
          <w:rFonts w:ascii="Times New Roman"/>
          <w:b w:val="false"/>
          <w:i w:val="false"/>
          <w:color w:val="000000"/>
          <w:sz w:val="28"/>
        </w:rPr>
        <w:t xml:space="preserve">
      жуу және арнаулы сіңірмелеу ертінділерін белгіленген рецептура бойынша дайындау; </w:t>
      </w:r>
    </w:p>
    <w:bookmarkEnd w:id="112"/>
    <w:bookmarkStart w:name="z120" w:id="113"/>
    <w:p>
      <w:pPr>
        <w:spacing w:after="0"/>
        <w:ind w:left="0"/>
        <w:jc w:val="both"/>
      </w:pPr>
      <w:r>
        <w:rPr>
          <w:rFonts w:ascii="Times New Roman"/>
          <w:b w:val="false"/>
          <w:i w:val="false"/>
          <w:color w:val="000000"/>
          <w:sz w:val="28"/>
        </w:rPr>
        <w:t xml:space="preserve">
      кілем бұйымдардың түріне және ластану деңгейіне қарай өңдеудің технологиялық режимін анықтау; </w:t>
      </w:r>
    </w:p>
    <w:bookmarkEnd w:id="113"/>
    <w:bookmarkStart w:name="z121" w:id="114"/>
    <w:p>
      <w:pPr>
        <w:spacing w:after="0"/>
        <w:ind w:left="0"/>
        <w:jc w:val="both"/>
      </w:pPr>
      <w:r>
        <w:rPr>
          <w:rFonts w:ascii="Times New Roman"/>
          <w:b w:val="false"/>
          <w:i w:val="false"/>
          <w:color w:val="000000"/>
          <w:sz w:val="28"/>
        </w:rPr>
        <w:t xml:space="preserve">
      орнатылған жабдықты профилактикалық қарауға және техникалық қызмет көрсетуге қатысу. </w:t>
      </w:r>
    </w:p>
    <w:bookmarkEnd w:id="114"/>
    <w:bookmarkStart w:name="z122" w:id="115"/>
    <w:p>
      <w:pPr>
        <w:spacing w:after="0"/>
        <w:ind w:left="0"/>
        <w:jc w:val="both"/>
      </w:pPr>
      <w:r>
        <w:rPr>
          <w:rFonts w:ascii="Times New Roman"/>
          <w:b w:val="false"/>
          <w:i w:val="false"/>
          <w:color w:val="000000"/>
          <w:sz w:val="28"/>
        </w:rPr>
        <w:t xml:space="preserve">
      26. Білуге тиіс: </w:t>
      </w:r>
    </w:p>
    <w:bookmarkEnd w:id="115"/>
    <w:bookmarkStart w:name="z123" w:id="116"/>
    <w:p>
      <w:pPr>
        <w:spacing w:after="0"/>
        <w:ind w:left="0"/>
        <w:jc w:val="both"/>
      </w:pPr>
      <w:r>
        <w:rPr>
          <w:rFonts w:ascii="Times New Roman"/>
          <w:b w:val="false"/>
          <w:i w:val="false"/>
          <w:color w:val="000000"/>
          <w:sz w:val="28"/>
        </w:rPr>
        <w:t xml:space="preserve">
      жуу машиналарының құрылымын, техникалық пайдалану және қызмет көрсету ережесін; </w:t>
      </w:r>
    </w:p>
    <w:bookmarkEnd w:id="116"/>
    <w:bookmarkStart w:name="z124" w:id="117"/>
    <w:p>
      <w:pPr>
        <w:spacing w:after="0"/>
        <w:ind w:left="0"/>
        <w:jc w:val="both"/>
      </w:pPr>
      <w:r>
        <w:rPr>
          <w:rFonts w:ascii="Times New Roman"/>
          <w:b w:val="false"/>
          <w:i w:val="false"/>
          <w:color w:val="000000"/>
          <w:sz w:val="28"/>
        </w:rPr>
        <w:t>
      кілем бұйымдарды өңдеудің және арнаулы ерітінділермен сіңірмелеудің технологиялық режимін;</w:t>
      </w:r>
    </w:p>
    <w:bookmarkEnd w:id="117"/>
    <w:bookmarkStart w:name="z125" w:id="118"/>
    <w:p>
      <w:pPr>
        <w:spacing w:after="0"/>
        <w:ind w:left="0"/>
        <w:jc w:val="both"/>
      </w:pPr>
      <w:r>
        <w:rPr>
          <w:rFonts w:ascii="Times New Roman"/>
          <w:b w:val="false"/>
          <w:i w:val="false"/>
          <w:color w:val="000000"/>
          <w:sz w:val="28"/>
        </w:rPr>
        <w:t xml:space="preserve">
      жуу және арнаулы сіңірмелеу ертінділерін дайындау ережесін және олардың бұйымға әсерін, бұйымдарды өңдеу сапасына қойылатын талаптарды. </w:t>
      </w:r>
    </w:p>
    <w:bookmarkEnd w:id="118"/>
    <w:bookmarkStart w:name="z126" w:id="119"/>
    <w:p>
      <w:pPr>
        <w:spacing w:after="0"/>
        <w:ind w:left="0"/>
        <w:jc w:val="left"/>
      </w:pPr>
      <w:r>
        <w:rPr>
          <w:rFonts w:ascii="Times New Roman"/>
          <w:b/>
          <w:i w:val="false"/>
          <w:color w:val="000000"/>
        </w:rPr>
        <w:t xml:space="preserve"> 4. Мамық-қауырсын бұйымдарды тазалау аппаратшысы</w:t>
      </w:r>
      <w:r>
        <w:br/>
      </w:r>
      <w:r>
        <w:rPr>
          <w:rFonts w:ascii="Times New Roman"/>
          <w:b/>
          <w:i w:val="false"/>
          <w:color w:val="000000"/>
        </w:rPr>
        <w:t>Параграф 1. Мамық-қауырсын бұйымдарды тазалау аппаратшысы, 4-разряд</w:t>
      </w:r>
    </w:p>
    <w:bookmarkEnd w:id="119"/>
    <w:bookmarkStart w:name="z128" w:id="120"/>
    <w:p>
      <w:pPr>
        <w:spacing w:after="0"/>
        <w:ind w:left="0"/>
        <w:jc w:val="both"/>
      </w:pPr>
      <w:r>
        <w:rPr>
          <w:rFonts w:ascii="Times New Roman"/>
          <w:b w:val="false"/>
          <w:i w:val="false"/>
          <w:color w:val="000000"/>
          <w:sz w:val="28"/>
        </w:rPr>
        <w:t>
      27. Жұмыс сипаттамасы:</w:t>
      </w:r>
    </w:p>
    <w:bookmarkEnd w:id="120"/>
    <w:bookmarkStart w:name="z129" w:id="121"/>
    <w:p>
      <w:pPr>
        <w:spacing w:after="0"/>
        <w:ind w:left="0"/>
        <w:jc w:val="both"/>
      </w:pPr>
      <w:r>
        <w:rPr>
          <w:rFonts w:ascii="Times New Roman"/>
          <w:b w:val="false"/>
          <w:i w:val="false"/>
          <w:color w:val="000000"/>
          <w:sz w:val="28"/>
        </w:rPr>
        <w:t xml:space="preserve">
      мамық пен қауырсынды өңдеу процесін мамық-қауырсын бұйымдарды тазалауға арналған машиналарда жүргізу; </w:t>
      </w:r>
    </w:p>
    <w:bookmarkEnd w:id="121"/>
    <w:bookmarkStart w:name="z130" w:id="122"/>
    <w:p>
      <w:pPr>
        <w:spacing w:after="0"/>
        <w:ind w:left="0"/>
        <w:jc w:val="both"/>
      </w:pPr>
      <w:r>
        <w:rPr>
          <w:rFonts w:ascii="Times New Roman"/>
          <w:b w:val="false"/>
          <w:i w:val="false"/>
          <w:color w:val="000000"/>
          <w:sz w:val="28"/>
        </w:rPr>
        <w:t xml:space="preserve">
      бағдарламалық картаны іріктеу және оны бағдарламалы құрылғыға орнату; </w:t>
      </w:r>
    </w:p>
    <w:bookmarkEnd w:id="122"/>
    <w:bookmarkStart w:name="z131" w:id="123"/>
    <w:p>
      <w:pPr>
        <w:spacing w:after="0"/>
        <w:ind w:left="0"/>
        <w:jc w:val="both"/>
      </w:pPr>
      <w:r>
        <w:rPr>
          <w:rFonts w:ascii="Times New Roman"/>
          <w:b w:val="false"/>
          <w:i w:val="false"/>
          <w:color w:val="000000"/>
          <w:sz w:val="28"/>
        </w:rPr>
        <w:t>
      арнаулы ертінділерін белгіленген рецептура бойынша дайындау;</w:t>
      </w:r>
    </w:p>
    <w:bookmarkEnd w:id="123"/>
    <w:bookmarkStart w:name="z132" w:id="124"/>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bookmarkEnd w:id="124"/>
    <w:bookmarkStart w:name="z133" w:id="125"/>
    <w:p>
      <w:pPr>
        <w:spacing w:after="0"/>
        <w:ind w:left="0"/>
        <w:jc w:val="both"/>
      </w:pPr>
      <w:r>
        <w:rPr>
          <w:rFonts w:ascii="Times New Roman"/>
          <w:b w:val="false"/>
          <w:i w:val="false"/>
          <w:color w:val="000000"/>
          <w:sz w:val="28"/>
        </w:rPr>
        <w:t>
      бұйымды өлшеу;</w:t>
      </w:r>
    </w:p>
    <w:bookmarkEnd w:id="125"/>
    <w:bookmarkStart w:name="z134" w:id="126"/>
    <w:p>
      <w:pPr>
        <w:spacing w:after="0"/>
        <w:ind w:left="0"/>
        <w:jc w:val="both"/>
      </w:pPr>
      <w:r>
        <w:rPr>
          <w:rFonts w:ascii="Times New Roman"/>
          <w:b w:val="false"/>
          <w:i w:val="false"/>
          <w:color w:val="000000"/>
          <w:sz w:val="28"/>
        </w:rPr>
        <w:t>
      астар жіктерін сөгу;</w:t>
      </w:r>
    </w:p>
    <w:bookmarkEnd w:id="126"/>
    <w:bookmarkStart w:name="z135" w:id="127"/>
    <w:p>
      <w:pPr>
        <w:spacing w:after="0"/>
        <w:ind w:left="0"/>
        <w:jc w:val="both"/>
      </w:pPr>
      <w:r>
        <w:rPr>
          <w:rFonts w:ascii="Times New Roman"/>
          <w:b w:val="false"/>
          <w:i w:val="false"/>
          <w:color w:val="000000"/>
          <w:sz w:val="28"/>
        </w:rPr>
        <w:t>
      мамық пен қауырсынның жай-күйіне қарай өңдеудің технологиялық режимін анықтау;</w:t>
      </w:r>
    </w:p>
    <w:bookmarkEnd w:id="127"/>
    <w:bookmarkStart w:name="z136" w:id="128"/>
    <w:p>
      <w:pPr>
        <w:spacing w:after="0"/>
        <w:ind w:left="0"/>
        <w:jc w:val="both"/>
      </w:pPr>
      <w:r>
        <w:rPr>
          <w:rFonts w:ascii="Times New Roman"/>
          <w:b w:val="false"/>
          <w:i w:val="false"/>
          <w:color w:val="000000"/>
          <w:sz w:val="28"/>
        </w:rPr>
        <w:t xml:space="preserve">
      мамық пен қауырсынды астарға бөліп салу; </w:t>
      </w:r>
    </w:p>
    <w:bookmarkEnd w:id="128"/>
    <w:bookmarkStart w:name="z137" w:id="129"/>
    <w:p>
      <w:pPr>
        <w:spacing w:after="0"/>
        <w:ind w:left="0"/>
        <w:jc w:val="both"/>
      </w:pPr>
      <w:r>
        <w:rPr>
          <w:rFonts w:ascii="Times New Roman"/>
          <w:b w:val="false"/>
          <w:i w:val="false"/>
          <w:color w:val="000000"/>
          <w:sz w:val="28"/>
        </w:rPr>
        <w:t>
      жабдықтың жұмысы жөніндегі журналды жүргізу;</w:t>
      </w:r>
    </w:p>
    <w:bookmarkEnd w:id="129"/>
    <w:bookmarkStart w:name="z138" w:id="130"/>
    <w:p>
      <w:pPr>
        <w:spacing w:after="0"/>
        <w:ind w:left="0"/>
        <w:jc w:val="both"/>
      </w:pPr>
      <w:r>
        <w:rPr>
          <w:rFonts w:ascii="Times New Roman"/>
          <w:b w:val="false"/>
          <w:i w:val="false"/>
          <w:color w:val="000000"/>
          <w:sz w:val="28"/>
        </w:rPr>
        <w:t>
      бұйымды келесі технологиялық операцияға тапсыру.</w:t>
      </w:r>
    </w:p>
    <w:bookmarkEnd w:id="130"/>
    <w:bookmarkStart w:name="z139" w:id="131"/>
    <w:p>
      <w:pPr>
        <w:spacing w:after="0"/>
        <w:ind w:left="0"/>
        <w:jc w:val="both"/>
      </w:pPr>
      <w:r>
        <w:rPr>
          <w:rFonts w:ascii="Times New Roman"/>
          <w:b w:val="false"/>
          <w:i w:val="false"/>
          <w:color w:val="000000"/>
          <w:sz w:val="28"/>
        </w:rPr>
        <w:t xml:space="preserve">
      28. Білуге тиіс: </w:t>
      </w:r>
    </w:p>
    <w:bookmarkEnd w:id="131"/>
    <w:bookmarkStart w:name="z140" w:id="132"/>
    <w:p>
      <w:pPr>
        <w:spacing w:after="0"/>
        <w:ind w:left="0"/>
        <w:jc w:val="both"/>
      </w:pPr>
      <w:r>
        <w:rPr>
          <w:rFonts w:ascii="Times New Roman"/>
          <w:b w:val="false"/>
          <w:i w:val="false"/>
          <w:color w:val="000000"/>
          <w:sz w:val="28"/>
        </w:rPr>
        <w:t xml:space="preserve">
      мамық-қауырсын бұйымдарды тазалауға арналған машиналардың құрылымын; </w:t>
      </w:r>
    </w:p>
    <w:bookmarkEnd w:id="132"/>
    <w:bookmarkStart w:name="z141" w:id="133"/>
    <w:p>
      <w:pPr>
        <w:spacing w:after="0"/>
        <w:ind w:left="0"/>
        <w:jc w:val="both"/>
      </w:pPr>
      <w:r>
        <w:rPr>
          <w:rFonts w:ascii="Times New Roman"/>
          <w:b w:val="false"/>
          <w:i w:val="false"/>
          <w:color w:val="000000"/>
          <w:sz w:val="28"/>
        </w:rPr>
        <w:t>
      техникалық пайдалану және қызмет көрсету ережесін;</w:t>
      </w:r>
    </w:p>
    <w:bookmarkEnd w:id="133"/>
    <w:bookmarkStart w:name="z142" w:id="134"/>
    <w:p>
      <w:pPr>
        <w:spacing w:after="0"/>
        <w:ind w:left="0"/>
        <w:jc w:val="both"/>
      </w:pPr>
      <w:r>
        <w:rPr>
          <w:rFonts w:ascii="Times New Roman"/>
          <w:b w:val="false"/>
          <w:i w:val="false"/>
          <w:color w:val="000000"/>
          <w:sz w:val="28"/>
        </w:rPr>
        <w:t xml:space="preserve">
      өңдеудің технологиялық режимін, бұйымды салу және түсіріп алу ережесін; </w:t>
      </w:r>
    </w:p>
    <w:bookmarkEnd w:id="134"/>
    <w:bookmarkStart w:name="z143" w:id="135"/>
    <w:p>
      <w:pPr>
        <w:spacing w:after="0"/>
        <w:ind w:left="0"/>
        <w:jc w:val="both"/>
      </w:pPr>
      <w:r>
        <w:rPr>
          <w:rFonts w:ascii="Times New Roman"/>
          <w:b w:val="false"/>
          <w:i w:val="false"/>
          <w:color w:val="000000"/>
          <w:sz w:val="28"/>
        </w:rPr>
        <w:t xml:space="preserve">
      арнаулы ертінділерін дайындау ережесін; </w:t>
      </w:r>
    </w:p>
    <w:bookmarkEnd w:id="135"/>
    <w:bookmarkStart w:name="z144" w:id="136"/>
    <w:p>
      <w:pPr>
        <w:spacing w:after="0"/>
        <w:ind w:left="0"/>
        <w:jc w:val="both"/>
      </w:pPr>
      <w:r>
        <w:rPr>
          <w:rFonts w:ascii="Times New Roman"/>
          <w:b w:val="false"/>
          <w:i w:val="false"/>
          <w:color w:val="000000"/>
          <w:sz w:val="28"/>
        </w:rPr>
        <w:t xml:space="preserve">
      қолданылатын химиялық материалдардың шығыс нормасын, бұйымдарды өңдеу сапасына қойылатын талаптарды. </w:t>
      </w:r>
    </w:p>
    <w:bookmarkEnd w:id="136"/>
    <w:bookmarkStart w:name="z145" w:id="137"/>
    <w:p>
      <w:pPr>
        <w:spacing w:after="0"/>
        <w:ind w:left="0"/>
        <w:jc w:val="left"/>
      </w:pPr>
      <w:r>
        <w:rPr>
          <w:rFonts w:ascii="Times New Roman"/>
          <w:b/>
          <w:i w:val="false"/>
          <w:color w:val="000000"/>
        </w:rPr>
        <w:t xml:space="preserve"> 5. Үтіктеуші</w:t>
      </w:r>
      <w:r>
        <w:br/>
      </w:r>
      <w:r>
        <w:rPr>
          <w:rFonts w:ascii="Times New Roman"/>
          <w:b/>
          <w:i w:val="false"/>
          <w:color w:val="000000"/>
        </w:rPr>
        <w:t>Параграф 1. Үтіктеуші, 1-разряд</w:t>
      </w:r>
    </w:p>
    <w:bookmarkEnd w:id="137"/>
    <w:bookmarkStart w:name="z147" w:id="138"/>
    <w:p>
      <w:pPr>
        <w:spacing w:after="0"/>
        <w:ind w:left="0"/>
        <w:jc w:val="both"/>
      </w:pPr>
      <w:r>
        <w:rPr>
          <w:rFonts w:ascii="Times New Roman"/>
          <w:b w:val="false"/>
          <w:i w:val="false"/>
          <w:color w:val="000000"/>
          <w:sz w:val="28"/>
        </w:rPr>
        <w:t xml:space="preserve">
      29. Жұмыс сипаттамасы: </w:t>
      </w:r>
    </w:p>
    <w:bookmarkEnd w:id="138"/>
    <w:bookmarkStart w:name="z148" w:id="139"/>
    <w:p>
      <w:pPr>
        <w:spacing w:after="0"/>
        <w:ind w:left="0"/>
        <w:jc w:val="both"/>
      </w:pPr>
      <w:r>
        <w:rPr>
          <w:rFonts w:ascii="Times New Roman"/>
          <w:b w:val="false"/>
          <w:i w:val="false"/>
          <w:color w:val="000000"/>
          <w:sz w:val="28"/>
        </w:rPr>
        <w:t xml:space="preserve">
      бұйымдарды қолмен үтіктеу үшін бүріккішпен немесе қолмен ылғалдандыру; </w:t>
      </w:r>
    </w:p>
    <w:bookmarkEnd w:id="139"/>
    <w:bookmarkStart w:name="z149" w:id="140"/>
    <w:p>
      <w:pPr>
        <w:spacing w:after="0"/>
        <w:ind w:left="0"/>
        <w:jc w:val="both"/>
      </w:pPr>
      <w:r>
        <w:rPr>
          <w:rFonts w:ascii="Times New Roman"/>
          <w:b w:val="false"/>
          <w:i w:val="false"/>
          <w:color w:val="000000"/>
          <w:sz w:val="28"/>
        </w:rPr>
        <w:t>
      бұйымды ылғалдауға арналған бүріккіштің жарамдылығын немесе бұйымды қолмен ылғалдауға қажетті айлабұйымның болуын тексеру;</w:t>
      </w:r>
    </w:p>
    <w:bookmarkEnd w:id="140"/>
    <w:bookmarkStart w:name="z150" w:id="141"/>
    <w:p>
      <w:pPr>
        <w:spacing w:after="0"/>
        <w:ind w:left="0"/>
        <w:jc w:val="both"/>
      </w:pPr>
      <w:r>
        <w:rPr>
          <w:rFonts w:ascii="Times New Roman"/>
          <w:b w:val="false"/>
          <w:i w:val="false"/>
          <w:color w:val="000000"/>
          <w:sz w:val="28"/>
        </w:rPr>
        <w:t xml:space="preserve">
      жұмыс орны мен бұйымдарды жинауға арналған стеллаждардың немесе ларьдың болуын тексеру; </w:t>
      </w:r>
    </w:p>
    <w:bookmarkEnd w:id="141"/>
    <w:bookmarkStart w:name="z151" w:id="142"/>
    <w:p>
      <w:pPr>
        <w:spacing w:after="0"/>
        <w:ind w:left="0"/>
        <w:jc w:val="both"/>
      </w:pPr>
      <w:r>
        <w:rPr>
          <w:rFonts w:ascii="Times New Roman"/>
          <w:b w:val="false"/>
          <w:i w:val="false"/>
          <w:color w:val="000000"/>
          <w:sz w:val="28"/>
        </w:rPr>
        <w:t>
      жол талонының болуын тексеру;</w:t>
      </w:r>
    </w:p>
    <w:bookmarkEnd w:id="142"/>
    <w:bookmarkStart w:name="z152" w:id="143"/>
    <w:p>
      <w:pPr>
        <w:spacing w:after="0"/>
        <w:ind w:left="0"/>
        <w:jc w:val="both"/>
      </w:pPr>
      <w:r>
        <w:rPr>
          <w:rFonts w:ascii="Times New Roman"/>
          <w:b w:val="false"/>
          <w:i w:val="false"/>
          <w:color w:val="000000"/>
          <w:sz w:val="28"/>
        </w:rPr>
        <w:t>
      заттарды стеллаждарға немесе ларьға салу.</w:t>
      </w:r>
    </w:p>
    <w:bookmarkEnd w:id="143"/>
    <w:bookmarkStart w:name="z153" w:id="144"/>
    <w:p>
      <w:pPr>
        <w:spacing w:after="0"/>
        <w:ind w:left="0"/>
        <w:jc w:val="both"/>
      </w:pPr>
      <w:r>
        <w:rPr>
          <w:rFonts w:ascii="Times New Roman"/>
          <w:b w:val="false"/>
          <w:i w:val="false"/>
          <w:color w:val="000000"/>
          <w:sz w:val="28"/>
        </w:rPr>
        <w:t xml:space="preserve">
      30. Білуге тиіс: </w:t>
      </w:r>
    </w:p>
    <w:bookmarkEnd w:id="144"/>
    <w:bookmarkStart w:name="z154" w:id="145"/>
    <w:p>
      <w:pPr>
        <w:spacing w:after="0"/>
        <w:ind w:left="0"/>
        <w:jc w:val="both"/>
      </w:pPr>
      <w:r>
        <w:rPr>
          <w:rFonts w:ascii="Times New Roman"/>
          <w:b w:val="false"/>
          <w:i w:val="false"/>
          <w:color w:val="000000"/>
          <w:sz w:val="28"/>
        </w:rPr>
        <w:t>
      үтіктеудің және заттарды үтіктеуге дайындаудың қолданыстағы технологиялық ережесін,</w:t>
      </w:r>
    </w:p>
    <w:bookmarkEnd w:id="145"/>
    <w:bookmarkStart w:name="z155" w:id="146"/>
    <w:p>
      <w:pPr>
        <w:spacing w:after="0"/>
        <w:ind w:left="0"/>
        <w:jc w:val="both"/>
      </w:pPr>
      <w:r>
        <w:rPr>
          <w:rFonts w:ascii="Times New Roman"/>
          <w:b w:val="false"/>
          <w:i w:val="false"/>
          <w:color w:val="000000"/>
          <w:sz w:val="28"/>
        </w:rPr>
        <w:t xml:space="preserve">
      заттардың цехтағы жылжуы жөніндегі өндірістік құжаттаманы; </w:t>
      </w:r>
    </w:p>
    <w:bookmarkEnd w:id="146"/>
    <w:bookmarkStart w:name="z156" w:id="147"/>
    <w:p>
      <w:pPr>
        <w:spacing w:after="0"/>
        <w:ind w:left="0"/>
        <w:jc w:val="both"/>
      </w:pPr>
      <w:r>
        <w:rPr>
          <w:rFonts w:ascii="Times New Roman"/>
          <w:b w:val="false"/>
          <w:i w:val="false"/>
          <w:color w:val="000000"/>
          <w:sz w:val="28"/>
        </w:rPr>
        <w:t>
      бүріккіштердің құрылымын және пайдалану ережесін, түрлі бұйымдар мен заттардың жол берілетін шекті ылғалдылық процентін, заттарды бүктеудің және ораудың ережесін;</w:t>
      </w:r>
    </w:p>
    <w:bookmarkEnd w:id="147"/>
    <w:bookmarkStart w:name="z157" w:id="148"/>
    <w:p>
      <w:pPr>
        <w:spacing w:after="0"/>
        <w:ind w:left="0"/>
        <w:jc w:val="both"/>
      </w:pPr>
      <w:r>
        <w:rPr>
          <w:rFonts w:ascii="Times New Roman"/>
          <w:b w:val="false"/>
          <w:i w:val="false"/>
          <w:color w:val="000000"/>
          <w:sz w:val="28"/>
        </w:rPr>
        <w:t xml:space="preserve">
      ақ және түсті киімнің бөгу ұзақтығын. </w:t>
      </w:r>
    </w:p>
    <w:bookmarkEnd w:id="148"/>
    <w:bookmarkStart w:name="z158" w:id="149"/>
    <w:p>
      <w:pPr>
        <w:spacing w:after="0"/>
        <w:ind w:left="0"/>
        <w:jc w:val="left"/>
      </w:pPr>
      <w:r>
        <w:rPr>
          <w:rFonts w:ascii="Times New Roman"/>
          <w:b/>
          <w:i w:val="false"/>
          <w:color w:val="000000"/>
        </w:rPr>
        <w:t xml:space="preserve"> Параграф 2. Үтіктеуші, 2-разряд</w:t>
      </w:r>
    </w:p>
    <w:bookmarkEnd w:id="149"/>
    <w:bookmarkStart w:name="z159" w:id="150"/>
    <w:p>
      <w:pPr>
        <w:spacing w:after="0"/>
        <w:ind w:left="0"/>
        <w:jc w:val="both"/>
      </w:pPr>
      <w:r>
        <w:rPr>
          <w:rFonts w:ascii="Times New Roman"/>
          <w:b w:val="false"/>
          <w:i w:val="false"/>
          <w:color w:val="000000"/>
          <w:sz w:val="28"/>
        </w:rPr>
        <w:t xml:space="preserve">
      31. Жұмыс сипаттамасы: </w:t>
      </w:r>
    </w:p>
    <w:bookmarkEnd w:id="150"/>
    <w:bookmarkStart w:name="z160" w:id="151"/>
    <w:p>
      <w:pPr>
        <w:spacing w:after="0"/>
        <w:ind w:left="0"/>
        <w:jc w:val="both"/>
      </w:pPr>
      <w:r>
        <w:rPr>
          <w:rFonts w:ascii="Times New Roman"/>
          <w:b w:val="false"/>
          <w:i w:val="false"/>
          <w:color w:val="000000"/>
          <w:sz w:val="28"/>
        </w:rPr>
        <w:t xml:space="preserve">
      тік және фасонды, мақта-мата, крахмалданған және крахмалданбаған киімдерді әртүрлі жүйедегі электр үтікпен үтіктеу; </w:t>
      </w:r>
    </w:p>
    <w:bookmarkEnd w:id="151"/>
    <w:bookmarkStart w:name="z161" w:id="152"/>
    <w:p>
      <w:pPr>
        <w:spacing w:after="0"/>
        <w:ind w:left="0"/>
        <w:jc w:val="both"/>
      </w:pPr>
      <w:r>
        <w:rPr>
          <w:rFonts w:ascii="Times New Roman"/>
          <w:b w:val="false"/>
          <w:i w:val="false"/>
          <w:color w:val="000000"/>
          <w:sz w:val="28"/>
        </w:rPr>
        <w:t>
      киімді үтіктеудің технологиялық кезектілігін анықтау;</w:t>
      </w:r>
    </w:p>
    <w:bookmarkEnd w:id="152"/>
    <w:bookmarkStart w:name="z162" w:id="153"/>
    <w:p>
      <w:pPr>
        <w:spacing w:after="0"/>
        <w:ind w:left="0"/>
        <w:jc w:val="both"/>
      </w:pPr>
      <w:r>
        <w:rPr>
          <w:rFonts w:ascii="Times New Roman"/>
          <w:b w:val="false"/>
          <w:i w:val="false"/>
          <w:color w:val="000000"/>
          <w:sz w:val="28"/>
        </w:rPr>
        <w:t>
      матаның түріне сәйкес үтіктің жұмыс табанының қызу температурасын анықтау;</w:t>
      </w:r>
    </w:p>
    <w:bookmarkEnd w:id="153"/>
    <w:bookmarkStart w:name="z163" w:id="154"/>
    <w:p>
      <w:pPr>
        <w:spacing w:after="0"/>
        <w:ind w:left="0"/>
        <w:jc w:val="both"/>
      </w:pPr>
      <w:r>
        <w:rPr>
          <w:rFonts w:ascii="Times New Roman"/>
          <w:b w:val="false"/>
          <w:i w:val="false"/>
          <w:color w:val="000000"/>
          <w:sz w:val="28"/>
        </w:rPr>
        <w:t xml:space="preserve">
      ылғалды киімді жазу және үстелге салу; </w:t>
      </w:r>
    </w:p>
    <w:bookmarkEnd w:id="154"/>
    <w:bookmarkStart w:name="z164" w:id="155"/>
    <w:p>
      <w:pPr>
        <w:spacing w:after="0"/>
        <w:ind w:left="0"/>
        <w:jc w:val="both"/>
      </w:pPr>
      <w:r>
        <w:rPr>
          <w:rFonts w:ascii="Times New Roman"/>
          <w:b w:val="false"/>
          <w:i w:val="false"/>
          <w:color w:val="000000"/>
          <w:sz w:val="28"/>
        </w:rPr>
        <w:t xml:space="preserve">
      электр үтікті қыздыру температурасын реттеу; </w:t>
      </w:r>
    </w:p>
    <w:bookmarkEnd w:id="155"/>
    <w:bookmarkStart w:name="z165" w:id="156"/>
    <w:p>
      <w:pPr>
        <w:spacing w:after="0"/>
        <w:ind w:left="0"/>
        <w:jc w:val="both"/>
      </w:pPr>
      <w:r>
        <w:rPr>
          <w:rFonts w:ascii="Times New Roman"/>
          <w:b w:val="false"/>
          <w:i w:val="false"/>
          <w:color w:val="000000"/>
          <w:sz w:val="28"/>
        </w:rPr>
        <w:t xml:space="preserve">
      бракты анықтау және жою; </w:t>
      </w:r>
    </w:p>
    <w:bookmarkEnd w:id="156"/>
    <w:bookmarkStart w:name="z166" w:id="157"/>
    <w:p>
      <w:pPr>
        <w:spacing w:after="0"/>
        <w:ind w:left="0"/>
        <w:jc w:val="both"/>
      </w:pPr>
      <w:r>
        <w:rPr>
          <w:rFonts w:ascii="Times New Roman"/>
          <w:b w:val="false"/>
          <w:i w:val="false"/>
          <w:color w:val="000000"/>
          <w:sz w:val="28"/>
        </w:rPr>
        <w:t xml:space="preserve">
      заттарды белгіленген тәртіппен бүктеу; </w:t>
      </w:r>
    </w:p>
    <w:bookmarkEnd w:id="157"/>
    <w:bookmarkStart w:name="z167" w:id="158"/>
    <w:p>
      <w:pPr>
        <w:spacing w:after="0"/>
        <w:ind w:left="0"/>
        <w:jc w:val="both"/>
      </w:pPr>
      <w:r>
        <w:rPr>
          <w:rFonts w:ascii="Times New Roman"/>
          <w:b w:val="false"/>
          <w:i w:val="false"/>
          <w:color w:val="000000"/>
          <w:sz w:val="28"/>
        </w:rPr>
        <w:t xml:space="preserve">
      заттарды механикалық немесе қол таптауышпен таптау. </w:t>
      </w:r>
    </w:p>
    <w:bookmarkEnd w:id="158"/>
    <w:bookmarkStart w:name="z168" w:id="159"/>
    <w:p>
      <w:pPr>
        <w:spacing w:after="0"/>
        <w:ind w:left="0"/>
        <w:jc w:val="both"/>
      </w:pPr>
      <w:r>
        <w:rPr>
          <w:rFonts w:ascii="Times New Roman"/>
          <w:b w:val="false"/>
          <w:i w:val="false"/>
          <w:color w:val="000000"/>
          <w:sz w:val="28"/>
        </w:rPr>
        <w:t xml:space="preserve">
      32. Білуге тиіс: </w:t>
      </w:r>
    </w:p>
    <w:bookmarkEnd w:id="159"/>
    <w:bookmarkStart w:name="z169" w:id="160"/>
    <w:p>
      <w:pPr>
        <w:spacing w:after="0"/>
        <w:ind w:left="0"/>
        <w:jc w:val="both"/>
      </w:pPr>
      <w:r>
        <w:rPr>
          <w:rFonts w:ascii="Times New Roman"/>
          <w:b w:val="false"/>
          <w:i w:val="false"/>
          <w:color w:val="000000"/>
          <w:sz w:val="28"/>
        </w:rPr>
        <w:t xml:space="preserve">
      киім ассортиментін, матаның түрлері мен қасиеттерін, мақта-мата киімді қолмен үтіктеудің технологиялық процесін; </w:t>
      </w:r>
    </w:p>
    <w:bookmarkEnd w:id="160"/>
    <w:bookmarkStart w:name="z170" w:id="161"/>
    <w:p>
      <w:pPr>
        <w:spacing w:after="0"/>
        <w:ind w:left="0"/>
        <w:jc w:val="both"/>
      </w:pPr>
      <w:r>
        <w:rPr>
          <w:rFonts w:ascii="Times New Roman"/>
          <w:b w:val="false"/>
          <w:i w:val="false"/>
          <w:color w:val="000000"/>
          <w:sz w:val="28"/>
        </w:rPr>
        <w:t>
      үтіктеуге келіп түскен киімнің ылғалдау деңгейін, крахмалданған және крахмалданбаған киімдерді үтіктеу үшін үтіктің жұмыс табанының қызу температурасын анықтау жолдарын;</w:t>
      </w:r>
    </w:p>
    <w:bookmarkEnd w:id="161"/>
    <w:bookmarkStart w:name="z171" w:id="162"/>
    <w:p>
      <w:pPr>
        <w:spacing w:after="0"/>
        <w:ind w:left="0"/>
        <w:jc w:val="both"/>
      </w:pPr>
      <w:r>
        <w:rPr>
          <w:rFonts w:ascii="Times New Roman"/>
          <w:b w:val="false"/>
          <w:i w:val="false"/>
          <w:color w:val="000000"/>
          <w:sz w:val="28"/>
        </w:rPr>
        <w:t>
      үтіктегеннен кейін киімді дұрыс бүктеу ережесін,әртүрлі жүйедегі электр үтіктердің құрылымы мен пайдалану ережесін;</w:t>
      </w:r>
    </w:p>
    <w:bookmarkEnd w:id="162"/>
    <w:bookmarkStart w:name="z172" w:id="163"/>
    <w:p>
      <w:pPr>
        <w:spacing w:after="0"/>
        <w:ind w:left="0"/>
        <w:jc w:val="both"/>
      </w:pPr>
      <w:r>
        <w:rPr>
          <w:rFonts w:ascii="Times New Roman"/>
          <w:b w:val="false"/>
          <w:i w:val="false"/>
          <w:color w:val="000000"/>
          <w:sz w:val="28"/>
        </w:rPr>
        <w:t>
      үтіктеу үстелдерінің типтерін, олардың мөлшері мен оларға қойылатын талаптарды;</w:t>
      </w:r>
    </w:p>
    <w:bookmarkEnd w:id="163"/>
    <w:bookmarkStart w:name="z173" w:id="164"/>
    <w:p>
      <w:pPr>
        <w:spacing w:after="0"/>
        <w:ind w:left="0"/>
        <w:jc w:val="both"/>
      </w:pPr>
      <w:r>
        <w:rPr>
          <w:rFonts w:ascii="Times New Roman"/>
          <w:b w:val="false"/>
          <w:i w:val="false"/>
          <w:color w:val="000000"/>
          <w:sz w:val="28"/>
        </w:rPr>
        <w:t xml:space="preserve">
      киімді қосымша ылғалдауға арналған бүріккіштің құрылымын, брактың түрлерін және олардың алдын алу жолдарын; </w:t>
      </w:r>
    </w:p>
    <w:bookmarkEnd w:id="164"/>
    <w:bookmarkStart w:name="z174" w:id="165"/>
    <w:p>
      <w:pPr>
        <w:spacing w:after="0"/>
        <w:ind w:left="0"/>
        <w:jc w:val="both"/>
      </w:pPr>
      <w:r>
        <w:rPr>
          <w:rFonts w:ascii="Times New Roman"/>
          <w:b w:val="false"/>
          <w:i w:val="false"/>
          <w:color w:val="000000"/>
          <w:sz w:val="28"/>
        </w:rPr>
        <w:t xml:space="preserve">
      жекелеген өндірістік партия киімдерін үтіктеудің кезектілігін. </w:t>
      </w:r>
    </w:p>
    <w:bookmarkEnd w:id="165"/>
    <w:bookmarkStart w:name="z175" w:id="166"/>
    <w:p>
      <w:pPr>
        <w:spacing w:after="0"/>
        <w:ind w:left="0"/>
        <w:jc w:val="left"/>
      </w:pPr>
      <w:r>
        <w:rPr>
          <w:rFonts w:ascii="Times New Roman"/>
          <w:b/>
          <w:i w:val="false"/>
          <w:color w:val="000000"/>
        </w:rPr>
        <w:t xml:space="preserve"> Параграф 3. Үтіктеуші, 3-разряд</w:t>
      </w:r>
    </w:p>
    <w:bookmarkEnd w:id="166"/>
    <w:bookmarkStart w:name="z176" w:id="167"/>
    <w:p>
      <w:pPr>
        <w:spacing w:after="0"/>
        <w:ind w:left="0"/>
        <w:jc w:val="both"/>
      </w:pPr>
      <w:r>
        <w:rPr>
          <w:rFonts w:ascii="Times New Roman"/>
          <w:b w:val="false"/>
          <w:i w:val="false"/>
          <w:color w:val="000000"/>
          <w:sz w:val="28"/>
        </w:rPr>
        <w:t>
      33. Жұмыс сипаттамасы:</w:t>
      </w:r>
    </w:p>
    <w:bookmarkEnd w:id="167"/>
    <w:bookmarkStart w:name="z177" w:id="168"/>
    <w:p>
      <w:pPr>
        <w:spacing w:after="0"/>
        <w:ind w:left="0"/>
        <w:jc w:val="both"/>
      </w:pPr>
      <w:r>
        <w:rPr>
          <w:rFonts w:ascii="Times New Roman"/>
          <w:b w:val="false"/>
          <w:i w:val="false"/>
          <w:color w:val="000000"/>
          <w:sz w:val="28"/>
        </w:rPr>
        <w:t xml:space="preserve">
      тік крахмалданған және крахмалданбаған киімдерді каландрларда, бу, электр және вакуумды таптауыштарда, фасонды крахмалданған және крахмалданбаған киімдерді престерде үтіктеу; </w:t>
      </w:r>
    </w:p>
    <w:bookmarkEnd w:id="168"/>
    <w:bookmarkStart w:name="z178" w:id="169"/>
    <w:p>
      <w:pPr>
        <w:spacing w:after="0"/>
        <w:ind w:left="0"/>
        <w:jc w:val="both"/>
      </w:pPr>
      <w:r>
        <w:rPr>
          <w:rFonts w:ascii="Times New Roman"/>
          <w:b w:val="false"/>
          <w:i w:val="false"/>
          <w:color w:val="000000"/>
          <w:sz w:val="28"/>
        </w:rPr>
        <w:t>
      машиналардың жұмыс бетін тегіс пайдалану үшін киімнің тиісті ассортиментін іріктеу;</w:t>
      </w:r>
    </w:p>
    <w:bookmarkEnd w:id="169"/>
    <w:p>
      <w:pPr>
        <w:spacing w:after="0"/>
        <w:ind w:left="0"/>
        <w:jc w:val="both"/>
      </w:pPr>
      <w:r>
        <w:rPr>
          <w:rFonts w:ascii="Times New Roman"/>
          <w:b w:val="false"/>
          <w:i w:val="false"/>
          <w:color w:val="000000"/>
          <w:sz w:val="28"/>
        </w:rPr>
        <w:t>
      Киімді таптауыштың қыспа валиктеріне немесе каландрдың кірме транспортеріне қыртысын жаза отырып беру, тақта жастықшасындағы киімді жазып салу, үстіңгі тақтаның қысу күшін реттеу, ерлердің көйлектерін механикалық бүктегішпен бүктеу;</w:t>
      </w:r>
    </w:p>
    <w:bookmarkStart w:name="z179" w:id="170"/>
    <w:p>
      <w:pPr>
        <w:spacing w:after="0"/>
        <w:ind w:left="0"/>
        <w:jc w:val="both"/>
      </w:pPr>
      <w:r>
        <w:rPr>
          <w:rFonts w:ascii="Times New Roman"/>
          <w:b w:val="false"/>
          <w:i w:val="false"/>
          <w:color w:val="000000"/>
          <w:sz w:val="28"/>
        </w:rPr>
        <w:t xml:space="preserve">
      жүннен, жібектен және синтетикалық маталардан жасалған киімдер мен бұйымдарды, тоқыма бұйымдарды, қатты және айрықша қатты крахмалданған ерлердің көйлектерін мен басқа да заттарды электр үтікпен үтіктеу; </w:t>
      </w:r>
    </w:p>
    <w:bookmarkEnd w:id="170"/>
    <w:bookmarkStart w:name="z180" w:id="171"/>
    <w:p>
      <w:pPr>
        <w:spacing w:after="0"/>
        <w:ind w:left="0"/>
        <w:jc w:val="both"/>
      </w:pPr>
      <w:r>
        <w:rPr>
          <w:rFonts w:ascii="Times New Roman"/>
          <w:b w:val="false"/>
          <w:i w:val="false"/>
          <w:color w:val="000000"/>
          <w:sz w:val="28"/>
        </w:rPr>
        <w:t>
      жүн, жібек және синтетикалық маталардан жасалған киімдер мен бұйымдарды, тоқыма бұйымдарды, қатты және айрықша қатты крахмалданған ерлердің көйлектерін үтіктеудің технологиялық кезектілігін анықтау;</w:t>
      </w:r>
    </w:p>
    <w:bookmarkEnd w:id="171"/>
    <w:bookmarkStart w:name="z181" w:id="172"/>
    <w:p>
      <w:pPr>
        <w:spacing w:after="0"/>
        <w:ind w:left="0"/>
        <w:jc w:val="both"/>
      </w:pPr>
      <w:r>
        <w:rPr>
          <w:rFonts w:ascii="Times New Roman"/>
          <w:b w:val="false"/>
          <w:i w:val="false"/>
          <w:color w:val="000000"/>
          <w:sz w:val="28"/>
        </w:rPr>
        <w:t>
      матаның түріне сәйкес үтіктің жұмыс табанының қызу температурасын анықтау;</w:t>
      </w:r>
    </w:p>
    <w:bookmarkEnd w:id="172"/>
    <w:bookmarkStart w:name="z182" w:id="173"/>
    <w:p>
      <w:pPr>
        <w:spacing w:after="0"/>
        <w:ind w:left="0"/>
        <w:jc w:val="both"/>
      </w:pPr>
      <w:r>
        <w:rPr>
          <w:rFonts w:ascii="Times New Roman"/>
          <w:b w:val="false"/>
          <w:i w:val="false"/>
          <w:color w:val="000000"/>
          <w:sz w:val="28"/>
        </w:rPr>
        <w:t xml:space="preserve">
      ылғалды киімді жазу және үстелге салу; </w:t>
      </w:r>
    </w:p>
    <w:bookmarkEnd w:id="173"/>
    <w:bookmarkStart w:name="z183" w:id="174"/>
    <w:p>
      <w:pPr>
        <w:spacing w:after="0"/>
        <w:ind w:left="0"/>
        <w:jc w:val="both"/>
      </w:pPr>
      <w:r>
        <w:rPr>
          <w:rFonts w:ascii="Times New Roman"/>
          <w:b w:val="false"/>
          <w:i w:val="false"/>
          <w:color w:val="000000"/>
          <w:sz w:val="28"/>
        </w:rPr>
        <w:t xml:space="preserve">
      электр үтікті қыздыру температурасын реттеу; </w:t>
      </w:r>
    </w:p>
    <w:bookmarkEnd w:id="174"/>
    <w:bookmarkStart w:name="z184" w:id="175"/>
    <w:p>
      <w:pPr>
        <w:spacing w:after="0"/>
        <w:ind w:left="0"/>
        <w:jc w:val="both"/>
      </w:pPr>
      <w:r>
        <w:rPr>
          <w:rFonts w:ascii="Times New Roman"/>
          <w:b w:val="false"/>
          <w:i w:val="false"/>
          <w:color w:val="000000"/>
          <w:sz w:val="28"/>
        </w:rPr>
        <w:t>
      радиоактивті заттармен ластанған мақта-мата және лавсанды арнайы киімдерді радиоактивті заттармен ластанудың сипатына, түріне және дәрежесіне қарай технологиялық кезектілігін сақтай отырып үтіктеу;</w:t>
      </w:r>
    </w:p>
    <w:bookmarkEnd w:id="175"/>
    <w:bookmarkStart w:name="z185" w:id="176"/>
    <w:p>
      <w:pPr>
        <w:spacing w:after="0"/>
        <w:ind w:left="0"/>
        <w:jc w:val="both"/>
      </w:pPr>
      <w:r>
        <w:rPr>
          <w:rFonts w:ascii="Times New Roman"/>
          <w:b w:val="false"/>
          <w:i w:val="false"/>
          <w:color w:val="000000"/>
          <w:sz w:val="28"/>
        </w:rPr>
        <w:t xml:space="preserve">
      әр затты қарап тексеру; </w:t>
      </w:r>
    </w:p>
    <w:bookmarkEnd w:id="176"/>
    <w:bookmarkStart w:name="z186" w:id="177"/>
    <w:p>
      <w:pPr>
        <w:spacing w:after="0"/>
        <w:ind w:left="0"/>
        <w:jc w:val="both"/>
      </w:pPr>
      <w:r>
        <w:rPr>
          <w:rFonts w:ascii="Times New Roman"/>
          <w:b w:val="false"/>
          <w:i w:val="false"/>
          <w:color w:val="000000"/>
          <w:sz w:val="28"/>
        </w:rPr>
        <w:t>
      арнайы киімді пульвелизатордың көмегімен қосымша ылғалдау.</w:t>
      </w:r>
    </w:p>
    <w:bookmarkEnd w:id="177"/>
    <w:bookmarkStart w:name="z187" w:id="178"/>
    <w:p>
      <w:pPr>
        <w:spacing w:after="0"/>
        <w:ind w:left="0"/>
        <w:jc w:val="both"/>
      </w:pPr>
      <w:r>
        <w:rPr>
          <w:rFonts w:ascii="Times New Roman"/>
          <w:b w:val="false"/>
          <w:i w:val="false"/>
          <w:color w:val="000000"/>
          <w:sz w:val="28"/>
        </w:rPr>
        <w:t xml:space="preserve">
      34. Білуге тиіс: </w:t>
      </w:r>
    </w:p>
    <w:bookmarkEnd w:id="178"/>
    <w:bookmarkStart w:name="z188" w:id="179"/>
    <w:p>
      <w:pPr>
        <w:spacing w:after="0"/>
        <w:ind w:left="0"/>
        <w:jc w:val="both"/>
      </w:pPr>
      <w:r>
        <w:rPr>
          <w:rFonts w:ascii="Times New Roman"/>
          <w:b w:val="false"/>
          <w:i w:val="false"/>
          <w:color w:val="000000"/>
          <w:sz w:val="28"/>
        </w:rPr>
        <w:t>
      каландрларда, бу, электр және вакуумды таптауыштарда үтіктеуге жататын киімнің ассортиментін;</w:t>
      </w:r>
    </w:p>
    <w:bookmarkEnd w:id="179"/>
    <w:bookmarkStart w:name="z189" w:id="180"/>
    <w:p>
      <w:pPr>
        <w:spacing w:after="0"/>
        <w:ind w:left="0"/>
        <w:jc w:val="both"/>
      </w:pPr>
      <w:r>
        <w:rPr>
          <w:rFonts w:ascii="Times New Roman"/>
          <w:b w:val="false"/>
          <w:i w:val="false"/>
          <w:color w:val="000000"/>
          <w:sz w:val="28"/>
        </w:rPr>
        <w:t>
      сондай-ақ қолмен үтіктеуге жататын жүннен, жібектен және синтетикалық маталардан жасалған киімдер мен бұйымдардың ассортиментін;</w:t>
      </w:r>
    </w:p>
    <w:bookmarkEnd w:id="180"/>
    <w:bookmarkStart w:name="z190" w:id="181"/>
    <w:p>
      <w:pPr>
        <w:spacing w:after="0"/>
        <w:ind w:left="0"/>
        <w:jc w:val="both"/>
      </w:pPr>
      <w:r>
        <w:rPr>
          <w:rFonts w:ascii="Times New Roman"/>
          <w:b w:val="false"/>
          <w:i w:val="false"/>
          <w:color w:val="000000"/>
          <w:sz w:val="28"/>
        </w:rPr>
        <w:t xml:space="preserve">
      мата түрлерін және олардың үтіктеу кезіндегі қасиеттерін, технологиялық процесс ережесін; </w:t>
      </w:r>
    </w:p>
    <w:bookmarkEnd w:id="181"/>
    <w:bookmarkStart w:name="z191" w:id="182"/>
    <w:p>
      <w:pPr>
        <w:spacing w:after="0"/>
        <w:ind w:left="0"/>
        <w:jc w:val="both"/>
      </w:pPr>
      <w:r>
        <w:rPr>
          <w:rFonts w:ascii="Times New Roman"/>
          <w:b w:val="false"/>
          <w:i w:val="false"/>
          <w:color w:val="000000"/>
          <w:sz w:val="28"/>
        </w:rPr>
        <w:t xml:space="preserve">
      жүн бұйымдарды буландыру тәсілдерін, үтіктелген киімді берудің және бүктеудің ережесін; </w:t>
      </w:r>
    </w:p>
    <w:bookmarkEnd w:id="182"/>
    <w:bookmarkStart w:name="z192" w:id="183"/>
    <w:p>
      <w:pPr>
        <w:spacing w:after="0"/>
        <w:ind w:left="0"/>
        <w:jc w:val="both"/>
      </w:pPr>
      <w:r>
        <w:rPr>
          <w:rFonts w:ascii="Times New Roman"/>
          <w:b w:val="false"/>
          <w:i w:val="false"/>
          <w:color w:val="000000"/>
          <w:sz w:val="28"/>
        </w:rPr>
        <w:t xml:space="preserve">
      каландрлардың, бу, электр және вакуумды таптауыштардың нысанын және құрылымын, олардың негізгі бөліктерінің өзара әрекетін; </w:t>
      </w:r>
    </w:p>
    <w:bookmarkEnd w:id="183"/>
    <w:bookmarkStart w:name="z193" w:id="184"/>
    <w:p>
      <w:pPr>
        <w:spacing w:after="0"/>
        <w:ind w:left="0"/>
        <w:jc w:val="both"/>
      </w:pPr>
      <w:r>
        <w:rPr>
          <w:rFonts w:ascii="Times New Roman"/>
          <w:b w:val="false"/>
          <w:i w:val="false"/>
          <w:color w:val="000000"/>
          <w:sz w:val="28"/>
        </w:rPr>
        <w:t xml:space="preserve">
      үтіктеу машиналарының буын қалыпты қысымдау параметрлерін, каландрлардың, бу, электр үтіктердің және вакуумды таптауыштардың, пресс тақталарының жұмыс бетін қыздыру температурасын; </w:t>
      </w:r>
    </w:p>
    <w:bookmarkEnd w:id="184"/>
    <w:bookmarkStart w:name="z194" w:id="185"/>
    <w:p>
      <w:pPr>
        <w:spacing w:after="0"/>
        <w:ind w:left="0"/>
        <w:jc w:val="both"/>
      </w:pPr>
      <w:r>
        <w:rPr>
          <w:rFonts w:ascii="Times New Roman"/>
          <w:b w:val="false"/>
          <w:i w:val="false"/>
          <w:color w:val="000000"/>
          <w:sz w:val="28"/>
        </w:rPr>
        <w:t xml:space="preserve">
      киімнің түріне қарай машиналардың өткізу қабілетін, машиналарды өндірістік-техникалық пайдалану және оларды күтіп баптау ережесін; </w:t>
      </w:r>
    </w:p>
    <w:bookmarkEnd w:id="185"/>
    <w:bookmarkStart w:name="z195" w:id="186"/>
    <w:p>
      <w:pPr>
        <w:spacing w:after="0"/>
        <w:ind w:left="0"/>
        <w:jc w:val="both"/>
      </w:pPr>
      <w:r>
        <w:rPr>
          <w:rFonts w:ascii="Times New Roman"/>
          <w:b w:val="false"/>
          <w:i w:val="false"/>
          <w:color w:val="000000"/>
          <w:sz w:val="28"/>
        </w:rPr>
        <w:t xml:space="preserve">
      киімнің өндірістік партиясының ілеспе құжаттарын, брак түрлерін және олардың алдын алу әрі жою тәсілдерін; </w:t>
      </w:r>
    </w:p>
    <w:bookmarkEnd w:id="186"/>
    <w:bookmarkStart w:name="z196" w:id="187"/>
    <w:p>
      <w:pPr>
        <w:spacing w:after="0"/>
        <w:ind w:left="0"/>
        <w:jc w:val="both"/>
      </w:pPr>
      <w:r>
        <w:rPr>
          <w:rFonts w:ascii="Times New Roman"/>
          <w:b w:val="false"/>
          <w:i w:val="false"/>
          <w:color w:val="000000"/>
          <w:sz w:val="28"/>
        </w:rPr>
        <w:t xml:space="preserve">
      мақта-матаның қасиеттерін, радиоактивті заттармен ластанған арнайы киімді үтіктеу технологиясын. радиоактивті заттармен жұмыс істеудің санитарлық ережесін. </w:t>
      </w:r>
    </w:p>
    <w:bookmarkEnd w:id="187"/>
    <w:bookmarkStart w:name="z197" w:id="188"/>
    <w:p>
      <w:pPr>
        <w:spacing w:after="0"/>
        <w:ind w:left="0"/>
        <w:jc w:val="left"/>
      </w:pPr>
      <w:r>
        <w:rPr>
          <w:rFonts w:ascii="Times New Roman"/>
          <w:b/>
          <w:i w:val="false"/>
          <w:color w:val="000000"/>
        </w:rPr>
        <w:t xml:space="preserve"> Параграф 4. Үтіктеуші, 4-разряд</w:t>
      </w:r>
    </w:p>
    <w:bookmarkEnd w:id="188"/>
    <w:bookmarkStart w:name="z198" w:id="189"/>
    <w:p>
      <w:pPr>
        <w:spacing w:after="0"/>
        <w:ind w:left="0"/>
        <w:jc w:val="both"/>
      </w:pPr>
      <w:r>
        <w:rPr>
          <w:rFonts w:ascii="Times New Roman"/>
          <w:b w:val="false"/>
          <w:i w:val="false"/>
          <w:color w:val="000000"/>
          <w:sz w:val="28"/>
        </w:rPr>
        <w:t xml:space="preserve">
      35. Жұмыс сипаттамасы: </w:t>
      </w:r>
    </w:p>
    <w:bookmarkEnd w:id="189"/>
    <w:bookmarkStart w:name="z199" w:id="190"/>
    <w:p>
      <w:pPr>
        <w:spacing w:after="0"/>
        <w:ind w:left="0"/>
        <w:jc w:val="both"/>
      </w:pPr>
      <w:r>
        <w:rPr>
          <w:rFonts w:ascii="Times New Roman"/>
          <w:b w:val="false"/>
          <w:i w:val="false"/>
          <w:color w:val="000000"/>
          <w:sz w:val="28"/>
        </w:rPr>
        <w:t>
      киімдерді автоматтандырылған вакуум-таптауыштарда, будың қысымы мен температурасына қарай вакуум-таптауыштардың жылдамдығы мен үтіктеуші бетінің температурасын реттей отырып үтіктеу;</w:t>
      </w:r>
    </w:p>
    <w:bookmarkEnd w:id="190"/>
    <w:bookmarkStart w:name="z200" w:id="191"/>
    <w:p>
      <w:pPr>
        <w:spacing w:after="0"/>
        <w:ind w:left="0"/>
        <w:jc w:val="both"/>
      </w:pPr>
      <w:r>
        <w:rPr>
          <w:rFonts w:ascii="Times New Roman"/>
          <w:b w:val="false"/>
          <w:i w:val="false"/>
          <w:color w:val="000000"/>
          <w:sz w:val="28"/>
        </w:rPr>
        <w:t>
      фотоэлемент жұмысын қадағалау;</w:t>
      </w:r>
    </w:p>
    <w:bookmarkEnd w:id="191"/>
    <w:bookmarkStart w:name="z201" w:id="192"/>
    <w:p>
      <w:pPr>
        <w:spacing w:after="0"/>
        <w:ind w:left="0"/>
        <w:jc w:val="both"/>
      </w:pPr>
      <w:r>
        <w:rPr>
          <w:rFonts w:ascii="Times New Roman"/>
          <w:b w:val="false"/>
          <w:i w:val="false"/>
          <w:color w:val="000000"/>
          <w:sz w:val="28"/>
        </w:rPr>
        <w:t xml:space="preserve">
      фотоэлемент көзін тазалау; </w:t>
      </w:r>
    </w:p>
    <w:bookmarkEnd w:id="192"/>
    <w:bookmarkStart w:name="z202" w:id="193"/>
    <w:p>
      <w:pPr>
        <w:spacing w:after="0"/>
        <w:ind w:left="0"/>
        <w:jc w:val="both"/>
      </w:pPr>
      <w:r>
        <w:rPr>
          <w:rFonts w:ascii="Times New Roman"/>
          <w:b w:val="false"/>
          <w:i w:val="false"/>
          <w:color w:val="000000"/>
          <w:sz w:val="28"/>
        </w:rPr>
        <w:t xml:space="preserve">
      ерлердің көйлектерін манекенді престерде үтіктеу; </w:t>
      </w:r>
    </w:p>
    <w:bookmarkEnd w:id="193"/>
    <w:bookmarkStart w:name="z203" w:id="194"/>
    <w:p>
      <w:pPr>
        <w:spacing w:after="0"/>
        <w:ind w:left="0"/>
        <w:jc w:val="both"/>
      </w:pPr>
      <w:r>
        <w:rPr>
          <w:rFonts w:ascii="Times New Roman"/>
          <w:b w:val="false"/>
          <w:i w:val="false"/>
          <w:color w:val="000000"/>
          <w:sz w:val="28"/>
        </w:rPr>
        <w:t>
      манекенді пресс тақталарының қызу температурасын анықтау;</w:t>
      </w:r>
    </w:p>
    <w:bookmarkEnd w:id="194"/>
    <w:bookmarkStart w:name="z204" w:id="195"/>
    <w:p>
      <w:pPr>
        <w:spacing w:after="0"/>
        <w:ind w:left="0"/>
        <w:jc w:val="both"/>
      </w:pPr>
      <w:r>
        <w:rPr>
          <w:rFonts w:ascii="Times New Roman"/>
          <w:b w:val="false"/>
          <w:i w:val="false"/>
          <w:color w:val="000000"/>
          <w:sz w:val="28"/>
        </w:rPr>
        <w:t>
      бұйымдарды пресс жастықшасына салу және көйлектің жағасы мен жеңдерін үтіктеу;</w:t>
      </w:r>
    </w:p>
    <w:bookmarkEnd w:id="195"/>
    <w:bookmarkStart w:name="z205" w:id="196"/>
    <w:p>
      <w:pPr>
        <w:spacing w:after="0"/>
        <w:ind w:left="0"/>
        <w:jc w:val="both"/>
      </w:pPr>
      <w:r>
        <w:rPr>
          <w:rFonts w:ascii="Times New Roman"/>
          <w:b w:val="false"/>
          <w:i w:val="false"/>
          <w:color w:val="000000"/>
          <w:sz w:val="28"/>
        </w:rPr>
        <w:t>
      көйлек корпусын манекенге кигізу және оны үтіктеу кабинетіне салу;</w:t>
      </w:r>
    </w:p>
    <w:bookmarkEnd w:id="196"/>
    <w:bookmarkStart w:name="z206" w:id="197"/>
    <w:p>
      <w:pPr>
        <w:spacing w:after="0"/>
        <w:ind w:left="0"/>
        <w:jc w:val="both"/>
      </w:pPr>
      <w:r>
        <w:rPr>
          <w:rFonts w:ascii="Times New Roman"/>
          <w:b w:val="false"/>
          <w:i w:val="false"/>
          <w:color w:val="000000"/>
          <w:sz w:val="28"/>
        </w:rPr>
        <w:t xml:space="preserve">
      манекенді пресстің автоматика жүйесі клапандарының жұмысын реттеу. </w:t>
      </w:r>
    </w:p>
    <w:bookmarkEnd w:id="197"/>
    <w:bookmarkStart w:name="z207" w:id="198"/>
    <w:p>
      <w:pPr>
        <w:spacing w:after="0"/>
        <w:ind w:left="0"/>
        <w:jc w:val="both"/>
      </w:pPr>
      <w:r>
        <w:rPr>
          <w:rFonts w:ascii="Times New Roman"/>
          <w:b w:val="false"/>
          <w:i w:val="false"/>
          <w:color w:val="000000"/>
          <w:sz w:val="28"/>
        </w:rPr>
        <w:t>
      36. Білуге тиіс:</w:t>
      </w:r>
    </w:p>
    <w:bookmarkEnd w:id="198"/>
    <w:bookmarkStart w:name="z208" w:id="199"/>
    <w:p>
      <w:pPr>
        <w:spacing w:after="0"/>
        <w:ind w:left="0"/>
        <w:jc w:val="both"/>
      </w:pPr>
      <w:r>
        <w:rPr>
          <w:rFonts w:ascii="Times New Roman"/>
          <w:b w:val="false"/>
          <w:i w:val="false"/>
          <w:color w:val="000000"/>
          <w:sz w:val="28"/>
        </w:rPr>
        <w:t xml:space="preserve">
      қызмет көрсететін вакуум-таптауыштар мен манекенді престердің нысаны мен құрылымын, автоматтандырылған вакуум-таптауыштар мен манекенді престерде киімді үтіктеудің технологиялық процесін жүргізу ережесін; </w:t>
      </w:r>
    </w:p>
    <w:bookmarkEnd w:id="199"/>
    <w:bookmarkStart w:name="z209" w:id="200"/>
    <w:p>
      <w:pPr>
        <w:spacing w:after="0"/>
        <w:ind w:left="0"/>
        <w:jc w:val="both"/>
      </w:pPr>
      <w:r>
        <w:rPr>
          <w:rFonts w:ascii="Times New Roman"/>
          <w:b w:val="false"/>
          <w:i w:val="false"/>
          <w:color w:val="000000"/>
          <w:sz w:val="28"/>
        </w:rPr>
        <w:t xml:space="preserve">
      престердің қалыпты қысымы параметрлерін, таптауыштар мен пресс тақталарының үтіктеуші беті қыздыру температурасын; </w:t>
      </w:r>
    </w:p>
    <w:bookmarkEnd w:id="200"/>
    <w:bookmarkStart w:name="z210" w:id="201"/>
    <w:p>
      <w:pPr>
        <w:spacing w:after="0"/>
        <w:ind w:left="0"/>
        <w:jc w:val="both"/>
      </w:pPr>
      <w:r>
        <w:rPr>
          <w:rFonts w:ascii="Times New Roman"/>
          <w:b w:val="false"/>
          <w:i w:val="false"/>
          <w:color w:val="000000"/>
          <w:sz w:val="28"/>
        </w:rPr>
        <w:t xml:space="preserve">
      киімді манекенді престерге берудің ережесін және үтіктелген киімді бүктеудің тәртібін; </w:t>
      </w:r>
    </w:p>
    <w:bookmarkEnd w:id="201"/>
    <w:bookmarkStart w:name="z211" w:id="202"/>
    <w:p>
      <w:pPr>
        <w:spacing w:after="0"/>
        <w:ind w:left="0"/>
        <w:jc w:val="both"/>
      </w:pPr>
      <w:r>
        <w:rPr>
          <w:rFonts w:ascii="Times New Roman"/>
          <w:b w:val="false"/>
          <w:i w:val="false"/>
          <w:color w:val="000000"/>
          <w:sz w:val="28"/>
        </w:rPr>
        <w:t xml:space="preserve">
      престерді өндірістік-техникалық пайдалану және оларды күтіп баптау ережесін; </w:t>
      </w:r>
    </w:p>
    <w:bookmarkEnd w:id="202"/>
    <w:bookmarkStart w:name="z212" w:id="203"/>
    <w:p>
      <w:pPr>
        <w:spacing w:after="0"/>
        <w:ind w:left="0"/>
        <w:jc w:val="both"/>
      </w:pPr>
      <w:r>
        <w:rPr>
          <w:rFonts w:ascii="Times New Roman"/>
          <w:b w:val="false"/>
          <w:i w:val="false"/>
          <w:color w:val="000000"/>
          <w:sz w:val="28"/>
        </w:rPr>
        <w:t>
      брак түрлерін және олардың алдын алу әрі жою тәсілдерін.</w:t>
      </w:r>
    </w:p>
    <w:bookmarkEnd w:id="203"/>
    <w:bookmarkStart w:name="z213" w:id="204"/>
    <w:p>
      <w:pPr>
        <w:spacing w:after="0"/>
        <w:ind w:left="0"/>
        <w:jc w:val="left"/>
      </w:pPr>
      <w:r>
        <w:rPr>
          <w:rFonts w:ascii="Times New Roman"/>
          <w:b/>
          <w:i w:val="false"/>
          <w:color w:val="000000"/>
        </w:rPr>
        <w:t xml:space="preserve"> 6. Сәнді шаш үлгілерін көрсетуші</w:t>
      </w:r>
      <w:r>
        <w:br/>
      </w:r>
      <w:r>
        <w:rPr>
          <w:rFonts w:ascii="Times New Roman"/>
          <w:b/>
          <w:i w:val="false"/>
          <w:color w:val="000000"/>
        </w:rPr>
        <w:t>Параграф 1. Сәнді шаш үлгілерін көрсетуші, 2-разряд</w:t>
      </w:r>
    </w:p>
    <w:bookmarkEnd w:id="204"/>
    <w:bookmarkStart w:name="z215" w:id="205"/>
    <w:p>
      <w:pPr>
        <w:spacing w:after="0"/>
        <w:ind w:left="0"/>
        <w:jc w:val="both"/>
      </w:pPr>
      <w:r>
        <w:rPr>
          <w:rFonts w:ascii="Times New Roman"/>
          <w:b w:val="false"/>
          <w:i w:val="false"/>
          <w:color w:val="000000"/>
          <w:sz w:val="28"/>
        </w:rPr>
        <w:t xml:space="preserve">
      37. Жұмыс сипаттамасы: </w:t>
      </w:r>
    </w:p>
    <w:bookmarkEnd w:id="205"/>
    <w:bookmarkStart w:name="z216" w:id="206"/>
    <w:p>
      <w:pPr>
        <w:spacing w:after="0"/>
        <w:ind w:left="0"/>
        <w:jc w:val="both"/>
      </w:pPr>
      <w:r>
        <w:rPr>
          <w:rFonts w:ascii="Times New Roman"/>
          <w:b w:val="false"/>
          <w:i w:val="false"/>
          <w:color w:val="000000"/>
          <w:sz w:val="28"/>
        </w:rPr>
        <w:t>
      конкурстар мен семинарларда сәнді шаш үлгілерін көрсету;</w:t>
      </w:r>
    </w:p>
    <w:bookmarkEnd w:id="206"/>
    <w:bookmarkStart w:name="z217" w:id="207"/>
    <w:p>
      <w:pPr>
        <w:spacing w:after="0"/>
        <w:ind w:left="0"/>
        <w:jc w:val="both"/>
      </w:pPr>
      <w:r>
        <w:rPr>
          <w:rFonts w:ascii="Times New Roman"/>
          <w:b w:val="false"/>
          <w:i w:val="false"/>
          <w:color w:val="000000"/>
          <w:sz w:val="28"/>
        </w:rPr>
        <w:t>
      жаңа шаш үлгілерін жасау жөніндегі эксперименттерге қатысу;</w:t>
      </w:r>
    </w:p>
    <w:bookmarkEnd w:id="207"/>
    <w:bookmarkStart w:name="z218" w:id="208"/>
    <w:p>
      <w:pPr>
        <w:spacing w:after="0"/>
        <w:ind w:left="0"/>
        <w:jc w:val="both"/>
      </w:pPr>
      <w:r>
        <w:rPr>
          <w:rFonts w:ascii="Times New Roman"/>
          <w:b w:val="false"/>
          <w:i w:val="false"/>
          <w:color w:val="000000"/>
          <w:sz w:val="28"/>
        </w:rPr>
        <w:t>
      сүретшілерге, сондай-ақ фото – кино түсірулер үшін кейіп көрсету.</w:t>
      </w:r>
    </w:p>
    <w:bookmarkEnd w:id="208"/>
    <w:bookmarkStart w:name="z219" w:id="209"/>
    <w:p>
      <w:pPr>
        <w:spacing w:after="0"/>
        <w:ind w:left="0"/>
        <w:jc w:val="both"/>
      </w:pPr>
      <w:r>
        <w:rPr>
          <w:rFonts w:ascii="Times New Roman"/>
          <w:b w:val="false"/>
          <w:i w:val="false"/>
          <w:color w:val="000000"/>
          <w:sz w:val="28"/>
        </w:rPr>
        <w:t xml:space="preserve">
      38. Білуі тиіс: </w:t>
      </w:r>
    </w:p>
    <w:bookmarkEnd w:id="209"/>
    <w:bookmarkStart w:name="z220" w:id="210"/>
    <w:p>
      <w:pPr>
        <w:spacing w:after="0"/>
        <w:ind w:left="0"/>
        <w:jc w:val="both"/>
      </w:pPr>
      <w:r>
        <w:rPr>
          <w:rFonts w:ascii="Times New Roman"/>
          <w:b w:val="false"/>
          <w:i w:val="false"/>
          <w:color w:val="000000"/>
          <w:sz w:val="28"/>
        </w:rPr>
        <w:t xml:space="preserve">
      шаш үлгілерін көрсетудің ережелері мен әдістерін.       </w:t>
      </w:r>
    </w:p>
    <w:bookmarkEnd w:id="210"/>
    <w:bookmarkStart w:name="z221" w:id="211"/>
    <w:p>
      <w:pPr>
        <w:spacing w:after="0"/>
        <w:ind w:left="0"/>
        <w:jc w:val="left"/>
      </w:pPr>
      <w:r>
        <w:rPr>
          <w:rFonts w:ascii="Times New Roman"/>
          <w:b/>
          <w:i w:val="false"/>
          <w:color w:val="000000"/>
        </w:rPr>
        <w:t xml:space="preserve"> 7. Киімдерді жиынтықтаушы</w:t>
      </w:r>
      <w:r>
        <w:br/>
      </w:r>
      <w:r>
        <w:rPr>
          <w:rFonts w:ascii="Times New Roman"/>
          <w:b/>
          <w:i w:val="false"/>
          <w:color w:val="000000"/>
        </w:rPr>
        <w:t>Параграф 1. Киімдерді жиынтықтаушы, 2-разряд</w:t>
      </w:r>
    </w:p>
    <w:bookmarkEnd w:id="211"/>
    <w:bookmarkStart w:name="z223" w:id="212"/>
    <w:p>
      <w:pPr>
        <w:spacing w:after="0"/>
        <w:ind w:left="0"/>
        <w:jc w:val="both"/>
      </w:pPr>
      <w:r>
        <w:rPr>
          <w:rFonts w:ascii="Times New Roman"/>
          <w:b w:val="false"/>
          <w:i w:val="false"/>
          <w:color w:val="000000"/>
          <w:sz w:val="28"/>
        </w:rPr>
        <w:t>
      39. Жұмыс сипаттамасы:</w:t>
      </w:r>
    </w:p>
    <w:bookmarkEnd w:id="212"/>
    <w:bookmarkStart w:name="z224" w:id="213"/>
    <w:p>
      <w:pPr>
        <w:spacing w:after="0"/>
        <w:ind w:left="0"/>
        <w:jc w:val="both"/>
      </w:pPr>
      <w:r>
        <w:rPr>
          <w:rFonts w:ascii="Times New Roman"/>
          <w:b w:val="false"/>
          <w:i w:val="false"/>
          <w:color w:val="000000"/>
          <w:sz w:val="28"/>
        </w:rPr>
        <w:t>
      ұйымдар мен жеке тапсырыс берушілердің таза киімдерін үтіктеуге дейін және одан кейін жиынтықтау және іріктеу;</w:t>
      </w:r>
    </w:p>
    <w:bookmarkEnd w:id="213"/>
    <w:bookmarkStart w:name="z225" w:id="214"/>
    <w:p>
      <w:pPr>
        <w:spacing w:after="0"/>
        <w:ind w:left="0"/>
        <w:jc w:val="both"/>
      </w:pPr>
      <w:r>
        <w:rPr>
          <w:rFonts w:ascii="Times New Roman"/>
          <w:b w:val="false"/>
          <w:i w:val="false"/>
          <w:color w:val="000000"/>
          <w:sz w:val="28"/>
        </w:rPr>
        <w:t xml:space="preserve">
      тізілімде түбіртектің болуы және санын тексеру; </w:t>
      </w:r>
    </w:p>
    <w:bookmarkEnd w:id="214"/>
    <w:bookmarkStart w:name="z226" w:id="215"/>
    <w:p>
      <w:pPr>
        <w:spacing w:after="0"/>
        <w:ind w:left="0"/>
        <w:jc w:val="both"/>
      </w:pPr>
      <w:r>
        <w:rPr>
          <w:rFonts w:ascii="Times New Roman"/>
          <w:b w:val="false"/>
          <w:i w:val="false"/>
          <w:color w:val="000000"/>
          <w:sz w:val="28"/>
        </w:rPr>
        <w:t>
      түбіртектерді іріктеу үстеліне белгіленген тәртіппен және кезектілікпен қою;</w:t>
      </w:r>
    </w:p>
    <w:bookmarkEnd w:id="215"/>
    <w:bookmarkStart w:name="z227" w:id="216"/>
    <w:p>
      <w:pPr>
        <w:spacing w:after="0"/>
        <w:ind w:left="0"/>
        <w:jc w:val="both"/>
      </w:pPr>
      <w:r>
        <w:rPr>
          <w:rFonts w:ascii="Times New Roman"/>
          <w:b w:val="false"/>
          <w:i w:val="false"/>
          <w:color w:val="000000"/>
          <w:sz w:val="28"/>
        </w:rPr>
        <w:t>
      әр киімнің белгісін табу және осы затты тиісті түбіртекке қою;</w:t>
      </w:r>
    </w:p>
    <w:bookmarkEnd w:id="216"/>
    <w:bookmarkStart w:name="z228" w:id="217"/>
    <w:p>
      <w:pPr>
        <w:spacing w:after="0"/>
        <w:ind w:left="0"/>
        <w:jc w:val="both"/>
      </w:pPr>
      <w:r>
        <w:rPr>
          <w:rFonts w:ascii="Times New Roman"/>
          <w:b w:val="false"/>
          <w:i w:val="false"/>
          <w:color w:val="000000"/>
          <w:sz w:val="28"/>
        </w:rPr>
        <w:t xml:space="preserve">
      өндірістік партияны іріктегеннен кейін шоты мен ассортименті бойынша әр киімнің болуын түбіртек бойынша тексеру; </w:t>
      </w:r>
    </w:p>
    <w:bookmarkEnd w:id="217"/>
    <w:bookmarkStart w:name="z229" w:id="218"/>
    <w:p>
      <w:pPr>
        <w:spacing w:after="0"/>
        <w:ind w:left="0"/>
        <w:jc w:val="both"/>
      </w:pPr>
      <w:r>
        <w:rPr>
          <w:rFonts w:ascii="Times New Roman"/>
          <w:b w:val="false"/>
          <w:i w:val="false"/>
          <w:color w:val="000000"/>
          <w:sz w:val="28"/>
        </w:rPr>
        <w:t>
      түбіртектерді киім байламдарына салу.</w:t>
      </w:r>
    </w:p>
    <w:bookmarkEnd w:id="218"/>
    <w:bookmarkStart w:name="z230" w:id="219"/>
    <w:p>
      <w:pPr>
        <w:spacing w:after="0"/>
        <w:ind w:left="0"/>
        <w:jc w:val="both"/>
      </w:pPr>
      <w:r>
        <w:rPr>
          <w:rFonts w:ascii="Times New Roman"/>
          <w:b w:val="false"/>
          <w:i w:val="false"/>
          <w:color w:val="000000"/>
          <w:sz w:val="28"/>
        </w:rPr>
        <w:t xml:space="preserve">
      40. Білуге тиіс: </w:t>
      </w:r>
    </w:p>
    <w:bookmarkEnd w:id="219"/>
    <w:bookmarkStart w:name="z231" w:id="220"/>
    <w:p>
      <w:pPr>
        <w:spacing w:after="0"/>
        <w:ind w:left="0"/>
        <w:jc w:val="both"/>
      </w:pPr>
      <w:r>
        <w:rPr>
          <w:rFonts w:ascii="Times New Roman"/>
          <w:b w:val="false"/>
          <w:i w:val="false"/>
          <w:color w:val="000000"/>
          <w:sz w:val="28"/>
        </w:rPr>
        <w:t xml:space="preserve">
      киімнің өндірістік партиясының ілеспе құжаттарын, тапсырыс берушілерге белгі берудің тәртібін; </w:t>
      </w:r>
    </w:p>
    <w:bookmarkEnd w:id="220"/>
    <w:bookmarkStart w:name="z232" w:id="221"/>
    <w:p>
      <w:pPr>
        <w:spacing w:after="0"/>
        <w:ind w:left="0"/>
        <w:jc w:val="both"/>
      </w:pPr>
      <w:r>
        <w:rPr>
          <w:rFonts w:ascii="Times New Roman"/>
          <w:b w:val="false"/>
          <w:i w:val="false"/>
          <w:color w:val="000000"/>
          <w:sz w:val="28"/>
        </w:rPr>
        <w:t>
      жекелеген киім түрлерінде белгі қойылатын жерді, мата ассортименті мен түрі бойынша киімнің атауын, таза киімді белгісі мен түбіртегі бойынша іріктеу және бүктеу ережесін;</w:t>
      </w:r>
    </w:p>
    <w:bookmarkEnd w:id="221"/>
    <w:bookmarkStart w:name="z233" w:id="222"/>
    <w:p>
      <w:pPr>
        <w:spacing w:after="0"/>
        <w:ind w:left="0"/>
        <w:jc w:val="both"/>
      </w:pPr>
      <w:r>
        <w:rPr>
          <w:rFonts w:ascii="Times New Roman"/>
          <w:b w:val="false"/>
          <w:i w:val="false"/>
          <w:color w:val="000000"/>
          <w:sz w:val="28"/>
        </w:rPr>
        <w:t>
      өңделген киімнің сапасын анықтауды.</w:t>
      </w:r>
    </w:p>
    <w:bookmarkEnd w:id="222"/>
    <w:bookmarkStart w:name="z234" w:id="223"/>
    <w:p>
      <w:pPr>
        <w:spacing w:after="0"/>
        <w:ind w:left="0"/>
        <w:jc w:val="left"/>
      </w:pPr>
      <w:r>
        <w:rPr>
          <w:rFonts w:ascii="Times New Roman"/>
          <w:b/>
          <w:i w:val="false"/>
          <w:color w:val="000000"/>
        </w:rPr>
        <w:t xml:space="preserve"> Параграф 2. Киімдерді жиынтықтаушы, 3-разряд</w:t>
      </w:r>
    </w:p>
    <w:bookmarkEnd w:id="223"/>
    <w:bookmarkStart w:name="z235" w:id="224"/>
    <w:p>
      <w:pPr>
        <w:spacing w:after="0"/>
        <w:ind w:left="0"/>
        <w:jc w:val="both"/>
      </w:pPr>
      <w:r>
        <w:rPr>
          <w:rFonts w:ascii="Times New Roman"/>
          <w:b w:val="false"/>
          <w:i w:val="false"/>
          <w:color w:val="000000"/>
          <w:sz w:val="28"/>
        </w:rPr>
        <w:t xml:space="preserve">
      41. Жұмыс сипаттамасы: </w:t>
      </w:r>
    </w:p>
    <w:bookmarkEnd w:id="224"/>
    <w:bookmarkStart w:name="z236" w:id="225"/>
    <w:p>
      <w:pPr>
        <w:spacing w:after="0"/>
        <w:ind w:left="0"/>
        <w:jc w:val="both"/>
      </w:pPr>
      <w:r>
        <w:rPr>
          <w:rFonts w:ascii="Times New Roman"/>
          <w:b w:val="false"/>
          <w:i w:val="false"/>
          <w:color w:val="000000"/>
          <w:sz w:val="28"/>
        </w:rPr>
        <w:t xml:space="preserve">
      жабдықтың ауысымдық өткізу қабілетіне сәйкес киімдерді өндірістік партияларға және жуу машиналарының сыйымдылығына орай шағын партияларға жиынтықтау; </w:t>
      </w:r>
    </w:p>
    <w:bookmarkEnd w:id="225"/>
    <w:bookmarkStart w:name="z237" w:id="226"/>
    <w:p>
      <w:pPr>
        <w:spacing w:after="0"/>
        <w:ind w:left="0"/>
        <w:jc w:val="both"/>
      </w:pPr>
      <w:r>
        <w:rPr>
          <w:rFonts w:ascii="Times New Roman"/>
          <w:b w:val="false"/>
          <w:i w:val="false"/>
          <w:color w:val="000000"/>
          <w:sz w:val="28"/>
        </w:rPr>
        <w:t>
      киімді матадағы бояғыштың беріктігін анықтай отырып бір тектес технологиялық белгілері, өңдеу тәсілдері мен түрлері, матаның түсі мен түрі, ластану сипаты мен деңгейі бойынша сұрыптау;</w:t>
      </w:r>
    </w:p>
    <w:bookmarkEnd w:id="226"/>
    <w:bookmarkStart w:name="z238" w:id="227"/>
    <w:p>
      <w:pPr>
        <w:spacing w:after="0"/>
        <w:ind w:left="0"/>
        <w:jc w:val="both"/>
      </w:pPr>
      <w:r>
        <w:rPr>
          <w:rFonts w:ascii="Times New Roman"/>
          <w:b w:val="false"/>
          <w:i w:val="false"/>
          <w:color w:val="000000"/>
          <w:sz w:val="28"/>
        </w:rPr>
        <w:t xml:space="preserve">
      киімді сұрыптау, әрқайсысының салмағын, саны мен орынын көрсете отырып әр партияға арналған жол талонын толтыру; </w:t>
      </w:r>
    </w:p>
    <w:bookmarkEnd w:id="227"/>
    <w:bookmarkStart w:name="z239" w:id="228"/>
    <w:p>
      <w:pPr>
        <w:spacing w:after="0"/>
        <w:ind w:left="0"/>
        <w:jc w:val="both"/>
      </w:pPr>
      <w:r>
        <w:rPr>
          <w:rFonts w:ascii="Times New Roman"/>
          <w:b w:val="false"/>
          <w:i w:val="false"/>
          <w:color w:val="000000"/>
          <w:sz w:val="28"/>
        </w:rPr>
        <w:t xml:space="preserve">
      жууға дайындалған өндірістік партияларды сақтауға арналған орынға қою; </w:t>
      </w:r>
    </w:p>
    <w:bookmarkEnd w:id="228"/>
    <w:bookmarkStart w:name="z240" w:id="229"/>
    <w:p>
      <w:pPr>
        <w:spacing w:after="0"/>
        <w:ind w:left="0"/>
        <w:jc w:val="both"/>
      </w:pPr>
      <w:r>
        <w:rPr>
          <w:rFonts w:ascii="Times New Roman"/>
          <w:b w:val="false"/>
          <w:i w:val="false"/>
          <w:color w:val="000000"/>
          <w:sz w:val="28"/>
        </w:rPr>
        <w:t>
      киімнің жиынтық саны есептелген партиялық парақты жасау және тапсырыс-тізілімде көрсетілген киім данасының санымен салыстырып тексеру;</w:t>
      </w:r>
    </w:p>
    <w:bookmarkEnd w:id="229"/>
    <w:bookmarkStart w:name="z241" w:id="230"/>
    <w:p>
      <w:pPr>
        <w:spacing w:after="0"/>
        <w:ind w:left="0"/>
        <w:jc w:val="both"/>
      </w:pPr>
      <w:r>
        <w:rPr>
          <w:rFonts w:ascii="Times New Roman"/>
          <w:b w:val="false"/>
          <w:i w:val="false"/>
          <w:color w:val="000000"/>
          <w:sz w:val="28"/>
        </w:rPr>
        <w:t>
      киімдерді жеке партияларға іріктеу.</w:t>
      </w:r>
    </w:p>
    <w:bookmarkEnd w:id="230"/>
    <w:bookmarkStart w:name="z242" w:id="231"/>
    <w:p>
      <w:pPr>
        <w:spacing w:after="0"/>
        <w:ind w:left="0"/>
        <w:jc w:val="both"/>
      </w:pPr>
      <w:r>
        <w:rPr>
          <w:rFonts w:ascii="Times New Roman"/>
          <w:b w:val="false"/>
          <w:i w:val="false"/>
          <w:color w:val="000000"/>
          <w:sz w:val="28"/>
        </w:rPr>
        <w:t xml:space="preserve">
      42. Білуге тиіс: </w:t>
      </w:r>
    </w:p>
    <w:bookmarkEnd w:id="231"/>
    <w:bookmarkStart w:name="z243" w:id="232"/>
    <w:p>
      <w:pPr>
        <w:spacing w:after="0"/>
        <w:ind w:left="0"/>
        <w:jc w:val="both"/>
      </w:pPr>
      <w:r>
        <w:rPr>
          <w:rFonts w:ascii="Times New Roman"/>
          <w:b w:val="false"/>
          <w:i w:val="false"/>
          <w:color w:val="000000"/>
          <w:sz w:val="28"/>
        </w:rPr>
        <w:t>
      ассортименті мен матаның түрі бойынша киімнің атауын;</w:t>
      </w:r>
    </w:p>
    <w:bookmarkEnd w:id="232"/>
    <w:bookmarkStart w:name="z244" w:id="233"/>
    <w:p>
      <w:pPr>
        <w:spacing w:after="0"/>
        <w:ind w:left="0"/>
        <w:jc w:val="both"/>
      </w:pPr>
      <w:r>
        <w:rPr>
          <w:rFonts w:ascii="Times New Roman"/>
          <w:b w:val="false"/>
          <w:i w:val="false"/>
          <w:color w:val="000000"/>
          <w:sz w:val="28"/>
        </w:rPr>
        <w:t xml:space="preserve">
      кір және таза киімдерді белгілері мен түбіртектері бойынша іріктеу ережесін; </w:t>
      </w:r>
    </w:p>
    <w:bookmarkEnd w:id="233"/>
    <w:bookmarkStart w:name="z245" w:id="234"/>
    <w:p>
      <w:pPr>
        <w:spacing w:after="0"/>
        <w:ind w:left="0"/>
        <w:jc w:val="both"/>
      </w:pPr>
      <w:r>
        <w:rPr>
          <w:rFonts w:ascii="Times New Roman"/>
          <w:b w:val="false"/>
          <w:i w:val="false"/>
          <w:color w:val="000000"/>
          <w:sz w:val="28"/>
        </w:rPr>
        <w:t xml:space="preserve">
      өңделген киімнің сапасын анықтауды, өндірістік және шағын партияларға жиынтықтаудың ережесі мен принциптерін, киімнің өндірісте қозғалу есебі жөніндегі өндірістік-технологиялық құжаттаманы, технологиялық жабдықты пайдалану кестесін; </w:t>
      </w:r>
    </w:p>
    <w:bookmarkEnd w:id="234"/>
    <w:bookmarkStart w:name="z246" w:id="235"/>
    <w:p>
      <w:pPr>
        <w:spacing w:after="0"/>
        <w:ind w:left="0"/>
        <w:jc w:val="both"/>
      </w:pPr>
      <w:r>
        <w:rPr>
          <w:rFonts w:ascii="Times New Roman"/>
          <w:b w:val="false"/>
          <w:i w:val="false"/>
          <w:color w:val="000000"/>
          <w:sz w:val="28"/>
        </w:rPr>
        <w:t xml:space="preserve">
      таразының құрылымы мен пайдалану ережесін. </w:t>
      </w:r>
    </w:p>
    <w:bookmarkEnd w:id="235"/>
    <w:bookmarkStart w:name="z247" w:id="236"/>
    <w:p>
      <w:pPr>
        <w:spacing w:after="0"/>
        <w:ind w:left="0"/>
        <w:jc w:val="left"/>
      </w:pPr>
      <w:r>
        <w:rPr>
          <w:rFonts w:ascii="Times New Roman"/>
          <w:b/>
          <w:i w:val="false"/>
          <w:color w:val="000000"/>
        </w:rPr>
        <w:t xml:space="preserve"> 8. Бұйымдарды жиынтықтаушы</w:t>
      </w:r>
      <w:r>
        <w:br/>
      </w:r>
      <w:r>
        <w:rPr>
          <w:rFonts w:ascii="Times New Roman"/>
          <w:b/>
          <w:i w:val="false"/>
          <w:color w:val="000000"/>
        </w:rPr>
        <w:t>Параграф 1. Бұйымдарды жиынтықтаушы, 2-разряд</w:t>
      </w:r>
    </w:p>
    <w:bookmarkEnd w:id="236"/>
    <w:bookmarkStart w:name="z249" w:id="237"/>
    <w:p>
      <w:pPr>
        <w:spacing w:after="0"/>
        <w:ind w:left="0"/>
        <w:jc w:val="both"/>
      </w:pPr>
      <w:r>
        <w:rPr>
          <w:rFonts w:ascii="Times New Roman"/>
          <w:b w:val="false"/>
          <w:i w:val="false"/>
          <w:color w:val="000000"/>
          <w:sz w:val="28"/>
        </w:rPr>
        <w:t>
      43. Жұмыс сипаттамасы:</w:t>
      </w:r>
    </w:p>
    <w:bookmarkEnd w:id="237"/>
    <w:bookmarkStart w:name="z250" w:id="238"/>
    <w:p>
      <w:pPr>
        <w:spacing w:after="0"/>
        <w:ind w:left="0"/>
        <w:jc w:val="both"/>
      </w:pPr>
      <w:r>
        <w:rPr>
          <w:rFonts w:ascii="Times New Roman"/>
          <w:b w:val="false"/>
          <w:i w:val="false"/>
          <w:color w:val="000000"/>
          <w:sz w:val="28"/>
        </w:rPr>
        <w:t>
      бұйым партияларын химиялық тазалаудан және бояудан кейін өңдеу үшін жиынтықтау;</w:t>
      </w:r>
    </w:p>
    <w:bookmarkEnd w:id="238"/>
    <w:bookmarkStart w:name="z251" w:id="239"/>
    <w:p>
      <w:pPr>
        <w:spacing w:after="0"/>
        <w:ind w:left="0"/>
        <w:jc w:val="both"/>
      </w:pPr>
      <w:r>
        <w:rPr>
          <w:rFonts w:ascii="Times New Roman"/>
          <w:b w:val="false"/>
          <w:i w:val="false"/>
          <w:color w:val="000000"/>
          <w:sz w:val="28"/>
        </w:rPr>
        <w:t>
      дайын тапсырыстарды қабылдау пункттері бойынша жиынтықтау;</w:t>
      </w:r>
    </w:p>
    <w:bookmarkEnd w:id="239"/>
    <w:bookmarkStart w:name="z252" w:id="240"/>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bookmarkEnd w:id="240"/>
    <w:bookmarkStart w:name="z253" w:id="241"/>
    <w:p>
      <w:pPr>
        <w:spacing w:after="0"/>
        <w:ind w:left="0"/>
        <w:jc w:val="both"/>
      </w:pPr>
      <w:r>
        <w:rPr>
          <w:rFonts w:ascii="Times New Roman"/>
          <w:b w:val="false"/>
          <w:i w:val="false"/>
          <w:color w:val="000000"/>
          <w:sz w:val="28"/>
        </w:rPr>
        <w:t>
      көрінген дақтары бойынша оларды кетіру үшін бұйымдарды іріктеу;</w:t>
      </w:r>
    </w:p>
    <w:bookmarkEnd w:id="241"/>
    <w:bookmarkStart w:name="z254" w:id="242"/>
    <w:p>
      <w:pPr>
        <w:spacing w:after="0"/>
        <w:ind w:left="0"/>
        <w:jc w:val="both"/>
      </w:pPr>
      <w:r>
        <w:rPr>
          <w:rFonts w:ascii="Times New Roman"/>
          <w:b w:val="false"/>
          <w:i w:val="false"/>
          <w:color w:val="000000"/>
          <w:sz w:val="28"/>
        </w:rPr>
        <w:t>
      технологияға және өңдеу жұмыстарының ұйымдастырылуына қарай өндірістік партияларды өңдеуге іріктеу;</w:t>
      </w:r>
    </w:p>
    <w:bookmarkEnd w:id="242"/>
    <w:bookmarkStart w:name="z255" w:id="243"/>
    <w:p>
      <w:pPr>
        <w:spacing w:after="0"/>
        <w:ind w:left="0"/>
        <w:jc w:val="both"/>
      </w:pPr>
      <w:r>
        <w:rPr>
          <w:rFonts w:ascii="Times New Roman"/>
          <w:b w:val="false"/>
          <w:i w:val="false"/>
          <w:color w:val="000000"/>
          <w:sz w:val="28"/>
        </w:rPr>
        <w:t xml:space="preserve">
      дайын тапсырыстарды сұрыптау және кронштейндерге ілу немесе қабылдау пункттерінің нөмірлері бойынша стеллаждарға жинау; </w:t>
      </w:r>
    </w:p>
    <w:bookmarkEnd w:id="243"/>
    <w:bookmarkStart w:name="z256" w:id="244"/>
    <w:p>
      <w:pPr>
        <w:spacing w:after="0"/>
        <w:ind w:left="0"/>
        <w:jc w:val="both"/>
      </w:pPr>
      <w:r>
        <w:rPr>
          <w:rFonts w:ascii="Times New Roman"/>
          <w:b w:val="false"/>
          <w:i w:val="false"/>
          <w:color w:val="000000"/>
          <w:sz w:val="28"/>
        </w:rPr>
        <w:t xml:space="preserve">
      бұйымдарды қабылдау пункттеріне жіберуге дайындау. Қажетті ілеспе құжатты ресімдеу; </w:t>
      </w:r>
    </w:p>
    <w:bookmarkEnd w:id="244"/>
    <w:bookmarkStart w:name="z257" w:id="245"/>
    <w:p>
      <w:pPr>
        <w:spacing w:after="0"/>
        <w:ind w:left="0"/>
        <w:jc w:val="both"/>
      </w:pPr>
      <w:r>
        <w:rPr>
          <w:rFonts w:ascii="Times New Roman"/>
          <w:b w:val="false"/>
          <w:i w:val="false"/>
          <w:color w:val="000000"/>
          <w:sz w:val="28"/>
        </w:rPr>
        <w:t xml:space="preserve">
      бұйымды келесі технологиялық операцияға немесе қабылдау пункттеріне тасымалдауға жіберу; </w:t>
      </w:r>
    </w:p>
    <w:bookmarkEnd w:id="245"/>
    <w:bookmarkStart w:name="z258" w:id="246"/>
    <w:p>
      <w:pPr>
        <w:spacing w:after="0"/>
        <w:ind w:left="0"/>
        <w:jc w:val="both"/>
      </w:pPr>
      <w:r>
        <w:rPr>
          <w:rFonts w:ascii="Times New Roman"/>
          <w:b w:val="false"/>
          <w:i w:val="false"/>
          <w:color w:val="000000"/>
          <w:sz w:val="28"/>
        </w:rPr>
        <w:t>
      тапсырыстардың қозғалу журналын жүргізу.</w:t>
      </w:r>
    </w:p>
    <w:bookmarkEnd w:id="246"/>
    <w:bookmarkStart w:name="z259" w:id="247"/>
    <w:p>
      <w:pPr>
        <w:spacing w:after="0"/>
        <w:ind w:left="0"/>
        <w:jc w:val="both"/>
      </w:pPr>
      <w:r>
        <w:rPr>
          <w:rFonts w:ascii="Times New Roman"/>
          <w:b w:val="false"/>
          <w:i w:val="false"/>
          <w:color w:val="000000"/>
          <w:sz w:val="28"/>
        </w:rPr>
        <w:t xml:space="preserve">
      44. Білуге тиіс: </w:t>
      </w:r>
    </w:p>
    <w:bookmarkEnd w:id="247"/>
    <w:bookmarkStart w:name="z260" w:id="248"/>
    <w:p>
      <w:pPr>
        <w:spacing w:after="0"/>
        <w:ind w:left="0"/>
        <w:jc w:val="both"/>
      </w:pPr>
      <w:r>
        <w:rPr>
          <w:rFonts w:ascii="Times New Roman"/>
          <w:b w:val="false"/>
          <w:i w:val="false"/>
          <w:color w:val="000000"/>
          <w:sz w:val="28"/>
        </w:rPr>
        <w:t>
      бұйымдардың ассортименті мен маркировкасын, материалдық құндылықтарды қабылдау, тапсыру, сақтау және тасымалдау ережесін;</w:t>
      </w:r>
    </w:p>
    <w:bookmarkEnd w:id="248"/>
    <w:bookmarkStart w:name="z261" w:id="249"/>
    <w:p>
      <w:pPr>
        <w:spacing w:after="0"/>
        <w:ind w:left="0"/>
        <w:jc w:val="both"/>
      </w:pPr>
      <w:r>
        <w:rPr>
          <w:rFonts w:ascii="Times New Roman"/>
          <w:b w:val="false"/>
          <w:i w:val="false"/>
          <w:color w:val="000000"/>
          <w:sz w:val="28"/>
        </w:rPr>
        <w:t xml:space="preserve">
      тапсырыстардың цехтар мен учаскелер бойынша өту тәртібін, өндірістік партияларды жиынтықтау ережесін; </w:t>
      </w:r>
    </w:p>
    <w:bookmarkEnd w:id="249"/>
    <w:bookmarkStart w:name="z262" w:id="250"/>
    <w:p>
      <w:pPr>
        <w:spacing w:after="0"/>
        <w:ind w:left="0"/>
        <w:jc w:val="both"/>
      </w:pPr>
      <w:r>
        <w:rPr>
          <w:rFonts w:ascii="Times New Roman"/>
          <w:b w:val="false"/>
          <w:i w:val="false"/>
          <w:color w:val="000000"/>
          <w:sz w:val="28"/>
        </w:rPr>
        <w:t>
      ілеспе құжатты ресімдеу тәртібін,өңдеу жабдығының өнімділігін.</w:t>
      </w:r>
    </w:p>
    <w:bookmarkEnd w:id="250"/>
    <w:bookmarkStart w:name="z263" w:id="251"/>
    <w:p>
      <w:pPr>
        <w:spacing w:after="0"/>
        <w:ind w:left="0"/>
        <w:jc w:val="left"/>
      </w:pPr>
      <w:r>
        <w:rPr>
          <w:rFonts w:ascii="Times New Roman"/>
          <w:b/>
          <w:i w:val="false"/>
          <w:color w:val="000000"/>
        </w:rPr>
        <w:t xml:space="preserve"> Параграф 2. Бұйымдарды жиынтықтаушы, 3-разряд</w:t>
      </w:r>
    </w:p>
    <w:bookmarkEnd w:id="251"/>
    <w:bookmarkStart w:name="z264" w:id="252"/>
    <w:p>
      <w:pPr>
        <w:spacing w:after="0"/>
        <w:ind w:left="0"/>
        <w:jc w:val="both"/>
      </w:pPr>
      <w:r>
        <w:rPr>
          <w:rFonts w:ascii="Times New Roman"/>
          <w:b w:val="false"/>
          <w:i w:val="false"/>
          <w:color w:val="000000"/>
          <w:sz w:val="28"/>
        </w:rPr>
        <w:t>
      45. Жұмыс сипаттамасы.</w:t>
      </w:r>
    </w:p>
    <w:bookmarkEnd w:id="252"/>
    <w:bookmarkStart w:name="z265" w:id="253"/>
    <w:p>
      <w:pPr>
        <w:spacing w:after="0"/>
        <w:ind w:left="0"/>
        <w:jc w:val="both"/>
      </w:pPr>
      <w:r>
        <w:rPr>
          <w:rFonts w:ascii="Times New Roman"/>
          <w:b w:val="false"/>
          <w:i w:val="false"/>
          <w:color w:val="000000"/>
          <w:sz w:val="28"/>
        </w:rPr>
        <w:t xml:space="preserve">
      бұйым партияларын химиялық тазалаудан және бояу алдында жиынтықтау; </w:t>
      </w:r>
    </w:p>
    <w:bookmarkEnd w:id="253"/>
    <w:bookmarkStart w:name="z266" w:id="254"/>
    <w:p>
      <w:pPr>
        <w:spacing w:after="0"/>
        <w:ind w:left="0"/>
        <w:jc w:val="both"/>
      </w:pPr>
      <w:r>
        <w:rPr>
          <w:rFonts w:ascii="Times New Roman"/>
          <w:b w:val="false"/>
          <w:i w:val="false"/>
          <w:color w:val="000000"/>
          <w:sz w:val="28"/>
        </w:rPr>
        <w:t>
      қабылдау пунктінен келіп түсетін бұйымдарды қабылдау;</w:t>
      </w:r>
    </w:p>
    <w:bookmarkEnd w:id="254"/>
    <w:bookmarkStart w:name="z267" w:id="255"/>
    <w:p>
      <w:pPr>
        <w:spacing w:after="0"/>
        <w:ind w:left="0"/>
        <w:jc w:val="both"/>
      </w:pPr>
      <w:r>
        <w:rPr>
          <w:rFonts w:ascii="Times New Roman"/>
          <w:b w:val="false"/>
          <w:i w:val="false"/>
          <w:color w:val="000000"/>
          <w:sz w:val="28"/>
        </w:rPr>
        <w:t>
      тарадағы бұйымдардың атауы мен санын ілеспе құжатқа сәйкес тексеру;</w:t>
      </w:r>
    </w:p>
    <w:bookmarkEnd w:id="255"/>
    <w:bookmarkStart w:name="z268" w:id="256"/>
    <w:p>
      <w:pPr>
        <w:spacing w:after="0"/>
        <w:ind w:left="0"/>
        <w:jc w:val="both"/>
      </w:pPr>
      <w:r>
        <w:rPr>
          <w:rFonts w:ascii="Times New Roman"/>
          <w:b w:val="false"/>
          <w:i w:val="false"/>
          <w:color w:val="000000"/>
          <w:sz w:val="28"/>
        </w:rPr>
        <w:t>
      тапсырыстың дұрыс ресімделуін тексеру, қажет жағдайларда бұйымды міндетті түрде құжатты ресімдей отырып қайтару;</w:t>
      </w:r>
    </w:p>
    <w:bookmarkEnd w:id="256"/>
    <w:bookmarkStart w:name="z269" w:id="257"/>
    <w:p>
      <w:pPr>
        <w:spacing w:after="0"/>
        <w:ind w:left="0"/>
        <w:jc w:val="both"/>
      </w:pPr>
      <w:r>
        <w:rPr>
          <w:rFonts w:ascii="Times New Roman"/>
          <w:b w:val="false"/>
          <w:i w:val="false"/>
          <w:color w:val="000000"/>
          <w:sz w:val="28"/>
        </w:rPr>
        <w:t>
      бұйымдарды тапсырыстарды орындау мерзімдері, көрсетілетін қызмет түрлері мен өңдеу тәсілдері бойынша сұрыптау;</w:t>
      </w:r>
    </w:p>
    <w:bookmarkEnd w:id="257"/>
    <w:bookmarkStart w:name="z270" w:id="258"/>
    <w:p>
      <w:pPr>
        <w:spacing w:after="0"/>
        <w:ind w:left="0"/>
        <w:jc w:val="both"/>
      </w:pPr>
      <w:r>
        <w:rPr>
          <w:rFonts w:ascii="Times New Roman"/>
          <w:b w:val="false"/>
          <w:i w:val="false"/>
          <w:color w:val="000000"/>
          <w:sz w:val="28"/>
        </w:rPr>
        <w:t>
      бұйымдарды құрғақ ластанудан механикалық щеткеде немесе қолмен тазарту;</w:t>
      </w:r>
    </w:p>
    <w:bookmarkEnd w:id="258"/>
    <w:bookmarkStart w:name="z271" w:id="259"/>
    <w:p>
      <w:pPr>
        <w:spacing w:after="0"/>
        <w:ind w:left="0"/>
        <w:jc w:val="both"/>
      </w:pPr>
      <w:r>
        <w:rPr>
          <w:rFonts w:ascii="Times New Roman"/>
          <w:b w:val="false"/>
          <w:i w:val="false"/>
          <w:color w:val="000000"/>
          <w:sz w:val="28"/>
        </w:rPr>
        <w:t>
      өндірістік партияларды өлшеу;</w:t>
      </w:r>
    </w:p>
    <w:bookmarkEnd w:id="259"/>
    <w:bookmarkStart w:name="z272" w:id="260"/>
    <w:p>
      <w:pPr>
        <w:spacing w:after="0"/>
        <w:ind w:left="0"/>
        <w:jc w:val="both"/>
      </w:pPr>
      <w:r>
        <w:rPr>
          <w:rFonts w:ascii="Times New Roman"/>
          <w:b w:val="false"/>
          <w:i w:val="false"/>
          <w:color w:val="000000"/>
          <w:sz w:val="28"/>
        </w:rPr>
        <w:t>
      қажетті құжаттаманы ресімдеу;</w:t>
      </w:r>
    </w:p>
    <w:bookmarkEnd w:id="260"/>
    <w:bookmarkStart w:name="z273" w:id="261"/>
    <w:p>
      <w:pPr>
        <w:spacing w:after="0"/>
        <w:ind w:left="0"/>
        <w:jc w:val="both"/>
      </w:pPr>
      <w:r>
        <w:rPr>
          <w:rFonts w:ascii="Times New Roman"/>
          <w:b w:val="false"/>
          <w:i w:val="false"/>
          <w:color w:val="000000"/>
          <w:sz w:val="28"/>
        </w:rPr>
        <w:t>
      бұйымды келесі технологиялық операцияға жіберу;</w:t>
      </w:r>
    </w:p>
    <w:bookmarkEnd w:id="261"/>
    <w:bookmarkStart w:name="z274" w:id="262"/>
    <w:p>
      <w:pPr>
        <w:spacing w:after="0"/>
        <w:ind w:left="0"/>
        <w:jc w:val="both"/>
      </w:pPr>
      <w:r>
        <w:rPr>
          <w:rFonts w:ascii="Times New Roman"/>
          <w:b w:val="false"/>
          <w:i w:val="false"/>
          <w:color w:val="000000"/>
          <w:sz w:val="28"/>
        </w:rPr>
        <w:t>
      тапсырыстардың қозғалу журналын жүргізу.</w:t>
      </w:r>
    </w:p>
    <w:bookmarkEnd w:id="262"/>
    <w:bookmarkStart w:name="z275" w:id="263"/>
    <w:p>
      <w:pPr>
        <w:spacing w:after="0"/>
        <w:ind w:left="0"/>
        <w:jc w:val="both"/>
      </w:pPr>
      <w:r>
        <w:rPr>
          <w:rFonts w:ascii="Times New Roman"/>
          <w:b w:val="false"/>
          <w:i w:val="false"/>
          <w:color w:val="000000"/>
          <w:sz w:val="28"/>
        </w:rPr>
        <w:t xml:space="preserve">
      46. Білуге тиіс: </w:t>
      </w:r>
    </w:p>
    <w:bookmarkEnd w:id="263"/>
    <w:bookmarkStart w:name="z276" w:id="264"/>
    <w:p>
      <w:pPr>
        <w:spacing w:after="0"/>
        <w:ind w:left="0"/>
        <w:jc w:val="both"/>
      </w:pPr>
      <w:r>
        <w:rPr>
          <w:rFonts w:ascii="Times New Roman"/>
          <w:b w:val="false"/>
          <w:i w:val="false"/>
          <w:color w:val="000000"/>
          <w:sz w:val="28"/>
        </w:rPr>
        <w:t>
      өңдеуге келіп түсетін бұйымдардың ассортименті мен маркировкасын, орнатылған жабдықтың құрылымын, техникалық пайдалану және қызмет көрсету ережесін;</w:t>
      </w:r>
    </w:p>
    <w:bookmarkEnd w:id="264"/>
    <w:bookmarkStart w:name="z277" w:id="265"/>
    <w:p>
      <w:pPr>
        <w:spacing w:after="0"/>
        <w:ind w:left="0"/>
        <w:jc w:val="both"/>
      </w:pPr>
      <w:r>
        <w:rPr>
          <w:rFonts w:ascii="Times New Roman"/>
          <w:b w:val="false"/>
          <w:i w:val="false"/>
          <w:color w:val="000000"/>
          <w:sz w:val="28"/>
        </w:rPr>
        <w:t>
      өндірістік партияларды жиынтықтау ережесін;</w:t>
      </w:r>
    </w:p>
    <w:bookmarkEnd w:id="265"/>
    <w:bookmarkStart w:name="z278" w:id="266"/>
    <w:p>
      <w:pPr>
        <w:spacing w:after="0"/>
        <w:ind w:left="0"/>
        <w:jc w:val="both"/>
      </w:pPr>
      <w:r>
        <w:rPr>
          <w:rFonts w:ascii="Times New Roman"/>
          <w:b w:val="false"/>
          <w:i w:val="false"/>
          <w:color w:val="000000"/>
          <w:sz w:val="28"/>
        </w:rPr>
        <w:t xml:space="preserve">
      көрсетілетін қызмет түрлерін, ерітінділер мен химиялық материалдардың бұйымға әсерін, фурнитура мен өңдеу материалдарын, бұйымды қабылдау және ілеспе құжаттаманы жүргізу ережесін. </w:t>
      </w:r>
    </w:p>
    <w:bookmarkEnd w:id="266"/>
    <w:bookmarkStart w:name="z279" w:id="267"/>
    <w:p>
      <w:pPr>
        <w:spacing w:after="0"/>
        <w:ind w:left="0"/>
        <w:jc w:val="left"/>
      </w:pPr>
      <w:r>
        <w:rPr>
          <w:rFonts w:ascii="Times New Roman"/>
          <w:b/>
          <w:i w:val="false"/>
          <w:color w:val="000000"/>
        </w:rPr>
        <w:t xml:space="preserve"> Параграф 3. Бұйымдардың өңделу сапасын бақылаушы, 3-разряд</w:t>
      </w:r>
    </w:p>
    <w:bookmarkEnd w:id="267"/>
    <w:bookmarkStart w:name="z280" w:id="268"/>
    <w:p>
      <w:pPr>
        <w:spacing w:after="0"/>
        <w:ind w:left="0"/>
        <w:jc w:val="both"/>
      </w:pPr>
      <w:r>
        <w:rPr>
          <w:rFonts w:ascii="Times New Roman"/>
          <w:b w:val="false"/>
          <w:i w:val="false"/>
          <w:color w:val="000000"/>
          <w:sz w:val="28"/>
        </w:rPr>
        <w:t>
      47. Жұмыс сипаттамасы:</w:t>
      </w:r>
    </w:p>
    <w:bookmarkEnd w:id="268"/>
    <w:bookmarkStart w:name="z281" w:id="269"/>
    <w:p>
      <w:pPr>
        <w:spacing w:after="0"/>
        <w:ind w:left="0"/>
        <w:jc w:val="both"/>
      </w:pPr>
      <w:r>
        <w:rPr>
          <w:rFonts w:ascii="Times New Roman"/>
          <w:b w:val="false"/>
          <w:i w:val="false"/>
          <w:color w:val="000000"/>
          <w:sz w:val="28"/>
        </w:rPr>
        <w:t>
      бұйымдардың түрлі технологиялық процесс сатыларында өңдеудің сапасын бақылау;</w:t>
      </w:r>
    </w:p>
    <w:bookmarkEnd w:id="269"/>
    <w:bookmarkStart w:name="z282" w:id="270"/>
    <w:p>
      <w:pPr>
        <w:spacing w:after="0"/>
        <w:ind w:left="0"/>
        <w:jc w:val="both"/>
      </w:pPr>
      <w:r>
        <w:rPr>
          <w:rFonts w:ascii="Times New Roman"/>
          <w:b w:val="false"/>
          <w:i w:val="false"/>
          <w:color w:val="000000"/>
          <w:sz w:val="28"/>
        </w:rPr>
        <w:t xml:space="preserve">
      ақауы көрсетілмеген бұйымдарды немесе жиынтықтамаған тапсырыстарды қабылдау пункттеріне қайтару; </w:t>
      </w:r>
    </w:p>
    <w:bookmarkEnd w:id="270"/>
    <w:bookmarkStart w:name="z283" w:id="271"/>
    <w:p>
      <w:pPr>
        <w:spacing w:after="0"/>
        <w:ind w:left="0"/>
        <w:jc w:val="both"/>
      </w:pPr>
      <w:r>
        <w:rPr>
          <w:rFonts w:ascii="Times New Roman"/>
          <w:b w:val="false"/>
          <w:i w:val="false"/>
          <w:color w:val="000000"/>
          <w:sz w:val="28"/>
        </w:rPr>
        <w:t xml:space="preserve">
      технологиялық өңдеу түрлерін анықтаудың дұрыстығын, дайындық операцияларының жүргізілуін және өндірістік партияларды жиынтықтау ережесінің сақталуын тексеру; </w:t>
      </w:r>
    </w:p>
    <w:bookmarkEnd w:id="271"/>
    <w:bookmarkStart w:name="z284" w:id="272"/>
    <w:p>
      <w:pPr>
        <w:spacing w:after="0"/>
        <w:ind w:left="0"/>
        <w:jc w:val="both"/>
      </w:pPr>
      <w:r>
        <w:rPr>
          <w:rFonts w:ascii="Times New Roman"/>
          <w:b w:val="false"/>
          <w:i w:val="false"/>
          <w:color w:val="000000"/>
          <w:sz w:val="28"/>
        </w:rPr>
        <w:t>
      бұйымдарды қарау және қолданыстағы технологиялық нұсқаулықтар, кәсіпорын стандарттары, республикалық стандарттар мен техникалық шарттарға сәйкес өңдеу сапасын, анықтау. Өңдеу ақауы бар бұйымдарды іріктеу және брак себебін анықтау. Бракқа шығарылған бұйымдарға тиісті құжаттаманы брактың түрі мен сипатын көрсете отырып ресімдеу. Бүлінген бұйымдары акті жасауға жіберу. Тексерілген және бракқа шығарылған бұйымдардың есебін жүргізу.</w:t>
      </w:r>
    </w:p>
    <w:bookmarkEnd w:id="272"/>
    <w:bookmarkStart w:name="z285" w:id="273"/>
    <w:p>
      <w:pPr>
        <w:spacing w:after="0"/>
        <w:ind w:left="0"/>
        <w:jc w:val="both"/>
      </w:pPr>
      <w:r>
        <w:rPr>
          <w:rFonts w:ascii="Times New Roman"/>
          <w:b w:val="false"/>
          <w:i w:val="false"/>
          <w:color w:val="000000"/>
          <w:sz w:val="28"/>
        </w:rPr>
        <w:t xml:space="preserve">
      48. Білуге тиіс: </w:t>
      </w:r>
    </w:p>
    <w:bookmarkEnd w:id="273"/>
    <w:bookmarkStart w:name="z286" w:id="274"/>
    <w:p>
      <w:pPr>
        <w:spacing w:after="0"/>
        <w:ind w:left="0"/>
        <w:jc w:val="both"/>
      </w:pPr>
      <w:r>
        <w:rPr>
          <w:rFonts w:ascii="Times New Roman"/>
          <w:b w:val="false"/>
          <w:i w:val="false"/>
          <w:color w:val="000000"/>
          <w:sz w:val="28"/>
        </w:rPr>
        <w:t>
      бұйымдардың түрлі технологиялық процестің барлық сатыларында өңдеудің сапасына қойылатын техникалық талаптарды,</w:t>
      </w:r>
    </w:p>
    <w:bookmarkEnd w:id="274"/>
    <w:bookmarkStart w:name="z287" w:id="275"/>
    <w:p>
      <w:pPr>
        <w:spacing w:after="0"/>
        <w:ind w:left="0"/>
        <w:jc w:val="both"/>
      </w:pPr>
      <w:r>
        <w:rPr>
          <w:rFonts w:ascii="Times New Roman"/>
          <w:b w:val="false"/>
          <w:i w:val="false"/>
          <w:color w:val="000000"/>
          <w:sz w:val="28"/>
        </w:rPr>
        <w:t>
      өңдеудің сапасын техникалық бақылау әдістерін, өңдеуге қабылданатын тапсырыстарды ресімдеуге қойылатын талаптарды,</w:t>
      </w:r>
    </w:p>
    <w:bookmarkEnd w:id="275"/>
    <w:bookmarkStart w:name="z288" w:id="276"/>
    <w:p>
      <w:pPr>
        <w:spacing w:after="0"/>
        <w:ind w:left="0"/>
        <w:jc w:val="both"/>
      </w:pPr>
      <w:r>
        <w:rPr>
          <w:rFonts w:ascii="Times New Roman"/>
          <w:b w:val="false"/>
          <w:i w:val="false"/>
          <w:color w:val="000000"/>
          <w:sz w:val="28"/>
        </w:rPr>
        <w:t xml:space="preserve">
      дұрыс қабылданбаған немесе ресімделмеген тапсырыстарды қабылдау пункттеріне қайтару тәртібін, ерітінділер мен химиялық материалдардың, бояғыштардың; </w:t>
      </w:r>
    </w:p>
    <w:bookmarkEnd w:id="276"/>
    <w:bookmarkStart w:name="z289" w:id="277"/>
    <w:p>
      <w:pPr>
        <w:spacing w:after="0"/>
        <w:ind w:left="0"/>
        <w:jc w:val="both"/>
      </w:pPr>
      <w:r>
        <w:rPr>
          <w:rFonts w:ascii="Times New Roman"/>
          <w:b w:val="false"/>
          <w:i w:val="false"/>
          <w:color w:val="000000"/>
          <w:sz w:val="28"/>
        </w:rPr>
        <w:t>
      фурнитура мен өңдеу материалдарының бұйымға сәйкестігін материалдың түрі мен талшық құрамын, өндірістік партияларды жиынтықтау ережесін;</w:t>
      </w:r>
    </w:p>
    <w:bookmarkEnd w:id="277"/>
    <w:bookmarkStart w:name="z290" w:id="278"/>
    <w:p>
      <w:pPr>
        <w:spacing w:after="0"/>
        <w:ind w:left="0"/>
        <w:jc w:val="both"/>
      </w:pPr>
      <w:r>
        <w:rPr>
          <w:rFonts w:ascii="Times New Roman"/>
          <w:b w:val="false"/>
          <w:i w:val="false"/>
          <w:color w:val="000000"/>
          <w:sz w:val="28"/>
        </w:rPr>
        <w:t>
      қолданыстағы технологиялық нұсқаулықтар, кәсіпорын стандарттарын, республикалық стандарттар мен техникалық шарттарды;</w:t>
      </w:r>
    </w:p>
    <w:bookmarkEnd w:id="278"/>
    <w:bookmarkStart w:name="z291" w:id="279"/>
    <w:p>
      <w:pPr>
        <w:spacing w:after="0"/>
        <w:ind w:left="0"/>
        <w:jc w:val="both"/>
      </w:pPr>
      <w:r>
        <w:rPr>
          <w:rFonts w:ascii="Times New Roman"/>
          <w:b w:val="false"/>
          <w:i w:val="false"/>
          <w:color w:val="000000"/>
          <w:sz w:val="28"/>
        </w:rPr>
        <w:t xml:space="preserve">
      өндірістің брак түрлерін, оларды жою және болдырмау әдістерін, көрсетілетін қызметтің сапасы мен түзеуге келмейтін брак жөніндегі құжаттаманы ресімдеу тәртібін. </w:t>
      </w:r>
    </w:p>
    <w:bookmarkEnd w:id="279"/>
    <w:bookmarkStart w:name="z292" w:id="280"/>
    <w:p>
      <w:pPr>
        <w:spacing w:after="0"/>
        <w:ind w:left="0"/>
        <w:jc w:val="left"/>
      </w:pPr>
      <w:r>
        <w:rPr>
          <w:rFonts w:ascii="Times New Roman"/>
          <w:b/>
          <w:i w:val="false"/>
          <w:color w:val="000000"/>
        </w:rPr>
        <w:t xml:space="preserve"> 9. Киімді өңдеудің сапасын бақылаушы</w:t>
      </w:r>
      <w:r>
        <w:br/>
      </w:r>
      <w:r>
        <w:rPr>
          <w:rFonts w:ascii="Times New Roman"/>
          <w:b/>
          <w:i w:val="false"/>
          <w:color w:val="000000"/>
        </w:rPr>
        <w:t>Параграф 1. Киімді өңдеудің сапасын бақылаушы, 3-разряд</w:t>
      </w:r>
    </w:p>
    <w:bookmarkEnd w:id="280"/>
    <w:bookmarkStart w:name="z294" w:id="281"/>
    <w:p>
      <w:pPr>
        <w:spacing w:after="0"/>
        <w:ind w:left="0"/>
        <w:jc w:val="both"/>
      </w:pPr>
      <w:r>
        <w:rPr>
          <w:rFonts w:ascii="Times New Roman"/>
          <w:b w:val="false"/>
          <w:i w:val="false"/>
          <w:color w:val="000000"/>
          <w:sz w:val="28"/>
        </w:rPr>
        <w:t>
      49. Жұмыс сипаттамасы:</w:t>
      </w:r>
    </w:p>
    <w:bookmarkEnd w:id="281"/>
    <w:bookmarkStart w:name="z295" w:id="282"/>
    <w:p>
      <w:pPr>
        <w:spacing w:after="0"/>
        <w:ind w:left="0"/>
        <w:jc w:val="both"/>
      </w:pPr>
      <w:r>
        <w:rPr>
          <w:rFonts w:ascii="Times New Roman"/>
          <w:b w:val="false"/>
          <w:i w:val="false"/>
          <w:color w:val="000000"/>
          <w:sz w:val="28"/>
        </w:rPr>
        <w:t>
      киімді өңдеу технологиясын процесс барысында бақылау;</w:t>
      </w:r>
    </w:p>
    <w:bookmarkEnd w:id="282"/>
    <w:bookmarkStart w:name="z296" w:id="283"/>
    <w:p>
      <w:pPr>
        <w:spacing w:after="0"/>
        <w:ind w:left="0"/>
        <w:jc w:val="both"/>
      </w:pPr>
      <w:r>
        <w:rPr>
          <w:rFonts w:ascii="Times New Roman"/>
          <w:b w:val="false"/>
          <w:i w:val="false"/>
          <w:color w:val="000000"/>
          <w:sz w:val="28"/>
        </w:rPr>
        <w:t>
      киімнің жеке тапсырыс берушілер мен ұйымдардан қабылдануын ресімдеуді, өндірістік партиялардың дұрыс жасалуын, киімді өңдеу режимдерін, жекелеген операциялардың ұзақтығын, агрегаттарға киімнің салыну нормасын, жуу және шаю заттарын құю нормасын, кірдің шайылуын, сығылуын, кептірілуі мен үтіктелуін бақылау;</w:t>
      </w:r>
    </w:p>
    <w:bookmarkEnd w:id="283"/>
    <w:bookmarkStart w:name="z297" w:id="284"/>
    <w:p>
      <w:pPr>
        <w:spacing w:after="0"/>
        <w:ind w:left="0"/>
        <w:jc w:val="both"/>
      </w:pPr>
      <w:r>
        <w:rPr>
          <w:rFonts w:ascii="Times New Roman"/>
          <w:b w:val="false"/>
          <w:i w:val="false"/>
          <w:color w:val="000000"/>
          <w:sz w:val="28"/>
        </w:rPr>
        <w:t>
      бұйымдарды өңдеудің белгіленген технологиясы мен талаптарынан анықталған ауытқуларды жою шараларын қабылдау.</w:t>
      </w:r>
    </w:p>
    <w:bookmarkEnd w:id="284"/>
    <w:bookmarkStart w:name="z298" w:id="285"/>
    <w:p>
      <w:pPr>
        <w:spacing w:after="0"/>
        <w:ind w:left="0"/>
        <w:jc w:val="both"/>
      </w:pPr>
      <w:r>
        <w:rPr>
          <w:rFonts w:ascii="Times New Roman"/>
          <w:b w:val="false"/>
          <w:i w:val="false"/>
          <w:color w:val="000000"/>
          <w:sz w:val="28"/>
        </w:rPr>
        <w:t xml:space="preserve">
      50. Білуге тиіс: </w:t>
      </w:r>
    </w:p>
    <w:bookmarkEnd w:id="285"/>
    <w:bookmarkStart w:name="z299" w:id="286"/>
    <w:p>
      <w:pPr>
        <w:spacing w:after="0"/>
        <w:ind w:left="0"/>
        <w:jc w:val="both"/>
      </w:pPr>
      <w:r>
        <w:rPr>
          <w:rFonts w:ascii="Times New Roman"/>
          <w:b w:val="false"/>
          <w:i w:val="false"/>
          <w:color w:val="000000"/>
          <w:sz w:val="28"/>
        </w:rPr>
        <w:t>
      кір жуу орындарындағы киімді өңдеудің технологиялық процесі ережесін;</w:t>
      </w:r>
    </w:p>
    <w:bookmarkEnd w:id="286"/>
    <w:bookmarkStart w:name="z300" w:id="287"/>
    <w:p>
      <w:pPr>
        <w:spacing w:after="0"/>
        <w:ind w:left="0"/>
        <w:jc w:val="both"/>
      </w:pPr>
      <w:r>
        <w:rPr>
          <w:rFonts w:ascii="Times New Roman"/>
          <w:b w:val="false"/>
          <w:i w:val="false"/>
          <w:color w:val="000000"/>
          <w:sz w:val="28"/>
        </w:rPr>
        <w:t>
      киімді өңдеудің барлық өндірістік операциялары жөнінде қолданылып жүрген жұмысшы нұсқаулықтарды, технологиялық жабдықты пайдалану ережесін, түрлі өңдеу түрлеріне қабылданған киімді өңдеу тәсілдерін,</w:t>
      </w:r>
    </w:p>
    <w:bookmarkEnd w:id="287"/>
    <w:bookmarkStart w:name="z301" w:id="288"/>
    <w:p>
      <w:pPr>
        <w:spacing w:after="0"/>
        <w:ind w:left="0"/>
        <w:jc w:val="both"/>
      </w:pPr>
      <w:r>
        <w:rPr>
          <w:rFonts w:ascii="Times New Roman"/>
          <w:b w:val="false"/>
          <w:i w:val="false"/>
          <w:color w:val="000000"/>
          <w:sz w:val="28"/>
        </w:rPr>
        <w:t xml:space="preserve">
      киімді қабылдау және өндірістік партияларды құрастыру ережесін, киімді өңдеудің барлық процестері бойынша орындалатын жұмыстың сапасын анықтау әдістерін, брак түрлерін және оның алдын алу тәсілдерін. </w:t>
      </w:r>
    </w:p>
    <w:bookmarkEnd w:id="288"/>
    <w:bookmarkStart w:name="z302" w:id="289"/>
    <w:p>
      <w:pPr>
        <w:spacing w:after="0"/>
        <w:ind w:left="0"/>
        <w:jc w:val="left"/>
      </w:pPr>
      <w:r>
        <w:rPr>
          <w:rFonts w:ascii="Times New Roman"/>
          <w:b/>
          <w:i w:val="false"/>
          <w:color w:val="000000"/>
        </w:rPr>
        <w:t xml:space="preserve"> 10. Косметик</w:t>
      </w:r>
      <w:r>
        <w:br/>
      </w:r>
      <w:r>
        <w:rPr>
          <w:rFonts w:ascii="Times New Roman"/>
          <w:b/>
          <w:i w:val="false"/>
          <w:color w:val="000000"/>
        </w:rPr>
        <w:t>Параграф 1. Косметик, 3-разряд</w:t>
      </w:r>
    </w:p>
    <w:bookmarkEnd w:id="289"/>
    <w:bookmarkStart w:name="z304" w:id="290"/>
    <w:p>
      <w:pPr>
        <w:spacing w:after="0"/>
        <w:ind w:left="0"/>
        <w:jc w:val="both"/>
      </w:pPr>
      <w:r>
        <w:rPr>
          <w:rFonts w:ascii="Times New Roman"/>
          <w:b w:val="false"/>
          <w:i w:val="false"/>
          <w:color w:val="000000"/>
          <w:sz w:val="28"/>
        </w:rPr>
        <w:t xml:space="preserve">
      51. Жұмыс сипаттамасы: </w:t>
      </w:r>
    </w:p>
    <w:bookmarkEnd w:id="290"/>
    <w:bookmarkStart w:name="z305" w:id="291"/>
    <w:p>
      <w:pPr>
        <w:spacing w:after="0"/>
        <w:ind w:left="0"/>
        <w:jc w:val="both"/>
      </w:pPr>
      <w:r>
        <w:rPr>
          <w:rFonts w:ascii="Times New Roman"/>
          <w:b w:val="false"/>
          <w:i w:val="false"/>
          <w:color w:val="000000"/>
          <w:sz w:val="28"/>
        </w:rPr>
        <w:t xml:space="preserve">
      бетке, мойынға және бас терісіне массаж жасау; </w:t>
      </w:r>
    </w:p>
    <w:bookmarkEnd w:id="291"/>
    <w:bookmarkStart w:name="z306" w:id="292"/>
    <w:p>
      <w:pPr>
        <w:spacing w:after="0"/>
        <w:ind w:left="0"/>
        <w:jc w:val="both"/>
      </w:pPr>
      <w:r>
        <w:rPr>
          <w:rFonts w:ascii="Times New Roman"/>
          <w:b w:val="false"/>
          <w:i w:val="false"/>
          <w:color w:val="000000"/>
          <w:sz w:val="28"/>
        </w:rPr>
        <w:t>
      бетті гигиеналық, вакуумдық тазалау және басқа да нәрлі, дезинфекциялайтын маскалар жағу;</w:t>
      </w:r>
    </w:p>
    <w:bookmarkEnd w:id="292"/>
    <w:bookmarkStart w:name="z307" w:id="293"/>
    <w:p>
      <w:pPr>
        <w:spacing w:after="0"/>
        <w:ind w:left="0"/>
        <w:jc w:val="both"/>
      </w:pPr>
      <w:r>
        <w:rPr>
          <w:rFonts w:ascii="Times New Roman"/>
          <w:b w:val="false"/>
          <w:i w:val="false"/>
          <w:color w:val="000000"/>
          <w:sz w:val="28"/>
        </w:rPr>
        <w:t xml:space="preserve">
      қабыршықтану процесін жүргізу, қолды парафинмен орау; </w:t>
      </w:r>
    </w:p>
    <w:bookmarkEnd w:id="293"/>
    <w:bookmarkStart w:name="z308" w:id="294"/>
    <w:p>
      <w:pPr>
        <w:spacing w:after="0"/>
        <w:ind w:left="0"/>
        <w:jc w:val="both"/>
      </w:pPr>
      <w:r>
        <w:rPr>
          <w:rFonts w:ascii="Times New Roman"/>
          <w:b w:val="false"/>
          <w:i w:val="false"/>
          <w:color w:val="000000"/>
          <w:sz w:val="28"/>
        </w:rPr>
        <w:t xml:space="preserve">
      қасты түзеу, қас пен кірпікті бояу, кірпіктерді майыстыру; </w:t>
      </w:r>
    </w:p>
    <w:bookmarkEnd w:id="294"/>
    <w:bookmarkStart w:name="z309" w:id="295"/>
    <w:p>
      <w:pPr>
        <w:spacing w:after="0"/>
        <w:ind w:left="0"/>
        <w:jc w:val="both"/>
      </w:pPr>
      <w:r>
        <w:rPr>
          <w:rFonts w:ascii="Times New Roman"/>
          <w:b w:val="false"/>
          <w:i w:val="false"/>
          <w:color w:val="000000"/>
          <w:sz w:val="28"/>
        </w:rPr>
        <w:t>
      бояу жаға білу.</w:t>
      </w:r>
    </w:p>
    <w:bookmarkEnd w:id="295"/>
    <w:bookmarkStart w:name="z310" w:id="296"/>
    <w:p>
      <w:pPr>
        <w:spacing w:after="0"/>
        <w:ind w:left="0"/>
        <w:jc w:val="both"/>
      </w:pPr>
      <w:r>
        <w:rPr>
          <w:rFonts w:ascii="Times New Roman"/>
          <w:b w:val="false"/>
          <w:i w:val="false"/>
          <w:color w:val="000000"/>
          <w:sz w:val="28"/>
        </w:rPr>
        <w:t xml:space="preserve">
      52. Білуге тиіс: </w:t>
      </w:r>
    </w:p>
    <w:bookmarkEnd w:id="296"/>
    <w:bookmarkStart w:name="z311" w:id="297"/>
    <w:p>
      <w:pPr>
        <w:spacing w:after="0"/>
        <w:ind w:left="0"/>
        <w:jc w:val="both"/>
      </w:pPr>
      <w:r>
        <w:rPr>
          <w:rFonts w:ascii="Times New Roman"/>
          <w:b w:val="false"/>
          <w:i w:val="false"/>
          <w:color w:val="000000"/>
          <w:sz w:val="28"/>
        </w:rPr>
        <w:t xml:space="preserve">
      анатомия және физиология негіздері, терінің құрылысы мен қасиеті, жұмыстарды орындау ережесі мен тәсілдері; </w:t>
      </w:r>
    </w:p>
    <w:bookmarkEnd w:id="297"/>
    <w:bookmarkStart w:name="z312" w:id="298"/>
    <w:p>
      <w:pPr>
        <w:spacing w:after="0"/>
        <w:ind w:left="0"/>
        <w:jc w:val="both"/>
      </w:pPr>
      <w:r>
        <w:rPr>
          <w:rFonts w:ascii="Times New Roman"/>
          <w:b w:val="false"/>
          <w:i w:val="false"/>
          <w:color w:val="000000"/>
          <w:sz w:val="28"/>
        </w:rPr>
        <w:t xml:space="preserve">
      қолданылатын жабдықтар мен құралдарын құрылғысы мен ережесі, материалдар мен арнаулы өнімдердің түрлері, олардың мақсаты мен шығындау нормалары, санитария мен гигиена ережесі; </w:t>
      </w:r>
    </w:p>
    <w:bookmarkEnd w:id="298"/>
    <w:bookmarkStart w:name="z313" w:id="299"/>
    <w:p>
      <w:pPr>
        <w:spacing w:after="0"/>
        <w:ind w:left="0"/>
        <w:jc w:val="both"/>
      </w:pPr>
      <w:r>
        <w:rPr>
          <w:rFonts w:ascii="Times New Roman"/>
          <w:b w:val="false"/>
          <w:i w:val="false"/>
          <w:color w:val="000000"/>
          <w:sz w:val="28"/>
        </w:rPr>
        <w:t xml:space="preserve">
      клиенттерге қызмет көрсету ережесі. </w:t>
      </w:r>
    </w:p>
    <w:bookmarkEnd w:id="299"/>
    <w:bookmarkStart w:name="z314" w:id="300"/>
    <w:p>
      <w:pPr>
        <w:spacing w:after="0"/>
        <w:ind w:left="0"/>
        <w:jc w:val="both"/>
      </w:pPr>
      <w:r>
        <w:rPr>
          <w:rFonts w:ascii="Times New Roman"/>
          <w:b w:val="false"/>
          <w:i w:val="false"/>
          <w:color w:val="000000"/>
          <w:sz w:val="28"/>
        </w:rPr>
        <w:t>
      Орта медициналық білімді талап етеді.</w:t>
      </w:r>
    </w:p>
    <w:bookmarkEnd w:id="300"/>
    <w:bookmarkStart w:name="z315" w:id="301"/>
    <w:p>
      <w:pPr>
        <w:spacing w:after="0"/>
        <w:ind w:left="0"/>
        <w:jc w:val="both"/>
      </w:pPr>
      <w:r>
        <w:rPr>
          <w:rFonts w:ascii="Times New Roman"/>
          <w:b w:val="false"/>
          <w:i w:val="false"/>
          <w:color w:val="000000"/>
          <w:sz w:val="28"/>
        </w:rPr>
        <w:t xml:space="preserve">
      Бетке коррекция жасау кезінде күрделі бояу жағуларды орындау – 4-разряд. </w:t>
      </w:r>
    </w:p>
    <w:bookmarkEnd w:id="301"/>
    <w:bookmarkStart w:name="z316" w:id="302"/>
    <w:p>
      <w:pPr>
        <w:spacing w:after="0"/>
        <w:ind w:left="0"/>
        <w:jc w:val="left"/>
      </w:pPr>
      <w:r>
        <w:rPr>
          <w:rFonts w:ascii="Times New Roman"/>
          <w:b/>
          <w:i w:val="false"/>
          <w:color w:val="000000"/>
        </w:rPr>
        <w:t xml:space="preserve"> 11. Бояушы</w:t>
      </w:r>
      <w:r>
        <w:br/>
      </w:r>
      <w:r>
        <w:rPr>
          <w:rFonts w:ascii="Times New Roman"/>
          <w:b/>
          <w:i w:val="false"/>
          <w:color w:val="000000"/>
        </w:rPr>
        <w:t>Параграф 1. Бояушы, 3-разряд</w:t>
      </w:r>
    </w:p>
    <w:bookmarkEnd w:id="302"/>
    <w:bookmarkStart w:name="z318" w:id="303"/>
    <w:p>
      <w:pPr>
        <w:spacing w:after="0"/>
        <w:ind w:left="0"/>
        <w:jc w:val="both"/>
      </w:pPr>
      <w:r>
        <w:rPr>
          <w:rFonts w:ascii="Times New Roman"/>
          <w:b w:val="false"/>
          <w:i w:val="false"/>
          <w:color w:val="000000"/>
          <w:sz w:val="28"/>
        </w:rPr>
        <w:t xml:space="preserve">
      53. Жұмыс сипаттамасы: </w:t>
      </w:r>
    </w:p>
    <w:bookmarkEnd w:id="303"/>
    <w:bookmarkStart w:name="z319" w:id="304"/>
    <w:p>
      <w:pPr>
        <w:spacing w:after="0"/>
        <w:ind w:left="0"/>
        <w:jc w:val="both"/>
      </w:pPr>
      <w:r>
        <w:rPr>
          <w:rFonts w:ascii="Times New Roman"/>
          <w:b w:val="false"/>
          <w:i w:val="false"/>
          <w:color w:val="000000"/>
          <w:sz w:val="28"/>
        </w:rPr>
        <w:t>
      мата қиындысы мен мақта-қағаз талшықтарынан жасалған бұйымдарды, қатты жүн және қатты сукно маталарды – әртүрлі тондарға, сондай-ақ табиғи жібек мен жүн талшықтарынан жасалған бұйымдарды қою түстерге бояу машиналарында және баркаларда бояу процесін жүргізу;</w:t>
      </w:r>
    </w:p>
    <w:bookmarkEnd w:id="304"/>
    <w:bookmarkStart w:name="z320" w:id="305"/>
    <w:p>
      <w:pPr>
        <w:spacing w:after="0"/>
        <w:ind w:left="0"/>
        <w:jc w:val="both"/>
      </w:pPr>
      <w:r>
        <w:rPr>
          <w:rFonts w:ascii="Times New Roman"/>
          <w:b w:val="false"/>
          <w:i w:val="false"/>
          <w:color w:val="000000"/>
          <w:sz w:val="28"/>
        </w:rPr>
        <w:t xml:space="preserve">
      компоненттердің қажетті көлемі есептеу және бояу мен химиялық ерітінділерді белгіленген рецептура бойынша дайындау; </w:t>
      </w:r>
    </w:p>
    <w:bookmarkEnd w:id="305"/>
    <w:bookmarkStart w:name="z321" w:id="306"/>
    <w:p>
      <w:pPr>
        <w:spacing w:after="0"/>
        <w:ind w:left="0"/>
        <w:jc w:val="both"/>
      </w:pPr>
      <w:r>
        <w:rPr>
          <w:rFonts w:ascii="Times New Roman"/>
          <w:b w:val="false"/>
          <w:i w:val="false"/>
          <w:color w:val="000000"/>
          <w:sz w:val="28"/>
        </w:rPr>
        <w:t xml:space="preserve">
      бұйымды ілеспе құжат бойынша қабылдау және жұмыс орнына жеткізу. Жұмыс партияларын бояудың тәсілі, бұйым ассортименті және бояудың түсіне қарай жиынтықтау; </w:t>
      </w:r>
    </w:p>
    <w:bookmarkEnd w:id="306"/>
    <w:bookmarkStart w:name="z322" w:id="307"/>
    <w:p>
      <w:pPr>
        <w:spacing w:after="0"/>
        <w:ind w:left="0"/>
        <w:jc w:val="both"/>
      </w:pPr>
      <w:r>
        <w:rPr>
          <w:rFonts w:ascii="Times New Roman"/>
          <w:b w:val="false"/>
          <w:i w:val="false"/>
          <w:color w:val="000000"/>
          <w:sz w:val="28"/>
        </w:rPr>
        <w:t xml:space="preserve">
      партияларды өлшеу; </w:t>
      </w:r>
    </w:p>
    <w:bookmarkEnd w:id="307"/>
    <w:bookmarkStart w:name="z323" w:id="308"/>
    <w:p>
      <w:pPr>
        <w:spacing w:after="0"/>
        <w:ind w:left="0"/>
        <w:jc w:val="both"/>
      </w:pPr>
      <w:r>
        <w:rPr>
          <w:rFonts w:ascii="Times New Roman"/>
          <w:b w:val="false"/>
          <w:i w:val="false"/>
          <w:color w:val="000000"/>
          <w:sz w:val="28"/>
        </w:rPr>
        <w:t>
      технологияға және өңдеу жұмыстарының ұйымдастырылуына қарай өндірістік партияларды өңдеуге іріктеу;</w:t>
      </w:r>
    </w:p>
    <w:bookmarkEnd w:id="308"/>
    <w:bookmarkStart w:name="z324" w:id="309"/>
    <w:p>
      <w:pPr>
        <w:spacing w:after="0"/>
        <w:ind w:left="0"/>
        <w:jc w:val="both"/>
      </w:pPr>
      <w:r>
        <w:rPr>
          <w:rFonts w:ascii="Times New Roman"/>
          <w:b w:val="false"/>
          <w:i w:val="false"/>
          <w:color w:val="000000"/>
          <w:sz w:val="28"/>
        </w:rPr>
        <w:t>
      бұйымды ластан тазарту;</w:t>
      </w:r>
    </w:p>
    <w:bookmarkEnd w:id="309"/>
    <w:bookmarkStart w:name="z325" w:id="310"/>
    <w:p>
      <w:pPr>
        <w:spacing w:after="0"/>
        <w:ind w:left="0"/>
        <w:jc w:val="both"/>
      </w:pPr>
      <w:r>
        <w:rPr>
          <w:rFonts w:ascii="Times New Roman"/>
          <w:b w:val="false"/>
          <w:i w:val="false"/>
          <w:color w:val="000000"/>
          <w:sz w:val="28"/>
        </w:rPr>
        <w:t>
      тегістеу немесе бояудың түссізденуін қамтамасыз ету;</w:t>
      </w:r>
    </w:p>
    <w:bookmarkEnd w:id="310"/>
    <w:bookmarkStart w:name="z326" w:id="311"/>
    <w:p>
      <w:pPr>
        <w:spacing w:after="0"/>
        <w:ind w:left="0"/>
        <w:jc w:val="both"/>
      </w:pPr>
      <w:r>
        <w:rPr>
          <w:rFonts w:ascii="Times New Roman"/>
          <w:b w:val="false"/>
          <w:i w:val="false"/>
          <w:color w:val="000000"/>
          <w:sz w:val="28"/>
        </w:rPr>
        <w:t>
      Сіңірмені алу. Бұйымды жуу және боялуын бекіту. Бұйымды центрифугада сығу. Бұйымды келесі технологиялық операцияға жіберу.</w:t>
      </w:r>
    </w:p>
    <w:bookmarkEnd w:id="311"/>
    <w:bookmarkStart w:name="z327" w:id="312"/>
    <w:p>
      <w:pPr>
        <w:spacing w:after="0"/>
        <w:ind w:left="0"/>
        <w:jc w:val="both"/>
      </w:pPr>
      <w:r>
        <w:rPr>
          <w:rFonts w:ascii="Times New Roman"/>
          <w:b w:val="false"/>
          <w:i w:val="false"/>
          <w:color w:val="000000"/>
          <w:sz w:val="28"/>
        </w:rPr>
        <w:t xml:space="preserve">
      54. Білуге тиіс: </w:t>
      </w:r>
    </w:p>
    <w:bookmarkEnd w:id="312"/>
    <w:bookmarkStart w:name="z328" w:id="313"/>
    <w:p>
      <w:pPr>
        <w:spacing w:after="0"/>
        <w:ind w:left="0"/>
        <w:jc w:val="both"/>
      </w:pPr>
      <w:r>
        <w:rPr>
          <w:rFonts w:ascii="Times New Roman"/>
          <w:b w:val="false"/>
          <w:i w:val="false"/>
          <w:color w:val="000000"/>
          <w:sz w:val="28"/>
        </w:rPr>
        <w:t>
      өңдеуге келіп түсетін бұйымдардың ассортименті мен маркировкасын, материалдардың түрі мен талшық құрамын,орнатылған жабдықтың құрылымын, техникалық пайдалану және қызмет көрсету ережесін;</w:t>
      </w:r>
    </w:p>
    <w:bookmarkEnd w:id="313"/>
    <w:bookmarkStart w:name="z329" w:id="314"/>
    <w:p>
      <w:pPr>
        <w:spacing w:after="0"/>
        <w:ind w:left="0"/>
        <w:jc w:val="both"/>
      </w:pPr>
      <w:r>
        <w:rPr>
          <w:rFonts w:ascii="Times New Roman"/>
          <w:b w:val="false"/>
          <w:i w:val="false"/>
          <w:color w:val="000000"/>
          <w:sz w:val="28"/>
        </w:rPr>
        <w:t>
      бояудың тәсілдері мен технологиялық режимдерін,жұмыс партияларын жиынтықтау ережесін;</w:t>
      </w:r>
    </w:p>
    <w:bookmarkEnd w:id="314"/>
    <w:bookmarkStart w:name="z330" w:id="315"/>
    <w:p>
      <w:pPr>
        <w:spacing w:after="0"/>
        <w:ind w:left="0"/>
        <w:jc w:val="both"/>
      </w:pPr>
      <w:r>
        <w:rPr>
          <w:rFonts w:ascii="Times New Roman"/>
          <w:b w:val="false"/>
          <w:i w:val="false"/>
          <w:color w:val="000000"/>
          <w:sz w:val="28"/>
        </w:rPr>
        <w:t xml:space="preserve">
      химиялық ерітінділер мен бояғыштардың түрлері мен қасиеттерін, олардың бұйымға әсерін, бұйымды бояудың сапасына қойылатын талаптарды. </w:t>
      </w:r>
    </w:p>
    <w:bookmarkEnd w:id="315"/>
    <w:bookmarkStart w:name="z331" w:id="316"/>
    <w:p>
      <w:pPr>
        <w:spacing w:after="0"/>
        <w:ind w:left="0"/>
        <w:jc w:val="left"/>
      </w:pPr>
      <w:r>
        <w:rPr>
          <w:rFonts w:ascii="Times New Roman"/>
          <w:b/>
          <w:i w:val="false"/>
          <w:color w:val="000000"/>
        </w:rPr>
        <w:t xml:space="preserve"> Параграф 2. Бояушы, 4-разряд</w:t>
      </w:r>
    </w:p>
    <w:bookmarkEnd w:id="316"/>
    <w:bookmarkStart w:name="z332" w:id="317"/>
    <w:p>
      <w:pPr>
        <w:spacing w:after="0"/>
        <w:ind w:left="0"/>
        <w:jc w:val="both"/>
      </w:pPr>
      <w:r>
        <w:rPr>
          <w:rFonts w:ascii="Times New Roman"/>
          <w:b w:val="false"/>
          <w:i w:val="false"/>
          <w:color w:val="000000"/>
          <w:sz w:val="28"/>
        </w:rPr>
        <w:t>
      55. Жұмыс сипаттамасы:</w:t>
      </w:r>
    </w:p>
    <w:bookmarkEnd w:id="317"/>
    <w:bookmarkStart w:name="z333" w:id="318"/>
    <w:p>
      <w:pPr>
        <w:spacing w:after="0"/>
        <w:ind w:left="0"/>
        <w:jc w:val="both"/>
      </w:pPr>
      <w:r>
        <w:rPr>
          <w:rFonts w:ascii="Times New Roman"/>
          <w:b w:val="false"/>
          <w:i w:val="false"/>
          <w:color w:val="000000"/>
          <w:sz w:val="28"/>
        </w:rPr>
        <w:t>
      мата қиындысы мен табиғи жібек мен жүн талшықтарынан жасалған бұйымдарды ашық түстерге, синтетикалық және аралас талшықтан жасалған бұйымдарды – әртүрлі түстерге бояу машиналарында және баркаларда бояу процесін жүргізу;</w:t>
      </w:r>
    </w:p>
    <w:bookmarkEnd w:id="318"/>
    <w:bookmarkStart w:name="z334" w:id="319"/>
    <w:p>
      <w:pPr>
        <w:spacing w:after="0"/>
        <w:ind w:left="0"/>
        <w:jc w:val="both"/>
      </w:pPr>
      <w:r>
        <w:rPr>
          <w:rFonts w:ascii="Times New Roman"/>
          <w:b w:val="false"/>
          <w:i w:val="false"/>
          <w:color w:val="000000"/>
          <w:sz w:val="28"/>
        </w:rPr>
        <w:t>
      бұйымдарды арнаулы сіңірмелеу препараттарымен сіңірмелеу;</w:t>
      </w:r>
    </w:p>
    <w:bookmarkEnd w:id="319"/>
    <w:bookmarkStart w:name="z335" w:id="320"/>
    <w:p>
      <w:pPr>
        <w:spacing w:after="0"/>
        <w:ind w:left="0"/>
        <w:jc w:val="both"/>
      </w:pPr>
      <w:r>
        <w:rPr>
          <w:rFonts w:ascii="Times New Roman"/>
          <w:b w:val="false"/>
          <w:i w:val="false"/>
          <w:color w:val="000000"/>
          <w:sz w:val="28"/>
        </w:rPr>
        <w:t>
      компоненттердің қажетті көлемі есептеу және бояу мен химиялық ерітінділерді белгіленген рецептура бойынша дайындау;</w:t>
      </w:r>
    </w:p>
    <w:bookmarkEnd w:id="320"/>
    <w:bookmarkStart w:name="z336" w:id="321"/>
    <w:p>
      <w:pPr>
        <w:spacing w:after="0"/>
        <w:ind w:left="0"/>
        <w:jc w:val="both"/>
      </w:pPr>
      <w:r>
        <w:rPr>
          <w:rFonts w:ascii="Times New Roman"/>
          <w:b w:val="false"/>
          <w:i w:val="false"/>
          <w:color w:val="000000"/>
          <w:sz w:val="28"/>
        </w:rPr>
        <w:t xml:space="preserve">
      бұйымның түріне, талшықтың құрамы мен материалдың тығыздығына, бояғыштардың сыныбы мен қасиеттеріне, бояудың түсіне қарай бояудың тәсілі мен технологиялық режимін анықтау. </w:t>
      </w:r>
    </w:p>
    <w:bookmarkEnd w:id="321"/>
    <w:bookmarkStart w:name="z337" w:id="322"/>
    <w:p>
      <w:pPr>
        <w:spacing w:after="0"/>
        <w:ind w:left="0"/>
        <w:jc w:val="both"/>
      </w:pPr>
      <w:r>
        <w:rPr>
          <w:rFonts w:ascii="Times New Roman"/>
          <w:b w:val="false"/>
          <w:i w:val="false"/>
          <w:color w:val="000000"/>
          <w:sz w:val="28"/>
        </w:rPr>
        <w:t xml:space="preserve">
      56. Білуге тиіс: </w:t>
      </w:r>
    </w:p>
    <w:bookmarkEnd w:id="322"/>
    <w:bookmarkStart w:name="z338" w:id="323"/>
    <w:p>
      <w:pPr>
        <w:spacing w:after="0"/>
        <w:ind w:left="0"/>
        <w:jc w:val="both"/>
      </w:pPr>
      <w:r>
        <w:rPr>
          <w:rFonts w:ascii="Times New Roman"/>
          <w:b w:val="false"/>
          <w:i w:val="false"/>
          <w:color w:val="000000"/>
          <w:sz w:val="28"/>
        </w:rPr>
        <w:t>
      өңдеуге келіп түсетін бұйымдардың ассортименті мен маркировкасын,материалдардың түрі мен талшық құрамын, орнатылған жабдықтың құрылымын, техникалық пайдалану және қызмет көрсету ережесін;</w:t>
      </w:r>
    </w:p>
    <w:bookmarkEnd w:id="323"/>
    <w:bookmarkStart w:name="z339" w:id="324"/>
    <w:p>
      <w:pPr>
        <w:spacing w:after="0"/>
        <w:ind w:left="0"/>
        <w:jc w:val="both"/>
      </w:pPr>
      <w:r>
        <w:rPr>
          <w:rFonts w:ascii="Times New Roman"/>
          <w:b w:val="false"/>
          <w:i w:val="false"/>
          <w:color w:val="000000"/>
          <w:sz w:val="28"/>
        </w:rPr>
        <w:t>
      бояудың тәсілдері мен технологиялық режимдерін: жұмыс партияларын жиынтықтау ережесін;</w:t>
      </w:r>
    </w:p>
    <w:bookmarkEnd w:id="324"/>
    <w:bookmarkStart w:name="z340" w:id="325"/>
    <w:p>
      <w:pPr>
        <w:spacing w:after="0"/>
        <w:ind w:left="0"/>
        <w:jc w:val="both"/>
      </w:pPr>
      <w:r>
        <w:rPr>
          <w:rFonts w:ascii="Times New Roman"/>
          <w:b w:val="false"/>
          <w:i w:val="false"/>
          <w:color w:val="000000"/>
          <w:sz w:val="28"/>
        </w:rPr>
        <w:t xml:space="preserve">
      химиялық ерітінділер мен бояғыштардың түрлері мен қасиеттерін, олардың бұйымға әсерін, бұйымды бояудың сапасына қойылатын талаптарды. </w:t>
      </w:r>
    </w:p>
    <w:bookmarkEnd w:id="325"/>
    <w:bookmarkStart w:name="z341" w:id="326"/>
    <w:p>
      <w:pPr>
        <w:spacing w:after="0"/>
        <w:ind w:left="0"/>
        <w:jc w:val="left"/>
      </w:pPr>
      <w:r>
        <w:rPr>
          <w:rFonts w:ascii="Times New Roman"/>
          <w:b/>
          <w:i w:val="false"/>
          <w:color w:val="000000"/>
        </w:rPr>
        <w:t xml:space="preserve"> Параграф 3. Бояушы, 5-разряд</w:t>
      </w:r>
    </w:p>
    <w:bookmarkEnd w:id="326"/>
    <w:bookmarkStart w:name="z342" w:id="327"/>
    <w:p>
      <w:pPr>
        <w:spacing w:after="0"/>
        <w:ind w:left="0"/>
        <w:jc w:val="both"/>
      </w:pPr>
      <w:r>
        <w:rPr>
          <w:rFonts w:ascii="Times New Roman"/>
          <w:b w:val="false"/>
          <w:i w:val="false"/>
          <w:color w:val="000000"/>
          <w:sz w:val="28"/>
        </w:rPr>
        <w:t xml:space="preserve">
      57. Жұмыс сипаттамасы: </w:t>
      </w:r>
    </w:p>
    <w:bookmarkEnd w:id="327"/>
    <w:bookmarkStart w:name="z343" w:id="328"/>
    <w:p>
      <w:pPr>
        <w:spacing w:after="0"/>
        <w:ind w:left="0"/>
        <w:jc w:val="both"/>
      </w:pPr>
      <w:r>
        <w:rPr>
          <w:rFonts w:ascii="Times New Roman"/>
          <w:b w:val="false"/>
          <w:i w:val="false"/>
          <w:color w:val="000000"/>
          <w:sz w:val="28"/>
        </w:rPr>
        <w:t>
      синтетикалық және табиғи терілерден, тері мен күдеріден жасалған бұйымдарды бояу машиналарында және баркаларда немесе қолмен бояу процесін жүргізу;</w:t>
      </w:r>
    </w:p>
    <w:bookmarkEnd w:id="328"/>
    <w:bookmarkStart w:name="z344" w:id="329"/>
    <w:p>
      <w:pPr>
        <w:spacing w:after="0"/>
        <w:ind w:left="0"/>
        <w:jc w:val="both"/>
      </w:pPr>
      <w:r>
        <w:rPr>
          <w:rFonts w:ascii="Times New Roman"/>
          <w:b w:val="false"/>
          <w:i w:val="false"/>
          <w:color w:val="000000"/>
          <w:sz w:val="28"/>
        </w:rPr>
        <w:t>
      бұйымды тапсырыс берушінің үлгісі бойынша жеке бояу;</w:t>
      </w:r>
    </w:p>
    <w:bookmarkEnd w:id="329"/>
    <w:bookmarkStart w:name="z345" w:id="330"/>
    <w:p>
      <w:pPr>
        <w:spacing w:after="0"/>
        <w:ind w:left="0"/>
        <w:jc w:val="both"/>
      </w:pPr>
      <w:r>
        <w:rPr>
          <w:rFonts w:ascii="Times New Roman"/>
          <w:b w:val="false"/>
          <w:i w:val="false"/>
          <w:color w:val="000000"/>
          <w:sz w:val="28"/>
        </w:rPr>
        <w:t>
      компоненттердің қажетті көлемі есептеу және бояу мен химиялық ерітінділерді белгіленген рецептура бойынша дайындау;</w:t>
      </w:r>
    </w:p>
    <w:bookmarkEnd w:id="330"/>
    <w:bookmarkStart w:name="z346" w:id="331"/>
    <w:p>
      <w:pPr>
        <w:spacing w:after="0"/>
        <w:ind w:left="0"/>
        <w:jc w:val="both"/>
      </w:pPr>
      <w:r>
        <w:rPr>
          <w:rFonts w:ascii="Times New Roman"/>
          <w:b w:val="false"/>
          <w:i w:val="false"/>
          <w:color w:val="000000"/>
          <w:sz w:val="28"/>
        </w:rPr>
        <w:t>
      бұйымның түріне, талшықтың құрамы мен материалдың тығыздығына, бояғыштардың сыныбы мен қасиеттеріне, бояудың түсіне қарай бояудың тәсілі мен технологиялық режимін анықтау;</w:t>
      </w:r>
    </w:p>
    <w:bookmarkEnd w:id="331"/>
    <w:bookmarkStart w:name="z347" w:id="332"/>
    <w:p>
      <w:pPr>
        <w:spacing w:after="0"/>
        <w:ind w:left="0"/>
        <w:jc w:val="both"/>
      </w:pPr>
      <w:r>
        <w:rPr>
          <w:rFonts w:ascii="Times New Roman"/>
          <w:b w:val="false"/>
          <w:i w:val="false"/>
          <w:color w:val="000000"/>
          <w:sz w:val="28"/>
        </w:rPr>
        <w:t>
      табиғи терілерден, тері мен күдеріден жасалған бұйымдарды кептіру;</w:t>
      </w:r>
    </w:p>
    <w:bookmarkEnd w:id="332"/>
    <w:bookmarkStart w:name="z348" w:id="333"/>
    <w:p>
      <w:pPr>
        <w:spacing w:after="0"/>
        <w:ind w:left="0"/>
        <w:jc w:val="both"/>
      </w:pPr>
      <w:r>
        <w:rPr>
          <w:rFonts w:ascii="Times New Roman"/>
          <w:b w:val="false"/>
          <w:i w:val="false"/>
          <w:color w:val="000000"/>
          <w:sz w:val="28"/>
        </w:rPr>
        <w:t>
      оларды таптауыш барабандарда таптау және торлы барабандарды сілкілеу.</w:t>
      </w:r>
    </w:p>
    <w:bookmarkEnd w:id="333"/>
    <w:bookmarkStart w:name="z349" w:id="334"/>
    <w:p>
      <w:pPr>
        <w:spacing w:after="0"/>
        <w:ind w:left="0"/>
        <w:jc w:val="both"/>
      </w:pPr>
      <w:r>
        <w:rPr>
          <w:rFonts w:ascii="Times New Roman"/>
          <w:b w:val="false"/>
          <w:i w:val="false"/>
          <w:color w:val="000000"/>
          <w:sz w:val="28"/>
        </w:rPr>
        <w:t xml:space="preserve">
      58. Білуге тиіс: </w:t>
      </w:r>
    </w:p>
    <w:bookmarkEnd w:id="334"/>
    <w:bookmarkStart w:name="z350" w:id="335"/>
    <w:p>
      <w:pPr>
        <w:spacing w:after="0"/>
        <w:ind w:left="0"/>
        <w:jc w:val="both"/>
      </w:pPr>
      <w:r>
        <w:rPr>
          <w:rFonts w:ascii="Times New Roman"/>
          <w:b w:val="false"/>
          <w:i w:val="false"/>
          <w:color w:val="000000"/>
          <w:sz w:val="28"/>
        </w:rPr>
        <w:t>
      өңдеуге келіп түсетін бұйымдардың ассортименті мен маркировкасын, материалдардың түрі мен талшық құрамын, орнатылған жабдықтың құрылымын, техникалық пайдалану және қызмет көрсету ережесін;</w:t>
      </w:r>
    </w:p>
    <w:bookmarkEnd w:id="335"/>
    <w:bookmarkStart w:name="z351" w:id="336"/>
    <w:p>
      <w:pPr>
        <w:spacing w:after="0"/>
        <w:ind w:left="0"/>
        <w:jc w:val="both"/>
      </w:pPr>
      <w:r>
        <w:rPr>
          <w:rFonts w:ascii="Times New Roman"/>
          <w:b w:val="false"/>
          <w:i w:val="false"/>
          <w:color w:val="000000"/>
          <w:sz w:val="28"/>
        </w:rPr>
        <w:t>
      бояудың тәсілдері мен технологиялық режимдерін,жұмыс партияларын жиынтықтау ережесін;</w:t>
      </w:r>
    </w:p>
    <w:bookmarkEnd w:id="336"/>
    <w:bookmarkStart w:name="z352" w:id="337"/>
    <w:p>
      <w:pPr>
        <w:spacing w:after="0"/>
        <w:ind w:left="0"/>
        <w:jc w:val="both"/>
      </w:pPr>
      <w:r>
        <w:rPr>
          <w:rFonts w:ascii="Times New Roman"/>
          <w:b w:val="false"/>
          <w:i w:val="false"/>
          <w:color w:val="000000"/>
          <w:sz w:val="28"/>
        </w:rPr>
        <w:t>
      химиялық ерітінділер мен бояғыштардың түрлері мен қасиеттерін, олардың бұйымға әсерін;</w:t>
      </w:r>
    </w:p>
    <w:bookmarkEnd w:id="337"/>
    <w:bookmarkStart w:name="z353" w:id="338"/>
    <w:p>
      <w:pPr>
        <w:spacing w:after="0"/>
        <w:ind w:left="0"/>
        <w:jc w:val="both"/>
      </w:pPr>
      <w:r>
        <w:rPr>
          <w:rFonts w:ascii="Times New Roman"/>
          <w:b w:val="false"/>
          <w:i w:val="false"/>
          <w:color w:val="000000"/>
          <w:sz w:val="28"/>
        </w:rPr>
        <w:t xml:space="preserve">
      бұйымды бояудың сапасына қойылатын талаптарды. </w:t>
      </w:r>
    </w:p>
    <w:bookmarkEnd w:id="338"/>
    <w:bookmarkStart w:name="z354" w:id="339"/>
    <w:p>
      <w:pPr>
        <w:spacing w:after="0"/>
        <w:ind w:left="0"/>
        <w:jc w:val="left"/>
      </w:pPr>
      <w:r>
        <w:rPr>
          <w:rFonts w:ascii="Times New Roman"/>
          <w:b/>
          <w:i w:val="false"/>
          <w:color w:val="000000"/>
        </w:rPr>
        <w:t xml:space="preserve"> 12. Тырнақты әдемілеуші</w:t>
      </w:r>
      <w:r>
        <w:br/>
      </w:r>
      <w:r>
        <w:rPr>
          <w:rFonts w:ascii="Times New Roman"/>
          <w:b/>
          <w:i w:val="false"/>
          <w:color w:val="000000"/>
        </w:rPr>
        <w:t>Параграф 1. Тырнақты әдемілеуші, 2-разряд</w:t>
      </w:r>
    </w:p>
    <w:bookmarkEnd w:id="339"/>
    <w:bookmarkStart w:name="z356" w:id="340"/>
    <w:p>
      <w:pPr>
        <w:spacing w:after="0"/>
        <w:ind w:left="0"/>
        <w:jc w:val="both"/>
      </w:pPr>
      <w:r>
        <w:rPr>
          <w:rFonts w:ascii="Times New Roman"/>
          <w:b w:val="false"/>
          <w:i w:val="false"/>
          <w:color w:val="000000"/>
          <w:sz w:val="28"/>
        </w:rPr>
        <w:t xml:space="preserve">
      59. Жұмыс сипаттамасы: </w:t>
      </w:r>
    </w:p>
    <w:bookmarkEnd w:id="340"/>
    <w:bookmarkStart w:name="z357" w:id="341"/>
    <w:p>
      <w:pPr>
        <w:spacing w:after="0"/>
        <w:ind w:left="0"/>
        <w:jc w:val="both"/>
      </w:pPr>
      <w:r>
        <w:rPr>
          <w:rFonts w:ascii="Times New Roman"/>
          <w:b w:val="false"/>
          <w:i w:val="false"/>
          <w:color w:val="000000"/>
          <w:sz w:val="28"/>
        </w:rPr>
        <w:t>
      қол саусақтарының тырнақтарын гигиеналық тазалау, оларға қажетті пішін беру үшін егелеу;</w:t>
      </w:r>
    </w:p>
    <w:bookmarkEnd w:id="341"/>
    <w:bookmarkStart w:name="z358" w:id="342"/>
    <w:p>
      <w:pPr>
        <w:spacing w:after="0"/>
        <w:ind w:left="0"/>
        <w:jc w:val="both"/>
      </w:pPr>
      <w:r>
        <w:rPr>
          <w:rFonts w:ascii="Times New Roman"/>
          <w:b w:val="false"/>
          <w:i w:val="false"/>
          <w:color w:val="000000"/>
          <w:sz w:val="28"/>
        </w:rPr>
        <w:t>
      тырнақтарға лак жағу;</w:t>
      </w:r>
    </w:p>
    <w:bookmarkEnd w:id="342"/>
    <w:bookmarkStart w:name="z359" w:id="343"/>
    <w:p>
      <w:pPr>
        <w:spacing w:after="0"/>
        <w:ind w:left="0"/>
        <w:jc w:val="both"/>
      </w:pPr>
      <w:r>
        <w:rPr>
          <w:rFonts w:ascii="Times New Roman"/>
          <w:b w:val="false"/>
          <w:i w:val="false"/>
          <w:color w:val="000000"/>
          <w:sz w:val="28"/>
        </w:rPr>
        <w:t>
      лактың араласқан түсін жасау.</w:t>
      </w:r>
    </w:p>
    <w:bookmarkEnd w:id="343"/>
    <w:bookmarkStart w:name="z360" w:id="344"/>
    <w:p>
      <w:pPr>
        <w:spacing w:after="0"/>
        <w:ind w:left="0"/>
        <w:jc w:val="both"/>
      </w:pPr>
      <w:r>
        <w:rPr>
          <w:rFonts w:ascii="Times New Roman"/>
          <w:b w:val="false"/>
          <w:i w:val="false"/>
          <w:color w:val="000000"/>
          <w:sz w:val="28"/>
        </w:rPr>
        <w:t xml:space="preserve">
      құралдарды дезинфекциялау. </w:t>
      </w:r>
    </w:p>
    <w:bookmarkEnd w:id="344"/>
    <w:bookmarkStart w:name="z361" w:id="345"/>
    <w:p>
      <w:pPr>
        <w:spacing w:after="0"/>
        <w:ind w:left="0"/>
        <w:jc w:val="both"/>
      </w:pPr>
      <w:r>
        <w:rPr>
          <w:rFonts w:ascii="Times New Roman"/>
          <w:b w:val="false"/>
          <w:i w:val="false"/>
          <w:color w:val="000000"/>
          <w:sz w:val="28"/>
        </w:rPr>
        <w:t xml:space="preserve">
      60. Білуге тиіс: </w:t>
      </w:r>
    </w:p>
    <w:bookmarkEnd w:id="345"/>
    <w:bookmarkStart w:name="z362" w:id="346"/>
    <w:p>
      <w:pPr>
        <w:spacing w:after="0"/>
        <w:ind w:left="0"/>
        <w:jc w:val="both"/>
      </w:pPr>
      <w:r>
        <w:rPr>
          <w:rFonts w:ascii="Times New Roman"/>
          <w:b w:val="false"/>
          <w:i w:val="false"/>
          <w:color w:val="000000"/>
          <w:sz w:val="28"/>
        </w:rPr>
        <w:t>
      тырнақты әдемілеу жұмыстарын орындау ережесі;</w:t>
      </w:r>
    </w:p>
    <w:bookmarkEnd w:id="346"/>
    <w:bookmarkStart w:name="z363" w:id="347"/>
    <w:p>
      <w:pPr>
        <w:spacing w:after="0"/>
        <w:ind w:left="0"/>
        <w:jc w:val="both"/>
      </w:pPr>
      <w:r>
        <w:rPr>
          <w:rFonts w:ascii="Times New Roman"/>
          <w:b w:val="false"/>
          <w:i w:val="false"/>
          <w:color w:val="000000"/>
          <w:sz w:val="28"/>
        </w:rPr>
        <w:t xml:space="preserve">
      санитария мен гигиена ережесі; </w:t>
      </w:r>
    </w:p>
    <w:bookmarkEnd w:id="347"/>
    <w:bookmarkStart w:name="z364" w:id="348"/>
    <w:p>
      <w:pPr>
        <w:spacing w:after="0"/>
        <w:ind w:left="0"/>
        <w:jc w:val="both"/>
      </w:pPr>
      <w:r>
        <w:rPr>
          <w:rFonts w:ascii="Times New Roman"/>
          <w:b w:val="false"/>
          <w:i w:val="false"/>
          <w:color w:val="000000"/>
          <w:sz w:val="28"/>
        </w:rPr>
        <w:t xml:space="preserve">
      қолданылатын құралдардың мақсаты, оларды пайдалану амалдары және оларды сақтау ережесі; </w:t>
      </w:r>
    </w:p>
    <w:bookmarkEnd w:id="348"/>
    <w:bookmarkStart w:name="z365" w:id="349"/>
    <w:p>
      <w:pPr>
        <w:spacing w:after="0"/>
        <w:ind w:left="0"/>
        <w:jc w:val="both"/>
      </w:pPr>
      <w:r>
        <w:rPr>
          <w:rFonts w:ascii="Times New Roman"/>
          <w:b w:val="false"/>
          <w:i w:val="false"/>
          <w:color w:val="000000"/>
          <w:sz w:val="28"/>
        </w:rPr>
        <w:t xml:space="preserve">
      түрлі түсті және реңкті лактар дайындау тәсілдері, клиенттерге қызмет көрсету ережесі және алғаш медициналық көмек көрсету тәсілдері. </w:t>
      </w:r>
    </w:p>
    <w:bookmarkEnd w:id="349"/>
    <w:bookmarkStart w:name="z366" w:id="350"/>
    <w:p>
      <w:pPr>
        <w:spacing w:after="0"/>
        <w:ind w:left="0"/>
        <w:jc w:val="left"/>
      </w:pPr>
      <w:r>
        <w:rPr>
          <w:rFonts w:ascii="Times New Roman"/>
          <w:b/>
          <w:i w:val="false"/>
          <w:color w:val="000000"/>
        </w:rPr>
        <w:t xml:space="preserve"> 13. Салт жоралар көрсету жабдықтарының машинисі</w:t>
      </w:r>
      <w:r>
        <w:br/>
      </w:r>
      <w:r>
        <w:rPr>
          <w:rFonts w:ascii="Times New Roman"/>
          <w:b/>
          <w:i w:val="false"/>
          <w:color w:val="000000"/>
        </w:rPr>
        <w:t>Параграф 1. Салт жоралар көрсету жабдықтарының машинисі 2-разряд</w:t>
      </w:r>
    </w:p>
    <w:bookmarkEnd w:id="350"/>
    <w:bookmarkStart w:name="z368" w:id="351"/>
    <w:p>
      <w:pPr>
        <w:spacing w:after="0"/>
        <w:ind w:left="0"/>
        <w:jc w:val="both"/>
      </w:pPr>
      <w:r>
        <w:rPr>
          <w:rFonts w:ascii="Times New Roman"/>
          <w:b w:val="false"/>
          <w:i w:val="false"/>
          <w:color w:val="000000"/>
          <w:sz w:val="28"/>
        </w:rPr>
        <w:t>
      61. Жұмыс сипаттамасы.</w:t>
      </w:r>
    </w:p>
    <w:bookmarkEnd w:id="351"/>
    <w:bookmarkStart w:name="z369" w:id="352"/>
    <w:p>
      <w:pPr>
        <w:spacing w:after="0"/>
        <w:ind w:left="0"/>
        <w:jc w:val="both"/>
      </w:pPr>
      <w:r>
        <w:rPr>
          <w:rFonts w:ascii="Times New Roman"/>
          <w:b w:val="false"/>
          <w:i w:val="false"/>
          <w:color w:val="000000"/>
          <w:sz w:val="28"/>
        </w:rPr>
        <w:t>
      қаралы залының кезекші әкімшісінің белгісі бойынша лифтті беру және оған табытты салып түсіру;</w:t>
      </w:r>
    </w:p>
    <w:bookmarkEnd w:id="352"/>
    <w:bookmarkStart w:name="z370" w:id="353"/>
    <w:p>
      <w:pPr>
        <w:spacing w:after="0"/>
        <w:ind w:left="0"/>
        <w:jc w:val="both"/>
      </w:pPr>
      <w:r>
        <w:rPr>
          <w:rFonts w:ascii="Times New Roman"/>
          <w:b w:val="false"/>
          <w:i w:val="false"/>
          <w:color w:val="000000"/>
          <w:sz w:val="28"/>
        </w:rPr>
        <w:t>
      мәйіт салынған табытты көтергіштен алып, арбаға салу, пешке апару;</w:t>
      </w:r>
    </w:p>
    <w:bookmarkEnd w:id="353"/>
    <w:bookmarkStart w:name="z371" w:id="354"/>
    <w:p>
      <w:pPr>
        <w:spacing w:after="0"/>
        <w:ind w:left="0"/>
        <w:jc w:val="both"/>
      </w:pPr>
      <w:r>
        <w:rPr>
          <w:rFonts w:ascii="Times New Roman"/>
          <w:b w:val="false"/>
          <w:i w:val="false"/>
          <w:color w:val="000000"/>
          <w:sz w:val="28"/>
        </w:rPr>
        <w:t>
      өртеу процесін, кремация пешінің жұмысын және газ аспаптарын бақылау.</w:t>
      </w:r>
    </w:p>
    <w:bookmarkEnd w:id="354"/>
    <w:bookmarkStart w:name="z372" w:id="355"/>
    <w:p>
      <w:pPr>
        <w:spacing w:after="0"/>
        <w:ind w:left="0"/>
        <w:jc w:val="both"/>
      </w:pPr>
      <w:r>
        <w:rPr>
          <w:rFonts w:ascii="Times New Roman"/>
          <w:b w:val="false"/>
          <w:i w:val="false"/>
          <w:color w:val="000000"/>
          <w:sz w:val="28"/>
        </w:rPr>
        <w:t>
      әр кремациядан кейін күлді қаңылтыр табаға жинап, кремация нөмірін жазу.</w:t>
      </w:r>
    </w:p>
    <w:bookmarkEnd w:id="355"/>
    <w:bookmarkStart w:name="z373" w:id="356"/>
    <w:p>
      <w:pPr>
        <w:spacing w:after="0"/>
        <w:ind w:left="0"/>
        <w:jc w:val="both"/>
      </w:pPr>
      <w:r>
        <w:rPr>
          <w:rFonts w:ascii="Times New Roman"/>
          <w:b w:val="false"/>
          <w:i w:val="false"/>
          <w:color w:val="000000"/>
          <w:sz w:val="28"/>
        </w:rPr>
        <w:t xml:space="preserve">
      62. Білуге тиіс кремация пешінің құрылғысы, газ жабдықтарының инструкциясы мен пайдалану ережесі, мәйітті өртеу тәртібі мен ұзақтығы. </w:t>
      </w:r>
    </w:p>
    <w:bookmarkEnd w:id="356"/>
    <w:bookmarkStart w:name="z374" w:id="357"/>
    <w:p>
      <w:pPr>
        <w:spacing w:after="0"/>
        <w:ind w:left="0"/>
        <w:jc w:val="left"/>
      </w:pPr>
      <w:r>
        <w:rPr>
          <w:rFonts w:ascii="Times New Roman"/>
          <w:b/>
          <w:i w:val="false"/>
          <w:color w:val="000000"/>
        </w:rPr>
        <w:t xml:space="preserve"> 14. Бала бағушы</w:t>
      </w:r>
      <w:r>
        <w:br/>
      </w:r>
      <w:r>
        <w:rPr>
          <w:rFonts w:ascii="Times New Roman"/>
          <w:b/>
          <w:i w:val="false"/>
          <w:color w:val="000000"/>
        </w:rPr>
        <w:t>Параграф 1. Бала бағушы, 3-разряд</w:t>
      </w:r>
    </w:p>
    <w:bookmarkEnd w:id="357"/>
    <w:bookmarkStart w:name="z376" w:id="358"/>
    <w:p>
      <w:pPr>
        <w:spacing w:after="0"/>
        <w:ind w:left="0"/>
        <w:jc w:val="both"/>
      </w:pPr>
      <w:r>
        <w:rPr>
          <w:rFonts w:ascii="Times New Roman"/>
          <w:b w:val="false"/>
          <w:i w:val="false"/>
          <w:color w:val="000000"/>
          <w:sz w:val="28"/>
        </w:rPr>
        <w:t xml:space="preserve">
      63. Жұмыс сипаттамасы. </w:t>
      </w:r>
    </w:p>
    <w:bookmarkEnd w:id="358"/>
    <w:bookmarkStart w:name="z377" w:id="359"/>
    <w:p>
      <w:pPr>
        <w:spacing w:after="0"/>
        <w:ind w:left="0"/>
        <w:jc w:val="both"/>
      </w:pPr>
      <w:r>
        <w:rPr>
          <w:rFonts w:ascii="Times New Roman"/>
          <w:b w:val="false"/>
          <w:i w:val="false"/>
          <w:color w:val="000000"/>
          <w:sz w:val="28"/>
        </w:rPr>
        <w:t>
      мектепке дейінгі балалар ұйымдарында балаларға күтім жасайды;</w:t>
      </w:r>
    </w:p>
    <w:bookmarkEnd w:id="359"/>
    <w:bookmarkStart w:name="z378" w:id="360"/>
    <w:p>
      <w:pPr>
        <w:spacing w:after="0"/>
        <w:ind w:left="0"/>
        <w:jc w:val="both"/>
      </w:pPr>
      <w:r>
        <w:rPr>
          <w:rFonts w:ascii="Times New Roman"/>
          <w:b w:val="false"/>
          <w:i w:val="false"/>
          <w:color w:val="000000"/>
          <w:sz w:val="28"/>
        </w:rPr>
        <w:t xml:space="preserve">
      тәрбиешіге киіндіру, шешіндіру кезінде көмектеседі; </w:t>
      </w:r>
    </w:p>
    <w:bookmarkEnd w:id="360"/>
    <w:bookmarkStart w:name="z379" w:id="361"/>
    <w:p>
      <w:pPr>
        <w:spacing w:after="0"/>
        <w:ind w:left="0"/>
        <w:jc w:val="both"/>
      </w:pPr>
      <w:r>
        <w:rPr>
          <w:rFonts w:ascii="Times New Roman"/>
          <w:b w:val="false"/>
          <w:i w:val="false"/>
          <w:color w:val="000000"/>
          <w:sz w:val="28"/>
        </w:rPr>
        <w:t xml:space="preserve">
      балаларды жуындыруда, шомылдыруда және төсекке жатқызуда; </w:t>
      </w:r>
    </w:p>
    <w:bookmarkEnd w:id="361"/>
    <w:bookmarkStart w:name="z380" w:id="362"/>
    <w:p>
      <w:pPr>
        <w:spacing w:after="0"/>
        <w:ind w:left="0"/>
        <w:jc w:val="both"/>
      </w:pPr>
      <w:r>
        <w:rPr>
          <w:rFonts w:ascii="Times New Roman"/>
          <w:b w:val="false"/>
          <w:i w:val="false"/>
          <w:color w:val="000000"/>
          <w:sz w:val="28"/>
        </w:rPr>
        <w:t xml:space="preserve">
      үйді жинау; </w:t>
      </w:r>
    </w:p>
    <w:bookmarkEnd w:id="362"/>
    <w:bookmarkStart w:name="z381" w:id="363"/>
    <w:p>
      <w:pPr>
        <w:spacing w:after="0"/>
        <w:ind w:left="0"/>
        <w:jc w:val="both"/>
      </w:pPr>
      <w:r>
        <w:rPr>
          <w:rFonts w:ascii="Times New Roman"/>
          <w:b w:val="false"/>
          <w:i w:val="false"/>
          <w:color w:val="000000"/>
          <w:sz w:val="28"/>
        </w:rPr>
        <w:t>
      үйлерінде балаларға, сырқаттарға және қарт адамдарға қарау соған қатысты, тамақ әзірлеу, тамақтандыру, ыдысты жинау және жуу, киімдер мен іш киімді ауыстыру, дәрет ыдыстарын әперу және жинау;</w:t>
      </w:r>
    </w:p>
    <w:bookmarkEnd w:id="363"/>
    <w:bookmarkStart w:name="z382" w:id="364"/>
    <w:p>
      <w:pPr>
        <w:spacing w:after="0"/>
        <w:ind w:left="0"/>
        <w:jc w:val="both"/>
      </w:pPr>
      <w:r>
        <w:rPr>
          <w:rFonts w:ascii="Times New Roman"/>
          <w:b w:val="false"/>
          <w:i w:val="false"/>
          <w:color w:val="000000"/>
          <w:sz w:val="28"/>
        </w:rPr>
        <w:t>
      үйдегі сырқаттар, қарттар және балалар үшін қажетті режимді сақтау;</w:t>
      </w:r>
    </w:p>
    <w:bookmarkEnd w:id="364"/>
    <w:bookmarkStart w:name="z383" w:id="365"/>
    <w:p>
      <w:pPr>
        <w:spacing w:after="0"/>
        <w:ind w:left="0"/>
        <w:jc w:val="both"/>
      </w:pPr>
      <w:r>
        <w:rPr>
          <w:rFonts w:ascii="Times New Roman"/>
          <w:b w:val="false"/>
          <w:i w:val="false"/>
          <w:color w:val="000000"/>
          <w:sz w:val="28"/>
        </w:rPr>
        <w:t xml:space="preserve">
      іш киім мен киімді, шаруашылық керек – жарақтарын және жуу құралдарын дұрыс пайдалануды қамтамасыз ету; </w:t>
      </w:r>
    </w:p>
    <w:bookmarkEnd w:id="365"/>
    <w:bookmarkStart w:name="z384" w:id="366"/>
    <w:p>
      <w:pPr>
        <w:spacing w:after="0"/>
        <w:ind w:left="0"/>
        <w:jc w:val="both"/>
      </w:pPr>
      <w:r>
        <w:rPr>
          <w:rFonts w:ascii="Times New Roman"/>
          <w:b w:val="false"/>
          <w:i w:val="false"/>
          <w:color w:val="000000"/>
          <w:sz w:val="28"/>
        </w:rPr>
        <w:t>
      дезинфекциялауға кір іш киімді жууға жіберумен байланысты жұмыстардың іске асырылуы кезінде – 4-разряд.</w:t>
      </w:r>
    </w:p>
    <w:bookmarkEnd w:id="366"/>
    <w:bookmarkStart w:name="z385" w:id="367"/>
    <w:p>
      <w:pPr>
        <w:spacing w:after="0"/>
        <w:ind w:left="0"/>
        <w:jc w:val="both"/>
      </w:pPr>
      <w:r>
        <w:rPr>
          <w:rFonts w:ascii="Times New Roman"/>
          <w:b w:val="false"/>
          <w:i w:val="false"/>
          <w:color w:val="000000"/>
          <w:sz w:val="28"/>
        </w:rPr>
        <w:t xml:space="preserve">
      64. Білуі тиіс: </w:t>
      </w:r>
    </w:p>
    <w:bookmarkEnd w:id="367"/>
    <w:bookmarkStart w:name="z386" w:id="368"/>
    <w:p>
      <w:pPr>
        <w:spacing w:after="0"/>
        <w:ind w:left="0"/>
        <w:jc w:val="both"/>
      </w:pPr>
      <w:r>
        <w:rPr>
          <w:rFonts w:ascii="Times New Roman"/>
          <w:b w:val="false"/>
          <w:i w:val="false"/>
          <w:color w:val="000000"/>
          <w:sz w:val="28"/>
        </w:rPr>
        <w:t xml:space="preserve">
      бөлмелерді ұстаудың санитарлық – гигиеналық талабын, балаларға, қарттарға және сырқаттарға қарау ережесін; </w:t>
      </w:r>
    </w:p>
    <w:bookmarkEnd w:id="368"/>
    <w:bookmarkStart w:name="z387" w:id="369"/>
    <w:p>
      <w:pPr>
        <w:spacing w:after="0"/>
        <w:ind w:left="0"/>
        <w:jc w:val="both"/>
      </w:pPr>
      <w:r>
        <w:rPr>
          <w:rFonts w:ascii="Times New Roman"/>
          <w:b w:val="false"/>
          <w:i w:val="false"/>
          <w:color w:val="000000"/>
          <w:sz w:val="28"/>
        </w:rPr>
        <w:t xml:space="preserve">
      тамақ әзірлеу рецептерін, жуу құралдарын тағайындау және оларды қолдана білу ережесін. </w:t>
      </w:r>
    </w:p>
    <w:bookmarkEnd w:id="369"/>
    <w:bookmarkStart w:name="z388" w:id="370"/>
    <w:p>
      <w:pPr>
        <w:spacing w:after="0"/>
        <w:ind w:left="0"/>
        <w:jc w:val="left"/>
      </w:pPr>
      <w:r>
        <w:rPr>
          <w:rFonts w:ascii="Times New Roman"/>
          <w:b/>
          <w:i w:val="false"/>
          <w:color w:val="000000"/>
        </w:rPr>
        <w:t xml:space="preserve"> 15. Фотобаспаларды жиектеуші</w:t>
      </w:r>
      <w:r>
        <w:br/>
      </w:r>
      <w:r>
        <w:rPr>
          <w:rFonts w:ascii="Times New Roman"/>
          <w:b/>
          <w:i w:val="false"/>
          <w:color w:val="000000"/>
        </w:rPr>
        <w:t>Параграф 1. Фотобаспаларды жиектеуші, 2-разряд</w:t>
      </w:r>
    </w:p>
    <w:bookmarkEnd w:id="370"/>
    <w:bookmarkStart w:name="z390" w:id="371"/>
    <w:p>
      <w:pPr>
        <w:spacing w:after="0"/>
        <w:ind w:left="0"/>
        <w:jc w:val="both"/>
      </w:pPr>
      <w:r>
        <w:rPr>
          <w:rFonts w:ascii="Times New Roman"/>
          <w:b w:val="false"/>
          <w:i w:val="false"/>
          <w:color w:val="000000"/>
          <w:sz w:val="28"/>
        </w:rPr>
        <w:t>
      65. Жұмыс сипаттамасы:</w:t>
      </w:r>
    </w:p>
    <w:bookmarkEnd w:id="371"/>
    <w:bookmarkStart w:name="z391" w:id="372"/>
    <w:p>
      <w:pPr>
        <w:spacing w:after="0"/>
        <w:ind w:left="0"/>
        <w:jc w:val="both"/>
      </w:pPr>
      <w:r>
        <w:rPr>
          <w:rFonts w:ascii="Times New Roman"/>
          <w:b w:val="false"/>
          <w:i w:val="false"/>
          <w:color w:val="000000"/>
          <w:sz w:val="28"/>
        </w:rPr>
        <w:t xml:space="preserve">
      фотобаспаларды шыны астына қойып жиектеу; </w:t>
      </w:r>
    </w:p>
    <w:bookmarkEnd w:id="372"/>
    <w:bookmarkStart w:name="z392" w:id="373"/>
    <w:p>
      <w:pPr>
        <w:spacing w:after="0"/>
        <w:ind w:left="0"/>
        <w:jc w:val="both"/>
      </w:pPr>
      <w:r>
        <w:rPr>
          <w:rFonts w:ascii="Times New Roman"/>
          <w:b w:val="false"/>
          <w:i w:val="false"/>
          <w:color w:val="000000"/>
          <w:sz w:val="28"/>
        </w:rPr>
        <w:t>
      қағазда, матада, позитивті пленкада және тағы басқа орындалған фотобаспаларды шынының астында жиектеу, түзету, периметрі бойынша кесу үшін дайындау, тік бұрыштарды тексеру;</w:t>
      </w:r>
    </w:p>
    <w:bookmarkEnd w:id="373"/>
    <w:bookmarkStart w:name="z393" w:id="374"/>
    <w:p>
      <w:pPr>
        <w:spacing w:after="0"/>
        <w:ind w:left="0"/>
        <w:jc w:val="both"/>
      </w:pPr>
      <w:r>
        <w:rPr>
          <w:rFonts w:ascii="Times New Roman"/>
          <w:b w:val="false"/>
          <w:i w:val="false"/>
          <w:color w:val="000000"/>
          <w:sz w:val="28"/>
        </w:rPr>
        <w:t xml:space="preserve">
      шыныны бланк және планшет, картон, қағаз, дермантин өлшемі бойынша кесу; </w:t>
      </w:r>
    </w:p>
    <w:bookmarkEnd w:id="374"/>
    <w:bookmarkStart w:name="z394" w:id="375"/>
    <w:p>
      <w:pPr>
        <w:spacing w:after="0"/>
        <w:ind w:left="0"/>
        <w:jc w:val="both"/>
      </w:pPr>
      <w:r>
        <w:rPr>
          <w:rFonts w:ascii="Times New Roman"/>
          <w:b w:val="false"/>
          <w:i w:val="false"/>
          <w:color w:val="000000"/>
          <w:sz w:val="28"/>
        </w:rPr>
        <w:t xml:space="preserve">
      шыныны сүрту; </w:t>
      </w:r>
    </w:p>
    <w:bookmarkEnd w:id="375"/>
    <w:bookmarkStart w:name="z395" w:id="376"/>
    <w:p>
      <w:pPr>
        <w:spacing w:after="0"/>
        <w:ind w:left="0"/>
        <w:jc w:val="both"/>
      </w:pPr>
      <w:r>
        <w:rPr>
          <w:rFonts w:ascii="Times New Roman"/>
          <w:b w:val="false"/>
          <w:i w:val="false"/>
          <w:color w:val="000000"/>
          <w:sz w:val="28"/>
        </w:rPr>
        <w:t xml:space="preserve">
      планшетті, бланкіні жабыстыру; </w:t>
      </w:r>
    </w:p>
    <w:bookmarkEnd w:id="376"/>
    <w:bookmarkStart w:name="z396" w:id="377"/>
    <w:p>
      <w:pPr>
        <w:spacing w:after="0"/>
        <w:ind w:left="0"/>
        <w:jc w:val="both"/>
      </w:pPr>
      <w:r>
        <w:rPr>
          <w:rFonts w:ascii="Times New Roman"/>
          <w:b w:val="false"/>
          <w:i w:val="false"/>
          <w:color w:val="000000"/>
          <w:sz w:val="28"/>
        </w:rPr>
        <w:t xml:space="preserve">
      фотобаспаны планшетке, бланкіге бекіту; </w:t>
      </w:r>
    </w:p>
    <w:bookmarkEnd w:id="377"/>
    <w:bookmarkStart w:name="z397" w:id="378"/>
    <w:p>
      <w:pPr>
        <w:spacing w:after="0"/>
        <w:ind w:left="0"/>
        <w:jc w:val="both"/>
      </w:pPr>
      <w:r>
        <w:rPr>
          <w:rFonts w:ascii="Times New Roman"/>
          <w:b w:val="false"/>
          <w:i w:val="false"/>
          <w:color w:val="000000"/>
          <w:sz w:val="28"/>
        </w:rPr>
        <w:t xml:space="preserve">
      желім дайындау. </w:t>
      </w:r>
    </w:p>
    <w:bookmarkEnd w:id="378"/>
    <w:bookmarkStart w:name="z398" w:id="379"/>
    <w:p>
      <w:pPr>
        <w:spacing w:after="0"/>
        <w:ind w:left="0"/>
        <w:jc w:val="both"/>
      </w:pPr>
      <w:r>
        <w:rPr>
          <w:rFonts w:ascii="Times New Roman"/>
          <w:b w:val="false"/>
          <w:i w:val="false"/>
          <w:color w:val="000000"/>
          <w:sz w:val="28"/>
        </w:rPr>
        <w:t xml:space="preserve">
      66. Білуге тиіс: </w:t>
      </w:r>
    </w:p>
    <w:bookmarkEnd w:id="379"/>
    <w:bookmarkStart w:name="z399" w:id="380"/>
    <w:p>
      <w:pPr>
        <w:spacing w:after="0"/>
        <w:ind w:left="0"/>
        <w:jc w:val="both"/>
      </w:pPr>
      <w:r>
        <w:rPr>
          <w:rFonts w:ascii="Times New Roman"/>
          <w:b w:val="false"/>
          <w:i w:val="false"/>
          <w:color w:val="000000"/>
          <w:sz w:val="28"/>
        </w:rPr>
        <w:t xml:space="preserve">
      фотобаспаларды шыны астына қойып жиектеу техникасы; </w:t>
      </w:r>
    </w:p>
    <w:bookmarkEnd w:id="380"/>
    <w:bookmarkStart w:name="z400" w:id="381"/>
    <w:p>
      <w:pPr>
        <w:spacing w:after="0"/>
        <w:ind w:left="0"/>
        <w:jc w:val="both"/>
      </w:pPr>
      <w:r>
        <w:rPr>
          <w:rFonts w:ascii="Times New Roman"/>
          <w:b w:val="false"/>
          <w:i w:val="false"/>
          <w:color w:val="000000"/>
          <w:sz w:val="28"/>
        </w:rPr>
        <w:t xml:space="preserve">
      әр түрлі материалдарды желімдеу үшін қолданылатын шикізаттың; материалдар мен желімнің қасиеті, жұмыста қолданылатын инструменттің түрлері, баспаны кесу және желімдеу кезінде кадрды салу ережесі. </w:t>
      </w:r>
    </w:p>
    <w:bookmarkEnd w:id="381"/>
    <w:bookmarkStart w:name="z401" w:id="382"/>
    <w:p>
      <w:pPr>
        <w:spacing w:after="0"/>
        <w:ind w:left="0"/>
        <w:jc w:val="left"/>
      </w:pPr>
      <w:r>
        <w:rPr>
          <w:rFonts w:ascii="Times New Roman"/>
          <w:b/>
          <w:i w:val="false"/>
          <w:color w:val="000000"/>
        </w:rPr>
        <w:t xml:space="preserve"> Параграф 2. Фотобаспаларды жиектеуші, 3-разряд</w:t>
      </w:r>
    </w:p>
    <w:bookmarkEnd w:id="382"/>
    <w:bookmarkStart w:name="z402" w:id="383"/>
    <w:p>
      <w:pPr>
        <w:spacing w:after="0"/>
        <w:ind w:left="0"/>
        <w:jc w:val="both"/>
      </w:pPr>
      <w:r>
        <w:rPr>
          <w:rFonts w:ascii="Times New Roman"/>
          <w:b w:val="false"/>
          <w:i w:val="false"/>
          <w:color w:val="000000"/>
          <w:sz w:val="28"/>
        </w:rPr>
        <w:t xml:space="preserve">
      67. Жұмыс сипаттамасы. </w:t>
      </w:r>
    </w:p>
    <w:bookmarkEnd w:id="383"/>
    <w:bookmarkStart w:name="z403" w:id="384"/>
    <w:p>
      <w:pPr>
        <w:spacing w:after="0"/>
        <w:ind w:left="0"/>
        <w:jc w:val="both"/>
      </w:pPr>
      <w:r>
        <w:rPr>
          <w:rFonts w:ascii="Times New Roman"/>
          <w:b w:val="false"/>
          <w:i w:val="false"/>
          <w:color w:val="000000"/>
          <w:sz w:val="28"/>
        </w:rPr>
        <w:t xml:space="preserve">
      портреттерді пленка бойынша монтаждау; </w:t>
      </w:r>
    </w:p>
    <w:bookmarkEnd w:id="384"/>
    <w:bookmarkStart w:name="z404" w:id="385"/>
    <w:p>
      <w:pPr>
        <w:spacing w:after="0"/>
        <w:ind w:left="0"/>
        <w:jc w:val="both"/>
      </w:pPr>
      <w:r>
        <w:rPr>
          <w:rFonts w:ascii="Times New Roman"/>
          <w:b w:val="false"/>
          <w:i w:val="false"/>
          <w:color w:val="000000"/>
          <w:sz w:val="28"/>
        </w:rPr>
        <w:t>
      фотобаспаларды маскамен біріктіру және шаблон бойынша кесу;</w:t>
      </w:r>
    </w:p>
    <w:bookmarkEnd w:id="385"/>
    <w:bookmarkStart w:name="z405" w:id="386"/>
    <w:p>
      <w:pPr>
        <w:spacing w:after="0"/>
        <w:ind w:left="0"/>
        <w:jc w:val="both"/>
      </w:pPr>
      <w:r>
        <w:rPr>
          <w:rFonts w:ascii="Times New Roman"/>
          <w:b w:val="false"/>
          <w:i w:val="false"/>
          <w:color w:val="000000"/>
          <w:sz w:val="28"/>
        </w:rPr>
        <w:t>
      бұрыштарын шабу, қалыптау және қырларын жиектеу;</w:t>
      </w:r>
    </w:p>
    <w:bookmarkEnd w:id="386"/>
    <w:bookmarkStart w:name="z406" w:id="387"/>
    <w:p>
      <w:pPr>
        <w:spacing w:after="0"/>
        <w:ind w:left="0"/>
        <w:jc w:val="both"/>
      </w:pPr>
      <w:r>
        <w:rPr>
          <w:rFonts w:ascii="Times New Roman"/>
          <w:b w:val="false"/>
          <w:i w:val="false"/>
          <w:color w:val="000000"/>
          <w:sz w:val="28"/>
        </w:rPr>
        <w:t>
      салмаларды орнату, түзетілген блокты желімдеу;</w:t>
      </w:r>
    </w:p>
    <w:bookmarkEnd w:id="387"/>
    <w:bookmarkStart w:name="z407" w:id="388"/>
    <w:p>
      <w:pPr>
        <w:spacing w:after="0"/>
        <w:ind w:left="0"/>
        <w:jc w:val="both"/>
      </w:pPr>
      <w:r>
        <w:rPr>
          <w:rFonts w:ascii="Times New Roman"/>
          <w:b w:val="false"/>
          <w:i w:val="false"/>
          <w:color w:val="000000"/>
          <w:sz w:val="28"/>
        </w:rPr>
        <w:t xml:space="preserve">
      кептіру, сыртқы бетін жылтырату. </w:t>
      </w:r>
    </w:p>
    <w:bookmarkEnd w:id="388"/>
    <w:bookmarkStart w:name="z408" w:id="389"/>
    <w:p>
      <w:pPr>
        <w:spacing w:after="0"/>
        <w:ind w:left="0"/>
        <w:jc w:val="both"/>
      </w:pPr>
      <w:r>
        <w:rPr>
          <w:rFonts w:ascii="Times New Roman"/>
          <w:b w:val="false"/>
          <w:i w:val="false"/>
          <w:color w:val="000000"/>
          <w:sz w:val="28"/>
        </w:rPr>
        <w:t xml:space="preserve">
      68. Білуге тиіс: </w:t>
      </w:r>
    </w:p>
    <w:bookmarkEnd w:id="389"/>
    <w:bookmarkStart w:name="z409" w:id="390"/>
    <w:p>
      <w:pPr>
        <w:spacing w:after="0"/>
        <w:ind w:left="0"/>
        <w:jc w:val="both"/>
      </w:pPr>
      <w:r>
        <w:rPr>
          <w:rFonts w:ascii="Times New Roman"/>
          <w:b w:val="false"/>
          <w:i w:val="false"/>
          <w:color w:val="000000"/>
          <w:sz w:val="28"/>
        </w:rPr>
        <w:t xml:space="preserve">
      портреттерді пленка бойынша монтаждау техникасы; </w:t>
      </w:r>
    </w:p>
    <w:bookmarkEnd w:id="390"/>
    <w:bookmarkStart w:name="z410" w:id="391"/>
    <w:p>
      <w:pPr>
        <w:spacing w:after="0"/>
        <w:ind w:left="0"/>
        <w:jc w:val="both"/>
      </w:pPr>
      <w:r>
        <w:rPr>
          <w:rFonts w:ascii="Times New Roman"/>
          <w:b w:val="false"/>
          <w:i w:val="false"/>
          <w:color w:val="000000"/>
          <w:sz w:val="28"/>
        </w:rPr>
        <w:t>
      портреттерді монтаждау үшін қолданылатын құралдар.</w:t>
      </w:r>
    </w:p>
    <w:bookmarkEnd w:id="391"/>
    <w:bookmarkStart w:name="z411" w:id="392"/>
    <w:p>
      <w:pPr>
        <w:spacing w:after="0"/>
        <w:ind w:left="0"/>
        <w:jc w:val="left"/>
      </w:pPr>
      <w:r>
        <w:rPr>
          <w:rFonts w:ascii="Times New Roman"/>
          <w:b/>
          <w:i w:val="false"/>
          <w:color w:val="000000"/>
        </w:rPr>
        <w:t xml:space="preserve"> 16. Түпнұсқаларды контурлаушы</w:t>
      </w:r>
      <w:r>
        <w:br/>
      </w:r>
      <w:r>
        <w:rPr>
          <w:rFonts w:ascii="Times New Roman"/>
          <w:b/>
          <w:i w:val="false"/>
          <w:color w:val="000000"/>
        </w:rPr>
        <w:t>Параграф 1. Түпнұсқаларды контурлаушы, 2-разряд</w:t>
      </w:r>
    </w:p>
    <w:bookmarkEnd w:id="392"/>
    <w:bookmarkStart w:name="z413" w:id="393"/>
    <w:p>
      <w:pPr>
        <w:spacing w:after="0"/>
        <w:ind w:left="0"/>
        <w:jc w:val="both"/>
      </w:pPr>
      <w:r>
        <w:rPr>
          <w:rFonts w:ascii="Times New Roman"/>
          <w:b w:val="false"/>
          <w:i w:val="false"/>
          <w:color w:val="000000"/>
          <w:sz w:val="28"/>
        </w:rPr>
        <w:t>
      69. Жұмыс сипаттамасы:</w:t>
      </w:r>
    </w:p>
    <w:bookmarkEnd w:id="393"/>
    <w:bookmarkStart w:name="z414" w:id="394"/>
    <w:p>
      <w:pPr>
        <w:spacing w:after="0"/>
        <w:ind w:left="0"/>
        <w:jc w:val="both"/>
      </w:pPr>
      <w:r>
        <w:rPr>
          <w:rFonts w:ascii="Times New Roman"/>
          <w:b w:val="false"/>
          <w:i w:val="false"/>
          <w:color w:val="000000"/>
          <w:sz w:val="28"/>
        </w:rPr>
        <w:t>
      гуашь немесе акварель бояуларымен алты адамға дейінгі топтан бір адамды бөліп, түпнұсқаға контур жағу;</w:t>
      </w:r>
    </w:p>
    <w:bookmarkEnd w:id="394"/>
    <w:bookmarkStart w:name="z415" w:id="395"/>
    <w:p>
      <w:pPr>
        <w:spacing w:after="0"/>
        <w:ind w:left="0"/>
        <w:jc w:val="both"/>
      </w:pPr>
      <w:r>
        <w:rPr>
          <w:rFonts w:ascii="Times New Roman"/>
          <w:b w:val="false"/>
          <w:i w:val="false"/>
          <w:color w:val="000000"/>
          <w:sz w:val="28"/>
        </w:rPr>
        <w:t>
      түпнұсқаны ластанудан тазарту;</w:t>
      </w:r>
    </w:p>
    <w:bookmarkEnd w:id="395"/>
    <w:bookmarkStart w:name="z416" w:id="396"/>
    <w:p>
      <w:pPr>
        <w:spacing w:after="0"/>
        <w:ind w:left="0"/>
        <w:jc w:val="both"/>
      </w:pPr>
      <w:r>
        <w:rPr>
          <w:rFonts w:ascii="Times New Roman"/>
          <w:b w:val="false"/>
          <w:i w:val="false"/>
          <w:color w:val="000000"/>
          <w:sz w:val="28"/>
        </w:rPr>
        <w:t>
      түпнұсқаның реңіне сәйкес гуашь немесе акварель бояуларды дайындау.</w:t>
      </w:r>
    </w:p>
    <w:bookmarkEnd w:id="396"/>
    <w:bookmarkStart w:name="z417" w:id="397"/>
    <w:p>
      <w:pPr>
        <w:spacing w:after="0"/>
        <w:ind w:left="0"/>
        <w:jc w:val="both"/>
      </w:pPr>
      <w:r>
        <w:rPr>
          <w:rFonts w:ascii="Times New Roman"/>
          <w:b w:val="false"/>
          <w:i w:val="false"/>
          <w:color w:val="000000"/>
          <w:sz w:val="28"/>
        </w:rPr>
        <w:t>
      70. Білуге тиіс:</w:t>
      </w:r>
    </w:p>
    <w:bookmarkEnd w:id="397"/>
    <w:bookmarkStart w:name="z418" w:id="398"/>
    <w:p>
      <w:pPr>
        <w:spacing w:after="0"/>
        <w:ind w:left="0"/>
        <w:jc w:val="both"/>
      </w:pPr>
      <w:r>
        <w:rPr>
          <w:rFonts w:ascii="Times New Roman"/>
          <w:b w:val="false"/>
          <w:i w:val="false"/>
          <w:color w:val="000000"/>
          <w:sz w:val="28"/>
        </w:rPr>
        <w:t>
      гуашь немесе акварель бояулардың, эмульсияның және фото қағаздың қасиеті, негативті және позитивті фото материалдардың түсін беру негіздері.</w:t>
      </w:r>
    </w:p>
    <w:bookmarkEnd w:id="398"/>
    <w:bookmarkStart w:name="z419" w:id="399"/>
    <w:p>
      <w:pPr>
        <w:spacing w:after="0"/>
        <w:ind w:left="0"/>
        <w:jc w:val="left"/>
      </w:pPr>
      <w:r>
        <w:rPr>
          <w:rFonts w:ascii="Times New Roman"/>
          <w:b/>
          <w:i w:val="false"/>
          <w:color w:val="000000"/>
        </w:rPr>
        <w:t xml:space="preserve"> Параграф 2. Түпнұсқаларды контурлаушы, 3-разряд</w:t>
      </w:r>
    </w:p>
    <w:bookmarkEnd w:id="399"/>
    <w:bookmarkStart w:name="z420" w:id="400"/>
    <w:p>
      <w:pPr>
        <w:spacing w:after="0"/>
        <w:ind w:left="0"/>
        <w:jc w:val="both"/>
      </w:pPr>
      <w:r>
        <w:rPr>
          <w:rFonts w:ascii="Times New Roman"/>
          <w:b w:val="false"/>
          <w:i w:val="false"/>
          <w:color w:val="000000"/>
          <w:sz w:val="28"/>
        </w:rPr>
        <w:t>
      71. Жұмыс сипаттамасы:</w:t>
      </w:r>
    </w:p>
    <w:bookmarkEnd w:id="400"/>
    <w:bookmarkStart w:name="z421" w:id="401"/>
    <w:p>
      <w:pPr>
        <w:spacing w:after="0"/>
        <w:ind w:left="0"/>
        <w:jc w:val="both"/>
      </w:pPr>
      <w:r>
        <w:rPr>
          <w:rFonts w:ascii="Times New Roman"/>
          <w:b w:val="false"/>
          <w:i w:val="false"/>
          <w:color w:val="000000"/>
          <w:sz w:val="28"/>
        </w:rPr>
        <w:t>
      гуашь немесе акварель бояуларымен алты адамнан артық топтан бір адамды бөліп, түпнұсқаға контур жағу;</w:t>
      </w:r>
    </w:p>
    <w:bookmarkEnd w:id="401"/>
    <w:bookmarkStart w:name="z422" w:id="402"/>
    <w:p>
      <w:pPr>
        <w:spacing w:after="0"/>
        <w:ind w:left="0"/>
        <w:jc w:val="both"/>
      </w:pPr>
      <w:r>
        <w:rPr>
          <w:rFonts w:ascii="Times New Roman"/>
          <w:b w:val="false"/>
          <w:i w:val="false"/>
          <w:color w:val="000000"/>
          <w:sz w:val="28"/>
        </w:rPr>
        <w:t>
      костюмді, көйлекті анықтап салу, бас киімді, шашты және тағы басқа өзгерту үшін қажетті реңк жағу.</w:t>
      </w:r>
    </w:p>
    <w:bookmarkEnd w:id="402"/>
    <w:bookmarkStart w:name="z423" w:id="403"/>
    <w:p>
      <w:pPr>
        <w:spacing w:after="0"/>
        <w:ind w:left="0"/>
        <w:jc w:val="both"/>
      </w:pPr>
      <w:r>
        <w:rPr>
          <w:rFonts w:ascii="Times New Roman"/>
          <w:b w:val="false"/>
          <w:i w:val="false"/>
          <w:color w:val="000000"/>
          <w:sz w:val="28"/>
        </w:rPr>
        <w:t xml:space="preserve">
      72. Білуге тиіс: </w:t>
      </w:r>
    </w:p>
    <w:bookmarkEnd w:id="403"/>
    <w:bookmarkStart w:name="z424" w:id="404"/>
    <w:p>
      <w:pPr>
        <w:spacing w:after="0"/>
        <w:ind w:left="0"/>
        <w:jc w:val="both"/>
      </w:pPr>
      <w:r>
        <w:rPr>
          <w:rFonts w:ascii="Times New Roman"/>
          <w:b w:val="false"/>
          <w:i w:val="false"/>
          <w:color w:val="000000"/>
          <w:sz w:val="28"/>
        </w:rPr>
        <w:t xml:space="preserve">
      фотографиялық сурет шығарудың принципі, акварель және гуашь бояуларымен, тушь және қарындашпен сурет салу тәсілдері; </w:t>
      </w:r>
    </w:p>
    <w:bookmarkEnd w:id="404"/>
    <w:bookmarkStart w:name="z425" w:id="405"/>
    <w:p>
      <w:pPr>
        <w:spacing w:after="0"/>
        <w:ind w:left="0"/>
        <w:jc w:val="both"/>
      </w:pPr>
      <w:r>
        <w:rPr>
          <w:rFonts w:ascii="Times New Roman"/>
          <w:b w:val="false"/>
          <w:i w:val="false"/>
          <w:color w:val="000000"/>
          <w:sz w:val="28"/>
        </w:rPr>
        <w:t xml:space="preserve">
      қолданылатын фото материалдардың мақсаты, негативті және позитивті материалдардың түсін беру. </w:t>
      </w:r>
    </w:p>
    <w:bookmarkEnd w:id="405"/>
    <w:bookmarkStart w:name="z426" w:id="406"/>
    <w:p>
      <w:pPr>
        <w:spacing w:after="0"/>
        <w:ind w:left="0"/>
        <w:jc w:val="left"/>
      </w:pPr>
      <w:r>
        <w:rPr>
          <w:rFonts w:ascii="Times New Roman"/>
          <w:b/>
          <w:i w:val="false"/>
          <w:color w:val="000000"/>
        </w:rPr>
        <w:t xml:space="preserve"> 17. Өзіне өзі қызмет көрсететін кір жуу орнының операторы</w:t>
      </w:r>
      <w:r>
        <w:br/>
      </w:r>
      <w:r>
        <w:rPr>
          <w:rFonts w:ascii="Times New Roman"/>
          <w:b/>
          <w:i w:val="false"/>
          <w:color w:val="000000"/>
        </w:rPr>
        <w:t>Параграф 1. Өзіне өзі қызмет көрсететін кір жуу орнының операторы, 4-разряд</w:t>
      </w:r>
    </w:p>
    <w:bookmarkEnd w:id="406"/>
    <w:bookmarkStart w:name="z428" w:id="407"/>
    <w:p>
      <w:pPr>
        <w:spacing w:after="0"/>
        <w:ind w:left="0"/>
        <w:jc w:val="both"/>
      </w:pPr>
      <w:r>
        <w:rPr>
          <w:rFonts w:ascii="Times New Roman"/>
          <w:b w:val="false"/>
          <w:i w:val="false"/>
          <w:color w:val="000000"/>
          <w:sz w:val="28"/>
        </w:rPr>
        <w:t xml:space="preserve">
      73. Жұмыс сипаттамасы: </w:t>
      </w:r>
    </w:p>
    <w:bookmarkEnd w:id="407"/>
    <w:bookmarkStart w:name="z429" w:id="408"/>
    <w:p>
      <w:pPr>
        <w:spacing w:after="0"/>
        <w:ind w:left="0"/>
        <w:jc w:val="both"/>
      </w:pPr>
      <w:r>
        <w:rPr>
          <w:rFonts w:ascii="Times New Roman"/>
          <w:b w:val="false"/>
          <w:i w:val="false"/>
          <w:color w:val="000000"/>
          <w:sz w:val="28"/>
        </w:rPr>
        <w:t>
      өзіне өзі қызмет көрсететін кір жуу орнында киімді өңдеудің технологиялық процесін жүргізу;</w:t>
      </w:r>
    </w:p>
    <w:bookmarkEnd w:id="408"/>
    <w:bookmarkStart w:name="z430" w:id="409"/>
    <w:p>
      <w:pPr>
        <w:spacing w:after="0"/>
        <w:ind w:left="0"/>
        <w:jc w:val="both"/>
      </w:pPr>
      <w:r>
        <w:rPr>
          <w:rFonts w:ascii="Times New Roman"/>
          <w:b w:val="false"/>
          <w:i w:val="false"/>
          <w:color w:val="000000"/>
          <w:sz w:val="28"/>
        </w:rPr>
        <w:t xml:space="preserve">
      түрлі бұйымды жуу режимдерін анықтау және белгілеу; </w:t>
      </w:r>
    </w:p>
    <w:bookmarkEnd w:id="409"/>
    <w:bookmarkStart w:name="z431" w:id="410"/>
    <w:p>
      <w:pPr>
        <w:spacing w:after="0"/>
        <w:ind w:left="0"/>
        <w:jc w:val="both"/>
      </w:pPr>
      <w:r>
        <w:rPr>
          <w:rFonts w:ascii="Times New Roman"/>
          <w:b w:val="false"/>
          <w:i w:val="false"/>
          <w:color w:val="000000"/>
          <w:sz w:val="28"/>
        </w:rPr>
        <w:t xml:space="preserve">
      жуу машиналарын іске қосу және олардың жұмысын қадағалау; </w:t>
      </w:r>
    </w:p>
    <w:bookmarkEnd w:id="410"/>
    <w:bookmarkStart w:name="z432" w:id="411"/>
    <w:p>
      <w:pPr>
        <w:spacing w:after="0"/>
        <w:ind w:left="0"/>
        <w:jc w:val="both"/>
      </w:pPr>
      <w:r>
        <w:rPr>
          <w:rFonts w:ascii="Times New Roman"/>
          <w:b w:val="false"/>
          <w:i w:val="false"/>
          <w:color w:val="000000"/>
          <w:sz w:val="28"/>
        </w:rPr>
        <w:t>
      кірдің центрифуга мен кептіру барабандарына дұрыс салынуы мен олардан алынуын, кірдің үтіктелуін бақылау;</w:t>
      </w:r>
    </w:p>
    <w:bookmarkEnd w:id="411"/>
    <w:bookmarkStart w:name="z433" w:id="412"/>
    <w:p>
      <w:pPr>
        <w:spacing w:after="0"/>
        <w:ind w:left="0"/>
        <w:jc w:val="both"/>
      </w:pPr>
      <w:r>
        <w:rPr>
          <w:rFonts w:ascii="Times New Roman"/>
          <w:b w:val="false"/>
          <w:i w:val="false"/>
          <w:color w:val="000000"/>
          <w:sz w:val="28"/>
        </w:rPr>
        <w:t>
      центрифугаларды, кептіру барабандарын, каландрларды, таптауыштарды, пресстерді іске қосу және олардың жұмысын қадағалау;</w:t>
      </w:r>
    </w:p>
    <w:bookmarkEnd w:id="412"/>
    <w:bookmarkStart w:name="z434" w:id="413"/>
    <w:p>
      <w:pPr>
        <w:spacing w:after="0"/>
        <w:ind w:left="0"/>
        <w:jc w:val="both"/>
      </w:pPr>
      <w:r>
        <w:rPr>
          <w:rFonts w:ascii="Times New Roman"/>
          <w:b w:val="false"/>
          <w:i w:val="false"/>
          <w:color w:val="000000"/>
          <w:sz w:val="28"/>
        </w:rPr>
        <w:t>
      клиенттерге нұсқама беру, өзіне өзі қызмет көрсететін кір жуу орындарында кірдің дұрыс өңделуін қадағалау және бақылау;</w:t>
      </w:r>
    </w:p>
    <w:bookmarkEnd w:id="413"/>
    <w:bookmarkStart w:name="z435" w:id="414"/>
    <w:p>
      <w:pPr>
        <w:spacing w:after="0"/>
        <w:ind w:left="0"/>
        <w:jc w:val="both"/>
      </w:pPr>
      <w:r>
        <w:rPr>
          <w:rFonts w:ascii="Times New Roman"/>
          <w:b w:val="false"/>
          <w:i w:val="false"/>
          <w:color w:val="000000"/>
          <w:sz w:val="28"/>
        </w:rPr>
        <w:t>
      клиенттің кірлерін өлшеу, кірдің салмағына қарай кір жуу машинасын беру және өңдеу ақысын алу;</w:t>
      </w:r>
    </w:p>
    <w:bookmarkEnd w:id="414"/>
    <w:bookmarkStart w:name="z436" w:id="415"/>
    <w:p>
      <w:pPr>
        <w:spacing w:after="0"/>
        <w:ind w:left="0"/>
        <w:jc w:val="both"/>
      </w:pPr>
      <w:r>
        <w:rPr>
          <w:rFonts w:ascii="Times New Roman"/>
          <w:b w:val="false"/>
          <w:i w:val="false"/>
          <w:color w:val="000000"/>
          <w:sz w:val="28"/>
        </w:rPr>
        <w:t xml:space="preserve">
      киімнің дұрыс сұрыпталуын бақылау; </w:t>
      </w:r>
    </w:p>
    <w:bookmarkEnd w:id="415"/>
    <w:bookmarkStart w:name="z437" w:id="416"/>
    <w:p>
      <w:pPr>
        <w:spacing w:after="0"/>
        <w:ind w:left="0"/>
        <w:jc w:val="both"/>
      </w:pPr>
      <w:r>
        <w:rPr>
          <w:rFonts w:ascii="Times New Roman"/>
          <w:b w:val="false"/>
          <w:i w:val="false"/>
          <w:color w:val="000000"/>
          <w:sz w:val="28"/>
        </w:rPr>
        <w:t>
      жуу машиналарының жарамдылығын тексеру;</w:t>
      </w:r>
    </w:p>
    <w:bookmarkEnd w:id="416"/>
    <w:bookmarkStart w:name="z438" w:id="417"/>
    <w:p>
      <w:pPr>
        <w:spacing w:after="0"/>
        <w:ind w:left="0"/>
        <w:jc w:val="both"/>
      </w:pPr>
      <w:r>
        <w:rPr>
          <w:rFonts w:ascii="Times New Roman"/>
          <w:b w:val="false"/>
          <w:i w:val="false"/>
          <w:color w:val="000000"/>
          <w:sz w:val="28"/>
        </w:rPr>
        <w:t>
      бұйымдардың кір жуу машинасына дұрыс салынуы мен одан алынуын бақылау;</w:t>
      </w:r>
    </w:p>
    <w:bookmarkEnd w:id="417"/>
    <w:bookmarkStart w:name="z439" w:id="418"/>
    <w:p>
      <w:pPr>
        <w:spacing w:after="0"/>
        <w:ind w:left="0"/>
        <w:jc w:val="both"/>
      </w:pPr>
      <w:r>
        <w:rPr>
          <w:rFonts w:ascii="Times New Roman"/>
          <w:b w:val="false"/>
          <w:i w:val="false"/>
          <w:color w:val="000000"/>
          <w:sz w:val="28"/>
        </w:rPr>
        <w:t>
      жұмыс процесінде жабдықты күтіп баптау.</w:t>
      </w:r>
    </w:p>
    <w:bookmarkEnd w:id="418"/>
    <w:bookmarkStart w:name="z440" w:id="419"/>
    <w:p>
      <w:pPr>
        <w:spacing w:after="0"/>
        <w:ind w:left="0"/>
        <w:jc w:val="both"/>
      </w:pPr>
      <w:r>
        <w:rPr>
          <w:rFonts w:ascii="Times New Roman"/>
          <w:b w:val="false"/>
          <w:i w:val="false"/>
          <w:color w:val="000000"/>
          <w:sz w:val="28"/>
        </w:rPr>
        <w:t xml:space="preserve">
      74. Білуге тиіс: </w:t>
      </w:r>
    </w:p>
    <w:bookmarkEnd w:id="419"/>
    <w:bookmarkStart w:name="z441" w:id="420"/>
    <w:p>
      <w:pPr>
        <w:spacing w:after="0"/>
        <w:ind w:left="0"/>
        <w:jc w:val="both"/>
      </w:pPr>
      <w:r>
        <w:rPr>
          <w:rFonts w:ascii="Times New Roman"/>
          <w:b w:val="false"/>
          <w:i w:val="false"/>
          <w:color w:val="000000"/>
          <w:sz w:val="28"/>
        </w:rPr>
        <w:t>
      кір жуудың технологиялық процесі ережесін;</w:t>
      </w:r>
    </w:p>
    <w:bookmarkEnd w:id="420"/>
    <w:bookmarkStart w:name="z442" w:id="421"/>
    <w:p>
      <w:pPr>
        <w:spacing w:after="0"/>
        <w:ind w:left="0"/>
        <w:jc w:val="both"/>
      </w:pPr>
      <w:r>
        <w:rPr>
          <w:rFonts w:ascii="Times New Roman"/>
          <w:b w:val="false"/>
          <w:i w:val="false"/>
          <w:color w:val="000000"/>
          <w:sz w:val="28"/>
        </w:rPr>
        <w:t>
      кірдің барлық түрлерін сығу мен кептіруді, сондай-ақ үтіктеуді, кір жуу машиналарының, центрифугалардың, кептіру барабандарының, каландрлардың, таптауыштар мен престердің типтерін, механикалық жууға келіп түскен кірдің түрлері мен ассортиментін, кірді түрлері мен ластану деңгейіне қарай сұрыптау ережесін;</w:t>
      </w:r>
    </w:p>
    <w:bookmarkEnd w:id="421"/>
    <w:bookmarkStart w:name="z443" w:id="422"/>
    <w:p>
      <w:pPr>
        <w:spacing w:after="0"/>
        <w:ind w:left="0"/>
        <w:jc w:val="both"/>
      </w:pPr>
      <w:r>
        <w:rPr>
          <w:rFonts w:ascii="Times New Roman"/>
          <w:b w:val="false"/>
          <w:i w:val="false"/>
          <w:color w:val="000000"/>
          <w:sz w:val="28"/>
        </w:rPr>
        <w:t>
      әртүрлі кірлерді жуу режимдерін, жуу және өңдеу заттарының атауы мен қасиеттерін, түрлі кірлерді жууға материалдарының шығыс дозалау нормаларын, кірдің центрифуга мен кептіру барабандарына дұрыс салу мен олардан алу техникасын;</w:t>
      </w:r>
    </w:p>
    <w:bookmarkEnd w:id="422"/>
    <w:bookmarkStart w:name="z444" w:id="423"/>
    <w:p>
      <w:pPr>
        <w:spacing w:after="0"/>
        <w:ind w:left="0"/>
        <w:jc w:val="both"/>
      </w:pPr>
      <w:r>
        <w:rPr>
          <w:rFonts w:ascii="Times New Roman"/>
          <w:b w:val="false"/>
          <w:i w:val="false"/>
          <w:color w:val="000000"/>
          <w:sz w:val="28"/>
        </w:rPr>
        <w:t>
      түрлі кірлерді сығу ұзақтылығы, кептіру барабандарындағы бу қысымы параметрлері кептірудің шекті температурасын;</w:t>
      </w:r>
    </w:p>
    <w:bookmarkEnd w:id="423"/>
    <w:bookmarkStart w:name="z445" w:id="424"/>
    <w:p>
      <w:pPr>
        <w:spacing w:after="0"/>
        <w:ind w:left="0"/>
        <w:jc w:val="both"/>
      </w:pPr>
      <w:r>
        <w:rPr>
          <w:rFonts w:ascii="Times New Roman"/>
          <w:b w:val="false"/>
          <w:i w:val="false"/>
          <w:color w:val="000000"/>
          <w:sz w:val="28"/>
        </w:rPr>
        <w:t>
      кепкеннен кейін түсірілетін кірдің ылғалдылығын, үтіктің, каландрлардың, таптауыштар мен престердің жұмыс қабатының температурасын;</w:t>
      </w:r>
    </w:p>
    <w:bookmarkEnd w:id="424"/>
    <w:bookmarkStart w:name="z446" w:id="425"/>
    <w:p>
      <w:pPr>
        <w:spacing w:after="0"/>
        <w:ind w:left="0"/>
        <w:jc w:val="both"/>
      </w:pPr>
      <w:r>
        <w:rPr>
          <w:rFonts w:ascii="Times New Roman"/>
          <w:b w:val="false"/>
          <w:i w:val="false"/>
          <w:color w:val="000000"/>
          <w:sz w:val="28"/>
        </w:rPr>
        <w:t xml:space="preserve">
      кір жуу машиналарының, центрифугалардың, кептіру барабандарының, каландрлардың, таптауыштармен престердің құрылымы мен пайдалану ережесін. </w:t>
      </w:r>
    </w:p>
    <w:bookmarkEnd w:id="425"/>
    <w:bookmarkStart w:name="z447" w:id="426"/>
    <w:p>
      <w:pPr>
        <w:spacing w:after="0"/>
        <w:ind w:left="0"/>
        <w:jc w:val="left"/>
      </w:pPr>
      <w:r>
        <w:rPr>
          <w:rFonts w:ascii="Times New Roman"/>
          <w:b/>
          <w:i w:val="false"/>
          <w:color w:val="000000"/>
        </w:rPr>
        <w:t xml:space="preserve"> 18. Жуу машиналарының операторы</w:t>
      </w:r>
      <w:r>
        <w:br/>
      </w:r>
      <w:r>
        <w:rPr>
          <w:rFonts w:ascii="Times New Roman"/>
          <w:b/>
          <w:i w:val="false"/>
          <w:color w:val="000000"/>
        </w:rPr>
        <w:t>Параграф 1. Жуу машиналарының операторы, 2-разряд</w:t>
      </w:r>
    </w:p>
    <w:bookmarkEnd w:id="426"/>
    <w:bookmarkStart w:name="z449" w:id="427"/>
    <w:p>
      <w:pPr>
        <w:spacing w:after="0"/>
        <w:ind w:left="0"/>
        <w:jc w:val="both"/>
      </w:pPr>
      <w:r>
        <w:rPr>
          <w:rFonts w:ascii="Times New Roman"/>
          <w:b w:val="false"/>
          <w:i w:val="false"/>
          <w:color w:val="000000"/>
          <w:sz w:val="28"/>
        </w:rPr>
        <w:t>
      75. Жұмыс сипаттамасы:</w:t>
      </w:r>
    </w:p>
    <w:bookmarkEnd w:id="427"/>
    <w:bookmarkStart w:name="z450" w:id="428"/>
    <w:p>
      <w:pPr>
        <w:spacing w:after="0"/>
        <w:ind w:left="0"/>
        <w:jc w:val="both"/>
      </w:pPr>
      <w:r>
        <w:rPr>
          <w:rFonts w:ascii="Times New Roman"/>
          <w:b w:val="false"/>
          <w:i w:val="false"/>
          <w:color w:val="000000"/>
          <w:sz w:val="28"/>
        </w:rPr>
        <w:t>
      мақта мата және зығыр бұйымдарды қолмен және машиналарда біліктілігі анағұрлым жоғары оператордың басшылығымен жуу;</w:t>
      </w:r>
    </w:p>
    <w:bookmarkEnd w:id="428"/>
    <w:bookmarkStart w:name="z451" w:id="429"/>
    <w:p>
      <w:pPr>
        <w:spacing w:after="0"/>
        <w:ind w:left="0"/>
        <w:jc w:val="both"/>
      </w:pPr>
      <w:r>
        <w:rPr>
          <w:rFonts w:ascii="Times New Roman"/>
          <w:b w:val="false"/>
          <w:i w:val="false"/>
          <w:color w:val="000000"/>
          <w:sz w:val="28"/>
        </w:rPr>
        <w:t xml:space="preserve">
      түрлі жолақ тігісті бұйымдарды жуу; </w:t>
      </w:r>
    </w:p>
    <w:bookmarkEnd w:id="429"/>
    <w:bookmarkStart w:name="z452" w:id="430"/>
    <w:p>
      <w:pPr>
        <w:spacing w:after="0"/>
        <w:ind w:left="0"/>
        <w:jc w:val="both"/>
      </w:pPr>
      <w:r>
        <w:rPr>
          <w:rFonts w:ascii="Times New Roman"/>
          <w:b w:val="false"/>
          <w:i w:val="false"/>
          <w:color w:val="000000"/>
          <w:sz w:val="28"/>
        </w:rPr>
        <w:t xml:space="preserve">
      бұйымның жол талонының болуын тексеру; </w:t>
      </w:r>
    </w:p>
    <w:bookmarkEnd w:id="430"/>
    <w:bookmarkStart w:name="z453" w:id="431"/>
    <w:p>
      <w:pPr>
        <w:spacing w:after="0"/>
        <w:ind w:left="0"/>
        <w:jc w:val="both"/>
      </w:pPr>
      <w:r>
        <w:rPr>
          <w:rFonts w:ascii="Times New Roman"/>
          <w:b w:val="false"/>
          <w:i w:val="false"/>
          <w:color w:val="000000"/>
          <w:sz w:val="28"/>
        </w:rPr>
        <w:t xml:space="preserve">
      бір және екі мәрте жуу кезіндегі температураны және жуу ертіндісінің су модулін анықтау; </w:t>
      </w:r>
    </w:p>
    <w:bookmarkEnd w:id="431"/>
    <w:bookmarkStart w:name="z454" w:id="432"/>
    <w:p>
      <w:pPr>
        <w:spacing w:after="0"/>
        <w:ind w:left="0"/>
        <w:jc w:val="both"/>
      </w:pPr>
      <w:r>
        <w:rPr>
          <w:rFonts w:ascii="Times New Roman"/>
          <w:b w:val="false"/>
          <w:i w:val="false"/>
          <w:color w:val="000000"/>
          <w:sz w:val="28"/>
        </w:rPr>
        <w:t xml:space="preserve">
      ақ бұйымдарды сабынды-содалы суда қайнату; </w:t>
      </w:r>
    </w:p>
    <w:bookmarkEnd w:id="432"/>
    <w:bookmarkStart w:name="z455" w:id="433"/>
    <w:p>
      <w:pPr>
        <w:spacing w:after="0"/>
        <w:ind w:left="0"/>
        <w:jc w:val="both"/>
      </w:pPr>
      <w:r>
        <w:rPr>
          <w:rFonts w:ascii="Times New Roman"/>
          <w:b w:val="false"/>
          <w:i w:val="false"/>
          <w:color w:val="000000"/>
          <w:sz w:val="28"/>
        </w:rPr>
        <w:t>
      кірді шаю;</w:t>
      </w:r>
    </w:p>
    <w:bookmarkEnd w:id="433"/>
    <w:bookmarkStart w:name="z456" w:id="434"/>
    <w:p>
      <w:pPr>
        <w:spacing w:after="0"/>
        <w:ind w:left="0"/>
        <w:jc w:val="both"/>
      </w:pPr>
      <w:r>
        <w:rPr>
          <w:rFonts w:ascii="Times New Roman"/>
          <w:b w:val="false"/>
          <w:i w:val="false"/>
          <w:color w:val="000000"/>
          <w:sz w:val="28"/>
        </w:rPr>
        <w:t xml:space="preserve">
      крахмалдаушы және көгертуші ерітінділерді дайындау; </w:t>
      </w:r>
    </w:p>
    <w:bookmarkEnd w:id="434"/>
    <w:bookmarkStart w:name="z457" w:id="435"/>
    <w:p>
      <w:pPr>
        <w:spacing w:after="0"/>
        <w:ind w:left="0"/>
        <w:jc w:val="both"/>
      </w:pPr>
      <w:r>
        <w:rPr>
          <w:rFonts w:ascii="Times New Roman"/>
          <w:b w:val="false"/>
          <w:i w:val="false"/>
          <w:color w:val="000000"/>
          <w:sz w:val="28"/>
        </w:rPr>
        <w:t>
      кірді крахмалдау және көгерту;</w:t>
      </w:r>
    </w:p>
    <w:bookmarkEnd w:id="435"/>
    <w:bookmarkStart w:name="z458" w:id="436"/>
    <w:p>
      <w:pPr>
        <w:spacing w:after="0"/>
        <w:ind w:left="0"/>
        <w:jc w:val="both"/>
      </w:pPr>
      <w:r>
        <w:rPr>
          <w:rFonts w:ascii="Times New Roman"/>
          <w:b w:val="false"/>
          <w:i w:val="false"/>
          <w:color w:val="000000"/>
          <w:sz w:val="28"/>
        </w:rPr>
        <w:t xml:space="preserve">
      орам жазу машинасында вишерлі матаны жазу; </w:t>
      </w:r>
    </w:p>
    <w:bookmarkEnd w:id="436"/>
    <w:bookmarkStart w:name="z459" w:id="437"/>
    <w:p>
      <w:pPr>
        <w:spacing w:after="0"/>
        <w:ind w:left="0"/>
        <w:jc w:val="both"/>
      </w:pPr>
      <w:r>
        <w:rPr>
          <w:rFonts w:ascii="Times New Roman"/>
          <w:b w:val="false"/>
          <w:i w:val="false"/>
          <w:color w:val="000000"/>
          <w:sz w:val="28"/>
        </w:rPr>
        <w:t xml:space="preserve">
      өндірісте қолданылатын басқа текстилдік материалдарды реттеу; </w:t>
      </w:r>
    </w:p>
    <w:bookmarkEnd w:id="437"/>
    <w:bookmarkStart w:name="z460" w:id="438"/>
    <w:p>
      <w:pPr>
        <w:spacing w:after="0"/>
        <w:ind w:left="0"/>
        <w:jc w:val="both"/>
      </w:pPr>
      <w:r>
        <w:rPr>
          <w:rFonts w:ascii="Times New Roman"/>
          <w:b w:val="false"/>
          <w:i w:val="false"/>
          <w:color w:val="000000"/>
          <w:sz w:val="28"/>
        </w:rPr>
        <w:t>
      оларды жуу машинасына салу;</w:t>
      </w:r>
    </w:p>
    <w:bookmarkEnd w:id="438"/>
    <w:bookmarkStart w:name="z461" w:id="439"/>
    <w:p>
      <w:pPr>
        <w:spacing w:after="0"/>
        <w:ind w:left="0"/>
        <w:jc w:val="both"/>
      </w:pPr>
      <w:r>
        <w:rPr>
          <w:rFonts w:ascii="Times New Roman"/>
          <w:b w:val="false"/>
          <w:i w:val="false"/>
          <w:color w:val="000000"/>
          <w:sz w:val="28"/>
        </w:rPr>
        <w:t xml:space="preserve">
      жуу машинасында шаю және машинадан түсіріп алу. </w:t>
      </w:r>
    </w:p>
    <w:bookmarkEnd w:id="439"/>
    <w:bookmarkStart w:name="z462" w:id="440"/>
    <w:p>
      <w:pPr>
        <w:spacing w:after="0"/>
        <w:ind w:left="0"/>
        <w:jc w:val="both"/>
      </w:pPr>
      <w:r>
        <w:rPr>
          <w:rFonts w:ascii="Times New Roman"/>
          <w:b w:val="false"/>
          <w:i w:val="false"/>
          <w:color w:val="000000"/>
          <w:sz w:val="28"/>
        </w:rPr>
        <w:t xml:space="preserve">
      76. Білуге тиіс: </w:t>
      </w:r>
    </w:p>
    <w:bookmarkEnd w:id="440"/>
    <w:bookmarkStart w:name="z463" w:id="441"/>
    <w:p>
      <w:pPr>
        <w:spacing w:after="0"/>
        <w:ind w:left="0"/>
        <w:jc w:val="both"/>
      </w:pPr>
      <w:r>
        <w:rPr>
          <w:rFonts w:ascii="Times New Roman"/>
          <w:b w:val="false"/>
          <w:i w:val="false"/>
          <w:color w:val="000000"/>
          <w:sz w:val="28"/>
        </w:rPr>
        <w:t xml:space="preserve">
      ластануы түрді деңгейдегі мақта мата және зығыр бұйымдары мен вишерлі матаны қолмен және машиналарда жуу технологиясын; </w:t>
      </w:r>
    </w:p>
    <w:bookmarkEnd w:id="441"/>
    <w:bookmarkStart w:name="z464" w:id="442"/>
    <w:p>
      <w:pPr>
        <w:spacing w:after="0"/>
        <w:ind w:left="0"/>
        <w:jc w:val="both"/>
      </w:pPr>
      <w:r>
        <w:rPr>
          <w:rFonts w:ascii="Times New Roman"/>
          <w:b w:val="false"/>
          <w:i w:val="false"/>
          <w:color w:val="000000"/>
          <w:sz w:val="28"/>
        </w:rPr>
        <w:t xml:space="preserve">
      жуу және өңдеу заттарының атауы мен қасиеттерін, қолдану тәсілдерін, шығыс нормаларын; </w:t>
      </w:r>
    </w:p>
    <w:bookmarkEnd w:id="442"/>
    <w:bookmarkStart w:name="z465" w:id="443"/>
    <w:p>
      <w:pPr>
        <w:spacing w:after="0"/>
        <w:ind w:left="0"/>
        <w:jc w:val="both"/>
      </w:pPr>
      <w:r>
        <w:rPr>
          <w:rFonts w:ascii="Times New Roman"/>
          <w:b w:val="false"/>
          <w:i w:val="false"/>
          <w:color w:val="000000"/>
          <w:sz w:val="28"/>
        </w:rPr>
        <w:t>
      түрлі жуу және өңдеу заттарын дайындаудың рецептурасы мен тәсілдерін;</w:t>
      </w:r>
    </w:p>
    <w:bookmarkEnd w:id="443"/>
    <w:bookmarkStart w:name="z466" w:id="444"/>
    <w:p>
      <w:pPr>
        <w:spacing w:after="0"/>
        <w:ind w:left="0"/>
        <w:jc w:val="both"/>
      </w:pPr>
      <w:r>
        <w:rPr>
          <w:rFonts w:ascii="Times New Roman"/>
          <w:b w:val="false"/>
          <w:i w:val="false"/>
          <w:color w:val="000000"/>
          <w:sz w:val="28"/>
        </w:rPr>
        <w:t>
      әртүрлі кірлерді жуу мен сығу тәсілдерін;</w:t>
      </w:r>
    </w:p>
    <w:bookmarkEnd w:id="444"/>
    <w:bookmarkStart w:name="z467" w:id="445"/>
    <w:p>
      <w:pPr>
        <w:spacing w:after="0"/>
        <w:ind w:left="0"/>
        <w:jc w:val="both"/>
      </w:pPr>
      <w:r>
        <w:rPr>
          <w:rFonts w:ascii="Times New Roman"/>
          <w:b w:val="false"/>
          <w:i w:val="false"/>
          <w:color w:val="000000"/>
          <w:sz w:val="28"/>
        </w:rPr>
        <w:t xml:space="preserve">
      ақ бұйымды ағарту және түсті бұйымдарды қышқылдау тәсілдерін; </w:t>
      </w:r>
    </w:p>
    <w:bookmarkEnd w:id="445"/>
    <w:bookmarkStart w:name="z468" w:id="446"/>
    <w:p>
      <w:pPr>
        <w:spacing w:after="0"/>
        <w:ind w:left="0"/>
        <w:jc w:val="both"/>
      </w:pPr>
      <w:r>
        <w:rPr>
          <w:rFonts w:ascii="Times New Roman"/>
          <w:b w:val="false"/>
          <w:i w:val="false"/>
          <w:color w:val="000000"/>
          <w:sz w:val="28"/>
        </w:rPr>
        <w:t xml:space="preserve">
      кірді түрлері мен ластану деңгейіне қарай машинаға салу нормаларын, қолданылатын жабдықтың негізгі тораптарын және оларды реттеуді. </w:t>
      </w:r>
    </w:p>
    <w:bookmarkEnd w:id="446"/>
    <w:bookmarkStart w:name="z469" w:id="447"/>
    <w:p>
      <w:pPr>
        <w:spacing w:after="0"/>
        <w:ind w:left="0"/>
        <w:jc w:val="left"/>
      </w:pPr>
      <w:r>
        <w:rPr>
          <w:rFonts w:ascii="Times New Roman"/>
          <w:b/>
          <w:i w:val="false"/>
          <w:color w:val="000000"/>
        </w:rPr>
        <w:t xml:space="preserve"> Параграф 2. Жуу машиналарының операторы, 3-разряд</w:t>
      </w:r>
    </w:p>
    <w:bookmarkEnd w:id="447"/>
    <w:bookmarkStart w:name="z470" w:id="448"/>
    <w:p>
      <w:pPr>
        <w:spacing w:after="0"/>
        <w:ind w:left="0"/>
        <w:jc w:val="both"/>
      </w:pPr>
      <w:r>
        <w:rPr>
          <w:rFonts w:ascii="Times New Roman"/>
          <w:b w:val="false"/>
          <w:i w:val="false"/>
          <w:color w:val="000000"/>
          <w:sz w:val="28"/>
        </w:rPr>
        <w:t>
      77. Жұмыс сипаттамасы:</w:t>
      </w:r>
    </w:p>
    <w:bookmarkEnd w:id="448"/>
    <w:bookmarkStart w:name="z471" w:id="449"/>
    <w:p>
      <w:pPr>
        <w:spacing w:after="0"/>
        <w:ind w:left="0"/>
        <w:jc w:val="both"/>
      </w:pPr>
      <w:r>
        <w:rPr>
          <w:rFonts w:ascii="Times New Roman"/>
          <w:b w:val="false"/>
          <w:i w:val="false"/>
          <w:color w:val="000000"/>
          <w:sz w:val="28"/>
        </w:rPr>
        <w:t xml:space="preserve">
      мақта мата және зығыр бұйымдарды автоматтандырылмаған машиналарда жуу. Кірді жуу машинасына салу; </w:t>
      </w:r>
    </w:p>
    <w:bookmarkEnd w:id="449"/>
    <w:bookmarkStart w:name="z472" w:id="450"/>
    <w:p>
      <w:pPr>
        <w:spacing w:after="0"/>
        <w:ind w:left="0"/>
        <w:jc w:val="both"/>
      </w:pPr>
      <w:r>
        <w:rPr>
          <w:rFonts w:ascii="Times New Roman"/>
          <w:b w:val="false"/>
          <w:i w:val="false"/>
          <w:color w:val="000000"/>
          <w:sz w:val="28"/>
        </w:rPr>
        <w:t xml:space="preserve">
      жуу ерітіндісі мен көкшені машинаға құю; </w:t>
      </w:r>
    </w:p>
    <w:bookmarkEnd w:id="450"/>
    <w:bookmarkStart w:name="z473" w:id="451"/>
    <w:p>
      <w:pPr>
        <w:spacing w:after="0"/>
        <w:ind w:left="0"/>
        <w:jc w:val="both"/>
      </w:pPr>
      <w:r>
        <w:rPr>
          <w:rFonts w:ascii="Times New Roman"/>
          <w:b w:val="false"/>
          <w:i w:val="false"/>
          <w:color w:val="000000"/>
          <w:sz w:val="28"/>
        </w:rPr>
        <w:t xml:space="preserve">
      жуылған кірді машинадан түсіріп алу; </w:t>
      </w:r>
    </w:p>
    <w:bookmarkEnd w:id="451"/>
    <w:bookmarkStart w:name="z474" w:id="452"/>
    <w:p>
      <w:pPr>
        <w:spacing w:after="0"/>
        <w:ind w:left="0"/>
        <w:jc w:val="both"/>
      </w:pPr>
      <w:r>
        <w:rPr>
          <w:rFonts w:ascii="Times New Roman"/>
          <w:b w:val="false"/>
          <w:i w:val="false"/>
          <w:color w:val="000000"/>
          <w:sz w:val="28"/>
        </w:rPr>
        <w:t>
      жүн, жібек және синтетикалық матадан жасалған кірлер мен бұйымдарды қолмен жуу;</w:t>
      </w:r>
    </w:p>
    <w:bookmarkEnd w:id="452"/>
    <w:bookmarkStart w:name="z475" w:id="453"/>
    <w:p>
      <w:pPr>
        <w:spacing w:after="0"/>
        <w:ind w:left="0"/>
        <w:jc w:val="both"/>
      </w:pPr>
      <w:r>
        <w:rPr>
          <w:rFonts w:ascii="Times New Roman"/>
          <w:b w:val="false"/>
          <w:i w:val="false"/>
          <w:color w:val="000000"/>
          <w:sz w:val="28"/>
        </w:rPr>
        <w:t xml:space="preserve">
      бұл бұйымдарды жууға арналған жуу заттарын дайындау, түсті бұйымдарды қышқылдау; </w:t>
      </w:r>
    </w:p>
    <w:bookmarkEnd w:id="453"/>
    <w:bookmarkStart w:name="z476" w:id="454"/>
    <w:p>
      <w:pPr>
        <w:spacing w:after="0"/>
        <w:ind w:left="0"/>
        <w:jc w:val="both"/>
      </w:pPr>
      <w:r>
        <w:rPr>
          <w:rFonts w:ascii="Times New Roman"/>
          <w:b w:val="false"/>
          <w:i w:val="false"/>
          <w:color w:val="000000"/>
          <w:sz w:val="28"/>
        </w:rPr>
        <w:t>
      жуылған бұйымның тазалығын анықтау.</w:t>
      </w:r>
    </w:p>
    <w:bookmarkEnd w:id="454"/>
    <w:bookmarkStart w:name="z477" w:id="455"/>
    <w:p>
      <w:pPr>
        <w:spacing w:after="0"/>
        <w:ind w:left="0"/>
        <w:jc w:val="both"/>
      </w:pPr>
      <w:r>
        <w:rPr>
          <w:rFonts w:ascii="Times New Roman"/>
          <w:b w:val="false"/>
          <w:i w:val="false"/>
          <w:color w:val="000000"/>
          <w:sz w:val="28"/>
        </w:rPr>
        <w:t xml:space="preserve">
      78. Білуге тиіс: </w:t>
      </w:r>
    </w:p>
    <w:bookmarkEnd w:id="455"/>
    <w:bookmarkStart w:name="z478" w:id="456"/>
    <w:p>
      <w:pPr>
        <w:spacing w:after="0"/>
        <w:ind w:left="0"/>
        <w:jc w:val="both"/>
      </w:pPr>
      <w:r>
        <w:rPr>
          <w:rFonts w:ascii="Times New Roman"/>
          <w:b w:val="false"/>
          <w:i w:val="false"/>
          <w:color w:val="000000"/>
          <w:sz w:val="28"/>
        </w:rPr>
        <w:t xml:space="preserve">
      қызмет көрсететін жуу машиналарының құрылымы мен пайдалану ережесін; </w:t>
      </w:r>
    </w:p>
    <w:bookmarkEnd w:id="456"/>
    <w:bookmarkStart w:name="z479" w:id="457"/>
    <w:p>
      <w:pPr>
        <w:spacing w:after="0"/>
        <w:ind w:left="0"/>
        <w:jc w:val="both"/>
      </w:pPr>
      <w:r>
        <w:rPr>
          <w:rFonts w:ascii="Times New Roman"/>
          <w:b w:val="false"/>
          <w:i w:val="false"/>
          <w:color w:val="000000"/>
          <w:sz w:val="28"/>
        </w:rPr>
        <w:t>
      кірдің түрлі ластану деңгейі кезінде машинаны толтыру нормасын;</w:t>
      </w:r>
    </w:p>
    <w:bookmarkEnd w:id="457"/>
    <w:bookmarkStart w:name="z480" w:id="458"/>
    <w:p>
      <w:pPr>
        <w:spacing w:after="0"/>
        <w:ind w:left="0"/>
        <w:jc w:val="both"/>
      </w:pPr>
      <w:r>
        <w:rPr>
          <w:rFonts w:ascii="Times New Roman"/>
          <w:b w:val="false"/>
          <w:i w:val="false"/>
          <w:color w:val="000000"/>
          <w:sz w:val="28"/>
        </w:rPr>
        <w:t>
      құбырдағы вентильдердің жұмысын, жүн, жібек және синтетикалық матадан жасалған кірлер мен бұйымдарды қолмен жуудың тәсілдері мен ерекшеліктерін;</w:t>
      </w:r>
    </w:p>
    <w:bookmarkEnd w:id="458"/>
    <w:bookmarkStart w:name="z481" w:id="459"/>
    <w:p>
      <w:pPr>
        <w:spacing w:after="0"/>
        <w:ind w:left="0"/>
        <w:jc w:val="both"/>
      </w:pPr>
      <w:r>
        <w:rPr>
          <w:rFonts w:ascii="Times New Roman"/>
          <w:b w:val="false"/>
          <w:i w:val="false"/>
          <w:color w:val="000000"/>
          <w:sz w:val="28"/>
        </w:rPr>
        <w:t>
      қолданылатын жуу заттары мен бұл бұйымдарды жууға арналған көмекші жуу заттарын.</w:t>
      </w:r>
    </w:p>
    <w:bookmarkEnd w:id="459"/>
    <w:bookmarkStart w:name="z482" w:id="460"/>
    <w:p>
      <w:pPr>
        <w:spacing w:after="0"/>
        <w:ind w:left="0"/>
        <w:jc w:val="left"/>
      </w:pPr>
      <w:r>
        <w:rPr>
          <w:rFonts w:ascii="Times New Roman"/>
          <w:b/>
          <w:i w:val="false"/>
          <w:color w:val="000000"/>
        </w:rPr>
        <w:t xml:space="preserve"> Параграф 3. Жуу машиналарының операторы, 4-разряд</w:t>
      </w:r>
    </w:p>
    <w:bookmarkEnd w:id="460"/>
    <w:bookmarkStart w:name="z483" w:id="461"/>
    <w:p>
      <w:pPr>
        <w:spacing w:after="0"/>
        <w:ind w:left="0"/>
        <w:jc w:val="both"/>
      </w:pPr>
      <w:r>
        <w:rPr>
          <w:rFonts w:ascii="Times New Roman"/>
          <w:b w:val="false"/>
          <w:i w:val="false"/>
          <w:color w:val="000000"/>
          <w:sz w:val="28"/>
        </w:rPr>
        <w:t>
      79. Жұмыс сипаттамасы:</w:t>
      </w:r>
    </w:p>
    <w:bookmarkEnd w:id="461"/>
    <w:bookmarkStart w:name="z484" w:id="462"/>
    <w:p>
      <w:pPr>
        <w:spacing w:after="0"/>
        <w:ind w:left="0"/>
        <w:jc w:val="both"/>
      </w:pPr>
      <w:r>
        <w:rPr>
          <w:rFonts w:ascii="Times New Roman"/>
          <w:b w:val="false"/>
          <w:i w:val="false"/>
          <w:color w:val="000000"/>
          <w:sz w:val="28"/>
        </w:rPr>
        <w:t>
      мақта мата және зығыр бұйымдарды автоматтандырылған машиналарда жуу;</w:t>
      </w:r>
    </w:p>
    <w:bookmarkEnd w:id="462"/>
    <w:bookmarkStart w:name="z485" w:id="463"/>
    <w:p>
      <w:pPr>
        <w:spacing w:after="0"/>
        <w:ind w:left="0"/>
        <w:jc w:val="both"/>
      </w:pPr>
      <w:r>
        <w:rPr>
          <w:rFonts w:ascii="Times New Roman"/>
          <w:b w:val="false"/>
          <w:i w:val="false"/>
          <w:color w:val="000000"/>
          <w:sz w:val="28"/>
        </w:rPr>
        <w:t xml:space="preserve">
      кірді жуу машинасына салу; </w:t>
      </w:r>
    </w:p>
    <w:bookmarkEnd w:id="463"/>
    <w:bookmarkStart w:name="z486" w:id="464"/>
    <w:p>
      <w:pPr>
        <w:spacing w:after="0"/>
        <w:ind w:left="0"/>
        <w:jc w:val="both"/>
      </w:pPr>
      <w:r>
        <w:rPr>
          <w:rFonts w:ascii="Times New Roman"/>
          <w:b w:val="false"/>
          <w:i w:val="false"/>
          <w:color w:val="000000"/>
          <w:sz w:val="28"/>
        </w:rPr>
        <w:t>
      машинаның дұрыс жұмыс істеуін, орындаушы механизмдердің кезектілікпен жұмыс істеуін, жуу машиналары мен құбырлардағы бақылау-өлшеу аспаптарын бақылау;</w:t>
      </w:r>
    </w:p>
    <w:bookmarkEnd w:id="464"/>
    <w:bookmarkStart w:name="z487" w:id="465"/>
    <w:p>
      <w:pPr>
        <w:spacing w:after="0"/>
        <w:ind w:left="0"/>
        <w:jc w:val="both"/>
      </w:pPr>
      <w:r>
        <w:rPr>
          <w:rFonts w:ascii="Times New Roman"/>
          <w:b w:val="false"/>
          <w:i w:val="false"/>
          <w:color w:val="000000"/>
          <w:sz w:val="28"/>
        </w:rPr>
        <w:t xml:space="preserve">
      ағартушы және крахмалдаушы ерітінділерді беру; </w:t>
      </w:r>
    </w:p>
    <w:bookmarkEnd w:id="465"/>
    <w:bookmarkStart w:name="z488" w:id="466"/>
    <w:p>
      <w:pPr>
        <w:spacing w:after="0"/>
        <w:ind w:left="0"/>
        <w:jc w:val="both"/>
      </w:pPr>
      <w:r>
        <w:rPr>
          <w:rFonts w:ascii="Times New Roman"/>
          <w:b w:val="false"/>
          <w:i w:val="false"/>
          <w:color w:val="000000"/>
          <w:sz w:val="28"/>
        </w:rPr>
        <w:t xml:space="preserve">
      жуылған кірдің тазалығын анықтау; </w:t>
      </w:r>
    </w:p>
    <w:bookmarkEnd w:id="466"/>
    <w:bookmarkStart w:name="z489" w:id="467"/>
    <w:p>
      <w:pPr>
        <w:spacing w:after="0"/>
        <w:ind w:left="0"/>
        <w:jc w:val="both"/>
      </w:pPr>
      <w:r>
        <w:rPr>
          <w:rFonts w:ascii="Times New Roman"/>
          <w:b w:val="false"/>
          <w:i w:val="false"/>
          <w:color w:val="000000"/>
          <w:sz w:val="28"/>
        </w:rPr>
        <w:t xml:space="preserve">
      жуылған кірді машинадан алу; </w:t>
      </w:r>
    </w:p>
    <w:bookmarkEnd w:id="467"/>
    <w:bookmarkStart w:name="z490" w:id="468"/>
    <w:p>
      <w:pPr>
        <w:spacing w:after="0"/>
        <w:ind w:left="0"/>
        <w:jc w:val="both"/>
      </w:pPr>
      <w:r>
        <w:rPr>
          <w:rFonts w:ascii="Times New Roman"/>
          <w:b w:val="false"/>
          <w:i w:val="false"/>
          <w:color w:val="000000"/>
          <w:sz w:val="28"/>
        </w:rPr>
        <w:t xml:space="preserve">
      жабдықты тазалау; </w:t>
      </w:r>
    </w:p>
    <w:bookmarkEnd w:id="468"/>
    <w:bookmarkStart w:name="z491" w:id="469"/>
    <w:p>
      <w:pPr>
        <w:spacing w:after="0"/>
        <w:ind w:left="0"/>
        <w:jc w:val="both"/>
      </w:pPr>
      <w:r>
        <w:rPr>
          <w:rFonts w:ascii="Times New Roman"/>
          <w:b w:val="false"/>
          <w:i w:val="false"/>
          <w:color w:val="000000"/>
          <w:sz w:val="28"/>
        </w:rPr>
        <w:t xml:space="preserve">
      жуу машиналарының разряды төмен операторларына басшылық ету. </w:t>
      </w:r>
    </w:p>
    <w:bookmarkEnd w:id="469"/>
    <w:bookmarkStart w:name="z492" w:id="470"/>
    <w:p>
      <w:pPr>
        <w:spacing w:after="0"/>
        <w:ind w:left="0"/>
        <w:jc w:val="both"/>
      </w:pPr>
      <w:r>
        <w:rPr>
          <w:rFonts w:ascii="Times New Roman"/>
          <w:b w:val="false"/>
          <w:i w:val="false"/>
          <w:color w:val="000000"/>
          <w:sz w:val="28"/>
        </w:rPr>
        <w:t xml:space="preserve">
      80. Білуге тиіс: </w:t>
      </w:r>
    </w:p>
    <w:bookmarkEnd w:id="470"/>
    <w:bookmarkStart w:name="z493" w:id="471"/>
    <w:p>
      <w:pPr>
        <w:spacing w:after="0"/>
        <w:ind w:left="0"/>
        <w:jc w:val="both"/>
      </w:pPr>
      <w:r>
        <w:rPr>
          <w:rFonts w:ascii="Times New Roman"/>
          <w:b w:val="false"/>
          <w:i w:val="false"/>
          <w:color w:val="000000"/>
          <w:sz w:val="28"/>
        </w:rPr>
        <w:t xml:space="preserve">
      қызмет көрсететін жуу машиналарының құрылымы мен пайдалану ережесін; </w:t>
      </w:r>
    </w:p>
    <w:bookmarkEnd w:id="471"/>
    <w:bookmarkStart w:name="z494" w:id="472"/>
    <w:p>
      <w:pPr>
        <w:spacing w:after="0"/>
        <w:ind w:left="0"/>
        <w:jc w:val="both"/>
      </w:pPr>
      <w:r>
        <w:rPr>
          <w:rFonts w:ascii="Times New Roman"/>
          <w:b w:val="false"/>
          <w:i w:val="false"/>
          <w:color w:val="000000"/>
          <w:sz w:val="28"/>
        </w:rPr>
        <w:t>
      қызмет көрсететін жуу машиналарында кірлер мен бұйымдарды жуудың технологиялық процесін жүргізу, кірді ластану деңгейіне қарай салу ережесін;</w:t>
      </w:r>
    </w:p>
    <w:bookmarkEnd w:id="472"/>
    <w:bookmarkStart w:name="z495" w:id="473"/>
    <w:p>
      <w:pPr>
        <w:spacing w:after="0"/>
        <w:ind w:left="0"/>
        <w:jc w:val="both"/>
      </w:pPr>
      <w:r>
        <w:rPr>
          <w:rFonts w:ascii="Times New Roman"/>
          <w:b w:val="false"/>
          <w:i w:val="false"/>
          <w:color w:val="000000"/>
          <w:sz w:val="28"/>
        </w:rPr>
        <w:t xml:space="preserve">
      жуу және өңдеу заттарының атауы мен қасиеттерін; </w:t>
      </w:r>
    </w:p>
    <w:bookmarkEnd w:id="473"/>
    <w:bookmarkStart w:name="z496" w:id="474"/>
    <w:p>
      <w:pPr>
        <w:spacing w:after="0"/>
        <w:ind w:left="0"/>
        <w:jc w:val="both"/>
      </w:pPr>
      <w:r>
        <w:rPr>
          <w:rFonts w:ascii="Times New Roman"/>
          <w:b w:val="false"/>
          <w:i w:val="false"/>
          <w:color w:val="000000"/>
          <w:sz w:val="28"/>
        </w:rPr>
        <w:t>
      ағарту ерітіндісінің дозасын, өңделетін бұйымдардың ассортиментін, өңделетін мата түрлерін, жабдықты тазалаудың ережесі мен режимін.</w:t>
      </w:r>
    </w:p>
    <w:bookmarkEnd w:id="474"/>
    <w:bookmarkStart w:name="z497" w:id="475"/>
    <w:p>
      <w:pPr>
        <w:spacing w:after="0"/>
        <w:ind w:left="0"/>
        <w:jc w:val="left"/>
      </w:pPr>
      <w:r>
        <w:rPr>
          <w:rFonts w:ascii="Times New Roman"/>
          <w:b/>
          <w:i w:val="false"/>
          <w:color w:val="000000"/>
        </w:rPr>
        <w:t xml:space="preserve"> Параграф 4. Жуу машиналарының операторы, 5-разряд</w:t>
      </w:r>
    </w:p>
    <w:bookmarkEnd w:id="475"/>
    <w:bookmarkStart w:name="z498" w:id="476"/>
    <w:p>
      <w:pPr>
        <w:spacing w:after="0"/>
        <w:ind w:left="0"/>
        <w:jc w:val="both"/>
      </w:pPr>
      <w:r>
        <w:rPr>
          <w:rFonts w:ascii="Times New Roman"/>
          <w:b w:val="false"/>
          <w:i w:val="false"/>
          <w:color w:val="000000"/>
          <w:sz w:val="28"/>
        </w:rPr>
        <w:t xml:space="preserve">
      81. Жұмыс сипаттамасы: </w:t>
      </w:r>
    </w:p>
    <w:bookmarkEnd w:id="476"/>
    <w:bookmarkStart w:name="z499" w:id="477"/>
    <w:p>
      <w:pPr>
        <w:spacing w:after="0"/>
        <w:ind w:left="0"/>
        <w:jc w:val="both"/>
      </w:pPr>
      <w:r>
        <w:rPr>
          <w:rFonts w:ascii="Times New Roman"/>
          <w:b w:val="false"/>
          <w:i w:val="false"/>
          <w:color w:val="000000"/>
          <w:sz w:val="28"/>
        </w:rPr>
        <w:t xml:space="preserve">
      мақта мата және зығыр бұйымдарды жуудың технологиялық процесін бағдарламамен басқарылатын автоматтандырылған жуу-сығу машиналарында жүргізу; </w:t>
      </w:r>
    </w:p>
    <w:bookmarkEnd w:id="477"/>
    <w:bookmarkStart w:name="z500" w:id="478"/>
    <w:p>
      <w:pPr>
        <w:spacing w:after="0"/>
        <w:ind w:left="0"/>
        <w:jc w:val="both"/>
      </w:pPr>
      <w:r>
        <w:rPr>
          <w:rFonts w:ascii="Times New Roman"/>
          <w:b w:val="false"/>
          <w:i w:val="false"/>
          <w:color w:val="000000"/>
          <w:sz w:val="28"/>
        </w:rPr>
        <w:t>
      өңдеу режимін белгілеу, бағдарлама карталарын таңдау және оны программаторға салу;</w:t>
      </w:r>
    </w:p>
    <w:bookmarkEnd w:id="478"/>
    <w:bookmarkStart w:name="z501" w:id="479"/>
    <w:p>
      <w:pPr>
        <w:spacing w:after="0"/>
        <w:ind w:left="0"/>
        <w:jc w:val="both"/>
      </w:pPr>
      <w:r>
        <w:rPr>
          <w:rFonts w:ascii="Times New Roman"/>
          <w:b w:val="false"/>
          <w:i w:val="false"/>
          <w:color w:val="000000"/>
          <w:sz w:val="28"/>
        </w:rPr>
        <w:t xml:space="preserve">
      машиналарды түрлі кір жуу технологиялық режимдеріне реттеу және баптау; </w:t>
      </w:r>
    </w:p>
    <w:bookmarkEnd w:id="479"/>
    <w:bookmarkStart w:name="z502" w:id="480"/>
    <w:p>
      <w:pPr>
        <w:spacing w:after="0"/>
        <w:ind w:left="0"/>
        <w:jc w:val="both"/>
      </w:pPr>
      <w:r>
        <w:rPr>
          <w:rFonts w:ascii="Times New Roman"/>
          <w:b w:val="false"/>
          <w:i w:val="false"/>
          <w:color w:val="000000"/>
          <w:sz w:val="28"/>
        </w:rPr>
        <w:t>
      машинаның жарамдылығын, жекелеген тораптары мен бақылау-өлшеу аппаратурасын тексеру;</w:t>
      </w:r>
    </w:p>
    <w:bookmarkEnd w:id="480"/>
    <w:bookmarkStart w:name="z503" w:id="481"/>
    <w:p>
      <w:pPr>
        <w:spacing w:after="0"/>
        <w:ind w:left="0"/>
        <w:jc w:val="both"/>
      </w:pPr>
      <w:r>
        <w:rPr>
          <w:rFonts w:ascii="Times New Roman"/>
          <w:b w:val="false"/>
          <w:i w:val="false"/>
          <w:color w:val="000000"/>
          <w:sz w:val="28"/>
        </w:rPr>
        <w:t>
      кірдің ластану деңгейіне, матаның түріне және мата бояуының беріктігіне қарай жуудың технологиялық режимін белгілеу;</w:t>
      </w:r>
    </w:p>
    <w:bookmarkEnd w:id="481"/>
    <w:bookmarkStart w:name="z504" w:id="482"/>
    <w:p>
      <w:pPr>
        <w:spacing w:after="0"/>
        <w:ind w:left="0"/>
        <w:jc w:val="both"/>
      </w:pPr>
      <w:r>
        <w:rPr>
          <w:rFonts w:ascii="Times New Roman"/>
          <w:b w:val="false"/>
          <w:i w:val="false"/>
          <w:color w:val="000000"/>
          <w:sz w:val="28"/>
        </w:rPr>
        <w:t>
      жуу, ағарту және крахмалдау ерітінділерінің консистенциясын тексеру.</w:t>
      </w:r>
    </w:p>
    <w:bookmarkEnd w:id="482"/>
    <w:bookmarkStart w:name="z505" w:id="483"/>
    <w:p>
      <w:pPr>
        <w:spacing w:after="0"/>
        <w:ind w:left="0"/>
        <w:jc w:val="both"/>
      </w:pPr>
      <w:r>
        <w:rPr>
          <w:rFonts w:ascii="Times New Roman"/>
          <w:b w:val="false"/>
          <w:i w:val="false"/>
          <w:color w:val="000000"/>
          <w:sz w:val="28"/>
        </w:rPr>
        <w:t xml:space="preserve">
      82. Білуге тиіс: </w:t>
      </w:r>
    </w:p>
    <w:bookmarkEnd w:id="483"/>
    <w:bookmarkStart w:name="z506" w:id="484"/>
    <w:p>
      <w:pPr>
        <w:spacing w:after="0"/>
        <w:ind w:left="0"/>
        <w:jc w:val="both"/>
      </w:pPr>
      <w:r>
        <w:rPr>
          <w:rFonts w:ascii="Times New Roman"/>
          <w:b w:val="false"/>
          <w:i w:val="false"/>
          <w:color w:val="000000"/>
          <w:sz w:val="28"/>
        </w:rPr>
        <w:t xml:space="preserve">
      қызмет көрсететін жуу машиналарының құрылымы мен пайдалану ережесін; </w:t>
      </w:r>
    </w:p>
    <w:bookmarkEnd w:id="484"/>
    <w:bookmarkStart w:name="z507" w:id="485"/>
    <w:p>
      <w:pPr>
        <w:spacing w:after="0"/>
        <w:ind w:left="0"/>
        <w:jc w:val="both"/>
      </w:pPr>
      <w:r>
        <w:rPr>
          <w:rFonts w:ascii="Times New Roman"/>
          <w:b w:val="false"/>
          <w:i w:val="false"/>
          <w:color w:val="000000"/>
          <w:sz w:val="28"/>
        </w:rPr>
        <w:t xml:space="preserve">
      матаның барлық түрлерінен жасалған кірді жуудың технологиялық процесін жүргізу ережесін; </w:t>
      </w:r>
    </w:p>
    <w:bookmarkEnd w:id="485"/>
    <w:bookmarkStart w:name="z508" w:id="486"/>
    <w:p>
      <w:pPr>
        <w:spacing w:after="0"/>
        <w:ind w:left="0"/>
        <w:jc w:val="both"/>
      </w:pPr>
      <w:r>
        <w:rPr>
          <w:rFonts w:ascii="Times New Roman"/>
          <w:b w:val="false"/>
          <w:i w:val="false"/>
          <w:color w:val="000000"/>
          <w:sz w:val="28"/>
        </w:rPr>
        <w:t xml:space="preserve">
      кірдің ластану деңгейін анықтау ережесін; </w:t>
      </w:r>
    </w:p>
    <w:bookmarkEnd w:id="486"/>
    <w:bookmarkStart w:name="z509" w:id="487"/>
    <w:p>
      <w:pPr>
        <w:spacing w:after="0"/>
        <w:ind w:left="0"/>
        <w:jc w:val="both"/>
      </w:pPr>
      <w:r>
        <w:rPr>
          <w:rFonts w:ascii="Times New Roman"/>
          <w:b w:val="false"/>
          <w:i w:val="false"/>
          <w:color w:val="000000"/>
          <w:sz w:val="28"/>
        </w:rPr>
        <w:t xml:space="preserve">
      қызмет көрсететін жуу машиналарында кірлер мен бұйымдарды жуудың қарай салу ережесін; </w:t>
      </w:r>
    </w:p>
    <w:bookmarkEnd w:id="487"/>
    <w:bookmarkStart w:name="z510" w:id="488"/>
    <w:p>
      <w:pPr>
        <w:spacing w:after="0"/>
        <w:ind w:left="0"/>
        <w:jc w:val="both"/>
      </w:pPr>
      <w:r>
        <w:rPr>
          <w:rFonts w:ascii="Times New Roman"/>
          <w:b w:val="false"/>
          <w:i w:val="false"/>
          <w:color w:val="000000"/>
          <w:sz w:val="28"/>
        </w:rPr>
        <w:t xml:space="preserve">
      жуу, ағарту және крахмалдау ерітінділерінің шығыс нормасы мен дозалауды, машиналарды түрлі кір жуу технологиялық режимдеріне реттеу және баптау ережесін. </w:t>
      </w:r>
    </w:p>
    <w:bookmarkEnd w:id="488"/>
    <w:bookmarkStart w:name="z511" w:id="489"/>
    <w:p>
      <w:pPr>
        <w:spacing w:after="0"/>
        <w:ind w:left="0"/>
        <w:jc w:val="left"/>
      </w:pPr>
      <w:r>
        <w:rPr>
          <w:rFonts w:ascii="Times New Roman"/>
          <w:b/>
          <w:i w:val="false"/>
          <w:color w:val="000000"/>
        </w:rPr>
        <w:t xml:space="preserve"> 19. Фотоавтоматтардың операторы</w:t>
      </w:r>
      <w:r>
        <w:br/>
      </w:r>
      <w:r>
        <w:rPr>
          <w:rFonts w:ascii="Times New Roman"/>
          <w:b/>
          <w:i w:val="false"/>
          <w:color w:val="000000"/>
        </w:rPr>
        <w:t>Параграф 1. Фотоавтоматтардың операторы, 4-разряд</w:t>
      </w:r>
    </w:p>
    <w:bookmarkEnd w:id="489"/>
    <w:bookmarkStart w:name="z513" w:id="490"/>
    <w:p>
      <w:pPr>
        <w:spacing w:after="0"/>
        <w:ind w:left="0"/>
        <w:jc w:val="both"/>
      </w:pPr>
      <w:r>
        <w:rPr>
          <w:rFonts w:ascii="Times New Roman"/>
          <w:b w:val="false"/>
          <w:i w:val="false"/>
          <w:color w:val="000000"/>
          <w:sz w:val="28"/>
        </w:rPr>
        <w:t xml:space="preserve">
      83. Жұмыс сипаттамасы. </w:t>
      </w:r>
    </w:p>
    <w:bookmarkEnd w:id="490"/>
    <w:bookmarkStart w:name="z514" w:id="491"/>
    <w:p>
      <w:pPr>
        <w:spacing w:after="0"/>
        <w:ind w:left="0"/>
        <w:jc w:val="both"/>
      </w:pPr>
      <w:r>
        <w:rPr>
          <w:rFonts w:ascii="Times New Roman"/>
          <w:b w:val="false"/>
          <w:i w:val="false"/>
          <w:color w:val="000000"/>
          <w:sz w:val="28"/>
        </w:rPr>
        <w:t xml:space="preserve">
      фотоавтоматтарда ақ-қара түсті суреттерді түсіру; </w:t>
      </w:r>
    </w:p>
    <w:bookmarkEnd w:id="491"/>
    <w:bookmarkStart w:name="z515" w:id="492"/>
    <w:p>
      <w:pPr>
        <w:spacing w:after="0"/>
        <w:ind w:left="0"/>
        <w:jc w:val="both"/>
      </w:pPr>
      <w:r>
        <w:rPr>
          <w:rFonts w:ascii="Times New Roman"/>
          <w:b w:val="false"/>
          <w:i w:val="false"/>
          <w:color w:val="000000"/>
          <w:sz w:val="28"/>
        </w:rPr>
        <w:t xml:space="preserve">
      қызмет көрсетілетін фотоавтоматтарды жұмысқа дайындау; </w:t>
      </w:r>
    </w:p>
    <w:bookmarkEnd w:id="492"/>
    <w:bookmarkStart w:name="z516" w:id="493"/>
    <w:p>
      <w:pPr>
        <w:spacing w:after="0"/>
        <w:ind w:left="0"/>
        <w:jc w:val="both"/>
      </w:pPr>
      <w:r>
        <w:rPr>
          <w:rFonts w:ascii="Times New Roman"/>
          <w:b w:val="false"/>
          <w:i w:val="false"/>
          <w:color w:val="000000"/>
          <w:sz w:val="28"/>
        </w:rPr>
        <w:t>
      жарық орнату, ерітінді дайындау;</w:t>
      </w:r>
    </w:p>
    <w:bookmarkEnd w:id="493"/>
    <w:bookmarkStart w:name="z517" w:id="494"/>
    <w:p>
      <w:pPr>
        <w:spacing w:after="0"/>
        <w:ind w:left="0"/>
        <w:jc w:val="both"/>
      </w:pPr>
      <w:r>
        <w:rPr>
          <w:rFonts w:ascii="Times New Roman"/>
          <w:b w:val="false"/>
          <w:i w:val="false"/>
          <w:color w:val="000000"/>
          <w:sz w:val="28"/>
        </w:rPr>
        <w:t xml:space="preserve">
      сыналатын суреттер дайындау; </w:t>
      </w:r>
    </w:p>
    <w:bookmarkEnd w:id="494"/>
    <w:bookmarkStart w:name="z518" w:id="495"/>
    <w:p>
      <w:pPr>
        <w:spacing w:after="0"/>
        <w:ind w:left="0"/>
        <w:jc w:val="both"/>
      </w:pPr>
      <w:r>
        <w:rPr>
          <w:rFonts w:ascii="Times New Roman"/>
          <w:b w:val="false"/>
          <w:i w:val="false"/>
          <w:color w:val="000000"/>
          <w:sz w:val="28"/>
        </w:rPr>
        <w:t xml:space="preserve">
      өңдеу режимдерін реттеу; </w:t>
      </w:r>
    </w:p>
    <w:bookmarkEnd w:id="495"/>
    <w:bookmarkStart w:name="z519" w:id="496"/>
    <w:p>
      <w:pPr>
        <w:spacing w:after="0"/>
        <w:ind w:left="0"/>
        <w:jc w:val="both"/>
      </w:pPr>
      <w:r>
        <w:rPr>
          <w:rFonts w:ascii="Times New Roman"/>
          <w:b w:val="false"/>
          <w:i w:val="false"/>
          <w:color w:val="000000"/>
          <w:sz w:val="28"/>
        </w:rPr>
        <w:t xml:space="preserve">
      фотоавтоматтардың механизмдері мен оптикасын алдын ала тексеру. </w:t>
      </w:r>
    </w:p>
    <w:bookmarkEnd w:id="496"/>
    <w:bookmarkStart w:name="z520" w:id="497"/>
    <w:p>
      <w:pPr>
        <w:spacing w:after="0"/>
        <w:ind w:left="0"/>
        <w:jc w:val="both"/>
      </w:pPr>
      <w:r>
        <w:rPr>
          <w:rFonts w:ascii="Times New Roman"/>
          <w:b w:val="false"/>
          <w:i w:val="false"/>
          <w:color w:val="000000"/>
          <w:sz w:val="28"/>
        </w:rPr>
        <w:t xml:space="preserve">
      84. Білуге тиіс: </w:t>
      </w:r>
    </w:p>
    <w:bookmarkEnd w:id="497"/>
    <w:bookmarkStart w:name="z521" w:id="498"/>
    <w:p>
      <w:pPr>
        <w:spacing w:after="0"/>
        <w:ind w:left="0"/>
        <w:jc w:val="both"/>
      </w:pPr>
      <w:r>
        <w:rPr>
          <w:rFonts w:ascii="Times New Roman"/>
          <w:b w:val="false"/>
          <w:i w:val="false"/>
          <w:color w:val="000000"/>
          <w:sz w:val="28"/>
        </w:rPr>
        <w:t>
      өңдейтін ерітінділердің рецептурасы және оларды сынау ережесі;</w:t>
      </w:r>
    </w:p>
    <w:bookmarkEnd w:id="498"/>
    <w:bookmarkStart w:name="z522" w:id="499"/>
    <w:p>
      <w:pPr>
        <w:spacing w:after="0"/>
        <w:ind w:left="0"/>
        <w:jc w:val="both"/>
      </w:pPr>
      <w:r>
        <w:rPr>
          <w:rFonts w:ascii="Times New Roman"/>
          <w:b w:val="false"/>
          <w:i w:val="false"/>
          <w:color w:val="000000"/>
          <w:sz w:val="28"/>
        </w:rPr>
        <w:t>
      реверсивті фотоқағаздарды өңдеу технологиясы, жарықты орнату ережесі мен тәсілдері;</w:t>
      </w:r>
    </w:p>
    <w:bookmarkEnd w:id="499"/>
    <w:bookmarkStart w:name="z523" w:id="500"/>
    <w:p>
      <w:pPr>
        <w:spacing w:after="0"/>
        <w:ind w:left="0"/>
        <w:jc w:val="both"/>
      </w:pPr>
      <w:r>
        <w:rPr>
          <w:rFonts w:ascii="Times New Roman"/>
          <w:b w:val="false"/>
          <w:i w:val="false"/>
          <w:color w:val="000000"/>
          <w:sz w:val="28"/>
        </w:rPr>
        <w:t xml:space="preserve">
      алдын ала тексеру және өңдеу режимдерін реттеу ережесі. </w:t>
      </w:r>
    </w:p>
    <w:bookmarkEnd w:id="500"/>
    <w:bookmarkStart w:name="z524" w:id="501"/>
    <w:p>
      <w:pPr>
        <w:spacing w:after="0"/>
        <w:ind w:left="0"/>
        <w:jc w:val="left"/>
      </w:pPr>
      <w:r>
        <w:rPr>
          <w:rFonts w:ascii="Times New Roman"/>
          <w:b/>
          <w:i w:val="false"/>
          <w:color w:val="000000"/>
        </w:rPr>
        <w:t xml:space="preserve"> Параграф 2. Фотоавтоматтардың операторы, 5-разряд</w:t>
      </w:r>
    </w:p>
    <w:bookmarkEnd w:id="501"/>
    <w:bookmarkStart w:name="z525" w:id="502"/>
    <w:p>
      <w:pPr>
        <w:spacing w:after="0"/>
        <w:ind w:left="0"/>
        <w:jc w:val="both"/>
      </w:pPr>
      <w:r>
        <w:rPr>
          <w:rFonts w:ascii="Times New Roman"/>
          <w:b w:val="false"/>
          <w:i w:val="false"/>
          <w:color w:val="000000"/>
          <w:sz w:val="28"/>
        </w:rPr>
        <w:t>
      85. Жұмыс сипаттамасы:</w:t>
      </w:r>
    </w:p>
    <w:bookmarkEnd w:id="502"/>
    <w:bookmarkStart w:name="z526" w:id="503"/>
    <w:p>
      <w:pPr>
        <w:spacing w:after="0"/>
        <w:ind w:left="0"/>
        <w:jc w:val="both"/>
      </w:pPr>
      <w:r>
        <w:rPr>
          <w:rFonts w:ascii="Times New Roman"/>
          <w:b w:val="false"/>
          <w:i w:val="false"/>
          <w:color w:val="000000"/>
          <w:sz w:val="28"/>
        </w:rPr>
        <w:t>
      фотоавтоматтарда түрлі түсті суреттерді түсіру;</w:t>
      </w:r>
    </w:p>
    <w:bookmarkEnd w:id="503"/>
    <w:bookmarkStart w:name="z527" w:id="504"/>
    <w:p>
      <w:pPr>
        <w:spacing w:after="0"/>
        <w:ind w:left="0"/>
        <w:jc w:val="both"/>
      </w:pPr>
      <w:r>
        <w:rPr>
          <w:rFonts w:ascii="Times New Roman"/>
          <w:b w:val="false"/>
          <w:i w:val="false"/>
          <w:color w:val="000000"/>
          <w:sz w:val="28"/>
        </w:rPr>
        <w:t xml:space="preserve">
      қызмет көрсетілетін фотоавтоматтарды жұмысқа дайындау; </w:t>
      </w:r>
    </w:p>
    <w:bookmarkEnd w:id="504"/>
    <w:bookmarkStart w:name="z528" w:id="505"/>
    <w:p>
      <w:pPr>
        <w:spacing w:after="0"/>
        <w:ind w:left="0"/>
        <w:jc w:val="both"/>
      </w:pPr>
      <w:r>
        <w:rPr>
          <w:rFonts w:ascii="Times New Roman"/>
          <w:b w:val="false"/>
          <w:i w:val="false"/>
          <w:color w:val="000000"/>
          <w:sz w:val="28"/>
        </w:rPr>
        <w:t xml:space="preserve">
      жарық орнату; </w:t>
      </w:r>
    </w:p>
    <w:bookmarkEnd w:id="505"/>
    <w:bookmarkStart w:name="z529" w:id="506"/>
    <w:p>
      <w:pPr>
        <w:spacing w:after="0"/>
        <w:ind w:left="0"/>
        <w:jc w:val="both"/>
      </w:pPr>
      <w:r>
        <w:rPr>
          <w:rFonts w:ascii="Times New Roman"/>
          <w:b w:val="false"/>
          <w:i w:val="false"/>
          <w:color w:val="000000"/>
          <w:sz w:val="28"/>
        </w:rPr>
        <w:t xml:space="preserve">
      өңдеу режимдерін реттеу; </w:t>
      </w:r>
    </w:p>
    <w:bookmarkEnd w:id="506"/>
    <w:bookmarkStart w:name="z530" w:id="507"/>
    <w:p>
      <w:pPr>
        <w:spacing w:after="0"/>
        <w:ind w:left="0"/>
        <w:jc w:val="both"/>
      </w:pPr>
      <w:r>
        <w:rPr>
          <w:rFonts w:ascii="Times New Roman"/>
          <w:b w:val="false"/>
          <w:i w:val="false"/>
          <w:color w:val="000000"/>
          <w:sz w:val="28"/>
        </w:rPr>
        <w:t>
      сыналатын суреттер дайындау;</w:t>
      </w:r>
    </w:p>
    <w:bookmarkEnd w:id="507"/>
    <w:bookmarkStart w:name="z531" w:id="508"/>
    <w:p>
      <w:pPr>
        <w:spacing w:after="0"/>
        <w:ind w:left="0"/>
        <w:jc w:val="both"/>
      </w:pPr>
      <w:r>
        <w:rPr>
          <w:rFonts w:ascii="Times New Roman"/>
          <w:b w:val="false"/>
          <w:i w:val="false"/>
          <w:color w:val="000000"/>
          <w:sz w:val="28"/>
        </w:rPr>
        <w:t>
      ерітінді дайындау;</w:t>
      </w:r>
    </w:p>
    <w:bookmarkEnd w:id="508"/>
    <w:bookmarkStart w:name="z532" w:id="509"/>
    <w:p>
      <w:pPr>
        <w:spacing w:after="0"/>
        <w:ind w:left="0"/>
        <w:jc w:val="both"/>
      </w:pPr>
      <w:r>
        <w:rPr>
          <w:rFonts w:ascii="Times New Roman"/>
          <w:b w:val="false"/>
          <w:i w:val="false"/>
          <w:color w:val="000000"/>
          <w:sz w:val="28"/>
        </w:rPr>
        <w:t xml:space="preserve">
      фотоавтоматтардың механизмдерін тексеру. </w:t>
      </w:r>
    </w:p>
    <w:bookmarkEnd w:id="509"/>
    <w:bookmarkStart w:name="z533" w:id="510"/>
    <w:p>
      <w:pPr>
        <w:spacing w:after="0"/>
        <w:ind w:left="0"/>
        <w:jc w:val="both"/>
      </w:pPr>
      <w:r>
        <w:rPr>
          <w:rFonts w:ascii="Times New Roman"/>
          <w:b w:val="false"/>
          <w:i w:val="false"/>
          <w:color w:val="000000"/>
          <w:sz w:val="28"/>
        </w:rPr>
        <w:t xml:space="preserve">
      86. Білуге тиіс: </w:t>
      </w:r>
    </w:p>
    <w:bookmarkEnd w:id="510"/>
    <w:bookmarkStart w:name="z534" w:id="511"/>
    <w:p>
      <w:pPr>
        <w:spacing w:after="0"/>
        <w:ind w:left="0"/>
        <w:jc w:val="both"/>
      </w:pPr>
      <w:r>
        <w:rPr>
          <w:rFonts w:ascii="Times New Roman"/>
          <w:b w:val="false"/>
          <w:i w:val="false"/>
          <w:color w:val="000000"/>
          <w:sz w:val="28"/>
        </w:rPr>
        <w:t>
      өңдейтін ерітінділердің рецептурасы және оларды сынау ережесі;</w:t>
      </w:r>
    </w:p>
    <w:bookmarkEnd w:id="511"/>
    <w:bookmarkStart w:name="z535" w:id="512"/>
    <w:p>
      <w:pPr>
        <w:spacing w:after="0"/>
        <w:ind w:left="0"/>
        <w:jc w:val="both"/>
      </w:pPr>
      <w:r>
        <w:rPr>
          <w:rFonts w:ascii="Times New Roman"/>
          <w:b w:val="false"/>
          <w:i w:val="false"/>
          <w:color w:val="000000"/>
          <w:sz w:val="28"/>
        </w:rPr>
        <w:t>
      қолданылатын түрлі түсті фото материалдардың өңдеу технологиясы, жарықты орнату ережесі мен тәсілдері;</w:t>
      </w:r>
    </w:p>
    <w:bookmarkEnd w:id="512"/>
    <w:bookmarkStart w:name="z536" w:id="513"/>
    <w:p>
      <w:pPr>
        <w:spacing w:after="0"/>
        <w:ind w:left="0"/>
        <w:jc w:val="both"/>
      </w:pPr>
      <w:r>
        <w:rPr>
          <w:rFonts w:ascii="Times New Roman"/>
          <w:b w:val="false"/>
          <w:i w:val="false"/>
          <w:color w:val="000000"/>
          <w:sz w:val="28"/>
        </w:rPr>
        <w:t xml:space="preserve">
      алдын ала тексеру және өңдеу режимдерін реттеу ережесі. </w:t>
      </w:r>
    </w:p>
    <w:bookmarkEnd w:id="513"/>
    <w:bookmarkStart w:name="z537" w:id="514"/>
    <w:p>
      <w:pPr>
        <w:spacing w:after="0"/>
        <w:ind w:left="0"/>
        <w:jc w:val="left"/>
      </w:pPr>
      <w:r>
        <w:rPr>
          <w:rFonts w:ascii="Times New Roman"/>
          <w:b/>
          <w:i w:val="false"/>
          <w:color w:val="000000"/>
        </w:rPr>
        <w:t xml:space="preserve"> 20. Бас киімдерді өңдеу</w:t>
      </w:r>
      <w:r>
        <w:br/>
      </w:r>
      <w:r>
        <w:rPr>
          <w:rFonts w:ascii="Times New Roman"/>
          <w:b/>
          <w:i w:val="false"/>
          <w:color w:val="000000"/>
        </w:rPr>
        <w:t>Параграф 1. Бас киімдерді өңдеу, 4-разряд</w:t>
      </w:r>
    </w:p>
    <w:bookmarkEnd w:id="514"/>
    <w:bookmarkStart w:name="z539" w:id="515"/>
    <w:p>
      <w:pPr>
        <w:spacing w:after="0"/>
        <w:ind w:left="0"/>
        <w:jc w:val="both"/>
      </w:pPr>
      <w:r>
        <w:rPr>
          <w:rFonts w:ascii="Times New Roman"/>
          <w:b w:val="false"/>
          <w:i w:val="false"/>
          <w:color w:val="000000"/>
          <w:sz w:val="28"/>
        </w:rPr>
        <w:t xml:space="preserve">
      87. Жұмыс сипаттамасы: </w:t>
      </w:r>
    </w:p>
    <w:bookmarkEnd w:id="515"/>
    <w:bookmarkStart w:name="z540" w:id="516"/>
    <w:p>
      <w:pPr>
        <w:spacing w:after="0"/>
        <w:ind w:left="0"/>
        <w:jc w:val="both"/>
      </w:pPr>
      <w:r>
        <w:rPr>
          <w:rFonts w:ascii="Times New Roman"/>
          <w:b w:val="false"/>
          <w:i w:val="false"/>
          <w:color w:val="000000"/>
          <w:sz w:val="28"/>
        </w:rPr>
        <w:t>
      бас киімдерді өңдеу және үлгісі мен фасонын қалпына келтіру;</w:t>
      </w:r>
    </w:p>
    <w:bookmarkEnd w:id="516"/>
    <w:p>
      <w:pPr>
        <w:spacing w:after="0"/>
        <w:ind w:left="0"/>
        <w:jc w:val="both"/>
      </w:pPr>
      <w:r>
        <w:rPr>
          <w:rFonts w:ascii="Times New Roman"/>
          <w:b w:val="false"/>
          <w:i w:val="false"/>
          <w:color w:val="000000"/>
          <w:sz w:val="28"/>
        </w:rPr>
        <w:t>
      Аппретирлеуші және арнаулы сіңірмелеу ертінділерін белгіленген рецептура бойынша дайындау;</w:t>
      </w:r>
    </w:p>
    <w:bookmarkStart w:name="z541" w:id="517"/>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bookmarkEnd w:id="517"/>
    <w:bookmarkStart w:name="z542" w:id="518"/>
    <w:p>
      <w:pPr>
        <w:spacing w:after="0"/>
        <w:ind w:left="0"/>
        <w:jc w:val="both"/>
      </w:pPr>
      <w:r>
        <w:rPr>
          <w:rFonts w:ascii="Times New Roman"/>
          <w:b w:val="false"/>
          <w:i w:val="false"/>
          <w:color w:val="000000"/>
          <w:sz w:val="28"/>
        </w:rPr>
        <w:t>
      өндірістік партияларды өңдеу түрлері бойынша жиынтықтау;</w:t>
      </w:r>
    </w:p>
    <w:bookmarkEnd w:id="518"/>
    <w:bookmarkStart w:name="z543" w:id="519"/>
    <w:p>
      <w:pPr>
        <w:spacing w:after="0"/>
        <w:ind w:left="0"/>
        <w:jc w:val="both"/>
      </w:pPr>
      <w:r>
        <w:rPr>
          <w:rFonts w:ascii="Times New Roman"/>
          <w:b w:val="false"/>
          <w:i w:val="false"/>
          <w:color w:val="000000"/>
          <w:sz w:val="28"/>
        </w:rPr>
        <w:t>
      бұйымды химиялық тазалауға және бояуға дайындау;</w:t>
      </w:r>
    </w:p>
    <w:bookmarkEnd w:id="519"/>
    <w:bookmarkStart w:name="z544" w:id="520"/>
    <w:p>
      <w:pPr>
        <w:spacing w:after="0"/>
        <w:ind w:left="0"/>
        <w:jc w:val="both"/>
      </w:pPr>
      <w:r>
        <w:rPr>
          <w:rFonts w:ascii="Times New Roman"/>
          <w:b w:val="false"/>
          <w:i w:val="false"/>
          <w:color w:val="000000"/>
          <w:sz w:val="28"/>
        </w:rPr>
        <w:t>
      бұйымның түріне, талшықтың құрамы мен материалдың тығыздығына, бояғыштардың сыныбы мен қасиеттеріне, бояудың түсіне қарай бояудың      тәсілі мен технологиялық режимін анықтау;</w:t>
      </w:r>
    </w:p>
    <w:bookmarkEnd w:id="520"/>
    <w:bookmarkStart w:name="z545" w:id="521"/>
    <w:p>
      <w:pPr>
        <w:spacing w:after="0"/>
        <w:ind w:left="0"/>
        <w:jc w:val="both"/>
      </w:pPr>
      <w:r>
        <w:rPr>
          <w:rFonts w:ascii="Times New Roman"/>
          <w:b w:val="false"/>
          <w:i w:val="false"/>
          <w:color w:val="000000"/>
          <w:sz w:val="28"/>
        </w:rPr>
        <w:t>
      бұйымды келесі технологиялық операцияға жіберу.</w:t>
      </w:r>
    </w:p>
    <w:bookmarkEnd w:id="521"/>
    <w:bookmarkStart w:name="z546" w:id="522"/>
    <w:p>
      <w:pPr>
        <w:spacing w:after="0"/>
        <w:ind w:left="0"/>
        <w:jc w:val="both"/>
      </w:pPr>
      <w:r>
        <w:rPr>
          <w:rFonts w:ascii="Times New Roman"/>
          <w:b w:val="false"/>
          <w:i w:val="false"/>
          <w:color w:val="000000"/>
          <w:sz w:val="28"/>
        </w:rPr>
        <w:t xml:space="preserve">
      88. Білуге тиіс: </w:t>
      </w:r>
    </w:p>
    <w:bookmarkEnd w:id="522"/>
    <w:bookmarkStart w:name="z547" w:id="523"/>
    <w:p>
      <w:pPr>
        <w:spacing w:after="0"/>
        <w:ind w:left="0"/>
        <w:jc w:val="both"/>
      </w:pPr>
      <w:r>
        <w:rPr>
          <w:rFonts w:ascii="Times New Roman"/>
          <w:b w:val="false"/>
          <w:i w:val="false"/>
          <w:color w:val="000000"/>
          <w:sz w:val="28"/>
        </w:rPr>
        <w:t>
      өңдеуге келіп түсетін бас киімдердің ассортиментін,орнатылған жабдықтың құрылымын,техникалық пайдалану және қызмет көрсету ережесін;</w:t>
      </w:r>
    </w:p>
    <w:bookmarkEnd w:id="523"/>
    <w:bookmarkStart w:name="z548" w:id="524"/>
    <w:p>
      <w:pPr>
        <w:spacing w:after="0"/>
        <w:ind w:left="0"/>
        <w:jc w:val="both"/>
      </w:pPr>
      <w:r>
        <w:rPr>
          <w:rFonts w:ascii="Times New Roman"/>
          <w:b w:val="false"/>
          <w:i w:val="false"/>
          <w:color w:val="000000"/>
          <w:sz w:val="28"/>
        </w:rPr>
        <w:t>
      өндірістік партияларды жиынтықтау ережесін;</w:t>
      </w:r>
    </w:p>
    <w:bookmarkEnd w:id="524"/>
    <w:bookmarkStart w:name="z549" w:id="525"/>
    <w:p>
      <w:pPr>
        <w:spacing w:after="0"/>
        <w:ind w:left="0"/>
        <w:jc w:val="both"/>
      </w:pPr>
      <w:r>
        <w:rPr>
          <w:rFonts w:ascii="Times New Roman"/>
          <w:b w:val="false"/>
          <w:i w:val="false"/>
          <w:color w:val="000000"/>
          <w:sz w:val="28"/>
        </w:rPr>
        <w:t>
      химиялық ерітінділер мен бояғыштардың түрлері мен қасиеттерін;</w:t>
      </w:r>
    </w:p>
    <w:bookmarkEnd w:id="525"/>
    <w:bookmarkStart w:name="z550" w:id="526"/>
    <w:p>
      <w:pPr>
        <w:spacing w:after="0"/>
        <w:ind w:left="0"/>
        <w:jc w:val="both"/>
      </w:pPr>
      <w:r>
        <w:rPr>
          <w:rFonts w:ascii="Times New Roman"/>
          <w:b w:val="false"/>
          <w:i w:val="false"/>
          <w:color w:val="000000"/>
          <w:sz w:val="28"/>
        </w:rPr>
        <w:t>
      олардың бұйымға әсерін, қолданылатын химиялық материалдардың шығыс нормаларын, бұйымды өңдеу сапасына қойылатын талаптарды.</w:t>
      </w:r>
    </w:p>
    <w:bookmarkEnd w:id="526"/>
    <w:bookmarkStart w:name="z551" w:id="527"/>
    <w:p>
      <w:pPr>
        <w:spacing w:after="0"/>
        <w:ind w:left="0"/>
        <w:jc w:val="left"/>
      </w:pPr>
      <w:r>
        <w:rPr>
          <w:rFonts w:ascii="Times New Roman"/>
          <w:b/>
          <w:i w:val="false"/>
          <w:color w:val="000000"/>
        </w:rPr>
        <w:t xml:space="preserve"> 21. Центрифугада кір сығушы</w:t>
      </w:r>
      <w:r>
        <w:br/>
      </w:r>
      <w:r>
        <w:rPr>
          <w:rFonts w:ascii="Times New Roman"/>
          <w:b/>
          <w:i w:val="false"/>
          <w:color w:val="000000"/>
        </w:rPr>
        <w:t>Параграф 1. Центрифугада кір сығушы, 2-разряд</w:t>
      </w:r>
    </w:p>
    <w:bookmarkEnd w:id="527"/>
    <w:bookmarkStart w:name="z553" w:id="528"/>
    <w:p>
      <w:pPr>
        <w:spacing w:after="0"/>
        <w:ind w:left="0"/>
        <w:jc w:val="both"/>
      </w:pPr>
      <w:r>
        <w:rPr>
          <w:rFonts w:ascii="Times New Roman"/>
          <w:b w:val="false"/>
          <w:i w:val="false"/>
          <w:color w:val="000000"/>
          <w:sz w:val="28"/>
        </w:rPr>
        <w:t>
      89. Жұмыс сипаттамасы:</w:t>
      </w:r>
    </w:p>
    <w:bookmarkEnd w:id="528"/>
    <w:bookmarkStart w:name="z554" w:id="529"/>
    <w:p>
      <w:pPr>
        <w:spacing w:after="0"/>
        <w:ind w:left="0"/>
        <w:jc w:val="both"/>
      </w:pPr>
      <w:r>
        <w:rPr>
          <w:rFonts w:ascii="Times New Roman"/>
          <w:b w:val="false"/>
          <w:i w:val="false"/>
          <w:color w:val="000000"/>
          <w:sz w:val="28"/>
        </w:rPr>
        <w:t>
      кірді автоматтандырылған және жартылай автоматтандырылған центрифугаларда сығу;</w:t>
      </w:r>
    </w:p>
    <w:bookmarkEnd w:id="529"/>
    <w:bookmarkStart w:name="z555" w:id="530"/>
    <w:p>
      <w:pPr>
        <w:spacing w:after="0"/>
        <w:ind w:left="0"/>
        <w:jc w:val="both"/>
      </w:pPr>
      <w:r>
        <w:rPr>
          <w:rFonts w:ascii="Times New Roman"/>
          <w:b w:val="false"/>
          <w:i w:val="false"/>
          <w:color w:val="000000"/>
          <w:sz w:val="28"/>
        </w:rPr>
        <w:t xml:space="preserve">
      центрифуганың жарамдылығын тексеру; </w:t>
      </w:r>
    </w:p>
    <w:bookmarkEnd w:id="530"/>
    <w:bookmarkStart w:name="z556" w:id="531"/>
    <w:p>
      <w:pPr>
        <w:spacing w:after="0"/>
        <w:ind w:left="0"/>
        <w:jc w:val="both"/>
      </w:pPr>
      <w:r>
        <w:rPr>
          <w:rFonts w:ascii="Times New Roman"/>
          <w:b w:val="false"/>
          <w:i w:val="false"/>
          <w:color w:val="000000"/>
          <w:sz w:val="28"/>
        </w:rPr>
        <w:t xml:space="preserve">
      кірдің жол талонының болуын тексеру; </w:t>
      </w:r>
    </w:p>
    <w:bookmarkEnd w:id="531"/>
    <w:bookmarkStart w:name="z557" w:id="532"/>
    <w:p>
      <w:pPr>
        <w:spacing w:after="0"/>
        <w:ind w:left="0"/>
        <w:jc w:val="both"/>
      </w:pPr>
      <w:r>
        <w:rPr>
          <w:rFonts w:ascii="Times New Roman"/>
          <w:b w:val="false"/>
          <w:i w:val="false"/>
          <w:color w:val="000000"/>
          <w:sz w:val="28"/>
        </w:rPr>
        <w:t>
      кірдің нақты құрамының центрифуганың кір салатын сыйымдылығына сәйкестігін тексеру;</w:t>
      </w:r>
    </w:p>
    <w:bookmarkEnd w:id="532"/>
    <w:bookmarkStart w:name="z558" w:id="533"/>
    <w:p>
      <w:pPr>
        <w:spacing w:after="0"/>
        <w:ind w:left="0"/>
        <w:jc w:val="both"/>
      </w:pPr>
      <w:r>
        <w:rPr>
          <w:rFonts w:ascii="Times New Roman"/>
          <w:b w:val="false"/>
          <w:i w:val="false"/>
          <w:color w:val="000000"/>
          <w:sz w:val="28"/>
        </w:rPr>
        <w:t>
      бұйым бояуының беріктігін және оны басқа бұйымдармен салу мүмкіндігін анықтау,</w:t>
      </w:r>
    </w:p>
    <w:bookmarkEnd w:id="533"/>
    <w:bookmarkStart w:name="z559" w:id="534"/>
    <w:p>
      <w:pPr>
        <w:spacing w:after="0"/>
        <w:ind w:left="0"/>
        <w:jc w:val="both"/>
      </w:pPr>
      <w:r>
        <w:rPr>
          <w:rFonts w:ascii="Times New Roman"/>
          <w:b w:val="false"/>
          <w:i w:val="false"/>
          <w:color w:val="000000"/>
          <w:sz w:val="28"/>
        </w:rPr>
        <w:t>
      кірді центрифугаға салу және оны іске қосу;</w:t>
      </w:r>
    </w:p>
    <w:bookmarkEnd w:id="534"/>
    <w:bookmarkStart w:name="z560" w:id="535"/>
    <w:p>
      <w:pPr>
        <w:spacing w:after="0"/>
        <w:ind w:left="0"/>
        <w:jc w:val="both"/>
      </w:pPr>
      <w:r>
        <w:rPr>
          <w:rFonts w:ascii="Times New Roman"/>
          <w:b w:val="false"/>
          <w:i w:val="false"/>
          <w:color w:val="000000"/>
          <w:sz w:val="28"/>
        </w:rPr>
        <w:t xml:space="preserve">
      центрифуганың дұрыс жұмыс істеуін қадағалау; </w:t>
      </w:r>
    </w:p>
    <w:bookmarkEnd w:id="535"/>
    <w:bookmarkStart w:name="z561" w:id="536"/>
    <w:p>
      <w:pPr>
        <w:spacing w:after="0"/>
        <w:ind w:left="0"/>
        <w:jc w:val="both"/>
      </w:pPr>
      <w:r>
        <w:rPr>
          <w:rFonts w:ascii="Times New Roman"/>
          <w:b w:val="false"/>
          <w:i w:val="false"/>
          <w:color w:val="000000"/>
          <w:sz w:val="28"/>
        </w:rPr>
        <w:t xml:space="preserve">
      центрифуганы тоқтату және кірді түсіріп алу; </w:t>
      </w:r>
    </w:p>
    <w:bookmarkEnd w:id="536"/>
    <w:bookmarkStart w:name="z562" w:id="537"/>
    <w:p>
      <w:pPr>
        <w:spacing w:after="0"/>
        <w:ind w:left="0"/>
        <w:jc w:val="both"/>
      </w:pPr>
      <w:r>
        <w:rPr>
          <w:rFonts w:ascii="Times New Roman"/>
          <w:b w:val="false"/>
          <w:i w:val="false"/>
          <w:color w:val="000000"/>
          <w:sz w:val="28"/>
        </w:rPr>
        <w:t>
      кірдің сығылу деңгейін (ылғал қалдығын) анықтау;</w:t>
      </w:r>
    </w:p>
    <w:bookmarkEnd w:id="537"/>
    <w:bookmarkStart w:name="z563" w:id="538"/>
    <w:p>
      <w:pPr>
        <w:spacing w:after="0"/>
        <w:ind w:left="0"/>
        <w:jc w:val="both"/>
      </w:pPr>
      <w:r>
        <w:rPr>
          <w:rFonts w:ascii="Times New Roman"/>
          <w:b w:val="false"/>
          <w:i w:val="false"/>
          <w:color w:val="000000"/>
          <w:sz w:val="28"/>
        </w:rPr>
        <w:t>
      центрифугада жұмыс істеу кезінде бракты анықтау және оны жою;</w:t>
      </w:r>
    </w:p>
    <w:bookmarkEnd w:id="538"/>
    <w:bookmarkStart w:name="z564" w:id="539"/>
    <w:p>
      <w:pPr>
        <w:spacing w:after="0"/>
        <w:ind w:left="0"/>
        <w:jc w:val="both"/>
      </w:pPr>
      <w:r>
        <w:rPr>
          <w:rFonts w:ascii="Times New Roman"/>
          <w:b w:val="false"/>
          <w:i w:val="false"/>
          <w:color w:val="000000"/>
          <w:sz w:val="28"/>
        </w:rPr>
        <w:t>
      центрифуганы жуу, тазалау және майлау.</w:t>
      </w:r>
    </w:p>
    <w:bookmarkEnd w:id="539"/>
    <w:bookmarkStart w:name="z565" w:id="540"/>
    <w:p>
      <w:pPr>
        <w:spacing w:after="0"/>
        <w:ind w:left="0"/>
        <w:jc w:val="both"/>
      </w:pPr>
      <w:r>
        <w:rPr>
          <w:rFonts w:ascii="Times New Roman"/>
          <w:b w:val="false"/>
          <w:i w:val="false"/>
          <w:color w:val="000000"/>
          <w:sz w:val="28"/>
        </w:rPr>
        <w:t xml:space="preserve">
      90. Білуге тиіс: </w:t>
      </w:r>
    </w:p>
    <w:bookmarkEnd w:id="540"/>
    <w:bookmarkStart w:name="z566" w:id="541"/>
    <w:p>
      <w:pPr>
        <w:spacing w:after="0"/>
        <w:ind w:left="0"/>
        <w:jc w:val="both"/>
      </w:pPr>
      <w:r>
        <w:rPr>
          <w:rFonts w:ascii="Times New Roman"/>
          <w:b w:val="false"/>
          <w:i w:val="false"/>
          <w:color w:val="000000"/>
          <w:sz w:val="28"/>
        </w:rPr>
        <w:t>
      кір жуудың технологиялық процесін, кір ассортиментін, матадағы бояудың беріктігін анықтау тәсілдерін, әртүрлі кірді түрлі центрифугаларда сығудың технологиясы мен ұзақтығын;</w:t>
      </w:r>
    </w:p>
    <w:bookmarkEnd w:id="541"/>
    <w:bookmarkStart w:name="z567" w:id="542"/>
    <w:p>
      <w:pPr>
        <w:spacing w:after="0"/>
        <w:ind w:left="0"/>
        <w:jc w:val="both"/>
      </w:pPr>
      <w:r>
        <w:rPr>
          <w:rFonts w:ascii="Times New Roman"/>
          <w:b w:val="false"/>
          <w:i w:val="false"/>
          <w:color w:val="000000"/>
          <w:sz w:val="28"/>
        </w:rPr>
        <w:t>
      центрифугаға кірді салу және түсіріп алу техникасын, центрифуганың нысанын, жүйесі мен құрылымын, жұмыс принципі мен басқару тәсілдерін, центрифуганың сыйымдылығы мен себетінің айналу санын, центрифуганы пайдалану және күтіп баптау ережесін;</w:t>
      </w:r>
    </w:p>
    <w:bookmarkEnd w:id="542"/>
    <w:bookmarkStart w:name="z568" w:id="543"/>
    <w:p>
      <w:pPr>
        <w:spacing w:after="0"/>
        <w:ind w:left="0"/>
        <w:jc w:val="both"/>
      </w:pPr>
      <w:r>
        <w:rPr>
          <w:rFonts w:ascii="Times New Roman"/>
          <w:b w:val="false"/>
          <w:i w:val="false"/>
          <w:color w:val="000000"/>
          <w:sz w:val="28"/>
        </w:rPr>
        <w:t xml:space="preserve">
      кірді одан әрі өңдеуге жіберудің тәртібін, кір партиясының ілеспе құжаттамасын. </w:t>
      </w:r>
    </w:p>
    <w:bookmarkEnd w:id="543"/>
    <w:bookmarkStart w:name="z569" w:id="544"/>
    <w:p>
      <w:pPr>
        <w:spacing w:after="0"/>
        <w:ind w:left="0"/>
        <w:jc w:val="left"/>
      </w:pPr>
      <w:r>
        <w:rPr>
          <w:rFonts w:ascii="Times New Roman"/>
          <w:b/>
          <w:i w:val="false"/>
          <w:color w:val="000000"/>
        </w:rPr>
        <w:t xml:space="preserve"> 22. Булаушы-престеуші</w:t>
      </w:r>
      <w:r>
        <w:br/>
      </w:r>
      <w:r>
        <w:rPr>
          <w:rFonts w:ascii="Times New Roman"/>
          <w:b/>
          <w:i w:val="false"/>
          <w:color w:val="000000"/>
        </w:rPr>
        <w:t>Параграф 1. Булаушы-престеуші, 3-разряд</w:t>
      </w:r>
    </w:p>
    <w:bookmarkEnd w:id="544"/>
    <w:bookmarkStart w:name="z571" w:id="545"/>
    <w:p>
      <w:pPr>
        <w:spacing w:after="0"/>
        <w:ind w:left="0"/>
        <w:jc w:val="both"/>
      </w:pPr>
      <w:r>
        <w:rPr>
          <w:rFonts w:ascii="Times New Roman"/>
          <w:b w:val="false"/>
          <w:i w:val="false"/>
          <w:color w:val="000000"/>
          <w:sz w:val="28"/>
        </w:rPr>
        <w:t>
      91. Жұмыс сипаттамасы:</w:t>
      </w:r>
    </w:p>
    <w:bookmarkEnd w:id="545"/>
    <w:bookmarkStart w:name="z572" w:id="546"/>
    <w:p>
      <w:pPr>
        <w:spacing w:after="0"/>
        <w:ind w:left="0"/>
        <w:jc w:val="both"/>
      </w:pPr>
      <w:r>
        <w:rPr>
          <w:rFonts w:ascii="Times New Roman"/>
          <w:b w:val="false"/>
          <w:i w:val="false"/>
          <w:color w:val="000000"/>
          <w:sz w:val="28"/>
        </w:rPr>
        <w:t>
      тоқыма бұйымдарды, тік юбкаларды, мата кесінділерін, тік перделерді, жамылғыларды, көрпелерді, пледтерді, дастархандарды, орамалдарды, драп бұйымдарды, тыстарды кілем бұйымдарды пресстерде немесе булау үстелдерінде ылғалды-жылумен өңдеу процесін жүргізу;</w:t>
      </w:r>
    </w:p>
    <w:bookmarkEnd w:id="546"/>
    <w:bookmarkStart w:name="z573" w:id="547"/>
    <w:p>
      <w:pPr>
        <w:spacing w:after="0"/>
        <w:ind w:left="0"/>
        <w:jc w:val="both"/>
      </w:pPr>
      <w:r>
        <w:rPr>
          <w:rFonts w:ascii="Times New Roman"/>
          <w:b w:val="false"/>
          <w:i w:val="false"/>
          <w:color w:val="000000"/>
          <w:sz w:val="28"/>
        </w:rPr>
        <w:t>
      бұйым астарын электр үтікпен үтіктеу;</w:t>
      </w:r>
    </w:p>
    <w:bookmarkEnd w:id="547"/>
    <w:bookmarkStart w:name="z574" w:id="548"/>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bookmarkEnd w:id="548"/>
    <w:bookmarkStart w:name="z575" w:id="549"/>
    <w:p>
      <w:pPr>
        <w:spacing w:after="0"/>
        <w:ind w:left="0"/>
        <w:jc w:val="both"/>
      </w:pPr>
      <w:r>
        <w:rPr>
          <w:rFonts w:ascii="Times New Roman"/>
          <w:b w:val="false"/>
          <w:i w:val="false"/>
          <w:color w:val="000000"/>
          <w:sz w:val="28"/>
        </w:rPr>
        <w:t>
      бұйымның түріне, талшықтың құрамы мен материалдың тығыздығына, бояғыштардың сыныбы мен қасиеттеріне, бояудың түсіне қарай ылғалды-жылумен өңдеудің технологиялық режимін анықтау;</w:t>
      </w:r>
    </w:p>
    <w:bookmarkEnd w:id="549"/>
    <w:bookmarkStart w:name="z576" w:id="550"/>
    <w:p>
      <w:pPr>
        <w:spacing w:after="0"/>
        <w:ind w:left="0"/>
        <w:jc w:val="both"/>
      </w:pPr>
      <w:r>
        <w:rPr>
          <w:rFonts w:ascii="Times New Roman"/>
          <w:b w:val="false"/>
          <w:i w:val="false"/>
          <w:color w:val="000000"/>
          <w:sz w:val="28"/>
        </w:rPr>
        <w:t>
      бұйымды экспедиция бөлімшесіне тапсыру.</w:t>
      </w:r>
    </w:p>
    <w:bookmarkEnd w:id="550"/>
    <w:bookmarkStart w:name="z577" w:id="551"/>
    <w:p>
      <w:pPr>
        <w:spacing w:after="0"/>
        <w:ind w:left="0"/>
        <w:jc w:val="both"/>
      </w:pPr>
      <w:r>
        <w:rPr>
          <w:rFonts w:ascii="Times New Roman"/>
          <w:b w:val="false"/>
          <w:i w:val="false"/>
          <w:color w:val="000000"/>
          <w:sz w:val="28"/>
        </w:rPr>
        <w:t xml:space="preserve">
      92. Білуге тиіс: </w:t>
      </w:r>
    </w:p>
    <w:bookmarkEnd w:id="551"/>
    <w:bookmarkStart w:name="z578" w:id="552"/>
    <w:p>
      <w:pPr>
        <w:spacing w:after="0"/>
        <w:ind w:left="0"/>
        <w:jc w:val="both"/>
      </w:pPr>
      <w:r>
        <w:rPr>
          <w:rFonts w:ascii="Times New Roman"/>
          <w:b w:val="false"/>
          <w:i w:val="false"/>
          <w:color w:val="000000"/>
          <w:sz w:val="28"/>
        </w:rPr>
        <w:t>
      өңдеуге келіп түсетін бұйымдардың ассортименті мен маркировкасын,материалдардың түрлері мен талшық құрамын;</w:t>
      </w:r>
    </w:p>
    <w:bookmarkEnd w:id="552"/>
    <w:bookmarkStart w:name="z579" w:id="553"/>
    <w:p>
      <w:pPr>
        <w:spacing w:after="0"/>
        <w:ind w:left="0"/>
        <w:jc w:val="both"/>
      </w:pPr>
      <w:r>
        <w:rPr>
          <w:rFonts w:ascii="Times New Roman"/>
          <w:b w:val="false"/>
          <w:i w:val="false"/>
          <w:color w:val="000000"/>
          <w:sz w:val="28"/>
        </w:rPr>
        <w:t>
      престердің, булау үстелдерінің, электр үтіктердің құрылымын, техникалық пайдалану және қызмет көрсету ережесін;</w:t>
      </w:r>
    </w:p>
    <w:bookmarkEnd w:id="553"/>
    <w:bookmarkStart w:name="z580" w:id="554"/>
    <w:p>
      <w:pPr>
        <w:spacing w:after="0"/>
        <w:ind w:left="0"/>
        <w:jc w:val="both"/>
      </w:pPr>
      <w:r>
        <w:rPr>
          <w:rFonts w:ascii="Times New Roman"/>
          <w:b w:val="false"/>
          <w:i w:val="false"/>
          <w:color w:val="000000"/>
          <w:sz w:val="28"/>
        </w:rPr>
        <w:t xml:space="preserve">
      ылғалды-жылумен өңдеу режимдерін, бұйымды өңдеу сапасына қойылатын талаптарды. </w:t>
      </w:r>
    </w:p>
    <w:bookmarkEnd w:id="554"/>
    <w:bookmarkStart w:name="z581" w:id="555"/>
    <w:p>
      <w:pPr>
        <w:spacing w:after="0"/>
        <w:ind w:left="0"/>
        <w:jc w:val="left"/>
      </w:pPr>
      <w:r>
        <w:rPr>
          <w:rFonts w:ascii="Times New Roman"/>
          <w:b/>
          <w:i w:val="false"/>
          <w:color w:val="000000"/>
        </w:rPr>
        <w:t xml:space="preserve"> Параграф 2. Булаушы-престеуші, 4-разряд</w:t>
      </w:r>
    </w:p>
    <w:bookmarkEnd w:id="555"/>
    <w:bookmarkStart w:name="z582" w:id="556"/>
    <w:p>
      <w:pPr>
        <w:spacing w:after="0"/>
        <w:ind w:left="0"/>
        <w:jc w:val="both"/>
      </w:pPr>
      <w:r>
        <w:rPr>
          <w:rFonts w:ascii="Times New Roman"/>
          <w:b w:val="false"/>
          <w:i w:val="false"/>
          <w:color w:val="000000"/>
          <w:sz w:val="28"/>
        </w:rPr>
        <w:t>
      93. Жұмыс сипаттамасы:</w:t>
      </w:r>
    </w:p>
    <w:bookmarkEnd w:id="556"/>
    <w:bookmarkStart w:name="z583" w:id="557"/>
    <w:p>
      <w:pPr>
        <w:spacing w:after="0"/>
        <w:ind w:left="0"/>
        <w:jc w:val="both"/>
      </w:pPr>
      <w:r>
        <w:rPr>
          <w:rFonts w:ascii="Times New Roman"/>
          <w:b w:val="false"/>
          <w:i w:val="false"/>
          <w:color w:val="000000"/>
          <w:sz w:val="28"/>
        </w:rPr>
        <w:t>
      пальтоларды, плащтарды, пиджактарды, жакеттерді, шалбарды, көйлектерді, плиссе мен гофре бұйымдарды, кеудешелерді, буфты перделерді манекендерде немесе ауа-бу камерасында, пресстерде электр үтікпен үтіктей отырып өңдеу процесін жүргізу;</w:t>
      </w:r>
    </w:p>
    <w:bookmarkEnd w:id="557"/>
    <w:bookmarkStart w:name="z584" w:id="558"/>
    <w:p>
      <w:pPr>
        <w:spacing w:after="0"/>
        <w:ind w:left="0"/>
        <w:jc w:val="both"/>
      </w:pPr>
      <w:r>
        <w:rPr>
          <w:rFonts w:ascii="Times New Roman"/>
          <w:b w:val="false"/>
          <w:i w:val="false"/>
          <w:color w:val="000000"/>
          <w:sz w:val="28"/>
        </w:rPr>
        <w:t xml:space="preserve">
      тері мен күдеріден жасалған бұйымды тарау және үтіктеу машинасында тегістеп жылтырату; </w:t>
      </w:r>
    </w:p>
    <w:bookmarkEnd w:id="558"/>
    <w:bookmarkStart w:name="z585" w:id="559"/>
    <w:p>
      <w:pPr>
        <w:spacing w:after="0"/>
        <w:ind w:left="0"/>
        <w:jc w:val="both"/>
      </w:pPr>
      <w:r>
        <w:rPr>
          <w:rFonts w:ascii="Times New Roman"/>
          <w:b w:val="false"/>
          <w:i w:val="false"/>
          <w:color w:val="000000"/>
          <w:sz w:val="28"/>
        </w:rPr>
        <w:t xml:space="preserve">
      жазылмайтын қатпар жасау; </w:t>
      </w:r>
    </w:p>
    <w:bookmarkEnd w:id="559"/>
    <w:bookmarkStart w:name="z586" w:id="560"/>
    <w:p>
      <w:pPr>
        <w:spacing w:after="0"/>
        <w:ind w:left="0"/>
        <w:jc w:val="both"/>
      </w:pPr>
      <w:r>
        <w:rPr>
          <w:rFonts w:ascii="Times New Roman"/>
          <w:b w:val="false"/>
          <w:i w:val="false"/>
          <w:color w:val="000000"/>
          <w:sz w:val="28"/>
        </w:rPr>
        <w:t>
      арнаулы сіңірмелеу ертіндісін белгіленген рецептура бойынша жасау;</w:t>
      </w:r>
    </w:p>
    <w:bookmarkEnd w:id="560"/>
    <w:bookmarkStart w:name="z587" w:id="561"/>
    <w:p>
      <w:pPr>
        <w:spacing w:after="0"/>
        <w:ind w:left="0"/>
        <w:jc w:val="both"/>
      </w:pPr>
      <w:r>
        <w:rPr>
          <w:rFonts w:ascii="Times New Roman"/>
          <w:b w:val="false"/>
          <w:i w:val="false"/>
          <w:color w:val="000000"/>
          <w:sz w:val="28"/>
        </w:rPr>
        <w:t>
      бұйымның ассортиментіне, түріне және талшық құрамына, үлгісінің күрделілігіне, жұмыстың түріне қарай технологиялық өңдеу кезектілігін белгілеу;</w:t>
      </w:r>
    </w:p>
    <w:bookmarkEnd w:id="561"/>
    <w:bookmarkStart w:name="z588" w:id="562"/>
    <w:p>
      <w:pPr>
        <w:spacing w:after="0"/>
        <w:ind w:left="0"/>
        <w:jc w:val="both"/>
      </w:pPr>
      <w:r>
        <w:rPr>
          <w:rFonts w:ascii="Times New Roman"/>
          <w:b w:val="false"/>
          <w:i w:val="false"/>
          <w:color w:val="000000"/>
          <w:sz w:val="28"/>
        </w:rPr>
        <w:t xml:space="preserve">
      дайын бұйымдарды арнаулы айлабұйымдарға ілу. </w:t>
      </w:r>
    </w:p>
    <w:bookmarkEnd w:id="562"/>
    <w:bookmarkStart w:name="z589" w:id="563"/>
    <w:p>
      <w:pPr>
        <w:spacing w:after="0"/>
        <w:ind w:left="0"/>
        <w:jc w:val="both"/>
      </w:pPr>
      <w:r>
        <w:rPr>
          <w:rFonts w:ascii="Times New Roman"/>
          <w:b w:val="false"/>
          <w:i w:val="false"/>
          <w:color w:val="000000"/>
          <w:sz w:val="28"/>
        </w:rPr>
        <w:t xml:space="preserve">
      94. Білуге тиіс: </w:t>
      </w:r>
    </w:p>
    <w:bookmarkEnd w:id="563"/>
    <w:bookmarkStart w:name="z590" w:id="564"/>
    <w:p>
      <w:pPr>
        <w:spacing w:after="0"/>
        <w:ind w:left="0"/>
        <w:jc w:val="both"/>
      </w:pPr>
      <w:r>
        <w:rPr>
          <w:rFonts w:ascii="Times New Roman"/>
          <w:b w:val="false"/>
          <w:i w:val="false"/>
          <w:color w:val="000000"/>
          <w:sz w:val="28"/>
        </w:rPr>
        <w:t>
      өңдеуге келіп түсетін бұйымдардың ассортименті мен маркировкасын, материалдардың түрлері мен талшық құрамын, манекендердің, ауа-бу камераларының, үтік машиналарының, электр үтіктердің құрылымын, техникалық пайдалану және қызмет көрсету ережесін;</w:t>
      </w:r>
    </w:p>
    <w:bookmarkEnd w:id="564"/>
    <w:bookmarkStart w:name="z591" w:id="565"/>
    <w:p>
      <w:pPr>
        <w:spacing w:after="0"/>
        <w:ind w:left="0"/>
        <w:jc w:val="both"/>
      </w:pPr>
      <w:r>
        <w:rPr>
          <w:rFonts w:ascii="Times New Roman"/>
          <w:b w:val="false"/>
          <w:i w:val="false"/>
          <w:color w:val="000000"/>
          <w:sz w:val="28"/>
        </w:rPr>
        <w:t xml:space="preserve">
      сіңірмелеу ертіндісін жасау ережесін; </w:t>
      </w:r>
    </w:p>
    <w:bookmarkEnd w:id="565"/>
    <w:bookmarkStart w:name="z592" w:id="566"/>
    <w:p>
      <w:pPr>
        <w:spacing w:after="0"/>
        <w:ind w:left="0"/>
        <w:jc w:val="both"/>
      </w:pPr>
      <w:r>
        <w:rPr>
          <w:rFonts w:ascii="Times New Roman"/>
          <w:b w:val="false"/>
          <w:i w:val="false"/>
          <w:color w:val="000000"/>
          <w:sz w:val="28"/>
        </w:rPr>
        <w:t xml:space="preserve">
      қолданылатын химиялық материалдардың шығыс нормасын, бұйымды өңдеу сапасына қойылатын талаптарды. </w:t>
      </w:r>
    </w:p>
    <w:bookmarkEnd w:id="566"/>
    <w:bookmarkStart w:name="z593" w:id="567"/>
    <w:p>
      <w:pPr>
        <w:spacing w:after="0"/>
        <w:ind w:left="0"/>
        <w:jc w:val="left"/>
      </w:pPr>
      <w:r>
        <w:rPr>
          <w:rFonts w:ascii="Times New Roman"/>
          <w:b/>
          <w:i w:val="false"/>
          <w:color w:val="000000"/>
        </w:rPr>
        <w:t xml:space="preserve"> 23. Виньетка мен альбом тақталарын рәсімдеуші</w:t>
      </w:r>
      <w:r>
        <w:br/>
      </w:r>
      <w:r>
        <w:rPr>
          <w:rFonts w:ascii="Times New Roman"/>
          <w:b/>
          <w:i w:val="false"/>
          <w:color w:val="000000"/>
        </w:rPr>
        <w:t>Параграф 1. Виньетка мен альбом тақталарын рәсімдеуші, 3-разряд</w:t>
      </w:r>
    </w:p>
    <w:bookmarkEnd w:id="567"/>
    <w:bookmarkStart w:name="z595" w:id="568"/>
    <w:p>
      <w:pPr>
        <w:spacing w:after="0"/>
        <w:ind w:left="0"/>
        <w:jc w:val="both"/>
      </w:pPr>
      <w:r>
        <w:rPr>
          <w:rFonts w:ascii="Times New Roman"/>
          <w:b w:val="false"/>
          <w:i w:val="false"/>
          <w:color w:val="000000"/>
          <w:sz w:val="28"/>
        </w:rPr>
        <w:t xml:space="preserve">
      95. Жұмыс сипаттамасы: </w:t>
      </w:r>
    </w:p>
    <w:bookmarkEnd w:id="568"/>
    <w:bookmarkStart w:name="z596" w:id="569"/>
    <w:p>
      <w:pPr>
        <w:spacing w:after="0"/>
        <w:ind w:left="0"/>
        <w:jc w:val="both"/>
      </w:pPr>
      <w:r>
        <w:rPr>
          <w:rFonts w:ascii="Times New Roman"/>
          <w:b w:val="false"/>
          <w:i w:val="false"/>
          <w:color w:val="000000"/>
          <w:sz w:val="28"/>
        </w:rPr>
        <w:t xml:space="preserve">
      виньетка тақталарын рәсімдеуші; </w:t>
      </w:r>
    </w:p>
    <w:bookmarkEnd w:id="569"/>
    <w:bookmarkStart w:name="z597" w:id="570"/>
    <w:p>
      <w:pPr>
        <w:spacing w:after="0"/>
        <w:ind w:left="0"/>
        <w:jc w:val="both"/>
      </w:pPr>
      <w:r>
        <w:rPr>
          <w:rFonts w:ascii="Times New Roman"/>
          <w:b w:val="false"/>
          <w:i w:val="false"/>
          <w:color w:val="000000"/>
          <w:sz w:val="28"/>
        </w:rPr>
        <w:t>
      тақта планшеттерін дайындау;</w:t>
      </w:r>
    </w:p>
    <w:bookmarkEnd w:id="570"/>
    <w:bookmarkStart w:name="z598" w:id="571"/>
    <w:p>
      <w:pPr>
        <w:spacing w:after="0"/>
        <w:ind w:left="0"/>
        <w:jc w:val="both"/>
      </w:pPr>
      <w:r>
        <w:rPr>
          <w:rFonts w:ascii="Times New Roman"/>
          <w:b w:val="false"/>
          <w:i w:val="false"/>
          <w:color w:val="000000"/>
          <w:sz w:val="28"/>
        </w:rPr>
        <w:t xml:space="preserve">
      фото суреттерді іріктеу, трафарет бойынша кесу; </w:t>
      </w:r>
    </w:p>
    <w:bookmarkEnd w:id="571"/>
    <w:bookmarkStart w:name="z599" w:id="572"/>
    <w:p>
      <w:pPr>
        <w:spacing w:after="0"/>
        <w:ind w:left="0"/>
        <w:jc w:val="both"/>
      </w:pPr>
      <w:r>
        <w:rPr>
          <w:rFonts w:ascii="Times New Roman"/>
          <w:b w:val="false"/>
          <w:i w:val="false"/>
          <w:color w:val="000000"/>
          <w:sz w:val="28"/>
        </w:rPr>
        <w:t xml:space="preserve">
      фото суреттерді, жазуларды орналастыру және тақта алаңы бойынша рәсімдеу; </w:t>
      </w:r>
    </w:p>
    <w:bookmarkEnd w:id="572"/>
    <w:bookmarkStart w:name="z600" w:id="573"/>
    <w:p>
      <w:pPr>
        <w:spacing w:after="0"/>
        <w:ind w:left="0"/>
        <w:jc w:val="both"/>
      </w:pPr>
      <w:r>
        <w:rPr>
          <w:rFonts w:ascii="Times New Roman"/>
          <w:b w:val="false"/>
          <w:i w:val="false"/>
          <w:color w:val="000000"/>
          <w:sz w:val="28"/>
        </w:rPr>
        <w:t xml:space="preserve">
      тақтаны монтаждау; </w:t>
      </w:r>
    </w:p>
    <w:bookmarkEnd w:id="573"/>
    <w:bookmarkStart w:name="z601" w:id="574"/>
    <w:p>
      <w:pPr>
        <w:spacing w:after="0"/>
        <w:ind w:left="0"/>
        <w:jc w:val="both"/>
      </w:pPr>
      <w:r>
        <w:rPr>
          <w:rFonts w:ascii="Times New Roman"/>
          <w:b w:val="false"/>
          <w:i w:val="false"/>
          <w:color w:val="000000"/>
          <w:sz w:val="28"/>
        </w:rPr>
        <w:t xml:space="preserve">
      монтаж элементтерінің жабыстыру; </w:t>
      </w:r>
    </w:p>
    <w:bookmarkEnd w:id="574"/>
    <w:bookmarkStart w:name="z602" w:id="575"/>
    <w:p>
      <w:pPr>
        <w:spacing w:after="0"/>
        <w:ind w:left="0"/>
        <w:jc w:val="both"/>
      </w:pPr>
      <w:r>
        <w:rPr>
          <w:rFonts w:ascii="Times New Roman"/>
          <w:b w:val="false"/>
          <w:i w:val="false"/>
          <w:color w:val="000000"/>
          <w:sz w:val="28"/>
        </w:rPr>
        <w:t>
      қарапайым қаріптік және графикалық жұмыстарды жүргізу.</w:t>
      </w:r>
    </w:p>
    <w:bookmarkEnd w:id="575"/>
    <w:bookmarkStart w:name="z603" w:id="576"/>
    <w:p>
      <w:pPr>
        <w:spacing w:after="0"/>
        <w:ind w:left="0"/>
        <w:jc w:val="both"/>
      </w:pPr>
      <w:r>
        <w:rPr>
          <w:rFonts w:ascii="Times New Roman"/>
          <w:b w:val="false"/>
          <w:i w:val="false"/>
          <w:color w:val="000000"/>
          <w:sz w:val="28"/>
        </w:rPr>
        <w:t xml:space="preserve">
      96. Білуге тиіс: </w:t>
      </w:r>
    </w:p>
    <w:bookmarkEnd w:id="576"/>
    <w:bookmarkStart w:name="z604" w:id="577"/>
    <w:p>
      <w:pPr>
        <w:spacing w:after="0"/>
        <w:ind w:left="0"/>
        <w:jc w:val="both"/>
      </w:pPr>
      <w:r>
        <w:rPr>
          <w:rFonts w:ascii="Times New Roman"/>
          <w:b w:val="false"/>
          <w:i w:val="false"/>
          <w:color w:val="000000"/>
          <w:sz w:val="28"/>
        </w:rPr>
        <w:t xml:space="preserve">
      қарындашпен сурет салу тәсілдері, қолданылатын акварель және гуашь бояуларының, туштардың, желімдердің қасиеті; </w:t>
      </w:r>
    </w:p>
    <w:bookmarkEnd w:id="577"/>
    <w:bookmarkStart w:name="z605" w:id="578"/>
    <w:p>
      <w:pPr>
        <w:spacing w:after="0"/>
        <w:ind w:left="0"/>
        <w:jc w:val="both"/>
      </w:pPr>
      <w:r>
        <w:rPr>
          <w:rFonts w:ascii="Times New Roman"/>
          <w:b w:val="false"/>
          <w:i w:val="false"/>
          <w:color w:val="000000"/>
          <w:sz w:val="28"/>
        </w:rPr>
        <w:t xml:space="preserve">
      қағаз бен картонды желімдеу технологиясы; </w:t>
      </w:r>
    </w:p>
    <w:bookmarkEnd w:id="578"/>
    <w:bookmarkStart w:name="z606" w:id="579"/>
    <w:p>
      <w:pPr>
        <w:spacing w:after="0"/>
        <w:ind w:left="0"/>
        <w:jc w:val="both"/>
      </w:pPr>
      <w:r>
        <w:rPr>
          <w:rFonts w:ascii="Times New Roman"/>
          <w:b w:val="false"/>
          <w:i w:val="false"/>
          <w:color w:val="000000"/>
          <w:sz w:val="28"/>
        </w:rPr>
        <w:t xml:space="preserve">
      жұмыста қолданылатын құралдардың түрлері, портрет суреттерді кадрлау. </w:t>
      </w:r>
    </w:p>
    <w:bookmarkEnd w:id="579"/>
    <w:bookmarkStart w:name="z607" w:id="580"/>
    <w:p>
      <w:pPr>
        <w:spacing w:after="0"/>
        <w:ind w:left="0"/>
        <w:jc w:val="left"/>
      </w:pPr>
      <w:r>
        <w:rPr>
          <w:rFonts w:ascii="Times New Roman"/>
          <w:b/>
          <w:i w:val="false"/>
          <w:color w:val="000000"/>
        </w:rPr>
        <w:t xml:space="preserve"> Параграф 2. Виньетка мен альбом тақталарын рәсімдеуші, 4-разряд</w:t>
      </w:r>
    </w:p>
    <w:bookmarkEnd w:id="580"/>
    <w:bookmarkStart w:name="z608" w:id="581"/>
    <w:p>
      <w:pPr>
        <w:spacing w:after="0"/>
        <w:ind w:left="0"/>
        <w:jc w:val="both"/>
      </w:pPr>
      <w:r>
        <w:rPr>
          <w:rFonts w:ascii="Times New Roman"/>
          <w:b w:val="false"/>
          <w:i w:val="false"/>
          <w:color w:val="000000"/>
          <w:sz w:val="28"/>
        </w:rPr>
        <w:t>
      97. Жұмыс сипаттамасы:</w:t>
      </w:r>
    </w:p>
    <w:bookmarkEnd w:id="581"/>
    <w:bookmarkStart w:name="z609" w:id="582"/>
    <w:p>
      <w:pPr>
        <w:spacing w:after="0"/>
        <w:ind w:left="0"/>
        <w:jc w:val="both"/>
      </w:pPr>
      <w:r>
        <w:rPr>
          <w:rFonts w:ascii="Times New Roman"/>
          <w:b w:val="false"/>
          <w:i w:val="false"/>
          <w:color w:val="000000"/>
          <w:sz w:val="28"/>
        </w:rPr>
        <w:t xml:space="preserve">
      альбомдарға арналған тақтаны рәсімдеу; </w:t>
      </w:r>
    </w:p>
    <w:bookmarkEnd w:id="582"/>
    <w:bookmarkStart w:name="z610" w:id="583"/>
    <w:p>
      <w:pPr>
        <w:spacing w:after="0"/>
        <w:ind w:left="0"/>
        <w:jc w:val="both"/>
      </w:pPr>
      <w:r>
        <w:rPr>
          <w:rFonts w:ascii="Times New Roman"/>
          <w:b w:val="false"/>
          <w:i w:val="false"/>
          <w:color w:val="000000"/>
          <w:sz w:val="28"/>
        </w:rPr>
        <w:t xml:space="preserve">
      альбом тақталарына арналған планшеттер дайындау; </w:t>
      </w:r>
    </w:p>
    <w:bookmarkEnd w:id="583"/>
    <w:bookmarkStart w:name="z611" w:id="584"/>
    <w:p>
      <w:pPr>
        <w:spacing w:after="0"/>
        <w:ind w:left="0"/>
        <w:jc w:val="both"/>
      </w:pPr>
      <w:r>
        <w:rPr>
          <w:rFonts w:ascii="Times New Roman"/>
          <w:b w:val="false"/>
          <w:i w:val="false"/>
          <w:color w:val="000000"/>
          <w:sz w:val="28"/>
        </w:rPr>
        <w:t>
      альбомдарды рәсімдеу үшін материалдарды іріктеу және таратып бөлу;</w:t>
      </w:r>
    </w:p>
    <w:bookmarkEnd w:id="584"/>
    <w:bookmarkStart w:name="z612" w:id="585"/>
    <w:p>
      <w:pPr>
        <w:spacing w:after="0"/>
        <w:ind w:left="0"/>
        <w:jc w:val="both"/>
      </w:pPr>
      <w:r>
        <w:rPr>
          <w:rFonts w:ascii="Times New Roman"/>
          <w:b w:val="false"/>
          <w:i w:val="false"/>
          <w:color w:val="000000"/>
          <w:sz w:val="28"/>
        </w:rPr>
        <w:t xml:space="preserve">
      фотомонтаждарды жасау; </w:t>
      </w:r>
    </w:p>
    <w:bookmarkEnd w:id="585"/>
    <w:bookmarkStart w:name="z613" w:id="586"/>
    <w:p>
      <w:pPr>
        <w:spacing w:after="0"/>
        <w:ind w:left="0"/>
        <w:jc w:val="both"/>
      </w:pPr>
      <w:r>
        <w:rPr>
          <w:rFonts w:ascii="Times New Roman"/>
          <w:b w:val="false"/>
          <w:i w:val="false"/>
          <w:color w:val="000000"/>
          <w:sz w:val="28"/>
        </w:rPr>
        <w:t xml:space="preserve">
      монтаж элементтерін жабыстыру; </w:t>
      </w:r>
    </w:p>
    <w:bookmarkEnd w:id="586"/>
    <w:bookmarkStart w:name="z614" w:id="587"/>
    <w:p>
      <w:pPr>
        <w:spacing w:after="0"/>
        <w:ind w:left="0"/>
        <w:jc w:val="both"/>
      </w:pPr>
      <w:r>
        <w:rPr>
          <w:rFonts w:ascii="Times New Roman"/>
          <w:b w:val="false"/>
          <w:i w:val="false"/>
          <w:color w:val="000000"/>
          <w:sz w:val="28"/>
        </w:rPr>
        <w:t xml:space="preserve">
      күрделі қаріптік және графикалық жұмыстарды жүргізу. </w:t>
      </w:r>
    </w:p>
    <w:bookmarkEnd w:id="587"/>
    <w:bookmarkStart w:name="z615" w:id="588"/>
    <w:p>
      <w:pPr>
        <w:spacing w:after="0"/>
        <w:ind w:left="0"/>
        <w:jc w:val="both"/>
      </w:pPr>
      <w:r>
        <w:rPr>
          <w:rFonts w:ascii="Times New Roman"/>
          <w:b w:val="false"/>
          <w:i w:val="false"/>
          <w:color w:val="000000"/>
          <w:sz w:val="28"/>
        </w:rPr>
        <w:t>
      98. Білуге тиіс акварель бояулармен сурет салу тәсілдері, тақтаны рәсімдеу кезінде қолданылатын материалдардың қасиеті мен мақсаты, қолданылатын бояулардың рецептурасы мен физикалық-химиялық қасиеті, көркемдік суреттерді алу тәсілдері, кеңістік, желілік перспектива, өң, жарық, көлем мен пішін.</w:t>
      </w:r>
    </w:p>
    <w:bookmarkEnd w:id="588"/>
    <w:bookmarkStart w:name="z616" w:id="589"/>
    <w:p>
      <w:pPr>
        <w:spacing w:after="0"/>
        <w:ind w:left="0"/>
        <w:jc w:val="left"/>
      </w:pPr>
      <w:r>
        <w:rPr>
          <w:rFonts w:ascii="Times New Roman"/>
          <w:b/>
          <w:i w:val="false"/>
          <w:color w:val="000000"/>
        </w:rPr>
        <w:t xml:space="preserve"> 24. Шаштараз</w:t>
      </w:r>
      <w:r>
        <w:br/>
      </w:r>
      <w:r>
        <w:rPr>
          <w:rFonts w:ascii="Times New Roman"/>
          <w:b/>
          <w:i w:val="false"/>
          <w:color w:val="000000"/>
        </w:rPr>
        <w:t>Параграф 1. Шаштараз, 3-разряд</w:t>
      </w:r>
    </w:p>
    <w:bookmarkEnd w:id="589"/>
    <w:bookmarkStart w:name="z618" w:id="590"/>
    <w:p>
      <w:pPr>
        <w:spacing w:after="0"/>
        <w:ind w:left="0"/>
        <w:jc w:val="both"/>
      </w:pPr>
      <w:r>
        <w:rPr>
          <w:rFonts w:ascii="Times New Roman"/>
          <w:b w:val="false"/>
          <w:i w:val="false"/>
          <w:color w:val="000000"/>
          <w:sz w:val="28"/>
        </w:rPr>
        <w:t xml:space="preserve">
      99. Жұмыс сипаттамасы: </w:t>
      </w:r>
    </w:p>
    <w:bookmarkEnd w:id="590"/>
    <w:bookmarkStart w:name="z619" w:id="591"/>
    <w:p>
      <w:pPr>
        <w:spacing w:after="0"/>
        <w:ind w:left="0"/>
        <w:jc w:val="both"/>
      </w:pPr>
      <w:r>
        <w:rPr>
          <w:rFonts w:ascii="Times New Roman"/>
          <w:b w:val="false"/>
          <w:i w:val="false"/>
          <w:color w:val="000000"/>
          <w:sz w:val="28"/>
        </w:rPr>
        <w:t xml:space="preserve">
      ересектер мен балалардың шашын тарау, кесу; </w:t>
      </w:r>
    </w:p>
    <w:bookmarkEnd w:id="591"/>
    <w:bookmarkStart w:name="z620" w:id="592"/>
    <w:p>
      <w:pPr>
        <w:spacing w:after="0"/>
        <w:ind w:left="0"/>
        <w:jc w:val="both"/>
      </w:pPr>
      <w:r>
        <w:rPr>
          <w:rFonts w:ascii="Times New Roman"/>
          <w:b w:val="false"/>
          <w:i w:val="false"/>
          <w:color w:val="000000"/>
          <w:sz w:val="28"/>
        </w:rPr>
        <w:t>
      шашты мода бағытына сәйкес және адамның келбетінің ерекшелігіне қарай бұйралау және жатқызу;</w:t>
      </w:r>
    </w:p>
    <w:bookmarkEnd w:id="592"/>
    <w:bookmarkStart w:name="z621" w:id="593"/>
    <w:p>
      <w:pPr>
        <w:spacing w:after="0"/>
        <w:ind w:left="0"/>
        <w:jc w:val="both"/>
      </w:pPr>
      <w:r>
        <w:rPr>
          <w:rFonts w:ascii="Times New Roman"/>
          <w:b w:val="false"/>
          <w:i w:val="false"/>
          <w:color w:val="000000"/>
          <w:sz w:val="28"/>
        </w:rPr>
        <w:t xml:space="preserve">
      шашты бигудимен, қысқышпен, химиялық және электр тәсілімен (перманент) бұйралау; </w:t>
      </w:r>
    </w:p>
    <w:bookmarkEnd w:id="593"/>
    <w:bookmarkStart w:name="z622" w:id="594"/>
    <w:p>
      <w:pPr>
        <w:spacing w:after="0"/>
        <w:ind w:left="0"/>
        <w:jc w:val="both"/>
      </w:pPr>
      <w:r>
        <w:rPr>
          <w:rFonts w:ascii="Times New Roman"/>
          <w:b w:val="false"/>
          <w:i w:val="false"/>
          <w:color w:val="000000"/>
          <w:sz w:val="28"/>
        </w:rPr>
        <w:t xml:space="preserve">
      басқа массаж жасау және жуу, химиялық препараттар мен ертінділерді жағу; </w:t>
      </w:r>
    </w:p>
    <w:bookmarkEnd w:id="594"/>
    <w:bookmarkStart w:name="z623" w:id="595"/>
    <w:p>
      <w:pPr>
        <w:spacing w:after="0"/>
        <w:ind w:left="0"/>
        <w:jc w:val="both"/>
      </w:pPr>
      <w:r>
        <w:rPr>
          <w:rFonts w:ascii="Times New Roman"/>
          <w:b w:val="false"/>
          <w:i w:val="false"/>
          <w:color w:val="000000"/>
          <w:sz w:val="28"/>
        </w:rPr>
        <w:t xml:space="preserve">
      шашты әртүрлі түс пен реңге бояу, оны түссіздендіру. </w:t>
      </w:r>
    </w:p>
    <w:bookmarkEnd w:id="595"/>
    <w:bookmarkStart w:name="z624" w:id="596"/>
    <w:p>
      <w:pPr>
        <w:spacing w:after="0"/>
        <w:ind w:left="0"/>
        <w:jc w:val="both"/>
      </w:pPr>
      <w:r>
        <w:rPr>
          <w:rFonts w:ascii="Times New Roman"/>
          <w:b w:val="false"/>
          <w:i w:val="false"/>
          <w:color w:val="000000"/>
          <w:sz w:val="28"/>
        </w:rPr>
        <w:t xml:space="preserve">
      тұтынушы терісінің қасиеттерін ескере отырып сақал-мұртты бастыру және алу, бетке компресс және массаж жасау; </w:t>
      </w:r>
    </w:p>
    <w:bookmarkEnd w:id="596"/>
    <w:bookmarkStart w:name="z625" w:id="597"/>
    <w:p>
      <w:pPr>
        <w:spacing w:after="0"/>
        <w:ind w:left="0"/>
        <w:jc w:val="both"/>
      </w:pPr>
      <w:r>
        <w:rPr>
          <w:rFonts w:ascii="Times New Roman"/>
          <w:b w:val="false"/>
          <w:i w:val="false"/>
          <w:color w:val="000000"/>
          <w:sz w:val="28"/>
        </w:rPr>
        <w:t xml:space="preserve">
      салмамен және парикпен жұмыс істеу; </w:t>
      </w:r>
    </w:p>
    <w:bookmarkEnd w:id="597"/>
    <w:bookmarkStart w:name="z626" w:id="598"/>
    <w:p>
      <w:pPr>
        <w:spacing w:after="0"/>
        <w:ind w:left="0"/>
        <w:jc w:val="both"/>
      </w:pPr>
      <w:r>
        <w:rPr>
          <w:rFonts w:ascii="Times New Roman"/>
          <w:b w:val="false"/>
          <w:i w:val="false"/>
          <w:color w:val="000000"/>
          <w:sz w:val="28"/>
        </w:rPr>
        <w:t>
      құралдарды зарарсыздандыру, жуу және тексеру.</w:t>
      </w:r>
    </w:p>
    <w:bookmarkEnd w:id="598"/>
    <w:bookmarkStart w:name="z627" w:id="599"/>
    <w:p>
      <w:pPr>
        <w:spacing w:after="0"/>
        <w:ind w:left="0"/>
        <w:jc w:val="both"/>
      </w:pPr>
      <w:r>
        <w:rPr>
          <w:rFonts w:ascii="Times New Roman"/>
          <w:b w:val="false"/>
          <w:i w:val="false"/>
          <w:color w:val="000000"/>
          <w:sz w:val="28"/>
        </w:rPr>
        <w:t xml:space="preserve">
      100. Білуге тиіс: </w:t>
      </w:r>
    </w:p>
    <w:bookmarkEnd w:id="599"/>
    <w:bookmarkStart w:name="z628" w:id="600"/>
    <w:p>
      <w:pPr>
        <w:spacing w:after="0"/>
        <w:ind w:left="0"/>
        <w:jc w:val="both"/>
      </w:pPr>
      <w:r>
        <w:rPr>
          <w:rFonts w:ascii="Times New Roman"/>
          <w:b w:val="false"/>
          <w:i w:val="false"/>
          <w:color w:val="000000"/>
          <w:sz w:val="28"/>
        </w:rPr>
        <w:t xml:space="preserve">
      тері мен шаштың құрылымы мен қасиеттерін; </w:t>
      </w:r>
    </w:p>
    <w:bookmarkEnd w:id="600"/>
    <w:bookmarkStart w:name="z629" w:id="601"/>
    <w:p>
      <w:pPr>
        <w:spacing w:after="0"/>
        <w:ind w:left="0"/>
        <w:jc w:val="both"/>
      </w:pPr>
      <w:r>
        <w:rPr>
          <w:rFonts w:ascii="Times New Roman"/>
          <w:b w:val="false"/>
          <w:i w:val="false"/>
          <w:color w:val="000000"/>
          <w:sz w:val="28"/>
        </w:rPr>
        <w:t xml:space="preserve">
      жұмысты орындаудың тәсілдері мен жолдарын, бояйтын және химиялық қоспалардың рецептурасы мен олардың шаш пен теріге әсерін, аппаратура мен құралдардың құрылымын; </w:t>
      </w:r>
    </w:p>
    <w:bookmarkEnd w:id="601"/>
    <w:bookmarkStart w:name="z630" w:id="602"/>
    <w:p>
      <w:pPr>
        <w:spacing w:after="0"/>
        <w:ind w:left="0"/>
        <w:jc w:val="both"/>
      </w:pPr>
      <w:r>
        <w:rPr>
          <w:rFonts w:ascii="Times New Roman"/>
          <w:b w:val="false"/>
          <w:i w:val="false"/>
          <w:color w:val="000000"/>
          <w:sz w:val="28"/>
        </w:rPr>
        <w:t>
      оларды пайдалану ережесін;</w:t>
      </w:r>
    </w:p>
    <w:bookmarkEnd w:id="602"/>
    <w:bookmarkStart w:name="z631" w:id="603"/>
    <w:p>
      <w:pPr>
        <w:spacing w:after="0"/>
        <w:ind w:left="0"/>
        <w:jc w:val="both"/>
      </w:pPr>
      <w:r>
        <w:rPr>
          <w:rFonts w:ascii="Times New Roman"/>
          <w:b w:val="false"/>
          <w:i w:val="false"/>
          <w:color w:val="000000"/>
          <w:sz w:val="28"/>
        </w:rPr>
        <w:t>
      материалдардың, препараттардың түрлерін, олардың нысаны мен жұмсалу нормаларын, санитария мен гигиена ережесін;</w:t>
      </w:r>
    </w:p>
    <w:bookmarkEnd w:id="603"/>
    <w:bookmarkStart w:name="z632" w:id="604"/>
    <w:p>
      <w:pPr>
        <w:spacing w:after="0"/>
        <w:ind w:left="0"/>
        <w:jc w:val="both"/>
      </w:pPr>
      <w:r>
        <w:rPr>
          <w:rFonts w:ascii="Times New Roman"/>
          <w:b w:val="false"/>
          <w:i w:val="false"/>
          <w:color w:val="000000"/>
          <w:sz w:val="28"/>
        </w:rPr>
        <w:t xml:space="preserve">
      қызмет көрсету ережесін және алғашқы медициналық көмек көрсету тәсілдерін, модельер мектебі көлеміндегі шаш сәндеуді үлгілеу, макияж негіздерін, пастижерлік бұйымдарды жасау технологиясын. </w:t>
      </w:r>
    </w:p>
    <w:bookmarkEnd w:id="604"/>
    <w:bookmarkStart w:name="z633" w:id="605"/>
    <w:p>
      <w:pPr>
        <w:spacing w:after="0"/>
        <w:ind w:left="0"/>
        <w:jc w:val="both"/>
      </w:pPr>
      <w:r>
        <w:rPr>
          <w:rFonts w:ascii="Times New Roman"/>
          <w:b w:val="false"/>
          <w:i w:val="false"/>
          <w:color w:val="000000"/>
          <w:sz w:val="28"/>
        </w:rPr>
        <w:t>
      Жұмыстар мен қызметтердің барлық түрлерін орындау кезінде (күрделі шаш сәндеу, шашты қию және тағы басқа) - 4-разряд.</w:t>
      </w:r>
    </w:p>
    <w:bookmarkEnd w:id="605"/>
    <w:bookmarkStart w:name="z634" w:id="606"/>
    <w:p>
      <w:pPr>
        <w:spacing w:after="0"/>
        <w:ind w:left="0"/>
        <w:jc w:val="both"/>
      </w:pPr>
      <w:r>
        <w:rPr>
          <w:rFonts w:ascii="Times New Roman"/>
          <w:b w:val="false"/>
          <w:i w:val="false"/>
          <w:color w:val="000000"/>
          <w:sz w:val="28"/>
        </w:rPr>
        <w:t>
      Химиялық бұйралауды орындау және шашты әр түрлі және бетті әдемілеумен аса күрделі тәсілмен бояу – 5-разряд.</w:t>
      </w:r>
    </w:p>
    <w:bookmarkEnd w:id="606"/>
    <w:bookmarkStart w:name="z635" w:id="607"/>
    <w:p>
      <w:pPr>
        <w:spacing w:after="0"/>
        <w:ind w:left="0"/>
        <w:jc w:val="both"/>
      </w:pPr>
      <w:r>
        <w:rPr>
          <w:rFonts w:ascii="Times New Roman"/>
          <w:b w:val="false"/>
          <w:i w:val="false"/>
          <w:color w:val="000000"/>
          <w:sz w:val="28"/>
        </w:rPr>
        <w:t xml:space="preserve">
      Ескертпе. Шаш сәндеу үлгілерінің әзірлемелерін орындау және олардың конкурстарда көрсету кезінде кәсіп шаштараз-модельер деп аталсын. </w:t>
      </w:r>
    </w:p>
    <w:bookmarkEnd w:id="607"/>
    <w:bookmarkStart w:name="z636" w:id="608"/>
    <w:p>
      <w:pPr>
        <w:spacing w:after="0"/>
        <w:ind w:left="0"/>
        <w:jc w:val="left"/>
      </w:pPr>
      <w:r>
        <w:rPr>
          <w:rFonts w:ascii="Times New Roman"/>
          <w:b/>
          <w:i w:val="false"/>
          <w:color w:val="000000"/>
        </w:rPr>
        <w:t xml:space="preserve"> 25. Педикюрші</w:t>
      </w:r>
      <w:r>
        <w:br/>
      </w:r>
      <w:r>
        <w:rPr>
          <w:rFonts w:ascii="Times New Roman"/>
          <w:b/>
          <w:i w:val="false"/>
          <w:color w:val="000000"/>
        </w:rPr>
        <w:t>Параграф 1. Педикюрші, 2-разряд</w:t>
      </w:r>
    </w:p>
    <w:bookmarkEnd w:id="608"/>
    <w:bookmarkStart w:name="z638" w:id="609"/>
    <w:p>
      <w:pPr>
        <w:spacing w:after="0"/>
        <w:ind w:left="0"/>
        <w:jc w:val="both"/>
      </w:pPr>
      <w:r>
        <w:rPr>
          <w:rFonts w:ascii="Times New Roman"/>
          <w:b w:val="false"/>
          <w:i w:val="false"/>
          <w:color w:val="000000"/>
          <w:sz w:val="28"/>
        </w:rPr>
        <w:t xml:space="preserve">
      101. Жұмыс сипаттамасы: </w:t>
      </w:r>
    </w:p>
    <w:bookmarkEnd w:id="609"/>
    <w:bookmarkStart w:name="z639" w:id="610"/>
    <w:p>
      <w:pPr>
        <w:spacing w:after="0"/>
        <w:ind w:left="0"/>
        <w:jc w:val="both"/>
      </w:pPr>
      <w:r>
        <w:rPr>
          <w:rFonts w:ascii="Times New Roman"/>
          <w:b w:val="false"/>
          <w:i w:val="false"/>
          <w:color w:val="000000"/>
          <w:sz w:val="28"/>
        </w:rPr>
        <w:t>
      аяқ бәшпайларындағы тырнақтарды гигиеналық тазалау, қажетті түрге келтіру үшін оларды кесу;</w:t>
      </w:r>
    </w:p>
    <w:bookmarkEnd w:id="610"/>
    <w:bookmarkStart w:name="z640" w:id="611"/>
    <w:p>
      <w:pPr>
        <w:spacing w:after="0"/>
        <w:ind w:left="0"/>
        <w:jc w:val="both"/>
      </w:pPr>
      <w:r>
        <w:rPr>
          <w:rFonts w:ascii="Times New Roman"/>
          <w:b w:val="false"/>
          <w:i w:val="false"/>
          <w:color w:val="000000"/>
          <w:sz w:val="28"/>
        </w:rPr>
        <w:t xml:space="preserve">
      өкше мен табандағы өскіндерді тазалау, мүйізін алу; </w:t>
      </w:r>
    </w:p>
    <w:bookmarkEnd w:id="611"/>
    <w:bookmarkStart w:name="z641" w:id="612"/>
    <w:p>
      <w:pPr>
        <w:spacing w:after="0"/>
        <w:ind w:left="0"/>
        <w:jc w:val="both"/>
      </w:pPr>
      <w:r>
        <w:rPr>
          <w:rFonts w:ascii="Times New Roman"/>
          <w:b w:val="false"/>
          <w:i w:val="false"/>
          <w:color w:val="000000"/>
          <w:sz w:val="28"/>
        </w:rPr>
        <w:t xml:space="preserve">
      тырнаққа лак жағу; </w:t>
      </w:r>
    </w:p>
    <w:bookmarkEnd w:id="612"/>
    <w:bookmarkStart w:name="z642" w:id="613"/>
    <w:p>
      <w:pPr>
        <w:spacing w:after="0"/>
        <w:ind w:left="0"/>
        <w:jc w:val="both"/>
      </w:pPr>
      <w:r>
        <w:rPr>
          <w:rFonts w:ascii="Times New Roman"/>
          <w:b w:val="false"/>
          <w:i w:val="false"/>
          <w:color w:val="000000"/>
          <w:sz w:val="28"/>
        </w:rPr>
        <w:t xml:space="preserve">
      лактың құрама түрлерін жасау; </w:t>
      </w:r>
    </w:p>
    <w:bookmarkEnd w:id="613"/>
    <w:bookmarkStart w:name="z643" w:id="614"/>
    <w:p>
      <w:pPr>
        <w:spacing w:after="0"/>
        <w:ind w:left="0"/>
        <w:jc w:val="both"/>
      </w:pPr>
      <w:r>
        <w:rPr>
          <w:rFonts w:ascii="Times New Roman"/>
          <w:b w:val="false"/>
          <w:i w:val="false"/>
          <w:color w:val="000000"/>
          <w:sz w:val="28"/>
        </w:rPr>
        <w:t>
      құралдарды зарарсыздандыру, жуу және тексеру.</w:t>
      </w:r>
    </w:p>
    <w:bookmarkEnd w:id="614"/>
    <w:bookmarkStart w:name="z644" w:id="615"/>
    <w:p>
      <w:pPr>
        <w:spacing w:after="0"/>
        <w:ind w:left="0"/>
        <w:jc w:val="both"/>
      </w:pPr>
      <w:r>
        <w:rPr>
          <w:rFonts w:ascii="Times New Roman"/>
          <w:b w:val="false"/>
          <w:i w:val="false"/>
          <w:color w:val="000000"/>
          <w:sz w:val="28"/>
        </w:rPr>
        <w:t xml:space="preserve">
      102. Білуге тиіс: </w:t>
      </w:r>
    </w:p>
    <w:bookmarkEnd w:id="615"/>
    <w:bookmarkStart w:name="z645" w:id="616"/>
    <w:p>
      <w:pPr>
        <w:spacing w:after="0"/>
        <w:ind w:left="0"/>
        <w:jc w:val="both"/>
      </w:pPr>
      <w:r>
        <w:rPr>
          <w:rFonts w:ascii="Times New Roman"/>
          <w:b w:val="false"/>
          <w:i w:val="false"/>
          <w:color w:val="000000"/>
          <w:sz w:val="28"/>
        </w:rPr>
        <w:t>
      педикюр жұмысын орындау ережесін, санитария мен гигиена ережесін;</w:t>
      </w:r>
    </w:p>
    <w:bookmarkEnd w:id="616"/>
    <w:bookmarkStart w:name="z646" w:id="617"/>
    <w:p>
      <w:pPr>
        <w:spacing w:after="0"/>
        <w:ind w:left="0"/>
        <w:jc w:val="both"/>
      </w:pPr>
      <w:r>
        <w:rPr>
          <w:rFonts w:ascii="Times New Roman"/>
          <w:b w:val="false"/>
          <w:i w:val="false"/>
          <w:color w:val="000000"/>
          <w:sz w:val="28"/>
        </w:rPr>
        <w:t>
      қолданылатын құралдардың атауы мен нысанын, оларды пайдалану жолдарын, сақтау ережесін;</w:t>
      </w:r>
    </w:p>
    <w:bookmarkEnd w:id="617"/>
    <w:bookmarkStart w:name="z647" w:id="618"/>
    <w:p>
      <w:pPr>
        <w:spacing w:after="0"/>
        <w:ind w:left="0"/>
        <w:jc w:val="both"/>
      </w:pPr>
      <w:r>
        <w:rPr>
          <w:rFonts w:ascii="Times New Roman"/>
          <w:b w:val="false"/>
          <w:i w:val="false"/>
          <w:color w:val="000000"/>
          <w:sz w:val="28"/>
        </w:rPr>
        <w:t xml:space="preserve">
      лактың әртүрлі түсі мен реңін жасау тәсілдерін; </w:t>
      </w:r>
    </w:p>
    <w:bookmarkEnd w:id="618"/>
    <w:bookmarkStart w:name="z648" w:id="619"/>
    <w:p>
      <w:pPr>
        <w:spacing w:after="0"/>
        <w:ind w:left="0"/>
        <w:jc w:val="both"/>
      </w:pPr>
      <w:r>
        <w:rPr>
          <w:rFonts w:ascii="Times New Roman"/>
          <w:b w:val="false"/>
          <w:i w:val="false"/>
          <w:color w:val="000000"/>
          <w:sz w:val="28"/>
        </w:rPr>
        <w:t xml:space="preserve">
      тұтынушыларға қызмет көрсету ережесін және алғашқы медициналық көмек көрсету тәсілдерін. </w:t>
      </w:r>
    </w:p>
    <w:bookmarkEnd w:id="619"/>
    <w:bookmarkStart w:name="z649" w:id="620"/>
    <w:p>
      <w:pPr>
        <w:spacing w:after="0"/>
        <w:ind w:left="0"/>
        <w:jc w:val="left"/>
      </w:pPr>
      <w:r>
        <w:rPr>
          <w:rFonts w:ascii="Times New Roman"/>
          <w:b/>
          <w:i w:val="false"/>
          <w:color w:val="000000"/>
        </w:rPr>
        <w:t xml:space="preserve"> 26. Кірді үтіктеуге дайындаушы</w:t>
      </w:r>
      <w:r>
        <w:br/>
      </w:r>
      <w:r>
        <w:rPr>
          <w:rFonts w:ascii="Times New Roman"/>
          <w:b/>
          <w:i w:val="false"/>
          <w:color w:val="000000"/>
        </w:rPr>
        <w:t>Параграф 1. Кірді үтіктеуге дайындаушы, 1-разряд</w:t>
      </w:r>
    </w:p>
    <w:bookmarkEnd w:id="620"/>
    <w:bookmarkStart w:name="z651" w:id="621"/>
    <w:p>
      <w:pPr>
        <w:spacing w:after="0"/>
        <w:ind w:left="0"/>
        <w:jc w:val="both"/>
      </w:pPr>
      <w:r>
        <w:rPr>
          <w:rFonts w:ascii="Times New Roman"/>
          <w:b w:val="false"/>
          <w:i w:val="false"/>
          <w:color w:val="000000"/>
          <w:sz w:val="28"/>
        </w:rPr>
        <w:t>
      103. Жұмыс сипаттамасы:</w:t>
      </w:r>
    </w:p>
    <w:bookmarkEnd w:id="621"/>
    <w:bookmarkStart w:name="z652" w:id="622"/>
    <w:p>
      <w:pPr>
        <w:spacing w:after="0"/>
        <w:ind w:left="0"/>
        <w:jc w:val="both"/>
      </w:pPr>
      <w:r>
        <w:rPr>
          <w:rFonts w:ascii="Times New Roman"/>
          <w:b w:val="false"/>
          <w:i w:val="false"/>
          <w:color w:val="000000"/>
          <w:sz w:val="28"/>
        </w:rPr>
        <w:t xml:space="preserve">
      үтіктеуге жататын кірді қолмен сілку; </w:t>
      </w:r>
    </w:p>
    <w:bookmarkEnd w:id="622"/>
    <w:bookmarkStart w:name="z653" w:id="623"/>
    <w:p>
      <w:pPr>
        <w:spacing w:after="0"/>
        <w:ind w:left="0"/>
        <w:jc w:val="both"/>
      </w:pPr>
      <w:r>
        <w:rPr>
          <w:rFonts w:ascii="Times New Roman"/>
          <w:b w:val="false"/>
          <w:i w:val="false"/>
          <w:color w:val="000000"/>
          <w:sz w:val="28"/>
        </w:rPr>
        <w:t xml:space="preserve">
      сілкуге жататын кір партиясының жол талонының болуын тексеру; </w:t>
      </w:r>
    </w:p>
    <w:bookmarkEnd w:id="623"/>
    <w:bookmarkStart w:name="z654" w:id="624"/>
    <w:p>
      <w:pPr>
        <w:spacing w:after="0"/>
        <w:ind w:left="0"/>
        <w:jc w:val="both"/>
      </w:pPr>
      <w:r>
        <w:rPr>
          <w:rFonts w:ascii="Times New Roman"/>
          <w:b w:val="false"/>
          <w:i w:val="false"/>
          <w:color w:val="000000"/>
          <w:sz w:val="28"/>
        </w:rPr>
        <w:t xml:space="preserve">
      әр бұйымды қатпарларын жазып мұқият сілку; </w:t>
      </w:r>
    </w:p>
    <w:bookmarkEnd w:id="624"/>
    <w:bookmarkStart w:name="z655" w:id="625"/>
    <w:p>
      <w:pPr>
        <w:spacing w:after="0"/>
        <w:ind w:left="0"/>
        <w:jc w:val="both"/>
      </w:pPr>
      <w:r>
        <w:rPr>
          <w:rFonts w:ascii="Times New Roman"/>
          <w:b w:val="false"/>
          <w:i w:val="false"/>
          <w:color w:val="000000"/>
          <w:sz w:val="28"/>
        </w:rPr>
        <w:t xml:space="preserve">
      кірді кір үтіктеудің тік, фасонды түрлері бойынша сұрыптау; </w:t>
      </w:r>
    </w:p>
    <w:bookmarkEnd w:id="625"/>
    <w:bookmarkStart w:name="z656" w:id="626"/>
    <w:p>
      <w:pPr>
        <w:spacing w:after="0"/>
        <w:ind w:left="0"/>
        <w:jc w:val="both"/>
      </w:pPr>
      <w:r>
        <w:rPr>
          <w:rFonts w:ascii="Times New Roman"/>
          <w:b w:val="false"/>
          <w:i w:val="false"/>
          <w:color w:val="000000"/>
          <w:sz w:val="28"/>
        </w:rPr>
        <w:t xml:space="preserve">
      сілкіген кірлерді жаймаға қою. </w:t>
      </w:r>
    </w:p>
    <w:bookmarkEnd w:id="626"/>
    <w:bookmarkStart w:name="z657" w:id="627"/>
    <w:p>
      <w:pPr>
        <w:spacing w:after="0"/>
        <w:ind w:left="0"/>
        <w:jc w:val="both"/>
      </w:pPr>
      <w:r>
        <w:rPr>
          <w:rFonts w:ascii="Times New Roman"/>
          <w:b w:val="false"/>
          <w:i w:val="false"/>
          <w:color w:val="000000"/>
          <w:sz w:val="28"/>
        </w:rPr>
        <w:t xml:space="preserve">
      104. Білуге тиіс кірді булы таптауыштарда, каландрларда, престерде және қолмен үтіктеу шарттарын, кептіру-үтіктеу машиналарында, престерде және қолмен үтіктеуге жататын бұйым ассортиментін. </w:t>
      </w:r>
    </w:p>
    <w:bookmarkEnd w:id="627"/>
    <w:bookmarkStart w:name="z658" w:id="628"/>
    <w:p>
      <w:pPr>
        <w:spacing w:after="0"/>
        <w:ind w:left="0"/>
        <w:jc w:val="left"/>
      </w:pPr>
      <w:r>
        <w:rPr>
          <w:rFonts w:ascii="Times New Roman"/>
          <w:b/>
          <w:i w:val="false"/>
          <w:color w:val="000000"/>
        </w:rPr>
        <w:t xml:space="preserve"> Параграф 2. Кірді үтіктеуге дайындаушы, 2-разряд</w:t>
      </w:r>
    </w:p>
    <w:bookmarkEnd w:id="628"/>
    <w:bookmarkStart w:name="z659" w:id="629"/>
    <w:p>
      <w:pPr>
        <w:spacing w:after="0"/>
        <w:ind w:left="0"/>
        <w:jc w:val="both"/>
      </w:pPr>
      <w:r>
        <w:rPr>
          <w:rFonts w:ascii="Times New Roman"/>
          <w:b w:val="false"/>
          <w:i w:val="false"/>
          <w:color w:val="000000"/>
          <w:sz w:val="28"/>
        </w:rPr>
        <w:t>
      105. Жұмыс сипаттамасы:</w:t>
      </w:r>
    </w:p>
    <w:bookmarkEnd w:id="629"/>
    <w:bookmarkStart w:name="z660" w:id="630"/>
    <w:p>
      <w:pPr>
        <w:spacing w:after="0"/>
        <w:ind w:left="0"/>
        <w:jc w:val="both"/>
      </w:pPr>
      <w:r>
        <w:rPr>
          <w:rFonts w:ascii="Times New Roman"/>
          <w:b w:val="false"/>
          <w:i w:val="false"/>
          <w:color w:val="000000"/>
          <w:sz w:val="28"/>
        </w:rPr>
        <w:t xml:space="preserve">
      үтіктеуге жататын кірді сілкігіш машиналарда сілку; </w:t>
      </w:r>
    </w:p>
    <w:bookmarkEnd w:id="630"/>
    <w:bookmarkStart w:name="z661" w:id="631"/>
    <w:p>
      <w:pPr>
        <w:spacing w:after="0"/>
        <w:ind w:left="0"/>
        <w:jc w:val="both"/>
      </w:pPr>
      <w:r>
        <w:rPr>
          <w:rFonts w:ascii="Times New Roman"/>
          <w:b w:val="false"/>
          <w:i w:val="false"/>
          <w:color w:val="000000"/>
          <w:sz w:val="28"/>
        </w:rPr>
        <w:t xml:space="preserve">
      сілкігіш машиналарға қызмет көрсету; </w:t>
      </w:r>
    </w:p>
    <w:bookmarkEnd w:id="631"/>
    <w:bookmarkStart w:name="z662" w:id="632"/>
    <w:p>
      <w:pPr>
        <w:spacing w:after="0"/>
        <w:ind w:left="0"/>
        <w:jc w:val="both"/>
      </w:pPr>
      <w:r>
        <w:rPr>
          <w:rFonts w:ascii="Times New Roman"/>
          <w:b w:val="false"/>
          <w:i w:val="false"/>
          <w:color w:val="000000"/>
          <w:sz w:val="28"/>
        </w:rPr>
        <w:t>
      сілкігіш машинасының дұрыс жұмыс істеуін қадағалау, оның жарамдылығын тексеру;</w:t>
      </w:r>
    </w:p>
    <w:bookmarkEnd w:id="632"/>
    <w:bookmarkStart w:name="z663" w:id="633"/>
    <w:p>
      <w:pPr>
        <w:spacing w:after="0"/>
        <w:ind w:left="0"/>
        <w:jc w:val="both"/>
      </w:pPr>
      <w:r>
        <w:rPr>
          <w:rFonts w:ascii="Times New Roman"/>
          <w:b w:val="false"/>
          <w:i w:val="false"/>
          <w:color w:val="000000"/>
          <w:sz w:val="28"/>
        </w:rPr>
        <w:t xml:space="preserve">
      кірдің сілкігіш машиналарға дұрыс салынуы мен одан алынуын бақылау. </w:t>
      </w:r>
    </w:p>
    <w:bookmarkEnd w:id="633"/>
    <w:bookmarkStart w:name="z664" w:id="634"/>
    <w:p>
      <w:pPr>
        <w:spacing w:after="0"/>
        <w:ind w:left="0"/>
        <w:jc w:val="both"/>
      </w:pPr>
      <w:r>
        <w:rPr>
          <w:rFonts w:ascii="Times New Roman"/>
          <w:b w:val="false"/>
          <w:i w:val="false"/>
          <w:color w:val="000000"/>
          <w:sz w:val="28"/>
        </w:rPr>
        <w:t>
      106. Білуге тиіс:</w:t>
      </w:r>
    </w:p>
    <w:bookmarkEnd w:id="634"/>
    <w:bookmarkStart w:name="z665" w:id="635"/>
    <w:p>
      <w:pPr>
        <w:spacing w:after="0"/>
        <w:ind w:left="0"/>
        <w:jc w:val="both"/>
      </w:pPr>
      <w:r>
        <w:rPr>
          <w:rFonts w:ascii="Times New Roman"/>
          <w:b w:val="false"/>
          <w:i w:val="false"/>
          <w:color w:val="000000"/>
          <w:sz w:val="28"/>
        </w:rPr>
        <w:t xml:space="preserve">
      кірді сілкігіш машиналарға салу техникасын; </w:t>
      </w:r>
    </w:p>
    <w:bookmarkEnd w:id="635"/>
    <w:bookmarkStart w:name="z666" w:id="636"/>
    <w:p>
      <w:pPr>
        <w:spacing w:after="0"/>
        <w:ind w:left="0"/>
        <w:jc w:val="both"/>
      </w:pPr>
      <w:r>
        <w:rPr>
          <w:rFonts w:ascii="Times New Roman"/>
          <w:b w:val="false"/>
          <w:i w:val="false"/>
          <w:color w:val="000000"/>
          <w:sz w:val="28"/>
        </w:rPr>
        <w:t xml:space="preserve">
      сілкігіш машиналардың нысаны мен құрылымын; </w:t>
      </w:r>
    </w:p>
    <w:bookmarkEnd w:id="636"/>
    <w:bookmarkStart w:name="z667" w:id="637"/>
    <w:p>
      <w:pPr>
        <w:spacing w:after="0"/>
        <w:ind w:left="0"/>
        <w:jc w:val="both"/>
      </w:pPr>
      <w:r>
        <w:rPr>
          <w:rFonts w:ascii="Times New Roman"/>
          <w:b w:val="false"/>
          <w:i w:val="false"/>
          <w:color w:val="000000"/>
          <w:sz w:val="28"/>
        </w:rPr>
        <w:t xml:space="preserve">
      жұмыс принципі мен басқару тәсілдерін; </w:t>
      </w:r>
    </w:p>
    <w:bookmarkEnd w:id="637"/>
    <w:bookmarkStart w:name="z668" w:id="638"/>
    <w:p>
      <w:pPr>
        <w:spacing w:after="0"/>
        <w:ind w:left="0"/>
        <w:jc w:val="both"/>
      </w:pPr>
      <w:r>
        <w:rPr>
          <w:rFonts w:ascii="Times New Roman"/>
          <w:b w:val="false"/>
          <w:i w:val="false"/>
          <w:color w:val="000000"/>
          <w:sz w:val="28"/>
        </w:rPr>
        <w:t xml:space="preserve">
      сілкігіш машина қызмет көрсету және күту ережесін; </w:t>
      </w:r>
    </w:p>
    <w:bookmarkEnd w:id="638"/>
    <w:bookmarkStart w:name="z669" w:id="639"/>
    <w:p>
      <w:pPr>
        <w:spacing w:after="0"/>
        <w:ind w:left="0"/>
        <w:jc w:val="both"/>
      </w:pPr>
      <w:r>
        <w:rPr>
          <w:rFonts w:ascii="Times New Roman"/>
          <w:b w:val="false"/>
          <w:i w:val="false"/>
          <w:color w:val="000000"/>
          <w:sz w:val="28"/>
        </w:rPr>
        <w:t xml:space="preserve">
      булы таптауыштарда, каландрларда; </w:t>
      </w:r>
    </w:p>
    <w:bookmarkEnd w:id="639"/>
    <w:bookmarkStart w:name="z670" w:id="640"/>
    <w:p>
      <w:pPr>
        <w:spacing w:after="0"/>
        <w:ind w:left="0"/>
        <w:jc w:val="both"/>
      </w:pPr>
      <w:r>
        <w:rPr>
          <w:rFonts w:ascii="Times New Roman"/>
          <w:b w:val="false"/>
          <w:i w:val="false"/>
          <w:color w:val="000000"/>
          <w:sz w:val="28"/>
        </w:rPr>
        <w:t xml:space="preserve">
      престерде және қолмен үтіктеу шарттарын; </w:t>
      </w:r>
    </w:p>
    <w:bookmarkEnd w:id="640"/>
    <w:bookmarkStart w:name="z671" w:id="641"/>
    <w:p>
      <w:pPr>
        <w:spacing w:after="0"/>
        <w:ind w:left="0"/>
        <w:jc w:val="both"/>
      </w:pPr>
      <w:r>
        <w:rPr>
          <w:rFonts w:ascii="Times New Roman"/>
          <w:b w:val="false"/>
          <w:i w:val="false"/>
          <w:color w:val="000000"/>
          <w:sz w:val="28"/>
        </w:rPr>
        <w:t xml:space="preserve">
      кептіру-үтіктеу машиналарында; </w:t>
      </w:r>
    </w:p>
    <w:bookmarkEnd w:id="641"/>
    <w:bookmarkStart w:name="z672" w:id="642"/>
    <w:p>
      <w:pPr>
        <w:spacing w:after="0"/>
        <w:ind w:left="0"/>
        <w:jc w:val="both"/>
      </w:pPr>
      <w:r>
        <w:rPr>
          <w:rFonts w:ascii="Times New Roman"/>
          <w:b w:val="false"/>
          <w:i w:val="false"/>
          <w:color w:val="000000"/>
          <w:sz w:val="28"/>
        </w:rPr>
        <w:t xml:space="preserve">
      престерде және қолмен үтіктеуге жататын бұйым ассортиментін. </w:t>
      </w:r>
    </w:p>
    <w:bookmarkEnd w:id="642"/>
    <w:bookmarkStart w:name="z673" w:id="643"/>
    <w:p>
      <w:pPr>
        <w:spacing w:after="0"/>
        <w:ind w:left="0"/>
        <w:jc w:val="left"/>
      </w:pPr>
      <w:r>
        <w:rPr>
          <w:rFonts w:ascii="Times New Roman"/>
          <w:b/>
          <w:i w:val="false"/>
          <w:color w:val="000000"/>
        </w:rPr>
        <w:t xml:space="preserve"> 27. Жуу ертінділерін дайындаушы</w:t>
      </w:r>
      <w:r>
        <w:br/>
      </w:r>
      <w:r>
        <w:rPr>
          <w:rFonts w:ascii="Times New Roman"/>
          <w:b/>
          <w:i w:val="false"/>
          <w:color w:val="000000"/>
        </w:rPr>
        <w:t>Параграф 1. Жуу ертінділерін дайындаушы, 3-разряд</w:t>
      </w:r>
    </w:p>
    <w:bookmarkEnd w:id="643"/>
    <w:bookmarkStart w:name="z675" w:id="644"/>
    <w:p>
      <w:pPr>
        <w:spacing w:after="0"/>
        <w:ind w:left="0"/>
        <w:jc w:val="both"/>
      </w:pPr>
      <w:r>
        <w:rPr>
          <w:rFonts w:ascii="Times New Roman"/>
          <w:b w:val="false"/>
          <w:i w:val="false"/>
          <w:color w:val="000000"/>
          <w:sz w:val="28"/>
        </w:rPr>
        <w:t xml:space="preserve">
      107. Жұмыс сипаттамасы: </w:t>
      </w:r>
    </w:p>
    <w:bookmarkEnd w:id="644"/>
    <w:bookmarkStart w:name="z676" w:id="645"/>
    <w:p>
      <w:pPr>
        <w:spacing w:after="0"/>
        <w:ind w:left="0"/>
        <w:jc w:val="both"/>
      </w:pPr>
      <w:r>
        <w:rPr>
          <w:rFonts w:ascii="Times New Roman"/>
          <w:b w:val="false"/>
          <w:i w:val="false"/>
          <w:color w:val="000000"/>
          <w:sz w:val="28"/>
        </w:rPr>
        <w:t>
      жуу және өңдеу ертінділерін дайындаудың технологиялық процесін жүргізу;</w:t>
      </w:r>
    </w:p>
    <w:bookmarkEnd w:id="645"/>
    <w:bookmarkStart w:name="z677" w:id="646"/>
    <w:p>
      <w:pPr>
        <w:spacing w:after="0"/>
        <w:ind w:left="0"/>
        <w:jc w:val="both"/>
      </w:pPr>
      <w:r>
        <w:rPr>
          <w:rFonts w:ascii="Times New Roman"/>
          <w:b w:val="false"/>
          <w:i w:val="false"/>
          <w:color w:val="000000"/>
          <w:sz w:val="28"/>
        </w:rPr>
        <w:t xml:space="preserve">
      шикізатты ертуге дайындау: қоспалау және дозалау; </w:t>
      </w:r>
    </w:p>
    <w:bookmarkEnd w:id="646"/>
    <w:bookmarkStart w:name="z678" w:id="647"/>
    <w:p>
      <w:pPr>
        <w:spacing w:after="0"/>
        <w:ind w:left="0"/>
        <w:jc w:val="both"/>
      </w:pPr>
      <w:r>
        <w:rPr>
          <w:rFonts w:ascii="Times New Roman"/>
          <w:b w:val="false"/>
          <w:i w:val="false"/>
          <w:color w:val="000000"/>
          <w:sz w:val="28"/>
        </w:rPr>
        <w:t>
      шикізат шығысын есептеу.</w:t>
      </w:r>
    </w:p>
    <w:bookmarkEnd w:id="647"/>
    <w:bookmarkStart w:name="z679" w:id="648"/>
    <w:p>
      <w:pPr>
        <w:spacing w:after="0"/>
        <w:ind w:left="0"/>
        <w:jc w:val="both"/>
      </w:pPr>
      <w:r>
        <w:rPr>
          <w:rFonts w:ascii="Times New Roman"/>
          <w:b w:val="false"/>
          <w:i w:val="false"/>
          <w:color w:val="000000"/>
          <w:sz w:val="28"/>
        </w:rPr>
        <w:t>
      108. Білуге тиіс:</w:t>
      </w:r>
    </w:p>
    <w:bookmarkEnd w:id="648"/>
    <w:bookmarkStart w:name="z680" w:id="649"/>
    <w:p>
      <w:pPr>
        <w:spacing w:after="0"/>
        <w:ind w:left="0"/>
        <w:jc w:val="both"/>
      </w:pPr>
      <w:r>
        <w:rPr>
          <w:rFonts w:ascii="Times New Roman"/>
          <w:b w:val="false"/>
          <w:i w:val="false"/>
          <w:color w:val="000000"/>
          <w:sz w:val="28"/>
        </w:rPr>
        <w:t>
      жуу және өңдеу ертінділерін дайындаудың технологиялық ережесін;</w:t>
      </w:r>
    </w:p>
    <w:bookmarkEnd w:id="649"/>
    <w:bookmarkStart w:name="z681" w:id="650"/>
    <w:p>
      <w:pPr>
        <w:spacing w:after="0"/>
        <w:ind w:left="0"/>
        <w:jc w:val="both"/>
      </w:pPr>
      <w:r>
        <w:rPr>
          <w:rFonts w:ascii="Times New Roman"/>
          <w:b w:val="false"/>
          <w:i w:val="false"/>
          <w:color w:val="000000"/>
          <w:sz w:val="28"/>
        </w:rPr>
        <w:t xml:space="preserve">
      жуу және өңдеу ертінділерін дайындаудың; </w:t>
      </w:r>
    </w:p>
    <w:bookmarkEnd w:id="650"/>
    <w:bookmarkStart w:name="z682" w:id="651"/>
    <w:p>
      <w:pPr>
        <w:spacing w:after="0"/>
        <w:ind w:left="0"/>
        <w:jc w:val="both"/>
      </w:pPr>
      <w:r>
        <w:rPr>
          <w:rFonts w:ascii="Times New Roman"/>
          <w:b w:val="false"/>
          <w:i w:val="false"/>
          <w:color w:val="000000"/>
          <w:sz w:val="28"/>
        </w:rPr>
        <w:t xml:space="preserve">
      ертінді дайындауға кететін материал дозалаудың тәсілдері мен рецептін; </w:t>
      </w:r>
    </w:p>
    <w:bookmarkEnd w:id="651"/>
    <w:bookmarkStart w:name="z683" w:id="652"/>
    <w:p>
      <w:pPr>
        <w:spacing w:after="0"/>
        <w:ind w:left="0"/>
        <w:jc w:val="both"/>
      </w:pPr>
      <w:r>
        <w:rPr>
          <w:rFonts w:ascii="Times New Roman"/>
          <w:b w:val="false"/>
          <w:i w:val="false"/>
          <w:color w:val="000000"/>
          <w:sz w:val="28"/>
        </w:rPr>
        <w:t>
      дайындалған жуу және өңдеу ерітінділерінің физикалық-химиялық қасиеттерін.</w:t>
      </w:r>
    </w:p>
    <w:bookmarkEnd w:id="652"/>
    <w:bookmarkStart w:name="z684" w:id="653"/>
    <w:p>
      <w:pPr>
        <w:spacing w:after="0"/>
        <w:ind w:left="0"/>
        <w:jc w:val="left"/>
      </w:pPr>
      <w:r>
        <w:rPr>
          <w:rFonts w:ascii="Times New Roman"/>
          <w:b/>
          <w:i w:val="false"/>
          <w:color w:val="000000"/>
        </w:rPr>
        <w:t xml:space="preserve"> 28. Тапсырыстарды қабылдаушы</w:t>
      </w:r>
      <w:r>
        <w:br/>
      </w:r>
      <w:r>
        <w:rPr>
          <w:rFonts w:ascii="Times New Roman"/>
          <w:b/>
          <w:i w:val="false"/>
          <w:color w:val="000000"/>
        </w:rPr>
        <w:t>Параграф 1. Тапсырыстарды қабылдаушы, 1–разряд</w:t>
      </w:r>
    </w:p>
    <w:bookmarkEnd w:id="653"/>
    <w:bookmarkStart w:name="z686" w:id="654"/>
    <w:p>
      <w:pPr>
        <w:spacing w:after="0"/>
        <w:ind w:left="0"/>
        <w:jc w:val="both"/>
      </w:pPr>
      <w:r>
        <w:rPr>
          <w:rFonts w:ascii="Times New Roman"/>
          <w:b w:val="false"/>
          <w:i w:val="false"/>
          <w:color w:val="000000"/>
          <w:sz w:val="28"/>
        </w:rPr>
        <w:t>
      109. Жұмыс сипаттамасы:</w:t>
      </w:r>
    </w:p>
    <w:bookmarkEnd w:id="654"/>
    <w:bookmarkStart w:name="z687" w:id="655"/>
    <w:p>
      <w:pPr>
        <w:spacing w:after="0"/>
        <w:ind w:left="0"/>
        <w:jc w:val="both"/>
      </w:pPr>
      <w:r>
        <w:rPr>
          <w:rFonts w:ascii="Times New Roman"/>
          <w:b w:val="false"/>
          <w:i w:val="false"/>
          <w:color w:val="000000"/>
          <w:sz w:val="28"/>
        </w:rPr>
        <w:t>
      халықтан тұрмыстық қызметтерге тапсырыстар қабылдау;</w:t>
      </w:r>
    </w:p>
    <w:bookmarkEnd w:id="655"/>
    <w:bookmarkStart w:name="z688" w:id="656"/>
    <w:p>
      <w:pPr>
        <w:spacing w:after="0"/>
        <w:ind w:left="0"/>
        <w:jc w:val="both"/>
      </w:pPr>
      <w:r>
        <w:rPr>
          <w:rFonts w:ascii="Times New Roman"/>
          <w:b w:val="false"/>
          <w:i w:val="false"/>
          <w:color w:val="000000"/>
          <w:sz w:val="28"/>
        </w:rPr>
        <w:t xml:space="preserve">
      қабылдаудың белгіленген ережесіне сәйкес жууға қабылданған кірлердің сапасын, бояудың төзімділігін, кірленудің дәрежесін, басқа да белгілердің және бұйымдардың жасақталуын, санын, кейбір ақау жерлерін, тозу процесін, жұмыс көлемін, бұйымдардың атауларын анықтау; </w:t>
      </w:r>
    </w:p>
    <w:bookmarkEnd w:id="656"/>
    <w:bookmarkStart w:name="z689" w:id="657"/>
    <w:p>
      <w:pPr>
        <w:spacing w:after="0"/>
        <w:ind w:left="0"/>
        <w:jc w:val="both"/>
      </w:pPr>
      <w:r>
        <w:rPr>
          <w:rFonts w:ascii="Times New Roman"/>
          <w:b w:val="false"/>
          <w:i w:val="false"/>
          <w:color w:val="000000"/>
          <w:sz w:val="28"/>
        </w:rPr>
        <w:t xml:space="preserve">
      баға көрсеткішін анықтаумен қабылданған тапсырыстардың баға прейскурантын ресімдеу, жұмыстың орындалу мерзімін анықтау; </w:t>
      </w:r>
    </w:p>
    <w:bookmarkEnd w:id="657"/>
    <w:bookmarkStart w:name="z690" w:id="658"/>
    <w:p>
      <w:pPr>
        <w:spacing w:after="0"/>
        <w:ind w:left="0"/>
        <w:jc w:val="both"/>
      </w:pPr>
      <w:r>
        <w:rPr>
          <w:rFonts w:ascii="Times New Roman"/>
          <w:b w:val="false"/>
          <w:i w:val="false"/>
          <w:color w:val="000000"/>
          <w:sz w:val="28"/>
        </w:rPr>
        <w:t>
      фабрикаларға қажетті ілеспелі құжаттарының ресімделуімен тапсырыстарды орындау үшін жолдау және бөлу, орындаған тапсырыстарды алу;</w:t>
      </w:r>
    </w:p>
    <w:bookmarkEnd w:id="658"/>
    <w:bookmarkStart w:name="z691" w:id="659"/>
    <w:p>
      <w:pPr>
        <w:spacing w:after="0"/>
        <w:ind w:left="0"/>
        <w:jc w:val="both"/>
      </w:pPr>
      <w:r>
        <w:rPr>
          <w:rFonts w:ascii="Times New Roman"/>
          <w:b w:val="false"/>
          <w:i w:val="false"/>
          <w:color w:val="000000"/>
          <w:sz w:val="28"/>
        </w:rPr>
        <w:t>
      тапсырушыға көрсетілген түбіртек бойынша бұйымдарды беру, халықтан ақша алу және оларды белгіленген тәртіпке сәйкес тапсыру.</w:t>
      </w:r>
    </w:p>
    <w:bookmarkEnd w:id="659"/>
    <w:bookmarkStart w:name="z692" w:id="660"/>
    <w:p>
      <w:pPr>
        <w:spacing w:after="0"/>
        <w:ind w:left="0"/>
        <w:jc w:val="both"/>
      </w:pPr>
      <w:r>
        <w:rPr>
          <w:rFonts w:ascii="Times New Roman"/>
          <w:b w:val="false"/>
          <w:i w:val="false"/>
          <w:color w:val="000000"/>
          <w:sz w:val="28"/>
        </w:rPr>
        <w:t xml:space="preserve">
      110. Білуі тиіс: </w:t>
      </w:r>
    </w:p>
    <w:bookmarkEnd w:id="660"/>
    <w:bookmarkStart w:name="z693" w:id="661"/>
    <w:p>
      <w:pPr>
        <w:spacing w:after="0"/>
        <w:ind w:left="0"/>
        <w:jc w:val="both"/>
      </w:pPr>
      <w:r>
        <w:rPr>
          <w:rFonts w:ascii="Times New Roman"/>
          <w:b w:val="false"/>
          <w:i w:val="false"/>
          <w:color w:val="000000"/>
          <w:sz w:val="28"/>
        </w:rPr>
        <w:t xml:space="preserve">
      қызметтердің прейскурантын (тарифын), атауларын; </w:t>
      </w:r>
    </w:p>
    <w:bookmarkEnd w:id="661"/>
    <w:bookmarkStart w:name="z694" w:id="662"/>
    <w:p>
      <w:pPr>
        <w:spacing w:after="0"/>
        <w:ind w:left="0"/>
        <w:jc w:val="both"/>
      </w:pPr>
      <w:r>
        <w:rPr>
          <w:rFonts w:ascii="Times New Roman"/>
          <w:b w:val="false"/>
          <w:i w:val="false"/>
          <w:color w:val="000000"/>
          <w:sz w:val="28"/>
        </w:rPr>
        <w:t xml:space="preserve">
      түрлерін, тозу дәрежесін, кірленуін және басқа да қабылданатын бұйымдардың сапалы сипаттамасын; </w:t>
      </w:r>
    </w:p>
    <w:bookmarkEnd w:id="662"/>
    <w:bookmarkStart w:name="z695" w:id="663"/>
    <w:p>
      <w:pPr>
        <w:spacing w:after="0"/>
        <w:ind w:left="0"/>
        <w:jc w:val="both"/>
      </w:pPr>
      <w:r>
        <w:rPr>
          <w:rFonts w:ascii="Times New Roman"/>
          <w:b w:val="false"/>
          <w:i w:val="false"/>
          <w:color w:val="000000"/>
          <w:sz w:val="28"/>
        </w:rPr>
        <w:t xml:space="preserve">
      технологиялық өңдеудің түрлерін; </w:t>
      </w:r>
    </w:p>
    <w:bookmarkEnd w:id="663"/>
    <w:bookmarkStart w:name="z696" w:id="664"/>
    <w:p>
      <w:pPr>
        <w:spacing w:after="0"/>
        <w:ind w:left="0"/>
        <w:jc w:val="both"/>
      </w:pPr>
      <w:r>
        <w:rPr>
          <w:rFonts w:ascii="Times New Roman"/>
          <w:b w:val="false"/>
          <w:i w:val="false"/>
          <w:color w:val="000000"/>
          <w:sz w:val="28"/>
        </w:rPr>
        <w:t>
      тұрмыстық қызмет көрсету кәсіпорындарында орындалған тапсырманы беру жөніндегі құжаттарды ресімдеу ережесін;</w:t>
      </w:r>
    </w:p>
    <w:bookmarkEnd w:id="664"/>
    <w:bookmarkStart w:name="z697" w:id="665"/>
    <w:p>
      <w:pPr>
        <w:spacing w:after="0"/>
        <w:ind w:left="0"/>
        <w:jc w:val="both"/>
      </w:pPr>
      <w:r>
        <w:rPr>
          <w:rFonts w:ascii="Times New Roman"/>
          <w:b w:val="false"/>
          <w:i w:val="false"/>
          <w:color w:val="000000"/>
          <w:sz w:val="28"/>
        </w:rPr>
        <w:t>
      ақша қаржыларын тапсыру және сақтау, қабылдау тәртібін.</w:t>
      </w:r>
    </w:p>
    <w:bookmarkEnd w:id="665"/>
    <w:bookmarkStart w:name="z698" w:id="666"/>
    <w:p>
      <w:pPr>
        <w:spacing w:after="0"/>
        <w:ind w:left="0"/>
        <w:jc w:val="left"/>
      </w:pPr>
      <w:r>
        <w:rPr>
          <w:rFonts w:ascii="Times New Roman"/>
          <w:b/>
          <w:i w:val="false"/>
          <w:color w:val="000000"/>
        </w:rPr>
        <w:t xml:space="preserve"> Параграф 2. Тапсырыстарды қабылдаушы, 2–разряд</w:t>
      </w:r>
    </w:p>
    <w:bookmarkEnd w:id="666"/>
    <w:bookmarkStart w:name="z699" w:id="667"/>
    <w:p>
      <w:pPr>
        <w:spacing w:after="0"/>
        <w:ind w:left="0"/>
        <w:jc w:val="both"/>
      </w:pPr>
      <w:r>
        <w:rPr>
          <w:rFonts w:ascii="Times New Roman"/>
          <w:b w:val="false"/>
          <w:i w:val="false"/>
          <w:color w:val="000000"/>
          <w:sz w:val="28"/>
        </w:rPr>
        <w:t xml:space="preserve">
      111. Жұмыс сипаттамасы: </w:t>
      </w:r>
    </w:p>
    <w:bookmarkEnd w:id="667"/>
    <w:bookmarkStart w:name="z700" w:id="668"/>
    <w:p>
      <w:pPr>
        <w:spacing w:after="0"/>
        <w:ind w:left="0"/>
        <w:jc w:val="both"/>
      </w:pPr>
      <w:r>
        <w:rPr>
          <w:rFonts w:ascii="Times New Roman"/>
          <w:b w:val="false"/>
          <w:i w:val="false"/>
          <w:color w:val="000000"/>
          <w:sz w:val="28"/>
        </w:rPr>
        <w:t xml:space="preserve">
      халықтан тұрмыстық қызметтерге тапсырыстар қабылдау; </w:t>
      </w:r>
    </w:p>
    <w:bookmarkEnd w:id="668"/>
    <w:bookmarkStart w:name="z701" w:id="669"/>
    <w:p>
      <w:pPr>
        <w:spacing w:after="0"/>
        <w:ind w:left="0"/>
        <w:jc w:val="both"/>
      </w:pPr>
      <w:r>
        <w:rPr>
          <w:rFonts w:ascii="Times New Roman"/>
          <w:b w:val="false"/>
          <w:i w:val="false"/>
          <w:color w:val="000000"/>
          <w:sz w:val="28"/>
        </w:rPr>
        <w:t xml:space="preserve">
      көлік құралдарын, радио-теледидар аппаратураларын, сағаттар, аспаптар, тұрмыстық машиналар, зергерлік бұйымдарды жөндеу жұмыстарының көлемін және ақауларын, бұйым атауларын анықтау; </w:t>
      </w:r>
    </w:p>
    <w:bookmarkEnd w:id="669"/>
    <w:bookmarkStart w:name="z702" w:id="670"/>
    <w:p>
      <w:pPr>
        <w:spacing w:after="0"/>
        <w:ind w:left="0"/>
        <w:jc w:val="both"/>
      </w:pPr>
      <w:r>
        <w:rPr>
          <w:rFonts w:ascii="Times New Roman"/>
          <w:b w:val="false"/>
          <w:i w:val="false"/>
          <w:color w:val="000000"/>
          <w:sz w:val="28"/>
        </w:rPr>
        <w:t>
      қолданыстағы прейскуранттарға сәйкес жөндеу жұмыстарының құнын анықтаумен қабылданған тапсырыстардың түбіртектерін ресімдеу, жұмыстардың орындалу мерзімін анықтау және сақталуын бақылау;</w:t>
      </w:r>
    </w:p>
    <w:bookmarkEnd w:id="670"/>
    <w:bookmarkStart w:name="z703" w:id="671"/>
    <w:p>
      <w:pPr>
        <w:spacing w:after="0"/>
        <w:ind w:left="0"/>
        <w:jc w:val="both"/>
      </w:pPr>
      <w:r>
        <w:rPr>
          <w:rFonts w:ascii="Times New Roman"/>
          <w:b w:val="false"/>
          <w:i w:val="false"/>
          <w:color w:val="000000"/>
          <w:sz w:val="28"/>
        </w:rPr>
        <w:t>
      қабылданған тапсырыстарды ілеспелі құжаттармен ресімдеп зауыттарға, цехтарға, шеберханаларға жіберу және орындалған жұмыстардың сапалығын тексеріп алу;</w:t>
      </w:r>
    </w:p>
    <w:bookmarkEnd w:id="671"/>
    <w:bookmarkStart w:name="z704" w:id="672"/>
    <w:p>
      <w:pPr>
        <w:spacing w:after="0"/>
        <w:ind w:left="0"/>
        <w:jc w:val="both"/>
      </w:pPr>
      <w:r>
        <w:rPr>
          <w:rFonts w:ascii="Times New Roman"/>
          <w:b w:val="false"/>
          <w:i w:val="false"/>
          <w:color w:val="000000"/>
          <w:sz w:val="28"/>
        </w:rPr>
        <w:t xml:space="preserve">
      бұйым жөндеудің кепілдемелік картотекасын жүргізу; </w:t>
      </w:r>
    </w:p>
    <w:bookmarkEnd w:id="672"/>
    <w:bookmarkStart w:name="z705" w:id="673"/>
    <w:p>
      <w:pPr>
        <w:spacing w:after="0"/>
        <w:ind w:left="0"/>
        <w:jc w:val="both"/>
      </w:pPr>
      <w:r>
        <w:rPr>
          <w:rFonts w:ascii="Times New Roman"/>
          <w:b w:val="false"/>
          <w:i w:val="false"/>
          <w:color w:val="000000"/>
          <w:sz w:val="28"/>
        </w:rPr>
        <w:t>
      тұрмыс қызметтерін орындауға арналған халықтың тапсырыстарын абонентті телефондар бойынша қабылдау және орындалуын бақылау;</w:t>
      </w:r>
    </w:p>
    <w:bookmarkEnd w:id="673"/>
    <w:bookmarkStart w:name="z706" w:id="674"/>
    <w:p>
      <w:pPr>
        <w:spacing w:after="0"/>
        <w:ind w:left="0"/>
        <w:jc w:val="both"/>
      </w:pPr>
      <w:r>
        <w:rPr>
          <w:rFonts w:ascii="Times New Roman"/>
          <w:b w:val="false"/>
          <w:i w:val="false"/>
          <w:color w:val="000000"/>
          <w:sz w:val="28"/>
        </w:rPr>
        <w:t>
      тапсырыстар қабылдау және газет – журнал ақпараттарын, хабарлама, жарнама алуға мекемелермен, ұйымдармен келісімшарт жасау.</w:t>
      </w:r>
    </w:p>
    <w:bookmarkEnd w:id="674"/>
    <w:bookmarkStart w:name="z707" w:id="675"/>
    <w:p>
      <w:pPr>
        <w:spacing w:after="0"/>
        <w:ind w:left="0"/>
        <w:jc w:val="both"/>
      </w:pPr>
      <w:r>
        <w:rPr>
          <w:rFonts w:ascii="Times New Roman"/>
          <w:b w:val="false"/>
          <w:i w:val="false"/>
          <w:color w:val="000000"/>
          <w:sz w:val="28"/>
        </w:rPr>
        <w:t xml:space="preserve">
      112. Білуі тиіс: </w:t>
      </w:r>
    </w:p>
    <w:bookmarkEnd w:id="675"/>
    <w:bookmarkStart w:name="z708" w:id="676"/>
    <w:p>
      <w:pPr>
        <w:spacing w:after="0"/>
        <w:ind w:left="0"/>
        <w:jc w:val="both"/>
      </w:pPr>
      <w:r>
        <w:rPr>
          <w:rFonts w:ascii="Times New Roman"/>
          <w:b w:val="false"/>
          <w:i w:val="false"/>
          <w:color w:val="000000"/>
          <w:sz w:val="28"/>
        </w:rPr>
        <w:t xml:space="preserve">
      қызметтерге арналған прейскуранттарды (тарифтерді); </w:t>
      </w:r>
    </w:p>
    <w:bookmarkEnd w:id="676"/>
    <w:bookmarkStart w:name="z709" w:id="677"/>
    <w:p>
      <w:pPr>
        <w:spacing w:after="0"/>
        <w:ind w:left="0"/>
        <w:jc w:val="both"/>
      </w:pPr>
      <w:r>
        <w:rPr>
          <w:rFonts w:ascii="Times New Roman"/>
          <w:b w:val="false"/>
          <w:i w:val="false"/>
          <w:color w:val="000000"/>
          <w:sz w:val="28"/>
        </w:rPr>
        <w:t xml:space="preserve">
      түрлерін, маркаларын, атауларын, бұйым, аспап жұмыстарының қағидаларын және құрылғысын; </w:t>
      </w:r>
    </w:p>
    <w:bookmarkEnd w:id="677"/>
    <w:bookmarkStart w:name="z710" w:id="678"/>
    <w:p>
      <w:pPr>
        <w:spacing w:after="0"/>
        <w:ind w:left="0"/>
        <w:jc w:val="both"/>
      </w:pPr>
      <w:r>
        <w:rPr>
          <w:rFonts w:ascii="Times New Roman"/>
          <w:b w:val="false"/>
          <w:i w:val="false"/>
          <w:color w:val="000000"/>
          <w:sz w:val="28"/>
        </w:rPr>
        <w:t xml:space="preserve">
      қымбат металл сынықтарын қабылдау әдістемесін және тастардың түрлерін, тапсырыстарды беру және қабылдау жөніндегі құжаттарды ресімдеу ережесін; </w:t>
      </w:r>
    </w:p>
    <w:bookmarkEnd w:id="678"/>
    <w:bookmarkStart w:name="z711" w:id="679"/>
    <w:p>
      <w:pPr>
        <w:spacing w:after="0"/>
        <w:ind w:left="0"/>
        <w:jc w:val="both"/>
      </w:pPr>
      <w:r>
        <w:rPr>
          <w:rFonts w:ascii="Times New Roman"/>
          <w:b w:val="false"/>
          <w:i w:val="false"/>
          <w:color w:val="000000"/>
          <w:sz w:val="28"/>
        </w:rPr>
        <w:t xml:space="preserve">
      тапсырыстардың қозғалыс есеп кітапшасын жүргізу, мемлекеттік стандарт және техникалық жағдайларды. </w:t>
      </w:r>
    </w:p>
    <w:bookmarkEnd w:id="679"/>
    <w:bookmarkStart w:name="z712" w:id="680"/>
    <w:p>
      <w:pPr>
        <w:spacing w:after="0"/>
        <w:ind w:left="0"/>
        <w:jc w:val="left"/>
      </w:pPr>
      <w:r>
        <w:rPr>
          <w:rFonts w:ascii="Times New Roman"/>
          <w:b/>
          <w:i w:val="false"/>
          <w:color w:val="000000"/>
        </w:rPr>
        <w:t xml:space="preserve"> 29. Жалға беру пунктінің қабылдаушысы</w:t>
      </w:r>
      <w:r>
        <w:br/>
      </w:r>
      <w:r>
        <w:rPr>
          <w:rFonts w:ascii="Times New Roman"/>
          <w:b/>
          <w:i w:val="false"/>
          <w:color w:val="000000"/>
        </w:rPr>
        <w:t>Параграф 1. Жалға беру пунктінің қабылдаушысы, 1–разряд</w:t>
      </w:r>
    </w:p>
    <w:bookmarkEnd w:id="680"/>
    <w:bookmarkStart w:name="z714" w:id="681"/>
    <w:p>
      <w:pPr>
        <w:spacing w:after="0"/>
        <w:ind w:left="0"/>
        <w:jc w:val="both"/>
      </w:pPr>
      <w:r>
        <w:rPr>
          <w:rFonts w:ascii="Times New Roman"/>
          <w:b w:val="false"/>
          <w:i w:val="false"/>
          <w:color w:val="000000"/>
          <w:sz w:val="28"/>
        </w:rPr>
        <w:t xml:space="preserve">
      113. Жұмыс сипаттамасы: </w:t>
      </w:r>
    </w:p>
    <w:bookmarkEnd w:id="681"/>
    <w:bookmarkStart w:name="z715" w:id="682"/>
    <w:p>
      <w:pPr>
        <w:spacing w:after="0"/>
        <w:ind w:left="0"/>
        <w:jc w:val="both"/>
      </w:pPr>
      <w:r>
        <w:rPr>
          <w:rFonts w:ascii="Times New Roman"/>
          <w:b w:val="false"/>
          <w:i w:val="false"/>
          <w:color w:val="000000"/>
          <w:sz w:val="28"/>
        </w:rPr>
        <w:t>
      жалға беру ательесінде, салондарда, пункттерде азаматтардың уақытша пайдалануына (жалға) шаруашылық және мәдени – тұрмыстық заттарын, спорттық керек – жарақтар мен басқа да жабдықтарды береді;</w:t>
      </w:r>
    </w:p>
    <w:bookmarkEnd w:id="682"/>
    <w:bookmarkStart w:name="z716" w:id="683"/>
    <w:p>
      <w:pPr>
        <w:spacing w:after="0"/>
        <w:ind w:left="0"/>
        <w:jc w:val="both"/>
      </w:pPr>
      <w:r>
        <w:rPr>
          <w:rFonts w:ascii="Times New Roman"/>
          <w:b w:val="false"/>
          <w:i w:val="false"/>
          <w:color w:val="000000"/>
          <w:sz w:val="28"/>
        </w:rPr>
        <w:t xml:space="preserve">
      түбіртекті немесе келісім шартты ресімдеу; </w:t>
      </w:r>
    </w:p>
    <w:bookmarkEnd w:id="683"/>
    <w:bookmarkStart w:name="z717" w:id="684"/>
    <w:p>
      <w:pPr>
        <w:spacing w:after="0"/>
        <w:ind w:left="0"/>
        <w:jc w:val="both"/>
      </w:pPr>
      <w:r>
        <w:rPr>
          <w:rFonts w:ascii="Times New Roman"/>
          <w:b w:val="false"/>
          <w:i w:val="false"/>
          <w:color w:val="000000"/>
          <w:sz w:val="28"/>
        </w:rPr>
        <w:t xml:space="preserve">
      азаматтарды жалға берілген заттарды пайдалану ережесімен, баға прейскуранттарымен, жалға беру ережелерімен таныстыру; </w:t>
      </w:r>
    </w:p>
    <w:bookmarkEnd w:id="684"/>
    <w:bookmarkStart w:name="z718" w:id="685"/>
    <w:p>
      <w:pPr>
        <w:spacing w:after="0"/>
        <w:ind w:left="0"/>
        <w:jc w:val="both"/>
      </w:pPr>
      <w:r>
        <w:rPr>
          <w:rFonts w:ascii="Times New Roman"/>
          <w:b w:val="false"/>
          <w:i w:val="false"/>
          <w:color w:val="000000"/>
          <w:sz w:val="28"/>
        </w:rPr>
        <w:t xml:space="preserve">
      азаматтардан жалға берілген заттарды қайтаруды қабылдау, жалға берілгені үшін ақша алу; </w:t>
      </w:r>
    </w:p>
    <w:bookmarkEnd w:id="685"/>
    <w:bookmarkStart w:name="z719" w:id="686"/>
    <w:p>
      <w:pPr>
        <w:spacing w:after="0"/>
        <w:ind w:left="0"/>
        <w:jc w:val="both"/>
      </w:pPr>
      <w:r>
        <w:rPr>
          <w:rFonts w:ascii="Times New Roman"/>
          <w:b w:val="false"/>
          <w:i w:val="false"/>
          <w:color w:val="000000"/>
          <w:sz w:val="28"/>
        </w:rPr>
        <w:t xml:space="preserve">
      жалға берілген заттардың және басқа да құжаттардың қозғалыс журналын жүргізу; </w:t>
      </w:r>
    </w:p>
    <w:bookmarkEnd w:id="686"/>
    <w:bookmarkStart w:name="z720" w:id="687"/>
    <w:p>
      <w:pPr>
        <w:spacing w:after="0"/>
        <w:ind w:left="0"/>
        <w:jc w:val="both"/>
      </w:pPr>
      <w:r>
        <w:rPr>
          <w:rFonts w:ascii="Times New Roman"/>
          <w:b w:val="false"/>
          <w:i w:val="false"/>
          <w:color w:val="000000"/>
          <w:sz w:val="28"/>
        </w:rPr>
        <w:t>
      кассалық тізімдемесін ресімдеу, белгіленген тәртіппен маусымдық сипатта жалға берілген заттардың ақшалай түсімін тапсыру.</w:t>
      </w:r>
    </w:p>
    <w:bookmarkEnd w:id="687"/>
    <w:bookmarkStart w:name="z721" w:id="688"/>
    <w:p>
      <w:pPr>
        <w:spacing w:after="0"/>
        <w:ind w:left="0"/>
        <w:jc w:val="both"/>
      </w:pPr>
      <w:r>
        <w:rPr>
          <w:rFonts w:ascii="Times New Roman"/>
          <w:b w:val="false"/>
          <w:i w:val="false"/>
          <w:color w:val="000000"/>
          <w:sz w:val="28"/>
        </w:rPr>
        <w:t xml:space="preserve">
      114. Білуі тиіс: </w:t>
      </w:r>
    </w:p>
    <w:bookmarkEnd w:id="688"/>
    <w:bookmarkStart w:name="z722" w:id="689"/>
    <w:p>
      <w:pPr>
        <w:spacing w:after="0"/>
        <w:ind w:left="0"/>
        <w:jc w:val="both"/>
      </w:pPr>
      <w:r>
        <w:rPr>
          <w:rFonts w:ascii="Times New Roman"/>
          <w:b w:val="false"/>
          <w:i w:val="false"/>
          <w:color w:val="000000"/>
          <w:sz w:val="28"/>
        </w:rPr>
        <w:t xml:space="preserve">
      жалға беру ережесін, баға прейскуранттарын; </w:t>
      </w:r>
    </w:p>
    <w:bookmarkEnd w:id="689"/>
    <w:bookmarkStart w:name="z723" w:id="690"/>
    <w:p>
      <w:pPr>
        <w:spacing w:after="0"/>
        <w:ind w:left="0"/>
        <w:jc w:val="both"/>
      </w:pPr>
      <w:r>
        <w:rPr>
          <w:rFonts w:ascii="Times New Roman"/>
          <w:b w:val="false"/>
          <w:i w:val="false"/>
          <w:color w:val="000000"/>
          <w:sz w:val="28"/>
        </w:rPr>
        <w:t>
      есеп беру мен есептеменің белгіленген тәртібін жүргізу.</w:t>
      </w:r>
    </w:p>
    <w:bookmarkEnd w:id="690"/>
    <w:bookmarkStart w:name="z724" w:id="691"/>
    <w:p>
      <w:pPr>
        <w:spacing w:after="0"/>
        <w:ind w:left="0"/>
        <w:jc w:val="left"/>
      </w:pPr>
      <w:r>
        <w:rPr>
          <w:rFonts w:ascii="Times New Roman"/>
          <w:b/>
          <w:i w:val="false"/>
          <w:color w:val="000000"/>
        </w:rPr>
        <w:t xml:space="preserve"> Параграф 2. Жалға беру пунктінің қабылдаушысы, 2–разряд</w:t>
      </w:r>
    </w:p>
    <w:bookmarkEnd w:id="691"/>
    <w:bookmarkStart w:name="z725" w:id="692"/>
    <w:p>
      <w:pPr>
        <w:spacing w:after="0"/>
        <w:ind w:left="0"/>
        <w:jc w:val="both"/>
      </w:pPr>
      <w:r>
        <w:rPr>
          <w:rFonts w:ascii="Times New Roman"/>
          <w:b w:val="false"/>
          <w:i w:val="false"/>
          <w:color w:val="000000"/>
          <w:sz w:val="28"/>
        </w:rPr>
        <w:t>
      115. Жұмыс сипаттамасы:</w:t>
      </w:r>
    </w:p>
    <w:bookmarkEnd w:id="692"/>
    <w:bookmarkStart w:name="z726" w:id="693"/>
    <w:p>
      <w:pPr>
        <w:spacing w:after="0"/>
        <w:ind w:left="0"/>
        <w:jc w:val="both"/>
      </w:pPr>
      <w:r>
        <w:rPr>
          <w:rFonts w:ascii="Times New Roman"/>
          <w:b w:val="false"/>
          <w:i w:val="false"/>
          <w:color w:val="000000"/>
          <w:sz w:val="28"/>
        </w:rPr>
        <w:t>
      азаматтардың уақытша пайдалануына (жалға) шаруашылық және мәдени – тұрмыстық заттарын, спорттық керек – жарақтар мен басқа да жабдықтарды беру және олардың жинақтылығын және дұрыстылығын тексеру;</w:t>
      </w:r>
    </w:p>
    <w:bookmarkEnd w:id="693"/>
    <w:bookmarkStart w:name="z727" w:id="694"/>
    <w:p>
      <w:pPr>
        <w:spacing w:after="0"/>
        <w:ind w:left="0"/>
        <w:jc w:val="both"/>
      </w:pPr>
      <w:r>
        <w:rPr>
          <w:rFonts w:ascii="Times New Roman"/>
          <w:b w:val="false"/>
          <w:i w:val="false"/>
          <w:color w:val="000000"/>
          <w:sz w:val="28"/>
        </w:rPr>
        <w:t xml:space="preserve">
      жалға берілетін ақау заттарды жөндеуге беру, тозығы жеткен керек – жарақтарды есептен шығуға актілер ресімдеу; </w:t>
      </w:r>
    </w:p>
    <w:bookmarkEnd w:id="694"/>
    <w:bookmarkStart w:name="z728" w:id="695"/>
    <w:p>
      <w:pPr>
        <w:spacing w:after="0"/>
        <w:ind w:left="0"/>
        <w:jc w:val="both"/>
      </w:pPr>
      <w:r>
        <w:rPr>
          <w:rFonts w:ascii="Times New Roman"/>
          <w:b w:val="false"/>
          <w:i w:val="false"/>
          <w:color w:val="000000"/>
          <w:sz w:val="28"/>
        </w:rPr>
        <w:t>
      керек – жарақтар және құралдармен жалға беру қорын толтыруға арналған өтініштерді құрастыру, азаматтардан жалға берілген заттарды алған жинақтылығын және дұрыстылығын тексеру, азаматтардың кінәсінен пайдалануға жарамсыз заттарға актілер ресімдеу.</w:t>
      </w:r>
    </w:p>
    <w:bookmarkEnd w:id="695"/>
    <w:bookmarkStart w:name="z729" w:id="696"/>
    <w:p>
      <w:pPr>
        <w:spacing w:after="0"/>
        <w:ind w:left="0"/>
        <w:jc w:val="both"/>
      </w:pPr>
      <w:r>
        <w:rPr>
          <w:rFonts w:ascii="Times New Roman"/>
          <w:b w:val="false"/>
          <w:i w:val="false"/>
          <w:color w:val="000000"/>
          <w:sz w:val="28"/>
        </w:rPr>
        <w:t xml:space="preserve">
      116. Білуі тиіс: </w:t>
      </w:r>
    </w:p>
    <w:bookmarkEnd w:id="696"/>
    <w:bookmarkStart w:name="z730" w:id="697"/>
    <w:p>
      <w:pPr>
        <w:spacing w:after="0"/>
        <w:ind w:left="0"/>
        <w:jc w:val="both"/>
      </w:pPr>
      <w:r>
        <w:rPr>
          <w:rFonts w:ascii="Times New Roman"/>
          <w:b w:val="false"/>
          <w:i w:val="false"/>
          <w:color w:val="000000"/>
          <w:sz w:val="28"/>
        </w:rPr>
        <w:t xml:space="preserve">
      жалға беру ережесін, жалға беру қорында бар керек – жарақтар мен құралдарды пайдалану ережесін және құрылғысын; </w:t>
      </w:r>
    </w:p>
    <w:bookmarkEnd w:id="697"/>
    <w:bookmarkStart w:name="z731" w:id="698"/>
    <w:p>
      <w:pPr>
        <w:spacing w:after="0"/>
        <w:ind w:left="0"/>
        <w:jc w:val="both"/>
      </w:pPr>
      <w:r>
        <w:rPr>
          <w:rFonts w:ascii="Times New Roman"/>
          <w:b w:val="false"/>
          <w:i w:val="false"/>
          <w:color w:val="000000"/>
          <w:sz w:val="28"/>
        </w:rPr>
        <w:t xml:space="preserve">
      жалға беру қорын пайдалану және ережесін, пайдалануға жарамсыз; </w:t>
      </w:r>
    </w:p>
    <w:bookmarkEnd w:id="698"/>
    <w:bookmarkStart w:name="z732" w:id="699"/>
    <w:p>
      <w:pPr>
        <w:spacing w:after="0"/>
        <w:ind w:left="0"/>
        <w:jc w:val="both"/>
      </w:pPr>
      <w:r>
        <w:rPr>
          <w:rFonts w:ascii="Times New Roman"/>
          <w:b w:val="false"/>
          <w:i w:val="false"/>
          <w:color w:val="000000"/>
          <w:sz w:val="28"/>
        </w:rPr>
        <w:t>
      жалға беру заттарына актілер ресімдеу.</w:t>
      </w:r>
    </w:p>
    <w:bookmarkEnd w:id="699"/>
    <w:bookmarkStart w:name="z733" w:id="700"/>
    <w:p>
      <w:pPr>
        <w:spacing w:after="0"/>
        <w:ind w:left="0"/>
        <w:jc w:val="left"/>
      </w:pPr>
      <w:r>
        <w:rPr>
          <w:rFonts w:ascii="Times New Roman"/>
          <w:b/>
          <w:i w:val="false"/>
          <w:color w:val="000000"/>
        </w:rPr>
        <w:t xml:space="preserve"> 30. Дақты кетіруші</w:t>
      </w:r>
      <w:r>
        <w:br/>
      </w:r>
      <w:r>
        <w:rPr>
          <w:rFonts w:ascii="Times New Roman"/>
          <w:b/>
          <w:i w:val="false"/>
          <w:color w:val="000000"/>
        </w:rPr>
        <w:t>Параграф 1. Дақты кетіруші, 2-разряд</w:t>
      </w:r>
    </w:p>
    <w:bookmarkEnd w:id="700"/>
    <w:bookmarkStart w:name="z735" w:id="701"/>
    <w:p>
      <w:pPr>
        <w:spacing w:after="0"/>
        <w:ind w:left="0"/>
        <w:jc w:val="both"/>
      </w:pPr>
      <w:r>
        <w:rPr>
          <w:rFonts w:ascii="Times New Roman"/>
          <w:b w:val="false"/>
          <w:i w:val="false"/>
          <w:color w:val="000000"/>
          <w:sz w:val="28"/>
        </w:rPr>
        <w:t xml:space="preserve">
      117. Жұмыс сипаттамасы: </w:t>
      </w:r>
    </w:p>
    <w:bookmarkEnd w:id="701"/>
    <w:bookmarkStart w:name="z736" w:id="702"/>
    <w:p>
      <w:pPr>
        <w:spacing w:after="0"/>
        <w:ind w:left="0"/>
        <w:jc w:val="both"/>
      </w:pPr>
      <w:r>
        <w:rPr>
          <w:rFonts w:ascii="Times New Roman"/>
          <w:b w:val="false"/>
          <w:i w:val="false"/>
          <w:color w:val="000000"/>
          <w:sz w:val="28"/>
        </w:rPr>
        <w:t>
      бұйымды органикалық ертіндімен өңдеу алдында арнаулы ертіндімен қолмен тазалау;</w:t>
      </w:r>
    </w:p>
    <w:bookmarkEnd w:id="702"/>
    <w:bookmarkStart w:name="z737" w:id="703"/>
    <w:p>
      <w:pPr>
        <w:spacing w:after="0"/>
        <w:ind w:left="0"/>
        <w:jc w:val="both"/>
      </w:pPr>
      <w:r>
        <w:rPr>
          <w:rFonts w:ascii="Times New Roman"/>
          <w:b w:val="false"/>
          <w:i w:val="false"/>
          <w:color w:val="000000"/>
          <w:sz w:val="28"/>
        </w:rPr>
        <w:t>
      арнаулы сіңірмелеу ертіндісін белгіленген рецептура бойынша жасау;</w:t>
      </w:r>
    </w:p>
    <w:bookmarkEnd w:id="703"/>
    <w:bookmarkStart w:name="z738" w:id="704"/>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bookmarkEnd w:id="704"/>
    <w:bookmarkStart w:name="z739" w:id="705"/>
    <w:p>
      <w:pPr>
        <w:spacing w:after="0"/>
        <w:ind w:left="0"/>
        <w:jc w:val="both"/>
      </w:pPr>
      <w:r>
        <w:rPr>
          <w:rFonts w:ascii="Times New Roman"/>
          <w:b w:val="false"/>
          <w:i w:val="false"/>
          <w:color w:val="000000"/>
          <w:sz w:val="28"/>
        </w:rPr>
        <w:t>
      анағұрлым лас жерлерін анықтау үшін бұйымды қарау;</w:t>
      </w:r>
    </w:p>
    <w:bookmarkEnd w:id="705"/>
    <w:bookmarkStart w:name="z740" w:id="706"/>
    <w:p>
      <w:pPr>
        <w:spacing w:after="0"/>
        <w:ind w:left="0"/>
        <w:jc w:val="both"/>
      </w:pPr>
      <w:r>
        <w:rPr>
          <w:rFonts w:ascii="Times New Roman"/>
          <w:b w:val="false"/>
          <w:i w:val="false"/>
          <w:color w:val="000000"/>
          <w:sz w:val="28"/>
        </w:rPr>
        <w:t>
      бұйымды келесі технологиялық операцияға жіберу.</w:t>
      </w:r>
    </w:p>
    <w:bookmarkEnd w:id="706"/>
    <w:bookmarkStart w:name="z741" w:id="707"/>
    <w:p>
      <w:pPr>
        <w:spacing w:after="0"/>
        <w:ind w:left="0"/>
        <w:jc w:val="both"/>
      </w:pPr>
      <w:r>
        <w:rPr>
          <w:rFonts w:ascii="Times New Roman"/>
          <w:b w:val="false"/>
          <w:i w:val="false"/>
          <w:color w:val="000000"/>
          <w:sz w:val="28"/>
        </w:rPr>
        <w:t xml:space="preserve">
      118. Білуге тиіс: </w:t>
      </w:r>
    </w:p>
    <w:bookmarkEnd w:id="707"/>
    <w:bookmarkStart w:name="z742" w:id="708"/>
    <w:p>
      <w:pPr>
        <w:spacing w:after="0"/>
        <w:ind w:left="0"/>
        <w:jc w:val="both"/>
      </w:pPr>
      <w:r>
        <w:rPr>
          <w:rFonts w:ascii="Times New Roman"/>
          <w:b w:val="false"/>
          <w:i w:val="false"/>
          <w:color w:val="000000"/>
          <w:sz w:val="28"/>
        </w:rPr>
        <w:t xml:space="preserve">
      өңдеуге келіп түсетін бұйымдардың ассортиментін; </w:t>
      </w:r>
    </w:p>
    <w:bookmarkEnd w:id="708"/>
    <w:bookmarkStart w:name="z743" w:id="709"/>
    <w:p>
      <w:pPr>
        <w:spacing w:after="0"/>
        <w:ind w:left="0"/>
        <w:jc w:val="both"/>
      </w:pPr>
      <w:r>
        <w:rPr>
          <w:rFonts w:ascii="Times New Roman"/>
          <w:b w:val="false"/>
          <w:i w:val="false"/>
          <w:color w:val="000000"/>
          <w:sz w:val="28"/>
        </w:rPr>
        <w:t xml:space="preserve">
      тазалауға арналған заттардың түрлері мен қасиеттерін және олардың бұйымға әсерін; </w:t>
      </w:r>
    </w:p>
    <w:bookmarkEnd w:id="709"/>
    <w:bookmarkStart w:name="z744" w:id="710"/>
    <w:p>
      <w:pPr>
        <w:spacing w:after="0"/>
        <w:ind w:left="0"/>
        <w:jc w:val="both"/>
      </w:pPr>
      <w:r>
        <w:rPr>
          <w:rFonts w:ascii="Times New Roman"/>
          <w:b w:val="false"/>
          <w:i w:val="false"/>
          <w:color w:val="000000"/>
          <w:sz w:val="28"/>
        </w:rPr>
        <w:t xml:space="preserve">
      тазалауға арналған заттарды жасаудың рецептурасын, оларды пайдалану және сақтау ережесін; </w:t>
      </w:r>
    </w:p>
    <w:bookmarkEnd w:id="710"/>
    <w:bookmarkStart w:name="z745" w:id="711"/>
    <w:p>
      <w:pPr>
        <w:spacing w:after="0"/>
        <w:ind w:left="0"/>
        <w:jc w:val="both"/>
      </w:pPr>
      <w:r>
        <w:rPr>
          <w:rFonts w:ascii="Times New Roman"/>
          <w:b w:val="false"/>
          <w:i w:val="false"/>
          <w:color w:val="000000"/>
          <w:sz w:val="28"/>
        </w:rPr>
        <w:t>
      қолданылатын химиялық материалдардың шығыс нормасын.</w:t>
      </w:r>
    </w:p>
    <w:bookmarkEnd w:id="711"/>
    <w:bookmarkStart w:name="z746" w:id="712"/>
    <w:p>
      <w:pPr>
        <w:spacing w:after="0"/>
        <w:ind w:left="0"/>
        <w:jc w:val="left"/>
      </w:pPr>
      <w:r>
        <w:rPr>
          <w:rFonts w:ascii="Times New Roman"/>
          <w:b/>
          <w:i w:val="false"/>
          <w:color w:val="000000"/>
        </w:rPr>
        <w:t xml:space="preserve"> Параграф 2. Дақты кетіруші, 3-разряд</w:t>
      </w:r>
    </w:p>
    <w:bookmarkEnd w:id="712"/>
    <w:bookmarkStart w:name="z747" w:id="713"/>
    <w:p>
      <w:pPr>
        <w:spacing w:after="0"/>
        <w:ind w:left="0"/>
        <w:jc w:val="both"/>
      </w:pPr>
      <w:r>
        <w:rPr>
          <w:rFonts w:ascii="Times New Roman"/>
          <w:b w:val="false"/>
          <w:i w:val="false"/>
          <w:color w:val="000000"/>
          <w:sz w:val="28"/>
        </w:rPr>
        <w:t>
      119. Жұмыс сипаттамасы:</w:t>
      </w:r>
    </w:p>
    <w:bookmarkEnd w:id="713"/>
    <w:bookmarkStart w:name="z748" w:id="714"/>
    <w:p>
      <w:pPr>
        <w:spacing w:after="0"/>
        <w:ind w:left="0"/>
        <w:jc w:val="both"/>
      </w:pPr>
      <w:r>
        <w:rPr>
          <w:rFonts w:ascii="Times New Roman"/>
          <w:b w:val="false"/>
          <w:i w:val="false"/>
          <w:color w:val="000000"/>
          <w:sz w:val="28"/>
        </w:rPr>
        <w:t>
      жүннен, жартылай жүннен, мақта-мата талшығынан жасалған қоңырқай бұйымдардағы дақтарды дақ кетіру станогымен немесе қолмен кетіру. Лас жерлерді киім тазалайтын машинамен тазалау;</w:t>
      </w:r>
    </w:p>
    <w:bookmarkEnd w:id="714"/>
    <w:bookmarkStart w:name="z749" w:id="715"/>
    <w:p>
      <w:pPr>
        <w:spacing w:after="0"/>
        <w:ind w:left="0"/>
        <w:jc w:val="both"/>
      </w:pPr>
      <w:r>
        <w:rPr>
          <w:rFonts w:ascii="Times New Roman"/>
          <w:b w:val="false"/>
          <w:i w:val="false"/>
          <w:color w:val="000000"/>
          <w:sz w:val="28"/>
        </w:rPr>
        <w:t>
      бұйымды сулы жуу ерітіндісімен жуу машиналарында немесе қолмен өңдеу;</w:t>
      </w:r>
    </w:p>
    <w:bookmarkEnd w:id="715"/>
    <w:bookmarkStart w:name="z750" w:id="716"/>
    <w:p>
      <w:pPr>
        <w:spacing w:after="0"/>
        <w:ind w:left="0"/>
        <w:jc w:val="both"/>
      </w:pPr>
      <w:r>
        <w:rPr>
          <w:rFonts w:ascii="Times New Roman"/>
          <w:b w:val="false"/>
          <w:i w:val="false"/>
          <w:color w:val="000000"/>
          <w:sz w:val="28"/>
        </w:rPr>
        <w:t xml:space="preserve">
      бұйымды центрифугаларда сығу; </w:t>
      </w:r>
    </w:p>
    <w:bookmarkEnd w:id="716"/>
    <w:bookmarkStart w:name="z751" w:id="717"/>
    <w:p>
      <w:pPr>
        <w:spacing w:after="0"/>
        <w:ind w:left="0"/>
        <w:jc w:val="both"/>
      </w:pPr>
      <w:r>
        <w:rPr>
          <w:rFonts w:ascii="Times New Roman"/>
          <w:b w:val="false"/>
          <w:i w:val="false"/>
          <w:color w:val="000000"/>
          <w:sz w:val="28"/>
        </w:rPr>
        <w:t>
      қажетті дақ кетіруші заттарды іріктеу, химиялық қоспалар мен жуушы заттарды белгіленген рецептура бойынша жасау;</w:t>
      </w:r>
    </w:p>
    <w:bookmarkEnd w:id="717"/>
    <w:bookmarkStart w:name="z752" w:id="718"/>
    <w:p>
      <w:pPr>
        <w:spacing w:after="0"/>
        <w:ind w:left="0"/>
        <w:jc w:val="both"/>
      </w:pPr>
      <w:r>
        <w:rPr>
          <w:rFonts w:ascii="Times New Roman"/>
          <w:b w:val="false"/>
          <w:i w:val="false"/>
          <w:color w:val="000000"/>
          <w:sz w:val="28"/>
        </w:rPr>
        <w:t>
      материалдың ассортиментіне, талшық құрамына және түріне, ластану деңгейіне қарай технологиялық өңдеу режимі мен тәсілін анықтау;</w:t>
      </w:r>
    </w:p>
    <w:bookmarkEnd w:id="718"/>
    <w:bookmarkStart w:name="z753" w:id="719"/>
    <w:p>
      <w:pPr>
        <w:spacing w:after="0"/>
        <w:ind w:left="0"/>
        <w:jc w:val="both"/>
      </w:pPr>
      <w:r>
        <w:rPr>
          <w:rFonts w:ascii="Times New Roman"/>
          <w:b w:val="false"/>
          <w:i w:val="false"/>
          <w:color w:val="000000"/>
          <w:sz w:val="28"/>
        </w:rPr>
        <w:t xml:space="preserve">
      өңдеу тәсілі бойынша жұмыс партияларын жиынтықтау. </w:t>
      </w:r>
    </w:p>
    <w:bookmarkEnd w:id="719"/>
    <w:bookmarkStart w:name="z754" w:id="720"/>
    <w:p>
      <w:pPr>
        <w:spacing w:after="0"/>
        <w:ind w:left="0"/>
        <w:jc w:val="both"/>
      </w:pPr>
      <w:r>
        <w:rPr>
          <w:rFonts w:ascii="Times New Roman"/>
          <w:b w:val="false"/>
          <w:i w:val="false"/>
          <w:color w:val="000000"/>
          <w:sz w:val="28"/>
        </w:rPr>
        <w:t xml:space="preserve">
      120. Білуге тиіс: </w:t>
      </w:r>
    </w:p>
    <w:bookmarkEnd w:id="720"/>
    <w:bookmarkStart w:name="z755" w:id="721"/>
    <w:p>
      <w:pPr>
        <w:spacing w:after="0"/>
        <w:ind w:left="0"/>
        <w:jc w:val="both"/>
      </w:pPr>
      <w:r>
        <w:rPr>
          <w:rFonts w:ascii="Times New Roman"/>
          <w:b w:val="false"/>
          <w:i w:val="false"/>
          <w:color w:val="000000"/>
          <w:sz w:val="28"/>
        </w:rPr>
        <w:t>
      өңдеуге келіп түсетін бұйымдардың ассортименті мен маркировкасын;</w:t>
      </w:r>
    </w:p>
    <w:bookmarkEnd w:id="721"/>
    <w:bookmarkStart w:name="z756" w:id="722"/>
    <w:p>
      <w:pPr>
        <w:spacing w:after="0"/>
        <w:ind w:left="0"/>
        <w:jc w:val="both"/>
      </w:pPr>
      <w:r>
        <w:rPr>
          <w:rFonts w:ascii="Times New Roman"/>
          <w:b w:val="false"/>
          <w:i w:val="false"/>
          <w:color w:val="000000"/>
          <w:sz w:val="28"/>
        </w:rPr>
        <w:t>
      материалдардың түрлері мен талшық құрамын;</w:t>
      </w:r>
    </w:p>
    <w:bookmarkEnd w:id="722"/>
    <w:bookmarkStart w:name="z757" w:id="723"/>
    <w:p>
      <w:pPr>
        <w:spacing w:after="0"/>
        <w:ind w:left="0"/>
        <w:jc w:val="both"/>
      </w:pPr>
      <w:r>
        <w:rPr>
          <w:rFonts w:ascii="Times New Roman"/>
          <w:b w:val="false"/>
          <w:i w:val="false"/>
          <w:color w:val="000000"/>
          <w:sz w:val="28"/>
        </w:rPr>
        <w:t xml:space="preserve">
      орнатылған жабдықтың құрылымын; </w:t>
      </w:r>
    </w:p>
    <w:bookmarkEnd w:id="723"/>
    <w:bookmarkStart w:name="z758" w:id="724"/>
    <w:p>
      <w:pPr>
        <w:spacing w:after="0"/>
        <w:ind w:left="0"/>
        <w:jc w:val="both"/>
      </w:pPr>
      <w:r>
        <w:rPr>
          <w:rFonts w:ascii="Times New Roman"/>
          <w:b w:val="false"/>
          <w:i w:val="false"/>
          <w:color w:val="000000"/>
          <w:sz w:val="28"/>
        </w:rPr>
        <w:t>
      пайдалану және қызмет көрсету ережесін;</w:t>
      </w:r>
    </w:p>
    <w:bookmarkEnd w:id="724"/>
    <w:bookmarkStart w:name="z759" w:id="725"/>
    <w:p>
      <w:pPr>
        <w:spacing w:after="0"/>
        <w:ind w:left="0"/>
        <w:jc w:val="both"/>
      </w:pPr>
      <w:r>
        <w:rPr>
          <w:rFonts w:ascii="Times New Roman"/>
          <w:b w:val="false"/>
          <w:i w:val="false"/>
          <w:color w:val="000000"/>
          <w:sz w:val="28"/>
        </w:rPr>
        <w:t>
      бұйымды өңдеудің технологиялық кезектілігі мен режимін,дақ сипаттарын және жұмыс партияларын жиынтықтау ережесін;</w:t>
      </w:r>
    </w:p>
    <w:bookmarkEnd w:id="725"/>
    <w:bookmarkStart w:name="z760" w:id="726"/>
    <w:p>
      <w:pPr>
        <w:spacing w:after="0"/>
        <w:ind w:left="0"/>
        <w:jc w:val="both"/>
      </w:pPr>
      <w:r>
        <w:rPr>
          <w:rFonts w:ascii="Times New Roman"/>
          <w:b w:val="false"/>
          <w:i w:val="false"/>
          <w:color w:val="000000"/>
          <w:sz w:val="28"/>
        </w:rPr>
        <w:t xml:space="preserve">
      дақ кетіруші заттарды іріктеу; </w:t>
      </w:r>
    </w:p>
    <w:bookmarkEnd w:id="726"/>
    <w:bookmarkStart w:name="z761" w:id="727"/>
    <w:p>
      <w:pPr>
        <w:spacing w:after="0"/>
        <w:ind w:left="0"/>
        <w:jc w:val="both"/>
      </w:pPr>
      <w:r>
        <w:rPr>
          <w:rFonts w:ascii="Times New Roman"/>
          <w:b w:val="false"/>
          <w:i w:val="false"/>
          <w:color w:val="000000"/>
          <w:sz w:val="28"/>
        </w:rPr>
        <w:t xml:space="preserve">
      химиялық қоспалар мен жуушы заттардың түрлері мен қасиеттерін; </w:t>
      </w:r>
    </w:p>
    <w:bookmarkEnd w:id="727"/>
    <w:bookmarkStart w:name="z762" w:id="728"/>
    <w:p>
      <w:pPr>
        <w:spacing w:after="0"/>
        <w:ind w:left="0"/>
        <w:jc w:val="both"/>
      </w:pPr>
      <w:r>
        <w:rPr>
          <w:rFonts w:ascii="Times New Roman"/>
          <w:b w:val="false"/>
          <w:i w:val="false"/>
          <w:color w:val="000000"/>
          <w:sz w:val="28"/>
        </w:rPr>
        <w:t>
      олардың бұйымға әсерін;</w:t>
      </w:r>
    </w:p>
    <w:bookmarkEnd w:id="728"/>
    <w:bookmarkStart w:name="z763" w:id="729"/>
    <w:p>
      <w:pPr>
        <w:spacing w:after="0"/>
        <w:ind w:left="0"/>
        <w:jc w:val="both"/>
      </w:pPr>
      <w:r>
        <w:rPr>
          <w:rFonts w:ascii="Times New Roman"/>
          <w:b w:val="false"/>
          <w:i w:val="false"/>
          <w:color w:val="000000"/>
          <w:sz w:val="28"/>
        </w:rPr>
        <w:t>
      химиялық ерітінділерді жасаудың рецептурасы мен ережесін;</w:t>
      </w:r>
    </w:p>
    <w:bookmarkEnd w:id="729"/>
    <w:bookmarkStart w:name="z764" w:id="730"/>
    <w:p>
      <w:pPr>
        <w:spacing w:after="0"/>
        <w:ind w:left="0"/>
        <w:jc w:val="both"/>
      </w:pPr>
      <w:r>
        <w:rPr>
          <w:rFonts w:ascii="Times New Roman"/>
          <w:b w:val="false"/>
          <w:i w:val="false"/>
          <w:color w:val="000000"/>
          <w:sz w:val="28"/>
        </w:rPr>
        <w:t xml:space="preserve">
      бұйымды өңдеу сапасына қойылатын талаптарды. </w:t>
      </w:r>
    </w:p>
    <w:bookmarkEnd w:id="730"/>
    <w:bookmarkStart w:name="z765" w:id="731"/>
    <w:p>
      <w:pPr>
        <w:spacing w:after="0"/>
        <w:ind w:left="0"/>
        <w:jc w:val="left"/>
      </w:pPr>
      <w:r>
        <w:rPr>
          <w:rFonts w:ascii="Times New Roman"/>
          <w:b/>
          <w:i w:val="false"/>
          <w:color w:val="000000"/>
        </w:rPr>
        <w:t xml:space="preserve"> Параграф 3. Дақты кетіруші, 4-разряд</w:t>
      </w:r>
    </w:p>
    <w:bookmarkEnd w:id="731"/>
    <w:bookmarkStart w:name="z766" w:id="732"/>
    <w:p>
      <w:pPr>
        <w:spacing w:after="0"/>
        <w:ind w:left="0"/>
        <w:jc w:val="both"/>
      </w:pPr>
      <w:r>
        <w:rPr>
          <w:rFonts w:ascii="Times New Roman"/>
          <w:b w:val="false"/>
          <w:i w:val="false"/>
          <w:color w:val="000000"/>
          <w:sz w:val="28"/>
        </w:rPr>
        <w:t>
      121. Жұмыс сипаттамасы:</w:t>
      </w:r>
    </w:p>
    <w:bookmarkEnd w:id="732"/>
    <w:bookmarkStart w:name="z767" w:id="733"/>
    <w:p>
      <w:pPr>
        <w:spacing w:after="0"/>
        <w:ind w:left="0"/>
        <w:jc w:val="both"/>
      </w:pPr>
      <w:r>
        <w:rPr>
          <w:rFonts w:ascii="Times New Roman"/>
          <w:b w:val="false"/>
          <w:i w:val="false"/>
          <w:color w:val="000000"/>
          <w:sz w:val="28"/>
        </w:rPr>
        <w:t>
      жүннен, жартылай жүннен, мақта-мата талшығынан жасалған ашық түсті, табиғи жібектен, синтетикалық және аралас талшықтардан жасалған әр түсті бұйымдардағы, жасанды күдері мен жасанды күдері араластырылған құрама бұйымдардағы дақтарды дақ кетіру станогымен немесе қолмен кетіру;</w:t>
      </w:r>
    </w:p>
    <w:bookmarkEnd w:id="733"/>
    <w:bookmarkStart w:name="z768" w:id="734"/>
    <w:p>
      <w:pPr>
        <w:spacing w:after="0"/>
        <w:ind w:left="0"/>
        <w:jc w:val="both"/>
      </w:pPr>
      <w:r>
        <w:rPr>
          <w:rFonts w:ascii="Times New Roman"/>
          <w:b w:val="false"/>
          <w:i w:val="false"/>
          <w:color w:val="000000"/>
          <w:sz w:val="28"/>
        </w:rPr>
        <w:t xml:space="preserve">
      лас жерлерді киім тазалайтын машинамен тазалау; </w:t>
      </w:r>
    </w:p>
    <w:bookmarkEnd w:id="734"/>
    <w:bookmarkStart w:name="z769" w:id="735"/>
    <w:p>
      <w:pPr>
        <w:spacing w:after="0"/>
        <w:ind w:left="0"/>
        <w:jc w:val="both"/>
      </w:pPr>
      <w:r>
        <w:rPr>
          <w:rFonts w:ascii="Times New Roman"/>
          <w:b w:val="false"/>
          <w:i w:val="false"/>
          <w:color w:val="000000"/>
          <w:sz w:val="28"/>
        </w:rPr>
        <w:t xml:space="preserve">
      бұйымды сулы жуу ерітіндісімен жуу машиналарында немесе қолмен өңдеу; </w:t>
      </w:r>
    </w:p>
    <w:bookmarkEnd w:id="735"/>
    <w:bookmarkStart w:name="z770" w:id="736"/>
    <w:p>
      <w:pPr>
        <w:spacing w:after="0"/>
        <w:ind w:left="0"/>
        <w:jc w:val="both"/>
      </w:pPr>
      <w:r>
        <w:rPr>
          <w:rFonts w:ascii="Times New Roman"/>
          <w:b w:val="false"/>
          <w:i w:val="false"/>
          <w:color w:val="000000"/>
          <w:sz w:val="28"/>
        </w:rPr>
        <w:t xml:space="preserve">
      бұйымды центрифугаларда сығу; </w:t>
      </w:r>
    </w:p>
    <w:bookmarkEnd w:id="736"/>
    <w:bookmarkStart w:name="z771" w:id="737"/>
    <w:p>
      <w:pPr>
        <w:spacing w:after="0"/>
        <w:ind w:left="0"/>
        <w:jc w:val="both"/>
      </w:pPr>
      <w:r>
        <w:rPr>
          <w:rFonts w:ascii="Times New Roman"/>
          <w:b w:val="false"/>
          <w:i w:val="false"/>
          <w:color w:val="000000"/>
          <w:sz w:val="28"/>
        </w:rPr>
        <w:t xml:space="preserve">
      химиялық қоспалар мен жуушы заттарды белгіленген рецептура бойынша жасау; </w:t>
      </w:r>
    </w:p>
    <w:bookmarkEnd w:id="737"/>
    <w:bookmarkStart w:name="z772" w:id="738"/>
    <w:p>
      <w:pPr>
        <w:spacing w:after="0"/>
        <w:ind w:left="0"/>
        <w:jc w:val="both"/>
      </w:pPr>
      <w:r>
        <w:rPr>
          <w:rFonts w:ascii="Times New Roman"/>
          <w:b w:val="false"/>
          <w:i w:val="false"/>
          <w:color w:val="000000"/>
          <w:sz w:val="28"/>
        </w:rPr>
        <w:t>
      материалдың ассортиментіне, талшық құрамына және түріне, ластану деңгейіне қарай технологиялық өңдеу режимі мен тәсілін анықтау.</w:t>
      </w:r>
    </w:p>
    <w:bookmarkEnd w:id="738"/>
    <w:bookmarkStart w:name="z773" w:id="739"/>
    <w:p>
      <w:pPr>
        <w:spacing w:after="0"/>
        <w:ind w:left="0"/>
        <w:jc w:val="both"/>
      </w:pPr>
      <w:r>
        <w:rPr>
          <w:rFonts w:ascii="Times New Roman"/>
          <w:b w:val="false"/>
          <w:i w:val="false"/>
          <w:color w:val="000000"/>
          <w:sz w:val="28"/>
        </w:rPr>
        <w:t xml:space="preserve">
      122. Білуге тиіс: </w:t>
      </w:r>
    </w:p>
    <w:bookmarkEnd w:id="739"/>
    <w:bookmarkStart w:name="z774" w:id="740"/>
    <w:p>
      <w:pPr>
        <w:spacing w:after="0"/>
        <w:ind w:left="0"/>
        <w:jc w:val="both"/>
      </w:pPr>
      <w:r>
        <w:rPr>
          <w:rFonts w:ascii="Times New Roman"/>
          <w:b w:val="false"/>
          <w:i w:val="false"/>
          <w:color w:val="000000"/>
          <w:sz w:val="28"/>
        </w:rPr>
        <w:t>
      өңдеуге келіп түсетін бұйымдардың ассортименті мен маркировкасын;</w:t>
      </w:r>
    </w:p>
    <w:bookmarkEnd w:id="740"/>
    <w:bookmarkStart w:name="z775" w:id="741"/>
    <w:p>
      <w:pPr>
        <w:spacing w:after="0"/>
        <w:ind w:left="0"/>
        <w:jc w:val="both"/>
      </w:pPr>
      <w:r>
        <w:rPr>
          <w:rFonts w:ascii="Times New Roman"/>
          <w:b w:val="false"/>
          <w:i w:val="false"/>
          <w:color w:val="000000"/>
          <w:sz w:val="28"/>
        </w:rPr>
        <w:t xml:space="preserve">
      материалдардың түрлері мен талшық құрамын; </w:t>
      </w:r>
    </w:p>
    <w:bookmarkEnd w:id="741"/>
    <w:bookmarkStart w:name="z776" w:id="742"/>
    <w:p>
      <w:pPr>
        <w:spacing w:after="0"/>
        <w:ind w:left="0"/>
        <w:jc w:val="both"/>
      </w:pPr>
      <w:r>
        <w:rPr>
          <w:rFonts w:ascii="Times New Roman"/>
          <w:b w:val="false"/>
          <w:i w:val="false"/>
          <w:color w:val="000000"/>
          <w:sz w:val="28"/>
        </w:rPr>
        <w:t xml:space="preserve">
      орнатылған жабдықтың құрылымын; </w:t>
      </w:r>
    </w:p>
    <w:bookmarkEnd w:id="742"/>
    <w:bookmarkStart w:name="z777" w:id="743"/>
    <w:p>
      <w:pPr>
        <w:spacing w:after="0"/>
        <w:ind w:left="0"/>
        <w:jc w:val="both"/>
      </w:pPr>
      <w:r>
        <w:rPr>
          <w:rFonts w:ascii="Times New Roman"/>
          <w:b w:val="false"/>
          <w:i w:val="false"/>
          <w:color w:val="000000"/>
          <w:sz w:val="28"/>
        </w:rPr>
        <w:t xml:space="preserve">
      пайдалану және қызмет көрсету ережесін; </w:t>
      </w:r>
    </w:p>
    <w:bookmarkEnd w:id="743"/>
    <w:bookmarkStart w:name="z778" w:id="744"/>
    <w:p>
      <w:pPr>
        <w:spacing w:after="0"/>
        <w:ind w:left="0"/>
        <w:jc w:val="both"/>
      </w:pPr>
      <w:r>
        <w:rPr>
          <w:rFonts w:ascii="Times New Roman"/>
          <w:b w:val="false"/>
          <w:i w:val="false"/>
          <w:color w:val="000000"/>
          <w:sz w:val="28"/>
        </w:rPr>
        <w:t xml:space="preserve">
      бұйымды өңдеудің технологиялық кезектілігі мен режимін; </w:t>
      </w:r>
    </w:p>
    <w:bookmarkEnd w:id="744"/>
    <w:bookmarkStart w:name="z779" w:id="745"/>
    <w:p>
      <w:pPr>
        <w:spacing w:after="0"/>
        <w:ind w:left="0"/>
        <w:jc w:val="both"/>
      </w:pPr>
      <w:r>
        <w:rPr>
          <w:rFonts w:ascii="Times New Roman"/>
          <w:b w:val="false"/>
          <w:i w:val="false"/>
          <w:color w:val="000000"/>
          <w:sz w:val="28"/>
        </w:rPr>
        <w:t xml:space="preserve">
      дақ сипаттарын және жұмыс партияларын жиынтықтау ережесін; </w:t>
      </w:r>
    </w:p>
    <w:bookmarkEnd w:id="745"/>
    <w:bookmarkStart w:name="z780" w:id="746"/>
    <w:p>
      <w:pPr>
        <w:spacing w:after="0"/>
        <w:ind w:left="0"/>
        <w:jc w:val="both"/>
      </w:pPr>
      <w:r>
        <w:rPr>
          <w:rFonts w:ascii="Times New Roman"/>
          <w:b w:val="false"/>
          <w:i w:val="false"/>
          <w:color w:val="000000"/>
          <w:sz w:val="28"/>
        </w:rPr>
        <w:t xml:space="preserve">
      дақ кетіруші заттарды іріктеу; </w:t>
      </w:r>
    </w:p>
    <w:bookmarkEnd w:id="746"/>
    <w:bookmarkStart w:name="z781" w:id="747"/>
    <w:p>
      <w:pPr>
        <w:spacing w:after="0"/>
        <w:ind w:left="0"/>
        <w:jc w:val="both"/>
      </w:pPr>
      <w:r>
        <w:rPr>
          <w:rFonts w:ascii="Times New Roman"/>
          <w:b w:val="false"/>
          <w:i w:val="false"/>
          <w:color w:val="000000"/>
          <w:sz w:val="28"/>
        </w:rPr>
        <w:t xml:space="preserve">
      химиялық қоспалар мен жуушы заттардың түрлері мен қасиеттерін; </w:t>
      </w:r>
    </w:p>
    <w:bookmarkEnd w:id="747"/>
    <w:bookmarkStart w:name="z782" w:id="748"/>
    <w:p>
      <w:pPr>
        <w:spacing w:after="0"/>
        <w:ind w:left="0"/>
        <w:jc w:val="both"/>
      </w:pPr>
      <w:r>
        <w:rPr>
          <w:rFonts w:ascii="Times New Roman"/>
          <w:b w:val="false"/>
          <w:i w:val="false"/>
          <w:color w:val="000000"/>
          <w:sz w:val="28"/>
        </w:rPr>
        <w:t xml:space="preserve">
      олардың бұйымға әсерін; </w:t>
      </w:r>
    </w:p>
    <w:bookmarkEnd w:id="748"/>
    <w:bookmarkStart w:name="z783" w:id="749"/>
    <w:p>
      <w:pPr>
        <w:spacing w:after="0"/>
        <w:ind w:left="0"/>
        <w:jc w:val="both"/>
      </w:pPr>
      <w:r>
        <w:rPr>
          <w:rFonts w:ascii="Times New Roman"/>
          <w:b w:val="false"/>
          <w:i w:val="false"/>
          <w:color w:val="000000"/>
          <w:sz w:val="28"/>
        </w:rPr>
        <w:t xml:space="preserve">
      химиялық ерітінділерді жасаудың рецептурасы мен ережесін; </w:t>
      </w:r>
    </w:p>
    <w:bookmarkEnd w:id="749"/>
    <w:bookmarkStart w:name="z784" w:id="750"/>
    <w:p>
      <w:pPr>
        <w:spacing w:after="0"/>
        <w:ind w:left="0"/>
        <w:jc w:val="both"/>
      </w:pPr>
      <w:r>
        <w:rPr>
          <w:rFonts w:ascii="Times New Roman"/>
          <w:b w:val="false"/>
          <w:i w:val="false"/>
          <w:color w:val="000000"/>
          <w:sz w:val="28"/>
        </w:rPr>
        <w:t xml:space="preserve">
      бұйымды өңдеу сапасына қойылатын талаптарды. </w:t>
      </w:r>
    </w:p>
    <w:bookmarkEnd w:id="750"/>
    <w:bookmarkStart w:name="z785" w:id="751"/>
    <w:p>
      <w:pPr>
        <w:spacing w:after="0"/>
        <w:ind w:left="0"/>
        <w:jc w:val="left"/>
      </w:pPr>
      <w:r>
        <w:rPr>
          <w:rFonts w:ascii="Times New Roman"/>
          <w:b/>
          <w:i w:val="false"/>
          <w:color w:val="000000"/>
        </w:rPr>
        <w:t xml:space="preserve"> Параграф 4. Дақты кетіруші, 5-разряд</w:t>
      </w:r>
    </w:p>
    <w:bookmarkEnd w:id="751"/>
    <w:bookmarkStart w:name="z786" w:id="752"/>
    <w:p>
      <w:pPr>
        <w:spacing w:after="0"/>
        <w:ind w:left="0"/>
        <w:jc w:val="both"/>
      </w:pPr>
      <w:r>
        <w:rPr>
          <w:rFonts w:ascii="Times New Roman"/>
          <w:b w:val="false"/>
          <w:i w:val="false"/>
          <w:color w:val="000000"/>
          <w:sz w:val="28"/>
        </w:rPr>
        <w:t>
      123. Жұмыс сипаттамасы:</w:t>
      </w:r>
    </w:p>
    <w:bookmarkEnd w:id="752"/>
    <w:bookmarkStart w:name="z787" w:id="753"/>
    <w:p>
      <w:pPr>
        <w:spacing w:after="0"/>
        <w:ind w:left="0"/>
        <w:jc w:val="both"/>
      </w:pPr>
      <w:r>
        <w:rPr>
          <w:rFonts w:ascii="Times New Roman"/>
          <w:b w:val="false"/>
          <w:i w:val="false"/>
          <w:color w:val="000000"/>
          <w:sz w:val="28"/>
        </w:rPr>
        <w:t>
      матадан жасалған, поролонмен, кеуекті резинамен, терімен, жүнмен, және пленкалы жабынды матамен қосарланған бұйымдардан, жасанды терімен құрамаланған жасанды теріден, үлбірден жасалған бұйымдарды, табиғи теріден, күдеріден, үлбірден және табиғи терімен, күдерімен, үлбірмен құрамаланған бұйымдардан, металдандырылған люрекс жіпті бұйымдарды, синтетикадан және аралас талшықтан жасалған, желімді және латексті негізде поролонмен қосарланған кілем бұйымдардан дақтарды дақ кетіру станогымен немесе қолмен кетіру;</w:t>
      </w:r>
    </w:p>
    <w:bookmarkEnd w:id="753"/>
    <w:bookmarkStart w:name="z788" w:id="754"/>
    <w:p>
      <w:pPr>
        <w:spacing w:after="0"/>
        <w:ind w:left="0"/>
        <w:jc w:val="both"/>
      </w:pPr>
      <w:r>
        <w:rPr>
          <w:rFonts w:ascii="Times New Roman"/>
          <w:b w:val="false"/>
          <w:i w:val="false"/>
          <w:color w:val="000000"/>
          <w:sz w:val="28"/>
        </w:rPr>
        <w:t xml:space="preserve">
      бұйымды сулы жуу ерітіндісімен жуу машиналарында немесе қолмен өңдеу; </w:t>
      </w:r>
    </w:p>
    <w:bookmarkEnd w:id="754"/>
    <w:bookmarkStart w:name="z789" w:id="755"/>
    <w:p>
      <w:pPr>
        <w:spacing w:after="0"/>
        <w:ind w:left="0"/>
        <w:jc w:val="both"/>
      </w:pPr>
      <w:r>
        <w:rPr>
          <w:rFonts w:ascii="Times New Roman"/>
          <w:b w:val="false"/>
          <w:i w:val="false"/>
          <w:color w:val="000000"/>
          <w:sz w:val="28"/>
        </w:rPr>
        <w:t>
      бұйымды центрифугаларда сығу. Бұйымдарды арнаулы препараттармен сіңірмелеу;</w:t>
      </w:r>
    </w:p>
    <w:bookmarkEnd w:id="755"/>
    <w:bookmarkStart w:name="z790" w:id="756"/>
    <w:p>
      <w:pPr>
        <w:spacing w:after="0"/>
        <w:ind w:left="0"/>
        <w:jc w:val="both"/>
      </w:pPr>
      <w:r>
        <w:rPr>
          <w:rFonts w:ascii="Times New Roman"/>
          <w:b w:val="false"/>
          <w:i w:val="false"/>
          <w:color w:val="000000"/>
          <w:sz w:val="28"/>
        </w:rPr>
        <w:t>
      кілем бұйымдарды, жұмсақ жиһазды және көлік құралдары салондарын барып қызмет көрсету кезінде универсалды тасымалданатын қондырғымен тазалау;</w:t>
      </w:r>
    </w:p>
    <w:bookmarkEnd w:id="756"/>
    <w:bookmarkStart w:name="z791" w:id="757"/>
    <w:p>
      <w:pPr>
        <w:spacing w:after="0"/>
        <w:ind w:left="0"/>
        <w:jc w:val="both"/>
      </w:pPr>
      <w:r>
        <w:rPr>
          <w:rFonts w:ascii="Times New Roman"/>
          <w:b w:val="false"/>
          <w:i w:val="false"/>
          <w:color w:val="000000"/>
          <w:sz w:val="28"/>
        </w:rPr>
        <w:t>
      химиялық қоспалар мен жуушы және сіңірмелеу заттарды белгіленген рецептура бойынша жасау;</w:t>
      </w:r>
    </w:p>
    <w:bookmarkEnd w:id="757"/>
    <w:bookmarkStart w:name="z792" w:id="758"/>
    <w:p>
      <w:pPr>
        <w:spacing w:after="0"/>
        <w:ind w:left="0"/>
        <w:jc w:val="both"/>
      </w:pPr>
      <w:r>
        <w:rPr>
          <w:rFonts w:ascii="Times New Roman"/>
          <w:b w:val="false"/>
          <w:i w:val="false"/>
          <w:color w:val="000000"/>
          <w:sz w:val="28"/>
        </w:rPr>
        <w:t>
      материалдың ассортиментіне, талшық құрамына және түріне, ластану деңгейіне қарай технологиялық өңдеу режимі мен тәсілін анықтау;</w:t>
      </w:r>
    </w:p>
    <w:bookmarkEnd w:id="758"/>
    <w:bookmarkStart w:name="z793" w:id="759"/>
    <w:p>
      <w:pPr>
        <w:spacing w:after="0"/>
        <w:ind w:left="0"/>
        <w:jc w:val="both"/>
      </w:pPr>
      <w:r>
        <w:rPr>
          <w:rFonts w:ascii="Times New Roman"/>
          <w:b w:val="false"/>
          <w:i w:val="false"/>
          <w:color w:val="000000"/>
          <w:sz w:val="28"/>
        </w:rPr>
        <w:t>
      наряд-тапсырысты, қажетті материалдарды алу, прейскурантқа сәйкес өңдеу ақысын алу, құжаттаманы ресімдеу және ақшаны белгіленген тәртіппен тапсыру.</w:t>
      </w:r>
    </w:p>
    <w:bookmarkEnd w:id="759"/>
    <w:bookmarkStart w:name="z794" w:id="760"/>
    <w:p>
      <w:pPr>
        <w:spacing w:after="0"/>
        <w:ind w:left="0"/>
        <w:jc w:val="both"/>
      </w:pPr>
      <w:r>
        <w:rPr>
          <w:rFonts w:ascii="Times New Roman"/>
          <w:b w:val="false"/>
          <w:i w:val="false"/>
          <w:color w:val="000000"/>
          <w:sz w:val="28"/>
        </w:rPr>
        <w:t xml:space="preserve">
      124. Білуге тиіс: </w:t>
      </w:r>
    </w:p>
    <w:bookmarkEnd w:id="760"/>
    <w:bookmarkStart w:name="z795" w:id="761"/>
    <w:p>
      <w:pPr>
        <w:spacing w:after="0"/>
        <w:ind w:left="0"/>
        <w:jc w:val="both"/>
      </w:pPr>
      <w:r>
        <w:rPr>
          <w:rFonts w:ascii="Times New Roman"/>
          <w:b w:val="false"/>
          <w:i w:val="false"/>
          <w:color w:val="000000"/>
          <w:sz w:val="28"/>
        </w:rPr>
        <w:t>
      өңдеуге келіп түсетін бұйымдардың ассортименті мен маркировкасын;</w:t>
      </w:r>
    </w:p>
    <w:bookmarkEnd w:id="761"/>
    <w:bookmarkStart w:name="z796" w:id="762"/>
    <w:p>
      <w:pPr>
        <w:spacing w:after="0"/>
        <w:ind w:left="0"/>
        <w:jc w:val="both"/>
      </w:pPr>
      <w:r>
        <w:rPr>
          <w:rFonts w:ascii="Times New Roman"/>
          <w:b w:val="false"/>
          <w:i w:val="false"/>
          <w:color w:val="000000"/>
          <w:sz w:val="28"/>
        </w:rPr>
        <w:t xml:space="preserve">
      материалдардың түрлері мен талшық құрамын; </w:t>
      </w:r>
    </w:p>
    <w:bookmarkEnd w:id="762"/>
    <w:bookmarkStart w:name="z797" w:id="763"/>
    <w:p>
      <w:pPr>
        <w:spacing w:after="0"/>
        <w:ind w:left="0"/>
        <w:jc w:val="both"/>
      </w:pPr>
      <w:r>
        <w:rPr>
          <w:rFonts w:ascii="Times New Roman"/>
          <w:b w:val="false"/>
          <w:i w:val="false"/>
          <w:color w:val="000000"/>
          <w:sz w:val="28"/>
        </w:rPr>
        <w:t xml:space="preserve">
      орнатылған жабдықтың құрылымын; </w:t>
      </w:r>
    </w:p>
    <w:bookmarkEnd w:id="763"/>
    <w:bookmarkStart w:name="z798" w:id="764"/>
    <w:p>
      <w:pPr>
        <w:spacing w:after="0"/>
        <w:ind w:left="0"/>
        <w:jc w:val="both"/>
      </w:pPr>
      <w:r>
        <w:rPr>
          <w:rFonts w:ascii="Times New Roman"/>
          <w:b w:val="false"/>
          <w:i w:val="false"/>
          <w:color w:val="000000"/>
          <w:sz w:val="28"/>
        </w:rPr>
        <w:t xml:space="preserve">
      пайдалану және қызмет көрсету ережесін; </w:t>
      </w:r>
    </w:p>
    <w:bookmarkEnd w:id="764"/>
    <w:bookmarkStart w:name="z799" w:id="765"/>
    <w:p>
      <w:pPr>
        <w:spacing w:after="0"/>
        <w:ind w:left="0"/>
        <w:jc w:val="both"/>
      </w:pPr>
      <w:r>
        <w:rPr>
          <w:rFonts w:ascii="Times New Roman"/>
          <w:b w:val="false"/>
          <w:i w:val="false"/>
          <w:color w:val="000000"/>
          <w:sz w:val="28"/>
        </w:rPr>
        <w:t xml:space="preserve">
      бұйымды өңдеудің технологиялық кезектілігі мен режимін; </w:t>
      </w:r>
    </w:p>
    <w:bookmarkEnd w:id="765"/>
    <w:bookmarkStart w:name="z800" w:id="766"/>
    <w:p>
      <w:pPr>
        <w:spacing w:after="0"/>
        <w:ind w:left="0"/>
        <w:jc w:val="both"/>
      </w:pPr>
      <w:r>
        <w:rPr>
          <w:rFonts w:ascii="Times New Roman"/>
          <w:b w:val="false"/>
          <w:i w:val="false"/>
          <w:color w:val="000000"/>
          <w:sz w:val="28"/>
        </w:rPr>
        <w:t xml:space="preserve">
      дақ сипаттарын және жұмыс партияларын жиынтықтау ережесін; </w:t>
      </w:r>
    </w:p>
    <w:bookmarkEnd w:id="766"/>
    <w:bookmarkStart w:name="z801" w:id="767"/>
    <w:p>
      <w:pPr>
        <w:spacing w:after="0"/>
        <w:ind w:left="0"/>
        <w:jc w:val="both"/>
      </w:pPr>
      <w:r>
        <w:rPr>
          <w:rFonts w:ascii="Times New Roman"/>
          <w:b w:val="false"/>
          <w:i w:val="false"/>
          <w:color w:val="000000"/>
          <w:sz w:val="28"/>
        </w:rPr>
        <w:t>
      дақ кетіруші заттарды іріктеу;</w:t>
      </w:r>
    </w:p>
    <w:bookmarkEnd w:id="767"/>
    <w:bookmarkStart w:name="z802" w:id="768"/>
    <w:p>
      <w:pPr>
        <w:spacing w:after="0"/>
        <w:ind w:left="0"/>
        <w:jc w:val="both"/>
      </w:pPr>
      <w:r>
        <w:rPr>
          <w:rFonts w:ascii="Times New Roman"/>
          <w:b w:val="false"/>
          <w:i w:val="false"/>
          <w:color w:val="000000"/>
          <w:sz w:val="28"/>
        </w:rPr>
        <w:t xml:space="preserve">
      химиялық қоспалар мен жуушы заттардың түрлері мен қасиеттерін; </w:t>
      </w:r>
    </w:p>
    <w:bookmarkEnd w:id="768"/>
    <w:bookmarkStart w:name="z803" w:id="769"/>
    <w:p>
      <w:pPr>
        <w:spacing w:after="0"/>
        <w:ind w:left="0"/>
        <w:jc w:val="both"/>
      </w:pPr>
      <w:r>
        <w:rPr>
          <w:rFonts w:ascii="Times New Roman"/>
          <w:b w:val="false"/>
          <w:i w:val="false"/>
          <w:color w:val="000000"/>
          <w:sz w:val="28"/>
        </w:rPr>
        <w:t xml:space="preserve">
      олардың бұйымға әсерін; </w:t>
      </w:r>
    </w:p>
    <w:bookmarkEnd w:id="769"/>
    <w:bookmarkStart w:name="z804" w:id="770"/>
    <w:p>
      <w:pPr>
        <w:spacing w:after="0"/>
        <w:ind w:left="0"/>
        <w:jc w:val="both"/>
      </w:pPr>
      <w:r>
        <w:rPr>
          <w:rFonts w:ascii="Times New Roman"/>
          <w:b w:val="false"/>
          <w:i w:val="false"/>
          <w:color w:val="000000"/>
          <w:sz w:val="28"/>
        </w:rPr>
        <w:t xml:space="preserve">
      химиялық ерітінділерді жасаудың рецептурасы мен ережесін; </w:t>
      </w:r>
    </w:p>
    <w:bookmarkEnd w:id="770"/>
    <w:bookmarkStart w:name="z805" w:id="771"/>
    <w:p>
      <w:pPr>
        <w:spacing w:after="0"/>
        <w:ind w:left="0"/>
        <w:jc w:val="both"/>
      </w:pPr>
      <w:r>
        <w:rPr>
          <w:rFonts w:ascii="Times New Roman"/>
          <w:b w:val="false"/>
          <w:i w:val="false"/>
          <w:color w:val="000000"/>
          <w:sz w:val="28"/>
        </w:rPr>
        <w:t xml:space="preserve">
      бұйымды өңдеу сапасына қойылатын талаптарды. </w:t>
      </w:r>
    </w:p>
    <w:bookmarkEnd w:id="771"/>
    <w:bookmarkStart w:name="z806" w:id="772"/>
    <w:p>
      <w:pPr>
        <w:spacing w:after="0"/>
        <w:ind w:left="0"/>
        <w:jc w:val="left"/>
      </w:pPr>
      <w:r>
        <w:rPr>
          <w:rFonts w:ascii="Times New Roman"/>
          <w:b/>
          <w:i w:val="false"/>
          <w:color w:val="000000"/>
        </w:rPr>
        <w:t xml:space="preserve"> 31. Моншада қызмет көрсету жөніндегі жұмысшысы</w:t>
      </w:r>
      <w:r>
        <w:br/>
      </w:r>
      <w:r>
        <w:rPr>
          <w:rFonts w:ascii="Times New Roman"/>
          <w:b/>
          <w:i w:val="false"/>
          <w:color w:val="000000"/>
        </w:rPr>
        <w:t>Параграф 1. Моншада қызмет көрсету жөніндегі жұмысшысы, 1–разряд</w:t>
      </w:r>
    </w:p>
    <w:bookmarkEnd w:id="772"/>
    <w:bookmarkStart w:name="z808" w:id="773"/>
    <w:p>
      <w:pPr>
        <w:spacing w:after="0"/>
        <w:ind w:left="0"/>
        <w:jc w:val="both"/>
      </w:pPr>
      <w:r>
        <w:rPr>
          <w:rFonts w:ascii="Times New Roman"/>
          <w:b w:val="false"/>
          <w:i w:val="false"/>
          <w:color w:val="000000"/>
          <w:sz w:val="28"/>
        </w:rPr>
        <w:t>
      125. Жұмыс сипаттамасы:</w:t>
      </w:r>
    </w:p>
    <w:bookmarkEnd w:id="773"/>
    <w:bookmarkStart w:name="z809" w:id="774"/>
    <w:p>
      <w:pPr>
        <w:spacing w:after="0"/>
        <w:ind w:left="0"/>
        <w:jc w:val="both"/>
      </w:pPr>
      <w:r>
        <w:rPr>
          <w:rFonts w:ascii="Times New Roman"/>
          <w:b w:val="false"/>
          <w:i w:val="false"/>
          <w:color w:val="000000"/>
          <w:sz w:val="28"/>
        </w:rPr>
        <w:t xml:space="preserve">
      келушілерге қызмет көрсету; </w:t>
      </w:r>
    </w:p>
    <w:bookmarkEnd w:id="774"/>
    <w:bookmarkStart w:name="z810" w:id="775"/>
    <w:p>
      <w:pPr>
        <w:spacing w:after="0"/>
        <w:ind w:left="0"/>
        <w:jc w:val="both"/>
      </w:pPr>
      <w:r>
        <w:rPr>
          <w:rFonts w:ascii="Times New Roman"/>
          <w:b w:val="false"/>
          <w:i w:val="false"/>
          <w:color w:val="000000"/>
          <w:sz w:val="28"/>
        </w:rPr>
        <w:t xml:space="preserve">
      келушілердің кіру билеттері бойынша рұқсаттама; </w:t>
      </w:r>
    </w:p>
    <w:bookmarkEnd w:id="775"/>
    <w:bookmarkStart w:name="z811" w:id="776"/>
    <w:p>
      <w:pPr>
        <w:spacing w:after="0"/>
        <w:ind w:left="0"/>
        <w:jc w:val="both"/>
      </w:pPr>
      <w:r>
        <w:rPr>
          <w:rFonts w:ascii="Times New Roman"/>
          <w:b w:val="false"/>
          <w:i w:val="false"/>
          <w:color w:val="000000"/>
          <w:sz w:val="28"/>
        </w:rPr>
        <w:t xml:space="preserve">
      оларға бос орындарды ұсыну; </w:t>
      </w:r>
    </w:p>
    <w:bookmarkEnd w:id="776"/>
    <w:bookmarkStart w:name="z812" w:id="777"/>
    <w:p>
      <w:pPr>
        <w:spacing w:after="0"/>
        <w:ind w:left="0"/>
        <w:jc w:val="both"/>
      </w:pPr>
      <w:r>
        <w:rPr>
          <w:rFonts w:ascii="Times New Roman"/>
          <w:b w:val="false"/>
          <w:i w:val="false"/>
          <w:color w:val="000000"/>
          <w:sz w:val="28"/>
        </w:rPr>
        <w:t>
      сеанстың (сеанс бойынша қызмет көрсету кезінде) аяқталуы туралы ескерту;</w:t>
      </w:r>
    </w:p>
    <w:bookmarkEnd w:id="777"/>
    <w:bookmarkStart w:name="z813" w:id="778"/>
    <w:p>
      <w:pPr>
        <w:spacing w:after="0"/>
        <w:ind w:left="0"/>
        <w:jc w:val="both"/>
      </w:pPr>
      <w:r>
        <w:rPr>
          <w:rFonts w:ascii="Times New Roman"/>
          <w:b w:val="false"/>
          <w:i w:val="false"/>
          <w:color w:val="000000"/>
          <w:sz w:val="28"/>
        </w:rPr>
        <w:t xml:space="preserve">
      келушілерге моншаның керек – жарақтарын беру, тиісті тауарларды іске асыру, іш киімдер мен көйлектерді шұғыл жууға алу, шағын жөндеу, үтіктеу және басқа ақылы қызмет көрсету; </w:t>
      </w:r>
    </w:p>
    <w:bookmarkEnd w:id="778"/>
    <w:bookmarkStart w:name="z814" w:id="779"/>
    <w:p>
      <w:pPr>
        <w:spacing w:after="0"/>
        <w:ind w:left="0"/>
        <w:jc w:val="both"/>
      </w:pPr>
      <w:r>
        <w:rPr>
          <w:rFonts w:ascii="Times New Roman"/>
          <w:b w:val="false"/>
          <w:i w:val="false"/>
          <w:color w:val="000000"/>
          <w:sz w:val="28"/>
        </w:rPr>
        <w:t>
      келушілердің бағалы және басқа да киімдерді сақтауға қабылдау және олардың сақталуын қамтамасыз ету, мүгедектер мен қарт адамдарға көмек көрсету;</w:t>
      </w:r>
    </w:p>
    <w:bookmarkEnd w:id="779"/>
    <w:bookmarkStart w:name="z815" w:id="780"/>
    <w:p>
      <w:pPr>
        <w:spacing w:after="0"/>
        <w:ind w:left="0"/>
        <w:jc w:val="both"/>
      </w:pPr>
      <w:r>
        <w:rPr>
          <w:rFonts w:ascii="Times New Roman"/>
          <w:b w:val="false"/>
          <w:i w:val="false"/>
          <w:color w:val="000000"/>
          <w:sz w:val="28"/>
        </w:rPr>
        <w:t>
      киім ілгіш орындарының, крандардың, вентилдің, душ қондырғыларының, құбыр жолдарының, электр каминдерінің және басқа да жабдықтардың жағдайын бақылау және бұзылып тұрғандарды туралы әкімшілікке уақытында хабарлау;</w:t>
      </w:r>
    </w:p>
    <w:bookmarkEnd w:id="780"/>
    <w:bookmarkStart w:name="z816" w:id="781"/>
    <w:p>
      <w:pPr>
        <w:spacing w:after="0"/>
        <w:ind w:left="0"/>
        <w:jc w:val="both"/>
      </w:pPr>
      <w:r>
        <w:rPr>
          <w:rFonts w:ascii="Times New Roman"/>
          <w:b w:val="false"/>
          <w:i w:val="false"/>
          <w:color w:val="000000"/>
          <w:sz w:val="28"/>
        </w:rPr>
        <w:t>
      жуу керек – жарақтарын тиісті тәртіпте ұстау, сабынды, булы және шешінетін бөлмешелеріндегі тазалықты қамтамасыз ету;</w:t>
      </w:r>
    </w:p>
    <w:bookmarkEnd w:id="781"/>
    <w:bookmarkStart w:name="z817" w:id="782"/>
    <w:p>
      <w:pPr>
        <w:spacing w:after="0"/>
        <w:ind w:left="0"/>
        <w:jc w:val="both"/>
      </w:pPr>
      <w:r>
        <w:rPr>
          <w:rFonts w:ascii="Times New Roman"/>
          <w:b w:val="false"/>
          <w:i w:val="false"/>
          <w:color w:val="000000"/>
          <w:sz w:val="28"/>
        </w:rPr>
        <w:t>
      бу бөлмесіне бу беруді, желдеткіш жұмысының кестесін қамтамасыз ету. Пайдаланған монша қажеттіліктерін жууға тапсыру;</w:t>
      </w:r>
    </w:p>
    <w:bookmarkEnd w:id="782"/>
    <w:bookmarkStart w:name="z818" w:id="783"/>
    <w:p>
      <w:pPr>
        <w:spacing w:after="0"/>
        <w:ind w:left="0"/>
        <w:jc w:val="both"/>
      </w:pPr>
      <w:r>
        <w:rPr>
          <w:rFonts w:ascii="Times New Roman"/>
          <w:b w:val="false"/>
          <w:i w:val="false"/>
          <w:color w:val="000000"/>
          <w:sz w:val="28"/>
        </w:rPr>
        <w:t>
      санитарлық және гигиеналық ережені сақтау.</w:t>
      </w:r>
    </w:p>
    <w:bookmarkEnd w:id="783"/>
    <w:bookmarkStart w:name="z819" w:id="784"/>
    <w:p>
      <w:pPr>
        <w:spacing w:after="0"/>
        <w:ind w:left="0"/>
        <w:jc w:val="both"/>
      </w:pPr>
      <w:r>
        <w:rPr>
          <w:rFonts w:ascii="Times New Roman"/>
          <w:b w:val="false"/>
          <w:i w:val="false"/>
          <w:color w:val="000000"/>
          <w:sz w:val="28"/>
        </w:rPr>
        <w:t>
      126. Білуге тиіс:</w:t>
      </w:r>
    </w:p>
    <w:bookmarkEnd w:id="784"/>
    <w:bookmarkStart w:name="z820" w:id="785"/>
    <w:p>
      <w:pPr>
        <w:spacing w:after="0"/>
        <w:ind w:left="0"/>
        <w:jc w:val="both"/>
      </w:pPr>
      <w:r>
        <w:rPr>
          <w:rFonts w:ascii="Times New Roman"/>
          <w:b w:val="false"/>
          <w:i w:val="false"/>
          <w:color w:val="000000"/>
          <w:sz w:val="28"/>
        </w:rPr>
        <w:t>
      моншадағы санитарлық нормалары мен қызмет көрсету ережесін;</w:t>
      </w:r>
    </w:p>
    <w:bookmarkEnd w:id="785"/>
    <w:bookmarkStart w:name="z821" w:id="786"/>
    <w:p>
      <w:pPr>
        <w:spacing w:after="0"/>
        <w:ind w:left="0"/>
        <w:jc w:val="both"/>
      </w:pPr>
      <w:r>
        <w:rPr>
          <w:rFonts w:ascii="Times New Roman"/>
          <w:b w:val="false"/>
          <w:i w:val="false"/>
          <w:color w:val="000000"/>
          <w:sz w:val="28"/>
        </w:rPr>
        <w:t>
      техника қауіпсіздігі және өртке қарсы қорғаныс ережесін;</w:t>
      </w:r>
    </w:p>
    <w:bookmarkEnd w:id="786"/>
    <w:bookmarkStart w:name="z822" w:id="787"/>
    <w:p>
      <w:pPr>
        <w:spacing w:after="0"/>
        <w:ind w:left="0"/>
        <w:jc w:val="both"/>
      </w:pPr>
      <w:r>
        <w:rPr>
          <w:rFonts w:ascii="Times New Roman"/>
          <w:b w:val="false"/>
          <w:i w:val="false"/>
          <w:color w:val="000000"/>
          <w:sz w:val="28"/>
        </w:rPr>
        <w:t xml:space="preserve">
      көрсетілетін қызметтерге баға прейскурантын және моншаның ішкі тәртіп ережесін. </w:t>
      </w:r>
    </w:p>
    <w:bookmarkEnd w:id="787"/>
    <w:bookmarkStart w:name="z823" w:id="788"/>
    <w:p>
      <w:pPr>
        <w:spacing w:after="0"/>
        <w:ind w:left="0"/>
        <w:jc w:val="left"/>
      </w:pPr>
      <w:r>
        <w:rPr>
          <w:rFonts w:ascii="Times New Roman"/>
          <w:b/>
          <w:i w:val="false"/>
          <w:color w:val="000000"/>
        </w:rPr>
        <w:t xml:space="preserve"> 32. Ретушер</w:t>
      </w:r>
      <w:r>
        <w:br/>
      </w:r>
      <w:r>
        <w:rPr>
          <w:rFonts w:ascii="Times New Roman"/>
          <w:b/>
          <w:i w:val="false"/>
          <w:color w:val="000000"/>
        </w:rPr>
        <w:t>Параграф 1. Ретушер, 3-разряд</w:t>
      </w:r>
    </w:p>
    <w:bookmarkEnd w:id="788"/>
    <w:bookmarkStart w:name="z825" w:id="789"/>
    <w:p>
      <w:pPr>
        <w:spacing w:after="0"/>
        <w:ind w:left="0"/>
        <w:jc w:val="both"/>
      </w:pPr>
      <w:r>
        <w:rPr>
          <w:rFonts w:ascii="Times New Roman"/>
          <w:b w:val="false"/>
          <w:i w:val="false"/>
          <w:color w:val="000000"/>
          <w:sz w:val="28"/>
        </w:rPr>
        <w:t>
      127. Жұмыс сипаттамасы:</w:t>
      </w:r>
    </w:p>
    <w:bookmarkEnd w:id="789"/>
    <w:bookmarkStart w:name="z826" w:id="790"/>
    <w:p>
      <w:pPr>
        <w:spacing w:after="0"/>
        <w:ind w:left="0"/>
        <w:jc w:val="both"/>
      </w:pPr>
      <w:r>
        <w:rPr>
          <w:rFonts w:ascii="Times New Roman"/>
          <w:b w:val="false"/>
          <w:i w:val="false"/>
          <w:color w:val="000000"/>
          <w:sz w:val="28"/>
        </w:rPr>
        <w:t>
      деректі және көркем суреттердің пленкасы мен фотоқағаздарындағы ақ-қара негативтер мен позитивтердің техникалық ретуштерін орындау;</w:t>
      </w:r>
    </w:p>
    <w:bookmarkEnd w:id="790"/>
    <w:bookmarkStart w:name="z827" w:id="791"/>
    <w:p>
      <w:pPr>
        <w:spacing w:after="0"/>
        <w:ind w:left="0"/>
        <w:jc w:val="both"/>
      </w:pPr>
      <w:r>
        <w:rPr>
          <w:rFonts w:ascii="Times New Roman"/>
          <w:b w:val="false"/>
          <w:i w:val="false"/>
          <w:color w:val="000000"/>
          <w:sz w:val="28"/>
        </w:rPr>
        <w:t>
      ноқаттарды, сызаттарды және түсіру және зертханалық өңдеу кезінде жіберілген басқа да ақауларды туштың, баяу мен қарындаштың көмегімен бітеу.</w:t>
      </w:r>
    </w:p>
    <w:bookmarkEnd w:id="791"/>
    <w:bookmarkStart w:name="z828" w:id="792"/>
    <w:p>
      <w:pPr>
        <w:spacing w:after="0"/>
        <w:ind w:left="0"/>
        <w:jc w:val="both"/>
      </w:pPr>
      <w:r>
        <w:rPr>
          <w:rFonts w:ascii="Times New Roman"/>
          <w:b w:val="false"/>
          <w:i w:val="false"/>
          <w:color w:val="000000"/>
          <w:sz w:val="28"/>
        </w:rPr>
        <w:t>
      128. Білуге тиіс:</w:t>
      </w:r>
    </w:p>
    <w:bookmarkEnd w:id="792"/>
    <w:bookmarkStart w:name="z829" w:id="793"/>
    <w:p>
      <w:pPr>
        <w:spacing w:after="0"/>
        <w:ind w:left="0"/>
        <w:jc w:val="both"/>
      </w:pPr>
      <w:r>
        <w:rPr>
          <w:rFonts w:ascii="Times New Roman"/>
          <w:b w:val="false"/>
          <w:i w:val="false"/>
          <w:color w:val="000000"/>
          <w:sz w:val="28"/>
        </w:rPr>
        <w:t>
      ақ-қара негативтер мен позитивтердің техникалық ретуштерін орындау техникасы, фотографиялық суреттерді алу негіздері;</w:t>
      </w:r>
    </w:p>
    <w:bookmarkEnd w:id="793"/>
    <w:bookmarkStart w:name="z830" w:id="794"/>
    <w:p>
      <w:pPr>
        <w:spacing w:after="0"/>
        <w:ind w:left="0"/>
        <w:jc w:val="both"/>
      </w:pPr>
      <w:r>
        <w:rPr>
          <w:rFonts w:ascii="Times New Roman"/>
          <w:b w:val="false"/>
          <w:i w:val="false"/>
          <w:color w:val="000000"/>
          <w:sz w:val="28"/>
        </w:rPr>
        <w:t>
      негатив пен позитив сапасына қойылатын техникалық талаптар;</w:t>
      </w:r>
    </w:p>
    <w:bookmarkEnd w:id="794"/>
    <w:bookmarkStart w:name="z831" w:id="795"/>
    <w:p>
      <w:pPr>
        <w:spacing w:after="0"/>
        <w:ind w:left="0"/>
        <w:jc w:val="both"/>
      </w:pPr>
      <w:r>
        <w:rPr>
          <w:rFonts w:ascii="Times New Roman"/>
          <w:b w:val="false"/>
          <w:i w:val="false"/>
          <w:color w:val="000000"/>
          <w:sz w:val="28"/>
        </w:rPr>
        <w:t>
      негативті және позитивті фотоматериалдардың түрлері мен қасиеті;</w:t>
      </w:r>
    </w:p>
    <w:bookmarkEnd w:id="795"/>
    <w:bookmarkStart w:name="z832" w:id="796"/>
    <w:p>
      <w:pPr>
        <w:spacing w:after="0"/>
        <w:ind w:left="0"/>
        <w:jc w:val="both"/>
      </w:pPr>
      <w:r>
        <w:rPr>
          <w:rFonts w:ascii="Times New Roman"/>
          <w:b w:val="false"/>
          <w:i w:val="false"/>
          <w:color w:val="000000"/>
          <w:sz w:val="28"/>
        </w:rPr>
        <w:t>
      лактардың қасиеті және оның рецептурасы;</w:t>
      </w:r>
    </w:p>
    <w:bookmarkEnd w:id="796"/>
    <w:bookmarkStart w:name="z833" w:id="797"/>
    <w:p>
      <w:pPr>
        <w:spacing w:after="0"/>
        <w:ind w:left="0"/>
        <w:jc w:val="both"/>
      </w:pPr>
      <w:r>
        <w:rPr>
          <w:rFonts w:ascii="Times New Roman"/>
          <w:b w:val="false"/>
          <w:i w:val="false"/>
          <w:color w:val="000000"/>
          <w:sz w:val="28"/>
        </w:rPr>
        <w:t xml:space="preserve">
      ақ-қара фотоматериалдардың құрылымы. </w:t>
      </w:r>
    </w:p>
    <w:bookmarkEnd w:id="797"/>
    <w:bookmarkStart w:name="z834" w:id="798"/>
    <w:p>
      <w:pPr>
        <w:spacing w:after="0"/>
        <w:ind w:left="0"/>
        <w:jc w:val="left"/>
      </w:pPr>
      <w:r>
        <w:rPr>
          <w:rFonts w:ascii="Times New Roman"/>
          <w:b/>
          <w:i w:val="false"/>
          <w:color w:val="000000"/>
        </w:rPr>
        <w:t xml:space="preserve"> Параграф 2. Ретушер, 4-разряд</w:t>
      </w:r>
    </w:p>
    <w:bookmarkEnd w:id="798"/>
    <w:bookmarkStart w:name="z835" w:id="799"/>
    <w:p>
      <w:pPr>
        <w:spacing w:after="0"/>
        <w:ind w:left="0"/>
        <w:jc w:val="both"/>
      </w:pPr>
      <w:r>
        <w:rPr>
          <w:rFonts w:ascii="Times New Roman"/>
          <w:b w:val="false"/>
          <w:i w:val="false"/>
          <w:color w:val="000000"/>
          <w:sz w:val="28"/>
        </w:rPr>
        <w:t>
      129. Жұмыс сипаттамасы:</w:t>
      </w:r>
    </w:p>
    <w:bookmarkEnd w:id="799"/>
    <w:bookmarkStart w:name="z836" w:id="800"/>
    <w:p>
      <w:pPr>
        <w:spacing w:after="0"/>
        <w:ind w:left="0"/>
        <w:jc w:val="both"/>
      </w:pPr>
      <w:r>
        <w:rPr>
          <w:rFonts w:ascii="Times New Roman"/>
          <w:b w:val="false"/>
          <w:i w:val="false"/>
          <w:color w:val="000000"/>
          <w:sz w:val="28"/>
        </w:rPr>
        <w:t>
      ақ-қара негативтер мен позитивтердің көркемдік ретуштерін орындау;</w:t>
      </w:r>
    </w:p>
    <w:bookmarkEnd w:id="800"/>
    <w:p>
      <w:pPr>
        <w:spacing w:after="0"/>
        <w:ind w:left="0"/>
        <w:jc w:val="both"/>
      </w:pPr>
      <w:r>
        <w:rPr>
          <w:rFonts w:ascii="Times New Roman"/>
          <w:b w:val="false"/>
          <w:i w:val="false"/>
          <w:color w:val="000000"/>
          <w:sz w:val="28"/>
        </w:rPr>
        <w:t>
      адамның келбетін, реңді және киімдердің бөлшектерін салу, реңді және киімнің бөлшектерін күшейту және азайту;</w:t>
      </w:r>
    </w:p>
    <w:bookmarkStart w:name="z837" w:id="801"/>
    <w:p>
      <w:pPr>
        <w:spacing w:after="0"/>
        <w:ind w:left="0"/>
        <w:jc w:val="both"/>
      </w:pPr>
      <w:r>
        <w:rPr>
          <w:rFonts w:ascii="Times New Roman"/>
          <w:b w:val="false"/>
          <w:i w:val="false"/>
          <w:color w:val="000000"/>
          <w:sz w:val="28"/>
        </w:rPr>
        <w:t>
      көшіру кезінде өңдердің күрт градациялық ауысумен негативтерді ретуштеу;</w:t>
      </w:r>
    </w:p>
    <w:bookmarkEnd w:id="801"/>
    <w:bookmarkStart w:name="z838" w:id="802"/>
    <w:p>
      <w:pPr>
        <w:spacing w:after="0"/>
        <w:ind w:left="0"/>
        <w:jc w:val="both"/>
      </w:pPr>
      <w:r>
        <w:rPr>
          <w:rFonts w:ascii="Times New Roman"/>
          <w:b w:val="false"/>
          <w:i w:val="false"/>
          <w:color w:val="000000"/>
          <w:sz w:val="28"/>
        </w:rPr>
        <w:t>
      портреттерді белгілеу. 13х18 см өлшемді баспаларды позитивті ретуштеу.</w:t>
      </w:r>
    </w:p>
    <w:bookmarkEnd w:id="802"/>
    <w:bookmarkStart w:name="z839" w:id="803"/>
    <w:p>
      <w:pPr>
        <w:spacing w:after="0"/>
        <w:ind w:left="0"/>
        <w:jc w:val="both"/>
      </w:pPr>
      <w:r>
        <w:rPr>
          <w:rFonts w:ascii="Times New Roman"/>
          <w:b w:val="false"/>
          <w:i w:val="false"/>
          <w:color w:val="000000"/>
          <w:sz w:val="28"/>
        </w:rPr>
        <w:t>
      130. Білуге тиіс:</w:t>
      </w:r>
    </w:p>
    <w:bookmarkEnd w:id="803"/>
    <w:bookmarkStart w:name="z840" w:id="804"/>
    <w:p>
      <w:pPr>
        <w:spacing w:after="0"/>
        <w:ind w:left="0"/>
        <w:jc w:val="both"/>
      </w:pPr>
      <w:r>
        <w:rPr>
          <w:rFonts w:ascii="Times New Roman"/>
          <w:b w:val="false"/>
          <w:i w:val="false"/>
          <w:color w:val="000000"/>
          <w:sz w:val="28"/>
        </w:rPr>
        <w:t>
      ақ-қара негативтер мен позитивтердің көркемдік ретушін орындаудың техникасы;</w:t>
      </w:r>
    </w:p>
    <w:bookmarkEnd w:id="804"/>
    <w:bookmarkStart w:name="z841" w:id="805"/>
    <w:p>
      <w:pPr>
        <w:spacing w:after="0"/>
        <w:ind w:left="0"/>
        <w:jc w:val="both"/>
      </w:pPr>
      <w:r>
        <w:rPr>
          <w:rFonts w:ascii="Times New Roman"/>
          <w:b w:val="false"/>
          <w:i w:val="false"/>
          <w:color w:val="000000"/>
          <w:sz w:val="28"/>
        </w:rPr>
        <w:t>
      композицияның негізгі элементтері;</w:t>
      </w:r>
    </w:p>
    <w:bookmarkEnd w:id="805"/>
    <w:bookmarkStart w:name="z842" w:id="806"/>
    <w:p>
      <w:pPr>
        <w:spacing w:after="0"/>
        <w:ind w:left="0"/>
        <w:jc w:val="both"/>
      </w:pPr>
      <w:r>
        <w:rPr>
          <w:rFonts w:ascii="Times New Roman"/>
          <w:b w:val="false"/>
          <w:i w:val="false"/>
          <w:color w:val="000000"/>
          <w:sz w:val="28"/>
        </w:rPr>
        <w:t xml:space="preserve">
      анатомия және бет пластикасы; </w:t>
      </w:r>
    </w:p>
    <w:bookmarkEnd w:id="806"/>
    <w:bookmarkStart w:name="z843" w:id="807"/>
    <w:p>
      <w:pPr>
        <w:spacing w:after="0"/>
        <w:ind w:left="0"/>
        <w:jc w:val="both"/>
      </w:pPr>
      <w:r>
        <w:rPr>
          <w:rFonts w:ascii="Times New Roman"/>
          <w:b w:val="false"/>
          <w:i w:val="false"/>
          <w:color w:val="000000"/>
          <w:sz w:val="28"/>
        </w:rPr>
        <w:t>
      реңді күшейту және азайту тәсілдері;</w:t>
      </w:r>
    </w:p>
    <w:bookmarkEnd w:id="807"/>
    <w:bookmarkStart w:name="z844" w:id="808"/>
    <w:p>
      <w:pPr>
        <w:spacing w:after="0"/>
        <w:ind w:left="0"/>
        <w:jc w:val="both"/>
      </w:pPr>
      <w:r>
        <w:rPr>
          <w:rFonts w:ascii="Times New Roman"/>
          <w:b w:val="false"/>
          <w:i w:val="false"/>
          <w:color w:val="000000"/>
          <w:sz w:val="28"/>
        </w:rPr>
        <w:t xml:space="preserve">
      портреттерді белгілеу; </w:t>
      </w:r>
    </w:p>
    <w:bookmarkEnd w:id="808"/>
    <w:bookmarkStart w:name="z845" w:id="809"/>
    <w:p>
      <w:pPr>
        <w:spacing w:after="0"/>
        <w:ind w:left="0"/>
        <w:jc w:val="both"/>
      </w:pPr>
      <w:r>
        <w:rPr>
          <w:rFonts w:ascii="Times New Roman"/>
          <w:b w:val="false"/>
          <w:i w:val="false"/>
          <w:color w:val="000000"/>
          <w:sz w:val="28"/>
        </w:rPr>
        <w:t>
      шағын форматты және орташа форматты ретуштелмеген негативтерден проекциялық тәсілмен баспалар жасау;</w:t>
      </w:r>
    </w:p>
    <w:bookmarkEnd w:id="809"/>
    <w:bookmarkStart w:name="z846" w:id="810"/>
    <w:p>
      <w:pPr>
        <w:spacing w:after="0"/>
        <w:ind w:left="0"/>
        <w:jc w:val="both"/>
      </w:pPr>
      <w:r>
        <w:rPr>
          <w:rFonts w:ascii="Times New Roman"/>
          <w:b w:val="false"/>
          <w:i w:val="false"/>
          <w:color w:val="000000"/>
          <w:sz w:val="28"/>
        </w:rPr>
        <w:t xml:space="preserve">
      ақ-қара фото материалдарды химиялық-физикалық өңдеу. </w:t>
      </w:r>
    </w:p>
    <w:bookmarkEnd w:id="810"/>
    <w:bookmarkStart w:name="z847" w:id="811"/>
    <w:p>
      <w:pPr>
        <w:spacing w:after="0"/>
        <w:ind w:left="0"/>
        <w:jc w:val="left"/>
      </w:pPr>
      <w:r>
        <w:rPr>
          <w:rFonts w:ascii="Times New Roman"/>
          <w:b/>
          <w:i w:val="false"/>
          <w:color w:val="000000"/>
        </w:rPr>
        <w:t xml:space="preserve"> Параграф 3. Ретушер, 5-разряд</w:t>
      </w:r>
    </w:p>
    <w:bookmarkEnd w:id="811"/>
    <w:bookmarkStart w:name="z848" w:id="812"/>
    <w:p>
      <w:pPr>
        <w:spacing w:after="0"/>
        <w:ind w:left="0"/>
        <w:jc w:val="both"/>
      </w:pPr>
      <w:r>
        <w:rPr>
          <w:rFonts w:ascii="Times New Roman"/>
          <w:b w:val="false"/>
          <w:i w:val="false"/>
          <w:color w:val="000000"/>
          <w:sz w:val="28"/>
        </w:rPr>
        <w:t>
      131. Жұмыс сипаттамасы:</w:t>
      </w:r>
    </w:p>
    <w:bookmarkEnd w:id="812"/>
    <w:bookmarkStart w:name="z849" w:id="813"/>
    <w:p>
      <w:pPr>
        <w:spacing w:after="0"/>
        <w:ind w:left="0"/>
        <w:jc w:val="both"/>
      </w:pPr>
      <w:r>
        <w:rPr>
          <w:rFonts w:ascii="Times New Roman"/>
          <w:b w:val="false"/>
          <w:i w:val="false"/>
          <w:color w:val="000000"/>
          <w:sz w:val="28"/>
        </w:rPr>
        <w:t>
      түсті негативтер мен позитивтердің көркемдік ретушін орындау;</w:t>
      </w:r>
    </w:p>
    <w:bookmarkEnd w:id="813"/>
    <w:bookmarkStart w:name="z850" w:id="814"/>
    <w:p>
      <w:pPr>
        <w:spacing w:after="0"/>
        <w:ind w:left="0"/>
        <w:jc w:val="both"/>
      </w:pPr>
      <w:r>
        <w:rPr>
          <w:rFonts w:ascii="Times New Roman"/>
          <w:b w:val="false"/>
          <w:i w:val="false"/>
          <w:color w:val="000000"/>
          <w:sz w:val="28"/>
        </w:rPr>
        <w:t>
      негативтерді кармирлеу;</w:t>
      </w:r>
    </w:p>
    <w:bookmarkEnd w:id="814"/>
    <w:bookmarkStart w:name="z851" w:id="815"/>
    <w:p>
      <w:pPr>
        <w:spacing w:after="0"/>
        <w:ind w:left="0"/>
        <w:jc w:val="both"/>
      </w:pPr>
      <w:r>
        <w:rPr>
          <w:rFonts w:ascii="Times New Roman"/>
          <w:b w:val="false"/>
          <w:i w:val="false"/>
          <w:color w:val="000000"/>
          <w:sz w:val="28"/>
        </w:rPr>
        <w:t>
      бөлшектерді аса мұқият жетілдіруді қажет ететін композициялық мәні бар эскиздердің жағындыларын жағу;</w:t>
      </w:r>
    </w:p>
    <w:bookmarkEnd w:id="815"/>
    <w:bookmarkStart w:name="z852" w:id="816"/>
    <w:p>
      <w:pPr>
        <w:spacing w:after="0"/>
        <w:ind w:left="0"/>
        <w:jc w:val="both"/>
      </w:pPr>
      <w:r>
        <w:rPr>
          <w:rFonts w:ascii="Times New Roman"/>
          <w:b w:val="false"/>
          <w:i w:val="false"/>
          <w:color w:val="000000"/>
          <w:sz w:val="28"/>
        </w:rPr>
        <w:t>
      адамның келбеті шағын ауқымды топтың виньеткалардың негативтері мен позитивтерін ретуштеу, суреттердің жекелеген элементтерінің өңін түзету;</w:t>
      </w:r>
    </w:p>
    <w:bookmarkEnd w:id="816"/>
    <w:bookmarkStart w:name="z853" w:id="817"/>
    <w:p>
      <w:pPr>
        <w:spacing w:after="0"/>
        <w:ind w:left="0"/>
        <w:jc w:val="both"/>
      </w:pPr>
      <w:r>
        <w:rPr>
          <w:rFonts w:ascii="Times New Roman"/>
          <w:b w:val="false"/>
          <w:i w:val="false"/>
          <w:color w:val="000000"/>
          <w:sz w:val="28"/>
        </w:rPr>
        <w:t>
      көшіру кезінде өңдердің жұмсақ градациялық ауысумен негативтерді ретуштеу;</w:t>
      </w:r>
    </w:p>
    <w:bookmarkEnd w:id="817"/>
    <w:bookmarkStart w:name="z854" w:id="818"/>
    <w:p>
      <w:pPr>
        <w:spacing w:after="0"/>
        <w:ind w:left="0"/>
        <w:jc w:val="both"/>
      </w:pPr>
      <w:r>
        <w:rPr>
          <w:rFonts w:ascii="Times New Roman"/>
          <w:b w:val="false"/>
          <w:i w:val="false"/>
          <w:color w:val="000000"/>
          <w:sz w:val="28"/>
        </w:rPr>
        <w:t>
      портреттерді жекелеген кескіндер мен бөлшектерді салып және жойып ретуштеу, киімді, бас киімді, шашты өзгерту және тағы басқа;</w:t>
      </w:r>
    </w:p>
    <w:bookmarkEnd w:id="818"/>
    <w:bookmarkStart w:name="z855" w:id="819"/>
    <w:p>
      <w:pPr>
        <w:spacing w:after="0"/>
        <w:ind w:left="0"/>
        <w:jc w:val="both"/>
      </w:pPr>
      <w:r>
        <w:rPr>
          <w:rFonts w:ascii="Times New Roman"/>
          <w:b w:val="false"/>
          <w:i w:val="false"/>
          <w:color w:val="000000"/>
          <w:sz w:val="28"/>
        </w:rPr>
        <w:t>
      кіші ретушті түпнұсқаларды орындау. 13х18 см артық фотобаспаларды позитивті ретуштеу;</w:t>
      </w:r>
    </w:p>
    <w:bookmarkEnd w:id="819"/>
    <w:bookmarkStart w:name="z856" w:id="820"/>
    <w:p>
      <w:pPr>
        <w:spacing w:after="0"/>
        <w:ind w:left="0"/>
        <w:jc w:val="both"/>
      </w:pPr>
      <w:r>
        <w:rPr>
          <w:rFonts w:ascii="Times New Roman"/>
          <w:b w:val="false"/>
          <w:i w:val="false"/>
          <w:color w:val="000000"/>
          <w:sz w:val="28"/>
        </w:rPr>
        <w:t>
      портретті майлы бояуы бар түрлі түсті пастельмен ретуштеу.</w:t>
      </w:r>
    </w:p>
    <w:bookmarkEnd w:id="820"/>
    <w:bookmarkStart w:name="z857" w:id="821"/>
    <w:p>
      <w:pPr>
        <w:spacing w:after="0"/>
        <w:ind w:left="0"/>
        <w:jc w:val="both"/>
      </w:pPr>
      <w:r>
        <w:rPr>
          <w:rFonts w:ascii="Times New Roman"/>
          <w:b w:val="false"/>
          <w:i w:val="false"/>
          <w:color w:val="000000"/>
          <w:sz w:val="28"/>
        </w:rPr>
        <w:t>
      132. Білуге тиіс:</w:t>
      </w:r>
    </w:p>
    <w:bookmarkEnd w:id="821"/>
    <w:bookmarkStart w:name="z858" w:id="822"/>
    <w:p>
      <w:pPr>
        <w:spacing w:after="0"/>
        <w:ind w:left="0"/>
        <w:jc w:val="both"/>
      </w:pPr>
      <w:r>
        <w:rPr>
          <w:rFonts w:ascii="Times New Roman"/>
          <w:b w:val="false"/>
          <w:i w:val="false"/>
          <w:color w:val="000000"/>
          <w:sz w:val="28"/>
        </w:rPr>
        <w:t xml:space="preserve">
      түс танудың негізгі элементтері; </w:t>
      </w:r>
    </w:p>
    <w:bookmarkEnd w:id="822"/>
    <w:bookmarkStart w:name="z859" w:id="823"/>
    <w:p>
      <w:pPr>
        <w:spacing w:after="0"/>
        <w:ind w:left="0"/>
        <w:jc w:val="both"/>
      </w:pPr>
      <w:r>
        <w:rPr>
          <w:rFonts w:ascii="Times New Roman"/>
          <w:b w:val="false"/>
          <w:i w:val="false"/>
          <w:color w:val="000000"/>
          <w:sz w:val="28"/>
        </w:rPr>
        <w:t xml:space="preserve">
      эскиздер мен жағындыларды жағу тәсілдері; </w:t>
      </w:r>
    </w:p>
    <w:bookmarkEnd w:id="823"/>
    <w:bookmarkStart w:name="z860" w:id="824"/>
    <w:p>
      <w:pPr>
        <w:spacing w:after="0"/>
        <w:ind w:left="0"/>
        <w:jc w:val="both"/>
      </w:pPr>
      <w:r>
        <w:rPr>
          <w:rFonts w:ascii="Times New Roman"/>
          <w:b w:val="false"/>
          <w:i w:val="false"/>
          <w:color w:val="000000"/>
          <w:sz w:val="28"/>
        </w:rPr>
        <w:t xml:space="preserve">
      түсті негативтер мен позитивтерді пастельмен және түсті майлы бояулармен ретуштеу тәсілдері; </w:t>
      </w:r>
    </w:p>
    <w:bookmarkEnd w:id="824"/>
    <w:bookmarkStart w:name="z861" w:id="825"/>
    <w:p>
      <w:pPr>
        <w:spacing w:after="0"/>
        <w:ind w:left="0"/>
        <w:jc w:val="both"/>
      </w:pPr>
      <w:r>
        <w:rPr>
          <w:rFonts w:ascii="Times New Roman"/>
          <w:b w:val="false"/>
          <w:i w:val="false"/>
          <w:color w:val="000000"/>
          <w:sz w:val="28"/>
        </w:rPr>
        <w:t xml:space="preserve">
      түсті фото материалдардың құрылымы. </w:t>
      </w:r>
    </w:p>
    <w:bookmarkEnd w:id="825"/>
    <w:bookmarkStart w:name="z862" w:id="826"/>
    <w:p>
      <w:pPr>
        <w:spacing w:after="0"/>
        <w:ind w:left="0"/>
        <w:jc w:val="left"/>
      </w:pPr>
      <w:r>
        <w:rPr>
          <w:rFonts w:ascii="Times New Roman"/>
          <w:b/>
          <w:i w:val="false"/>
          <w:color w:val="000000"/>
        </w:rPr>
        <w:t xml:space="preserve"> Параграф 4. Ретушер, 6-разряд</w:t>
      </w:r>
    </w:p>
    <w:bookmarkEnd w:id="826"/>
    <w:bookmarkStart w:name="z863" w:id="827"/>
    <w:p>
      <w:pPr>
        <w:spacing w:after="0"/>
        <w:ind w:left="0"/>
        <w:jc w:val="both"/>
      </w:pPr>
      <w:r>
        <w:rPr>
          <w:rFonts w:ascii="Times New Roman"/>
          <w:b w:val="false"/>
          <w:i w:val="false"/>
          <w:color w:val="000000"/>
          <w:sz w:val="28"/>
        </w:rPr>
        <w:t>
      133. Жұмыс сипаттамасы:</w:t>
      </w:r>
    </w:p>
    <w:bookmarkEnd w:id="827"/>
    <w:bookmarkStart w:name="z864" w:id="828"/>
    <w:p>
      <w:pPr>
        <w:spacing w:after="0"/>
        <w:ind w:left="0"/>
        <w:jc w:val="both"/>
      </w:pPr>
      <w:r>
        <w:rPr>
          <w:rFonts w:ascii="Times New Roman"/>
          <w:b w:val="false"/>
          <w:i w:val="false"/>
          <w:color w:val="000000"/>
          <w:sz w:val="28"/>
        </w:rPr>
        <w:t>
      ақ-қара және түсті негативтер мен позитивтерде келбеттің жартысы өшірілген зақымданған түпнұсқалардан жасалған портреттердің ретушін орындау;</w:t>
      </w:r>
    </w:p>
    <w:bookmarkEnd w:id="828"/>
    <w:bookmarkStart w:name="z865" w:id="829"/>
    <w:p>
      <w:pPr>
        <w:spacing w:after="0"/>
        <w:ind w:left="0"/>
        <w:jc w:val="both"/>
      </w:pPr>
      <w:r>
        <w:rPr>
          <w:rFonts w:ascii="Times New Roman"/>
          <w:b w:val="false"/>
          <w:i w:val="false"/>
          <w:color w:val="000000"/>
          <w:sz w:val="28"/>
        </w:rPr>
        <w:t>
      әр түрлі өңді әр түрлі ауқымды бірнеше түпнұсқаларды пайдалана отырып, топтық портреттер жасау.</w:t>
      </w:r>
    </w:p>
    <w:bookmarkEnd w:id="829"/>
    <w:bookmarkStart w:name="z866" w:id="830"/>
    <w:p>
      <w:pPr>
        <w:spacing w:after="0"/>
        <w:ind w:left="0"/>
        <w:jc w:val="both"/>
      </w:pPr>
      <w:r>
        <w:rPr>
          <w:rFonts w:ascii="Times New Roman"/>
          <w:b w:val="false"/>
          <w:i w:val="false"/>
          <w:color w:val="000000"/>
          <w:sz w:val="28"/>
        </w:rPr>
        <w:t>
      134. Білуге тиіс келбеттің жартысы өшірілген портреттерді ретуштеу техникасы, фототүсірілімдердің технологиясы, түсті фотоматериалдарды өңдеу технологиясы, бақылау-өлшеу аппаратурасын пайдалана отырып фотографиялық суреттердің сапасын айқындау әдістері.</w:t>
      </w:r>
    </w:p>
    <w:bookmarkEnd w:id="830"/>
    <w:bookmarkStart w:name="z867" w:id="831"/>
    <w:p>
      <w:pPr>
        <w:spacing w:after="0"/>
        <w:ind w:left="0"/>
        <w:jc w:val="left"/>
      </w:pPr>
      <w:r>
        <w:rPr>
          <w:rFonts w:ascii="Times New Roman"/>
          <w:b/>
          <w:i w:val="false"/>
          <w:color w:val="000000"/>
        </w:rPr>
        <w:t xml:space="preserve"> 33. Бұйымдарды кептіруші</w:t>
      </w:r>
      <w:r>
        <w:br/>
      </w:r>
      <w:r>
        <w:rPr>
          <w:rFonts w:ascii="Times New Roman"/>
          <w:b/>
          <w:i w:val="false"/>
          <w:color w:val="000000"/>
        </w:rPr>
        <w:t>Параграф 1. Бұйымдарды кептіруші, 3-разряд</w:t>
      </w:r>
    </w:p>
    <w:bookmarkEnd w:id="831"/>
    <w:bookmarkStart w:name="z869" w:id="832"/>
    <w:p>
      <w:pPr>
        <w:spacing w:after="0"/>
        <w:ind w:left="0"/>
        <w:jc w:val="both"/>
      </w:pPr>
      <w:r>
        <w:rPr>
          <w:rFonts w:ascii="Times New Roman"/>
          <w:b w:val="false"/>
          <w:i w:val="false"/>
          <w:color w:val="000000"/>
          <w:sz w:val="28"/>
        </w:rPr>
        <w:t>
      135. Жұмыс сипаттамасы:</w:t>
      </w:r>
    </w:p>
    <w:bookmarkEnd w:id="832"/>
    <w:bookmarkStart w:name="z870" w:id="833"/>
    <w:p>
      <w:pPr>
        <w:spacing w:after="0"/>
        <w:ind w:left="0"/>
        <w:jc w:val="both"/>
      </w:pPr>
      <w:r>
        <w:rPr>
          <w:rFonts w:ascii="Times New Roman"/>
          <w:b w:val="false"/>
          <w:i w:val="false"/>
          <w:color w:val="000000"/>
          <w:sz w:val="28"/>
        </w:rPr>
        <w:t>
      бұйымдарды, тоқымаларды, мата кесінділерін кулисті кептіргіштерде, камераларда немесе барабандарда кептіру процесін жүргізу;</w:t>
      </w:r>
    </w:p>
    <w:bookmarkEnd w:id="833"/>
    <w:bookmarkStart w:name="z871" w:id="834"/>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bookmarkEnd w:id="834"/>
    <w:bookmarkStart w:name="z872" w:id="835"/>
    <w:p>
      <w:pPr>
        <w:spacing w:after="0"/>
        <w:ind w:left="0"/>
        <w:jc w:val="both"/>
      </w:pPr>
      <w:r>
        <w:rPr>
          <w:rFonts w:ascii="Times New Roman"/>
          <w:b w:val="false"/>
          <w:i w:val="false"/>
          <w:color w:val="000000"/>
          <w:sz w:val="28"/>
        </w:rPr>
        <w:t>
      бұйымды сілкілеу және барабанға салу немесе кулисті кептіргіштер мен камералардың кронштейндеріне технологиялық нұсқамаға сәйкес ілу;</w:t>
      </w:r>
    </w:p>
    <w:bookmarkEnd w:id="835"/>
    <w:bookmarkStart w:name="z873" w:id="836"/>
    <w:p>
      <w:pPr>
        <w:spacing w:after="0"/>
        <w:ind w:left="0"/>
        <w:jc w:val="both"/>
      </w:pPr>
      <w:r>
        <w:rPr>
          <w:rFonts w:ascii="Times New Roman"/>
          <w:b w:val="false"/>
          <w:i w:val="false"/>
          <w:color w:val="000000"/>
          <w:sz w:val="28"/>
        </w:rPr>
        <w:t>
      материалдың ассортиментіне, талшық құрамына және түріне қарай технологиялық кептіру режимі мен тәсілін анықтау;</w:t>
      </w:r>
    </w:p>
    <w:bookmarkEnd w:id="836"/>
    <w:bookmarkStart w:name="z874" w:id="837"/>
    <w:p>
      <w:pPr>
        <w:spacing w:after="0"/>
        <w:ind w:left="0"/>
        <w:jc w:val="both"/>
      </w:pPr>
      <w:r>
        <w:rPr>
          <w:rFonts w:ascii="Times New Roman"/>
          <w:b w:val="false"/>
          <w:i w:val="false"/>
          <w:color w:val="000000"/>
          <w:sz w:val="28"/>
        </w:rPr>
        <w:t>
      кептіргеннен кейін бұйымды түсіріп алу;</w:t>
      </w:r>
    </w:p>
    <w:bookmarkEnd w:id="837"/>
    <w:bookmarkStart w:name="z875" w:id="838"/>
    <w:p>
      <w:pPr>
        <w:spacing w:after="0"/>
        <w:ind w:left="0"/>
        <w:jc w:val="both"/>
      </w:pPr>
      <w:r>
        <w:rPr>
          <w:rFonts w:ascii="Times New Roman"/>
          <w:b w:val="false"/>
          <w:i w:val="false"/>
          <w:color w:val="000000"/>
          <w:sz w:val="28"/>
        </w:rPr>
        <w:t>
      келесі технологиялық операцияға жіберу.</w:t>
      </w:r>
    </w:p>
    <w:bookmarkEnd w:id="838"/>
    <w:bookmarkStart w:name="z876" w:id="839"/>
    <w:p>
      <w:pPr>
        <w:spacing w:after="0"/>
        <w:ind w:left="0"/>
        <w:jc w:val="both"/>
      </w:pPr>
      <w:r>
        <w:rPr>
          <w:rFonts w:ascii="Times New Roman"/>
          <w:b w:val="false"/>
          <w:i w:val="false"/>
          <w:color w:val="000000"/>
          <w:sz w:val="28"/>
        </w:rPr>
        <w:t>
      136. Білуге тиіс:</w:t>
      </w:r>
    </w:p>
    <w:bookmarkEnd w:id="839"/>
    <w:bookmarkStart w:name="z877" w:id="840"/>
    <w:p>
      <w:pPr>
        <w:spacing w:after="0"/>
        <w:ind w:left="0"/>
        <w:jc w:val="both"/>
      </w:pPr>
      <w:r>
        <w:rPr>
          <w:rFonts w:ascii="Times New Roman"/>
          <w:b w:val="false"/>
          <w:i w:val="false"/>
          <w:color w:val="000000"/>
          <w:sz w:val="28"/>
        </w:rPr>
        <w:t>
      кептіруге келіп түсетін бұйымдардың ассортименті мен маркировкасын;</w:t>
      </w:r>
    </w:p>
    <w:bookmarkEnd w:id="840"/>
    <w:bookmarkStart w:name="z878" w:id="841"/>
    <w:p>
      <w:pPr>
        <w:spacing w:after="0"/>
        <w:ind w:left="0"/>
        <w:jc w:val="both"/>
      </w:pPr>
      <w:r>
        <w:rPr>
          <w:rFonts w:ascii="Times New Roman"/>
          <w:b w:val="false"/>
          <w:i w:val="false"/>
          <w:color w:val="000000"/>
          <w:sz w:val="28"/>
        </w:rPr>
        <w:t>
      материалдардың түрлері мен талшық құрамын;</w:t>
      </w:r>
    </w:p>
    <w:bookmarkEnd w:id="841"/>
    <w:bookmarkStart w:name="z879" w:id="842"/>
    <w:p>
      <w:pPr>
        <w:spacing w:after="0"/>
        <w:ind w:left="0"/>
        <w:jc w:val="both"/>
      </w:pPr>
      <w:r>
        <w:rPr>
          <w:rFonts w:ascii="Times New Roman"/>
          <w:b w:val="false"/>
          <w:i w:val="false"/>
          <w:color w:val="000000"/>
          <w:sz w:val="28"/>
        </w:rPr>
        <w:t>
      кептіру қондырғысының құрылымын;</w:t>
      </w:r>
    </w:p>
    <w:bookmarkEnd w:id="842"/>
    <w:bookmarkStart w:name="z880" w:id="843"/>
    <w:p>
      <w:pPr>
        <w:spacing w:after="0"/>
        <w:ind w:left="0"/>
        <w:jc w:val="both"/>
      </w:pPr>
      <w:r>
        <w:rPr>
          <w:rFonts w:ascii="Times New Roman"/>
          <w:b w:val="false"/>
          <w:i w:val="false"/>
          <w:color w:val="000000"/>
          <w:sz w:val="28"/>
        </w:rPr>
        <w:t>
      пайдалану және қызмет көрсету ережесін;</w:t>
      </w:r>
    </w:p>
    <w:bookmarkEnd w:id="843"/>
    <w:bookmarkStart w:name="z881" w:id="844"/>
    <w:p>
      <w:pPr>
        <w:spacing w:after="0"/>
        <w:ind w:left="0"/>
        <w:jc w:val="both"/>
      </w:pPr>
      <w:r>
        <w:rPr>
          <w:rFonts w:ascii="Times New Roman"/>
          <w:b w:val="false"/>
          <w:i w:val="false"/>
          <w:color w:val="000000"/>
          <w:sz w:val="28"/>
        </w:rPr>
        <w:t>
      кептірудің технологиялық режимін;</w:t>
      </w:r>
    </w:p>
    <w:bookmarkEnd w:id="844"/>
    <w:bookmarkStart w:name="z882" w:id="845"/>
    <w:p>
      <w:pPr>
        <w:spacing w:after="0"/>
        <w:ind w:left="0"/>
        <w:jc w:val="both"/>
      </w:pPr>
      <w:r>
        <w:rPr>
          <w:rFonts w:ascii="Times New Roman"/>
          <w:b w:val="false"/>
          <w:i w:val="false"/>
          <w:color w:val="000000"/>
          <w:sz w:val="28"/>
        </w:rPr>
        <w:t>
      бұйымды ілу, салу және түсіріп алу ережесін;</w:t>
      </w:r>
    </w:p>
    <w:bookmarkEnd w:id="845"/>
    <w:bookmarkStart w:name="z883" w:id="846"/>
    <w:p>
      <w:pPr>
        <w:spacing w:after="0"/>
        <w:ind w:left="0"/>
        <w:jc w:val="both"/>
      </w:pPr>
      <w:r>
        <w:rPr>
          <w:rFonts w:ascii="Times New Roman"/>
          <w:b w:val="false"/>
          <w:i w:val="false"/>
          <w:color w:val="000000"/>
          <w:sz w:val="28"/>
        </w:rPr>
        <w:t>
      кептіру сапасына қойылатын талаптарды.</w:t>
      </w:r>
    </w:p>
    <w:bookmarkEnd w:id="846"/>
    <w:bookmarkStart w:name="z884" w:id="847"/>
    <w:p>
      <w:pPr>
        <w:spacing w:after="0"/>
        <w:ind w:left="0"/>
        <w:jc w:val="left"/>
      </w:pPr>
      <w:r>
        <w:rPr>
          <w:rFonts w:ascii="Times New Roman"/>
          <w:b/>
          <w:i w:val="false"/>
          <w:color w:val="000000"/>
        </w:rPr>
        <w:t xml:space="preserve"> 34. Фотозертханашы</w:t>
      </w:r>
      <w:r>
        <w:br/>
      </w:r>
      <w:r>
        <w:rPr>
          <w:rFonts w:ascii="Times New Roman"/>
          <w:b/>
          <w:i w:val="false"/>
          <w:color w:val="000000"/>
        </w:rPr>
        <w:t>Параграф 1. Фотозертханашы, 2-разряд</w:t>
      </w:r>
    </w:p>
    <w:bookmarkEnd w:id="847"/>
    <w:bookmarkStart w:name="z886" w:id="848"/>
    <w:p>
      <w:pPr>
        <w:spacing w:after="0"/>
        <w:ind w:left="0"/>
        <w:jc w:val="both"/>
      </w:pPr>
      <w:r>
        <w:rPr>
          <w:rFonts w:ascii="Times New Roman"/>
          <w:b w:val="false"/>
          <w:i w:val="false"/>
          <w:color w:val="000000"/>
          <w:sz w:val="28"/>
        </w:rPr>
        <w:t>
      137. Жұмыс сипаттамасы:</w:t>
      </w:r>
    </w:p>
    <w:bookmarkEnd w:id="848"/>
    <w:bookmarkStart w:name="z887" w:id="849"/>
    <w:p>
      <w:pPr>
        <w:spacing w:after="0"/>
        <w:ind w:left="0"/>
        <w:jc w:val="both"/>
      </w:pPr>
      <w:r>
        <w:rPr>
          <w:rFonts w:ascii="Times New Roman"/>
          <w:b w:val="false"/>
          <w:i w:val="false"/>
          <w:color w:val="000000"/>
          <w:sz w:val="28"/>
        </w:rPr>
        <w:t>
      әр түрлі тәсілдермен түрлі шәкілді жөнделген аппараттарда ақ-қара техникалық фото баспаларды, шыныда, металда, қағазда жазбалар мен басқа да суреттеді орындау;</w:t>
      </w:r>
    </w:p>
    <w:bookmarkEnd w:id="849"/>
    <w:bookmarkStart w:name="z888" w:id="850"/>
    <w:p>
      <w:pPr>
        <w:spacing w:after="0"/>
        <w:ind w:left="0"/>
        <w:jc w:val="both"/>
      </w:pPr>
      <w:r>
        <w:rPr>
          <w:rFonts w:ascii="Times New Roman"/>
          <w:b w:val="false"/>
          <w:i w:val="false"/>
          <w:color w:val="000000"/>
          <w:sz w:val="28"/>
        </w:rPr>
        <w:t>
      жуғыш құрылғыларды жұмысқа дайындау;</w:t>
      </w:r>
    </w:p>
    <w:bookmarkEnd w:id="850"/>
    <w:bookmarkStart w:name="z889" w:id="851"/>
    <w:p>
      <w:pPr>
        <w:spacing w:after="0"/>
        <w:ind w:left="0"/>
        <w:jc w:val="both"/>
      </w:pPr>
      <w:r>
        <w:rPr>
          <w:rFonts w:ascii="Times New Roman"/>
          <w:b w:val="false"/>
          <w:i w:val="false"/>
          <w:color w:val="000000"/>
          <w:sz w:val="28"/>
        </w:rPr>
        <w:t>
      толық жуылуын тексеру. Рентген пленкасын фото өңдеу;</w:t>
      </w:r>
    </w:p>
    <w:bookmarkEnd w:id="851"/>
    <w:bookmarkStart w:name="z890" w:id="852"/>
    <w:p>
      <w:pPr>
        <w:spacing w:after="0"/>
        <w:ind w:left="0"/>
        <w:jc w:val="both"/>
      </w:pPr>
      <w:r>
        <w:rPr>
          <w:rFonts w:ascii="Times New Roman"/>
          <w:b w:val="false"/>
          <w:i w:val="false"/>
          <w:color w:val="000000"/>
          <w:sz w:val="28"/>
        </w:rPr>
        <w:t>
      ақ-қара негативтер мен позитивтерді өңдеу үшін дайын рецептер бойынша ерітінділер жасау;</w:t>
      </w:r>
    </w:p>
    <w:bookmarkEnd w:id="852"/>
    <w:bookmarkStart w:name="z891" w:id="853"/>
    <w:p>
      <w:pPr>
        <w:spacing w:after="0"/>
        <w:ind w:left="0"/>
        <w:jc w:val="both"/>
      </w:pPr>
      <w:r>
        <w:rPr>
          <w:rFonts w:ascii="Times New Roman"/>
          <w:b w:val="false"/>
          <w:i w:val="false"/>
          <w:color w:val="000000"/>
          <w:sz w:val="28"/>
        </w:rPr>
        <w:t>
      жуу және өңделетін пластиналардың бетіне эмульсия қабатын жағу;</w:t>
      </w:r>
    </w:p>
    <w:bookmarkEnd w:id="853"/>
    <w:bookmarkStart w:name="z892" w:id="854"/>
    <w:p>
      <w:pPr>
        <w:spacing w:after="0"/>
        <w:ind w:left="0"/>
        <w:jc w:val="both"/>
      </w:pPr>
      <w:r>
        <w:rPr>
          <w:rFonts w:ascii="Times New Roman"/>
          <w:b w:val="false"/>
          <w:i w:val="false"/>
          <w:color w:val="000000"/>
          <w:sz w:val="28"/>
        </w:rPr>
        <w:t>
      айқындау, белгілеу және бояу ванналарының белгіленген режимдерін сақтау;</w:t>
      </w:r>
    </w:p>
    <w:bookmarkEnd w:id="854"/>
    <w:bookmarkStart w:name="z893" w:id="855"/>
    <w:p>
      <w:pPr>
        <w:spacing w:after="0"/>
        <w:ind w:left="0"/>
        <w:jc w:val="both"/>
      </w:pPr>
      <w:r>
        <w:rPr>
          <w:rFonts w:ascii="Times New Roman"/>
          <w:b w:val="false"/>
          <w:i w:val="false"/>
          <w:color w:val="000000"/>
          <w:sz w:val="28"/>
        </w:rPr>
        <w:t xml:space="preserve">
      сыртқы түрі бойынша басу сапасын айқындау; </w:t>
      </w:r>
    </w:p>
    <w:bookmarkEnd w:id="855"/>
    <w:bookmarkStart w:name="z894" w:id="856"/>
    <w:p>
      <w:pPr>
        <w:spacing w:after="0"/>
        <w:ind w:left="0"/>
        <w:jc w:val="both"/>
      </w:pPr>
      <w:r>
        <w:rPr>
          <w:rFonts w:ascii="Times New Roman"/>
          <w:b w:val="false"/>
          <w:i w:val="false"/>
          <w:color w:val="000000"/>
          <w:sz w:val="28"/>
        </w:rPr>
        <w:t xml:space="preserve">
      фото қағаз немесе баспа ақаулары бар баспаларды өңдеу; </w:t>
      </w:r>
    </w:p>
    <w:bookmarkEnd w:id="856"/>
    <w:bookmarkStart w:name="z895" w:id="857"/>
    <w:p>
      <w:pPr>
        <w:spacing w:after="0"/>
        <w:ind w:left="0"/>
        <w:jc w:val="both"/>
      </w:pPr>
      <w:r>
        <w:rPr>
          <w:rFonts w:ascii="Times New Roman"/>
          <w:b w:val="false"/>
          <w:i w:val="false"/>
          <w:color w:val="000000"/>
          <w:sz w:val="28"/>
        </w:rPr>
        <w:t>
      рентген пленкасын өңдеу үшін ерітінділер дайындау;</w:t>
      </w:r>
    </w:p>
    <w:bookmarkEnd w:id="857"/>
    <w:bookmarkStart w:name="z896" w:id="858"/>
    <w:p>
      <w:pPr>
        <w:spacing w:after="0"/>
        <w:ind w:left="0"/>
        <w:jc w:val="both"/>
      </w:pPr>
      <w:r>
        <w:rPr>
          <w:rFonts w:ascii="Times New Roman"/>
          <w:b w:val="false"/>
          <w:i w:val="false"/>
          <w:color w:val="000000"/>
          <w:sz w:val="28"/>
        </w:rPr>
        <w:t>
      рентгенге түсіруге арналған кассеталарды дайындау және зарядтау;</w:t>
      </w:r>
    </w:p>
    <w:bookmarkEnd w:id="858"/>
    <w:bookmarkStart w:name="z897" w:id="859"/>
    <w:p>
      <w:pPr>
        <w:spacing w:after="0"/>
        <w:ind w:left="0"/>
        <w:jc w:val="both"/>
      </w:pPr>
      <w:r>
        <w:rPr>
          <w:rFonts w:ascii="Times New Roman"/>
          <w:b w:val="false"/>
          <w:i w:val="false"/>
          <w:color w:val="000000"/>
          <w:sz w:val="28"/>
        </w:rPr>
        <w:t>
      баспаларды кептіру, орау, кесу, сәтендеу және жабыстыру;</w:t>
      </w:r>
    </w:p>
    <w:bookmarkEnd w:id="859"/>
    <w:bookmarkStart w:name="z898" w:id="860"/>
    <w:p>
      <w:pPr>
        <w:spacing w:after="0"/>
        <w:ind w:left="0"/>
        <w:jc w:val="both"/>
      </w:pPr>
      <w:r>
        <w:rPr>
          <w:rFonts w:ascii="Times New Roman"/>
          <w:b w:val="false"/>
          <w:i w:val="false"/>
          <w:color w:val="000000"/>
          <w:sz w:val="28"/>
        </w:rPr>
        <w:t>
      жартылай автоматта және қолмен фото қағаздардың орамаларын кесу.</w:t>
      </w:r>
    </w:p>
    <w:bookmarkEnd w:id="860"/>
    <w:bookmarkStart w:name="z899" w:id="861"/>
    <w:p>
      <w:pPr>
        <w:spacing w:after="0"/>
        <w:ind w:left="0"/>
        <w:jc w:val="both"/>
      </w:pPr>
      <w:r>
        <w:rPr>
          <w:rFonts w:ascii="Times New Roman"/>
          <w:b w:val="false"/>
          <w:i w:val="false"/>
          <w:color w:val="000000"/>
          <w:sz w:val="28"/>
        </w:rPr>
        <w:t xml:space="preserve">
      138. Білуге тиіс: </w:t>
      </w:r>
    </w:p>
    <w:bookmarkEnd w:id="861"/>
    <w:bookmarkStart w:name="z900" w:id="862"/>
    <w:p>
      <w:pPr>
        <w:spacing w:after="0"/>
        <w:ind w:left="0"/>
        <w:jc w:val="both"/>
      </w:pPr>
      <w:r>
        <w:rPr>
          <w:rFonts w:ascii="Times New Roman"/>
          <w:b w:val="false"/>
          <w:i w:val="false"/>
          <w:color w:val="000000"/>
          <w:sz w:val="28"/>
        </w:rPr>
        <w:t>
      баспаларды жуу технологиясы, фото баспаларды жууға, кептіруге және сәтендеуге арналған жабдықтар;</w:t>
      </w:r>
    </w:p>
    <w:bookmarkEnd w:id="862"/>
    <w:bookmarkStart w:name="z901" w:id="863"/>
    <w:p>
      <w:pPr>
        <w:spacing w:after="0"/>
        <w:ind w:left="0"/>
        <w:jc w:val="both"/>
      </w:pPr>
      <w:r>
        <w:rPr>
          <w:rFonts w:ascii="Times New Roman"/>
          <w:b w:val="false"/>
          <w:i w:val="false"/>
          <w:color w:val="000000"/>
          <w:sz w:val="28"/>
        </w:rPr>
        <w:t xml:space="preserve">
      фото химия негіздері; </w:t>
      </w:r>
    </w:p>
    <w:bookmarkEnd w:id="863"/>
    <w:bookmarkStart w:name="z902" w:id="864"/>
    <w:p>
      <w:pPr>
        <w:spacing w:after="0"/>
        <w:ind w:left="0"/>
        <w:jc w:val="both"/>
      </w:pPr>
      <w:r>
        <w:rPr>
          <w:rFonts w:ascii="Times New Roman"/>
          <w:b w:val="false"/>
          <w:i w:val="false"/>
          <w:color w:val="000000"/>
          <w:sz w:val="28"/>
        </w:rPr>
        <w:t xml:space="preserve">
      фото қағаздың ассортименті мен сипаттамасы; </w:t>
      </w:r>
    </w:p>
    <w:bookmarkEnd w:id="864"/>
    <w:bookmarkStart w:name="z903" w:id="865"/>
    <w:p>
      <w:pPr>
        <w:spacing w:after="0"/>
        <w:ind w:left="0"/>
        <w:jc w:val="both"/>
      </w:pPr>
      <w:r>
        <w:rPr>
          <w:rFonts w:ascii="Times New Roman"/>
          <w:b w:val="false"/>
          <w:i w:val="false"/>
          <w:color w:val="000000"/>
          <w:sz w:val="28"/>
        </w:rPr>
        <w:t>
      проекциялық аппаратура мен байланыс станоктарының түрлері мен міндеті, оларды пайдалану ережесі;</w:t>
      </w:r>
    </w:p>
    <w:bookmarkEnd w:id="865"/>
    <w:bookmarkStart w:name="z904" w:id="866"/>
    <w:p>
      <w:pPr>
        <w:spacing w:after="0"/>
        <w:ind w:left="0"/>
        <w:jc w:val="both"/>
      </w:pPr>
      <w:r>
        <w:rPr>
          <w:rFonts w:ascii="Times New Roman"/>
          <w:b w:val="false"/>
          <w:i w:val="false"/>
          <w:color w:val="000000"/>
          <w:sz w:val="28"/>
        </w:rPr>
        <w:t xml:space="preserve">
      оптикалық аспаптардың мақсаты; </w:t>
      </w:r>
    </w:p>
    <w:bookmarkEnd w:id="866"/>
    <w:bookmarkStart w:name="z905" w:id="867"/>
    <w:p>
      <w:pPr>
        <w:spacing w:after="0"/>
        <w:ind w:left="0"/>
        <w:jc w:val="both"/>
      </w:pPr>
      <w:r>
        <w:rPr>
          <w:rFonts w:ascii="Times New Roman"/>
          <w:b w:val="false"/>
          <w:i w:val="false"/>
          <w:color w:val="000000"/>
          <w:sz w:val="28"/>
        </w:rPr>
        <w:t>
      құрылғысы және оларды пайдалану ережесі;</w:t>
      </w:r>
    </w:p>
    <w:bookmarkEnd w:id="867"/>
    <w:bookmarkStart w:name="z906" w:id="868"/>
    <w:p>
      <w:pPr>
        <w:spacing w:after="0"/>
        <w:ind w:left="0"/>
        <w:jc w:val="both"/>
      </w:pPr>
      <w:r>
        <w:rPr>
          <w:rFonts w:ascii="Times New Roman"/>
          <w:b w:val="false"/>
          <w:i w:val="false"/>
          <w:color w:val="000000"/>
          <w:sz w:val="28"/>
        </w:rPr>
        <w:t xml:space="preserve">
      фото баспаларды ұстау; </w:t>
      </w:r>
    </w:p>
    <w:bookmarkEnd w:id="868"/>
    <w:bookmarkStart w:name="z907" w:id="869"/>
    <w:p>
      <w:pPr>
        <w:spacing w:after="0"/>
        <w:ind w:left="0"/>
        <w:jc w:val="both"/>
      </w:pPr>
      <w:r>
        <w:rPr>
          <w:rFonts w:ascii="Times New Roman"/>
          <w:b w:val="false"/>
          <w:i w:val="false"/>
          <w:color w:val="000000"/>
          <w:sz w:val="28"/>
        </w:rPr>
        <w:t xml:space="preserve">
      айқындау және белгілеу режимі; </w:t>
      </w:r>
    </w:p>
    <w:bookmarkEnd w:id="869"/>
    <w:bookmarkStart w:name="z908" w:id="870"/>
    <w:p>
      <w:pPr>
        <w:spacing w:after="0"/>
        <w:ind w:left="0"/>
        <w:jc w:val="both"/>
      </w:pPr>
      <w:r>
        <w:rPr>
          <w:rFonts w:ascii="Times New Roman"/>
          <w:b w:val="false"/>
          <w:i w:val="false"/>
          <w:color w:val="000000"/>
          <w:sz w:val="28"/>
        </w:rPr>
        <w:t xml:space="preserve">
      фото материалдар мен рентген пленкасын сақтау шарттары және пайдалану ережесі; </w:t>
      </w:r>
    </w:p>
    <w:bookmarkEnd w:id="870"/>
    <w:bookmarkStart w:name="z909" w:id="871"/>
    <w:p>
      <w:pPr>
        <w:spacing w:after="0"/>
        <w:ind w:left="0"/>
        <w:jc w:val="both"/>
      </w:pPr>
      <w:r>
        <w:rPr>
          <w:rFonts w:ascii="Times New Roman"/>
          <w:b w:val="false"/>
          <w:i w:val="false"/>
          <w:color w:val="000000"/>
          <w:sz w:val="28"/>
        </w:rPr>
        <w:t xml:space="preserve">
      кассеталарды зарядтау тәсілдері; </w:t>
      </w:r>
    </w:p>
    <w:bookmarkEnd w:id="871"/>
    <w:bookmarkStart w:name="z910" w:id="872"/>
    <w:p>
      <w:pPr>
        <w:spacing w:after="0"/>
        <w:ind w:left="0"/>
        <w:jc w:val="both"/>
      </w:pPr>
      <w:r>
        <w:rPr>
          <w:rFonts w:ascii="Times New Roman"/>
          <w:b w:val="false"/>
          <w:i w:val="false"/>
          <w:color w:val="000000"/>
          <w:sz w:val="28"/>
        </w:rPr>
        <w:t xml:space="preserve">
      фото химикаттармен жұмыс істеу ережесі; </w:t>
      </w:r>
    </w:p>
    <w:bookmarkEnd w:id="872"/>
    <w:bookmarkStart w:name="z911" w:id="873"/>
    <w:p>
      <w:pPr>
        <w:spacing w:after="0"/>
        <w:ind w:left="0"/>
        <w:jc w:val="both"/>
      </w:pPr>
      <w:r>
        <w:rPr>
          <w:rFonts w:ascii="Times New Roman"/>
          <w:b w:val="false"/>
          <w:i w:val="false"/>
          <w:color w:val="000000"/>
          <w:sz w:val="28"/>
        </w:rPr>
        <w:t>
      ақ-қара фото материалдардың құрылымы.</w:t>
      </w:r>
    </w:p>
    <w:bookmarkEnd w:id="873"/>
    <w:bookmarkStart w:name="z912" w:id="874"/>
    <w:p>
      <w:pPr>
        <w:spacing w:after="0"/>
        <w:ind w:left="0"/>
        <w:jc w:val="left"/>
      </w:pPr>
      <w:r>
        <w:rPr>
          <w:rFonts w:ascii="Times New Roman"/>
          <w:b/>
          <w:i w:val="false"/>
          <w:color w:val="000000"/>
        </w:rPr>
        <w:t xml:space="preserve"> Параграф 2. Фотозертханашы, 3-разряд</w:t>
      </w:r>
    </w:p>
    <w:bookmarkEnd w:id="874"/>
    <w:bookmarkStart w:name="z913" w:id="875"/>
    <w:p>
      <w:pPr>
        <w:spacing w:after="0"/>
        <w:ind w:left="0"/>
        <w:jc w:val="both"/>
      </w:pPr>
      <w:r>
        <w:rPr>
          <w:rFonts w:ascii="Times New Roman"/>
          <w:b w:val="false"/>
          <w:i w:val="false"/>
          <w:color w:val="000000"/>
          <w:sz w:val="28"/>
        </w:rPr>
        <w:t>
      139. Жұмыс сипаттамасы:</w:t>
      </w:r>
    </w:p>
    <w:bookmarkEnd w:id="875"/>
    <w:bookmarkStart w:name="z914" w:id="876"/>
    <w:p>
      <w:pPr>
        <w:spacing w:after="0"/>
        <w:ind w:left="0"/>
        <w:jc w:val="both"/>
      </w:pPr>
      <w:r>
        <w:rPr>
          <w:rFonts w:ascii="Times New Roman"/>
          <w:b w:val="false"/>
          <w:i w:val="false"/>
          <w:color w:val="000000"/>
          <w:sz w:val="28"/>
        </w:rPr>
        <w:t>
      стационарлық қондырғыларда әр түрлі тәсілдермен ақ-қара техникалық фото баспаларды;</w:t>
      </w:r>
    </w:p>
    <w:bookmarkEnd w:id="876"/>
    <w:bookmarkStart w:name="z915" w:id="877"/>
    <w:p>
      <w:pPr>
        <w:spacing w:after="0"/>
        <w:ind w:left="0"/>
        <w:jc w:val="both"/>
      </w:pPr>
      <w:r>
        <w:rPr>
          <w:rFonts w:ascii="Times New Roman"/>
          <w:b w:val="false"/>
          <w:i w:val="false"/>
          <w:color w:val="000000"/>
          <w:sz w:val="28"/>
        </w:rPr>
        <w:t>
      құжаттарға, схемалар мен суреттерге арналған түсірілімдерді орындау басу;</w:t>
      </w:r>
    </w:p>
    <w:bookmarkEnd w:id="877"/>
    <w:bookmarkStart w:name="z916" w:id="878"/>
    <w:p>
      <w:pPr>
        <w:spacing w:after="0"/>
        <w:ind w:left="0"/>
        <w:jc w:val="both"/>
      </w:pPr>
      <w:r>
        <w:rPr>
          <w:rFonts w:ascii="Times New Roman"/>
          <w:b w:val="false"/>
          <w:i w:val="false"/>
          <w:color w:val="000000"/>
          <w:sz w:val="28"/>
        </w:rPr>
        <w:t xml:space="preserve">
      айқындау және эмульсия қабатын бояулармен бояу режимдерін белгілеу; </w:t>
      </w:r>
    </w:p>
    <w:bookmarkEnd w:id="878"/>
    <w:bookmarkStart w:name="z917" w:id="879"/>
    <w:p>
      <w:pPr>
        <w:spacing w:after="0"/>
        <w:ind w:left="0"/>
        <w:jc w:val="both"/>
      </w:pPr>
      <w:r>
        <w:rPr>
          <w:rFonts w:ascii="Times New Roman"/>
          <w:b w:val="false"/>
          <w:i w:val="false"/>
          <w:color w:val="000000"/>
          <w:sz w:val="28"/>
        </w:rPr>
        <w:t>
      нитробояулар мен басқа да бояғыштардың түрлі түстерін жасау;</w:t>
      </w:r>
    </w:p>
    <w:bookmarkEnd w:id="879"/>
    <w:bookmarkStart w:name="z918" w:id="880"/>
    <w:p>
      <w:pPr>
        <w:spacing w:after="0"/>
        <w:ind w:left="0"/>
        <w:jc w:val="both"/>
      </w:pPr>
      <w:r>
        <w:rPr>
          <w:rFonts w:ascii="Times New Roman"/>
          <w:b w:val="false"/>
          <w:i w:val="false"/>
          <w:color w:val="000000"/>
          <w:sz w:val="28"/>
        </w:rPr>
        <w:t>
      белгіленген эталон бойынша бірнеше фото баспалардың негативінен проекциялық басу;</w:t>
      </w:r>
    </w:p>
    <w:bookmarkEnd w:id="880"/>
    <w:bookmarkStart w:name="z919" w:id="881"/>
    <w:p>
      <w:pPr>
        <w:spacing w:after="0"/>
        <w:ind w:left="0"/>
        <w:jc w:val="both"/>
      </w:pPr>
      <w:r>
        <w:rPr>
          <w:rFonts w:ascii="Times New Roman"/>
          <w:b w:val="false"/>
          <w:i w:val="false"/>
          <w:color w:val="000000"/>
          <w:sz w:val="28"/>
        </w:rPr>
        <w:t>
      рентген пленкасының қалыңдығына қарай оны айқындау және белгілеу уақытын айқындау;</w:t>
      </w:r>
    </w:p>
    <w:bookmarkEnd w:id="881"/>
    <w:bookmarkStart w:name="z920" w:id="882"/>
    <w:p>
      <w:pPr>
        <w:spacing w:after="0"/>
        <w:ind w:left="0"/>
        <w:jc w:val="both"/>
      </w:pPr>
      <w:r>
        <w:rPr>
          <w:rFonts w:ascii="Times New Roman"/>
          <w:b w:val="false"/>
          <w:i w:val="false"/>
          <w:color w:val="000000"/>
          <w:sz w:val="28"/>
        </w:rPr>
        <w:t>
      микрофотометрдің көмегімен негативтің қараю тығыздығын айқындау;</w:t>
      </w:r>
    </w:p>
    <w:bookmarkEnd w:id="882"/>
    <w:bookmarkStart w:name="z921" w:id="883"/>
    <w:p>
      <w:pPr>
        <w:spacing w:after="0"/>
        <w:ind w:left="0"/>
        <w:jc w:val="both"/>
      </w:pPr>
      <w:r>
        <w:rPr>
          <w:rFonts w:ascii="Times New Roman"/>
          <w:b w:val="false"/>
          <w:i w:val="false"/>
          <w:color w:val="000000"/>
          <w:sz w:val="28"/>
        </w:rPr>
        <w:t>
      ақ-қара негативтер мен позитивтерді өңдеу үшін ерітінділер жасау;</w:t>
      </w:r>
    </w:p>
    <w:bookmarkEnd w:id="883"/>
    <w:bookmarkStart w:name="z922" w:id="884"/>
    <w:p>
      <w:pPr>
        <w:spacing w:after="0"/>
        <w:ind w:left="0"/>
        <w:jc w:val="both"/>
      </w:pPr>
      <w:r>
        <w:rPr>
          <w:rFonts w:ascii="Times New Roman"/>
          <w:b w:val="false"/>
          <w:i w:val="false"/>
          <w:color w:val="000000"/>
          <w:sz w:val="28"/>
        </w:rPr>
        <w:t>
      фото баспаларды жалтырату.</w:t>
      </w:r>
    </w:p>
    <w:bookmarkEnd w:id="884"/>
    <w:bookmarkStart w:name="z923" w:id="885"/>
    <w:p>
      <w:pPr>
        <w:spacing w:after="0"/>
        <w:ind w:left="0"/>
        <w:jc w:val="both"/>
      </w:pPr>
      <w:r>
        <w:rPr>
          <w:rFonts w:ascii="Times New Roman"/>
          <w:b w:val="false"/>
          <w:i w:val="false"/>
          <w:color w:val="000000"/>
          <w:sz w:val="28"/>
        </w:rPr>
        <w:t xml:space="preserve">
      140. Білуге тиіс: </w:t>
      </w:r>
    </w:p>
    <w:bookmarkEnd w:id="885"/>
    <w:bookmarkStart w:name="z924" w:id="886"/>
    <w:p>
      <w:pPr>
        <w:spacing w:after="0"/>
        <w:ind w:left="0"/>
        <w:jc w:val="both"/>
      </w:pPr>
      <w:r>
        <w:rPr>
          <w:rFonts w:ascii="Times New Roman"/>
          <w:b w:val="false"/>
          <w:i w:val="false"/>
          <w:color w:val="000000"/>
          <w:sz w:val="28"/>
        </w:rPr>
        <w:t>
      ақ-қара фото материалдарды өңдеу технологиясы басуға және үлгілерді, репродукцияларды, схемаларды;</w:t>
      </w:r>
    </w:p>
    <w:bookmarkEnd w:id="886"/>
    <w:bookmarkStart w:name="z925" w:id="887"/>
    <w:p>
      <w:pPr>
        <w:spacing w:after="0"/>
        <w:ind w:left="0"/>
        <w:jc w:val="both"/>
      </w:pPr>
      <w:r>
        <w:rPr>
          <w:rFonts w:ascii="Times New Roman"/>
          <w:b w:val="false"/>
          <w:i w:val="false"/>
          <w:color w:val="000000"/>
          <w:sz w:val="28"/>
        </w:rPr>
        <w:t>
      суреттерді фото химиялық процеспен айқындау, қағаздағы, шыны мен металдағы көрсеткіштердің құрылғысы мен міндеті;</w:t>
      </w:r>
    </w:p>
    <w:bookmarkEnd w:id="887"/>
    <w:bookmarkStart w:name="z926" w:id="888"/>
    <w:p>
      <w:pPr>
        <w:spacing w:after="0"/>
        <w:ind w:left="0"/>
        <w:jc w:val="both"/>
      </w:pPr>
      <w:r>
        <w:rPr>
          <w:rFonts w:ascii="Times New Roman"/>
          <w:b w:val="false"/>
          <w:i w:val="false"/>
          <w:color w:val="000000"/>
          <w:sz w:val="28"/>
        </w:rPr>
        <w:t>
      қолданылатын жабдықтар мен бақылау-өлшеу аспаптарының міндеті;</w:t>
      </w:r>
    </w:p>
    <w:bookmarkEnd w:id="888"/>
    <w:bookmarkStart w:name="z927" w:id="889"/>
    <w:p>
      <w:pPr>
        <w:spacing w:after="0"/>
        <w:ind w:left="0"/>
        <w:jc w:val="both"/>
      </w:pPr>
      <w:r>
        <w:rPr>
          <w:rFonts w:ascii="Times New Roman"/>
          <w:b w:val="false"/>
          <w:i w:val="false"/>
          <w:color w:val="000000"/>
          <w:sz w:val="28"/>
        </w:rPr>
        <w:t>
      суретке түсіру және рұқсат етілген мүмкіндіктерді айқындау;</w:t>
      </w:r>
    </w:p>
    <w:bookmarkEnd w:id="889"/>
    <w:bookmarkStart w:name="z928" w:id="890"/>
    <w:p>
      <w:pPr>
        <w:spacing w:after="0"/>
        <w:ind w:left="0"/>
        <w:jc w:val="both"/>
      </w:pPr>
      <w:r>
        <w:rPr>
          <w:rFonts w:ascii="Times New Roman"/>
          <w:b w:val="false"/>
          <w:i w:val="false"/>
          <w:color w:val="000000"/>
          <w:sz w:val="28"/>
        </w:rPr>
        <w:t>
      түсті фотографияның негізі, сорты, фотопластинкалар мен рентген пленкаларының қасиеті, жарықтың қызметі;</w:t>
      </w:r>
    </w:p>
    <w:bookmarkEnd w:id="890"/>
    <w:bookmarkStart w:name="z929" w:id="891"/>
    <w:p>
      <w:pPr>
        <w:spacing w:after="0"/>
        <w:ind w:left="0"/>
        <w:jc w:val="both"/>
      </w:pPr>
      <w:r>
        <w:rPr>
          <w:rFonts w:ascii="Times New Roman"/>
          <w:b w:val="false"/>
          <w:i w:val="false"/>
          <w:color w:val="000000"/>
          <w:sz w:val="28"/>
        </w:rPr>
        <w:t>
      рентген пленкасына түсетін рентгендік және гамма сәулелер, күшейткіш вольфрам экрандарының міндеті мен қасиеті;</w:t>
      </w:r>
    </w:p>
    <w:bookmarkEnd w:id="891"/>
    <w:bookmarkStart w:name="z930" w:id="892"/>
    <w:p>
      <w:pPr>
        <w:spacing w:after="0"/>
        <w:ind w:left="0"/>
        <w:jc w:val="both"/>
      </w:pPr>
      <w:r>
        <w:rPr>
          <w:rFonts w:ascii="Times New Roman"/>
          <w:b w:val="false"/>
          <w:i w:val="false"/>
          <w:color w:val="000000"/>
          <w:sz w:val="28"/>
        </w:rPr>
        <w:t>
      ауыр металл фольгасынан экрандар;</w:t>
      </w:r>
    </w:p>
    <w:bookmarkEnd w:id="892"/>
    <w:bookmarkStart w:name="z931" w:id="893"/>
    <w:p>
      <w:pPr>
        <w:spacing w:after="0"/>
        <w:ind w:left="0"/>
        <w:jc w:val="both"/>
      </w:pPr>
      <w:r>
        <w:rPr>
          <w:rFonts w:ascii="Times New Roman"/>
          <w:b w:val="false"/>
          <w:i w:val="false"/>
          <w:color w:val="000000"/>
          <w:sz w:val="28"/>
        </w:rPr>
        <w:t>
      сапасыз экрандар мен фольгадан негативтерде ақаулардың пайда болу себептері;</w:t>
      </w:r>
    </w:p>
    <w:bookmarkEnd w:id="893"/>
    <w:bookmarkStart w:name="z932" w:id="894"/>
    <w:p>
      <w:pPr>
        <w:spacing w:after="0"/>
        <w:ind w:left="0"/>
        <w:jc w:val="both"/>
      </w:pPr>
      <w:r>
        <w:rPr>
          <w:rFonts w:ascii="Times New Roman"/>
          <w:b w:val="false"/>
          <w:i w:val="false"/>
          <w:color w:val="000000"/>
          <w:sz w:val="28"/>
        </w:rPr>
        <w:t xml:space="preserve">
      суреттік қараю тығыздығын айқындау; </w:t>
      </w:r>
    </w:p>
    <w:bookmarkEnd w:id="894"/>
    <w:bookmarkStart w:name="z933" w:id="895"/>
    <w:p>
      <w:pPr>
        <w:spacing w:after="0"/>
        <w:ind w:left="0"/>
        <w:jc w:val="both"/>
      </w:pPr>
      <w:r>
        <w:rPr>
          <w:rFonts w:ascii="Times New Roman"/>
          <w:b w:val="false"/>
          <w:i w:val="false"/>
          <w:color w:val="000000"/>
          <w:sz w:val="28"/>
        </w:rPr>
        <w:t xml:space="preserve">
      суреттердің сапасына әсер ететін факторлар; </w:t>
      </w:r>
    </w:p>
    <w:bookmarkEnd w:id="895"/>
    <w:bookmarkStart w:name="z934" w:id="896"/>
    <w:p>
      <w:pPr>
        <w:spacing w:after="0"/>
        <w:ind w:left="0"/>
        <w:jc w:val="both"/>
      </w:pPr>
      <w:r>
        <w:rPr>
          <w:rFonts w:ascii="Times New Roman"/>
          <w:b w:val="false"/>
          <w:i w:val="false"/>
          <w:color w:val="000000"/>
          <w:sz w:val="28"/>
        </w:rPr>
        <w:t>
      арнайы бояғыштармен бояу процесі, фотооптика, айқындайтын және белгілейтін ерітінділердің рецептурасы және олардың қасиеті;</w:t>
      </w:r>
    </w:p>
    <w:bookmarkEnd w:id="896"/>
    <w:bookmarkStart w:name="z935" w:id="897"/>
    <w:p>
      <w:pPr>
        <w:spacing w:after="0"/>
        <w:ind w:left="0"/>
        <w:jc w:val="both"/>
      </w:pPr>
      <w:r>
        <w:rPr>
          <w:rFonts w:ascii="Times New Roman"/>
          <w:b w:val="false"/>
          <w:i w:val="false"/>
          <w:color w:val="000000"/>
          <w:sz w:val="28"/>
        </w:rPr>
        <w:t xml:space="preserve">
      фото аппараттардың, экспонометрлердің, жалтыратқыш машиналардың құрылғысы және оларды пайдалану ережесі. </w:t>
      </w:r>
    </w:p>
    <w:bookmarkEnd w:id="897"/>
    <w:bookmarkStart w:name="z936" w:id="898"/>
    <w:p>
      <w:pPr>
        <w:spacing w:after="0"/>
        <w:ind w:left="0"/>
        <w:jc w:val="left"/>
      </w:pPr>
      <w:r>
        <w:rPr>
          <w:rFonts w:ascii="Times New Roman"/>
          <w:b/>
          <w:i w:val="false"/>
          <w:color w:val="000000"/>
        </w:rPr>
        <w:t xml:space="preserve"> Параграф 3. Фотозертханашы, 4-разряд</w:t>
      </w:r>
    </w:p>
    <w:bookmarkEnd w:id="898"/>
    <w:bookmarkStart w:name="z937" w:id="899"/>
    <w:p>
      <w:pPr>
        <w:spacing w:after="0"/>
        <w:ind w:left="0"/>
        <w:jc w:val="both"/>
      </w:pPr>
      <w:r>
        <w:rPr>
          <w:rFonts w:ascii="Times New Roman"/>
          <w:b w:val="false"/>
          <w:i w:val="false"/>
          <w:color w:val="000000"/>
          <w:sz w:val="28"/>
        </w:rPr>
        <w:t>
      141. Жұмыс сипаттамасы:</w:t>
      </w:r>
    </w:p>
    <w:bookmarkEnd w:id="899"/>
    <w:bookmarkStart w:name="z938" w:id="900"/>
    <w:p>
      <w:pPr>
        <w:spacing w:after="0"/>
        <w:ind w:left="0"/>
        <w:jc w:val="both"/>
      </w:pPr>
      <w:r>
        <w:rPr>
          <w:rFonts w:ascii="Times New Roman"/>
          <w:b w:val="false"/>
          <w:i w:val="false"/>
          <w:color w:val="000000"/>
          <w:sz w:val="28"/>
        </w:rPr>
        <w:t>
      әр түрлі әдістермен ақ-қара көркем және түсті техникалық фотобаспаларды орындау;</w:t>
      </w:r>
    </w:p>
    <w:bookmarkEnd w:id="900"/>
    <w:bookmarkStart w:name="z939" w:id="901"/>
    <w:p>
      <w:pPr>
        <w:spacing w:after="0"/>
        <w:ind w:left="0"/>
        <w:jc w:val="both"/>
      </w:pPr>
      <w:r>
        <w:rPr>
          <w:rFonts w:ascii="Times New Roman"/>
          <w:b w:val="false"/>
          <w:i w:val="false"/>
          <w:color w:val="000000"/>
          <w:sz w:val="28"/>
        </w:rPr>
        <w:t>
      рецепттер бойынша өңдеуші ерітінділерді жасау;</w:t>
      </w:r>
    </w:p>
    <w:bookmarkEnd w:id="901"/>
    <w:bookmarkStart w:name="z940" w:id="902"/>
    <w:p>
      <w:pPr>
        <w:spacing w:after="0"/>
        <w:ind w:left="0"/>
        <w:jc w:val="both"/>
      </w:pPr>
      <w:r>
        <w:rPr>
          <w:rFonts w:ascii="Times New Roman"/>
          <w:b w:val="false"/>
          <w:i w:val="false"/>
          <w:color w:val="000000"/>
          <w:sz w:val="28"/>
        </w:rPr>
        <w:t>
      ақ-қара негативтер мен позитивтерге өң беру, бояу, күшейту және азайту;</w:t>
      </w:r>
    </w:p>
    <w:bookmarkEnd w:id="902"/>
    <w:bookmarkStart w:name="z941" w:id="903"/>
    <w:p>
      <w:pPr>
        <w:spacing w:after="0"/>
        <w:ind w:left="0"/>
        <w:jc w:val="both"/>
      </w:pPr>
      <w:r>
        <w:rPr>
          <w:rFonts w:ascii="Times New Roman"/>
          <w:b w:val="false"/>
          <w:i w:val="false"/>
          <w:color w:val="000000"/>
          <w:sz w:val="28"/>
        </w:rPr>
        <w:t>
      ақ-қара негативтер мен позитивтерді техникалық ретушьтеу;</w:t>
      </w:r>
    </w:p>
    <w:bookmarkEnd w:id="903"/>
    <w:bookmarkStart w:name="z942" w:id="904"/>
    <w:p>
      <w:pPr>
        <w:spacing w:after="0"/>
        <w:ind w:left="0"/>
        <w:jc w:val="both"/>
      </w:pPr>
      <w:r>
        <w:rPr>
          <w:rFonts w:ascii="Times New Roman"/>
          <w:b w:val="false"/>
          <w:i w:val="false"/>
          <w:color w:val="000000"/>
          <w:sz w:val="28"/>
        </w:rPr>
        <w:t>
      түсті негативтер мен диапозитивтерді айқындау;</w:t>
      </w:r>
    </w:p>
    <w:bookmarkEnd w:id="904"/>
    <w:bookmarkStart w:name="z943" w:id="905"/>
    <w:p>
      <w:pPr>
        <w:spacing w:after="0"/>
        <w:ind w:left="0"/>
        <w:jc w:val="both"/>
      </w:pPr>
      <w:r>
        <w:rPr>
          <w:rFonts w:ascii="Times New Roman"/>
          <w:b w:val="false"/>
          <w:i w:val="false"/>
          <w:color w:val="000000"/>
          <w:sz w:val="28"/>
        </w:rPr>
        <w:t>
      арнайы жабдықтарда аса үлкейткіштерді (фото рең беру) жасау;</w:t>
      </w:r>
    </w:p>
    <w:bookmarkEnd w:id="905"/>
    <w:bookmarkStart w:name="z944" w:id="906"/>
    <w:p>
      <w:pPr>
        <w:spacing w:after="0"/>
        <w:ind w:left="0"/>
        <w:jc w:val="both"/>
      </w:pPr>
      <w:r>
        <w:rPr>
          <w:rFonts w:ascii="Times New Roman"/>
          <w:b w:val="false"/>
          <w:i w:val="false"/>
          <w:color w:val="000000"/>
          <w:sz w:val="28"/>
        </w:rPr>
        <w:t>
      проекциялық аппаратуралар мен байланыс станоктарын реттеу;</w:t>
      </w:r>
    </w:p>
    <w:bookmarkEnd w:id="906"/>
    <w:bookmarkStart w:name="z945" w:id="907"/>
    <w:p>
      <w:pPr>
        <w:spacing w:after="0"/>
        <w:ind w:left="0"/>
        <w:jc w:val="both"/>
      </w:pPr>
      <w:r>
        <w:rPr>
          <w:rFonts w:ascii="Times New Roman"/>
          <w:b w:val="false"/>
          <w:i w:val="false"/>
          <w:color w:val="000000"/>
          <w:sz w:val="28"/>
        </w:rPr>
        <w:t>
      негативтен ақ-қара контратип жасау.</w:t>
      </w:r>
    </w:p>
    <w:bookmarkEnd w:id="907"/>
    <w:bookmarkStart w:name="z946" w:id="908"/>
    <w:p>
      <w:pPr>
        <w:spacing w:after="0"/>
        <w:ind w:left="0"/>
        <w:jc w:val="both"/>
      </w:pPr>
      <w:r>
        <w:rPr>
          <w:rFonts w:ascii="Times New Roman"/>
          <w:b w:val="false"/>
          <w:i w:val="false"/>
          <w:color w:val="000000"/>
          <w:sz w:val="28"/>
        </w:rPr>
        <w:t xml:space="preserve">
      142. Білуге тиіс: </w:t>
      </w:r>
    </w:p>
    <w:bookmarkEnd w:id="908"/>
    <w:bookmarkStart w:name="z947" w:id="909"/>
    <w:p>
      <w:pPr>
        <w:spacing w:after="0"/>
        <w:ind w:left="0"/>
        <w:jc w:val="both"/>
      </w:pPr>
      <w:r>
        <w:rPr>
          <w:rFonts w:ascii="Times New Roman"/>
          <w:b w:val="false"/>
          <w:i w:val="false"/>
          <w:color w:val="000000"/>
          <w:sz w:val="28"/>
        </w:rPr>
        <w:t>
      түсті негатив пен диапозитивті өңде технологиясы;</w:t>
      </w:r>
    </w:p>
    <w:bookmarkEnd w:id="909"/>
    <w:bookmarkStart w:name="z948" w:id="910"/>
    <w:p>
      <w:pPr>
        <w:spacing w:after="0"/>
        <w:ind w:left="0"/>
        <w:jc w:val="both"/>
      </w:pPr>
      <w:r>
        <w:rPr>
          <w:rFonts w:ascii="Times New Roman"/>
          <w:b w:val="false"/>
          <w:i w:val="false"/>
          <w:color w:val="000000"/>
          <w:sz w:val="28"/>
        </w:rPr>
        <w:t xml:space="preserve">
      өң беруге, өңді азайтуға арналған әр түрлі ерітінділер дайындаудың рецептурасы; </w:t>
      </w:r>
    </w:p>
    <w:bookmarkEnd w:id="910"/>
    <w:bookmarkStart w:name="z949" w:id="911"/>
    <w:p>
      <w:pPr>
        <w:spacing w:after="0"/>
        <w:ind w:left="0"/>
        <w:jc w:val="both"/>
      </w:pPr>
      <w:r>
        <w:rPr>
          <w:rFonts w:ascii="Times New Roman"/>
          <w:b w:val="false"/>
          <w:i w:val="false"/>
          <w:color w:val="000000"/>
          <w:sz w:val="28"/>
        </w:rPr>
        <w:t xml:space="preserve">
      ақ-қара фотографияларды өңдеуге арналған жарық сезгіш эмульсиялар мен ерітінділер; </w:t>
      </w:r>
    </w:p>
    <w:bookmarkEnd w:id="911"/>
    <w:bookmarkStart w:name="z950" w:id="912"/>
    <w:p>
      <w:pPr>
        <w:spacing w:after="0"/>
        <w:ind w:left="0"/>
        <w:jc w:val="both"/>
      </w:pPr>
      <w:r>
        <w:rPr>
          <w:rFonts w:ascii="Times New Roman"/>
          <w:b w:val="false"/>
          <w:i w:val="false"/>
          <w:color w:val="000000"/>
          <w:sz w:val="28"/>
        </w:rPr>
        <w:t xml:space="preserve">
      негативті және позитивті фото материалдарды өңдеуге арналған химиялық реактивтердің қасиеті. </w:t>
      </w:r>
    </w:p>
    <w:bookmarkEnd w:id="912"/>
    <w:bookmarkStart w:name="z951" w:id="913"/>
    <w:p>
      <w:pPr>
        <w:spacing w:after="0"/>
        <w:ind w:left="0"/>
        <w:jc w:val="left"/>
      </w:pPr>
      <w:r>
        <w:rPr>
          <w:rFonts w:ascii="Times New Roman"/>
          <w:b/>
          <w:i w:val="false"/>
          <w:color w:val="000000"/>
        </w:rPr>
        <w:t xml:space="preserve"> Параграф 4. Фотозертханашы, 5-разряд</w:t>
      </w:r>
    </w:p>
    <w:bookmarkEnd w:id="913"/>
    <w:bookmarkStart w:name="z952" w:id="914"/>
    <w:p>
      <w:pPr>
        <w:spacing w:after="0"/>
        <w:ind w:left="0"/>
        <w:jc w:val="both"/>
      </w:pPr>
      <w:r>
        <w:rPr>
          <w:rFonts w:ascii="Times New Roman"/>
          <w:b w:val="false"/>
          <w:i w:val="false"/>
          <w:color w:val="000000"/>
          <w:sz w:val="28"/>
        </w:rPr>
        <w:t>
      143. Жұмыс сипаттамасы:</w:t>
      </w:r>
    </w:p>
    <w:bookmarkEnd w:id="914"/>
    <w:bookmarkStart w:name="z953" w:id="915"/>
    <w:p>
      <w:pPr>
        <w:spacing w:after="0"/>
        <w:ind w:left="0"/>
        <w:jc w:val="both"/>
      </w:pPr>
      <w:r>
        <w:rPr>
          <w:rFonts w:ascii="Times New Roman"/>
          <w:b w:val="false"/>
          <w:i w:val="false"/>
          <w:color w:val="000000"/>
          <w:sz w:val="28"/>
        </w:rPr>
        <w:t>
      әр түрлі тәсілдермен түсті көркем фотобаспаларды орындау;</w:t>
      </w:r>
    </w:p>
    <w:bookmarkEnd w:id="915"/>
    <w:bookmarkStart w:name="z954" w:id="916"/>
    <w:p>
      <w:pPr>
        <w:spacing w:after="0"/>
        <w:ind w:left="0"/>
        <w:jc w:val="both"/>
      </w:pPr>
      <w:r>
        <w:rPr>
          <w:rFonts w:ascii="Times New Roman"/>
          <w:b w:val="false"/>
          <w:i w:val="false"/>
          <w:color w:val="000000"/>
          <w:sz w:val="28"/>
        </w:rPr>
        <w:t>
      түсті негативтер мен позитивтерді айқындау;</w:t>
      </w:r>
    </w:p>
    <w:bookmarkEnd w:id="916"/>
    <w:bookmarkStart w:name="z955" w:id="917"/>
    <w:p>
      <w:pPr>
        <w:spacing w:after="0"/>
        <w:ind w:left="0"/>
        <w:jc w:val="both"/>
      </w:pPr>
      <w:r>
        <w:rPr>
          <w:rFonts w:ascii="Times New Roman"/>
          <w:b w:val="false"/>
          <w:i w:val="false"/>
          <w:color w:val="000000"/>
          <w:sz w:val="28"/>
        </w:rPr>
        <w:t>
      проекциялық басу кезінде түсті негативтерді өңдеуде кеткен ақауларды түзету;</w:t>
      </w:r>
    </w:p>
    <w:bookmarkEnd w:id="917"/>
    <w:bookmarkStart w:name="z956" w:id="918"/>
    <w:p>
      <w:pPr>
        <w:spacing w:after="0"/>
        <w:ind w:left="0"/>
        <w:jc w:val="both"/>
      </w:pPr>
      <w:r>
        <w:rPr>
          <w:rFonts w:ascii="Times New Roman"/>
          <w:b w:val="false"/>
          <w:i w:val="false"/>
          <w:color w:val="000000"/>
          <w:sz w:val="28"/>
        </w:rPr>
        <w:t>
      негативтен түсті репродукциялық контратип жасау, көшірме жұмыстарды орындау;</w:t>
      </w:r>
    </w:p>
    <w:bookmarkEnd w:id="918"/>
    <w:bookmarkStart w:name="z957" w:id="919"/>
    <w:p>
      <w:pPr>
        <w:spacing w:after="0"/>
        <w:ind w:left="0"/>
        <w:jc w:val="both"/>
      </w:pPr>
      <w:r>
        <w:rPr>
          <w:rFonts w:ascii="Times New Roman"/>
          <w:b w:val="false"/>
          <w:i w:val="false"/>
          <w:color w:val="000000"/>
          <w:sz w:val="28"/>
        </w:rPr>
        <w:t xml:space="preserve">
      ауқымды, қосарлы баспа, басқа сюжеттерді біріктіру және қоса басу, аса үлкейту; </w:t>
      </w:r>
    </w:p>
    <w:bookmarkEnd w:id="919"/>
    <w:bookmarkStart w:name="z958" w:id="920"/>
    <w:p>
      <w:pPr>
        <w:spacing w:after="0"/>
        <w:ind w:left="0"/>
        <w:jc w:val="both"/>
      </w:pPr>
      <w:r>
        <w:rPr>
          <w:rFonts w:ascii="Times New Roman"/>
          <w:b w:val="false"/>
          <w:i w:val="false"/>
          <w:color w:val="000000"/>
          <w:sz w:val="28"/>
        </w:rPr>
        <w:t xml:space="preserve">
      фотобаспа кезінде түсті түзеу; </w:t>
      </w:r>
    </w:p>
    <w:bookmarkEnd w:id="920"/>
    <w:bookmarkStart w:name="z959" w:id="921"/>
    <w:p>
      <w:pPr>
        <w:spacing w:after="0"/>
        <w:ind w:left="0"/>
        <w:jc w:val="both"/>
      </w:pPr>
      <w:r>
        <w:rPr>
          <w:rFonts w:ascii="Times New Roman"/>
          <w:b w:val="false"/>
          <w:i w:val="false"/>
          <w:color w:val="000000"/>
          <w:sz w:val="28"/>
        </w:rPr>
        <w:t xml:space="preserve">
      түсті негативті және позитивті фото материалдарды өңдеуге арналған ерітінділер жасау; </w:t>
      </w:r>
    </w:p>
    <w:bookmarkEnd w:id="921"/>
    <w:bookmarkStart w:name="z960" w:id="922"/>
    <w:p>
      <w:pPr>
        <w:spacing w:after="0"/>
        <w:ind w:left="0"/>
        <w:jc w:val="both"/>
      </w:pPr>
      <w:r>
        <w:rPr>
          <w:rFonts w:ascii="Times New Roman"/>
          <w:b w:val="false"/>
          <w:i w:val="false"/>
          <w:color w:val="000000"/>
          <w:sz w:val="28"/>
        </w:rPr>
        <w:t xml:space="preserve">
      рецепттер бойынша өңдеуші ерітінділер жасау; </w:t>
      </w:r>
    </w:p>
    <w:bookmarkEnd w:id="922"/>
    <w:bookmarkStart w:name="z961" w:id="923"/>
    <w:p>
      <w:pPr>
        <w:spacing w:after="0"/>
        <w:ind w:left="0"/>
        <w:jc w:val="both"/>
      </w:pPr>
      <w:r>
        <w:rPr>
          <w:rFonts w:ascii="Times New Roman"/>
          <w:b w:val="false"/>
          <w:i w:val="false"/>
          <w:color w:val="000000"/>
          <w:sz w:val="28"/>
        </w:rPr>
        <w:t xml:space="preserve">
      түсті негатив пен позитивті күшейту және азайту. </w:t>
      </w:r>
    </w:p>
    <w:bookmarkEnd w:id="923"/>
    <w:bookmarkStart w:name="z962" w:id="924"/>
    <w:p>
      <w:pPr>
        <w:spacing w:after="0"/>
        <w:ind w:left="0"/>
        <w:jc w:val="both"/>
      </w:pPr>
      <w:r>
        <w:rPr>
          <w:rFonts w:ascii="Times New Roman"/>
          <w:b w:val="false"/>
          <w:i w:val="false"/>
          <w:color w:val="000000"/>
          <w:sz w:val="28"/>
        </w:rPr>
        <w:t xml:space="preserve">
      144. Білуге тиіс: </w:t>
      </w:r>
    </w:p>
    <w:bookmarkEnd w:id="924"/>
    <w:bookmarkStart w:name="z963" w:id="925"/>
    <w:p>
      <w:pPr>
        <w:spacing w:after="0"/>
        <w:ind w:left="0"/>
        <w:jc w:val="both"/>
      </w:pPr>
      <w:r>
        <w:rPr>
          <w:rFonts w:ascii="Times New Roman"/>
          <w:b w:val="false"/>
          <w:i w:val="false"/>
          <w:color w:val="000000"/>
          <w:sz w:val="28"/>
        </w:rPr>
        <w:t>
      рецептура дайындау және түсті фотобаспаларды азайтуға әрі өңдеуге арналған әр түрлі өңдеуші ерітінділерді дайындау технологиясы;</w:t>
      </w:r>
    </w:p>
    <w:bookmarkEnd w:id="925"/>
    <w:bookmarkStart w:name="z964" w:id="926"/>
    <w:p>
      <w:pPr>
        <w:spacing w:after="0"/>
        <w:ind w:left="0"/>
        <w:jc w:val="both"/>
      </w:pPr>
      <w:r>
        <w:rPr>
          <w:rFonts w:ascii="Times New Roman"/>
          <w:b w:val="false"/>
          <w:i w:val="false"/>
          <w:color w:val="000000"/>
          <w:sz w:val="28"/>
        </w:rPr>
        <w:t>
      түсті негативті мен позитивті фото материалдарды өңдеуге арналған жабдықтардың құрылғысы;</w:t>
      </w:r>
    </w:p>
    <w:bookmarkEnd w:id="926"/>
    <w:bookmarkStart w:name="z965" w:id="927"/>
    <w:p>
      <w:pPr>
        <w:spacing w:after="0"/>
        <w:ind w:left="0"/>
        <w:jc w:val="both"/>
      </w:pPr>
      <w:r>
        <w:rPr>
          <w:rFonts w:ascii="Times New Roman"/>
          <w:b w:val="false"/>
          <w:i w:val="false"/>
          <w:color w:val="000000"/>
          <w:sz w:val="28"/>
        </w:rPr>
        <w:t xml:space="preserve">
      түсті негативтерді түзету тәсілі; </w:t>
      </w:r>
    </w:p>
    <w:bookmarkEnd w:id="927"/>
    <w:bookmarkStart w:name="z966" w:id="928"/>
    <w:p>
      <w:pPr>
        <w:spacing w:after="0"/>
        <w:ind w:left="0"/>
        <w:jc w:val="both"/>
      </w:pPr>
      <w:r>
        <w:rPr>
          <w:rFonts w:ascii="Times New Roman"/>
          <w:b w:val="false"/>
          <w:i w:val="false"/>
          <w:color w:val="000000"/>
          <w:sz w:val="28"/>
        </w:rPr>
        <w:t xml:space="preserve">
      түсті фото материалдардың сипаттамасын айқындауға арналған бақылау-өлшеу аппаратурасы. </w:t>
      </w:r>
    </w:p>
    <w:bookmarkEnd w:id="928"/>
    <w:bookmarkStart w:name="z967" w:id="929"/>
    <w:p>
      <w:pPr>
        <w:spacing w:after="0"/>
        <w:ind w:left="0"/>
        <w:jc w:val="left"/>
      </w:pPr>
      <w:r>
        <w:rPr>
          <w:rFonts w:ascii="Times New Roman"/>
          <w:b/>
          <w:i w:val="false"/>
          <w:color w:val="000000"/>
        </w:rPr>
        <w:t xml:space="preserve"> 35. Фотограф</w:t>
      </w:r>
      <w:r>
        <w:br/>
      </w:r>
      <w:r>
        <w:rPr>
          <w:rFonts w:ascii="Times New Roman"/>
          <w:b/>
          <w:i w:val="false"/>
          <w:color w:val="000000"/>
        </w:rPr>
        <w:t>Параграф 1. Фотограф, 3-разряд</w:t>
      </w:r>
    </w:p>
    <w:bookmarkEnd w:id="929"/>
    <w:bookmarkStart w:name="z969" w:id="930"/>
    <w:p>
      <w:pPr>
        <w:spacing w:after="0"/>
        <w:ind w:left="0"/>
        <w:jc w:val="both"/>
      </w:pPr>
      <w:r>
        <w:rPr>
          <w:rFonts w:ascii="Times New Roman"/>
          <w:b w:val="false"/>
          <w:i w:val="false"/>
          <w:color w:val="000000"/>
          <w:sz w:val="28"/>
        </w:rPr>
        <w:t xml:space="preserve">
      145. Жұмыс сипаттамасы: </w:t>
      </w:r>
    </w:p>
    <w:bookmarkEnd w:id="930"/>
    <w:bookmarkStart w:name="z970" w:id="931"/>
    <w:p>
      <w:pPr>
        <w:spacing w:after="0"/>
        <w:ind w:left="0"/>
        <w:jc w:val="both"/>
      </w:pPr>
      <w:r>
        <w:rPr>
          <w:rFonts w:ascii="Times New Roman"/>
          <w:b w:val="false"/>
          <w:i w:val="false"/>
          <w:color w:val="000000"/>
          <w:sz w:val="28"/>
        </w:rPr>
        <w:t>
      павильонда құжаттарға фото түсіру;</w:t>
      </w:r>
    </w:p>
    <w:bookmarkEnd w:id="931"/>
    <w:bookmarkStart w:name="z971" w:id="932"/>
    <w:p>
      <w:pPr>
        <w:spacing w:after="0"/>
        <w:ind w:left="0"/>
        <w:jc w:val="both"/>
      </w:pPr>
      <w:r>
        <w:rPr>
          <w:rFonts w:ascii="Times New Roman"/>
          <w:b w:val="false"/>
          <w:i w:val="false"/>
          <w:color w:val="000000"/>
          <w:sz w:val="28"/>
        </w:rPr>
        <w:t>
      штрихты жазық түпнұсқалардан репродукциялау;</w:t>
      </w:r>
    </w:p>
    <w:bookmarkEnd w:id="932"/>
    <w:bookmarkStart w:name="z972" w:id="933"/>
    <w:p>
      <w:pPr>
        <w:spacing w:after="0"/>
        <w:ind w:left="0"/>
        <w:jc w:val="both"/>
      </w:pPr>
      <w:r>
        <w:rPr>
          <w:rFonts w:ascii="Times New Roman"/>
          <w:b w:val="false"/>
          <w:i w:val="false"/>
          <w:color w:val="000000"/>
          <w:sz w:val="28"/>
        </w:rPr>
        <w:t>
      әр түрлі жүйелердің кассеталары мен фотоаппараттарын негативті материалдармен зарядтау;</w:t>
      </w:r>
    </w:p>
    <w:bookmarkEnd w:id="933"/>
    <w:bookmarkStart w:name="z973" w:id="934"/>
    <w:p>
      <w:pPr>
        <w:spacing w:after="0"/>
        <w:ind w:left="0"/>
        <w:jc w:val="both"/>
      </w:pPr>
      <w:r>
        <w:rPr>
          <w:rFonts w:ascii="Times New Roman"/>
          <w:b w:val="false"/>
          <w:i w:val="false"/>
          <w:color w:val="000000"/>
          <w:sz w:val="28"/>
        </w:rPr>
        <w:t xml:space="preserve">
      ақ-қара негативті фото материалдарды айқындау, белгілеу, жуу және кептіру; </w:t>
      </w:r>
    </w:p>
    <w:bookmarkEnd w:id="934"/>
    <w:bookmarkStart w:name="z974" w:id="935"/>
    <w:p>
      <w:pPr>
        <w:spacing w:after="0"/>
        <w:ind w:left="0"/>
        <w:jc w:val="both"/>
      </w:pPr>
      <w:r>
        <w:rPr>
          <w:rFonts w:ascii="Times New Roman"/>
          <w:b w:val="false"/>
          <w:i w:val="false"/>
          <w:color w:val="000000"/>
          <w:sz w:val="28"/>
        </w:rPr>
        <w:t>
      айқындайтын және белгілейтін ерітінділер жасау. құжаттарға арналған суреттерді ретушьтеу және фотоға басу;</w:t>
      </w:r>
    </w:p>
    <w:bookmarkEnd w:id="935"/>
    <w:bookmarkStart w:name="z975" w:id="936"/>
    <w:p>
      <w:pPr>
        <w:spacing w:after="0"/>
        <w:ind w:left="0"/>
        <w:jc w:val="both"/>
      </w:pPr>
      <w:r>
        <w:rPr>
          <w:rFonts w:ascii="Times New Roman"/>
          <w:b w:val="false"/>
          <w:i w:val="false"/>
          <w:color w:val="000000"/>
          <w:sz w:val="28"/>
        </w:rPr>
        <w:t>
      тапсырыстар бойынша негативтерді бөлшектеу.</w:t>
      </w:r>
    </w:p>
    <w:bookmarkEnd w:id="936"/>
    <w:bookmarkStart w:name="z976" w:id="937"/>
    <w:p>
      <w:pPr>
        <w:spacing w:after="0"/>
        <w:ind w:left="0"/>
        <w:jc w:val="both"/>
      </w:pPr>
      <w:r>
        <w:rPr>
          <w:rFonts w:ascii="Times New Roman"/>
          <w:b w:val="false"/>
          <w:i w:val="false"/>
          <w:color w:val="000000"/>
          <w:sz w:val="28"/>
        </w:rPr>
        <w:t xml:space="preserve">
      146. Білуге тиіс: </w:t>
      </w:r>
    </w:p>
    <w:bookmarkEnd w:id="937"/>
    <w:bookmarkStart w:name="z977" w:id="938"/>
    <w:p>
      <w:pPr>
        <w:spacing w:after="0"/>
        <w:ind w:left="0"/>
        <w:jc w:val="both"/>
      </w:pPr>
      <w:r>
        <w:rPr>
          <w:rFonts w:ascii="Times New Roman"/>
          <w:b w:val="false"/>
          <w:i w:val="false"/>
          <w:color w:val="000000"/>
          <w:sz w:val="28"/>
        </w:rPr>
        <w:t xml:space="preserve">
      құжаттарға фотоға түсіру және жарық берудің негізгі схемалары; </w:t>
      </w:r>
    </w:p>
    <w:bookmarkEnd w:id="938"/>
    <w:bookmarkStart w:name="z978" w:id="939"/>
    <w:p>
      <w:pPr>
        <w:spacing w:after="0"/>
        <w:ind w:left="0"/>
        <w:jc w:val="both"/>
      </w:pPr>
      <w:r>
        <w:rPr>
          <w:rFonts w:ascii="Times New Roman"/>
          <w:b w:val="false"/>
          <w:i w:val="false"/>
          <w:color w:val="000000"/>
          <w:sz w:val="28"/>
        </w:rPr>
        <w:t xml:space="preserve">
      ақ-қара негативті фото материалдарды өңдеу үшін қолданылатын айқындайтын және белгілейтін ерітінділердің рецептурасы; </w:t>
      </w:r>
    </w:p>
    <w:bookmarkEnd w:id="939"/>
    <w:bookmarkStart w:name="z979" w:id="940"/>
    <w:p>
      <w:pPr>
        <w:spacing w:after="0"/>
        <w:ind w:left="0"/>
        <w:jc w:val="both"/>
      </w:pPr>
      <w:r>
        <w:rPr>
          <w:rFonts w:ascii="Times New Roman"/>
          <w:b w:val="false"/>
          <w:i w:val="false"/>
          <w:color w:val="000000"/>
          <w:sz w:val="28"/>
        </w:rPr>
        <w:t xml:space="preserve">
      түсіру кезінде қолданылатын жабдықтар, ақ-қара фото материалдардың құрылымы. </w:t>
      </w:r>
    </w:p>
    <w:bookmarkEnd w:id="940"/>
    <w:bookmarkStart w:name="z980" w:id="941"/>
    <w:p>
      <w:pPr>
        <w:spacing w:after="0"/>
        <w:ind w:left="0"/>
        <w:jc w:val="left"/>
      </w:pPr>
      <w:r>
        <w:rPr>
          <w:rFonts w:ascii="Times New Roman"/>
          <w:b/>
          <w:i w:val="false"/>
          <w:color w:val="000000"/>
        </w:rPr>
        <w:t xml:space="preserve"> Параграф 2. Фотограф, 4-разряд</w:t>
      </w:r>
    </w:p>
    <w:bookmarkEnd w:id="941"/>
    <w:bookmarkStart w:name="z981" w:id="942"/>
    <w:p>
      <w:pPr>
        <w:spacing w:after="0"/>
        <w:ind w:left="0"/>
        <w:jc w:val="both"/>
      </w:pPr>
      <w:r>
        <w:rPr>
          <w:rFonts w:ascii="Times New Roman"/>
          <w:b w:val="false"/>
          <w:i w:val="false"/>
          <w:color w:val="000000"/>
          <w:sz w:val="28"/>
        </w:rPr>
        <w:t>
      147. Жұмыс сипаттамасы:</w:t>
      </w:r>
    </w:p>
    <w:bookmarkEnd w:id="942"/>
    <w:bookmarkStart w:name="z982" w:id="943"/>
    <w:p>
      <w:pPr>
        <w:spacing w:after="0"/>
        <w:ind w:left="0"/>
        <w:jc w:val="both"/>
      </w:pPr>
      <w:r>
        <w:rPr>
          <w:rFonts w:ascii="Times New Roman"/>
          <w:b w:val="false"/>
          <w:i w:val="false"/>
          <w:color w:val="000000"/>
          <w:sz w:val="28"/>
        </w:rPr>
        <w:t xml:space="preserve">
      бір портретті, үлкен емес топты, балаларды павильонда және тұрақты түсіру алаңында ақ-қара фото материалдарға фотоға түсіру; </w:t>
      </w:r>
    </w:p>
    <w:bookmarkEnd w:id="943"/>
    <w:bookmarkStart w:name="z983" w:id="944"/>
    <w:p>
      <w:pPr>
        <w:spacing w:after="0"/>
        <w:ind w:left="0"/>
        <w:jc w:val="both"/>
      </w:pPr>
      <w:r>
        <w:rPr>
          <w:rFonts w:ascii="Times New Roman"/>
          <w:b w:val="false"/>
          <w:i w:val="false"/>
          <w:color w:val="000000"/>
          <w:sz w:val="28"/>
        </w:rPr>
        <w:t>
      көшпелі жағдайларда жылжымайтын объектілерді технологиялық түсіру;</w:t>
      </w:r>
    </w:p>
    <w:bookmarkEnd w:id="944"/>
    <w:bookmarkStart w:name="z984" w:id="945"/>
    <w:p>
      <w:pPr>
        <w:spacing w:after="0"/>
        <w:ind w:left="0"/>
        <w:jc w:val="both"/>
      </w:pPr>
      <w:r>
        <w:rPr>
          <w:rFonts w:ascii="Times New Roman"/>
          <w:b w:val="false"/>
          <w:i w:val="false"/>
          <w:color w:val="000000"/>
          <w:sz w:val="28"/>
        </w:rPr>
        <w:t xml:space="preserve">
      жазық және көлемді түпнұсқаларды ақ-қара бейнеде суретке түсіру; </w:t>
      </w:r>
    </w:p>
    <w:bookmarkEnd w:id="945"/>
    <w:bookmarkStart w:name="z985" w:id="946"/>
    <w:p>
      <w:pPr>
        <w:spacing w:after="0"/>
        <w:ind w:left="0"/>
        <w:jc w:val="both"/>
      </w:pPr>
      <w:r>
        <w:rPr>
          <w:rFonts w:ascii="Times New Roman"/>
          <w:b w:val="false"/>
          <w:i w:val="false"/>
          <w:color w:val="000000"/>
          <w:sz w:val="28"/>
        </w:rPr>
        <w:t xml:space="preserve">
      стационарлық жағдайларда макро түсіру; </w:t>
      </w:r>
    </w:p>
    <w:bookmarkEnd w:id="946"/>
    <w:bookmarkStart w:name="z986" w:id="947"/>
    <w:p>
      <w:pPr>
        <w:spacing w:after="0"/>
        <w:ind w:left="0"/>
        <w:jc w:val="both"/>
      </w:pPr>
      <w:r>
        <w:rPr>
          <w:rFonts w:ascii="Times New Roman"/>
          <w:b w:val="false"/>
          <w:i w:val="false"/>
          <w:color w:val="000000"/>
          <w:sz w:val="28"/>
        </w:rPr>
        <w:t>
      негативті ретушь және фотоға басу;</w:t>
      </w:r>
    </w:p>
    <w:bookmarkEnd w:id="947"/>
    <w:bookmarkStart w:name="z987" w:id="948"/>
    <w:p>
      <w:pPr>
        <w:spacing w:after="0"/>
        <w:ind w:left="0"/>
        <w:jc w:val="both"/>
      </w:pPr>
      <w:r>
        <w:rPr>
          <w:rFonts w:ascii="Times New Roman"/>
          <w:b w:val="false"/>
          <w:i w:val="false"/>
          <w:color w:val="000000"/>
          <w:sz w:val="28"/>
        </w:rPr>
        <w:t xml:space="preserve">
      аппаратура мен оптиканы тексеру. </w:t>
      </w:r>
    </w:p>
    <w:bookmarkEnd w:id="948"/>
    <w:bookmarkStart w:name="z988" w:id="949"/>
    <w:p>
      <w:pPr>
        <w:spacing w:after="0"/>
        <w:ind w:left="0"/>
        <w:jc w:val="both"/>
      </w:pPr>
      <w:r>
        <w:rPr>
          <w:rFonts w:ascii="Times New Roman"/>
          <w:b w:val="false"/>
          <w:i w:val="false"/>
          <w:color w:val="000000"/>
          <w:sz w:val="28"/>
        </w:rPr>
        <w:t>
      148. Білуге тиіс:</w:t>
      </w:r>
    </w:p>
    <w:bookmarkEnd w:id="949"/>
    <w:bookmarkStart w:name="z989" w:id="950"/>
    <w:p>
      <w:pPr>
        <w:spacing w:after="0"/>
        <w:ind w:left="0"/>
        <w:jc w:val="both"/>
      </w:pPr>
      <w:r>
        <w:rPr>
          <w:rFonts w:ascii="Times New Roman"/>
          <w:b w:val="false"/>
          <w:i w:val="false"/>
          <w:color w:val="000000"/>
          <w:sz w:val="28"/>
        </w:rPr>
        <w:t>
      портреттерді түсіру техникасы, композиция негіздері,жарық беруді ұйымдастыру ережесі, қолданылатын фото камералардың сипаттамасы;</w:t>
      </w:r>
    </w:p>
    <w:bookmarkEnd w:id="950"/>
    <w:bookmarkStart w:name="z990" w:id="951"/>
    <w:p>
      <w:pPr>
        <w:spacing w:after="0"/>
        <w:ind w:left="0"/>
        <w:jc w:val="both"/>
      </w:pPr>
      <w:r>
        <w:rPr>
          <w:rFonts w:ascii="Times New Roman"/>
          <w:b w:val="false"/>
          <w:i w:val="false"/>
          <w:color w:val="000000"/>
          <w:sz w:val="28"/>
        </w:rPr>
        <w:t>
      олардың оптикасы, арнайы репродуктивті тіреуіштер;</w:t>
      </w:r>
    </w:p>
    <w:bookmarkEnd w:id="951"/>
    <w:bookmarkStart w:name="z991" w:id="952"/>
    <w:p>
      <w:pPr>
        <w:spacing w:after="0"/>
        <w:ind w:left="0"/>
        <w:jc w:val="both"/>
      </w:pPr>
      <w:r>
        <w:rPr>
          <w:rFonts w:ascii="Times New Roman"/>
          <w:b w:val="false"/>
          <w:i w:val="false"/>
          <w:color w:val="000000"/>
          <w:sz w:val="28"/>
        </w:rPr>
        <w:t xml:space="preserve">
      ұзартқыш сақиналар және саптамалы линзалар; </w:t>
      </w:r>
    </w:p>
    <w:bookmarkEnd w:id="952"/>
    <w:bookmarkStart w:name="z992" w:id="953"/>
    <w:p>
      <w:pPr>
        <w:spacing w:after="0"/>
        <w:ind w:left="0"/>
        <w:jc w:val="both"/>
      </w:pPr>
      <w:r>
        <w:rPr>
          <w:rFonts w:ascii="Times New Roman"/>
          <w:b w:val="false"/>
          <w:i w:val="false"/>
          <w:color w:val="000000"/>
          <w:sz w:val="28"/>
        </w:rPr>
        <w:t xml:space="preserve">
      қолданылатын жарық сезгіш фото материалдардың сипаттамасы; </w:t>
      </w:r>
    </w:p>
    <w:bookmarkEnd w:id="953"/>
    <w:bookmarkStart w:name="z993" w:id="954"/>
    <w:p>
      <w:pPr>
        <w:spacing w:after="0"/>
        <w:ind w:left="0"/>
        <w:jc w:val="both"/>
      </w:pPr>
      <w:r>
        <w:rPr>
          <w:rFonts w:ascii="Times New Roman"/>
          <w:b w:val="false"/>
          <w:i w:val="false"/>
          <w:color w:val="000000"/>
          <w:sz w:val="28"/>
        </w:rPr>
        <w:t xml:space="preserve">
      павильонның негізгі өлшемі; </w:t>
      </w:r>
    </w:p>
    <w:bookmarkEnd w:id="954"/>
    <w:bookmarkStart w:name="z994" w:id="955"/>
    <w:p>
      <w:pPr>
        <w:spacing w:after="0"/>
        <w:ind w:left="0"/>
        <w:jc w:val="both"/>
      </w:pPr>
      <w:r>
        <w:rPr>
          <w:rFonts w:ascii="Times New Roman"/>
          <w:b w:val="false"/>
          <w:i w:val="false"/>
          <w:color w:val="000000"/>
          <w:sz w:val="28"/>
        </w:rPr>
        <w:t xml:space="preserve">
      оның алаңын тиімді пайдалану, ақ-қара негативті және позитивті фото материалдарды өңдеудің технологиясы, негативті ретушьтің техникасы; </w:t>
      </w:r>
    </w:p>
    <w:bookmarkEnd w:id="955"/>
    <w:bookmarkStart w:name="z995" w:id="956"/>
    <w:p>
      <w:pPr>
        <w:spacing w:after="0"/>
        <w:ind w:left="0"/>
        <w:jc w:val="both"/>
      </w:pPr>
      <w:r>
        <w:rPr>
          <w:rFonts w:ascii="Times New Roman"/>
          <w:b w:val="false"/>
          <w:i w:val="false"/>
          <w:color w:val="000000"/>
          <w:sz w:val="28"/>
        </w:rPr>
        <w:t xml:space="preserve">
      ақ-қара фото материалдардың сипаттамасын айқындау үшін бақылау-өлшеу аппаратурасымен жұмыс істеу; </w:t>
      </w:r>
    </w:p>
    <w:bookmarkEnd w:id="956"/>
    <w:bookmarkStart w:name="z996" w:id="957"/>
    <w:p>
      <w:pPr>
        <w:spacing w:after="0"/>
        <w:ind w:left="0"/>
        <w:jc w:val="both"/>
      </w:pPr>
      <w:r>
        <w:rPr>
          <w:rFonts w:ascii="Times New Roman"/>
          <w:b w:val="false"/>
          <w:i w:val="false"/>
          <w:color w:val="000000"/>
          <w:sz w:val="28"/>
        </w:rPr>
        <w:t xml:space="preserve">
      ақ-қара фото материалдарды механикалық және автоматтандырылған түрде өңдеуге арналған жабдықтар; </w:t>
      </w:r>
    </w:p>
    <w:bookmarkEnd w:id="957"/>
    <w:bookmarkStart w:name="z997" w:id="958"/>
    <w:p>
      <w:pPr>
        <w:spacing w:after="0"/>
        <w:ind w:left="0"/>
        <w:jc w:val="both"/>
      </w:pPr>
      <w:r>
        <w:rPr>
          <w:rFonts w:ascii="Times New Roman"/>
          <w:b w:val="false"/>
          <w:i w:val="false"/>
          <w:color w:val="000000"/>
          <w:sz w:val="28"/>
        </w:rPr>
        <w:t>
      түсті фото материалдардың құрылымы.</w:t>
      </w:r>
    </w:p>
    <w:bookmarkEnd w:id="958"/>
    <w:bookmarkStart w:name="z998" w:id="959"/>
    <w:p>
      <w:pPr>
        <w:spacing w:after="0"/>
        <w:ind w:left="0"/>
        <w:jc w:val="left"/>
      </w:pPr>
      <w:r>
        <w:rPr>
          <w:rFonts w:ascii="Times New Roman"/>
          <w:b/>
          <w:i w:val="false"/>
          <w:color w:val="000000"/>
        </w:rPr>
        <w:t xml:space="preserve"> Параграф 3. Фотограф, 5-разряд</w:t>
      </w:r>
    </w:p>
    <w:bookmarkEnd w:id="959"/>
    <w:bookmarkStart w:name="z999" w:id="960"/>
    <w:p>
      <w:pPr>
        <w:spacing w:after="0"/>
        <w:ind w:left="0"/>
        <w:jc w:val="both"/>
      </w:pPr>
      <w:r>
        <w:rPr>
          <w:rFonts w:ascii="Times New Roman"/>
          <w:b w:val="false"/>
          <w:i w:val="false"/>
          <w:color w:val="000000"/>
          <w:sz w:val="28"/>
        </w:rPr>
        <w:t>
      149. Жұмыс сипаттамасы:</w:t>
      </w:r>
    </w:p>
    <w:bookmarkEnd w:id="960"/>
    <w:bookmarkStart w:name="z1000" w:id="961"/>
    <w:p>
      <w:pPr>
        <w:spacing w:after="0"/>
        <w:ind w:left="0"/>
        <w:jc w:val="both"/>
      </w:pPr>
      <w:r>
        <w:rPr>
          <w:rFonts w:ascii="Times New Roman"/>
          <w:b w:val="false"/>
          <w:i w:val="false"/>
          <w:color w:val="000000"/>
          <w:sz w:val="28"/>
        </w:rPr>
        <w:t>
      павильонда және басқа жерде бір және топтық портреттерді түсті фото материалдарда көркемдік фотоға түсіру;</w:t>
      </w:r>
    </w:p>
    <w:bookmarkEnd w:id="961"/>
    <w:bookmarkStart w:name="z1001" w:id="962"/>
    <w:p>
      <w:pPr>
        <w:spacing w:after="0"/>
        <w:ind w:left="0"/>
        <w:jc w:val="both"/>
      </w:pPr>
      <w:r>
        <w:rPr>
          <w:rFonts w:ascii="Times New Roman"/>
          <w:b w:val="false"/>
          <w:i w:val="false"/>
          <w:color w:val="000000"/>
          <w:sz w:val="28"/>
        </w:rPr>
        <w:t>
      сәулеттерді, интерьерлерді, жылжымалы объектілерді, өндірістік процестерді фотоға түсіру. Микротүсірім.</w:t>
      </w:r>
    </w:p>
    <w:bookmarkEnd w:id="962"/>
    <w:bookmarkStart w:name="z1002" w:id="963"/>
    <w:p>
      <w:pPr>
        <w:spacing w:after="0"/>
        <w:ind w:left="0"/>
        <w:jc w:val="both"/>
      </w:pPr>
      <w:r>
        <w:rPr>
          <w:rFonts w:ascii="Times New Roman"/>
          <w:b w:val="false"/>
          <w:i w:val="false"/>
          <w:color w:val="000000"/>
          <w:sz w:val="28"/>
        </w:rPr>
        <w:t>
      түрлі түсті бейнеде стационарлық және көшпелі жағдайларда көп түсті жазық және көлемді түпнұсқаларды фотоға түсіру;</w:t>
      </w:r>
    </w:p>
    <w:bookmarkEnd w:id="963"/>
    <w:bookmarkStart w:name="z1003" w:id="964"/>
    <w:p>
      <w:pPr>
        <w:spacing w:after="0"/>
        <w:ind w:left="0"/>
        <w:jc w:val="both"/>
      </w:pPr>
      <w:r>
        <w:rPr>
          <w:rFonts w:ascii="Times New Roman"/>
          <w:b w:val="false"/>
          <w:i w:val="false"/>
          <w:color w:val="000000"/>
          <w:sz w:val="28"/>
        </w:rPr>
        <w:t xml:space="preserve">
      фототүсірімдер мен негативтерді өңдеу. </w:t>
      </w:r>
    </w:p>
    <w:bookmarkEnd w:id="964"/>
    <w:bookmarkStart w:name="z1004" w:id="965"/>
    <w:p>
      <w:pPr>
        <w:spacing w:after="0"/>
        <w:ind w:left="0"/>
        <w:jc w:val="both"/>
      </w:pPr>
      <w:r>
        <w:rPr>
          <w:rFonts w:ascii="Times New Roman"/>
          <w:b w:val="false"/>
          <w:i w:val="false"/>
          <w:color w:val="000000"/>
          <w:sz w:val="28"/>
        </w:rPr>
        <w:t xml:space="preserve">
      150. Білуге тиіс: </w:t>
      </w:r>
    </w:p>
    <w:bookmarkEnd w:id="965"/>
    <w:bookmarkStart w:name="z1005" w:id="966"/>
    <w:p>
      <w:pPr>
        <w:spacing w:after="0"/>
        <w:ind w:left="0"/>
        <w:jc w:val="both"/>
      </w:pPr>
      <w:r>
        <w:rPr>
          <w:rFonts w:ascii="Times New Roman"/>
          <w:b w:val="false"/>
          <w:i w:val="false"/>
          <w:color w:val="000000"/>
          <w:sz w:val="28"/>
        </w:rPr>
        <w:t xml:space="preserve">
      көркемдік фото суреттердің техникасы, көркемдік фотографиялардың түрлері, қолданылатын жарық фильтрлерінің спектрлі сипаттамасы; </w:t>
      </w:r>
    </w:p>
    <w:bookmarkEnd w:id="966"/>
    <w:bookmarkStart w:name="z1006" w:id="967"/>
    <w:p>
      <w:pPr>
        <w:spacing w:after="0"/>
        <w:ind w:left="0"/>
        <w:jc w:val="both"/>
      </w:pPr>
      <w:r>
        <w:rPr>
          <w:rFonts w:ascii="Times New Roman"/>
          <w:b w:val="false"/>
          <w:i w:val="false"/>
          <w:color w:val="000000"/>
          <w:sz w:val="28"/>
        </w:rPr>
        <w:t>
      бейненің суретін жұмсарту үшін әр түрлі саптамалар мен диффузорлар қолдану;</w:t>
      </w:r>
    </w:p>
    <w:bookmarkEnd w:id="967"/>
    <w:bookmarkStart w:name="z1007" w:id="968"/>
    <w:p>
      <w:pPr>
        <w:spacing w:after="0"/>
        <w:ind w:left="0"/>
        <w:jc w:val="both"/>
      </w:pPr>
      <w:r>
        <w:rPr>
          <w:rFonts w:ascii="Times New Roman"/>
          <w:b w:val="false"/>
          <w:i w:val="false"/>
          <w:color w:val="000000"/>
          <w:sz w:val="28"/>
        </w:rPr>
        <w:t>
      негативтер мен фотобаспалардың сапасына қойылатын техникалық талаптар;</w:t>
      </w:r>
    </w:p>
    <w:bookmarkEnd w:id="968"/>
    <w:bookmarkStart w:name="z1008" w:id="969"/>
    <w:p>
      <w:pPr>
        <w:spacing w:after="0"/>
        <w:ind w:left="0"/>
        <w:jc w:val="both"/>
      </w:pPr>
      <w:r>
        <w:rPr>
          <w:rFonts w:ascii="Times New Roman"/>
          <w:b w:val="false"/>
          <w:i w:val="false"/>
          <w:color w:val="000000"/>
          <w:sz w:val="28"/>
        </w:rPr>
        <w:t>
      ақ-қара фотоматериалдар мен фотобаспалардың негативті және позитивті ретушьтерінің барлық түрі;</w:t>
      </w:r>
    </w:p>
    <w:bookmarkEnd w:id="969"/>
    <w:bookmarkStart w:name="z1009" w:id="970"/>
    <w:p>
      <w:pPr>
        <w:spacing w:after="0"/>
        <w:ind w:left="0"/>
        <w:jc w:val="both"/>
      </w:pPr>
      <w:r>
        <w:rPr>
          <w:rFonts w:ascii="Times New Roman"/>
          <w:b w:val="false"/>
          <w:i w:val="false"/>
          <w:color w:val="000000"/>
          <w:sz w:val="28"/>
        </w:rPr>
        <w:t xml:space="preserve">
      түсті фото материалдарды өңдеу технологиясы; </w:t>
      </w:r>
    </w:p>
    <w:bookmarkEnd w:id="970"/>
    <w:bookmarkStart w:name="z1010" w:id="971"/>
    <w:p>
      <w:pPr>
        <w:spacing w:after="0"/>
        <w:ind w:left="0"/>
        <w:jc w:val="both"/>
      </w:pPr>
      <w:r>
        <w:rPr>
          <w:rFonts w:ascii="Times New Roman"/>
          <w:b w:val="false"/>
          <w:i w:val="false"/>
          <w:color w:val="000000"/>
          <w:sz w:val="28"/>
        </w:rPr>
        <w:t xml:space="preserve">
      түсті фото материалдарды механикалық және автоматтандырылған түрде өңдеуге арналған жабдықтар. </w:t>
      </w:r>
    </w:p>
    <w:bookmarkEnd w:id="971"/>
    <w:bookmarkStart w:name="z1011" w:id="972"/>
    <w:p>
      <w:pPr>
        <w:spacing w:after="0"/>
        <w:ind w:left="0"/>
        <w:jc w:val="left"/>
      </w:pPr>
      <w:r>
        <w:rPr>
          <w:rFonts w:ascii="Times New Roman"/>
          <w:b/>
          <w:i w:val="false"/>
          <w:color w:val="000000"/>
        </w:rPr>
        <w:t xml:space="preserve"> Параграф 4. Фотограф, 6-разряд</w:t>
      </w:r>
    </w:p>
    <w:bookmarkEnd w:id="972"/>
    <w:bookmarkStart w:name="z1012" w:id="973"/>
    <w:p>
      <w:pPr>
        <w:spacing w:after="0"/>
        <w:ind w:left="0"/>
        <w:jc w:val="both"/>
      </w:pPr>
      <w:r>
        <w:rPr>
          <w:rFonts w:ascii="Times New Roman"/>
          <w:b w:val="false"/>
          <w:i w:val="false"/>
          <w:color w:val="000000"/>
          <w:sz w:val="28"/>
        </w:rPr>
        <w:t>
      151. Жұмыс сипаттамасы:</w:t>
      </w:r>
    </w:p>
    <w:bookmarkEnd w:id="973"/>
    <w:bookmarkStart w:name="z1013" w:id="974"/>
    <w:p>
      <w:pPr>
        <w:spacing w:after="0"/>
        <w:ind w:left="0"/>
        <w:jc w:val="both"/>
      </w:pPr>
      <w:r>
        <w:rPr>
          <w:rFonts w:ascii="Times New Roman"/>
          <w:b w:val="false"/>
          <w:i w:val="false"/>
          <w:color w:val="000000"/>
          <w:sz w:val="28"/>
        </w:rPr>
        <w:t xml:space="preserve">
      панорамалық, стереоскопиялық және растрлық фототүсірім; </w:t>
      </w:r>
    </w:p>
    <w:bookmarkEnd w:id="974"/>
    <w:bookmarkStart w:name="z1014" w:id="975"/>
    <w:p>
      <w:pPr>
        <w:spacing w:after="0"/>
        <w:ind w:left="0"/>
        <w:jc w:val="both"/>
      </w:pPr>
      <w:r>
        <w:rPr>
          <w:rFonts w:ascii="Times New Roman"/>
          <w:b w:val="false"/>
          <w:i w:val="false"/>
          <w:color w:val="000000"/>
          <w:sz w:val="28"/>
        </w:rPr>
        <w:t xml:space="preserve">
      адамның жеке ерекшеліктері мен топ құрамына қарай жарық беру түрін таңдау. </w:t>
      </w:r>
    </w:p>
    <w:bookmarkEnd w:id="975"/>
    <w:bookmarkStart w:name="z1015" w:id="976"/>
    <w:p>
      <w:pPr>
        <w:spacing w:after="0"/>
        <w:ind w:left="0"/>
        <w:jc w:val="both"/>
      </w:pPr>
      <w:r>
        <w:rPr>
          <w:rFonts w:ascii="Times New Roman"/>
          <w:b w:val="false"/>
          <w:i w:val="false"/>
          <w:color w:val="000000"/>
          <w:sz w:val="28"/>
        </w:rPr>
        <w:t xml:space="preserve">
      152. Білуге тиіс: </w:t>
      </w:r>
    </w:p>
    <w:bookmarkEnd w:id="976"/>
    <w:bookmarkStart w:name="z1016" w:id="977"/>
    <w:p>
      <w:pPr>
        <w:spacing w:after="0"/>
        <w:ind w:left="0"/>
        <w:jc w:val="both"/>
      </w:pPr>
      <w:r>
        <w:rPr>
          <w:rFonts w:ascii="Times New Roman"/>
          <w:b w:val="false"/>
          <w:i w:val="false"/>
          <w:color w:val="000000"/>
          <w:sz w:val="28"/>
        </w:rPr>
        <w:t>
      түстану элементтері, көркемдік портреттік фотографияда түсті пайдалану ережесі;</w:t>
      </w:r>
    </w:p>
    <w:bookmarkEnd w:id="977"/>
    <w:bookmarkStart w:name="z1017" w:id="978"/>
    <w:p>
      <w:pPr>
        <w:spacing w:after="0"/>
        <w:ind w:left="0"/>
        <w:jc w:val="both"/>
      </w:pPr>
      <w:r>
        <w:rPr>
          <w:rFonts w:ascii="Times New Roman"/>
          <w:b w:val="false"/>
          <w:i w:val="false"/>
          <w:color w:val="000000"/>
          <w:sz w:val="28"/>
        </w:rPr>
        <w:t xml:space="preserve">
      түсіру кезінде кемшіліктерді жоюға арналған оптикалық құралдар; </w:t>
      </w:r>
    </w:p>
    <w:bookmarkEnd w:id="978"/>
    <w:bookmarkStart w:name="z1018" w:id="979"/>
    <w:p>
      <w:pPr>
        <w:spacing w:after="0"/>
        <w:ind w:left="0"/>
        <w:jc w:val="both"/>
      </w:pPr>
      <w:r>
        <w:rPr>
          <w:rFonts w:ascii="Times New Roman"/>
          <w:b w:val="false"/>
          <w:i w:val="false"/>
          <w:color w:val="000000"/>
          <w:sz w:val="28"/>
        </w:rPr>
        <w:t>
      түсті фото материалдардың сипаттамасын айқындау үшін бақылау-өлшеу аппаратурасымен жұмыс істеу;</w:t>
      </w:r>
    </w:p>
    <w:bookmarkEnd w:id="979"/>
    <w:bookmarkStart w:name="z1019" w:id="980"/>
    <w:p>
      <w:pPr>
        <w:spacing w:after="0"/>
        <w:ind w:left="0"/>
        <w:jc w:val="both"/>
      </w:pPr>
      <w:r>
        <w:rPr>
          <w:rFonts w:ascii="Times New Roman"/>
          <w:b w:val="false"/>
          <w:i w:val="false"/>
          <w:color w:val="000000"/>
          <w:sz w:val="28"/>
        </w:rPr>
        <w:t xml:space="preserve">
      түрлі түсті фото басуды және ретушті орындау. </w:t>
      </w:r>
    </w:p>
    <w:bookmarkEnd w:id="980"/>
    <w:bookmarkStart w:name="z1020" w:id="981"/>
    <w:p>
      <w:pPr>
        <w:spacing w:after="0"/>
        <w:ind w:left="0"/>
        <w:jc w:val="left"/>
      </w:pPr>
      <w:r>
        <w:rPr>
          <w:rFonts w:ascii="Times New Roman"/>
          <w:b/>
          <w:i w:val="false"/>
          <w:color w:val="000000"/>
        </w:rPr>
        <w:t xml:space="preserve"> 36. Униформашы</w:t>
      </w:r>
      <w:r>
        <w:br/>
      </w:r>
      <w:r>
        <w:rPr>
          <w:rFonts w:ascii="Times New Roman"/>
          <w:b/>
          <w:i w:val="false"/>
          <w:color w:val="000000"/>
        </w:rPr>
        <w:t>Параграф 1. Униформашы, 4–разряд</w:t>
      </w:r>
    </w:p>
    <w:bookmarkEnd w:id="981"/>
    <w:bookmarkStart w:name="z1022" w:id="982"/>
    <w:p>
      <w:pPr>
        <w:spacing w:after="0"/>
        <w:ind w:left="0"/>
        <w:jc w:val="both"/>
      </w:pPr>
      <w:r>
        <w:rPr>
          <w:rFonts w:ascii="Times New Roman"/>
          <w:b w:val="false"/>
          <w:i w:val="false"/>
          <w:color w:val="000000"/>
          <w:sz w:val="28"/>
        </w:rPr>
        <w:t xml:space="preserve">
      153. Жұмыс сипаттамасы: </w:t>
      </w:r>
    </w:p>
    <w:bookmarkEnd w:id="982"/>
    <w:bookmarkStart w:name="z1023" w:id="983"/>
    <w:p>
      <w:pPr>
        <w:spacing w:after="0"/>
        <w:ind w:left="0"/>
        <w:jc w:val="both"/>
      </w:pPr>
      <w:r>
        <w:rPr>
          <w:rFonts w:ascii="Times New Roman"/>
          <w:b w:val="false"/>
          <w:i w:val="false"/>
          <w:color w:val="000000"/>
          <w:sz w:val="28"/>
        </w:rPr>
        <w:t>
      манежді құралдандыру: аппаратуралардың құрылымы мен салпыншақтарына реквизит беру;</w:t>
      </w:r>
    </w:p>
    <w:bookmarkEnd w:id="983"/>
    <w:bookmarkStart w:name="z1024" w:id="984"/>
    <w:p>
      <w:pPr>
        <w:spacing w:after="0"/>
        <w:ind w:left="0"/>
        <w:jc w:val="both"/>
      </w:pPr>
      <w:r>
        <w:rPr>
          <w:rFonts w:ascii="Times New Roman"/>
          <w:b w:val="false"/>
          <w:i w:val="false"/>
          <w:color w:val="000000"/>
          <w:sz w:val="28"/>
        </w:rPr>
        <w:t xml:space="preserve">
      көрсетілім және дайындық уақытында әртістерді сақтандыру және пассировка жасау; </w:t>
      </w:r>
    </w:p>
    <w:bookmarkEnd w:id="984"/>
    <w:bookmarkStart w:name="z1025" w:id="985"/>
    <w:p>
      <w:pPr>
        <w:spacing w:after="0"/>
        <w:ind w:left="0"/>
        <w:jc w:val="both"/>
      </w:pPr>
      <w:r>
        <w:rPr>
          <w:rFonts w:ascii="Times New Roman"/>
          <w:b w:val="false"/>
          <w:i w:val="false"/>
          <w:color w:val="000000"/>
          <w:sz w:val="28"/>
        </w:rPr>
        <w:t>
      нөмірлер мен аттракцион дайындығын өткізу, клоундардың кілемдік қайталымдарына қатысу;</w:t>
      </w:r>
    </w:p>
    <w:bookmarkEnd w:id="985"/>
    <w:bookmarkStart w:name="z1026" w:id="986"/>
    <w:p>
      <w:pPr>
        <w:spacing w:after="0"/>
        <w:ind w:left="0"/>
        <w:jc w:val="both"/>
      </w:pPr>
      <w:r>
        <w:rPr>
          <w:rFonts w:ascii="Times New Roman"/>
          <w:b w:val="false"/>
          <w:i w:val="false"/>
          <w:color w:val="000000"/>
          <w:sz w:val="28"/>
        </w:rPr>
        <w:t>
      манежге аңдарды шығару және оларды сахнаның сыртында қабылдау, тордағы аңдармен, реквизит, аппаратура және басқа да цирк мүліктері мен цирк алаңында тасымалдау.</w:t>
      </w:r>
    </w:p>
    <w:bookmarkEnd w:id="986"/>
    <w:bookmarkStart w:name="z1027" w:id="987"/>
    <w:p>
      <w:pPr>
        <w:spacing w:after="0"/>
        <w:ind w:left="0"/>
        <w:jc w:val="both"/>
      </w:pPr>
      <w:r>
        <w:rPr>
          <w:rFonts w:ascii="Times New Roman"/>
          <w:b w:val="false"/>
          <w:i w:val="false"/>
          <w:color w:val="000000"/>
          <w:sz w:val="28"/>
        </w:rPr>
        <w:t xml:space="preserve">
      154. Білуі тиіс: </w:t>
      </w:r>
    </w:p>
    <w:bookmarkEnd w:id="987"/>
    <w:bookmarkStart w:name="z1028" w:id="988"/>
    <w:p>
      <w:pPr>
        <w:spacing w:after="0"/>
        <w:ind w:left="0"/>
        <w:jc w:val="both"/>
      </w:pPr>
      <w:r>
        <w:rPr>
          <w:rFonts w:ascii="Times New Roman"/>
          <w:b w:val="false"/>
          <w:i w:val="false"/>
          <w:color w:val="000000"/>
          <w:sz w:val="28"/>
        </w:rPr>
        <w:t>
      аңдармен араласу ережесін;</w:t>
      </w:r>
    </w:p>
    <w:bookmarkEnd w:id="988"/>
    <w:bookmarkStart w:name="z1029" w:id="989"/>
    <w:p>
      <w:pPr>
        <w:spacing w:after="0"/>
        <w:ind w:left="0"/>
        <w:jc w:val="both"/>
      </w:pPr>
      <w:r>
        <w:rPr>
          <w:rFonts w:ascii="Times New Roman"/>
          <w:b w:val="false"/>
          <w:i w:val="false"/>
          <w:color w:val="000000"/>
          <w:sz w:val="28"/>
        </w:rPr>
        <w:t>
      аппаратуралардың салпыншақтары мен құралымдарының жүйелерін, реквизиттерді пайдалану ережесін;</w:t>
      </w:r>
    </w:p>
    <w:bookmarkEnd w:id="989"/>
    <w:bookmarkStart w:name="z1030" w:id="990"/>
    <w:p>
      <w:pPr>
        <w:spacing w:after="0"/>
        <w:ind w:left="0"/>
        <w:jc w:val="both"/>
      </w:pPr>
      <w:r>
        <w:rPr>
          <w:rFonts w:ascii="Times New Roman"/>
          <w:b w:val="false"/>
          <w:i w:val="false"/>
          <w:color w:val="000000"/>
          <w:sz w:val="28"/>
        </w:rPr>
        <w:t xml:space="preserve">
      түйіншектердің түрлерін және қанатты тоқу тәсілдерін; </w:t>
      </w:r>
    </w:p>
    <w:bookmarkEnd w:id="990"/>
    <w:bookmarkStart w:name="z1031" w:id="991"/>
    <w:p>
      <w:pPr>
        <w:spacing w:after="0"/>
        <w:ind w:left="0"/>
        <w:jc w:val="both"/>
      </w:pPr>
      <w:r>
        <w:rPr>
          <w:rFonts w:ascii="Times New Roman"/>
          <w:b w:val="false"/>
          <w:i w:val="false"/>
          <w:color w:val="000000"/>
          <w:sz w:val="28"/>
        </w:rPr>
        <w:t xml:space="preserve">
      жүк көтергіш механизмдері мен ыңғайлылығының құрамы мен пайдалануын; </w:t>
      </w:r>
    </w:p>
    <w:bookmarkEnd w:id="991"/>
    <w:bookmarkStart w:name="z1032" w:id="992"/>
    <w:p>
      <w:pPr>
        <w:spacing w:after="0"/>
        <w:ind w:left="0"/>
        <w:jc w:val="both"/>
      </w:pPr>
      <w:r>
        <w:rPr>
          <w:rFonts w:ascii="Times New Roman"/>
          <w:b w:val="false"/>
          <w:i w:val="false"/>
          <w:color w:val="000000"/>
          <w:sz w:val="28"/>
        </w:rPr>
        <w:t xml:space="preserve">
      қауіпсіздік техникалары мен өртке қарсы шаралардың ережесін. </w:t>
      </w:r>
    </w:p>
    <w:bookmarkEnd w:id="992"/>
    <w:bookmarkStart w:name="z1033" w:id="993"/>
    <w:p>
      <w:pPr>
        <w:spacing w:after="0"/>
        <w:ind w:left="0"/>
        <w:jc w:val="left"/>
      </w:pPr>
      <w:r>
        <w:rPr>
          <w:rFonts w:ascii="Times New Roman"/>
          <w:b/>
          <w:i w:val="false"/>
          <w:color w:val="000000"/>
        </w:rPr>
        <w:t xml:space="preserve"> 37. Фильм тексеруші</w:t>
      </w:r>
      <w:r>
        <w:br/>
      </w:r>
      <w:r>
        <w:rPr>
          <w:rFonts w:ascii="Times New Roman"/>
          <w:b/>
          <w:i w:val="false"/>
          <w:color w:val="000000"/>
        </w:rPr>
        <w:t>Параграф 1. Фильм тексеруші, 3–разряд</w:t>
      </w:r>
    </w:p>
    <w:bookmarkEnd w:id="993"/>
    <w:bookmarkStart w:name="z1035" w:id="994"/>
    <w:p>
      <w:pPr>
        <w:spacing w:after="0"/>
        <w:ind w:left="0"/>
        <w:jc w:val="both"/>
      </w:pPr>
      <w:r>
        <w:rPr>
          <w:rFonts w:ascii="Times New Roman"/>
          <w:b w:val="false"/>
          <w:i w:val="false"/>
          <w:color w:val="000000"/>
          <w:sz w:val="28"/>
        </w:rPr>
        <w:t>
      155. Жұмыс сипаттамасы:</w:t>
      </w:r>
    </w:p>
    <w:bookmarkEnd w:id="994"/>
    <w:bookmarkStart w:name="z1036" w:id="995"/>
    <w:p>
      <w:pPr>
        <w:spacing w:after="0"/>
        <w:ind w:left="0"/>
        <w:jc w:val="both"/>
      </w:pPr>
      <w:r>
        <w:rPr>
          <w:rFonts w:ascii="Times New Roman"/>
          <w:b w:val="false"/>
          <w:i w:val="false"/>
          <w:color w:val="000000"/>
          <w:sz w:val="28"/>
        </w:rPr>
        <w:t>
      бөлек бетінің, метражын, жапсырылғанның саны мен сапасының жағдайын тексеру негізінде әр бөлігі бойынша пайдаланудағы 35 – және 16 миллиметрлік фильм көшірмесінің техникалық жағдайын анықтау;</w:t>
      </w:r>
    </w:p>
    <w:bookmarkEnd w:id="995"/>
    <w:bookmarkStart w:name="z1037" w:id="996"/>
    <w:p>
      <w:pPr>
        <w:spacing w:after="0"/>
        <w:ind w:left="0"/>
        <w:jc w:val="both"/>
      </w:pPr>
      <w:r>
        <w:rPr>
          <w:rFonts w:ascii="Times New Roman"/>
          <w:b w:val="false"/>
          <w:i w:val="false"/>
          <w:color w:val="000000"/>
          <w:sz w:val="28"/>
        </w:rPr>
        <w:t xml:space="preserve">
      әр бөліктің техникалық жағдайының дәрежесін анықтау; </w:t>
      </w:r>
    </w:p>
    <w:bookmarkEnd w:id="996"/>
    <w:bookmarkStart w:name="z1038" w:id="997"/>
    <w:p>
      <w:pPr>
        <w:spacing w:after="0"/>
        <w:ind w:left="0"/>
        <w:jc w:val="both"/>
      </w:pPr>
      <w:r>
        <w:rPr>
          <w:rFonts w:ascii="Times New Roman"/>
          <w:b w:val="false"/>
          <w:i w:val="false"/>
          <w:color w:val="000000"/>
          <w:sz w:val="28"/>
        </w:rPr>
        <w:t>
      ағымды жөндеу және фильм көшірмесін тазалау;</w:t>
      </w:r>
    </w:p>
    <w:bookmarkEnd w:id="997"/>
    <w:bookmarkStart w:name="z1039" w:id="998"/>
    <w:p>
      <w:pPr>
        <w:spacing w:after="0"/>
        <w:ind w:left="0"/>
        <w:jc w:val="both"/>
      </w:pPr>
      <w:r>
        <w:rPr>
          <w:rFonts w:ascii="Times New Roman"/>
          <w:b w:val="false"/>
          <w:i w:val="false"/>
          <w:color w:val="000000"/>
          <w:sz w:val="28"/>
        </w:rPr>
        <w:t>
      қорғау түйіні мен ракорды түзету, толықтыру және ауыстыру;</w:t>
      </w:r>
    </w:p>
    <w:bookmarkEnd w:id="998"/>
    <w:bookmarkStart w:name="z1040" w:id="999"/>
    <w:p>
      <w:pPr>
        <w:spacing w:after="0"/>
        <w:ind w:left="0"/>
        <w:jc w:val="both"/>
      </w:pPr>
      <w:r>
        <w:rPr>
          <w:rFonts w:ascii="Times New Roman"/>
          <w:b w:val="false"/>
          <w:i w:val="false"/>
          <w:color w:val="000000"/>
          <w:sz w:val="28"/>
        </w:rPr>
        <w:t xml:space="preserve">
      стандартты емес және ақау жапсырылған, фильмді жаңадан жапсыру, тесіп қию, қайтадан жасау; </w:t>
      </w:r>
    </w:p>
    <w:bookmarkEnd w:id="999"/>
    <w:bookmarkStart w:name="z1041" w:id="1000"/>
    <w:p>
      <w:pPr>
        <w:spacing w:after="0"/>
        <w:ind w:left="0"/>
        <w:jc w:val="both"/>
      </w:pPr>
      <w:r>
        <w:rPr>
          <w:rFonts w:ascii="Times New Roman"/>
          <w:b w:val="false"/>
          <w:i w:val="false"/>
          <w:color w:val="000000"/>
          <w:sz w:val="28"/>
        </w:rPr>
        <w:t xml:space="preserve">
      әр фильмнің көшірмесіне техникалық паспорт және ақау карточкаларды толтыру; </w:t>
      </w:r>
    </w:p>
    <w:bookmarkEnd w:id="1000"/>
    <w:bookmarkStart w:name="z1042" w:id="1001"/>
    <w:p>
      <w:pPr>
        <w:spacing w:after="0"/>
        <w:ind w:left="0"/>
        <w:jc w:val="both"/>
      </w:pPr>
      <w:r>
        <w:rPr>
          <w:rFonts w:ascii="Times New Roman"/>
          <w:b w:val="false"/>
          <w:i w:val="false"/>
          <w:color w:val="000000"/>
          <w:sz w:val="28"/>
        </w:rPr>
        <w:t xml:space="preserve">
      бөлек қораптардағы фильмнің көшірмесін, фильмостаттардағы және арнайы дымқылдау камераларын дымқылдату. </w:t>
      </w:r>
    </w:p>
    <w:bookmarkEnd w:id="1001"/>
    <w:bookmarkStart w:name="z1043" w:id="1002"/>
    <w:p>
      <w:pPr>
        <w:spacing w:after="0"/>
        <w:ind w:left="0"/>
        <w:jc w:val="both"/>
      </w:pPr>
      <w:r>
        <w:rPr>
          <w:rFonts w:ascii="Times New Roman"/>
          <w:b w:val="false"/>
          <w:i w:val="false"/>
          <w:color w:val="000000"/>
          <w:sz w:val="28"/>
        </w:rPr>
        <w:t xml:space="preserve">
      156. Білуі тиіс: </w:t>
      </w:r>
    </w:p>
    <w:bookmarkEnd w:id="1002"/>
    <w:bookmarkStart w:name="z1044" w:id="1003"/>
    <w:p>
      <w:pPr>
        <w:spacing w:after="0"/>
        <w:ind w:left="0"/>
        <w:jc w:val="both"/>
      </w:pPr>
      <w:r>
        <w:rPr>
          <w:rFonts w:ascii="Times New Roman"/>
          <w:b w:val="false"/>
          <w:i w:val="false"/>
          <w:color w:val="000000"/>
          <w:sz w:val="28"/>
        </w:rPr>
        <w:t>
      позитивті кинотаспаның түрлерін, форматтың және негізгі тәсілдерін, фильмді тексеру столының, дыбысты құрастыру столының және фильмді тазалау машиналарының құралын;</w:t>
      </w:r>
    </w:p>
    <w:bookmarkEnd w:id="1003"/>
    <w:bookmarkStart w:name="z1045" w:id="1004"/>
    <w:p>
      <w:pPr>
        <w:spacing w:after="0"/>
        <w:ind w:left="0"/>
        <w:jc w:val="both"/>
      </w:pPr>
      <w:r>
        <w:rPr>
          <w:rFonts w:ascii="Times New Roman"/>
          <w:b w:val="false"/>
          <w:i w:val="false"/>
          <w:color w:val="000000"/>
          <w:sz w:val="28"/>
        </w:rPr>
        <w:t xml:space="preserve">
      фильмнің көшірмесіндегі ақаудың техникалық жағдайын анықтау үшін аспаптар мен құралдарды; </w:t>
      </w:r>
    </w:p>
    <w:bookmarkEnd w:id="1004"/>
    <w:bookmarkStart w:name="z1046" w:id="1005"/>
    <w:p>
      <w:pPr>
        <w:spacing w:after="0"/>
        <w:ind w:left="0"/>
        <w:jc w:val="both"/>
      </w:pPr>
      <w:r>
        <w:rPr>
          <w:rFonts w:ascii="Times New Roman"/>
          <w:b w:val="false"/>
          <w:i w:val="false"/>
          <w:color w:val="000000"/>
          <w:sz w:val="28"/>
        </w:rPr>
        <w:t xml:space="preserve">
      фильмнің көшірмесін дымқылдату құралдарын, фильмостат құралдарын, нұсқауды орнатуға 35 – 16 миллиметрлік фильм көшірмесінің техникалық жағдайын. </w:t>
      </w:r>
    </w:p>
    <w:bookmarkEnd w:id="1005"/>
    <w:bookmarkStart w:name="z1047" w:id="1006"/>
    <w:p>
      <w:pPr>
        <w:spacing w:after="0"/>
        <w:ind w:left="0"/>
        <w:jc w:val="left"/>
      </w:pPr>
      <w:r>
        <w:rPr>
          <w:rFonts w:ascii="Times New Roman"/>
          <w:b/>
          <w:i w:val="false"/>
          <w:color w:val="000000"/>
        </w:rPr>
        <w:t xml:space="preserve"> Параграф 2. Фильм тексеруші, 4–разряд</w:t>
      </w:r>
    </w:p>
    <w:bookmarkEnd w:id="1006"/>
    <w:bookmarkStart w:name="z1048" w:id="1007"/>
    <w:p>
      <w:pPr>
        <w:spacing w:after="0"/>
        <w:ind w:left="0"/>
        <w:jc w:val="both"/>
      </w:pPr>
      <w:r>
        <w:rPr>
          <w:rFonts w:ascii="Times New Roman"/>
          <w:b w:val="false"/>
          <w:i w:val="false"/>
          <w:color w:val="000000"/>
          <w:sz w:val="28"/>
        </w:rPr>
        <w:t xml:space="preserve">
      157. Жұмыс сипаттамасы: </w:t>
      </w:r>
    </w:p>
    <w:bookmarkEnd w:id="1007"/>
    <w:bookmarkStart w:name="z1049" w:id="1008"/>
    <w:p>
      <w:pPr>
        <w:spacing w:after="0"/>
        <w:ind w:left="0"/>
        <w:jc w:val="both"/>
      </w:pPr>
      <w:r>
        <w:rPr>
          <w:rFonts w:ascii="Times New Roman"/>
          <w:b w:val="false"/>
          <w:i w:val="false"/>
          <w:color w:val="000000"/>
          <w:sz w:val="28"/>
        </w:rPr>
        <w:t>
      бетінің, тесілуінің, жапсырылғанның саны мен сапасын, рендік қасиеті мен айқындық жағдайын бақылау негізінде әр бөлік бойынша пайдаланудағы 70 миллиметрлік фильм көшірмесінің техникалық жағдайын анықтау;</w:t>
      </w:r>
    </w:p>
    <w:bookmarkEnd w:id="1008"/>
    <w:bookmarkStart w:name="z1050" w:id="1009"/>
    <w:p>
      <w:pPr>
        <w:spacing w:after="0"/>
        <w:ind w:left="0"/>
        <w:jc w:val="both"/>
      </w:pPr>
      <w:r>
        <w:rPr>
          <w:rFonts w:ascii="Times New Roman"/>
          <w:b w:val="false"/>
          <w:i w:val="false"/>
          <w:color w:val="000000"/>
          <w:sz w:val="28"/>
        </w:rPr>
        <w:t xml:space="preserve">
      құрастыру жоспарын құрастырады парағымен салыстыру; </w:t>
      </w:r>
    </w:p>
    <w:bookmarkEnd w:id="1009"/>
    <w:bookmarkStart w:name="z1051" w:id="1010"/>
    <w:p>
      <w:pPr>
        <w:spacing w:after="0"/>
        <w:ind w:left="0"/>
        <w:jc w:val="both"/>
      </w:pPr>
      <w:r>
        <w:rPr>
          <w:rFonts w:ascii="Times New Roman"/>
          <w:b w:val="false"/>
          <w:i w:val="false"/>
          <w:color w:val="000000"/>
          <w:sz w:val="28"/>
        </w:rPr>
        <w:t>
      түзетулерді енгізгеннен кейін қажетті жағдайларда фильмнің көшірмесін құрастыру;</w:t>
      </w:r>
    </w:p>
    <w:bookmarkEnd w:id="1010"/>
    <w:bookmarkStart w:name="z1052" w:id="1011"/>
    <w:p>
      <w:pPr>
        <w:spacing w:after="0"/>
        <w:ind w:left="0"/>
        <w:jc w:val="both"/>
      </w:pPr>
      <w:r>
        <w:rPr>
          <w:rFonts w:ascii="Times New Roman"/>
          <w:b w:val="false"/>
          <w:i w:val="false"/>
          <w:color w:val="000000"/>
          <w:sz w:val="28"/>
        </w:rPr>
        <w:t xml:space="preserve">
      пайдаланудағы фильм көшірмесінің жолдарын жапсыру; </w:t>
      </w:r>
    </w:p>
    <w:bookmarkEnd w:id="1011"/>
    <w:bookmarkStart w:name="z1053" w:id="1012"/>
    <w:p>
      <w:pPr>
        <w:spacing w:after="0"/>
        <w:ind w:left="0"/>
        <w:jc w:val="both"/>
      </w:pPr>
      <w:r>
        <w:rPr>
          <w:rFonts w:ascii="Times New Roman"/>
          <w:b w:val="false"/>
          <w:i w:val="false"/>
          <w:color w:val="000000"/>
          <w:sz w:val="28"/>
        </w:rPr>
        <w:t>
      тозуда, жоғалтуда және бүлдіруде басты нормативтік актілерді, техникалық пайдаға жарамсыз фильмнің көшірмесін шығару актілерін құру.</w:t>
      </w:r>
    </w:p>
    <w:bookmarkEnd w:id="1012"/>
    <w:bookmarkStart w:name="z1054" w:id="1013"/>
    <w:p>
      <w:pPr>
        <w:spacing w:after="0"/>
        <w:ind w:left="0"/>
        <w:jc w:val="both"/>
      </w:pPr>
      <w:r>
        <w:rPr>
          <w:rFonts w:ascii="Times New Roman"/>
          <w:b w:val="false"/>
          <w:i w:val="false"/>
          <w:color w:val="000000"/>
          <w:sz w:val="28"/>
        </w:rPr>
        <w:t xml:space="preserve">
      158. Білуі тиіс: </w:t>
      </w:r>
    </w:p>
    <w:bookmarkEnd w:id="1013"/>
    <w:bookmarkStart w:name="z1055" w:id="1014"/>
    <w:p>
      <w:pPr>
        <w:spacing w:after="0"/>
        <w:ind w:left="0"/>
        <w:jc w:val="both"/>
      </w:pPr>
      <w:r>
        <w:rPr>
          <w:rFonts w:ascii="Times New Roman"/>
          <w:b w:val="false"/>
          <w:i w:val="false"/>
          <w:color w:val="000000"/>
          <w:sz w:val="28"/>
        </w:rPr>
        <w:t xml:space="preserve">
      фильмнің көшірмесін техникалық пайдалану ережесін; </w:t>
      </w:r>
    </w:p>
    <w:bookmarkEnd w:id="1014"/>
    <w:bookmarkStart w:name="z1056" w:id="1015"/>
    <w:p>
      <w:pPr>
        <w:spacing w:after="0"/>
        <w:ind w:left="0"/>
        <w:jc w:val="both"/>
      </w:pPr>
      <w:r>
        <w:rPr>
          <w:rFonts w:ascii="Times New Roman"/>
          <w:b w:val="false"/>
          <w:i w:val="false"/>
          <w:color w:val="000000"/>
          <w:sz w:val="28"/>
        </w:rPr>
        <w:t xml:space="preserve">
      дыбысты құрастыру столының және фильмді тазалау машиналарын тағайындауын және құрастыруын; </w:t>
      </w:r>
    </w:p>
    <w:bookmarkEnd w:id="1015"/>
    <w:bookmarkStart w:name="z1057" w:id="1016"/>
    <w:p>
      <w:pPr>
        <w:spacing w:after="0"/>
        <w:ind w:left="0"/>
        <w:jc w:val="both"/>
      </w:pPr>
      <w:r>
        <w:rPr>
          <w:rFonts w:ascii="Times New Roman"/>
          <w:b w:val="false"/>
          <w:i w:val="false"/>
          <w:color w:val="000000"/>
          <w:sz w:val="28"/>
        </w:rPr>
        <w:t>
      құрастырылған парақтармен фильм көшірмесін салыстыру тәсілін;</w:t>
      </w:r>
    </w:p>
    <w:bookmarkEnd w:id="1016"/>
    <w:bookmarkStart w:name="z1058" w:id="1017"/>
    <w:p>
      <w:pPr>
        <w:spacing w:after="0"/>
        <w:ind w:left="0"/>
        <w:jc w:val="both"/>
      </w:pPr>
      <w:r>
        <w:rPr>
          <w:rFonts w:ascii="Times New Roman"/>
          <w:b w:val="false"/>
          <w:i w:val="false"/>
          <w:color w:val="000000"/>
          <w:sz w:val="28"/>
        </w:rPr>
        <w:t xml:space="preserve">
      тесілген жолдарды жапсыру техникасын; </w:t>
      </w:r>
    </w:p>
    <w:bookmarkEnd w:id="1017"/>
    <w:bookmarkStart w:name="z1059" w:id="1018"/>
    <w:p>
      <w:pPr>
        <w:spacing w:after="0"/>
        <w:ind w:left="0"/>
        <w:jc w:val="both"/>
      </w:pPr>
      <w:r>
        <w:rPr>
          <w:rFonts w:ascii="Times New Roman"/>
          <w:b w:val="false"/>
          <w:i w:val="false"/>
          <w:color w:val="000000"/>
          <w:sz w:val="28"/>
        </w:rPr>
        <w:t xml:space="preserve">
      брактарды топтастыру түрін және олардың пайда болу түрін. </w:t>
      </w:r>
    </w:p>
    <w:bookmarkEnd w:id="1018"/>
    <w:bookmarkStart w:name="z1060" w:id="1019"/>
    <w:p>
      <w:pPr>
        <w:spacing w:after="0"/>
        <w:ind w:left="0"/>
        <w:jc w:val="left"/>
      </w:pPr>
      <w:r>
        <w:rPr>
          <w:rFonts w:ascii="Times New Roman"/>
          <w:b/>
          <w:i w:val="false"/>
          <w:color w:val="000000"/>
        </w:rPr>
        <w:t xml:space="preserve"> Параграф 3. Фильм тексеруші, 5–разряд</w:t>
      </w:r>
    </w:p>
    <w:bookmarkEnd w:id="1019"/>
    <w:bookmarkStart w:name="z1061" w:id="1020"/>
    <w:p>
      <w:pPr>
        <w:spacing w:after="0"/>
        <w:ind w:left="0"/>
        <w:jc w:val="both"/>
      </w:pPr>
      <w:r>
        <w:rPr>
          <w:rFonts w:ascii="Times New Roman"/>
          <w:b w:val="false"/>
          <w:i w:val="false"/>
          <w:color w:val="000000"/>
          <w:sz w:val="28"/>
        </w:rPr>
        <w:t xml:space="preserve">
      159. Жұмыс сипаттамасы: </w:t>
      </w:r>
    </w:p>
    <w:bookmarkEnd w:id="1020"/>
    <w:bookmarkStart w:name="z1062" w:id="1021"/>
    <w:p>
      <w:pPr>
        <w:spacing w:after="0"/>
        <w:ind w:left="0"/>
        <w:jc w:val="both"/>
      </w:pPr>
      <w:r>
        <w:rPr>
          <w:rFonts w:ascii="Times New Roman"/>
          <w:b w:val="false"/>
          <w:i w:val="false"/>
          <w:color w:val="000000"/>
          <w:sz w:val="28"/>
        </w:rPr>
        <w:t>
      "Норм – Кино" ракорд талаптарына сәйкес әр бөлігі бойынша бөлек бетін, тесілуін, метражды, жапсырылудың саны мен сапасын, ілеспені, геометрия мөлшерін, бейне мен фонограмманың жиілік жағдайын тексеру негізінде киноны көшіру фабрикасынан алынған жаңа фильмді көшірудің техникалық жағдайын анықтау;</w:t>
      </w:r>
    </w:p>
    <w:bookmarkEnd w:id="1021"/>
    <w:bookmarkStart w:name="z1063" w:id="1022"/>
    <w:p>
      <w:pPr>
        <w:spacing w:after="0"/>
        <w:ind w:left="0"/>
        <w:jc w:val="both"/>
      </w:pPr>
      <w:r>
        <w:rPr>
          <w:rFonts w:ascii="Times New Roman"/>
          <w:b w:val="false"/>
          <w:i w:val="false"/>
          <w:color w:val="000000"/>
          <w:sz w:val="28"/>
        </w:rPr>
        <w:t>
      техникалық тозғандардың ішінен фильмнің көшірмесін құрастыру және жинақтау;</w:t>
      </w:r>
    </w:p>
    <w:bookmarkEnd w:id="1022"/>
    <w:bookmarkStart w:name="z1064" w:id="1023"/>
    <w:p>
      <w:pPr>
        <w:spacing w:after="0"/>
        <w:ind w:left="0"/>
        <w:jc w:val="both"/>
      </w:pPr>
      <w:r>
        <w:rPr>
          <w:rFonts w:ascii="Times New Roman"/>
          <w:b w:val="false"/>
          <w:i w:val="false"/>
          <w:color w:val="000000"/>
          <w:sz w:val="28"/>
        </w:rPr>
        <w:t>
      пайдаланудағы фильмді көшіру түрлі – түсті балансын анықтау;</w:t>
      </w:r>
    </w:p>
    <w:bookmarkEnd w:id="1023"/>
    <w:bookmarkStart w:name="z1065" w:id="1024"/>
    <w:p>
      <w:pPr>
        <w:spacing w:after="0"/>
        <w:ind w:left="0"/>
        <w:jc w:val="both"/>
      </w:pPr>
      <w:r>
        <w:rPr>
          <w:rFonts w:ascii="Times New Roman"/>
          <w:b w:val="false"/>
          <w:i w:val="false"/>
          <w:color w:val="000000"/>
          <w:sz w:val="28"/>
        </w:rPr>
        <w:t>
      өзгеріп кетуіне байланысты түсті бұрынғы қалпына келтіру немесе демонстрациядан алу үшін түрлі – түсті фильмнің көшірмесін таңдау;</w:t>
      </w:r>
    </w:p>
    <w:bookmarkEnd w:id="1024"/>
    <w:bookmarkStart w:name="z1066" w:id="1025"/>
    <w:p>
      <w:pPr>
        <w:spacing w:after="0"/>
        <w:ind w:left="0"/>
        <w:jc w:val="both"/>
      </w:pPr>
      <w:r>
        <w:rPr>
          <w:rFonts w:ascii="Times New Roman"/>
          <w:b w:val="false"/>
          <w:i w:val="false"/>
          <w:color w:val="000000"/>
          <w:sz w:val="28"/>
        </w:rPr>
        <w:t>
      жарамсыздықтың түріне байланысты оның сипаттамасын қалпына келтіру және анықтау үшін фильмнің көшірмесін таңдау;</w:t>
      </w:r>
    </w:p>
    <w:bookmarkEnd w:id="1025"/>
    <w:bookmarkStart w:name="z1067" w:id="1026"/>
    <w:p>
      <w:pPr>
        <w:spacing w:after="0"/>
        <w:ind w:left="0"/>
        <w:jc w:val="both"/>
      </w:pPr>
      <w:r>
        <w:rPr>
          <w:rFonts w:ascii="Times New Roman"/>
          <w:b w:val="false"/>
          <w:i w:val="false"/>
          <w:color w:val="000000"/>
          <w:sz w:val="28"/>
        </w:rPr>
        <w:t>
      калпына келтіргеннен кейін фильмді көшірудің техникалық жағдайын анықтау;</w:t>
      </w:r>
    </w:p>
    <w:bookmarkEnd w:id="1026"/>
    <w:bookmarkStart w:name="z1068" w:id="1027"/>
    <w:p>
      <w:pPr>
        <w:spacing w:after="0"/>
        <w:ind w:left="0"/>
        <w:jc w:val="both"/>
      </w:pPr>
      <w:r>
        <w:rPr>
          <w:rFonts w:ascii="Times New Roman"/>
          <w:b w:val="false"/>
          <w:i w:val="false"/>
          <w:color w:val="000000"/>
          <w:sz w:val="28"/>
        </w:rPr>
        <w:t>
      кинотеатрда көріністік және дөңгелек кино көріністерін бейне және магнит фонограммаларымен үш таспаны кірістіру;</w:t>
      </w:r>
    </w:p>
    <w:bookmarkEnd w:id="1027"/>
    <w:bookmarkStart w:name="z1069" w:id="1028"/>
    <w:p>
      <w:pPr>
        <w:spacing w:after="0"/>
        <w:ind w:left="0"/>
        <w:jc w:val="both"/>
      </w:pPr>
      <w:r>
        <w:rPr>
          <w:rFonts w:ascii="Times New Roman"/>
          <w:b w:val="false"/>
          <w:i w:val="false"/>
          <w:color w:val="000000"/>
          <w:sz w:val="28"/>
        </w:rPr>
        <w:t xml:space="preserve">
      көріністегі фильмнің көшірмесі мен фонограммасының тозғаның және жөндеуді есептеу; </w:t>
      </w:r>
    </w:p>
    <w:bookmarkEnd w:id="1028"/>
    <w:bookmarkStart w:name="z1070" w:id="1029"/>
    <w:p>
      <w:pPr>
        <w:spacing w:after="0"/>
        <w:ind w:left="0"/>
        <w:jc w:val="both"/>
      </w:pPr>
      <w:r>
        <w:rPr>
          <w:rFonts w:ascii="Times New Roman"/>
          <w:b w:val="false"/>
          <w:i w:val="false"/>
          <w:color w:val="000000"/>
          <w:sz w:val="28"/>
        </w:rPr>
        <w:t>
      киноны көшіру фабрикасының өніміне өтінішті әзірлеу;</w:t>
      </w:r>
    </w:p>
    <w:bookmarkEnd w:id="1029"/>
    <w:bookmarkStart w:name="z1071" w:id="1030"/>
    <w:p>
      <w:pPr>
        <w:spacing w:after="0"/>
        <w:ind w:left="0"/>
        <w:jc w:val="both"/>
      </w:pPr>
      <w:r>
        <w:rPr>
          <w:rFonts w:ascii="Times New Roman"/>
          <w:b w:val="false"/>
          <w:i w:val="false"/>
          <w:color w:val="000000"/>
          <w:sz w:val="28"/>
        </w:rPr>
        <w:t>
      төменгі санаттағы фильмді тексерушілермен басшылық ету.</w:t>
      </w:r>
    </w:p>
    <w:bookmarkEnd w:id="1030"/>
    <w:bookmarkStart w:name="z1072" w:id="1031"/>
    <w:p>
      <w:pPr>
        <w:spacing w:after="0"/>
        <w:ind w:left="0"/>
        <w:jc w:val="both"/>
      </w:pPr>
      <w:r>
        <w:rPr>
          <w:rFonts w:ascii="Times New Roman"/>
          <w:b w:val="false"/>
          <w:i w:val="false"/>
          <w:color w:val="000000"/>
          <w:sz w:val="28"/>
        </w:rPr>
        <w:t xml:space="preserve">
      160. Білуі тиіс: </w:t>
      </w:r>
    </w:p>
    <w:bookmarkEnd w:id="1031"/>
    <w:bookmarkStart w:name="z1073" w:id="1032"/>
    <w:p>
      <w:pPr>
        <w:spacing w:after="0"/>
        <w:ind w:left="0"/>
        <w:jc w:val="both"/>
      </w:pPr>
      <w:r>
        <w:rPr>
          <w:rFonts w:ascii="Times New Roman"/>
          <w:b w:val="false"/>
          <w:i w:val="false"/>
          <w:color w:val="000000"/>
          <w:sz w:val="28"/>
        </w:rPr>
        <w:t xml:space="preserve">
      фильмнің көшірмесіне түрлі – түсті және қара; </w:t>
      </w:r>
    </w:p>
    <w:bookmarkEnd w:id="1032"/>
    <w:bookmarkStart w:name="z1074" w:id="1033"/>
    <w:p>
      <w:pPr>
        <w:spacing w:after="0"/>
        <w:ind w:left="0"/>
        <w:jc w:val="both"/>
      </w:pPr>
      <w:r>
        <w:rPr>
          <w:rFonts w:ascii="Times New Roman"/>
          <w:b w:val="false"/>
          <w:i w:val="false"/>
          <w:color w:val="000000"/>
          <w:sz w:val="28"/>
        </w:rPr>
        <w:t xml:space="preserve">
      ақ кең форматты, көріністі және стереоскоптық техникалық жағдайын; </w:t>
      </w:r>
    </w:p>
    <w:bookmarkEnd w:id="1033"/>
    <w:bookmarkStart w:name="z1075" w:id="1034"/>
    <w:p>
      <w:pPr>
        <w:spacing w:after="0"/>
        <w:ind w:left="0"/>
        <w:jc w:val="both"/>
      </w:pPr>
      <w:r>
        <w:rPr>
          <w:rFonts w:ascii="Times New Roman"/>
          <w:b w:val="false"/>
          <w:i w:val="false"/>
          <w:color w:val="000000"/>
          <w:sz w:val="28"/>
        </w:rPr>
        <w:t xml:space="preserve">
      техникалық тозғаннан фильмнің көшірмесінің технологиясын; </w:t>
      </w:r>
    </w:p>
    <w:bookmarkEnd w:id="1034"/>
    <w:bookmarkStart w:name="z1076" w:id="1035"/>
    <w:p>
      <w:pPr>
        <w:spacing w:after="0"/>
        <w:ind w:left="0"/>
        <w:jc w:val="both"/>
      </w:pPr>
      <w:r>
        <w:rPr>
          <w:rFonts w:ascii="Times New Roman"/>
          <w:b w:val="false"/>
          <w:i w:val="false"/>
          <w:color w:val="000000"/>
          <w:sz w:val="28"/>
        </w:rPr>
        <w:t xml:space="preserve">
      құрастыру парағына сәйкес фильм көшірмесінің құрастыруын; </w:t>
      </w:r>
    </w:p>
    <w:bookmarkEnd w:id="1035"/>
    <w:bookmarkStart w:name="z1077" w:id="1036"/>
    <w:p>
      <w:pPr>
        <w:spacing w:after="0"/>
        <w:ind w:left="0"/>
        <w:jc w:val="both"/>
      </w:pPr>
      <w:r>
        <w:rPr>
          <w:rFonts w:ascii="Times New Roman"/>
          <w:b w:val="false"/>
          <w:i w:val="false"/>
          <w:color w:val="000000"/>
          <w:sz w:val="28"/>
        </w:rPr>
        <w:t xml:space="preserve">
      бейне мен дыбыс ілеспесінің негізін; </w:t>
      </w:r>
    </w:p>
    <w:bookmarkEnd w:id="1036"/>
    <w:bookmarkStart w:name="z1078" w:id="1037"/>
    <w:p>
      <w:pPr>
        <w:spacing w:after="0"/>
        <w:ind w:left="0"/>
        <w:jc w:val="both"/>
      </w:pPr>
      <w:r>
        <w:rPr>
          <w:rFonts w:ascii="Times New Roman"/>
          <w:b w:val="false"/>
          <w:i w:val="false"/>
          <w:color w:val="000000"/>
          <w:sz w:val="28"/>
        </w:rPr>
        <w:t xml:space="preserve">
      фильм көшірмесінің өзгеру дәрежесін анықтаудың ұсынуын; </w:t>
      </w:r>
    </w:p>
    <w:bookmarkEnd w:id="1037"/>
    <w:bookmarkStart w:name="z1079" w:id="1038"/>
    <w:p>
      <w:pPr>
        <w:spacing w:after="0"/>
        <w:ind w:left="0"/>
        <w:jc w:val="both"/>
      </w:pPr>
      <w:r>
        <w:rPr>
          <w:rFonts w:ascii="Times New Roman"/>
          <w:b w:val="false"/>
          <w:i w:val="false"/>
          <w:color w:val="000000"/>
          <w:sz w:val="28"/>
        </w:rPr>
        <w:t xml:space="preserve">
      қызмет көрсету жабдығын тағайындауы мен құрылымын; </w:t>
      </w:r>
    </w:p>
    <w:bookmarkEnd w:id="1038"/>
    <w:bookmarkStart w:name="z1080" w:id="1039"/>
    <w:p>
      <w:pPr>
        <w:spacing w:after="0"/>
        <w:ind w:left="0"/>
        <w:jc w:val="both"/>
      </w:pPr>
      <w:r>
        <w:rPr>
          <w:rFonts w:ascii="Times New Roman"/>
          <w:b w:val="false"/>
          <w:i w:val="false"/>
          <w:color w:val="000000"/>
          <w:sz w:val="28"/>
        </w:rPr>
        <w:t xml:space="preserve">
      нитротаспалар негізін ажырату нышанның; </w:t>
      </w:r>
    </w:p>
    <w:bookmarkEnd w:id="1039"/>
    <w:bookmarkStart w:name="z1081" w:id="1040"/>
    <w:p>
      <w:pPr>
        <w:spacing w:after="0"/>
        <w:ind w:left="0"/>
        <w:jc w:val="both"/>
      </w:pPr>
      <w:r>
        <w:rPr>
          <w:rFonts w:ascii="Times New Roman"/>
          <w:b w:val="false"/>
          <w:i w:val="false"/>
          <w:color w:val="000000"/>
          <w:sz w:val="28"/>
        </w:rPr>
        <w:t xml:space="preserve">
      бүліну түрлерін қалпына келтіру жолдары мен жоюын; </w:t>
      </w:r>
    </w:p>
    <w:bookmarkEnd w:id="1040"/>
    <w:bookmarkStart w:name="z1082" w:id="1041"/>
    <w:p>
      <w:pPr>
        <w:spacing w:after="0"/>
        <w:ind w:left="0"/>
        <w:jc w:val="both"/>
      </w:pPr>
      <w:r>
        <w:rPr>
          <w:rFonts w:ascii="Times New Roman"/>
          <w:b w:val="false"/>
          <w:i w:val="false"/>
          <w:color w:val="000000"/>
          <w:sz w:val="28"/>
        </w:rPr>
        <w:t xml:space="preserve">
      фильмді жалға алу және пайдалану ережесін. </w:t>
      </w:r>
    </w:p>
    <w:bookmarkEnd w:id="10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(62-шығарылым) 1-қосымшасы</w:t>
            </w:r>
          </w:p>
        </w:tc>
      </w:tr>
    </w:tbl>
    <w:bookmarkStart w:name="z1084" w:id="1042"/>
    <w:p>
      <w:pPr>
        <w:spacing w:after="0"/>
        <w:ind w:left="0"/>
        <w:jc w:val="left"/>
      </w:pPr>
      <w:r>
        <w:rPr>
          <w:rFonts w:ascii="Times New Roman"/>
          <w:b/>
          <w:i w:val="false"/>
          <w:color w:val="000000"/>
        </w:rPr>
        <w:t xml:space="preserve"> Жұмысшы кәсіптерінің алфавиттік көрсеткіші</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821"/>
        <w:gridCol w:w="3072"/>
        <w:gridCol w:w="2482"/>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киімдерді кептіру қондырғыларының аппаратшысы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бояу аппаратшысы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бұйымдарды тазалау аппаратшысы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Мамық-қауырсын бұйымдарды тазалау аппаратшысы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 шаш үлгілерін көрсетуші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жиынтықтаушы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жиынтықтаушы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өңделу сапасын бақылаушы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өңдеудің сапасын бақылаушы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Косметик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әдемілеуші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 жоралар көрсету жабдықтарының машинисі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бағушы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Фотобаспаларды жиектеуші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Түпнұсқаларды контурлаушы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өзі қызмет көрсететін кір жуу орнының операторы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машинасының операторы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Фотоавтоматтардың операторы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киімдерді өңдеу</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Центрифугада кір сығушы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Булаушы-престеуші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Виньетка мен альбом тақталарын рәсімдеуші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Педикюрші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Кірді үтіктеуге дайындаушы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ертінділерін дайындаушы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 қабылдаушы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пунктінің қабылдаушысы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Дақты кетіруші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Моншада қызмет көрсету жөніндегі жұмысшысы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Ретушер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кептіруші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Фотозертханашы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Фотограф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Униформашы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тексеруші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