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6bd1" w14:textId="7106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жалпы орта білім беретін ұйымдарында 2012-2013 оқу жылының басталуы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2012 жылғы 16 шілдедегі № 336 Бұйрығы. Қазақстан Республикасының Әділет министрлігінде 2012 жылы 30 шілдеде № 7815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нысандарына және ведомстволық бағыныстылығына қарамастан жалпы орта білім беру ұйымдарында 2012-2013 оқу жылының басталу мерзімі 2012 жылғы 1 қыркүйек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Оқу жылының ұзақтығы мектепалды дайындық сыныптарында - 32 оқу аптасын, бірінші сыныптарда - 33 оқу аптасын, 2-11 (12)- сыныптарда - 34 оқу аптасын құрайды. Оқу жылы барысында каникулдар: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1-11 (12) - сыныптарда: күзгі каникул - 8 күн (2012 жылғы 5-12 қарашаны қоса алғанда), қысқы - 10 күн (2012 жылғы 30 желтоқсан - 2013 жылғы 8 қаңтарды қоса алғанда), көктемгі - 12 күн (2013 жылғы 21 наурыз - 1 сәуірді қоса алғанда);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мектепалды даярлық сыныптарында: күзгі каникул - 8 күн (2012 жылғы 5 - 12 қарашаны қоса алғанда), қысқы - 14 күн (2012 жылғы 28 желтоқсан - 2013 жылғы 10 қаңтарды қоса алғанда), көктемгі - 15 күн (2013 жылғы 21 наурыз - 4 сәуірді қоса алғанда);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мектепалды даярлық сыныптары мен бірінші сыныптарда: қосымша каникул - 7 күн (2013 жылғы 2-8 ақпанды қоса алғанда) мерзімінде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жылғы 1 қыркүйекте барлық жалпы орта білім беру ұйымдарында «Мемлекеттік рәміздер - ұлттық мақтаныш» тақырыбында сабақ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Мектепке дейінгі және орта білім департаменті (Ж.А. Жонтаева):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М.Н. Сарыбековке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