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a3daa" w14:textId="91a3d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Жұмысшылардың жұмыстары мен кәсіптерінің бірыңғай тарифтік-біліктілік анықтамалығын (11-шығарылым)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2012 жылғы 25 маусымдағы № 251-ө-м Бұйрығы. Қазақстан Республикасы Әділет министрлігінде 2012 жылы 30 шілдеде № 7816 тіркелді. Күші жойылды - Қазақстан Республикасы Еңбек және халықты әлеуметтік қорғау министрінің 2017 жылғы 4 шілдедегі № 191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04.07.2017 </w:t>
      </w:r>
      <w:r>
        <w:rPr>
          <w:rFonts w:ascii="Times New Roman"/>
          <w:b w:val="false"/>
          <w:i w:val="false"/>
          <w:color w:val="ff0000"/>
          <w:sz w:val="28"/>
        </w:rPr>
        <w:t>№ 191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125-бабына</w:t>
      </w:r>
      <w:r>
        <w:rPr>
          <w:rFonts w:ascii="Times New Roman"/>
          <w:b w:val="false"/>
          <w:i w:val="false"/>
          <w:color w:val="000000"/>
          <w:sz w:val="28"/>
        </w:rPr>
        <w:t xml:space="preserve"> сәйкес жұмыстардың белгілі бір түрлерінің күрделігін белгілеу, жұмысшыларға біліктілік разрядтарын беру және кәсіптерінің дұрыс атауларын айқындау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Жұмысшылардың жұмыстары мен кәсіптерінің бірыңғай тарифтік-біліктілік </w:t>
      </w:r>
      <w:r>
        <w:rPr>
          <w:rFonts w:ascii="Times New Roman"/>
          <w:b w:val="false"/>
          <w:i w:val="false"/>
          <w:color w:val="000000"/>
          <w:sz w:val="28"/>
        </w:rPr>
        <w:t>анықтамалығы</w:t>
      </w:r>
      <w:r>
        <w:rPr>
          <w:rFonts w:ascii="Times New Roman"/>
          <w:b w:val="false"/>
          <w:i w:val="false"/>
          <w:color w:val="000000"/>
          <w:sz w:val="28"/>
        </w:rPr>
        <w:t xml:space="preserve"> (11-шығарылым) бекітілсін.</w:t>
      </w:r>
    </w:p>
    <w:bookmarkEnd w:id="1"/>
    <w:bookmarkStart w:name="z3" w:id="2"/>
    <w:p>
      <w:pPr>
        <w:spacing w:after="0"/>
        <w:ind w:left="0"/>
        <w:jc w:val="both"/>
      </w:pPr>
      <w:r>
        <w:rPr>
          <w:rFonts w:ascii="Times New Roman"/>
          <w:b w:val="false"/>
          <w:i w:val="false"/>
          <w:color w:val="000000"/>
          <w:sz w:val="28"/>
        </w:rPr>
        <w:t>
      2. Еңбек және әлеуметтік әріптестік департаменті (А.Ә. Сарбасов) осы бұйрықты заңнамада белгіленген тәртіппен:</w:t>
      </w:r>
    </w:p>
    <w:bookmarkEnd w:id="2"/>
    <w:bookmarkStart w:name="z4" w:id="3"/>
    <w:p>
      <w:pPr>
        <w:spacing w:after="0"/>
        <w:ind w:left="0"/>
        <w:jc w:val="both"/>
      </w:pPr>
      <w:r>
        <w:rPr>
          <w:rFonts w:ascii="Times New Roman"/>
          <w:b w:val="false"/>
          <w:i w:val="false"/>
          <w:color w:val="000000"/>
          <w:sz w:val="28"/>
        </w:rPr>
        <w:t>
      1)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бұйрықтың ресми және мерзімді баспасөз құралдарында ресми жариялануын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Б.Б. Нұрымбетовке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Әбдіқалықова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2012 жылғы 25 маусымдағы</w:t>
            </w:r>
            <w:r>
              <w:br/>
            </w:r>
            <w:r>
              <w:rPr>
                <w:rFonts w:ascii="Times New Roman"/>
                <w:b w:val="false"/>
                <w:i w:val="false"/>
                <w:color w:val="000000"/>
                <w:sz w:val="20"/>
              </w:rPr>
              <w:t>№ 251-ө-м бұйрығымен бекітілді</w:t>
            </w:r>
          </w:p>
        </w:tc>
      </w:tr>
    </w:tbl>
    <w:bookmarkStart w:name="z9" w:id="7"/>
    <w:p>
      <w:pPr>
        <w:spacing w:after="0"/>
        <w:ind w:left="0"/>
        <w:jc w:val="left"/>
      </w:pPr>
      <w:r>
        <w:rPr>
          <w:rFonts w:ascii="Times New Roman"/>
          <w:b/>
          <w:i w:val="false"/>
          <w:color w:val="000000"/>
        </w:rPr>
        <w:t xml:space="preserve"> Жұмысшылардың жұмыстары мен кәсіптерінің бірыңғай</w:t>
      </w:r>
      <w:r>
        <w:br/>
      </w:r>
      <w:r>
        <w:rPr>
          <w:rFonts w:ascii="Times New Roman"/>
          <w:b/>
          <w:i w:val="false"/>
          <w:color w:val="000000"/>
        </w:rPr>
        <w:t>тарифтік-біліктілік анықтамалығы (11-шығарылым)</w:t>
      </w:r>
      <w:r>
        <w:br/>
      </w:r>
      <w:r>
        <w:rPr>
          <w:rFonts w:ascii="Times New Roman"/>
          <w:b/>
          <w:i w:val="false"/>
          <w:color w:val="000000"/>
        </w:rPr>
        <w:t>1-бөлім. Жалпы ережелер</w:t>
      </w:r>
    </w:p>
    <w:bookmarkEnd w:id="7"/>
    <w:bookmarkStart w:name="z10" w:id="8"/>
    <w:p>
      <w:pPr>
        <w:spacing w:after="0"/>
        <w:ind w:left="0"/>
        <w:jc w:val="both"/>
      </w:pPr>
      <w:r>
        <w:rPr>
          <w:rFonts w:ascii="Times New Roman"/>
          <w:b w:val="false"/>
          <w:i w:val="false"/>
          <w:color w:val="000000"/>
          <w:sz w:val="28"/>
        </w:rPr>
        <w:t>
      1. Жұмысшылардың жұмыстары мен кәсіптерінің бірыңғай тарифтік біліктілік анықтамалығы (11-шығарылым) (бұдан әрі - БТБА) "Ине өндірісі" бөлімінен тұрады.</w:t>
      </w:r>
    </w:p>
    <w:bookmarkEnd w:id="8"/>
    <w:bookmarkStart w:name="z11" w:id="9"/>
    <w:p>
      <w:pPr>
        <w:spacing w:after="0"/>
        <w:ind w:left="0"/>
        <w:jc w:val="both"/>
      </w:pPr>
      <w:r>
        <w:rPr>
          <w:rFonts w:ascii="Times New Roman"/>
          <w:b w:val="false"/>
          <w:i w:val="false"/>
          <w:color w:val="000000"/>
          <w:sz w:val="28"/>
        </w:rPr>
        <w:t>
      2. Жұмыстардың разрядтары еңбек жағдайлары ескерілмей (еңбектің күрделілігі деңгейіне әсер ететін және орындаушының біліктілігіне қойылатын талаптарды жоғарылататын төтенше жағдайларды қоспағанда) белгіленді.</w:t>
      </w:r>
    </w:p>
    <w:bookmarkEnd w:id="9"/>
    <w:bookmarkStart w:name="z12" w:id="10"/>
    <w:p>
      <w:pPr>
        <w:spacing w:after="0"/>
        <w:ind w:left="0"/>
        <w:jc w:val="both"/>
      </w:pPr>
      <w:r>
        <w:rPr>
          <w:rFonts w:ascii="Times New Roman"/>
          <w:b w:val="false"/>
          <w:i w:val="false"/>
          <w:color w:val="000000"/>
          <w:sz w:val="28"/>
        </w:rPr>
        <w:t>
      3. Әрбір кәсіптің тарифтік-біліктілік сипаттамалары екі бөлімнен тұрады. "Жұмыс сипаттамасы" бөлімі жұмысшы орындай алуға тиісті жұмыстардың сипаттамасын қамтиды. "Білуге тиіс" бөлімі жұмысшыға арнайы біліміне, сондай-ақ жұмысшы қолдануға тиіс ережелерді, нұсқаулықтар мен басқа да материалдарды, әдістер мен құралдарды білуіне қатысты қойылатын негізгі талаптарды қамтиды.</w:t>
      </w:r>
    </w:p>
    <w:bookmarkEnd w:id="10"/>
    <w:bookmarkStart w:name="z13" w:id="11"/>
    <w:p>
      <w:pPr>
        <w:spacing w:after="0"/>
        <w:ind w:left="0"/>
        <w:jc w:val="both"/>
      </w:pPr>
      <w:r>
        <w:rPr>
          <w:rFonts w:ascii="Times New Roman"/>
          <w:b w:val="false"/>
          <w:i w:val="false"/>
          <w:color w:val="000000"/>
          <w:sz w:val="28"/>
        </w:rPr>
        <w:t>
      4. Тарифтік-біліктілік сипаттамаларында жұмысшы кәсібінің осы разрядына тән жұмыстардың тізбесі келтіріледі. Бұл тізбе жұмысшы орындай алатын және орындауға тиіс барлық жұмыстарды қамтымайды. Қажет болған жағдайда жұмыс беруші айрықшалықтарды ескере отырып, жұмысты орындау күрделілігіне сәйкес келетін жұмыстардың қосымша тізбелерін әзірлей алады, олар тиісті разрядтағы жұмысшы кәсіптердің тарифтік-біліктілік сипаттамаларында бар. "Жұмыс сипаттамасы" бөлімінде көзделген жұмыстардан басқа, жұмысшы ауысымды қабылдау және тапсыру, жұмыс орнын, айлабұйымдарды, құралдарды жинастыру, сондай-ақ оларды тиісті жағдайда ұстау, белгіленген техникалық құжаттаманы жүргізу жөніндегі жұмысты орындауға тиіс. "Білуге тиіс" бөлімінде қамтылған теориялық және практикалық талаптармен қатар, жұмысшы: еңбекті қорғау, өндірістік санитария мен өртке қарсы қауіпсіздік жөніндегі ережелер мен нормаларды, жеке қорғану құралдарын пайдалану ережесін, орындалатын жұмыстың (қызметтің) сапасына, жұмыс орнында еңбекті тиімді ұйымдастыруға қойылатын талаптарды, брак түрлерін және оның алдын алу мен жоюдың тәсілдерін, өндірістік дабылдатуды білуге тиіс.</w:t>
      </w:r>
    </w:p>
    <w:bookmarkEnd w:id="11"/>
    <w:bookmarkStart w:name="z14" w:id="12"/>
    <w:p>
      <w:pPr>
        <w:spacing w:after="0"/>
        <w:ind w:left="0"/>
        <w:jc w:val="both"/>
      </w:pPr>
      <w:r>
        <w:rPr>
          <w:rFonts w:ascii="Times New Roman"/>
          <w:b w:val="false"/>
          <w:i w:val="false"/>
          <w:color w:val="000000"/>
          <w:sz w:val="28"/>
        </w:rPr>
        <w:t>
      5. Біліктілігі анағұрлым жоғары жұмысшы өзінің тарифтік-біліктілік сипаттамасында санамаланған жұмыстармен қатар, анағұрлым біліктілігі төмен жұмысшылардың тарифтік-біліктілік сипаттамасында көзделген жұмыстарды орындай алуға, сондай-ақ осы кәсіптегі анағұрлым төмен разрядтағы жұмысшыларға басшылық жасай білуге тиіс. Осыған байланысты, анағұрлым төмен разрядтар кәсіптерінің тарифтік-біліктілік сипаттамасында келтірілген жұмыстар, анағұрлым жоғары разрядтар кәсіптерінің сипаттамасында әдетте, көрсетілмейді.</w:t>
      </w:r>
    </w:p>
    <w:bookmarkEnd w:id="12"/>
    <w:bookmarkStart w:name="z15" w:id="13"/>
    <w:p>
      <w:pPr>
        <w:spacing w:after="0"/>
        <w:ind w:left="0"/>
        <w:jc w:val="both"/>
      </w:pPr>
      <w:r>
        <w:rPr>
          <w:rFonts w:ascii="Times New Roman"/>
          <w:b w:val="false"/>
          <w:i w:val="false"/>
          <w:color w:val="000000"/>
          <w:sz w:val="28"/>
        </w:rPr>
        <w:t>
      6. Тарифтік-біліктілік сипаттамалары, ерекше ескертілген жағдайлардан басқа, осы бөлімдерде көрсетілген өндірістер мен жұмыс түрлері бар ұйымдардың меншік нысанына және ұйымдық–құқықтық нысанына қарамастан, олардағы жұмысшылардың жұмыстарын тарификациялаған және біліктілік разрядтарын белгілеген кезде міндетті болып табылады.</w:t>
      </w:r>
    </w:p>
    <w:bookmarkEnd w:id="13"/>
    <w:bookmarkStart w:name="z16" w:id="14"/>
    <w:p>
      <w:pPr>
        <w:spacing w:after="0"/>
        <w:ind w:left="0"/>
        <w:jc w:val="both"/>
      </w:pPr>
      <w:r>
        <w:rPr>
          <w:rFonts w:ascii="Times New Roman"/>
          <w:b w:val="false"/>
          <w:i w:val="false"/>
          <w:color w:val="000000"/>
          <w:sz w:val="28"/>
        </w:rPr>
        <w:t>
      7. Қызметкердің еңбек кітапшасын толтыру кезінде, сондай-ақ тарифтік разрядты өзгерту кезінде оның кәсібінің атауы БТБА-ға сәйкес жазылады.</w:t>
      </w:r>
    </w:p>
    <w:bookmarkEnd w:id="14"/>
    <w:bookmarkStart w:name="z17" w:id="15"/>
    <w:p>
      <w:pPr>
        <w:spacing w:after="0"/>
        <w:ind w:left="0"/>
        <w:jc w:val="both"/>
      </w:pPr>
      <w:r>
        <w:rPr>
          <w:rFonts w:ascii="Times New Roman"/>
          <w:b w:val="false"/>
          <w:i w:val="false"/>
          <w:color w:val="000000"/>
          <w:sz w:val="28"/>
        </w:rPr>
        <w:t xml:space="preserve">
      8. Қолданылуға ыңғайлы болу мақсатында, БТБА-да алфавиттік көрсеткіш </w:t>
      </w:r>
      <w:r>
        <w:rPr>
          <w:rFonts w:ascii="Times New Roman"/>
          <w:b w:val="false"/>
          <w:i w:val="false"/>
          <w:color w:val="000000"/>
          <w:sz w:val="28"/>
        </w:rPr>
        <w:t>қосымшада</w:t>
      </w:r>
      <w:r>
        <w:rPr>
          <w:rFonts w:ascii="Times New Roman"/>
          <w:b w:val="false"/>
          <w:i w:val="false"/>
          <w:color w:val="000000"/>
          <w:sz w:val="28"/>
        </w:rPr>
        <w:t xml:space="preserve"> көзделген, онда жұмысшылар кәсіптерінің атауы, разрядтардың диапазондары және беттердің нөмірленуі қарастырылған.</w:t>
      </w:r>
    </w:p>
    <w:bookmarkEnd w:id="15"/>
    <w:bookmarkStart w:name="z18" w:id="16"/>
    <w:p>
      <w:pPr>
        <w:spacing w:after="0"/>
        <w:ind w:left="0"/>
        <w:jc w:val="both"/>
      </w:pPr>
      <w:r>
        <w:rPr>
          <w:rFonts w:ascii="Times New Roman"/>
          <w:b w:val="false"/>
          <w:i w:val="false"/>
          <w:color w:val="000000"/>
          <w:sz w:val="28"/>
        </w:rPr>
        <w:t>
      9. "Ине өндірісі" бөлімінде қарастырылған жұмысшы кәсіптері атауларының, олардың БТБА шығарылымы бойынша қолданыстағы атаулары көрсетілген тізбесі 2002 жылғы редакциясында берілген.</w:t>
      </w:r>
    </w:p>
    <w:bookmarkEnd w:id="16"/>
    <w:bookmarkStart w:name="z19" w:id="17"/>
    <w:p>
      <w:pPr>
        <w:spacing w:after="0"/>
        <w:ind w:left="0"/>
        <w:jc w:val="left"/>
      </w:pPr>
      <w:r>
        <w:rPr>
          <w:rFonts w:ascii="Times New Roman"/>
          <w:b/>
          <w:i w:val="false"/>
          <w:color w:val="000000"/>
        </w:rPr>
        <w:t xml:space="preserve"> 2-бөлім. "Ине өндірісі"</w:t>
      </w:r>
      <w:r>
        <w:br/>
      </w:r>
      <w:r>
        <w:rPr>
          <w:rFonts w:ascii="Times New Roman"/>
          <w:b/>
          <w:i w:val="false"/>
          <w:color w:val="000000"/>
        </w:rPr>
        <w:t>1. Ине-платина бұйымдарын автоматшысы</w:t>
      </w:r>
      <w:r>
        <w:br/>
      </w:r>
      <w:r>
        <w:rPr>
          <w:rFonts w:ascii="Times New Roman"/>
          <w:b/>
          <w:i w:val="false"/>
          <w:color w:val="000000"/>
        </w:rPr>
        <w:t>Параграф 1. Ине-платина бұйымдарын автоматшысы, 2-разряд</w:t>
      </w:r>
    </w:p>
    <w:bookmarkEnd w:id="17"/>
    <w:bookmarkStart w:name="z20" w:id="18"/>
    <w:p>
      <w:pPr>
        <w:spacing w:after="0"/>
        <w:ind w:left="0"/>
        <w:jc w:val="both"/>
      </w:pPr>
      <w:r>
        <w:rPr>
          <w:rFonts w:ascii="Times New Roman"/>
          <w:b w:val="false"/>
          <w:i w:val="false"/>
          <w:color w:val="000000"/>
          <w:sz w:val="28"/>
        </w:rPr>
        <w:t>
      10. Жұмыс сипаттамасы:</w:t>
      </w:r>
    </w:p>
    <w:bookmarkEnd w:id="18"/>
    <w:p>
      <w:pPr>
        <w:spacing w:after="0"/>
        <w:ind w:left="0"/>
        <w:jc w:val="both"/>
      </w:pPr>
      <w:r>
        <w:rPr>
          <w:rFonts w:ascii="Times New Roman"/>
          <w:b w:val="false"/>
          <w:i w:val="false"/>
          <w:color w:val="000000"/>
          <w:sz w:val="28"/>
        </w:rPr>
        <w:t>
      арнайы бапталған автоматтарда қарапайым конфигурациялы дайындамаларды немесе ине-платина бұйымдарды суықтай қалыптау, автоматқа сым толтыру;</w:t>
      </w:r>
    </w:p>
    <w:p>
      <w:pPr>
        <w:spacing w:after="0"/>
        <w:ind w:left="0"/>
        <w:jc w:val="both"/>
      </w:pPr>
      <w:r>
        <w:rPr>
          <w:rFonts w:ascii="Times New Roman"/>
          <w:b w:val="false"/>
          <w:i w:val="false"/>
          <w:color w:val="000000"/>
          <w:sz w:val="28"/>
        </w:rPr>
        <w:t>
      ине-платиналы бұйымдарды бункерге дайындауға арналған дайындамаларды қалау, кескінді бұрғанда дайындамалардың өлшемін және сымның үзілуін қадағалау;</w:t>
      </w:r>
    </w:p>
    <w:p>
      <w:pPr>
        <w:spacing w:after="0"/>
        <w:ind w:left="0"/>
        <w:jc w:val="both"/>
      </w:pPr>
      <w:r>
        <w:rPr>
          <w:rFonts w:ascii="Times New Roman"/>
          <w:b w:val="false"/>
          <w:i w:val="false"/>
          <w:color w:val="000000"/>
          <w:sz w:val="28"/>
        </w:rPr>
        <w:t>
      дайындалатын дайындамалардың немесе бұйымдардың сапасын тексеру, бұйымдарды ыдысқа қалау немесе дайындамаларды жинап байлау.</w:t>
      </w:r>
    </w:p>
    <w:bookmarkStart w:name="z21" w:id="19"/>
    <w:p>
      <w:pPr>
        <w:spacing w:after="0"/>
        <w:ind w:left="0"/>
        <w:jc w:val="both"/>
      </w:pPr>
      <w:r>
        <w:rPr>
          <w:rFonts w:ascii="Times New Roman"/>
          <w:b w:val="false"/>
          <w:i w:val="false"/>
          <w:color w:val="000000"/>
          <w:sz w:val="28"/>
        </w:rPr>
        <w:t>
      11. Білуге тиіс:</w:t>
      </w:r>
    </w:p>
    <w:bookmarkEnd w:id="19"/>
    <w:p>
      <w:pPr>
        <w:spacing w:after="0"/>
        <w:ind w:left="0"/>
        <w:jc w:val="both"/>
      </w:pPr>
      <w:r>
        <w:rPr>
          <w:rFonts w:ascii="Times New Roman"/>
          <w:b w:val="false"/>
          <w:i w:val="false"/>
          <w:color w:val="000000"/>
          <w:sz w:val="28"/>
        </w:rPr>
        <w:t>
      қызмет көрсетілетін автоматтарды қолдану принципі;</w:t>
      </w:r>
    </w:p>
    <w:p>
      <w:pPr>
        <w:spacing w:after="0"/>
        <w:ind w:left="0"/>
        <w:jc w:val="both"/>
      </w:pPr>
      <w:r>
        <w:rPr>
          <w:rFonts w:ascii="Times New Roman"/>
          <w:b w:val="false"/>
          <w:i w:val="false"/>
          <w:color w:val="000000"/>
          <w:sz w:val="28"/>
        </w:rPr>
        <w:t>
      қолданылатын жұмыс және бақылау-өлшеу аспаптарының қызметі және қолдану принципі;</w:t>
      </w:r>
    </w:p>
    <w:p>
      <w:pPr>
        <w:spacing w:after="0"/>
        <w:ind w:left="0"/>
        <w:jc w:val="both"/>
      </w:pPr>
      <w:r>
        <w:rPr>
          <w:rFonts w:ascii="Times New Roman"/>
          <w:b w:val="false"/>
          <w:i w:val="false"/>
          <w:color w:val="000000"/>
          <w:sz w:val="28"/>
        </w:rPr>
        <w:t>
      өңделетін материалдардың атауы және маркасы;</w:t>
      </w:r>
    </w:p>
    <w:p>
      <w:pPr>
        <w:spacing w:after="0"/>
        <w:ind w:left="0"/>
        <w:jc w:val="both"/>
      </w:pPr>
      <w:r>
        <w:rPr>
          <w:rFonts w:ascii="Times New Roman"/>
          <w:b w:val="false"/>
          <w:i w:val="false"/>
          <w:color w:val="000000"/>
          <w:sz w:val="28"/>
        </w:rPr>
        <w:t>
      өңдеу параметрлері туралы негізгі мәліметтер.</w:t>
      </w:r>
    </w:p>
    <w:bookmarkStart w:name="z22" w:id="20"/>
    <w:p>
      <w:pPr>
        <w:spacing w:after="0"/>
        <w:ind w:left="0"/>
        <w:jc w:val="both"/>
      </w:pPr>
      <w:r>
        <w:rPr>
          <w:rFonts w:ascii="Times New Roman"/>
          <w:b w:val="false"/>
          <w:i w:val="false"/>
          <w:color w:val="000000"/>
          <w:sz w:val="28"/>
        </w:rPr>
        <w:t>
      12. Жұмыс үлгілері:</w:t>
      </w:r>
    </w:p>
    <w:bookmarkEnd w:id="20"/>
    <w:p>
      <w:pPr>
        <w:spacing w:after="0"/>
        <w:ind w:left="0"/>
        <w:jc w:val="both"/>
      </w:pPr>
      <w:r>
        <w:rPr>
          <w:rFonts w:ascii="Times New Roman"/>
          <w:b w:val="false"/>
          <w:i w:val="false"/>
          <w:color w:val="000000"/>
          <w:sz w:val="28"/>
        </w:rPr>
        <w:t>
      Қалыптау:</w:t>
      </w:r>
    </w:p>
    <w:bookmarkStart w:name="z23" w:id="21"/>
    <w:p>
      <w:pPr>
        <w:spacing w:after="0"/>
        <w:ind w:left="0"/>
        <w:jc w:val="both"/>
      </w:pPr>
      <w:r>
        <w:rPr>
          <w:rFonts w:ascii="Times New Roman"/>
          <w:b w:val="false"/>
          <w:i w:val="false"/>
          <w:color w:val="000000"/>
          <w:sz w:val="28"/>
        </w:rPr>
        <w:t>
      1) бір басты түйрегіш;</w:t>
      </w:r>
    </w:p>
    <w:bookmarkEnd w:id="21"/>
    <w:bookmarkStart w:name="z24" w:id="22"/>
    <w:p>
      <w:pPr>
        <w:spacing w:after="0"/>
        <w:ind w:left="0"/>
        <w:jc w:val="both"/>
      </w:pPr>
      <w:r>
        <w:rPr>
          <w:rFonts w:ascii="Times New Roman"/>
          <w:b w:val="false"/>
          <w:i w:val="false"/>
          <w:color w:val="000000"/>
          <w:sz w:val="28"/>
        </w:rPr>
        <w:t>
      2) көзсіз және тарақ тарайтын ине;</w:t>
      </w:r>
    </w:p>
    <w:bookmarkEnd w:id="22"/>
    <w:bookmarkStart w:name="z25" w:id="23"/>
    <w:p>
      <w:pPr>
        <w:spacing w:after="0"/>
        <w:ind w:left="0"/>
        <w:jc w:val="both"/>
      </w:pPr>
      <w:r>
        <w:rPr>
          <w:rFonts w:ascii="Times New Roman"/>
          <w:b w:val="false"/>
          <w:i w:val="false"/>
          <w:color w:val="000000"/>
          <w:sz w:val="28"/>
        </w:rPr>
        <w:t>
      3) балық аулайтын қармақ.</w:t>
      </w:r>
    </w:p>
    <w:bookmarkEnd w:id="23"/>
    <w:bookmarkStart w:name="z26" w:id="24"/>
    <w:p>
      <w:pPr>
        <w:spacing w:after="0"/>
        <w:ind w:left="0"/>
        <w:jc w:val="left"/>
      </w:pPr>
      <w:r>
        <w:rPr>
          <w:rFonts w:ascii="Times New Roman"/>
          <w:b/>
          <w:i w:val="false"/>
          <w:color w:val="000000"/>
        </w:rPr>
        <w:t xml:space="preserve"> Параграф 2. Ине-платина бұйымдарын автоматшысы, 3-разряд</w:t>
      </w:r>
    </w:p>
    <w:bookmarkEnd w:id="24"/>
    <w:bookmarkStart w:name="z27" w:id="25"/>
    <w:p>
      <w:pPr>
        <w:spacing w:after="0"/>
        <w:ind w:left="0"/>
        <w:jc w:val="both"/>
      </w:pPr>
      <w:r>
        <w:rPr>
          <w:rFonts w:ascii="Times New Roman"/>
          <w:b w:val="false"/>
          <w:i w:val="false"/>
          <w:color w:val="000000"/>
          <w:sz w:val="28"/>
        </w:rPr>
        <w:t>
      13. Жұмыс сипаттамасы:</w:t>
      </w:r>
    </w:p>
    <w:bookmarkEnd w:id="25"/>
    <w:p>
      <w:pPr>
        <w:spacing w:after="0"/>
        <w:ind w:left="0"/>
        <w:jc w:val="both"/>
      </w:pPr>
      <w:r>
        <w:rPr>
          <w:rFonts w:ascii="Times New Roman"/>
          <w:b w:val="false"/>
          <w:i w:val="false"/>
          <w:color w:val="000000"/>
          <w:sz w:val="28"/>
        </w:rPr>
        <w:t>
      арнайы автоматта күрделі конфигурациялы ине-платина бұйымдарын суықтай қалыптау, автоматтарды баптау.</w:t>
      </w:r>
    </w:p>
    <w:bookmarkStart w:name="z28" w:id="26"/>
    <w:p>
      <w:pPr>
        <w:spacing w:after="0"/>
        <w:ind w:left="0"/>
        <w:jc w:val="both"/>
      </w:pPr>
      <w:r>
        <w:rPr>
          <w:rFonts w:ascii="Times New Roman"/>
          <w:b w:val="false"/>
          <w:i w:val="false"/>
          <w:color w:val="000000"/>
          <w:sz w:val="28"/>
        </w:rPr>
        <w:t>
      14. Білуге тиіс:</w:t>
      </w:r>
    </w:p>
    <w:bookmarkEnd w:id="26"/>
    <w:p>
      <w:pPr>
        <w:spacing w:after="0"/>
        <w:ind w:left="0"/>
        <w:jc w:val="both"/>
      </w:pPr>
      <w:r>
        <w:rPr>
          <w:rFonts w:ascii="Times New Roman"/>
          <w:b w:val="false"/>
          <w:i w:val="false"/>
          <w:color w:val="000000"/>
          <w:sz w:val="28"/>
        </w:rPr>
        <w:t>
      қызмет көрсетілетін автоматтардың құрылғысы және баптау ережесі;</w:t>
      </w:r>
    </w:p>
    <w:p>
      <w:pPr>
        <w:spacing w:after="0"/>
        <w:ind w:left="0"/>
        <w:jc w:val="both"/>
      </w:pPr>
      <w:r>
        <w:rPr>
          <w:rFonts w:ascii="Times New Roman"/>
          <w:b w:val="false"/>
          <w:i w:val="false"/>
          <w:color w:val="000000"/>
          <w:sz w:val="28"/>
        </w:rPr>
        <w:t>
      қолданылатын бақылау-өлшеу аспабының құрылғысы;</w:t>
      </w:r>
    </w:p>
    <w:p>
      <w:pPr>
        <w:spacing w:after="0"/>
        <w:ind w:left="0"/>
        <w:jc w:val="both"/>
      </w:pPr>
      <w:r>
        <w:rPr>
          <w:rFonts w:ascii="Times New Roman"/>
          <w:b w:val="false"/>
          <w:i w:val="false"/>
          <w:color w:val="000000"/>
          <w:sz w:val="28"/>
        </w:rPr>
        <w:t>
      өңдеу параметрлері туралы негізгі мәліметтер.</w:t>
      </w:r>
    </w:p>
    <w:bookmarkStart w:name="z29" w:id="27"/>
    <w:p>
      <w:pPr>
        <w:spacing w:after="0"/>
        <w:ind w:left="0"/>
        <w:jc w:val="both"/>
      </w:pPr>
      <w:r>
        <w:rPr>
          <w:rFonts w:ascii="Times New Roman"/>
          <w:b w:val="false"/>
          <w:i w:val="false"/>
          <w:color w:val="000000"/>
          <w:sz w:val="28"/>
        </w:rPr>
        <w:t>
      15. Жұмыс үлгілері</w:t>
      </w:r>
    </w:p>
    <w:bookmarkEnd w:id="27"/>
    <w:p>
      <w:pPr>
        <w:spacing w:after="0"/>
        <w:ind w:left="0"/>
        <w:jc w:val="both"/>
      </w:pPr>
      <w:r>
        <w:rPr>
          <w:rFonts w:ascii="Times New Roman"/>
          <w:b w:val="false"/>
          <w:i w:val="false"/>
          <w:color w:val="000000"/>
          <w:sz w:val="28"/>
        </w:rPr>
        <w:t>
      Қалыптау:</w:t>
      </w:r>
    </w:p>
    <w:bookmarkStart w:name="z30" w:id="28"/>
    <w:p>
      <w:pPr>
        <w:spacing w:after="0"/>
        <w:ind w:left="0"/>
        <w:jc w:val="both"/>
      </w:pPr>
      <w:r>
        <w:rPr>
          <w:rFonts w:ascii="Times New Roman"/>
          <w:b w:val="false"/>
          <w:i w:val="false"/>
          <w:color w:val="000000"/>
          <w:sz w:val="28"/>
        </w:rPr>
        <w:t>
      1) болат және латунь жүгірткіштер;</w:t>
      </w:r>
    </w:p>
    <w:bookmarkEnd w:id="28"/>
    <w:bookmarkStart w:name="z31" w:id="29"/>
    <w:p>
      <w:pPr>
        <w:spacing w:after="0"/>
        <w:ind w:left="0"/>
        <w:jc w:val="both"/>
      </w:pPr>
      <w:r>
        <w:rPr>
          <w:rFonts w:ascii="Times New Roman"/>
          <w:b w:val="false"/>
          <w:i w:val="false"/>
          <w:color w:val="000000"/>
          <w:sz w:val="28"/>
        </w:rPr>
        <w:t>
      2) тегіс инелер;</w:t>
      </w:r>
    </w:p>
    <w:bookmarkEnd w:id="29"/>
    <w:bookmarkStart w:name="z32" w:id="30"/>
    <w:p>
      <w:pPr>
        <w:spacing w:after="0"/>
        <w:ind w:left="0"/>
        <w:jc w:val="both"/>
      </w:pPr>
      <w:r>
        <w:rPr>
          <w:rFonts w:ascii="Times New Roman"/>
          <w:b w:val="false"/>
          <w:i w:val="false"/>
          <w:color w:val="000000"/>
          <w:sz w:val="28"/>
        </w:rPr>
        <w:t>
      3) тігетін машина инелер;</w:t>
      </w:r>
    </w:p>
    <w:bookmarkEnd w:id="30"/>
    <w:bookmarkStart w:name="z33" w:id="31"/>
    <w:p>
      <w:pPr>
        <w:spacing w:after="0"/>
        <w:ind w:left="0"/>
        <w:jc w:val="both"/>
      </w:pPr>
      <w:r>
        <w:rPr>
          <w:rFonts w:ascii="Times New Roman"/>
          <w:b w:val="false"/>
          <w:i w:val="false"/>
          <w:color w:val="000000"/>
          <w:sz w:val="28"/>
        </w:rPr>
        <w:t>
      4) тігетін қол инелер;</w:t>
      </w:r>
    </w:p>
    <w:bookmarkEnd w:id="31"/>
    <w:bookmarkStart w:name="z34" w:id="32"/>
    <w:p>
      <w:pPr>
        <w:spacing w:after="0"/>
        <w:ind w:left="0"/>
        <w:jc w:val="both"/>
      </w:pPr>
      <w:r>
        <w:rPr>
          <w:rFonts w:ascii="Times New Roman"/>
          <w:b w:val="false"/>
          <w:i w:val="false"/>
          <w:color w:val="000000"/>
          <w:sz w:val="28"/>
        </w:rPr>
        <w:t>
      5) көзінің қалыңдығы 0,6 мм-нен жоғары инелер;</w:t>
      </w:r>
    </w:p>
    <w:bookmarkEnd w:id="32"/>
    <w:bookmarkStart w:name="z35" w:id="33"/>
    <w:p>
      <w:pPr>
        <w:spacing w:after="0"/>
        <w:ind w:left="0"/>
        <w:jc w:val="both"/>
      </w:pPr>
      <w:r>
        <w:rPr>
          <w:rFonts w:ascii="Times New Roman"/>
          <w:b w:val="false"/>
          <w:i w:val="false"/>
          <w:color w:val="000000"/>
          <w:sz w:val="28"/>
        </w:rPr>
        <w:t>
      6) тарамдау машиналары мен ұршық планкалары;</w:t>
      </w:r>
    </w:p>
    <w:bookmarkEnd w:id="33"/>
    <w:bookmarkStart w:name="z36" w:id="34"/>
    <w:p>
      <w:pPr>
        <w:spacing w:after="0"/>
        <w:ind w:left="0"/>
        <w:jc w:val="both"/>
      </w:pPr>
      <w:r>
        <w:rPr>
          <w:rFonts w:ascii="Times New Roman"/>
          <w:b w:val="false"/>
          <w:i w:val="false"/>
          <w:color w:val="000000"/>
          <w:sz w:val="28"/>
        </w:rPr>
        <w:t>
      7) таспалы және дөңгелек түткіш машиналарға арналған тұтқалары;</w:t>
      </w:r>
    </w:p>
    <w:bookmarkEnd w:id="34"/>
    <w:bookmarkStart w:name="z37" w:id="35"/>
    <w:p>
      <w:pPr>
        <w:spacing w:after="0"/>
        <w:ind w:left="0"/>
        <w:jc w:val="both"/>
      </w:pPr>
      <w:r>
        <w:rPr>
          <w:rFonts w:ascii="Times New Roman"/>
          <w:b w:val="false"/>
          <w:i w:val="false"/>
          <w:color w:val="000000"/>
          <w:sz w:val="28"/>
        </w:rPr>
        <w:t>
      8) арқаушыбық түйреуіштер.</w:t>
      </w:r>
    </w:p>
    <w:bookmarkEnd w:id="35"/>
    <w:bookmarkStart w:name="z38" w:id="36"/>
    <w:p>
      <w:pPr>
        <w:spacing w:after="0"/>
        <w:ind w:left="0"/>
        <w:jc w:val="left"/>
      </w:pPr>
      <w:r>
        <w:rPr>
          <w:rFonts w:ascii="Times New Roman"/>
          <w:b/>
          <w:i w:val="false"/>
          <w:color w:val="000000"/>
        </w:rPr>
        <w:t xml:space="preserve"> Параграф 3. Ине-платина бұйымдарын автоматшысы, 4-разряд</w:t>
      </w:r>
    </w:p>
    <w:bookmarkEnd w:id="36"/>
    <w:bookmarkStart w:name="z39" w:id="37"/>
    <w:p>
      <w:pPr>
        <w:spacing w:after="0"/>
        <w:ind w:left="0"/>
        <w:jc w:val="both"/>
      </w:pPr>
      <w:r>
        <w:rPr>
          <w:rFonts w:ascii="Times New Roman"/>
          <w:b w:val="false"/>
          <w:i w:val="false"/>
          <w:color w:val="000000"/>
          <w:sz w:val="28"/>
        </w:rPr>
        <w:t>
      16. Жұмыс сипаттамасы:</w:t>
      </w:r>
    </w:p>
    <w:bookmarkEnd w:id="37"/>
    <w:p>
      <w:pPr>
        <w:spacing w:after="0"/>
        <w:ind w:left="0"/>
        <w:jc w:val="both"/>
      </w:pPr>
      <w:r>
        <w:rPr>
          <w:rFonts w:ascii="Times New Roman"/>
          <w:b w:val="false"/>
          <w:i w:val="false"/>
          <w:color w:val="000000"/>
          <w:sz w:val="28"/>
        </w:rPr>
        <w:t>
      аса күрделі конфигурациялы ине-платина бұйымдарын жасаудың технологиялық процесін көп операциялы автоматты желілер мен бағдарламалы басқарылатын автоматтарда жүргізу;</w:t>
      </w:r>
    </w:p>
    <w:p>
      <w:pPr>
        <w:spacing w:after="0"/>
        <w:ind w:left="0"/>
        <w:jc w:val="both"/>
      </w:pPr>
      <w:r>
        <w:rPr>
          <w:rFonts w:ascii="Times New Roman"/>
          <w:b w:val="false"/>
          <w:i w:val="false"/>
          <w:color w:val="000000"/>
          <w:sz w:val="28"/>
        </w:rPr>
        <w:t>
      қызмет көрсетілетін жабдықты баптау.</w:t>
      </w:r>
    </w:p>
    <w:bookmarkStart w:name="z40" w:id="38"/>
    <w:p>
      <w:pPr>
        <w:spacing w:after="0"/>
        <w:ind w:left="0"/>
        <w:jc w:val="both"/>
      </w:pPr>
      <w:r>
        <w:rPr>
          <w:rFonts w:ascii="Times New Roman"/>
          <w:b w:val="false"/>
          <w:i w:val="false"/>
          <w:color w:val="000000"/>
          <w:sz w:val="28"/>
        </w:rPr>
        <w:t>
      17. Білуге тиіс:</w:t>
      </w:r>
    </w:p>
    <w:bookmarkEnd w:id="38"/>
    <w:p>
      <w:pPr>
        <w:spacing w:after="0"/>
        <w:ind w:left="0"/>
        <w:jc w:val="both"/>
      </w:pPr>
      <w:r>
        <w:rPr>
          <w:rFonts w:ascii="Times New Roman"/>
          <w:b w:val="false"/>
          <w:i w:val="false"/>
          <w:color w:val="000000"/>
          <w:sz w:val="28"/>
        </w:rPr>
        <w:t>
      көп операциялы автоматты желілер мен автоматтардың құрылымы және кинематикалық тәсімдері, қолданылатын айлабұйымдардың, аспаптар мен бақылау-өлшеу аспаптарының қызметі және пайдалану ережесі;</w:t>
      </w:r>
    </w:p>
    <w:p>
      <w:pPr>
        <w:spacing w:after="0"/>
        <w:ind w:left="0"/>
        <w:jc w:val="both"/>
      </w:pPr>
      <w:r>
        <w:rPr>
          <w:rFonts w:ascii="Times New Roman"/>
          <w:b w:val="false"/>
          <w:i w:val="false"/>
          <w:color w:val="000000"/>
          <w:sz w:val="28"/>
        </w:rPr>
        <w:t>
      өңдеу параметрлері туралы негізгі мәліметтер.</w:t>
      </w:r>
    </w:p>
    <w:bookmarkStart w:name="z41" w:id="39"/>
    <w:p>
      <w:pPr>
        <w:spacing w:after="0"/>
        <w:ind w:left="0"/>
        <w:jc w:val="left"/>
      </w:pPr>
      <w:r>
        <w:rPr>
          <w:rFonts w:ascii="Times New Roman"/>
          <w:b/>
          <w:i w:val="false"/>
          <w:color w:val="000000"/>
        </w:rPr>
        <w:t xml:space="preserve"> 2. Ине біліктеуші</w:t>
      </w:r>
      <w:r>
        <w:br/>
      </w:r>
      <w:r>
        <w:rPr>
          <w:rFonts w:ascii="Times New Roman"/>
          <w:b/>
          <w:i w:val="false"/>
          <w:color w:val="000000"/>
        </w:rPr>
        <w:t>Параграф 1. Ине біліктеуші, 2-разряд</w:t>
      </w:r>
    </w:p>
    <w:bookmarkEnd w:id="39"/>
    <w:bookmarkStart w:name="z43" w:id="40"/>
    <w:p>
      <w:pPr>
        <w:spacing w:after="0"/>
        <w:ind w:left="0"/>
        <w:jc w:val="both"/>
      </w:pPr>
      <w:r>
        <w:rPr>
          <w:rFonts w:ascii="Times New Roman"/>
          <w:b w:val="false"/>
          <w:i w:val="false"/>
          <w:color w:val="000000"/>
          <w:sz w:val="28"/>
        </w:rPr>
        <w:t>
      18. Жұмыс сипаттамасы:</w:t>
      </w:r>
    </w:p>
    <w:bookmarkEnd w:id="40"/>
    <w:p>
      <w:pPr>
        <w:spacing w:after="0"/>
        <w:ind w:left="0"/>
        <w:jc w:val="both"/>
      </w:pPr>
      <w:r>
        <w:rPr>
          <w:rFonts w:ascii="Times New Roman"/>
          <w:b w:val="false"/>
          <w:i w:val="false"/>
          <w:color w:val="000000"/>
          <w:sz w:val="28"/>
        </w:rPr>
        <w:t>
      ине конустарын ыстық күйінде қаптағыш біліктерде біліктеу;</w:t>
      </w:r>
    </w:p>
    <w:p>
      <w:pPr>
        <w:spacing w:after="0"/>
        <w:ind w:left="0"/>
        <w:jc w:val="both"/>
      </w:pPr>
      <w:r>
        <w:rPr>
          <w:rFonts w:ascii="Times New Roman"/>
          <w:b w:val="false"/>
          <w:i w:val="false"/>
          <w:color w:val="000000"/>
          <w:sz w:val="28"/>
        </w:rPr>
        <w:t>
      инелерді біліктегеннен кейін түзету;</w:t>
      </w:r>
    </w:p>
    <w:p>
      <w:pPr>
        <w:spacing w:after="0"/>
        <w:ind w:left="0"/>
        <w:jc w:val="both"/>
      </w:pPr>
      <w:r>
        <w:rPr>
          <w:rFonts w:ascii="Times New Roman"/>
          <w:b w:val="false"/>
          <w:i w:val="false"/>
          <w:color w:val="000000"/>
          <w:sz w:val="28"/>
        </w:rPr>
        <w:t>
      ине дайындамаларын термиялық пештерде қыздыру;</w:t>
      </w:r>
    </w:p>
    <w:p>
      <w:pPr>
        <w:spacing w:after="0"/>
        <w:ind w:left="0"/>
        <w:jc w:val="both"/>
      </w:pPr>
      <w:r>
        <w:rPr>
          <w:rFonts w:ascii="Times New Roman"/>
          <w:b w:val="false"/>
          <w:i w:val="false"/>
          <w:color w:val="000000"/>
          <w:sz w:val="28"/>
        </w:rPr>
        <w:t>
      ине біліктеуді термиялық пештің оңтайлы жылу режимінде орындау;</w:t>
      </w:r>
    </w:p>
    <w:p>
      <w:pPr>
        <w:spacing w:after="0"/>
        <w:ind w:left="0"/>
        <w:jc w:val="both"/>
      </w:pPr>
      <w:r>
        <w:rPr>
          <w:rFonts w:ascii="Times New Roman"/>
          <w:b w:val="false"/>
          <w:i w:val="false"/>
          <w:color w:val="000000"/>
          <w:sz w:val="28"/>
        </w:rPr>
        <w:t>
      матрицаларды түзету және ауыстыру;</w:t>
      </w:r>
    </w:p>
    <w:p>
      <w:pPr>
        <w:spacing w:after="0"/>
        <w:ind w:left="0"/>
        <w:jc w:val="both"/>
      </w:pPr>
      <w:r>
        <w:rPr>
          <w:rFonts w:ascii="Times New Roman"/>
          <w:b w:val="false"/>
          <w:i w:val="false"/>
          <w:color w:val="000000"/>
          <w:sz w:val="28"/>
        </w:rPr>
        <w:t>
      қаптағыш біліктерді реттеу.</w:t>
      </w:r>
    </w:p>
    <w:bookmarkStart w:name="z44" w:id="41"/>
    <w:p>
      <w:pPr>
        <w:spacing w:after="0"/>
        <w:ind w:left="0"/>
        <w:jc w:val="both"/>
      </w:pPr>
      <w:r>
        <w:rPr>
          <w:rFonts w:ascii="Times New Roman"/>
          <w:b w:val="false"/>
          <w:i w:val="false"/>
          <w:color w:val="000000"/>
          <w:sz w:val="28"/>
        </w:rPr>
        <w:t>
      19. Білуге тиіс:</w:t>
      </w:r>
    </w:p>
    <w:bookmarkEnd w:id="41"/>
    <w:p>
      <w:pPr>
        <w:spacing w:after="0"/>
        <w:ind w:left="0"/>
        <w:jc w:val="both"/>
      </w:pPr>
      <w:r>
        <w:rPr>
          <w:rFonts w:ascii="Times New Roman"/>
          <w:b w:val="false"/>
          <w:i w:val="false"/>
          <w:color w:val="000000"/>
          <w:sz w:val="28"/>
        </w:rPr>
        <w:t>
      қызмет көрсетілетін термиялық пештер мен қаптау біліктерінің қызметі және қолдану принципі;</w:t>
      </w:r>
    </w:p>
    <w:p>
      <w:pPr>
        <w:spacing w:after="0"/>
        <w:ind w:left="0"/>
        <w:jc w:val="both"/>
      </w:pPr>
      <w:r>
        <w:rPr>
          <w:rFonts w:ascii="Times New Roman"/>
          <w:b w:val="false"/>
          <w:i w:val="false"/>
          <w:color w:val="000000"/>
          <w:sz w:val="28"/>
        </w:rPr>
        <w:t>
      өңделетін металдың атауы және таңбалануы, қолданылатын жұмыс және бақылау-өлшеу аспабының қызметі және пайдалану ережесі;</w:t>
      </w:r>
    </w:p>
    <w:p>
      <w:pPr>
        <w:spacing w:after="0"/>
        <w:ind w:left="0"/>
        <w:jc w:val="both"/>
      </w:pPr>
      <w:r>
        <w:rPr>
          <w:rFonts w:ascii="Times New Roman"/>
          <w:b w:val="false"/>
          <w:i w:val="false"/>
          <w:color w:val="000000"/>
          <w:sz w:val="28"/>
        </w:rPr>
        <w:t>
      ине дайындамаларының қызу температурасы, қаптағыш біліктерді реттеу ережесі;</w:t>
      </w:r>
    </w:p>
    <w:p>
      <w:pPr>
        <w:spacing w:after="0"/>
        <w:ind w:left="0"/>
        <w:jc w:val="both"/>
      </w:pPr>
      <w:r>
        <w:rPr>
          <w:rFonts w:ascii="Times New Roman"/>
          <w:b w:val="false"/>
          <w:i w:val="false"/>
          <w:color w:val="000000"/>
          <w:sz w:val="28"/>
        </w:rPr>
        <w:t>
      өңдеу параметрлері туралы негізгі мәліметтер.</w:t>
      </w:r>
    </w:p>
    <w:bookmarkStart w:name="z45" w:id="42"/>
    <w:p>
      <w:pPr>
        <w:spacing w:after="0"/>
        <w:ind w:left="0"/>
        <w:jc w:val="left"/>
      </w:pPr>
      <w:r>
        <w:rPr>
          <w:rFonts w:ascii="Times New Roman"/>
          <w:b/>
          <w:i w:val="false"/>
          <w:color w:val="000000"/>
        </w:rPr>
        <w:t xml:space="preserve"> Параграф 2. Ине біліктеуші, 3-разряд</w:t>
      </w:r>
    </w:p>
    <w:bookmarkEnd w:id="42"/>
    <w:bookmarkStart w:name="z46" w:id="43"/>
    <w:p>
      <w:pPr>
        <w:spacing w:after="0"/>
        <w:ind w:left="0"/>
        <w:jc w:val="both"/>
      </w:pPr>
      <w:r>
        <w:rPr>
          <w:rFonts w:ascii="Times New Roman"/>
          <w:b w:val="false"/>
          <w:i w:val="false"/>
          <w:color w:val="000000"/>
          <w:sz w:val="28"/>
        </w:rPr>
        <w:t>
      20. Жұмыс сипаттамасы:</w:t>
      </w:r>
    </w:p>
    <w:bookmarkEnd w:id="43"/>
    <w:p>
      <w:pPr>
        <w:spacing w:after="0"/>
        <w:ind w:left="0"/>
        <w:jc w:val="both"/>
      </w:pPr>
      <w:r>
        <w:rPr>
          <w:rFonts w:ascii="Times New Roman"/>
          <w:b w:val="false"/>
          <w:i w:val="false"/>
          <w:color w:val="000000"/>
          <w:sz w:val="28"/>
        </w:rPr>
        <w:t>
      ине өндіру үшін болат және латунь сымды жұқартатын біліктерде біліктеу;</w:t>
      </w:r>
    </w:p>
    <w:p>
      <w:pPr>
        <w:spacing w:after="0"/>
        <w:ind w:left="0"/>
        <w:jc w:val="both"/>
      </w:pPr>
      <w:r>
        <w:rPr>
          <w:rFonts w:ascii="Times New Roman"/>
          <w:b w:val="false"/>
          <w:i w:val="false"/>
          <w:color w:val="000000"/>
          <w:sz w:val="28"/>
        </w:rPr>
        <w:t>
      жұқартудың қалыңдығын кесте бойынша айқындау;</w:t>
      </w:r>
    </w:p>
    <w:p>
      <w:pPr>
        <w:spacing w:after="0"/>
        <w:ind w:left="0"/>
        <w:jc w:val="both"/>
      </w:pPr>
      <w:r>
        <w:rPr>
          <w:rFonts w:ascii="Times New Roman"/>
          <w:b w:val="false"/>
          <w:i w:val="false"/>
          <w:color w:val="000000"/>
          <w:sz w:val="28"/>
        </w:rPr>
        <w:t>
      болат және латунь сымның диаметрін микрометрмен қорытынды өлшеуді жүргізу;</w:t>
      </w:r>
    </w:p>
    <w:p>
      <w:pPr>
        <w:spacing w:after="0"/>
        <w:ind w:left="0"/>
        <w:jc w:val="both"/>
      </w:pPr>
      <w:r>
        <w:rPr>
          <w:rFonts w:ascii="Times New Roman"/>
          <w:b w:val="false"/>
          <w:i w:val="false"/>
          <w:color w:val="000000"/>
          <w:sz w:val="28"/>
        </w:rPr>
        <w:t>
      жұқартатын біліктерді баптау.</w:t>
      </w:r>
    </w:p>
    <w:bookmarkStart w:name="z47" w:id="44"/>
    <w:p>
      <w:pPr>
        <w:spacing w:after="0"/>
        <w:ind w:left="0"/>
        <w:jc w:val="both"/>
      </w:pPr>
      <w:r>
        <w:rPr>
          <w:rFonts w:ascii="Times New Roman"/>
          <w:b w:val="false"/>
          <w:i w:val="false"/>
          <w:color w:val="000000"/>
          <w:sz w:val="28"/>
        </w:rPr>
        <w:t>
      21. Білуге тиіс:</w:t>
      </w:r>
    </w:p>
    <w:bookmarkEnd w:id="44"/>
    <w:p>
      <w:pPr>
        <w:spacing w:after="0"/>
        <w:ind w:left="0"/>
        <w:jc w:val="both"/>
      </w:pPr>
      <w:r>
        <w:rPr>
          <w:rFonts w:ascii="Times New Roman"/>
          <w:b w:val="false"/>
          <w:i w:val="false"/>
          <w:color w:val="000000"/>
          <w:sz w:val="28"/>
        </w:rPr>
        <w:t>
      қызмет көрсетілетін жұқартатын біліктердің құрылымы;</w:t>
      </w:r>
    </w:p>
    <w:p>
      <w:pPr>
        <w:spacing w:after="0"/>
        <w:ind w:left="0"/>
        <w:jc w:val="both"/>
      </w:pPr>
      <w:r>
        <w:rPr>
          <w:rFonts w:ascii="Times New Roman"/>
          <w:b w:val="false"/>
          <w:i w:val="false"/>
          <w:color w:val="000000"/>
          <w:sz w:val="28"/>
        </w:rPr>
        <w:t>
      біліктеудің техникалық шарттары, өңделетін металдардың негізгі қасиеті;</w:t>
      </w:r>
    </w:p>
    <w:p>
      <w:pPr>
        <w:spacing w:after="0"/>
        <w:ind w:left="0"/>
        <w:jc w:val="both"/>
      </w:pPr>
      <w:r>
        <w:rPr>
          <w:rFonts w:ascii="Times New Roman"/>
          <w:b w:val="false"/>
          <w:i w:val="false"/>
          <w:color w:val="000000"/>
          <w:sz w:val="28"/>
        </w:rPr>
        <w:t>
      металл біліктеудің оңтайлы режимін таңдау ережесі;</w:t>
      </w:r>
    </w:p>
    <w:p>
      <w:pPr>
        <w:spacing w:after="0"/>
        <w:ind w:left="0"/>
        <w:jc w:val="both"/>
      </w:pPr>
      <w:r>
        <w:rPr>
          <w:rFonts w:ascii="Times New Roman"/>
          <w:b w:val="false"/>
          <w:i w:val="false"/>
          <w:color w:val="000000"/>
          <w:sz w:val="28"/>
        </w:rPr>
        <w:t>
      қолданылатын бақылау-өлшеу және жұмыс аспаптарының құрылымы;</w:t>
      </w:r>
    </w:p>
    <w:p>
      <w:pPr>
        <w:spacing w:after="0"/>
        <w:ind w:left="0"/>
        <w:jc w:val="both"/>
      </w:pPr>
      <w:r>
        <w:rPr>
          <w:rFonts w:ascii="Times New Roman"/>
          <w:b w:val="false"/>
          <w:i w:val="false"/>
          <w:color w:val="000000"/>
          <w:sz w:val="28"/>
        </w:rPr>
        <w:t>
      жұқартатын біліктерді баптау ережесі, өңдеу параметрлері туралы негізгі мәліметтер.</w:t>
      </w:r>
    </w:p>
    <w:bookmarkStart w:name="z48" w:id="45"/>
    <w:p>
      <w:pPr>
        <w:spacing w:after="0"/>
        <w:ind w:left="0"/>
        <w:jc w:val="left"/>
      </w:pPr>
      <w:r>
        <w:rPr>
          <w:rFonts w:ascii="Times New Roman"/>
          <w:b/>
          <w:i w:val="false"/>
          <w:color w:val="000000"/>
        </w:rPr>
        <w:t xml:space="preserve"> 3. Ине-платина бұйымдарын галттеуші</w:t>
      </w:r>
      <w:r>
        <w:br/>
      </w:r>
      <w:r>
        <w:rPr>
          <w:rFonts w:ascii="Times New Roman"/>
          <w:b/>
          <w:i w:val="false"/>
          <w:color w:val="000000"/>
        </w:rPr>
        <w:t>Параграф 1. Ине-платина бұйымдарын галттеуші, 1-разряд</w:t>
      </w:r>
    </w:p>
    <w:bookmarkEnd w:id="45"/>
    <w:bookmarkStart w:name="z50" w:id="46"/>
    <w:p>
      <w:pPr>
        <w:spacing w:after="0"/>
        <w:ind w:left="0"/>
        <w:jc w:val="both"/>
      </w:pPr>
      <w:r>
        <w:rPr>
          <w:rFonts w:ascii="Times New Roman"/>
          <w:b w:val="false"/>
          <w:i w:val="false"/>
          <w:color w:val="000000"/>
          <w:sz w:val="28"/>
        </w:rPr>
        <w:t>
      22. Жұмыс сипаттамасы:</w:t>
      </w:r>
    </w:p>
    <w:bookmarkEnd w:id="46"/>
    <w:p>
      <w:pPr>
        <w:spacing w:after="0"/>
        <w:ind w:left="0"/>
        <w:jc w:val="both"/>
      </w:pPr>
      <w:r>
        <w:rPr>
          <w:rFonts w:ascii="Times New Roman"/>
          <w:b w:val="false"/>
          <w:i w:val="false"/>
          <w:color w:val="000000"/>
          <w:sz w:val="28"/>
        </w:rPr>
        <w:t>
      термиялық өңдегеннен және жылтыратқаннан кейін галттеу барабандарында ине-платина бұйымдарын галттеу;</w:t>
      </w:r>
    </w:p>
    <w:p>
      <w:pPr>
        <w:spacing w:after="0"/>
        <w:ind w:left="0"/>
        <w:jc w:val="both"/>
      </w:pPr>
      <w:r>
        <w:rPr>
          <w:rFonts w:ascii="Times New Roman"/>
          <w:b w:val="false"/>
          <w:i w:val="false"/>
          <w:color w:val="000000"/>
          <w:sz w:val="28"/>
        </w:rPr>
        <w:t>
      галттеу барабандарын жұмысқа дайындау;</w:t>
      </w:r>
    </w:p>
    <w:p>
      <w:pPr>
        <w:spacing w:after="0"/>
        <w:ind w:left="0"/>
        <w:jc w:val="both"/>
      </w:pPr>
      <w:r>
        <w:rPr>
          <w:rFonts w:ascii="Times New Roman"/>
          <w:b w:val="false"/>
          <w:i w:val="false"/>
          <w:color w:val="000000"/>
          <w:sz w:val="28"/>
        </w:rPr>
        <w:t>
      галттеуді қадағалау;</w:t>
      </w:r>
    </w:p>
    <w:p>
      <w:pPr>
        <w:spacing w:after="0"/>
        <w:ind w:left="0"/>
        <w:jc w:val="both"/>
      </w:pPr>
      <w:r>
        <w:rPr>
          <w:rFonts w:ascii="Times New Roman"/>
          <w:b w:val="false"/>
          <w:i w:val="false"/>
          <w:color w:val="000000"/>
          <w:sz w:val="28"/>
        </w:rPr>
        <w:t>
      ине-платина бұйымдарды толтыру және түсіру, айналып тұратын електерде, оларды біліктерде немесе желдеткіш құрылғыларда елеу.</w:t>
      </w:r>
    </w:p>
    <w:bookmarkStart w:name="z51" w:id="47"/>
    <w:p>
      <w:pPr>
        <w:spacing w:after="0"/>
        <w:ind w:left="0"/>
        <w:jc w:val="both"/>
      </w:pPr>
      <w:r>
        <w:rPr>
          <w:rFonts w:ascii="Times New Roman"/>
          <w:b w:val="false"/>
          <w:i w:val="false"/>
          <w:color w:val="000000"/>
          <w:sz w:val="28"/>
        </w:rPr>
        <w:t>
      23. Білуге тиіс:</w:t>
      </w:r>
    </w:p>
    <w:bookmarkEnd w:id="47"/>
    <w:p>
      <w:pPr>
        <w:spacing w:after="0"/>
        <w:ind w:left="0"/>
        <w:jc w:val="both"/>
      </w:pPr>
      <w:r>
        <w:rPr>
          <w:rFonts w:ascii="Times New Roman"/>
          <w:b w:val="false"/>
          <w:i w:val="false"/>
          <w:color w:val="000000"/>
          <w:sz w:val="28"/>
        </w:rPr>
        <w:t>
      галттеу барабандарының, айналып тұратын електердің;</w:t>
      </w:r>
    </w:p>
    <w:p>
      <w:pPr>
        <w:spacing w:after="0"/>
        <w:ind w:left="0"/>
        <w:jc w:val="both"/>
      </w:pPr>
      <w:r>
        <w:rPr>
          <w:rFonts w:ascii="Times New Roman"/>
          <w:b w:val="false"/>
          <w:i w:val="false"/>
          <w:color w:val="000000"/>
          <w:sz w:val="28"/>
        </w:rPr>
        <w:t>
      біліктердің және желдеткіш құрылғылардың қажетті бөліктерінің атауы және қызметі;</w:t>
      </w:r>
    </w:p>
    <w:bookmarkStart w:name="z52" w:id="48"/>
    <w:p>
      <w:pPr>
        <w:spacing w:after="0"/>
        <w:ind w:left="0"/>
        <w:jc w:val="both"/>
      </w:pPr>
      <w:r>
        <w:rPr>
          <w:rFonts w:ascii="Times New Roman"/>
          <w:b w:val="false"/>
          <w:i w:val="false"/>
          <w:color w:val="000000"/>
          <w:sz w:val="28"/>
        </w:rPr>
        <w:t>
      барабанды ине-платина бұйымдары мен галттеу қоспаларымен толтыру ережесі;</w:t>
      </w:r>
    </w:p>
    <w:bookmarkEnd w:id="48"/>
    <w:p>
      <w:pPr>
        <w:spacing w:after="0"/>
        <w:ind w:left="0"/>
        <w:jc w:val="both"/>
      </w:pPr>
      <w:r>
        <w:rPr>
          <w:rFonts w:ascii="Times New Roman"/>
          <w:b w:val="false"/>
          <w:i w:val="false"/>
          <w:color w:val="000000"/>
          <w:sz w:val="28"/>
        </w:rPr>
        <w:t>
      өңделетін бұйымдардың номенклатурасы.</w:t>
      </w:r>
    </w:p>
    <w:bookmarkStart w:name="z53" w:id="49"/>
    <w:p>
      <w:pPr>
        <w:spacing w:after="0"/>
        <w:ind w:left="0"/>
        <w:jc w:val="left"/>
      </w:pPr>
      <w:r>
        <w:rPr>
          <w:rFonts w:ascii="Times New Roman"/>
          <w:b/>
          <w:i w:val="false"/>
          <w:color w:val="000000"/>
        </w:rPr>
        <w:t xml:space="preserve"> 4. Ине сығымдаушы</w:t>
      </w:r>
      <w:r>
        <w:br/>
      </w:r>
      <w:r>
        <w:rPr>
          <w:rFonts w:ascii="Times New Roman"/>
          <w:b/>
          <w:i w:val="false"/>
          <w:color w:val="000000"/>
        </w:rPr>
        <w:t>Параграф 1. Ине сығымдаушы, 2-разряд</w:t>
      </w:r>
    </w:p>
    <w:bookmarkEnd w:id="49"/>
    <w:bookmarkStart w:name="z55" w:id="50"/>
    <w:p>
      <w:pPr>
        <w:spacing w:after="0"/>
        <w:ind w:left="0"/>
        <w:jc w:val="both"/>
      </w:pPr>
      <w:r>
        <w:rPr>
          <w:rFonts w:ascii="Times New Roman"/>
          <w:b w:val="false"/>
          <w:i w:val="false"/>
          <w:color w:val="000000"/>
          <w:sz w:val="28"/>
        </w:rPr>
        <w:t>
      24. Жұмыс сипаттамасы:</w:t>
      </w:r>
    </w:p>
    <w:bookmarkEnd w:id="50"/>
    <w:p>
      <w:pPr>
        <w:spacing w:after="0"/>
        <w:ind w:left="0"/>
        <w:jc w:val="both"/>
      </w:pPr>
      <w:r>
        <w:rPr>
          <w:rFonts w:ascii="Times New Roman"/>
          <w:b w:val="false"/>
          <w:i w:val="false"/>
          <w:color w:val="000000"/>
          <w:sz w:val="28"/>
        </w:rPr>
        <w:t>
      арнайы айлабұйымдарда және сығымдағыштарда қолмен диаметрі 0,8 мм-ден жоғары ине шпаруткаларын тарақ, планка және сақиналардың саңылауларына сығымдау;</w:t>
      </w:r>
    </w:p>
    <w:p>
      <w:pPr>
        <w:spacing w:after="0"/>
        <w:ind w:left="0"/>
        <w:jc w:val="both"/>
      </w:pPr>
      <w:r>
        <w:rPr>
          <w:rFonts w:ascii="Times New Roman"/>
          <w:b w:val="false"/>
          <w:i w:val="false"/>
          <w:color w:val="000000"/>
          <w:sz w:val="28"/>
        </w:rPr>
        <w:t>
      сығымдағыштарда және қолмен инені блоктау (желімдеу);</w:t>
      </w:r>
    </w:p>
    <w:p>
      <w:pPr>
        <w:spacing w:after="0"/>
        <w:ind w:left="0"/>
        <w:jc w:val="both"/>
      </w:pPr>
      <w:r>
        <w:rPr>
          <w:rFonts w:ascii="Times New Roman"/>
          <w:b w:val="false"/>
          <w:i w:val="false"/>
          <w:color w:val="000000"/>
          <w:sz w:val="28"/>
        </w:rPr>
        <w:t>
      дыбыс түсіргіштер үшін корундты инелерді блоктау (желімдеу);</w:t>
      </w:r>
    </w:p>
    <w:p>
      <w:pPr>
        <w:spacing w:after="0"/>
        <w:ind w:left="0"/>
        <w:jc w:val="both"/>
      </w:pPr>
      <w:r>
        <w:rPr>
          <w:rFonts w:ascii="Times New Roman"/>
          <w:b w:val="false"/>
          <w:i w:val="false"/>
          <w:color w:val="000000"/>
          <w:sz w:val="28"/>
        </w:rPr>
        <w:t>
      инелерді саңылауларға отырғызу тығыздығын тексеру;</w:t>
      </w:r>
    </w:p>
    <w:p>
      <w:pPr>
        <w:spacing w:after="0"/>
        <w:ind w:left="0"/>
        <w:jc w:val="both"/>
      </w:pPr>
      <w:r>
        <w:rPr>
          <w:rFonts w:ascii="Times New Roman"/>
          <w:b w:val="false"/>
          <w:i w:val="false"/>
          <w:color w:val="000000"/>
          <w:sz w:val="28"/>
        </w:rPr>
        <w:t>
      түсетін жартылай фабрикаттардың сапасын айқындау;</w:t>
      </w:r>
    </w:p>
    <w:p>
      <w:pPr>
        <w:spacing w:after="0"/>
        <w:ind w:left="0"/>
        <w:jc w:val="both"/>
      </w:pPr>
      <w:r>
        <w:rPr>
          <w:rFonts w:ascii="Times New Roman"/>
          <w:b w:val="false"/>
          <w:i w:val="false"/>
          <w:color w:val="000000"/>
          <w:sz w:val="28"/>
        </w:rPr>
        <w:t>
      скобалардың көмегімен инелерді сығымдауды бақылау.</w:t>
      </w:r>
    </w:p>
    <w:bookmarkStart w:name="z56" w:id="51"/>
    <w:p>
      <w:pPr>
        <w:spacing w:after="0"/>
        <w:ind w:left="0"/>
        <w:jc w:val="both"/>
      </w:pPr>
      <w:r>
        <w:rPr>
          <w:rFonts w:ascii="Times New Roman"/>
          <w:b w:val="false"/>
          <w:i w:val="false"/>
          <w:color w:val="000000"/>
          <w:sz w:val="28"/>
        </w:rPr>
        <w:t>
      25. Білуге тиіс:</w:t>
      </w:r>
    </w:p>
    <w:bookmarkEnd w:id="51"/>
    <w:p>
      <w:pPr>
        <w:spacing w:after="0"/>
        <w:ind w:left="0"/>
        <w:jc w:val="both"/>
      </w:pPr>
      <w:r>
        <w:rPr>
          <w:rFonts w:ascii="Times New Roman"/>
          <w:b w:val="false"/>
          <w:i w:val="false"/>
          <w:color w:val="000000"/>
          <w:sz w:val="28"/>
        </w:rPr>
        <w:t>
      қолданылатын айлабұйымдардың құрылымы, қолданылатын бақылау-өлшеу аспаптарының қызметі және пайдалану ережесі;</w:t>
      </w:r>
    </w:p>
    <w:p>
      <w:pPr>
        <w:spacing w:after="0"/>
        <w:ind w:left="0"/>
        <w:jc w:val="both"/>
      </w:pPr>
      <w:r>
        <w:rPr>
          <w:rFonts w:ascii="Times New Roman"/>
          <w:b w:val="false"/>
          <w:i w:val="false"/>
          <w:color w:val="000000"/>
          <w:sz w:val="28"/>
        </w:rPr>
        <w:t>
      шығарылатын бұйымдар мен жартылай фабрикаттардың техникалық шарттары;</w:t>
      </w:r>
    </w:p>
    <w:p>
      <w:pPr>
        <w:spacing w:after="0"/>
        <w:ind w:left="0"/>
        <w:jc w:val="both"/>
      </w:pPr>
      <w:r>
        <w:rPr>
          <w:rFonts w:ascii="Times New Roman"/>
          <w:b w:val="false"/>
          <w:i w:val="false"/>
          <w:color w:val="000000"/>
          <w:sz w:val="28"/>
        </w:rPr>
        <w:t>
      өңдеу параметрлері туралы негізгі мәліметтер.</w:t>
      </w:r>
    </w:p>
    <w:bookmarkStart w:name="z57" w:id="52"/>
    <w:p>
      <w:pPr>
        <w:spacing w:after="0"/>
        <w:ind w:left="0"/>
        <w:jc w:val="left"/>
      </w:pPr>
      <w:r>
        <w:rPr>
          <w:rFonts w:ascii="Times New Roman"/>
          <w:b/>
          <w:i w:val="false"/>
          <w:color w:val="000000"/>
        </w:rPr>
        <w:t xml:space="preserve"> Параграф 2. Ине сығымдаушы, 3-разряд</w:t>
      </w:r>
    </w:p>
    <w:bookmarkEnd w:id="52"/>
    <w:bookmarkStart w:name="z58" w:id="53"/>
    <w:p>
      <w:pPr>
        <w:spacing w:after="0"/>
        <w:ind w:left="0"/>
        <w:jc w:val="both"/>
      </w:pPr>
      <w:r>
        <w:rPr>
          <w:rFonts w:ascii="Times New Roman"/>
          <w:b w:val="false"/>
          <w:i w:val="false"/>
          <w:color w:val="000000"/>
          <w:sz w:val="28"/>
        </w:rPr>
        <w:t>
      26. Жұмыс сипаттамасы:</w:t>
      </w:r>
    </w:p>
    <w:bookmarkEnd w:id="53"/>
    <w:p>
      <w:pPr>
        <w:spacing w:after="0"/>
        <w:ind w:left="0"/>
        <w:jc w:val="both"/>
      </w:pPr>
      <w:r>
        <w:rPr>
          <w:rFonts w:ascii="Times New Roman"/>
          <w:b w:val="false"/>
          <w:i w:val="false"/>
          <w:color w:val="000000"/>
          <w:sz w:val="28"/>
        </w:rPr>
        <w:t>
      арнайы айлабұйымдарда және сығымдағыштарда қолмен диаметрі 0,8 мм-ге дейінгі ине шпаруткаларын түткіш машиналардың планкаларына және тарақтардың, планкалардың және сақиналардың саңылауларына сығымдау, скобаның көмегімен иненің ұзындығын бақылау;</w:t>
      </w:r>
    </w:p>
    <w:p>
      <w:pPr>
        <w:spacing w:after="0"/>
        <w:ind w:left="0"/>
        <w:jc w:val="both"/>
      </w:pPr>
      <w:r>
        <w:rPr>
          <w:rFonts w:ascii="Times New Roman"/>
          <w:b w:val="false"/>
          <w:i w:val="false"/>
          <w:color w:val="000000"/>
          <w:sz w:val="28"/>
        </w:rPr>
        <w:t>
      бинокулярлы лупаны пайдаланып иненің ыдысын жіппен толтыру;</w:t>
      </w:r>
    </w:p>
    <w:p>
      <w:pPr>
        <w:spacing w:after="0"/>
        <w:ind w:left="0"/>
        <w:jc w:val="both"/>
      </w:pPr>
      <w:r>
        <w:rPr>
          <w:rFonts w:ascii="Times New Roman"/>
          <w:b w:val="false"/>
          <w:i w:val="false"/>
          <w:color w:val="000000"/>
          <w:sz w:val="28"/>
        </w:rPr>
        <w:t>
      ине сығымдағыштың сапасын тексеру;</w:t>
      </w:r>
    </w:p>
    <w:p>
      <w:pPr>
        <w:spacing w:after="0"/>
        <w:ind w:left="0"/>
        <w:jc w:val="both"/>
      </w:pPr>
      <w:r>
        <w:rPr>
          <w:rFonts w:ascii="Times New Roman"/>
          <w:b w:val="false"/>
          <w:i w:val="false"/>
          <w:color w:val="000000"/>
          <w:sz w:val="28"/>
        </w:rPr>
        <w:t>
      сығымдағыштарды баптау.</w:t>
      </w:r>
    </w:p>
    <w:bookmarkStart w:name="z59" w:id="54"/>
    <w:p>
      <w:pPr>
        <w:spacing w:after="0"/>
        <w:ind w:left="0"/>
        <w:jc w:val="both"/>
      </w:pPr>
      <w:r>
        <w:rPr>
          <w:rFonts w:ascii="Times New Roman"/>
          <w:b w:val="false"/>
          <w:i w:val="false"/>
          <w:color w:val="000000"/>
          <w:sz w:val="28"/>
        </w:rPr>
        <w:t>
      27. Білуге тиіс:</w:t>
      </w:r>
    </w:p>
    <w:bookmarkEnd w:id="54"/>
    <w:p>
      <w:pPr>
        <w:spacing w:after="0"/>
        <w:ind w:left="0"/>
        <w:jc w:val="both"/>
      </w:pPr>
      <w:r>
        <w:rPr>
          <w:rFonts w:ascii="Times New Roman"/>
          <w:b w:val="false"/>
          <w:i w:val="false"/>
          <w:color w:val="000000"/>
          <w:sz w:val="28"/>
        </w:rPr>
        <w:t>
      қолданылатын сығымдағыштардың, айлабұйымдардың және бақылау-өлшеу аспаптарының құрылымы;</w:t>
      </w:r>
    </w:p>
    <w:p>
      <w:pPr>
        <w:spacing w:after="0"/>
        <w:ind w:left="0"/>
        <w:jc w:val="both"/>
      </w:pPr>
      <w:r>
        <w:rPr>
          <w:rFonts w:ascii="Times New Roman"/>
          <w:b w:val="false"/>
          <w:i w:val="false"/>
          <w:color w:val="000000"/>
          <w:sz w:val="28"/>
        </w:rPr>
        <w:t>
      бұйымдарды әзірлеуде қолданылатын материалдардың механикалық қасиеттері;</w:t>
      </w:r>
    </w:p>
    <w:p>
      <w:pPr>
        <w:spacing w:after="0"/>
        <w:ind w:left="0"/>
        <w:jc w:val="both"/>
      </w:pPr>
      <w:r>
        <w:rPr>
          <w:rFonts w:ascii="Times New Roman"/>
          <w:b w:val="false"/>
          <w:i w:val="false"/>
          <w:color w:val="000000"/>
          <w:sz w:val="28"/>
        </w:rPr>
        <w:t>
      өңдеу параметрлері туралы негізгі мәліметтер.</w:t>
      </w:r>
    </w:p>
    <w:bookmarkStart w:name="z60" w:id="55"/>
    <w:p>
      <w:pPr>
        <w:spacing w:after="0"/>
        <w:ind w:left="0"/>
        <w:jc w:val="left"/>
      </w:pPr>
      <w:r>
        <w:rPr>
          <w:rFonts w:ascii="Times New Roman"/>
          <w:b/>
          <w:i w:val="false"/>
          <w:color w:val="000000"/>
        </w:rPr>
        <w:t xml:space="preserve"> 5. Ине-платина бұйымдарын қайраушы</w:t>
      </w:r>
      <w:r>
        <w:br/>
      </w:r>
      <w:r>
        <w:rPr>
          <w:rFonts w:ascii="Times New Roman"/>
          <w:b/>
          <w:i w:val="false"/>
          <w:color w:val="000000"/>
        </w:rPr>
        <w:t>Параграф 1. Ине-платина бұйымдарын қайраушы, 2-разряд</w:t>
      </w:r>
    </w:p>
    <w:bookmarkEnd w:id="55"/>
    <w:bookmarkStart w:name="z61" w:id="56"/>
    <w:p>
      <w:pPr>
        <w:spacing w:after="0"/>
        <w:ind w:left="0"/>
        <w:jc w:val="both"/>
      </w:pPr>
      <w:r>
        <w:rPr>
          <w:rFonts w:ascii="Times New Roman"/>
          <w:b w:val="false"/>
          <w:i w:val="false"/>
          <w:color w:val="000000"/>
          <w:sz w:val="28"/>
        </w:rPr>
        <w:t>
      28. Жұмыс сипаттамасы:</w:t>
      </w:r>
    </w:p>
    <w:bookmarkEnd w:id="56"/>
    <w:p>
      <w:pPr>
        <w:spacing w:after="0"/>
        <w:ind w:left="0"/>
        <w:jc w:val="both"/>
      </w:pPr>
      <w:r>
        <w:rPr>
          <w:rFonts w:ascii="Times New Roman"/>
          <w:b w:val="false"/>
          <w:i w:val="false"/>
          <w:color w:val="000000"/>
          <w:sz w:val="28"/>
        </w:rPr>
        <w:t>
      ине-платина бұйымдары мен ілмектерді 11-13 квалитеттер бойынша арнайы ұшын қайрайтын станоктарда қайрау және жеткізу.</w:t>
      </w:r>
    </w:p>
    <w:bookmarkStart w:name="z62" w:id="57"/>
    <w:p>
      <w:pPr>
        <w:spacing w:after="0"/>
        <w:ind w:left="0"/>
        <w:jc w:val="both"/>
      </w:pPr>
      <w:r>
        <w:rPr>
          <w:rFonts w:ascii="Times New Roman"/>
          <w:b w:val="false"/>
          <w:i w:val="false"/>
          <w:color w:val="000000"/>
          <w:sz w:val="28"/>
        </w:rPr>
        <w:t>
      29. Білуге тиіс:</w:t>
      </w:r>
    </w:p>
    <w:bookmarkEnd w:id="57"/>
    <w:p>
      <w:pPr>
        <w:spacing w:after="0"/>
        <w:ind w:left="0"/>
        <w:jc w:val="both"/>
      </w:pPr>
      <w:r>
        <w:rPr>
          <w:rFonts w:ascii="Times New Roman"/>
          <w:b w:val="false"/>
          <w:i w:val="false"/>
          <w:color w:val="000000"/>
          <w:sz w:val="28"/>
        </w:rPr>
        <w:t>
      қызмет көрсетілетін жабдықтар мен айлабұйымдардың құрылымы, қолдану принципі;</w:t>
      </w:r>
    </w:p>
    <w:p>
      <w:pPr>
        <w:spacing w:after="0"/>
        <w:ind w:left="0"/>
        <w:jc w:val="both"/>
      </w:pPr>
      <w:r>
        <w:rPr>
          <w:rFonts w:ascii="Times New Roman"/>
          <w:b w:val="false"/>
          <w:i w:val="false"/>
          <w:color w:val="000000"/>
          <w:sz w:val="28"/>
        </w:rPr>
        <w:t>
      қолданылатын бақылау-өлшеу аспаптарының қызметі мен пайдалану ережесі;</w:t>
      </w:r>
    </w:p>
    <w:p>
      <w:pPr>
        <w:spacing w:after="0"/>
        <w:ind w:left="0"/>
        <w:jc w:val="both"/>
      </w:pPr>
      <w:r>
        <w:rPr>
          <w:rFonts w:ascii="Times New Roman"/>
          <w:b w:val="false"/>
          <w:i w:val="false"/>
          <w:color w:val="000000"/>
          <w:sz w:val="28"/>
        </w:rPr>
        <w:t>
      техникалық сипаттамалары, тегістегіш дөңгелектерді орнату және түзету ережесі;</w:t>
      </w:r>
    </w:p>
    <w:p>
      <w:pPr>
        <w:spacing w:after="0"/>
        <w:ind w:left="0"/>
        <w:jc w:val="both"/>
      </w:pPr>
      <w:r>
        <w:rPr>
          <w:rFonts w:ascii="Times New Roman"/>
          <w:b w:val="false"/>
          <w:i w:val="false"/>
          <w:color w:val="000000"/>
          <w:sz w:val="28"/>
        </w:rPr>
        <w:t>
      өңдеу параметрлерінің негізгі мәліметтері.</w:t>
      </w:r>
    </w:p>
    <w:bookmarkStart w:name="z63" w:id="58"/>
    <w:p>
      <w:pPr>
        <w:spacing w:after="0"/>
        <w:ind w:left="0"/>
        <w:jc w:val="left"/>
      </w:pPr>
      <w:r>
        <w:rPr>
          <w:rFonts w:ascii="Times New Roman"/>
          <w:b/>
          <w:i w:val="false"/>
          <w:color w:val="000000"/>
        </w:rPr>
        <w:t xml:space="preserve"> Параграф 2. Ине-платина бұйымдарын қайраушы, 3-разряд</w:t>
      </w:r>
    </w:p>
    <w:bookmarkEnd w:id="58"/>
    <w:bookmarkStart w:name="z64" w:id="59"/>
    <w:p>
      <w:pPr>
        <w:spacing w:after="0"/>
        <w:ind w:left="0"/>
        <w:jc w:val="both"/>
      </w:pPr>
      <w:r>
        <w:rPr>
          <w:rFonts w:ascii="Times New Roman"/>
          <w:b w:val="false"/>
          <w:i w:val="false"/>
          <w:color w:val="000000"/>
          <w:sz w:val="28"/>
        </w:rPr>
        <w:t>
      30. Жұмыс сипаттамасы:</w:t>
      </w:r>
    </w:p>
    <w:bookmarkEnd w:id="59"/>
    <w:p>
      <w:pPr>
        <w:spacing w:after="0"/>
        <w:ind w:left="0"/>
        <w:jc w:val="both"/>
      </w:pPr>
      <w:r>
        <w:rPr>
          <w:rFonts w:ascii="Times New Roman"/>
          <w:b w:val="false"/>
          <w:i w:val="false"/>
          <w:color w:val="000000"/>
          <w:sz w:val="28"/>
        </w:rPr>
        <w:t>
      ине-платина бұйымдары мен ілмектерді 8-10 квалитеттер бойынша арнайы ұшын қайрайтын станоктар мен агрегаттарда қайрау және жеткізу;</w:t>
      </w:r>
    </w:p>
    <w:p>
      <w:pPr>
        <w:spacing w:after="0"/>
        <w:ind w:left="0"/>
        <w:jc w:val="both"/>
      </w:pPr>
      <w:r>
        <w:rPr>
          <w:rFonts w:ascii="Times New Roman"/>
          <w:b w:val="false"/>
          <w:i w:val="false"/>
          <w:color w:val="000000"/>
          <w:sz w:val="28"/>
        </w:rPr>
        <w:t>
      үлгілік ұштарды қайрау және жеткізу;</w:t>
      </w:r>
    </w:p>
    <w:p>
      <w:pPr>
        <w:spacing w:after="0"/>
        <w:ind w:left="0"/>
        <w:jc w:val="both"/>
      </w:pPr>
      <w:r>
        <w:rPr>
          <w:rFonts w:ascii="Times New Roman"/>
          <w:b w:val="false"/>
          <w:i w:val="false"/>
          <w:color w:val="000000"/>
          <w:sz w:val="28"/>
        </w:rPr>
        <w:t>
      арнайы қайрау станоктары мен агрегаттарын баптау.</w:t>
      </w:r>
    </w:p>
    <w:bookmarkStart w:name="z65" w:id="60"/>
    <w:p>
      <w:pPr>
        <w:spacing w:after="0"/>
        <w:ind w:left="0"/>
        <w:jc w:val="both"/>
      </w:pPr>
      <w:r>
        <w:rPr>
          <w:rFonts w:ascii="Times New Roman"/>
          <w:b w:val="false"/>
          <w:i w:val="false"/>
          <w:color w:val="000000"/>
          <w:sz w:val="28"/>
        </w:rPr>
        <w:t>
      31. Білуге тиіс:</w:t>
      </w:r>
    </w:p>
    <w:bookmarkEnd w:id="60"/>
    <w:p>
      <w:pPr>
        <w:spacing w:after="0"/>
        <w:ind w:left="0"/>
        <w:jc w:val="both"/>
      </w:pPr>
      <w:r>
        <w:rPr>
          <w:rFonts w:ascii="Times New Roman"/>
          <w:b w:val="false"/>
          <w:i w:val="false"/>
          <w:color w:val="000000"/>
          <w:sz w:val="28"/>
        </w:rPr>
        <w:t>
      арнайы қайрағыш станоктар мен агрегаттардың құрылымы және баптау ережесі;</w:t>
      </w:r>
    </w:p>
    <w:p>
      <w:pPr>
        <w:spacing w:after="0"/>
        <w:ind w:left="0"/>
        <w:jc w:val="both"/>
      </w:pPr>
      <w:r>
        <w:rPr>
          <w:rFonts w:ascii="Times New Roman"/>
          <w:b w:val="false"/>
          <w:i w:val="false"/>
          <w:color w:val="000000"/>
          <w:sz w:val="28"/>
        </w:rPr>
        <w:t>
      қалыбы, қаттылығы және байланысы бойынша тегістеу дөңгелектерінің техникалық сипаттамалары;</w:t>
      </w:r>
    </w:p>
    <w:p>
      <w:pPr>
        <w:spacing w:after="0"/>
        <w:ind w:left="0"/>
        <w:jc w:val="both"/>
      </w:pPr>
      <w:r>
        <w:rPr>
          <w:rFonts w:ascii="Times New Roman"/>
          <w:b w:val="false"/>
          <w:i w:val="false"/>
          <w:color w:val="000000"/>
          <w:sz w:val="28"/>
        </w:rPr>
        <w:t>
      қолданылатын аспаптар мен күрделі бақылау-өлшеу аспаптарының қызметі және пайдалану ережесі;</w:t>
      </w:r>
    </w:p>
    <w:p>
      <w:pPr>
        <w:spacing w:after="0"/>
        <w:ind w:left="0"/>
        <w:jc w:val="both"/>
      </w:pPr>
      <w:r>
        <w:rPr>
          <w:rFonts w:ascii="Times New Roman"/>
          <w:b w:val="false"/>
          <w:i w:val="false"/>
          <w:color w:val="000000"/>
          <w:sz w:val="28"/>
        </w:rPr>
        <w:t>
      өңдеу параметрлерінің негізгі мәліметтері.</w:t>
      </w:r>
    </w:p>
    <w:bookmarkStart w:name="z66" w:id="61"/>
    <w:p>
      <w:pPr>
        <w:spacing w:after="0"/>
        <w:ind w:left="0"/>
        <w:jc w:val="left"/>
      </w:pPr>
      <w:r>
        <w:rPr>
          <w:rFonts w:ascii="Times New Roman"/>
          <w:b/>
          <w:i w:val="false"/>
          <w:color w:val="000000"/>
        </w:rPr>
        <w:t xml:space="preserve"> 6. Жіп жасағыштарды калибрлеуші</w:t>
      </w:r>
      <w:r>
        <w:br/>
      </w:r>
      <w:r>
        <w:rPr>
          <w:rFonts w:ascii="Times New Roman"/>
          <w:b/>
          <w:i w:val="false"/>
          <w:color w:val="000000"/>
        </w:rPr>
        <w:t>Параграф 1. Жіп жасағыштарды калибрлеуші, 3-разряд</w:t>
      </w:r>
    </w:p>
    <w:bookmarkEnd w:id="61"/>
    <w:bookmarkStart w:name="z68" w:id="62"/>
    <w:p>
      <w:pPr>
        <w:spacing w:after="0"/>
        <w:ind w:left="0"/>
        <w:jc w:val="both"/>
      </w:pPr>
      <w:r>
        <w:rPr>
          <w:rFonts w:ascii="Times New Roman"/>
          <w:b w:val="false"/>
          <w:i w:val="false"/>
          <w:color w:val="000000"/>
          <w:sz w:val="28"/>
        </w:rPr>
        <w:t>
      32. Жұмыс сипаттамасы:</w:t>
      </w:r>
    </w:p>
    <w:bookmarkEnd w:id="62"/>
    <w:p>
      <w:pPr>
        <w:spacing w:after="0"/>
        <w:ind w:left="0"/>
        <w:jc w:val="both"/>
      </w:pPr>
      <w:r>
        <w:rPr>
          <w:rFonts w:ascii="Times New Roman"/>
          <w:b w:val="false"/>
          <w:i w:val="false"/>
          <w:color w:val="000000"/>
          <w:sz w:val="28"/>
        </w:rPr>
        <w:t>
      анағұрлым жоғары білікті калибрлеушінің басшылығымен тот баспайтын болаттан жасалған жіп жасағыштардағы саңылауларды калибрлеу;</w:t>
      </w:r>
    </w:p>
    <w:p>
      <w:pPr>
        <w:spacing w:after="0"/>
        <w:ind w:left="0"/>
        <w:jc w:val="both"/>
      </w:pPr>
      <w:r>
        <w:rPr>
          <w:rFonts w:ascii="Times New Roman"/>
          <w:b w:val="false"/>
          <w:i w:val="false"/>
          <w:color w:val="000000"/>
          <w:sz w:val="28"/>
        </w:rPr>
        <w:t>
      арнайы айлабұйымдардың көмегімен саңылаудың диаметрінен кем капиллярдың биіктігіндей жіп құрағыштарда саңылау жасау;</w:t>
      </w:r>
    </w:p>
    <w:p>
      <w:pPr>
        <w:spacing w:after="0"/>
        <w:ind w:left="0"/>
        <w:jc w:val="both"/>
      </w:pPr>
      <w:r>
        <w:rPr>
          <w:rFonts w:ascii="Times New Roman"/>
          <w:b w:val="false"/>
          <w:i w:val="false"/>
          <w:color w:val="000000"/>
          <w:sz w:val="28"/>
        </w:rPr>
        <w:t>
      жіп жасағыштың саңылаулардың берілген санын үшін бөлгіш дискілерді іріктеу және орнату;</w:t>
      </w:r>
    </w:p>
    <w:p>
      <w:pPr>
        <w:spacing w:after="0"/>
        <w:ind w:left="0"/>
        <w:jc w:val="both"/>
      </w:pPr>
      <w:r>
        <w:rPr>
          <w:rFonts w:ascii="Times New Roman"/>
          <w:b w:val="false"/>
          <w:i w:val="false"/>
          <w:color w:val="000000"/>
          <w:sz w:val="28"/>
        </w:rPr>
        <w:t>
      арнайы айлабұйымдарда тесетін пуансондарды микроскоппен тексеріп қайрау.</w:t>
      </w:r>
    </w:p>
    <w:bookmarkStart w:name="z69" w:id="63"/>
    <w:p>
      <w:pPr>
        <w:spacing w:after="0"/>
        <w:ind w:left="0"/>
        <w:jc w:val="both"/>
      </w:pPr>
      <w:r>
        <w:rPr>
          <w:rFonts w:ascii="Times New Roman"/>
          <w:b w:val="false"/>
          <w:i w:val="false"/>
          <w:color w:val="000000"/>
          <w:sz w:val="28"/>
        </w:rPr>
        <w:t>
      33. Білуге тиіс:</w:t>
      </w:r>
    </w:p>
    <w:bookmarkEnd w:id="63"/>
    <w:p>
      <w:pPr>
        <w:spacing w:after="0"/>
        <w:ind w:left="0"/>
        <w:jc w:val="both"/>
      </w:pPr>
      <w:r>
        <w:rPr>
          <w:rFonts w:ascii="Times New Roman"/>
          <w:b w:val="false"/>
          <w:i w:val="false"/>
          <w:color w:val="000000"/>
          <w:sz w:val="28"/>
        </w:rPr>
        <w:t>
      саңылаулардың берілген саны үшін бөлгіш дискілерді іріктеу ережесі, тесетін пуансондарды қайрау тәсілдері;</w:t>
      </w:r>
    </w:p>
    <w:p>
      <w:pPr>
        <w:spacing w:after="0"/>
        <w:ind w:left="0"/>
        <w:jc w:val="both"/>
      </w:pPr>
      <w:r>
        <w:rPr>
          <w:rFonts w:ascii="Times New Roman"/>
          <w:b w:val="false"/>
          <w:i w:val="false"/>
          <w:color w:val="000000"/>
          <w:sz w:val="28"/>
        </w:rPr>
        <w:t>
      жіп жасағыштың әрбір позициясына техникалық шарттар, қолданылатын айлабұйымдардың;</w:t>
      </w:r>
    </w:p>
    <w:p>
      <w:pPr>
        <w:spacing w:after="0"/>
        <w:ind w:left="0"/>
        <w:jc w:val="both"/>
      </w:pPr>
      <w:r>
        <w:rPr>
          <w:rFonts w:ascii="Times New Roman"/>
          <w:b w:val="false"/>
          <w:i w:val="false"/>
          <w:color w:val="000000"/>
          <w:sz w:val="28"/>
        </w:rPr>
        <w:t>
      бақылау-өлшеу аспаптары мен құралдарының (әмбебап микроскоп, микрометрикалық сызғыш және тағы басқа) қызметі және пайдалану ережесі;</w:t>
      </w:r>
    </w:p>
    <w:p>
      <w:pPr>
        <w:spacing w:after="0"/>
        <w:ind w:left="0"/>
        <w:jc w:val="both"/>
      </w:pPr>
      <w:r>
        <w:rPr>
          <w:rFonts w:ascii="Times New Roman"/>
          <w:b w:val="false"/>
          <w:i w:val="false"/>
          <w:color w:val="000000"/>
          <w:sz w:val="28"/>
        </w:rPr>
        <w:t>
      өңдеу параметрлері туралы негізгі мәліметтер.</w:t>
      </w:r>
    </w:p>
    <w:bookmarkStart w:name="z70" w:id="64"/>
    <w:p>
      <w:pPr>
        <w:spacing w:after="0"/>
        <w:ind w:left="0"/>
        <w:jc w:val="left"/>
      </w:pPr>
      <w:r>
        <w:rPr>
          <w:rFonts w:ascii="Times New Roman"/>
          <w:b/>
          <w:i w:val="false"/>
          <w:color w:val="000000"/>
        </w:rPr>
        <w:t xml:space="preserve"> Параграф 2. Жіп жасағыштарды калибрлеуші, 4-разряд</w:t>
      </w:r>
    </w:p>
    <w:bookmarkEnd w:id="64"/>
    <w:bookmarkStart w:name="z71" w:id="65"/>
    <w:p>
      <w:pPr>
        <w:spacing w:after="0"/>
        <w:ind w:left="0"/>
        <w:jc w:val="both"/>
      </w:pPr>
      <w:r>
        <w:rPr>
          <w:rFonts w:ascii="Times New Roman"/>
          <w:b w:val="false"/>
          <w:i w:val="false"/>
          <w:color w:val="000000"/>
          <w:sz w:val="28"/>
        </w:rPr>
        <w:t>
      34. Жұмыс сипаттамасы:</w:t>
      </w:r>
    </w:p>
    <w:bookmarkEnd w:id="65"/>
    <w:p>
      <w:pPr>
        <w:spacing w:after="0"/>
        <w:ind w:left="0"/>
        <w:jc w:val="both"/>
      </w:pPr>
      <w:r>
        <w:rPr>
          <w:rFonts w:ascii="Times New Roman"/>
          <w:b w:val="false"/>
          <w:i w:val="false"/>
          <w:color w:val="000000"/>
          <w:sz w:val="28"/>
        </w:rPr>
        <w:t>
      тот баспайтын болаттан жасалған жіп жасағыштардағы саңылауларды арнайы айлабұйымдарда қолмен пуансондардың көмегімен және оптикалық құрылғыларды 6 квалитет бойынша 0,005 мм-ден кем емес саңылаудың шек өрісін сақтай отырып қолданып, калибрлеу;</w:t>
      </w:r>
    </w:p>
    <w:p>
      <w:pPr>
        <w:spacing w:after="0"/>
        <w:ind w:left="0"/>
        <w:jc w:val="both"/>
      </w:pPr>
      <w:r>
        <w:rPr>
          <w:rFonts w:ascii="Times New Roman"/>
          <w:b w:val="false"/>
          <w:i w:val="false"/>
          <w:color w:val="000000"/>
          <w:sz w:val="28"/>
        </w:rPr>
        <w:t>
      арнайы айлабұйымдардың көмегімен капиллярдың биіктігіне тең және саңылау диаметрінен жоғары жіп жасағыштарда саңылау тесу;</w:t>
      </w:r>
    </w:p>
    <w:p>
      <w:pPr>
        <w:spacing w:after="0"/>
        <w:ind w:left="0"/>
        <w:jc w:val="both"/>
      </w:pPr>
      <w:r>
        <w:rPr>
          <w:rFonts w:ascii="Times New Roman"/>
          <w:b w:val="false"/>
          <w:i w:val="false"/>
          <w:color w:val="000000"/>
          <w:sz w:val="28"/>
        </w:rPr>
        <w:t>
      жіп жасағыштардың түбін әрбір тескеннен кейін жылтырату;</w:t>
      </w:r>
    </w:p>
    <w:p>
      <w:pPr>
        <w:spacing w:after="0"/>
        <w:ind w:left="0"/>
        <w:jc w:val="both"/>
      </w:pPr>
      <w:r>
        <w:rPr>
          <w:rFonts w:ascii="Times New Roman"/>
          <w:b w:val="false"/>
          <w:i w:val="false"/>
          <w:color w:val="000000"/>
          <w:sz w:val="28"/>
        </w:rPr>
        <w:t>
      калибрлеуші пуансондарды арнайы айлабұйымдарды пайдаланып микроскоппен 0,001 мм-ге дейінгі дәлдікпен қайрау және жеткізу;</w:t>
      </w:r>
    </w:p>
    <w:p>
      <w:pPr>
        <w:spacing w:after="0"/>
        <w:ind w:left="0"/>
        <w:jc w:val="both"/>
      </w:pPr>
      <w:r>
        <w:rPr>
          <w:rFonts w:ascii="Times New Roman"/>
          <w:b w:val="false"/>
          <w:i w:val="false"/>
          <w:color w:val="000000"/>
          <w:sz w:val="28"/>
        </w:rPr>
        <w:t>
      микроскоппен саңылауларды тексеріп, жіп жасағыштардың сапасын бақылау.</w:t>
      </w:r>
    </w:p>
    <w:bookmarkStart w:name="z72" w:id="66"/>
    <w:p>
      <w:pPr>
        <w:spacing w:after="0"/>
        <w:ind w:left="0"/>
        <w:jc w:val="both"/>
      </w:pPr>
      <w:r>
        <w:rPr>
          <w:rFonts w:ascii="Times New Roman"/>
          <w:b w:val="false"/>
          <w:i w:val="false"/>
          <w:color w:val="000000"/>
          <w:sz w:val="28"/>
        </w:rPr>
        <w:t>
      35. Білуге тиіс:</w:t>
      </w:r>
    </w:p>
    <w:bookmarkEnd w:id="66"/>
    <w:p>
      <w:pPr>
        <w:spacing w:after="0"/>
        <w:ind w:left="0"/>
        <w:jc w:val="both"/>
      </w:pPr>
      <w:r>
        <w:rPr>
          <w:rFonts w:ascii="Times New Roman"/>
          <w:b w:val="false"/>
          <w:i w:val="false"/>
          <w:color w:val="000000"/>
          <w:sz w:val="28"/>
        </w:rPr>
        <w:t>
      жіп жасағыштарда пуансондарды қайрап, бекіту және саңылау тесу үшін арнайы айлабұйымдардың құрылымын, пуансондарды қайрау және өлшеу тәсілдері;</w:t>
      </w:r>
    </w:p>
    <w:p>
      <w:pPr>
        <w:spacing w:after="0"/>
        <w:ind w:left="0"/>
        <w:jc w:val="both"/>
      </w:pPr>
      <w:r>
        <w:rPr>
          <w:rFonts w:ascii="Times New Roman"/>
          <w:b w:val="false"/>
          <w:i w:val="false"/>
          <w:color w:val="000000"/>
          <w:sz w:val="28"/>
        </w:rPr>
        <w:t>
      қолданылатын аспаптар мен бақылау-өлшеу аспаптарының қызметі мен пайдалану ережесі;</w:t>
      </w:r>
    </w:p>
    <w:p>
      <w:pPr>
        <w:spacing w:after="0"/>
        <w:ind w:left="0"/>
        <w:jc w:val="both"/>
      </w:pPr>
      <w:r>
        <w:rPr>
          <w:rFonts w:ascii="Times New Roman"/>
          <w:b w:val="false"/>
          <w:i w:val="false"/>
          <w:color w:val="000000"/>
          <w:sz w:val="28"/>
        </w:rPr>
        <w:t>
      өңдеу параметрлері туралы негізгі мәліметтер.</w:t>
      </w:r>
    </w:p>
    <w:bookmarkStart w:name="z73" w:id="67"/>
    <w:p>
      <w:pPr>
        <w:spacing w:after="0"/>
        <w:ind w:left="0"/>
        <w:jc w:val="left"/>
      </w:pPr>
      <w:r>
        <w:rPr>
          <w:rFonts w:ascii="Times New Roman"/>
          <w:b/>
          <w:i w:val="false"/>
          <w:color w:val="000000"/>
        </w:rPr>
        <w:t xml:space="preserve"> Параграф 3. Жіп жасағыштарды калибрлеуші, 5-разряд</w:t>
      </w:r>
    </w:p>
    <w:bookmarkEnd w:id="67"/>
    <w:bookmarkStart w:name="z74" w:id="68"/>
    <w:p>
      <w:pPr>
        <w:spacing w:after="0"/>
        <w:ind w:left="0"/>
        <w:jc w:val="both"/>
      </w:pPr>
      <w:r>
        <w:rPr>
          <w:rFonts w:ascii="Times New Roman"/>
          <w:b w:val="false"/>
          <w:i w:val="false"/>
          <w:color w:val="000000"/>
          <w:sz w:val="28"/>
        </w:rPr>
        <w:t>
      36. Жұмыс сипаттамасы:</w:t>
      </w:r>
    </w:p>
    <w:bookmarkEnd w:id="68"/>
    <w:p>
      <w:pPr>
        <w:spacing w:after="0"/>
        <w:ind w:left="0"/>
        <w:jc w:val="both"/>
      </w:pPr>
      <w:r>
        <w:rPr>
          <w:rFonts w:ascii="Times New Roman"/>
          <w:b w:val="false"/>
          <w:i w:val="false"/>
          <w:color w:val="000000"/>
          <w:sz w:val="28"/>
        </w:rPr>
        <w:t>
      тот баспайтын болаттан жасалған жіп жасағыштардағы саңылауларды арнайы айлабұйымдарда қолмен пуансондардың көмегімен және оптикалық құрылғыларды 5 квалитет бойынша 0,003 мм-ден кем емес саңылаудың шек өрісін сақтай отырып қолданып, калибрлеу.</w:t>
      </w:r>
    </w:p>
    <w:bookmarkStart w:name="z75" w:id="69"/>
    <w:p>
      <w:pPr>
        <w:spacing w:after="0"/>
        <w:ind w:left="0"/>
        <w:jc w:val="both"/>
      </w:pPr>
      <w:r>
        <w:rPr>
          <w:rFonts w:ascii="Times New Roman"/>
          <w:b w:val="false"/>
          <w:i w:val="false"/>
          <w:color w:val="000000"/>
          <w:sz w:val="28"/>
        </w:rPr>
        <w:t>
      37. Білуге тиіс:</w:t>
      </w:r>
    </w:p>
    <w:bookmarkEnd w:id="69"/>
    <w:p>
      <w:pPr>
        <w:spacing w:after="0"/>
        <w:ind w:left="0"/>
        <w:jc w:val="both"/>
      </w:pPr>
      <w:r>
        <w:rPr>
          <w:rFonts w:ascii="Times New Roman"/>
          <w:b w:val="false"/>
          <w:i w:val="false"/>
          <w:color w:val="000000"/>
          <w:sz w:val="28"/>
        </w:rPr>
        <w:t>
      саңылауларды калибрлеу, пуансондарды қайрау, жеткізу және бекіту үшін арнайы айлабұйымдардың құрылымы;</w:t>
      </w:r>
    </w:p>
    <w:p>
      <w:pPr>
        <w:spacing w:after="0"/>
        <w:ind w:left="0"/>
        <w:jc w:val="both"/>
      </w:pPr>
      <w:r>
        <w:rPr>
          <w:rFonts w:ascii="Times New Roman"/>
          <w:b w:val="false"/>
          <w:i w:val="false"/>
          <w:color w:val="000000"/>
          <w:sz w:val="28"/>
        </w:rPr>
        <w:t>
      пуансондарды қайрау және өлшеу тәсілдері, қолданылатын аспаптары мен бақылау-өлшеу аспаптарының қызметі мен пайдалану ережесі;</w:t>
      </w:r>
    </w:p>
    <w:p>
      <w:pPr>
        <w:spacing w:after="0"/>
        <w:ind w:left="0"/>
        <w:jc w:val="both"/>
      </w:pPr>
      <w:r>
        <w:rPr>
          <w:rFonts w:ascii="Times New Roman"/>
          <w:b w:val="false"/>
          <w:i w:val="false"/>
          <w:color w:val="000000"/>
          <w:sz w:val="28"/>
        </w:rPr>
        <w:t>
      өңдеу параметрлері туралы негізгі мәліметтер.</w:t>
      </w:r>
    </w:p>
    <w:bookmarkStart w:name="z76" w:id="70"/>
    <w:p>
      <w:pPr>
        <w:spacing w:after="0"/>
        <w:ind w:left="0"/>
        <w:jc w:val="left"/>
      </w:pPr>
      <w:r>
        <w:rPr>
          <w:rFonts w:ascii="Times New Roman"/>
          <w:b/>
          <w:i w:val="false"/>
          <w:color w:val="000000"/>
        </w:rPr>
        <w:t xml:space="preserve"> 7. Ине-платина бұйымдарын бақылаушы</w:t>
      </w:r>
      <w:r>
        <w:br/>
      </w:r>
      <w:r>
        <w:rPr>
          <w:rFonts w:ascii="Times New Roman"/>
          <w:b/>
          <w:i w:val="false"/>
          <w:color w:val="000000"/>
        </w:rPr>
        <w:t>Параграф 1. Ине-платина бұйымдарын бақылаушы, 2-разряд</w:t>
      </w:r>
    </w:p>
    <w:bookmarkEnd w:id="70"/>
    <w:bookmarkStart w:name="z77" w:id="71"/>
    <w:p>
      <w:pPr>
        <w:spacing w:after="0"/>
        <w:ind w:left="0"/>
        <w:jc w:val="both"/>
      </w:pPr>
      <w:r>
        <w:rPr>
          <w:rFonts w:ascii="Times New Roman"/>
          <w:b w:val="false"/>
          <w:i w:val="false"/>
          <w:color w:val="000000"/>
          <w:sz w:val="28"/>
        </w:rPr>
        <w:t>
      38. Жұмыс сипаттамасы:</w:t>
      </w:r>
    </w:p>
    <w:bookmarkEnd w:id="71"/>
    <w:p>
      <w:pPr>
        <w:spacing w:after="0"/>
        <w:ind w:left="0"/>
        <w:jc w:val="both"/>
      </w:pPr>
      <w:r>
        <w:rPr>
          <w:rFonts w:ascii="Times New Roman"/>
          <w:b w:val="false"/>
          <w:i w:val="false"/>
          <w:color w:val="000000"/>
          <w:sz w:val="28"/>
        </w:rPr>
        <w:t>
      бақылау-өлшеу аспапты пайдаланып қарапайым ине-платина бұйымдарды бақылау және іріктеу, ине-платина бұйымдарды сыртын қарау әдісімен технологиялық операция орындаудың сапасын бағалау;</w:t>
      </w:r>
    </w:p>
    <w:p>
      <w:pPr>
        <w:spacing w:after="0"/>
        <w:ind w:left="0"/>
        <w:jc w:val="both"/>
      </w:pPr>
      <w:r>
        <w:rPr>
          <w:rFonts w:ascii="Times New Roman"/>
          <w:b w:val="false"/>
          <w:i w:val="false"/>
          <w:color w:val="000000"/>
          <w:sz w:val="28"/>
        </w:rPr>
        <w:t>
      қабылданған және іріктелген ине-платина бұйымдардың жарамсыздық дәрежесін айқындау және құжаттамасын ресімдеу.</w:t>
      </w:r>
    </w:p>
    <w:bookmarkStart w:name="z78" w:id="72"/>
    <w:p>
      <w:pPr>
        <w:spacing w:after="0"/>
        <w:ind w:left="0"/>
        <w:jc w:val="both"/>
      </w:pPr>
      <w:r>
        <w:rPr>
          <w:rFonts w:ascii="Times New Roman"/>
          <w:b w:val="false"/>
          <w:i w:val="false"/>
          <w:color w:val="000000"/>
          <w:sz w:val="28"/>
        </w:rPr>
        <w:t>
      39. Білуге тиіс:</w:t>
      </w:r>
    </w:p>
    <w:bookmarkEnd w:id="72"/>
    <w:p>
      <w:pPr>
        <w:spacing w:after="0"/>
        <w:ind w:left="0"/>
        <w:jc w:val="both"/>
      </w:pPr>
      <w:r>
        <w:rPr>
          <w:rFonts w:ascii="Times New Roman"/>
          <w:b w:val="false"/>
          <w:i w:val="false"/>
          <w:color w:val="000000"/>
          <w:sz w:val="28"/>
        </w:rPr>
        <w:t>
      ине-платина бұйымдарды бақылау әдістері, қолданылатын арнайы және әмбебап бақылау-өлшеу аспаптарын (эталондарды, бақылау тақтайшаларын, микрометрді, индикаторларды және тағы басқа) пайдалану ережесі;</w:t>
      </w:r>
    </w:p>
    <w:p>
      <w:pPr>
        <w:spacing w:after="0"/>
        <w:ind w:left="0"/>
        <w:jc w:val="both"/>
      </w:pPr>
      <w:r>
        <w:rPr>
          <w:rFonts w:ascii="Times New Roman"/>
          <w:b w:val="false"/>
          <w:i w:val="false"/>
          <w:color w:val="000000"/>
          <w:sz w:val="28"/>
        </w:rPr>
        <w:t>
      тексеріп қадағалау процесі мен қабылданатын ине-платина бұйымдардың техникалық шарттары;</w:t>
      </w:r>
    </w:p>
    <w:p>
      <w:pPr>
        <w:spacing w:after="0"/>
        <w:ind w:left="0"/>
        <w:jc w:val="both"/>
      </w:pPr>
      <w:r>
        <w:rPr>
          <w:rFonts w:ascii="Times New Roman"/>
          <w:b w:val="false"/>
          <w:i w:val="false"/>
          <w:color w:val="000000"/>
          <w:sz w:val="28"/>
        </w:rPr>
        <w:t>
      сыртқы түріне қарай бұйымдарды тексеру тәсілдері, операция аралық бақылау кезінде ине-платина бұйымдарды қабылдау және іріктеуге бастапқы құжаттарды ресімдеу тәртібі;</w:t>
      </w:r>
    </w:p>
    <w:p>
      <w:pPr>
        <w:spacing w:after="0"/>
        <w:ind w:left="0"/>
        <w:jc w:val="both"/>
      </w:pPr>
      <w:r>
        <w:rPr>
          <w:rFonts w:ascii="Times New Roman"/>
          <w:b w:val="false"/>
          <w:i w:val="false"/>
          <w:color w:val="000000"/>
          <w:sz w:val="28"/>
        </w:rPr>
        <w:t>
      өңдеу параметрлері туралы негізгі мәліметтер.</w:t>
      </w:r>
    </w:p>
    <w:bookmarkStart w:name="z79" w:id="73"/>
    <w:p>
      <w:pPr>
        <w:spacing w:after="0"/>
        <w:ind w:left="0"/>
        <w:jc w:val="both"/>
      </w:pPr>
      <w:r>
        <w:rPr>
          <w:rFonts w:ascii="Times New Roman"/>
          <w:b w:val="false"/>
          <w:i w:val="false"/>
          <w:color w:val="000000"/>
          <w:sz w:val="28"/>
        </w:rPr>
        <w:t>
      40. Жұмыс үлгілері:</w:t>
      </w:r>
    </w:p>
    <w:bookmarkEnd w:id="73"/>
    <w:bookmarkStart w:name="z80" w:id="74"/>
    <w:p>
      <w:pPr>
        <w:spacing w:after="0"/>
        <w:ind w:left="0"/>
        <w:jc w:val="both"/>
      </w:pPr>
      <w:r>
        <w:rPr>
          <w:rFonts w:ascii="Times New Roman"/>
          <w:b w:val="false"/>
          <w:i w:val="false"/>
          <w:color w:val="000000"/>
          <w:sz w:val="28"/>
        </w:rPr>
        <w:t>
      1) көзсіз, тарақпен тарайтын, машинамен тігетін, қолмен тігетін, көзі бар инелер – қабыршақтарды бақылау.</w:t>
      </w:r>
    </w:p>
    <w:bookmarkEnd w:id="74"/>
    <w:bookmarkStart w:name="z81" w:id="75"/>
    <w:p>
      <w:pPr>
        <w:spacing w:after="0"/>
        <w:ind w:left="0"/>
        <w:jc w:val="left"/>
      </w:pPr>
      <w:r>
        <w:rPr>
          <w:rFonts w:ascii="Times New Roman"/>
          <w:b/>
          <w:i w:val="false"/>
          <w:color w:val="000000"/>
        </w:rPr>
        <w:t xml:space="preserve"> Параграф 2. Ине-платина бұйымдарды бақылаушы, 3-разряд</w:t>
      </w:r>
    </w:p>
    <w:bookmarkEnd w:id="75"/>
    <w:bookmarkStart w:name="z82" w:id="76"/>
    <w:p>
      <w:pPr>
        <w:spacing w:after="0"/>
        <w:ind w:left="0"/>
        <w:jc w:val="both"/>
      </w:pPr>
      <w:r>
        <w:rPr>
          <w:rFonts w:ascii="Times New Roman"/>
          <w:b w:val="false"/>
          <w:i w:val="false"/>
          <w:color w:val="000000"/>
          <w:sz w:val="28"/>
        </w:rPr>
        <w:t>
      41. Жұмыс сипаттамасы:</w:t>
      </w:r>
    </w:p>
    <w:bookmarkEnd w:id="76"/>
    <w:p>
      <w:pPr>
        <w:spacing w:after="0"/>
        <w:ind w:left="0"/>
        <w:jc w:val="both"/>
      </w:pPr>
      <w:r>
        <w:rPr>
          <w:rFonts w:ascii="Times New Roman"/>
          <w:b w:val="false"/>
          <w:i w:val="false"/>
          <w:color w:val="000000"/>
          <w:sz w:val="28"/>
        </w:rPr>
        <w:t>
      дәлме-дәл аспаптар мен әмбебап бақылау-өлшеу аспаптарын пайдаланып өлшенетін параметрлерді көп санды орташа күрделіктегі ине-платина бұйымдарды бақылау;</w:t>
      </w:r>
    </w:p>
    <w:p>
      <w:pPr>
        <w:spacing w:after="0"/>
        <w:ind w:left="0"/>
        <w:jc w:val="both"/>
      </w:pPr>
      <w:r>
        <w:rPr>
          <w:rFonts w:ascii="Times New Roman"/>
          <w:b w:val="false"/>
          <w:i w:val="false"/>
          <w:color w:val="000000"/>
          <w:sz w:val="28"/>
        </w:rPr>
        <w:t>
      технологиялық операцияларды орындағаннан кейін ине-платина бұйымдарды кезеңімен бақылау;</w:t>
      </w:r>
    </w:p>
    <w:p>
      <w:pPr>
        <w:spacing w:after="0"/>
        <w:ind w:left="0"/>
        <w:jc w:val="both"/>
      </w:pPr>
      <w:r>
        <w:rPr>
          <w:rFonts w:ascii="Times New Roman"/>
          <w:b w:val="false"/>
          <w:i w:val="false"/>
          <w:color w:val="000000"/>
          <w:sz w:val="28"/>
        </w:rPr>
        <w:t>
      қабылдау-тапсыру құжаттары мен сынама хаттамаларын ресімдеу.</w:t>
      </w:r>
    </w:p>
    <w:bookmarkStart w:name="z83" w:id="77"/>
    <w:p>
      <w:pPr>
        <w:spacing w:after="0"/>
        <w:ind w:left="0"/>
        <w:jc w:val="both"/>
      </w:pPr>
      <w:r>
        <w:rPr>
          <w:rFonts w:ascii="Times New Roman"/>
          <w:b w:val="false"/>
          <w:i w:val="false"/>
          <w:color w:val="000000"/>
          <w:sz w:val="28"/>
        </w:rPr>
        <w:t>
      42. Білуге тиіс:</w:t>
      </w:r>
    </w:p>
    <w:bookmarkEnd w:id="77"/>
    <w:p>
      <w:pPr>
        <w:spacing w:after="0"/>
        <w:ind w:left="0"/>
        <w:jc w:val="both"/>
      </w:pPr>
      <w:r>
        <w:rPr>
          <w:rFonts w:ascii="Times New Roman"/>
          <w:b w:val="false"/>
          <w:i w:val="false"/>
          <w:color w:val="000000"/>
          <w:sz w:val="28"/>
        </w:rPr>
        <w:t>
      ине-платина бұйымдарын бақылау әдістері, қолданылатын дәлме-дәл аспаптар мен әмбебап бақылау-өлшеу аспаптарын пайдалану ережесі;</w:t>
      </w:r>
    </w:p>
    <w:p>
      <w:pPr>
        <w:spacing w:after="0"/>
        <w:ind w:left="0"/>
        <w:jc w:val="both"/>
      </w:pPr>
      <w:r>
        <w:rPr>
          <w:rFonts w:ascii="Times New Roman"/>
          <w:b w:val="false"/>
          <w:i w:val="false"/>
          <w:color w:val="000000"/>
          <w:sz w:val="28"/>
        </w:rPr>
        <w:t>
      қызмет көрсетілетін учаскедегі өндірістің технологиялық процесі, ине-платина бұйымдарын қабылдаудың техникалық шарттары;</w:t>
      </w:r>
    </w:p>
    <w:p>
      <w:pPr>
        <w:spacing w:after="0"/>
        <w:ind w:left="0"/>
        <w:jc w:val="both"/>
      </w:pPr>
      <w:r>
        <w:rPr>
          <w:rFonts w:ascii="Times New Roman"/>
          <w:b w:val="false"/>
          <w:i w:val="false"/>
          <w:color w:val="000000"/>
          <w:sz w:val="28"/>
        </w:rPr>
        <w:t>
      өңдеу параметрлері туралы негізгі мәліметтер.</w:t>
      </w:r>
    </w:p>
    <w:bookmarkStart w:name="z84" w:id="78"/>
    <w:p>
      <w:pPr>
        <w:spacing w:after="0"/>
        <w:ind w:left="0"/>
        <w:jc w:val="both"/>
      </w:pPr>
      <w:r>
        <w:rPr>
          <w:rFonts w:ascii="Times New Roman"/>
          <w:b w:val="false"/>
          <w:i w:val="false"/>
          <w:color w:val="000000"/>
          <w:sz w:val="28"/>
        </w:rPr>
        <w:t>
      43. Жұмыс үлгілері:</w:t>
      </w:r>
    </w:p>
    <w:bookmarkEnd w:id="78"/>
    <w:bookmarkStart w:name="z85" w:id="79"/>
    <w:p>
      <w:pPr>
        <w:spacing w:after="0"/>
        <w:ind w:left="0"/>
        <w:jc w:val="both"/>
      </w:pPr>
      <w:r>
        <w:rPr>
          <w:rFonts w:ascii="Times New Roman"/>
          <w:b w:val="false"/>
          <w:i w:val="false"/>
          <w:color w:val="000000"/>
          <w:sz w:val="28"/>
        </w:rPr>
        <w:t>
      1) жүгіртпелер – қалыптағаннан және жылтыратқаннан кейінгі бақылау;</w:t>
      </w:r>
    </w:p>
    <w:bookmarkEnd w:id="79"/>
    <w:bookmarkStart w:name="z86" w:id="80"/>
    <w:p>
      <w:pPr>
        <w:spacing w:after="0"/>
        <w:ind w:left="0"/>
        <w:jc w:val="both"/>
      </w:pPr>
      <w:r>
        <w:rPr>
          <w:rFonts w:ascii="Times New Roman"/>
          <w:b w:val="false"/>
          <w:i w:val="false"/>
          <w:color w:val="000000"/>
          <w:sz w:val="28"/>
        </w:rPr>
        <w:t>
      2) платиналар, көзсіз инелер – фрезерлеуге және қайрау операцияларынан кейін бақылау;</w:t>
      </w:r>
    </w:p>
    <w:bookmarkEnd w:id="80"/>
    <w:bookmarkStart w:name="z87" w:id="81"/>
    <w:p>
      <w:pPr>
        <w:spacing w:after="0"/>
        <w:ind w:left="0"/>
        <w:jc w:val="both"/>
      </w:pPr>
      <w:r>
        <w:rPr>
          <w:rFonts w:ascii="Times New Roman"/>
          <w:b w:val="false"/>
          <w:i w:val="false"/>
          <w:color w:val="000000"/>
          <w:sz w:val="28"/>
        </w:rPr>
        <w:t>
      3) тарақпен тарайтын инелер – қайрау, тегістеу және жылтырату операцияларынан кейін бақылау;</w:t>
      </w:r>
    </w:p>
    <w:bookmarkEnd w:id="81"/>
    <w:bookmarkStart w:name="z88" w:id="82"/>
    <w:p>
      <w:pPr>
        <w:spacing w:after="0"/>
        <w:ind w:left="0"/>
        <w:jc w:val="both"/>
      </w:pPr>
      <w:r>
        <w:rPr>
          <w:rFonts w:ascii="Times New Roman"/>
          <w:b w:val="false"/>
          <w:i w:val="false"/>
          <w:color w:val="000000"/>
          <w:sz w:val="28"/>
        </w:rPr>
        <w:t>
      4) корундты дыбыс түсіру инелері – тегістеу және жылтырату операцияларынан кейін бақылау;</w:t>
      </w:r>
    </w:p>
    <w:bookmarkEnd w:id="82"/>
    <w:bookmarkStart w:name="z89" w:id="83"/>
    <w:p>
      <w:pPr>
        <w:spacing w:after="0"/>
        <w:ind w:left="0"/>
        <w:jc w:val="both"/>
      </w:pPr>
      <w:r>
        <w:rPr>
          <w:rFonts w:ascii="Times New Roman"/>
          <w:b w:val="false"/>
          <w:i w:val="false"/>
          <w:color w:val="000000"/>
          <w:sz w:val="28"/>
        </w:rPr>
        <w:t>
      5) техникалық инелер – қайрағаннан, термоөңдегеннен және жылтыратқаннан кейін бақылау;</w:t>
      </w:r>
    </w:p>
    <w:bookmarkEnd w:id="83"/>
    <w:bookmarkStart w:name="z90" w:id="84"/>
    <w:p>
      <w:pPr>
        <w:spacing w:after="0"/>
        <w:ind w:left="0"/>
        <w:jc w:val="both"/>
      </w:pPr>
      <w:r>
        <w:rPr>
          <w:rFonts w:ascii="Times New Roman"/>
          <w:b w:val="false"/>
          <w:i w:val="false"/>
          <w:color w:val="000000"/>
          <w:sz w:val="28"/>
        </w:rPr>
        <w:t>
      6) машинамен тігетін инелер – түзеткеннен, фрезерлегеннен, қалыптағаннан, қайрағаннан, кескеннен, тегістегеннен және жылтыратқаннан кейінгі бақылау;</w:t>
      </w:r>
    </w:p>
    <w:bookmarkEnd w:id="84"/>
    <w:bookmarkStart w:name="z91" w:id="85"/>
    <w:p>
      <w:pPr>
        <w:spacing w:after="0"/>
        <w:ind w:left="0"/>
        <w:jc w:val="both"/>
      </w:pPr>
      <w:r>
        <w:rPr>
          <w:rFonts w:ascii="Times New Roman"/>
          <w:b w:val="false"/>
          <w:i w:val="false"/>
          <w:color w:val="000000"/>
          <w:sz w:val="28"/>
        </w:rPr>
        <w:t>
      7) көзсіз инелер – тегістеу, қысқарту, фрезерлеу, қайрау және тегістеу операцияларынан кейінгі бақылау;</w:t>
      </w:r>
    </w:p>
    <w:bookmarkEnd w:id="85"/>
    <w:bookmarkStart w:name="z92" w:id="86"/>
    <w:p>
      <w:pPr>
        <w:spacing w:after="0"/>
        <w:ind w:left="0"/>
        <w:jc w:val="both"/>
      </w:pPr>
      <w:r>
        <w:rPr>
          <w:rFonts w:ascii="Times New Roman"/>
          <w:b w:val="false"/>
          <w:i w:val="false"/>
          <w:color w:val="000000"/>
          <w:sz w:val="28"/>
        </w:rPr>
        <w:t>
      8) платиналар, түйінтоқығыштар, ламельдер – фрезерлеу және тегістеу операцияларынан кейінгі бақылау.</w:t>
      </w:r>
    </w:p>
    <w:bookmarkEnd w:id="86"/>
    <w:bookmarkStart w:name="z93" w:id="87"/>
    <w:p>
      <w:pPr>
        <w:spacing w:after="0"/>
        <w:ind w:left="0"/>
        <w:jc w:val="left"/>
      </w:pPr>
      <w:r>
        <w:rPr>
          <w:rFonts w:ascii="Times New Roman"/>
          <w:b/>
          <w:i w:val="false"/>
          <w:color w:val="000000"/>
        </w:rPr>
        <w:t xml:space="preserve"> Параграф 3. Ине-платина бұйымдарды бақылаушы, 4-разряд</w:t>
      </w:r>
    </w:p>
    <w:bookmarkEnd w:id="87"/>
    <w:bookmarkStart w:name="z94" w:id="88"/>
    <w:p>
      <w:pPr>
        <w:spacing w:after="0"/>
        <w:ind w:left="0"/>
        <w:jc w:val="both"/>
      </w:pPr>
      <w:r>
        <w:rPr>
          <w:rFonts w:ascii="Times New Roman"/>
          <w:b w:val="false"/>
          <w:i w:val="false"/>
          <w:color w:val="000000"/>
          <w:sz w:val="28"/>
        </w:rPr>
        <w:t>
      44. Жұмыс сипаттамасы:</w:t>
      </w:r>
    </w:p>
    <w:bookmarkEnd w:id="88"/>
    <w:p>
      <w:pPr>
        <w:spacing w:after="0"/>
        <w:ind w:left="0"/>
        <w:jc w:val="both"/>
      </w:pPr>
      <w:r>
        <w:rPr>
          <w:rFonts w:ascii="Times New Roman"/>
          <w:b w:val="false"/>
          <w:i w:val="false"/>
          <w:color w:val="000000"/>
          <w:sz w:val="28"/>
        </w:rPr>
        <w:t>
      дәлме-дәл аспаптар, арнайы және әмбебап бақылау-өлшеу аспаптарын пайдаланып өлшенетін параметрлерді көп санды күрделі ине-платина бұйымдарын бақылау;</w:t>
      </w:r>
    </w:p>
    <w:p>
      <w:pPr>
        <w:spacing w:after="0"/>
        <w:ind w:left="0"/>
        <w:jc w:val="both"/>
      </w:pPr>
      <w:r>
        <w:rPr>
          <w:rFonts w:ascii="Times New Roman"/>
          <w:b w:val="false"/>
          <w:i w:val="false"/>
          <w:color w:val="000000"/>
          <w:sz w:val="28"/>
        </w:rPr>
        <w:t>
      даяр өнімнің есебін жүргізу.</w:t>
      </w:r>
    </w:p>
    <w:bookmarkStart w:name="z95" w:id="89"/>
    <w:p>
      <w:pPr>
        <w:spacing w:after="0"/>
        <w:ind w:left="0"/>
        <w:jc w:val="both"/>
      </w:pPr>
      <w:r>
        <w:rPr>
          <w:rFonts w:ascii="Times New Roman"/>
          <w:b w:val="false"/>
          <w:i w:val="false"/>
          <w:color w:val="000000"/>
          <w:sz w:val="28"/>
        </w:rPr>
        <w:t>
      45. Білуге тиіс:</w:t>
      </w:r>
    </w:p>
    <w:bookmarkEnd w:id="89"/>
    <w:p>
      <w:pPr>
        <w:spacing w:after="0"/>
        <w:ind w:left="0"/>
        <w:jc w:val="both"/>
      </w:pPr>
      <w:r>
        <w:rPr>
          <w:rFonts w:ascii="Times New Roman"/>
          <w:b w:val="false"/>
          <w:i w:val="false"/>
          <w:color w:val="000000"/>
          <w:sz w:val="28"/>
        </w:rPr>
        <w:t>
      ине-платина бұйымдарын бақылау әдістері, қолданылатын дәлме-дәл және арнайы;</w:t>
      </w:r>
    </w:p>
    <w:p>
      <w:pPr>
        <w:spacing w:after="0"/>
        <w:ind w:left="0"/>
        <w:jc w:val="both"/>
      </w:pPr>
      <w:r>
        <w:rPr>
          <w:rFonts w:ascii="Times New Roman"/>
          <w:b w:val="false"/>
          <w:i w:val="false"/>
          <w:color w:val="000000"/>
          <w:sz w:val="28"/>
        </w:rPr>
        <w:t>
      әмбебап бақылау-өлшеу аспаптарының құрылымы;</w:t>
      </w:r>
    </w:p>
    <w:p>
      <w:pPr>
        <w:spacing w:after="0"/>
        <w:ind w:left="0"/>
        <w:jc w:val="both"/>
      </w:pPr>
      <w:r>
        <w:rPr>
          <w:rFonts w:ascii="Times New Roman"/>
          <w:b w:val="false"/>
          <w:i w:val="false"/>
          <w:color w:val="000000"/>
          <w:sz w:val="28"/>
        </w:rPr>
        <w:t>
      ине-платиналы бұйымдар өндірісінің технологиялық процесі;</w:t>
      </w:r>
    </w:p>
    <w:p>
      <w:pPr>
        <w:spacing w:after="0"/>
        <w:ind w:left="0"/>
        <w:jc w:val="both"/>
      </w:pPr>
      <w:r>
        <w:rPr>
          <w:rFonts w:ascii="Times New Roman"/>
          <w:b w:val="false"/>
          <w:i w:val="false"/>
          <w:color w:val="000000"/>
          <w:sz w:val="28"/>
        </w:rPr>
        <w:t>
      өңдеу параметрлері туралы негізгі мәліметтер.</w:t>
      </w:r>
    </w:p>
    <w:bookmarkStart w:name="z96" w:id="90"/>
    <w:p>
      <w:pPr>
        <w:spacing w:after="0"/>
        <w:ind w:left="0"/>
        <w:jc w:val="both"/>
      </w:pPr>
      <w:r>
        <w:rPr>
          <w:rFonts w:ascii="Times New Roman"/>
          <w:b w:val="false"/>
          <w:i w:val="false"/>
          <w:color w:val="000000"/>
          <w:sz w:val="28"/>
        </w:rPr>
        <w:t>
      46. Жұмыс үлгілері:</w:t>
      </w:r>
    </w:p>
    <w:bookmarkEnd w:id="90"/>
    <w:bookmarkStart w:name="z97" w:id="91"/>
    <w:p>
      <w:pPr>
        <w:spacing w:after="0"/>
        <w:ind w:left="0"/>
        <w:jc w:val="both"/>
      </w:pPr>
      <w:r>
        <w:rPr>
          <w:rFonts w:ascii="Times New Roman"/>
          <w:b w:val="false"/>
          <w:i w:val="false"/>
          <w:color w:val="000000"/>
          <w:sz w:val="28"/>
        </w:rPr>
        <w:t>
      1) платиналар, көзсіз, көзі бар, машинамен тігетін және корундты дыбыс түсіргіштерге арналған инелер – бақылау;</w:t>
      </w:r>
    </w:p>
    <w:bookmarkEnd w:id="91"/>
    <w:bookmarkStart w:name="z98" w:id="92"/>
    <w:p>
      <w:pPr>
        <w:spacing w:after="0"/>
        <w:ind w:left="0"/>
        <w:jc w:val="both"/>
      </w:pPr>
      <w:r>
        <w:rPr>
          <w:rFonts w:ascii="Times New Roman"/>
          <w:b w:val="false"/>
          <w:i w:val="false"/>
          <w:color w:val="000000"/>
          <w:sz w:val="28"/>
        </w:rPr>
        <w:t>
      2) жіп жасағыштар – саңылауларын бақылау.</w:t>
      </w:r>
    </w:p>
    <w:bookmarkEnd w:id="92"/>
    <w:bookmarkStart w:name="z99" w:id="93"/>
    <w:p>
      <w:pPr>
        <w:spacing w:after="0"/>
        <w:ind w:left="0"/>
        <w:jc w:val="left"/>
      </w:pPr>
      <w:r>
        <w:rPr>
          <w:rFonts w:ascii="Times New Roman"/>
          <w:b/>
          <w:i w:val="false"/>
          <w:color w:val="000000"/>
        </w:rPr>
        <w:t xml:space="preserve"> Параграф 4. Ине-платина бұйымдарды бақылаушы, 5-разряд</w:t>
      </w:r>
    </w:p>
    <w:bookmarkEnd w:id="93"/>
    <w:bookmarkStart w:name="z100" w:id="94"/>
    <w:p>
      <w:pPr>
        <w:spacing w:after="0"/>
        <w:ind w:left="0"/>
        <w:jc w:val="both"/>
      </w:pPr>
      <w:r>
        <w:rPr>
          <w:rFonts w:ascii="Times New Roman"/>
          <w:b w:val="false"/>
          <w:i w:val="false"/>
          <w:color w:val="000000"/>
          <w:sz w:val="28"/>
        </w:rPr>
        <w:t>
      47. Жұмыс сипаттамасы:</w:t>
      </w:r>
    </w:p>
    <w:bookmarkEnd w:id="94"/>
    <w:p>
      <w:pPr>
        <w:spacing w:after="0"/>
        <w:ind w:left="0"/>
        <w:jc w:val="both"/>
      </w:pPr>
      <w:r>
        <w:rPr>
          <w:rFonts w:ascii="Times New Roman"/>
          <w:b w:val="false"/>
          <w:i w:val="false"/>
          <w:color w:val="000000"/>
          <w:sz w:val="28"/>
        </w:rPr>
        <w:t>
      күрделі арнайы, оптикалық және әмбебап бақылау-өлшеу аспаптары мен дәлме-дәл аспаптарды пайдаланып, ерекше жоғары дәлдіктегі ине-платина бұйымдарын бақылау;</w:t>
      </w:r>
    </w:p>
    <w:p>
      <w:pPr>
        <w:spacing w:after="0"/>
        <w:ind w:left="0"/>
        <w:jc w:val="both"/>
      </w:pPr>
      <w:r>
        <w:rPr>
          <w:rFonts w:ascii="Times New Roman"/>
          <w:b w:val="false"/>
          <w:i w:val="false"/>
          <w:color w:val="000000"/>
          <w:sz w:val="28"/>
        </w:rPr>
        <w:t>
      ине-платиналы бұйымдарды даярлау үшін түсетін материалдарды талдау және зертханалық сынамалардың нәтижелері бойынша мемлекеттік стандартқа сәйкестігін тексеру.</w:t>
      </w:r>
    </w:p>
    <w:bookmarkStart w:name="z101" w:id="95"/>
    <w:p>
      <w:pPr>
        <w:spacing w:after="0"/>
        <w:ind w:left="0"/>
        <w:jc w:val="both"/>
      </w:pPr>
      <w:r>
        <w:rPr>
          <w:rFonts w:ascii="Times New Roman"/>
          <w:b w:val="false"/>
          <w:i w:val="false"/>
          <w:color w:val="000000"/>
          <w:sz w:val="28"/>
        </w:rPr>
        <w:t>
      48. Білуге тиіс:</w:t>
      </w:r>
    </w:p>
    <w:bookmarkEnd w:id="95"/>
    <w:p>
      <w:pPr>
        <w:spacing w:after="0"/>
        <w:ind w:left="0"/>
        <w:jc w:val="both"/>
      </w:pPr>
      <w:r>
        <w:rPr>
          <w:rFonts w:ascii="Times New Roman"/>
          <w:b w:val="false"/>
          <w:i w:val="false"/>
          <w:color w:val="000000"/>
          <w:sz w:val="28"/>
        </w:rPr>
        <w:t>
      ерекше жоғары дәлдіктегі ине-платиналы бұйымдарды қабылдауға техникалық шарттар, қолданылатын дәлме-дәл аспаптар мен күрделі арнайы;</w:t>
      </w:r>
    </w:p>
    <w:p>
      <w:pPr>
        <w:spacing w:after="0"/>
        <w:ind w:left="0"/>
        <w:jc w:val="both"/>
      </w:pPr>
      <w:r>
        <w:rPr>
          <w:rFonts w:ascii="Times New Roman"/>
          <w:b w:val="false"/>
          <w:i w:val="false"/>
          <w:color w:val="000000"/>
          <w:sz w:val="28"/>
        </w:rPr>
        <w:t>
      оптикалық, әмбебап бақылау-өлшеу құралдарын теңшеу және реттеу тәсілдері;</w:t>
      </w:r>
    </w:p>
    <w:p>
      <w:pPr>
        <w:spacing w:after="0"/>
        <w:ind w:left="0"/>
        <w:jc w:val="both"/>
      </w:pPr>
      <w:r>
        <w:rPr>
          <w:rFonts w:ascii="Times New Roman"/>
          <w:b w:val="false"/>
          <w:i w:val="false"/>
          <w:color w:val="000000"/>
          <w:sz w:val="28"/>
        </w:rPr>
        <w:t>
      қабылданатын жоғары дәлдіктегі бұйымдарды сынамалау тәсілдері мен тәртібі.</w:t>
      </w:r>
    </w:p>
    <w:p>
      <w:pPr>
        <w:spacing w:after="0"/>
        <w:ind w:left="0"/>
        <w:jc w:val="both"/>
      </w:pPr>
      <w:r>
        <w:rPr>
          <w:rFonts w:ascii="Times New Roman"/>
          <w:b w:val="false"/>
          <w:i w:val="false"/>
          <w:color w:val="000000"/>
          <w:sz w:val="28"/>
        </w:rPr>
        <w:t>
      Жұмыс үлгілері:</w:t>
      </w:r>
    </w:p>
    <w:bookmarkStart w:name="z102" w:id="96"/>
    <w:p>
      <w:pPr>
        <w:spacing w:after="0"/>
        <w:ind w:left="0"/>
        <w:jc w:val="both"/>
      </w:pPr>
      <w:r>
        <w:rPr>
          <w:rFonts w:ascii="Times New Roman"/>
          <w:b w:val="false"/>
          <w:i w:val="false"/>
          <w:color w:val="000000"/>
          <w:sz w:val="28"/>
        </w:rPr>
        <w:t>
      1) жоғары дәлдіктегі көзсіз инелер – бақылау.</w:t>
      </w:r>
    </w:p>
    <w:bookmarkEnd w:id="96"/>
    <w:bookmarkStart w:name="z103" w:id="97"/>
    <w:p>
      <w:pPr>
        <w:spacing w:after="0"/>
        <w:ind w:left="0"/>
        <w:jc w:val="left"/>
      </w:pPr>
      <w:r>
        <w:rPr>
          <w:rFonts w:ascii="Times New Roman"/>
          <w:b/>
          <w:i w:val="false"/>
          <w:color w:val="000000"/>
        </w:rPr>
        <w:t xml:space="preserve"> 8. Ине-платиналық бұйымдарын теруші</w:t>
      </w:r>
      <w:r>
        <w:br/>
      </w:r>
      <w:r>
        <w:rPr>
          <w:rFonts w:ascii="Times New Roman"/>
          <w:b/>
          <w:i w:val="false"/>
          <w:color w:val="000000"/>
        </w:rPr>
        <w:t>Параграф 1. Ине-платиналық бұйымдарын теруші, 1-разряд</w:t>
      </w:r>
    </w:p>
    <w:bookmarkEnd w:id="97"/>
    <w:bookmarkStart w:name="z105" w:id="98"/>
    <w:p>
      <w:pPr>
        <w:spacing w:after="0"/>
        <w:ind w:left="0"/>
        <w:jc w:val="both"/>
      </w:pPr>
      <w:r>
        <w:rPr>
          <w:rFonts w:ascii="Times New Roman"/>
          <w:b w:val="false"/>
          <w:i w:val="false"/>
          <w:color w:val="000000"/>
          <w:sz w:val="28"/>
        </w:rPr>
        <w:t>
      49. Жұмыс сипаттамасы:</w:t>
      </w:r>
    </w:p>
    <w:bookmarkEnd w:id="98"/>
    <w:p>
      <w:pPr>
        <w:spacing w:after="0"/>
        <w:ind w:left="0"/>
        <w:jc w:val="both"/>
      </w:pPr>
      <w:r>
        <w:rPr>
          <w:rFonts w:ascii="Times New Roman"/>
          <w:b w:val="false"/>
          <w:i w:val="false"/>
          <w:color w:val="000000"/>
          <w:sz w:val="28"/>
        </w:rPr>
        <w:t>
      ине-платиналық бұйымдарды қолмен теру;</w:t>
      </w:r>
    </w:p>
    <w:p>
      <w:pPr>
        <w:spacing w:after="0"/>
        <w:ind w:left="0"/>
        <w:jc w:val="both"/>
      </w:pPr>
      <w:r>
        <w:rPr>
          <w:rFonts w:ascii="Times New Roman"/>
          <w:b w:val="false"/>
          <w:i w:val="false"/>
          <w:color w:val="000000"/>
          <w:sz w:val="28"/>
        </w:rPr>
        <w:t>
      тарамдау машиналарының, ұршықтардың және транспортер торлардың планкаларының саңылауларындағы тікендерді теру;</w:t>
      </w:r>
    </w:p>
    <w:p>
      <w:pPr>
        <w:spacing w:after="0"/>
        <w:ind w:left="0"/>
        <w:jc w:val="both"/>
      </w:pPr>
      <w:r>
        <w:rPr>
          <w:rFonts w:ascii="Times New Roman"/>
          <w:b w:val="false"/>
          <w:i w:val="false"/>
          <w:color w:val="000000"/>
          <w:sz w:val="28"/>
        </w:rPr>
        <w:t>
      инелерді планкаларға қолмен және арнайы айлабұйымдар арқылы өткізу;</w:t>
      </w:r>
    </w:p>
    <w:p>
      <w:pPr>
        <w:spacing w:after="0"/>
        <w:ind w:left="0"/>
        <w:jc w:val="both"/>
      </w:pPr>
      <w:r>
        <w:rPr>
          <w:rFonts w:ascii="Times New Roman"/>
          <w:b w:val="false"/>
          <w:i w:val="false"/>
          <w:color w:val="000000"/>
          <w:sz w:val="28"/>
        </w:rPr>
        <w:t>
      іріктелген тікендер мен планкалардың жұмыс процесінде тікендерді саңылауларға отырғызу тығыздығын тексеру, анықтау және жою;</w:t>
      </w:r>
    </w:p>
    <w:p>
      <w:pPr>
        <w:spacing w:after="0"/>
        <w:ind w:left="0"/>
        <w:jc w:val="both"/>
      </w:pPr>
      <w:r>
        <w:rPr>
          <w:rFonts w:ascii="Times New Roman"/>
          <w:b w:val="false"/>
          <w:i w:val="false"/>
          <w:color w:val="000000"/>
          <w:sz w:val="28"/>
        </w:rPr>
        <w:t>
      түсетін жартылай фабрикаттардың сапасын айқындау.</w:t>
      </w:r>
    </w:p>
    <w:bookmarkStart w:name="z106" w:id="99"/>
    <w:p>
      <w:pPr>
        <w:spacing w:after="0"/>
        <w:ind w:left="0"/>
        <w:jc w:val="both"/>
      </w:pPr>
      <w:r>
        <w:rPr>
          <w:rFonts w:ascii="Times New Roman"/>
          <w:b w:val="false"/>
          <w:i w:val="false"/>
          <w:color w:val="000000"/>
          <w:sz w:val="28"/>
        </w:rPr>
        <w:t>
      50. Білуге тиіс:</w:t>
      </w:r>
    </w:p>
    <w:bookmarkEnd w:id="99"/>
    <w:p>
      <w:pPr>
        <w:spacing w:after="0"/>
        <w:ind w:left="0"/>
        <w:jc w:val="both"/>
      </w:pPr>
      <w:r>
        <w:rPr>
          <w:rFonts w:ascii="Times New Roman"/>
          <w:b w:val="false"/>
          <w:i w:val="false"/>
          <w:color w:val="000000"/>
          <w:sz w:val="28"/>
        </w:rPr>
        <w:t>
      ине-платиналы бұйымдарды қолмен терудің жолдары;</w:t>
      </w:r>
    </w:p>
    <w:p>
      <w:pPr>
        <w:spacing w:after="0"/>
        <w:ind w:left="0"/>
        <w:jc w:val="both"/>
      </w:pPr>
      <w:r>
        <w:rPr>
          <w:rFonts w:ascii="Times New Roman"/>
          <w:b w:val="false"/>
          <w:i w:val="false"/>
          <w:color w:val="000000"/>
          <w:sz w:val="28"/>
        </w:rPr>
        <w:t>
      өңделетін бұйымдардың түр-түрі және қызметі, планкалардың саңылауларында тікен терудің жолдары;</w:t>
      </w:r>
    </w:p>
    <w:p>
      <w:pPr>
        <w:spacing w:after="0"/>
        <w:ind w:left="0"/>
        <w:jc w:val="both"/>
      </w:pPr>
      <w:r>
        <w:rPr>
          <w:rFonts w:ascii="Times New Roman"/>
          <w:b w:val="false"/>
          <w:i w:val="false"/>
          <w:color w:val="000000"/>
          <w:sz w:val="28"/>
        </w:rPr>
        <w:t>
      жинақталатын ине-платиналы бұйымдар мен жартылай фабрикаттарға техникалық шарттар, инелерді планкаларға өткізу ережесі.</w:t>
      </w:r>
    </w:p>
    <w:bookmarkStart w:name="z107" w:id="100"/>
    <w:p>
      <w:pPr>
        <w:spacing w:after="0"/>
        <w:ind w:left="0"/>
        <w:jc w:val="left"/>
      </w:pPr>
      <w:r>
        <w:rPr>
          <w:rFonts w:ascii="Times New Roman"/>
          <w:b/>
          <w:i w:val="false"/>
          <w:color w:val="000000"/>
        </w:rPr>
        <w:t xml:space="preserve"> Параграф 2. Ине-платиналық бұйымдарды теруші, 2-разряд</w:t>
      </w:r>
    </w:p>
    <w:bookmarkEnd w:id="100"/>
    <w:bookmarkStart w:name="z108" w:id="101"/>
    <w:p>
      <w:pPr>
        <w:spacing w:after="0"/>
        <w:ind w:left="0"/>
        <w:jc w:val="both"/>
      </w:pPr>
      <w:r>
        <w:rPr>
          <w:rFonts w:ascii="Times New Roman"/>
          <w:b w:val="false"/>
          <w:i w:val="false"/>
          <w:color w:val="000000"/>
          <w:sz w:val="28"/>
        </w:rPr>
        <w:t>
      51. Жұмыс сипаттамасы:</w:t>
      </w:r>
    </w:p>
    <w:bookmarkEnd w:id="101"/>
    <w:p>
      <w:pPr>
        <w:spacing w:after="0"/>
        <w:ind w:left="0"/>
        <w:jc w:val="both"/>
      </w:pPr>
      <w:r>
        <w:rPr>
          <w:rFonts w:ascii="Times New Roman"/>
          <w:b w:val="false"/>
          <w:i w:val="false"/>
          <w:color w:val="000000"/>
          <w:sz w:val="28"/>
        </w:rPr>
        <w:t>
      күрделі конфигурациялы ине-платиналық бұйымдарды діріл құрылғыларында кейіннен оларды тақтаға қалап теру;</w:t>
      </w:r>
    </w:p>
    <w:p>
      <w:pPr>
        <w:spacing w:after="0"/>
        <w:ind w:left="0"/>
        <w:jc w:val="both"/>
      </w:pPr>
      <w:r>
        <w:rPr>
          <w:rFonts w:ascii="Times New Roman"/>
          <w:b w:val="false"/>
          <w:i w:val="false"/>
          <w:color w:val="000000"/>
          <w:sz w:val="28"/>
        </w:rPr>
        <w:t>
      инені жіптерге және өзекке олардың сыныбына және иненің нөмірлеріне қарай есептей отырып қолмен өткізу;</w:t>
      </w:r>
    </w:p>
    <w:p>
      <w:pPr>
        <w:spacing w:after="0"/>
        <w:ind w:left="0"/>
        <w:jc w:val="both"/>
      </w:pPr>
      <w:r>
        <w:rPr>
          <w:rFonts w:ascii="Times New Roman"/>
          <w:b w:val="false"/>
          <w:i w:val="false"/>
          <w:color w:val="000000"/>
          <w:sz w:val="28"/>
        </w:rPr>
        <w:t>
      жіптің ұштарын реттеп салу;</w:t>
      </w:r>
    </w:p>
    <w:p>
      <w:pPr>
        <w:spacing w:after="0"/>
        <w:ind w:left="0"/>
        <w:jc w:val="both"/>
      </w:pPr>
      <w:r>
        <w:rPr>
          <w:rFonts w:ascii="Times New Roman"/>
          <w:b w:val="false"/>
          <w:i w:val="false"/>
          <w:color w:val="000000"/>
          <w:sz w:val="28"/>
        </w:rPr>
        <w:t>
      иненің позицияларына қарай белгілі жұмыс режимдерін орнату;</w:t>
      </w:r>
    </w:p>
    <w:p>
      <w:pPr>
        <w:spacing w:after="0"/>
        <w:ind w:left="0"/>
        <w:jc w:val="both"/>
      </w:pPr>
      <w:r>
        <w:rPr>
          <w:rFonts w:ascii="Times New Roman"/>
          <w:b w:val="false"/>
          <w:i w:val="false"/>
          <w:color w:val="000000"/>
          <w:sz w:val="28"/>
        </w:rPr>
        <w:t>
      дірілді құрылғылардың жұмысын қадағалау және оларды баптау.</w:t>
      </w:r>
    </w:p>
    <w:bookmarkStart w:name="z109" w:id="102"/>
    <w:p>
      <w:pPr>
        <w:spacing w:after="0"/>
        <w:ind w:left="0"/>
        <w:jc w:val="both"/>
      </w:pPr>
      <w:r>
        <w:rPr>
          <w:rFonts w:ascii="Times New Roman"/>
          <w:b w:val="false"/>
          <w:i w:val="false"/>
          <w:color w:val="000000"/>
          <w:sz w:val="28"/>
        </w:rPr>
        <w:t>
      52. Білуге тиіс:</w:t>
      </w:r>
    </w:p>
    <w:bookmarkEnd w:id="102"/>
    <w:p>
      <w:pPr>
        <w:spacing w:after="0"/>
        <w:ind w:left="0"/>
        <w:jc w:val="both"/>
      </w:pPr>
      <w:r>
        <w:rPr>
          <w:rFonts w:ascii="Times New Roman"/>
          <w:b w:val="false"/>
          <w:i w:val="false"/>
          <w:color w:val="000000"/>
          <w:sz w:val="28"/>
        </w:rPr>
        <w:t>
      ине қалауға арналған діріл құрылғылары мен ине теруге арналған арнайы құрылғылардың жұмыс істеу принципі;</w:t>
      </w:r>
    </w:p>
    <w:p>
      <w:pPr>
        <w:spacing w:after="0"/>
        <w:ind w:left="0"/>
        <w:jc w:val="both"/>
      </w:pPr>
      <w:r>
        <w:rPr>
          <w:rFonts w:ascii="Times New Roman"/>
          <w:b w:val="false"/>
          <w:i w:val="false"/>
          <w:color w:val="000000"/>
          <w:sz w:val="28"/>
        </w:rPr>
        <w:t>
      қызмет көрсетілетін жабдықтың құрылғысы және баптау ережесі;</w:t>
      </w:r>
    </w:p>
    <w:p>
      <w:pPr>
        <w:spacing w:after="0"/>
        <w:ind w:left="0"/>
        <w:jc w:val="both"/>
      </w:pPr>
      <w:r>
        <w:rPr>
          <w:rFonts w:ascii="Times New Roman"/>
          <w:b w:val="false"/>
          <w:i w:val="false"/>
          <w:color w:val="000000"/>
          <w:sz w:val="28"/>
        </w:rPr>
        <w:t>
      иненің сыныбына және нөмірлеріне қарай қолданылатын жіптің өлшемдері мен сұрыптары.</w:t>
      </w:r>
    </w:p>
    <w:bookmarkStart w:name="z110" w:id="103"/>
    <w:p>
      <w:pPr>
        <w:spacing w:after="0"/>
        <w:ind w:left="0"/>
        <w:jc w:val="left"/>
      </w:pPr>
      <w:r>
        <w:rPr>
          <w:rFonts w:ascii="Times New Roman"/>
          <w:b/>
          <w:i w:val="false"/>
          <w:color w:val="000000"/>
        </w:rPr>
        <w:t xml:space="preserve"> 9. Ине өндірісі жабдықтарын баптаушы</w:t>
      </w:r>
      <w:r>
        <w:br/>
      </w:r>
      <w:r>
        <w:rPr>
          <w:rFonts w:ascii="Times New Roman"/>
          <w:b/>
          <w:i w:val="false"/>
          <w:color w:val="000000"/>
        </w:rPr>
        <w:t>Параграф 1. Ине өндірісі жабдықтарын баптаушы, 3-разряд</w:t>
      </w:r>
    </w:p>
    <w:bookmarkEnd w:id="103"/>
    <w:bookmarkStart w:name="z112" w:id="104"/>
    <w:p>
      <w:pPr>
        <w:spacing w:after="0"/>
        <w:ind w:left="0"/>
        <w:jc w:val="both"/>
      </w:pPr>
      <w:r>
        <w:rPr>
          <w:rFonts w:ascii="Times New Roman"/>
          <w:b w:val="false"/>
          <w:i w:val="false"/>
          <w:color w:val="000000"/>
          <w:sz w:val="28"/>
        </w:rPr>
        <w:t>
      53. Жұмыс сипаттамасы:</w:t>
      </w:r>
    </w:p>
    <w:bookmarkEnd w:id="104"/>
    <w:p>
      <w:pPr>
        <w:spacing w:after="0"/>
        <w:ind w:left="0"/>
        <w:jc w:val="both"/>
      </w:pPr>
      <w:r>
        <w:rPr>
          <w:rFonts w:ascii="Times New Roman"/>
          <w:b w:val="false"/>
          <w:i w:val="false"/>
          <w:color w:val="000000"/>
          <w:sz w:val="28"/>
        </w:rPr>
        <w:t>
      ине-платиналық бұйымдарды даярлауға арналған қарапайым арнайы станоктарды баптау;</w:t>
      </w:r>
    </w:p>
    <w:p>
      <w:pPr>
        <w:spacing w:after="0"/>
        <w:ind w:left="0"/>
        <w:jc w:val="both"/>
      </w:pPr>
      <w:r>
        <w:rPr>
          <w:rFonts w:ascii="Times New Roman"/>
          <w:b w:val="false"/>
          <w:i w:val="false"/>
          <w:color w:val="000000"/>
          <w:sz w:val="28"/>
        </w:rPr>
        <w:t>
      жұмыс аспаптары мен айлабұйымдарды иненің әрбір позициясына берілген режимді және шекті сақтай отырып ауыстыру;</w:t>
      </w:r>
    </w:p>
    <w:p>
      <w:pPr>
        <w:spacing w:after="0"/>
        <w:ind w:left="0"/>
        <w:jc w:val="both"/>
      </w:pPr>
      <w:r>
        <w:rPr>
          <w:rFonts w:ascii="Times New Roman"/>
          <w:b w:val="false"/>
          <w:i w:val="false"/>
          <w:color w:val="000000"/>
          <w:sz w:val="28"/>
        </w:rPr>
        <w:t>
      қолданылатын айлабұйымдар мен аспапты ағымдағы жөндеу және жеткізу;</w:t>
      </w:r>
    </w:p>
    <w:p>
      <w:pPr>
        <w:spacing w:after="0"/>
        <w:ind w:left="0"/>
        <w:jc w:val="both"/>
      </w:pPr>
      <w:r>
        <w:rPr>
          <w:rFonts w:ascii="Times New Roman"/>
          <w:b w:val="false"/>
          <w:i w:val="false"/>
          <w:color w:val="000000"/>
          <w:sz w:val="28"/>
        </w:rPr>
        <w:t>
      сыналатын ине-платиналық бұйымдарды олардың техникалық шарттарға сәйкестігін тексере отырып жасау.</w:t>
      </w:r>
    </w:p>
    <w:bookmarkStart w:name="z113" w:id="105"/>
    <w:p>
      <w:pPr>
        <w:spacing w:after="0"/>
        <w:ind w:left="0"/>
        <w:jc w:val="both"/>
      </w:pPr>
      <w:r>
        <w:rPr>
          <w:rFonts w:ascii="Times New Roman"/>
          <w:b w:val="false"/>
          <w:i w:val="false"/>
          <w:color w:val="000000"/>
          <w:sz w:val="28"/>
        </w:rPr>
        <w:t>
      54. Білуге тиіс:</w:t>
      </w:r>
    </w:p>
    <w:bookmarkEnd w:id="105"/>
    <w:p>
      <w:pPr>
        <w:spacing w:after="0"/>
        <w:ind w:left="0"/>
        <w:jc w:val="both"/>
      </w:pPr>
      <w:r>
        <w:rPr>
          <w:rFonts w:ascii="Times New Roman"/>
          <w:b w:val="false"/>
          <w:i w:val="false"/>
          <w:color w:val="000000"/>
          <w:sz w:val="28"/>
        </w:rPr>
        <w:t>
      қызмет көрсетілетін станоктардың құрылғысы мен баптау тәсілдері, сызбаларды оқу ережесі;</w:t>
      </w:r>
    </w:p>
    <w:p>
      <w:pPr>
        <w:spacing w:after="0"/>
        <w:ind w:left="0"/>
        <w:jc w:val="both"/>
      </w:pPr>
      <w:r>
        <w:rPr>
          <w:rFonts w:ascii="Times New Roman"/>
          <w:b w:val="false"/>
          <w:i w:val="false"/>
          <w:color w:val="000000"/>
          <w:sz w:val="28"/>
        </w:rPr>
        <w:t>
      қолданылатын жұмыс және бақылау-өлшеу аспаптарының (тазалық эталоны, бинокльді лупа, микрометр және тағы басқа) және айлабұйымдардың қызметі мен пайдалану ережесі;</w:t>
      </w:r>
    </w:p>
    <w:p>
      <w:pPr>
        <w:spacing w:after="0"/>
        <w:ind w:left="0"/>
        <w:jc w:val="both"/>
      </w:pPr>
      <w:r>
        <w:rPr>
          <w:rFonts w:ascii="Times New Roman"/>
          <w:b w:val="false"/>
          <w:i w:val="false"/>
          <w:color w:val="000000"/>
          <w:sz w:val="28"/>
        </w:rPr>
        <w:t>
      ине-платиналық бұйымдарды жасауға техникалық шарттар;</w:t>
      </w:r>
    </w:p>
    <w:p>
      <w:pPr>
        <w:spacing w:after="0"/>
        <w:ind w:left="0"/>
        <w:jc w:val="both"/>
      </w:pPr>
      <w:r>
        <w:rPr>
          <w:rFonts w:ascii="Times New Roman"/>
          <w:b w:val="false"/>
          <w:i w:val="false"/>
          <w:color w:val="000000"/>
          <w:sz w:val="28"/>
        </w:rPr>
        <w:t>
      өңдеу параметрлері туралы негізгі мәліметтер.</w:t>
      </w:r>
    </w:p>
    <w:bookmarkStart w:name="z114" w:id="106"/>
    <w:p>
      <w:pPr>
        <w:spacing w:after="0"/>
        <w:ind w:left="0"/>
        <w:jc w:val="both"/>
      </w:pPr>
      <w:r>
        <w:rPr>
          <w:rFonts w:ascii="Times New Roman"/>
          <w:b w:val="false"/>
          <w:i w:val="false"/>
          <w:color w:val="000000"/>
          <w:sz w:val="28"/>
        </w:rPr>
        <w:t>
      55. Жұмыс үлгілері:</w:t>
      </w:r>
    </w:p>
    <w:bookmarkEnd w:id="106"/>
    <w:p>
      <w:pPr>
        <w:spacing w:after="0"/>
        <w:ind w:left="0"/>
        <w:jc w:val="both"/>
      </w:pPr>
      <w:r>
        <w:rPr>
          <w:rFonts w:ascii="Times New Roman"/>
          <w:b w:val="false"/>
          <w:i w:val="false"/>
          <w:color w:val="000000"/>
          <w:sz w:val="28"/>
        </w:rPr>
        <w:t>
      Баптау:</w:t>
      </w:r>
    </w:p>
    <w:bookmarkStart w:name="z115" w:id="107"/>
    <w:p>
      <w:pPr>
        <w:spacing w:after="0"/>
        <w:ind w:left="0"/>
        <w:jc w:val="both"/>
      </w:pPr>
      <w:r>
        <w:rPr>
          <w:rFonts w:ascii="Times New Roman"/>
          <w:b w:val="false"/>
          <w:i w:val="false"/>
          <w:color w:val="000000"/>
          <w:sz w:val="28"/>
        </w:rPr>
        <w:t>
      1) жүгірткіштердің жанышқышы;</w:t>
      </w:r>
    </w:p>
    <w:bookmarkEnd w:id="107"/>
    <w:bookmarkStart w:name="z116" w:id="108"/>
    <w:p>
      <w:pPr>
        <w:spacing w:after="0"/>
        <w:ind w:left="0"/>
        <w:jc w:val="both"/>
      </w:pPr>
      <w:r>
        <w:rPr>
          <w:rFonts w:ascii="Times New Roman"/>
          <w:b w:val="false"/>
          <w:i w:val="false"/>
          <w:color w:val="000000"/>
          <w:sz w:val="28"/>
        </w:rPr>
        <w:t>
      2) тарақты инелерді кесетін пышақтар;</w:t>
      </w:r>
    </w:p>
    <w:bookmarkEnd w:id="108"/>
    <w:bookmarkStart w:name="z117" w:id="109"/>
    <w:p>
      <w:pPr>
        <w:spacing w:after="0"/>
        <w:ind w:left="0"/>
        <w:jc w:val="both"/>
      </w:pPr>
      <w:r>
        <w:rPr>
          <w:rFonts w:ascii="Times New Roman"/>
          <w:b w:val="false"/>
          <w:i w:val="false"/>
          <w:color w:val="000000"/>
          <w:sz w:val="28"/>
        </w:rPr>
        <w:t>
      3) көзсіз инелерді, деккерлерді, токальдарды және пружиналарды кесу үшін сығымдағыштар;</w:t>
      </w:r>
    </w:p>
    <w:bookmarkEnd w:id="109"/>
    <w:bookmarkStart w:name="z118" w:id="110"/>
    <w:p>
      <w:pPr>
        <w:spacing w:after="0"/>
        <w:ind w:left="0"/>
        <w:jc w:val="both"/>
      </w:pPr>
      <w:r>
        <w:rPr>
          <w:rFonts w:ascii="Times New Roman"/>
          <w:b w:val="false"/>
          <w:i w:val="false"/>
          <w:color w:val="000000"/>
          <w:sz w:val="28"/>
        </w:rPr>
        <w:t>
      4) инелерді түзетуге арналған сығымдағыштар;</w:t>
      </w:r>
    </w:p>
    <w:bookmarkEnd w:id="110"/>
    <w:bookmarkStart w:name="z119" w:id="111"/>
    <w:p>
      <w:pPr>
        <w:spacing w:after="0"/>
        <w:ind w:left="0"/>
        <w:jc w:val="both"/>
      </w:pPr>
      <w:r>
        <w:rPr>
          <w:rFonts w:ascii="Times New Roman"/>
          <w:b w:val="false"/>
          <w:i w:val="false"/>
          <w:color w:val="000000"/>
          <w:sz w:val="28"/>
        </w:rPr>
        <w:t>
      5) балық ұстайтын қармаққа арналған керту станоктары;</w:t>
      </w:r>
    </w:p>
    <w:bookmarkEnd w:id="111"/>
    <w:bookmarkStart w:name="z120" w:id="112"/>
    <w:p>
      <w:pPr>
        <w:spacing w:after="0"/>
        <w:ind w:left="0"/>
        <w:jc w:val="both"/>
      </w:pPr>
      <w:r>
        <w:rPr>
          <w:rFonts w:ascii="Times New Roman"/>
          <w:b w:val="false"/>
          <w:i w:val="false"/>
          <w:color w:val="000000"/>
          <w:sz w:val="28"/>
        </w:rPr>
        <w:t>
      6) пружина аяқты фрезерлеу үшін қайрайтын және фрезерлік станоктар;</w:t>
      </w:r>
    </w:p>
    <w:bookmarkEnd w:id="112"/>
    <w:bookmarkStart w:name="z121" w:id="113"/>
    <w:p>
      <w:pPr>
        <w:spacing w:after="0"/>
        <w:ind w:left="0"/>
        <w:jc w:val="both"/>
      </w:pPr>
      <w:r>
        <w:rPr>
          <w:rFonts w:ascii="Times New Roman"/>
          <w:b w:val="false"/>
          <w:i w:val="false"/>
          <w:color w:val="000000"/>
          <w:sz w:val="28"/>
        </w:rPr>
        <w:t>
      7) тегістеу станоктарының алмастарын жеткізуге арналған станоктар;</w:t>
      </w:r>
    </w:p>
    <w:bookmarkEnd w:id="113"/>
    <w:bookmarkStart w:name="z122" w:id="114"/>
    <w:p>
      <w:pPr>
        <w:spacing w:after="0"/>
        <w:ind w:left="0"/>
        <w:jc w:val="both"/>
      </w:pPr>
      <w:r>
        <w:rPr>
          <w:rFonts w:ascii="Times New Roman"/>
          <w:b w:val="false"/>
          <w:i w:val="false"/>
          <w:color w:val="000000"/>
          <w:sz w:val="28"/>
        </w:rPr>
        <w:t>
      8) жылтырататын щеткалы, түзу және кесетін станоктар.</w:t>
      </w:r>
    </w:p>
    <w:bookmarkEnd w:id="114"/>
    <w:bookmarkStart w:name="z123" w:id="115"/>
    <w:p>
      <w:pPr>
        <w:spacing w:after="0"/>
        <w:ind w:left="0"/>
        <w:jc w:val="left"/>
      </w:pPr>
      <w:r>
        <w:rPr>
          <w:rFonts w:ascii="Times New Roman"/>
          <w:b/>
          <w:i w:val="false"/>
          <w:color w:val="000000"/>
        </w:rPr>
        <w:t xml:space="preserve"> Параграф 2. Ине өндірісі жабдықтарын баптаушы, 4-разряд</w:t>
      </w:r>
    </w:p>
    <w:bookmarkEnd w:id="115"/>
    <w:bookmarkStart w:name="z124" w:id="116"/>
    <w:p>
      <w:pPr>
        <w:spacing w:after="0"/>
        <w:ind w:left="0"/>
        <w:jc w:val="both"/>
      </w:pPr>
      <w:r>
        <w:rPr>
          <w:rFonts w:ascii="Times New Roman"/>
          <w:b w:val="false"/>
          <w:i w:val="false"/>
          <w:color w:val="000000"/>
          <w:sz w:val="28"/>
        </w:rPr>
        <w:t>
      56. Жұмыс сипаттамасы:</w:t>
      </w:r>
    </w:p>
    <w:bookmarkEnd w:id="116"/>
    <w:p>
      <w:pPr>
        <w:spacing w:after="0"/>
        <w:ind w:left="0"/>
        <w:jc w:val="both"/>
      </w:pPr>
      <w:r>
        <w:rPr>
          <w:rFonts w:ascii="Times New Roman"/>
          <w:b w:val="false"/>
          <w:i w:val="false"/>
          <w:color w:val="000000"/>
          <w:sz w:val="28"/>
        </w:rPr>
        <w:t>
      ине-платиналық бұйымдарды даярлауға арналған орташа күрделіліктегі арнайы станоктар мен автоматтарды баптау;</w:t>
      </w:r>
    </w:p>
    <w:p>
      <w:pPr>
        <w:spacing w:after="0"/>
        <w:ind w:left="0"/>
        <w:jc w:val="both"/>
      </w:pPr>
      <w:r>
        <w:rPr>
          <w:rFonts w:ascii="Times New Roman"/>
          <w:b w:val="false"/>
          <w:i w:val="false"/>
          <w:color w:val="000000"/>
          <w:sz w:val="28"/>
        </w:rPr>
        <w:t>
      қысқарту кезінде матрицаларды тегістеу және дайындау;</w:t>
      </w:r>
    </w:p>
    <w:p>
      <w:pPr>
        <w:spacing w:after="0"/>
        <w:ind w:left="0"/>
        <w:jc w:val="both"/>
      </w:pPr>
      <w:r>
        <w:rPr>
          <w:rFonts w:ascii="Times New Roman"/>
          <w:b w:val="false"/>
          <w:i w:val="false"/>
          <w:color w:val="000000"/>
          <w:sz w:val="28"/>
        </w:rPr>
        <w:t>
      тістерін, ернеулерін, төзімді және бағыттайтын сызғыштарды бүгуге арналған матрицалар мен пуансондарды жеткізу.</w:t>
      </w:r>
    </w:p>
    <w:bookmarkStart w:name="z125" w:id="117"/>
    <w:p>
      <w:pPr>
        <w:spacing w:after="0"/>
        <w:ind w:left="0"/>
        <w:jc w:val="both"/>
      </w:pPr>
      <w:r>
        <w:rPr>
          <w:rFonts w:ascii="Times New Roman"/>
          <w:b w:val="false"/>
          <w:i w:val="false"/>
          <w:color w:val="000000"/>
          <w:sz w:val="28"/>
        </w:rPr>
        <w:t>
      57. Білуге тиіс:</w:t>
      </w:r>
    </w:p>
    <w:bookmarkEnd w:id="117"/>
    <w:p>
      <w:pPr>
        <w:spacing w:after="0"/>
        <w:ind w:left="0"/>
        <w:jc w:val="both"/>
      </w:pPr>
      <w:r>
        <w:rPr>
          <w:rFonts w:ascii="Times New Roman"/>
          <w:b w:val="false"/>
          <w:i w:val="false"/>
          <w:color w:val="000000"/>
          <w:sz w:val="28"/>
        </w:rPr>
        <w:t>
      түрлі үлгідегі қызмет көрсетілетін жабдықтың құрылымы және кинематикалық тәсімдері, қолданылатын бақылау-өлшеу аспабының (микроскоптардың, арнайы сызғыштардың, шаблондардың, скобалардың, штангенциркульдердің, индикаторлардың, эталонды инелердің, оптикалық ұзындық өлшегіштердің) құрылысы;</w:t>
      </w:r>
    </w:p>
    <w:p>
      <w:pPr>
        <w:spacing w:after="0"/>
        <w:ind w:left="0"/>
        <w:jc w:val="both"/>
      </w:pPr>
      <w:r>
        <w:rPr>
          <w:rFonts w:ascii="Times New Roman"/>
          <w:b w:val="false"/>
          <w:i w:val="false"/>
          <w:color w:val="000000"/>
          <w:sz w:val="28"/>
        </w:rPr>
        <w:t>
      қолданылатын әмбебап және арнайы айлабұйымдардың құрылымы және пайдалану ережесі;</w:t>
      </w:r>
    </w:p>
    <w:p>
      <w:pPr>
        <w:spacing w:after="0"/>
        <w:ind w:left="0"/>
        <w:jc w:val="both"/>
      </w:pPr>
      <w:r>
        <w:rPr>
          <w:rFonts w:ascii="Times New Roman"/>
          <w:b w:val="false"/>
          <w:i w:val="false"/>
          <w:color w:val="000000"/>
          <w:sz w:val="28"/>
        </w:rPr>
        <w:t>
      өңдеу параметрлері туралы негізгі мәліметтер.</w:t>
      </w:r>
    </w:p>
    <w:bookmarkStart w:name="z126" w:id="118"/>
    <w:p>
      <w:pPr>
        <w:spacing w:after="0"/>
        <w:ind w:left="0"/>
        <w:jc w:val="both"/>
      </w:pPr>
      <w:r>
        <w:rPr>
          <w:rFonts w:ascii="Times New Roman"/>
          <w:b w:val="false"/>
          <w:i w:val="false"/>
          <w:color w:val="000000"/>
          <w:sz w:val="28"/>
        </w:rPr>
        <w:t>
      58. Жұмыс үлгілері:</w:t>
      </w:r>
    </w:p>
    <w:bookmarkEnd w:id="118"/>
    <w:p>
      <w:pPr>
        <w:spacing w:after="0"/>
        <w:ind w:left="0"/>
        <w:jc w:val="both"/>
      </w:pPr>
      <w:r>
        <w:rPr>
          <w:rFonts w:ascii="Times New Roman"/>
          <w:b w:val="false"/>
          <w:i w:val="false"/>
          <w:color w:val="000000"/>
          <w:sz w:val="28"/>
        </w:rPr>
        <w:t>
      Баптау:</w:t>
      </w:r>
    </w:p>
    <w:bookmarkStart w:name="z127" w:id="119"/>
    <w:p>
      <w:pPr>
        <w:spacing w:after="0"/>
        <w:ind w:left="0"/>
        <w:jc w:val="both"/>
      </w:pPr>
      <w:r>
        <w:rPr>
          <w:rFonts w:ascii="Times New Roman"/>
          <w:b w:val="false"/>
          <w:i w:val="false"/>
          <w:color w:val="000000"/>
          <w:sz w:val="28"/>
        </w:rPr>
        <w:t>
      1) балық аулайтын қармақтарды әзірлеуге арналған автоматтар;</w:t>
      </w:r>
    </w:p>
    <w:bookmarkEnd w:id="119"/>
    <w:bookmarkStart w:name="z128" w:id="120"/>
    <w:p>
      <w:pPr>
        <w:spacing w:after="0"/>
        <w:ind w:left="0"/>
        <w:jc w:val="both"/>
      </w:pPr>
      <w:r>
        <w:rPr>
          <w:rFonts w:ascii="Times New Roman"/>
          <w:b w:val="false"/>
          <w:i w:val="false"/>
          <w:color w:val="000000"/>
          <w:sz w:val="28"/>
        </w:rPr>
        <w:t>
      2) терезе тесу, ұштарын қайрау және тағы басқа арналған автоматтар;</w:t>
      </w:r>
    </w:p>
    <w:bookmarkEnd w:id="120"/>
    <w:bookmarkStart w:name="z129" w:id="121"/>
    <w:p>
      <w:pPr>
        <w:spacing w:after="0"/>
        <w:ind w:left="0"/>
        <w:jc w:val="both"/>
      </w:pPr>
      <w:r>
        <w:rPr>
          <w:rFonts w:ascii="Times New Roman"/>
          <w:b w:val="false"/>
          <w:i w:val="false"/>
          <w:color w:val="000000"/>
          <w:sz w:val="28"/>
        </w:rPr>
        <w:t>
      3) ине науаларын фрезерлеуге арналған автоматтар;</w:t>
      </w:r>
    </w:p>
    <w:bookmarkEnd w:id="121"/>
    <w:bookmarkStart w:name="z130" w:id="122"/>
    <w:p>
      <w:pPr>
        <w:spacing w:after="0"/>
        <w:ind w:left="0"/>
        <w:jc w:val="both"/>
      </w:pPr>
      <w:r>
        <w:rPr>
          <w:rFonts w:ascii="Times New Roman"/>
          <w:b w:val="false"/>
          <w:i w:val="false"/>
          <w:color w:val="000000"/>
          <w:sz w:val="28"/>
        </w:rPr>
        <w:t>
      4) ұштарын қайрайтын автоматтар;</w:t>
      </w:r>
    </w:p>
    <w:bookmarkEnd w:id="122"/>
    <w:bookmarkStart w:name="z131" w:id="123"/>
    <w:p>
      <w:pPr>
        <w:spacing w:after="0"/>
        <w:ind w:left="0"/>
        <w:jc w:val="both"/>
      </w:pPr>
      <w:r>
        <w:rPr>
          <w:rFonts w:ascii="Times New Roman"/>
          <w:b w:val="false"/>
          <w:i w:val="false"/>
          <w:color w:val="000000"/>
          <w:sz w:val="28"/>
        </w:rPr>
        <w:t>
      5) кесетін және кесіп жұқартатын автоматтар;</w:t>
      </w:r>
    </w:p>
    <w:bookmarkEnd w:id="123"/>
    <w:bookmarkStart w:name="z132" w:id="124"/>
    <w:p>
      <w:pPr>
        <w:spacing w:after="0"/>
        <w:ind w:left="0"/>
        <w:jc w:val="both"/>
      </w:pPr>
      <w:r>
        <w:rPr>
          <w:rFonts w:ascii="Times New Roman"/>
          <w:b w:val="false"/>
          <w:i w:val="false"/>
          <w:color w:val="000000"/>
          <w:sz w:val="28"/>
        </w:rPr>
        <w:t>
      6) иненің бастарын қалыптауға арналған сығымдағыштар;</w:t>
      </w:r>
    </w:p>
    <w:bookmarkEnd w:id="124"/>
    <w:bookmarkStart w:name="z133" w:id="125"/>
    <w:p>
      <w:pPr>
        <w:spacing w:after="0"/>
        <w:ind w:left="0"/>
        <w:jc w:val="both"/>
      </w:pPr>
      <w:r>
        <w:rPr>
          <w:rFonts w:ascii="Times New Roman"/>
          <w:b w:val="false"/>
          <w:i w:val="false"/>
          <w:color w:val="000000"/>
          <w:sz w:val="28"/>
        </w:rPr>
        <w:t>
      7) алмас пен иненің тесігін таңбалауға арналған сығымдағыштар;</w:t>
      </w:r>
    </w:p>
    <w:bookmarkEnd w:id="125"/>
    <w:bookmarkStart w:name="z134" w:id="126"/>
    <w:p>
      <w:pPr>
        <w:spacing w:after="0"/>
        <w:ind w:left="0"/>
        <w:jc w:val="both"/>
      </w:pPr>
      <w:r>
        <w:rPr>
          <w:rFonts w:ascii="Times New Roman"/>
          <w:b w:val="false"/>
          <w:i w:val="false"/>
          <w:color w:val="000000"/>
          <w:sz w:val="28"/>
        </w:rPr>
        <w:t>
      8) иненің колбасындағы тегіс ұшын тегістеуге арналған айналмалы тегістеу станоктары;</w:t>
      </w:r>
    </w:p>
    <w:bookmarkEnd w:id="126"/>
    <w:bookmarkStart w:name="z135" w:id="127"/>
    <w:p>
      <w:pPr>
        <w:spacing w:after="0"/>
        <w:ind w:left="0"/>
        <w:jc w:val="both"/>
      </w:pPr>
      <w:r>
        <w:rPr>
          <w:rFonts w:ascii="Times New Roman"/>
          <w:b w:val="false"/>
          <w:i w:val="false"/>
          <w:color w:val="000000"/>
          <w:sz w:val="28"/>
        </w:rPr>
        <w:t>
      9) редуцирлі станоктар;</w:t>
      </w:r>
    </w:p>
    <w:bookmarkEnd w:id="127"/>
    <w:bookmarkStart w:name="z136" w:id="128"/>
    <w:p>
      <w:pPr>
        <w:spacing w:after="0"/>
        <w:ind w:left="0"/>
        <w:jc w:val="both"/>
      </w:pPr>
      <w:r>
        <w:rPr>
          <w:rFonts w:ascii="Times New Roman"/>
          <w:b w:val="false"/>
          <w:i w:val="false"/>
          <w:color w:val="000000"/>
          <w:sz w:val="28"/>
        </w:rPr>
        <w:t>
      10) иненің көзін тесу, иненің ілмегін ию және фрезерлеуге арналған арнайы станоктар.</w:t>
      </w:r>
    </w:p>
    <w:bookmarkEnd w:id="128"/>
    <w:bookmarkStart w:name="z137" w:id="129"/>
    <w:p>
      <w:pPr>
        <w:spacing w:after="0"/>
        <w:ind w:left="0"/>
        <w:jc w:val="left"/>
      </w:pPr>
      <w:r>
        <w:rPr>
          <w:rFonts w:ascii="Times New Roman"/>
          <w:b/>
          <w:i w:val="false"/>
          <w:color w:val="000000"/>
        </w:rPr>
        <w:t xml:space="preserve"> Параграф 3. Ине өндірісі жабдықтарын баптаушы, 5-разряд</w:t>
      </w:r>
    </w:p>
    <w:bookmarkEnd w:id="129"/>
    <w:bookmarkStart w:name="z138" w:id="130"/>
    <w:p>
      <w:pPr>
        <w:spacing w:after="0"/>
        <w:ind w:left="0"/>
        <w:jc w:val="both"/>
      </w:pPr>
      <w:r>
        <w:rPr>
          <w:rFonts w:ascii="Times New Roman"/>
          <w:b w:val="false"/>
          <w:i w:val="false"/>
          <w:color w:val="000000"/>
          <w:sz w:val="28"/>
        </w:rPr>
        <w:t>
      59. Жұмыс сипаттамасы:</w:t>
      </w:r>
    </w:p>
    <w:bookmarkEnd w:id="130"/>
    <w:p>
      <w:pPr>
        <w:spacing w:after="0"/>
        <w:ind w:left="0"/>
        <w:jc w:val="both"/>
      </w:pPr>
      <w:r>
        <w:rPr>
          <w:rFonts w:ascii="Times New Roman"/>
          <w:b w:val="false"/>
          <w:i w:val="false"/>
          <w:color w:val="000000"/>
          <w:sz w:val="28"/>
        </w:rPr>
        <w:t>
      ине-платиналық бұйымдарды даярлауға арналған көп операциялық автоматтарды, арнайы станоктар мен агрегаттарды баптау;</w:t>
      </w:r>
    </w:p>
    <w:p>
      <w:pPr>
        <w:spacing w:after="0"/>
        <w:ind w:left="0"/>
        <w:jc w:val="both"/>
      </w:pPr>
      <w:r>
        <w:rPr>
          <w:rFonts w:ascii="Times New Roman"/>
          <w:b w:val="false"/>
          <w:i w:val="false"/>
          <w:color w:val="000000"/>
          <w:sz w:val="28"/>
        </w:rPr>
        <w:t>
      қалыптауға арналған оправкаларды және латуньды жүгірткіштерді іріктеу және орнату.</w:t>
      </w:r>
    </w:p>
    <w:bookmarkStart w:name="z139" w:id="131"/>
    <w:p>
      <w:pPr>
        <w:spacing w:after="0"/>
        <w:ind w:left="0"/>
        <w:jc w:val="both"/>
      </w:pPr>
      <w:r>
        <w:rPr>
          <w:rFonts w:ascii="Times New Roman"/>
          <w:b w:val="false"/>
          <w:i w:val="false"/>
          <w:color w:val="000000"/>
          <w:sz w:val="28"/>
        </w:rPr>
        <w:t>
      60. Білуге тиіс:</w:t>
      </w:r>
    </w:p>
    <w:bookmarkEnd w:id="131"/>
    <w:p>
      <w:pPr>
        <w:spacing w:after="0"/>
        <w:ind w:left="0"/>
        <w:jc w:val="both"/>
      </w:pPr>
      <w:r>
        <w:rPr>
          <w:rFonts w:ascii="Times New Roman"/>
          <w:b w:val="false"/>
          <w:i w:val="false"/>
          <w:color w:val="000000"/>
          <w:sz w:val="28"/>
        </w:rPr>
        <w:t>
      қызмет көрсетілетін жабдықтың құрылымы және оның дәлдігін тексеру ережесі;</w:t>
      </w:r>
    </w:p>
    <w:p>
      <w:pPr>
        <w:spacing w:after="0"/>
        <w:ind w:left="0"/>
        <w:jc w:val="both"/>
      </w:pPr>
      <w:r>
        <w:rPr>
          <w:rFonts w:ascii="Times New Roman"/>
          <w:b w:val="false"/>
          <w:i w:val="false"/>
          <w:color w:val="000000"/>
          <w:sz w:val="28"/>
        </w:rPr>
        <w:t>
      ине-платиналы бұйымдарды өңдеудің оңтайлы режиміне қолданылатын жабдықты баптау ережесі.</w:t>
      </w:r>
    </w:p>
    <w:bookmarkStart w:name="z140" w:id="132"/>
    <w:p>
      <w:pPr>
        <w:spacing w:after="0"/>
        <w:ind w:left="0"/>
        <w:jc w:val="both"/>
      </w:pPr>
      <w:r>
        <w:rPr>
          <w:rFonts w:ascii="Times New Roman"/>
          <w:b w:val="false"/>
          <w:i w:val="false"/>
          <w:color w:val="000000"/>
          <w:sz w:val="28"/>
        </w:rPr>
        <w:t>
      61. Жұмыс үлгілері:</w:t>
      </w:r>
    </w:p>
    <w:bookmarkEnd w:id="132"/>
    <w:p>
      <w:pPr>
        <w:spacing w:after="0"/>
        <w:ind w:left="0"/>
        <w:jc w:val="both"/>
      </w:pPr>
      <w:r>
        <w:rPr>
          <w:rFonts w:ascii="Times New Roman"/>
          <w:b w:val="false"/>
          <w:i w:val="false"/>
          <w:color w:val="000000"/>
          <w:sz w:val="28"/>
        </w:rPr>
        <w:t>
      Баптау:</w:t>
      </w:r>
    </w:p>
    <w:bookmarkStart w:name="z141" w:id="133"/>
    <w:p>
      <w:pPr>
        <w:spacing w:after="0"/>
        <w:ind w:left="0"/>
        <w:jc w:val="both"/>
      </w:pPr>
      <w:r>
        <w:rPr>
          <w:rFonts w:ascii="Times New Roman"/>
          <w:b w:val="false"/>
          <w:i w:val="false"/>
          <w:color w:val="000000"/>
          <w:sz w:val="28"/>
        </w:rPr>
        <w:t>
      1) ұшы жоқ иненің тістерін және аяқтарын ию жөніндегі екі операциялық автоматтар;</w:t>
      </w:r>
    </w:p>
    <w:bookmarkEnd w:id="133"/>
    <w:bookmarkStart w:name="z142" w:id="134"/>
    <w:p>
      <w:pPr>
        <w:spacing w:after="0"/>
        <w:ind w:left="0"/>
        <w:jc w:val="both"/>
      </w:pPr>
      <w:r>
        <w:rPr>
          <w:rFonts w:ascii="Times New Roman"/>
          <w:b w:val="false"/>
          <w:i w:val="false"/>
          <w:color w:val="000000"/>
          <w:sz w:val="28"/>
        </w:rPr>
        <w:t>
      2) ұшы бар инелердің пішінін ию және тесу жөніндегі автоматтар;</w:t>
      </w:r>
    </w:p>
    <w:bookmarkEnd w:id="134"/>
    <w:bookmarkStart w:name="z143" w:id="135"/>
    <w:p>
      <w:pPr>
        <w:spacing w:after="0"/>
        <w:ind w:left="0"/>
        <w:jc w:val="both"/>
      </w:pPr>
      <w:r>
        <w:rPr>
          <w:rFonts w:ascii="Times New Roman"/>
          <w:b w:val="false"/>
          <w:i w:val="false"/>
          <w:color w:val="000000"/>
          <w:sz w:val="28"/>
        </w:rPr>
        <w:t>
      3) тесетін инелердің аяғын ию және үш жағын жұқарту жөніндегі автоматтар;</w:t>
      </w:r>
    </w:p>
    <w:bookmarkEnd w:id="135"/>
    <w:bookmarkStart w:name="z144" w:id="136"/>
    <w:p>
      <w:pPr>
        <w:spacing w:after="0"/>
        <w:ind w:left="0"/>
        <w:jc w:val="both"/>
      </w:pPr>
      <w:r>
        <w:rPr>
          <w:rFonts w:ascii="Times New Roman"/>
          <w:b w:val="false"/>
          <w:i w:val="false"/>
          <w:color w:val="000000"/>
          <w:sz w:val="28"/>
        </w:rPr>
        <w:t>
      4) тегістейтін-кесетін автоматтар;</w:t>
      </w:r>
    </w:p>
    <w:bookmarkEnd w:id="136"/>
    <w:bookmarkStart w:name="z145" w:id="137"/>
    <w:p>
      <w:pPr>
        <w:spacing w:after="0"/>
        <w:ind w:left="0"/>
        <w:jc w:val="both"/>
      </w:pPr>
      <w:r>
        <w:rPr>
          <w:rFonts w:ascii="Times New Roman"/>
          <w:b w:val="false"/>
          <w:i w:val="false"/>
          <w:color w:val="000000"/>
          <w:sz w:val="28"/>
        </w:rPr>
        <w:t>
      5) ұшты инелердің ұзындығын, жырашығын, арқасын және кескінін фрезерлеу автоматтары;</w:t>
      </w:r>
    </w:p>
    <w:bookmarkEnd w:id="137"/>
    <w:bookmarkStart w:name="z146" w:id="138"/>
    <w:p>
      <w:pPr>
        <w:spacing w:after="0"/>
        <w:ind w:left="0"/>
        <w:jc w:val="both"/>
      </w:pPr>
      <w:r>
        <w:rPr>
          <w:rFonts w:ascii="Times New Roman"/>
          <w:b w:val="false"/>
          <w:i w:val="false"/>
          <w:color w:val="000000"/>
          <w:sz w:val="28"/>
        </w:rPr>
        <w:t>
      6) ұшты инеге бір уақытта ұш қою және ілмегін ию жөніндегі агрегаттар;</w:t>
      </w:r>
    </w:p>
    <w:bookmarkEnd w:id="138"/>
    <w:bookmarkStart w:name="z147" w:id="139"/>
    <w:p>
      <w:pPr>
        <w:spacing w:after="0"/>
        <w:ind w:left="0"/>
        <w:jc w:val="both"/>
      </w:pPr>
      <w:r>
        <w:rPr>
          <w:rFonts w:ascii="Times New Roman"/>
          <w:b w:val="false"/>
          <w:i w:val="false"/>
          <w:color w:val="000000"/>
          <w:sz w:val="28"/>
        </w:rPr>
        <w:t>
      7) ұшты инелерді жұқарту, кесу, қайрау және созу жөніндегі агрегаттар;</w:t>
      </w:r>
    </w:p>
    <w:bookmarkEnd w:id="139"/>
    <w:bookmarkStart w:name="z148" w:id="140"/>
    <w:p>
      <w:pPr>
        <w:spacing w:after="0"/>
        <w:ind w:left="0"/>
        <w:jc w:val="both"/>
      </w:pPr>
      <w:r>
        <w:rPr>
          <w:rFonts w:ascii="Times New Roman"/>
          <w:b w:val="false"/>
          <w:i w:val="false"/>
          <w:color w:val="000000"/>
          <w:sz w:val="28"/>
        </w:rPr>
        <w:t>
      8) арнайы екі шпиндельді тұғырлы фрезерлі жартылай автоматтар;</w:t>
      </w:r>
    </w:p>
    <w:bookmarkEnd w:id="140"/>
    <w:bookmarkStart w:name="z149" w:id="141"/>
    <w:p>
      <w:pPr>
        <w:spacing w:after="0"/>
        <w:ind w:left="0"/>
        <w:jc w:val="both"/>
      </w:pPr>
      <w:r>
        <w:rPr>
          <w:rFonts w:ascii="Times New Roman"/>
          <w:b w:val="false"/>
          <w:i w:val="false"/>
          <w:color w:val="000000"/>
          <w:sz w:val="28"/>
        </w:rPr>
        <w:t>
      9) платиналар мен түйін түйгіштерді қалыптауға арналған сығымдағыштар;</w:t>
      </w:r>
    </w:p>
    <w:bookmarkEnd w:id="141"/>
    <w:bookmarkStart w:name="z150" w:id="142"/>
    <w:p>
      <w:pPr>
        <w:spacing w:after="0"/>
        <w:ind w:left="0"/>
        <w:jc w:val="both"/>
      </w:pPr>
      <w:r>
        <w:rPr>
          <w:rFonts w:ascii="Times New Roman"/>
          <w:b w:val="false"/>
          <w:i w:val="false"/>
          <w:color w:val="000000"/>
          <w:sz w:val="28"/>
        </w:rPr>
        <w:t>
      10) тігетін инелердің көздерін қалыптау және тесуге арналған эксцентрикті автоматты сығымдағыштар;</w:t>
      </w:r>
    </w:p>
    <w:bookmarkEnd w:id="142"/>
    <w:bookmarkStart w:name="z151" w:id="143"/>
    <w:p>
      <w:pPr>
        <w:spacing w:after="0"/>
        <w:ind w:left="0"/>
        <w:jc w:val="both"/>
      </w:pPr>
      <w:r>
        <w:rPr>
          <w:rFonts w:ascii="Times New Roman"/>
          <w:b w:val="false"/>
          <w:i w:val="false"/>
          <w:color w:val="000000"/>
          <w:sz w:val="28"/>
        </w:rPr>
        <w:t>
      11) инелерді және балық аулайтын қармақтарды қайрау станоктары;</w:t>
      </w:r>
    </w:p>
    <w:bookmarkEnd w:id="143"/>
    <w:bookmarkStart w:name="z152" w:id="144"/>
    <w:p>
      <w:pPr>
        <w:spacing w:after="0"/>
        <w:ind w:left="0"/>
        <w:jc w:val="both"/>
      </w:pPr>
      <w:r>
        <w:rPr>
          <w:rFonts w:ascii="Times New Roman"/>
          <w:b w:val="false"/>
          <w:i w:val="false"/>
          <w:color w:val="000000"/>
          <w:sz w:val="28"/>
        </w:rPr>
        <w:t>
      12) арнайы фрезерлік-көшіру станоктары.</w:t>
      </w:r>
    </w:p>
    <w:bookmarkEnd w:id="144"/>
    <w:bookmarkStart w:name="z153" w:id="145"/>
    <w:p>
      <w:pPr>
        <w:spacing w:after="0"/>
        <w:ind w:left="0"/>
        <w:jc w:val="left"/>
      </w:pPr>
      <w:r>
        <w:rPr>
          <w:rFonts w:ascii="Times New Roman"/>
          <w:b/>
          <w:i w:val="false"/>
          <w:color w:val="000000"/>
        </w:rPr>
        <w:t xml:space="preserve"> Параграф 4. Ине өндірісі жабдықтарын баптаушы, 6-разряд</w:t>
      </w:r>
    </w:p>
    <w:bookmarkEnd w:id="145"/>
    <w:bookmarkStart w:name="z154" w:id="146"/>
    <w:p>
      <w:pPr>
        <w:spacing w:after="0"/>
        <w:ind w:left="0"/>
        <w:jc w:val="both"/>
      </w:pPr>
      <w:r>
        <w:rPr>
          <w:rFonts w:ascii="Times New Roman"/>
          <w:b w:val="false"/>
          <w:i w:val="false"/>
          <w:color w:val="000000"/>
          <w:sz w:val="28"/>
        </w:rPr>
        <w:t>
      62. Жұмыс сипаттамасы:</w:t>
      </w:r>
    </w:p>
    <w:bookmarkEnd w:id="146"/>
    <w:p>
      <w:pPr>
        <w:spacing w:after="0"/>
        <w:ind w:left="0"/>
        <w:jc w:val="both"/>
      </w:pPr>
      <w:r>
        <w:rPr>
          <w:rFonts w:ascii="Times New Roman"/>
          <w:b w:val="false"/>
          <w:i w:val="false"/>
          <w:color w:val="000000"/>
          <w:sz w:val="28"/>
        </w:rPr>
        <w:t>
      ине-платиналық бұйымдарды даярлауға арналған ерекше күрделі көп операциялық автоматтарды, агрегаттарды және автоматты желілерді;</w:t>
      </w:r>
    </w:p>
    <w:p>
      <w:pPr>
        <w:spacing w:after="0"/>
        <w:ind w:left="0"/>
        <w:jc w:val="both"/>
      </w:pPr>
      <w:r>
        <w:rPr>
          <w:rFonts w:ascii="Times New Roman"/>
          <w:b w:val="false"/>
          <w:i w:val="false"/>
          <w:color w:val="000000"/>
          <w:sz w:val="28"/>
        </w:rPr>
        <w:t>
      сондай-ақ бағдарламалық басқарылатын автоматтарды баптау.</w:t>
      </w:r>
    </w:p>
    <w:bookmarkStart w:name="z155" w:id="147"/>
    <w:p>
      <w:pPr>
        <w:spacing w:after="0"/>
        <w:ind w:left="0"/>
        <w:jc w:val="both"/>
      </w:pPr>
      <w:r>
        <w:rPr>
          <w:rFonts w:ascii="Times New Roman"/>
          <w:b w:val="false"/>
          <w:i w:val="false"/>
          <w:color w:val="000000"/>
          <w:sz w:val="28"/>
        </w:rPr>
        <w:t>
      63. Білуге тиіс:</w:t>
      </w:r>
    </w:p>
    <w:bookmarkEnd w:id="147"/>
    <w:p>
      <w:pPr>
        <w:spacing w:after="0"/>
        <w:ind w:left="0"/>
        <w:jc w:val="both"/>
      </w:pPr>
      <w:r>
        <w:rPr>
          <w:rFonts w:ascii="Times New Roman"/>
          <w:b w:val="false"/>
          <w:i w:val="false"/>
          <w:color w:val="000000"/>
          <w:sz w:val="28"/>
        </w:rPr>
        <w:t>
      иненің, ілмектердің түрлі позицияларына арналған көп операциялы автоматтарды, агрегаттар мен автоматты желілерді баптаудың тәсілдері мен кезектілігі, өңделетін материалдардың қасиеті және маркалары, кесетін аспаптың, саңылауларды сығымдауға арналған пуансондардың геометриясы және оларды қайрау және жеткізу ережесі, ине-платиналы бұйымдарды жасауға арналған көп операциялы автоматтар мен автоматты желілерді жөндеуден қабылдап алу және жаңа жабдықты пайдалануға беру ережесі.</w:t>
      </w:r>
    </w:p>
    <w:bookmarkStart w:name="z156" w:id="148"/>
    <w:p>
      <w:pPr>
        <w:spacing w:after="0"/>
        <w:ind w:left="0"/>
        <w:jc w:val="both"/>
      </w:pPr>
      <w:r>
        <w:rPr>
          <w:rFonts w:ascii="Times New Roman"/>
          <w:b w:val="false"/>
          <w:i w:val="false"/>
          <w:color w:val="000000"/>
          <w:sz w:val="28"/>
        </w:rPr>
        <w:t>
      64. Жұмыс үлгілері:</w:t>
      </w:r>
    </w:p>
    <w:bookmarkEnd w:id="148"/>
    <w:p>
      <w:pPr>
        <w:spacing w:after="0"/>
        <w:ind w:left="0"/>
        <w:jc w:val="both"/>
      </w:pPr>
      <w:r>
        <w:rPr>
          <w:rFonts w:ascii="Times New Roman"/>
          <w:b w:val="false"/>
          <w:i w:val="false"/>
          <w:color w:val="000000"/>
          <w:sz w:val="28"/>
        </w:rPr>
        <w:t>
      Баптау:</w:t>
      </w:r>
    </w:p>
    <w:bookmarkStart w:name="z157" w:id="149"/>
    <w:p>
      <w:pPr>
        <w:spacing w:after="0"/>
        <w:ind w:left="0"/>
        <w:jc w:val="both"/>
      </w:pPr>
      <w:r>
        <w:rPr>
          <w:rFonts w:ascii="Times New Roman"/>
          <w:b w:val="false"/>
          <w:i w:val="false"/>
          <w:color w:val="000000"/>
          <w:sz w:val="28"/>
        </w:rPr>
        <w:t>
      1) ұшты ине жасау жөніндегі автоматтар;</w:t>
      </w:r>
    </w:p>
    <w:bookmarkEnd w:id="149"/>
    <w:bookmarkStart w:name="z158" w:id="150"/>
    <w:p>
      <w:pPr>
        <w:spacing w:after="0"/>
        <w:ind w:left="0"/>
        <w:jc w:val="both"/>
      </w:pPr>
      <w:r>
        <w:rPr>
          <w:rFonts w:ascii="Times New Roman"/>
          <w:b w:val="false"/>
          <w:i w:val="false"/>
          <w:color w:val="000000"/>
          <w:sz w:val="28"/>
        </w:rPr>
        <w:t>
      2) ұшы жоқ коттон инелер, деккер мен токаль жасауға арналған автоматты желі;</w:t>
      </w:r>
    </w:p>
    <w:bookmarkEnd w:id="150"/>
    <w:bookmarkStart w:name="z159" w:id="151"/>
    <w:p>
      <w:pPr>
        <w:spacing w:after="0"/>
        <w:ind w:left="0"/>
        <w:jc w:val="both"/>
      </w:pPr>
      <w:r>
        <w:rPr>
          <w:rFonts w:ascii="Times New Roman"/>
          <w:b w:val="false"/>
          <w:i w:val="false"/>
          <w:color w:val="000000"/>
          <w:sz w:val="28"/>
        </w:rPr>
        <w:t>
      3) балық аулайтын екі жақты қармақ жасауға арналған автоматты желі.</w:t>
      </w:r>
    </w:p>
    <w:bookmarkEnd w:id="151"/>
    <w:bookmarkStart w:name="z160" w:id="152"/>
    <w:p>
      <w:pPr>
        <w:spacing w:after="0"/>
        <w:ind w:left="0"/>
        <w:jc w:val="both"/>
      </w:pPr>
      <w:r>
        <w:rPr>
          <w:rFonts w:ascii="Times New Roman"/>
          <w:b w:val="false"/>
          <w:i w:val="false"/>
          <w:color w:val="000000"/>
          <w:sz w:val="28"/>
        </w:rPr>
        <w:t>
      4) ұшы бар инелер жасауға арналған автоматты желі;</w:t>
      </w:r>
    </w:p>
    <w:bookmarkEnd w:id="152"/>
    <w:bookmarkStart w:name="z161" w:id="153"/>
    <w:p>
      <w:pPr>
        <w:spacing w:after="0"/>
        <w:ind w:left="0"/>
        <w:jc w:val="both"/>
      </w:pPr>
      <w:r>
        <w:rPr>
          <w:rFonts w:ascii="Times New Roman"/>
          <w:b w:val="false"/>
          <w:i w:val="false"/>
          <w:color w:val="000000"/>
          <w:sz w:val="28"/>
        </w:rPr>
        <w:t>
      5) құлағы және ұшы бар инелерді қалыптауға арналған автоматты сығымдағыштар.</w:t>
      </w:r>
    </w:p>
    <w:bookmarkEnd w:id="153"/>
    <w:bookmarkStart w:name="z162" w:id="154"/>
    <w:p>
      <w:pPr>
        <w:spacing w:after="0"/>
        <w:ind w:left="0"/>
        <w:jc w:val="left"/>
      </w:pPr>
      <w:r>
        <w:rPr>
          <w:rFonts w:ascii="Times New Roman"/>
          <w:b/>
          <w:i w:val="false"/>
          <w:color w:val="000000"/>
        </w:rPr>
        <w:t xml:space="preserve"> Параграф 5. Ине өндірісі жабдықтарын баптаушы, 7-разряд</w:t>
      </w:r>
    </w:p>
    <w:bookmarkEnd w:id="154"/>
    <w:bookmarkStart w:name="z163" w:id="155"/>
    <w:p>
      <w:pPr>
        <w:spacing w:after="0"/>
        <w:ind w:left="0"/>
        <w:jc w:val="both"/>
      </w:pPr>
      <w:r>
        <w:rPr>
          <w:rFonts w:ascii="Times New Roman"/>
          <w:b w:val="false"/>
          <w:i w:val="false"/>
          <w:color w:val="000000"/>
          <w:sz w:val="28"/>
        </w:rPr>
        <w:t>
      65. Жұмыс сипаттамасы:</w:t>
      </w:r>
    </w:p>
    <w:bookmarkEnd w:id="155"/>
    <w:p>
      <w:pPr>
        <w:spacing w:after="0"/>
        <w:ind w:left="0"/>
        <w:jc w:val="both"/>
      </w:pPr>
      <w:r>
        <w:rPr>
          <w:rFonts w:ascii="Times New Roman"/>
          <w:b w:val="false"/>
          <w:i w:val="false"/>
          <w:color w:val="000000"/>
          <w:sz w:val="28"/>
        </w:rPr>
        <w:t>
      аса күрделі бөлшектерді өңдейтін көп жақты, көп позициялы, көп суппортты, көп шпинделді тораптардан тұратын ине-платина бұйымдарын жасауға арналған автоматты желілер мен автоматты кешендерді бос жүргізіп және жұмыс істеп тұрғанда баптау және реттеу;</w:t>
      </w:r>
    </w:p>
    <w:p>
      <w:pPr>
        <w:spacing w:after="0"/>
        <w:ind w:left="0"/>
        <w:jc w:val="both"/>
      </w:pPr>
      <w:r>
        <w:rPr>
          <w:rFonts w:ascii="Times New Roman"/>
          <w:b w:val="false"/>
          <w:i w:val="false"/>
          <w:color w:val="000000"/>
          <w:sz w:val="28"/>
        </w:rPr>
        <w:t>
      қызмет көрсетілетін жабдықтың барлық жүйелері мен тораптарының диагностикасы және профилактикасы және оларды баптау және жөндеу жөніндегі жұмыстарды орындау;</w:t>
      </w:r>
    </w:p>
    <w:p>
      <w:pPr>
        <w:spacing w:after="0"/>
        <w:ind w:left="0"/>
        <w:jc w:val="both"/>
      </w:pPr>
      <w:r>
        <w:rPr>
          <w:rFonts w:ascii="Times New Roman"/>
          <w:b w:val="false"/>
          <w:i w:val="false"/>
          <w:color w:val="000000"/>
          <w:sz w:val="28"/>
        </w:rPr>
        <w:t>
      күрделі кескіндегі ине-платиналы бұйымдарды өңдеуге арналған, жаңа пайдалануға берілетін жабдықты баптау.</w:t>
      </w:r>
    </w:p>
    <w:bookmarkStart w:name="z164" w:id="156"/>
    <w:p>
      <w:pPr>
        <w:spacing w:after="0"/>
        <w:ind w:left="0"/>
        <w:jc w:val="both"/>
      </w:pPr>
      <w:r>
        <w:rPr>
          <w:rFonts w:ascii="Times New Roman"/>
          <w:b w:val="false"/>
          <w:i w:val="false"/>
          <w:color w:val="000000"/>
          <w:sz w:val="28"/>
        </w:rPr>
        <w:t>
      66. Білуге тиіс:</w:t>
      </w:r>
    </w:p>
    <w:bookmarkEnd w:id="156"/>
    <w:p>
      <w:pPr>
        <w:spacing w:after="0"/>
        <w:ind w:left="0"/>
        <w:jc w:val="both"/>
      </w:pPr>
      <w:r>
        <w:rPr>
          <w:rFonts w:ascii="Times New Roman"/>
          <w:b w:val="false"/>
          <w:i w:val="false"/>
          <w:color w:val="000000"/>
          <w:sz w:val="28"/>
        </w:rPr>
        <w:t>
      ине-платиналы бұйымдар жасауға арналған автоматты желілердің, автоматты кешендердің құрылымы;</w:t>
      </w:r>
    </w:p>
    <w:p>
      <w:pPr>
        <w:spacing w:after="0"/>
        <w:ind w:left="0"/>
        <w:jc w:val="both"/>
      </w:pPr>
      <w:r>
        <w:rPr>
          <w:rFonts w:ascii="Times New Roman"/>
          <w:b w:val="false"/>
          <w:i w:val="false"/>
          <w:color w:val="000000"/>
          <w:sz w:val="28"/>
        </w:rPr>
        <w:t>
      қолданылатын аспаптар мен күрделі бақылау-өлшеу аспабының құрылымы;</w:t>
      </w:r>
    </w:p>
    <w:p>
      <w:pPr>
        <w:spacing w:after="0"/>
        <w:ind w:left="0"/>
        <w:jc w:val="both"/>
      </w:pPr>
      <w:r>
        <w:rPr>
          <w:rFonts w:ascii="Times New Roman"/>
          <w:b w:val="false"/>
          <w:i w:val="false"/>
          <w:color w:val="000000"/>
          <w:sz w:val="28"/>
        </w:rPr>
        <w:t>
      ине-платиналы бұйымдарды өңдеуге арналған барлық жүйедегі жабдықтарды диагностикалау;</w:t>
      </w:r>
    </w:p>
    <w:p>
      <w:pPr>
        <w:spacing w:after="0"/>
        <w:ind w:left="0"/>
        <w:jc w:val="both"/>
      </w:pPr>
      <w:r>
        <w:rPr>
          <w:rFonts w:ascii="Times New Roman"/>
          <w:b w:val="false"/>
          <w:i w:val="false"/>
          <w:color w:val="000000"/>
          <w:sz w:val="28"/>
        </w:rPr>
        <w:t>
      алдын алу, баптау және жөндеу жөніндегі жұмыстарды орындау жолдары.</w:t>
      </w:r>
    </w:p>
    <w:bookmarkStart w:name="z165" w:id="157"/>
    <w:p>
      <w:pPr>
        <w:spacing w:after="0"/>
        <w:ind w:left="0"/>
        <w:jc w:val="both"/>
      </w:pPr>
      <w:r>
        <w:rPr>
          <w:rFonts w:ascii="Times New Roman"/>
          <w:b w:val="false"/>
          <w:i w:val="false"/>
          <w:color w:val="000000"/>
          <w:sz w:val="28"/>
        </w:rPr>
        <w:t>
      67. Жұмыс үлгілері:</w:t>
      </w:r>
    </w:p>
    <w:bookmarkEnd w:id="157"/>
    <w:p>
      <w:pPr>
        <w:spacing w:after="0"/>
        <w:ind w:left="0"/>
        <w:jc w:val="both"/>
      </w:pPr>
      <w:r>
        <w:rPr>
          <w:rFonts w:ascii="Times New Roman"/>
          <w:b w:val="false"/>
          <w:i w:val="false"/>
          <w:color w:val="000000"/>
          <w:sz w:val="28"/>
        </w:rPr>
        <w:t>
      Баптау:</w:t>
      </w:r>
    </w:p>
    <w:bookmarkStart w:name="z166" w:id="158"/>
    <w:p>
      <w:pPr>
        <w:spacing w:after="0"/>
        <w:ind w:left="0"/>
        <w:jc w:val="both"/>
      </w:pPr>
      <w:r>
        <w:rPr>
          <w:rFonts w:ascii="Times New Roman"/>
          <w:b w:val="false"/>
          <w:i w:val="false"/>
          <w:color w:val="000000"/>
          <w:sz w:val="28"/>
        </w:rPr>
        <w:t>
      1) күрделі кескіндегі ұшы бар инелер жасауға арналған автоматты желілер;</w:t>
      </w:r>
    </w:p>
    <w:bookmarkEnd w:id="158"/>
    <w:bookmarkStart w:name="z167" w:id="159"/>
    <w:p>
      <w:pPr>
        <w:spacing w:after="0"/>
        <w:ind w:left="0"/>
        <w:jc w:val="both"/>
      </w:pPr>
      <w:r>
        <w:rPr>
          <w:rFonts w:ascii="Times New Roman"/>
          <w:b w:val="false"/>
          <w:i w:val="false"/>
          <w:color w:val="000000"/>
          <w:sz w:val="28"/>
        </w:rPr>
        <w:t>
      2) инелерге арналған көзі бар таспа жасау жөніндегі автоматтар;</w:t>
      </w:r>
    </w:p>
    <w:bookmarkEnd w:id="159"/>
    <w:bookmarkStart w:name="z168" w:id="160"/>
    <w:p>
      <w:pPr>
        <w:spacing w:after="0"/>
        <w:ind w:left="0"/>
        <w:jc w:val="both"/>
      </w:pPr>
      <w:r>
        <w:rPr>
          <w:rFonts w:ascii="Times New Roman"/>
          <w:b w:val="false"/>
          <w:i w:val="false"/>
          <w:color w:val="000000"/>
          <w:sz w:val="28"/>
        </w:rPr>
        <w:t>
      3) автоматты кешендер;</w:t>
      </w:r>
    </w:p>
    <w:bookmarkEnd w:id="160"/>
    <w:bookmarkStart w:name="z169" w:id="161"/>
    <w:p>
      <w:pPr>
        <w:spacing w:after="0"/>
        <w:ind w:left="0"/>
        <w:jc w:val="both"/>
      </w:pPr>
      <w:r>
        <w:rPr>
          <w:rFonts w:ascii="Times New Roman"/>
          <w:b w:val="false"/>
          <w:i w:val="false"/>
          <w:color w:val="000000"/>
          <w:sz w:val="28"/>
        </w:rPr>
        <w:t>
      4) күрделі кескіндегі ине-платиналы бұйымдарды өңдеуге арналған жаңадан пайдалануға берілетін жабдық.</w:t>
      </w:r>
    </w:p>
    <w:bookmarkEnd w:id="161"/>
    <w:bookmarkStart w:name="z170" w:id="162"/>
    <w:p>
      <w:pPr>
        <w:spacing w:after="0"/>
        <w:ind w:left="0"/>
        <w:jc w:val="left"/>
      </w:pPr>
      <w:r>
        <w:rPr>
          <w:rFonts w:ascii="Times New Roman"/>
          <w:b/>
          <w:i w:val="false"/>
          <w:color w:val="000000"/>
        </w:rPr>
        <w:t xml:space="preserve"> 10. Ине жылтыратушы</w:t>
      </w:r>
      <w:r>
        <w:br/>
      </w:r>
      <w:r>
        <w:rPr>
          <w:rFonts w:ascii="Times New Roman"/>
          <w:b/>
          <w:i w:val="false"/>
          <w:color w:val="000000"/>
        </w:rPr>
        <w:t>Параграф 1. Ине жылтыратушы, 2-разряд</w:t>
      </w:r>
    </w:p>
    <w:bookmarkEnd w:id="162"/>
    <w:bookmarkStart w:name="z171" w:id="163"/>
    <w:p>
      <w:pPr>
        <w:spacing w:after="0"/>
        <w:ind w:left="0"/>
        <w:jc w:val="both"/>
      </w:pPr>
      <w:r>
        <w:rPr>
          <w:rFonts w:ascii="Times New Roman"/>
          <w:b w:val="false"/>
          <w:i w:val="false"/>
          <w:color w:val="000000"/>
          <w:sz w:val="28"/>
        </w:rPr>
        <w:t>
      68. Жұмыс сипаттамасы:</w:t>
      </w:r>
    </w:p>
    <w:bookmarkEnd w:id="163"/>
    <w:p>
      <w:pPr>
        <w:spacing w:after="0"/>
        <w:ind w:left="0"/>
        <w:jc w:val="both"/>
      </w:pPr>
      <w:r>
        <w:rPr>
          <w:rFonts w:ascii="Times New Roman"/>
          <w:b w:val="false"/>
          <w:i w:val="false"/>
          <w:color w:val="000000"/>
          <w:sz w:val="28"/>
        </w:rPr>
        <w:t>
      текстиль өнеркәсібі машиналары, машинамен тігетін және басқа да инелерді айналып тұратын барабандарда және арнайы станоктарда тарақты және планкалы гарнитура инелерін жылтырату;</w:t>
      </w:r>
    </w:p>
    <w:p>
      <w:pPr>
        <w:spacing w:after="0"/>
        <w:ind w:left="0"/>
        <w:jc w:val="both"/>
      </w:pPr>
      <w:r>
        <w:rPr>
          <w:rFonts w:ascii="Times New Roman"/>
          <w:b w:val="false"/>
          <w:i w:val="false"/>
          <w:color w:val="000000"/>
          <w:sz w:val="28"/>
        </w:rPr>
        <w:t>
      бапталған жылтырату станоктарында немесе қолмен орнатылған жіп катушкалары және өткізілген инелері бар арнайы айлабұйымдарда машинада тігетін инелердің құлағын жылтырату;</w:t>
      </w:r>
    </w:p>
    <w:p>
      <w:pPr>
        <w:spacing w:after="0"/>
        <w:ind w:left="0"/>
        <w:jc w:val="both"/>
      </w:pPr>
      <w:r>
        <w:rPr>
          <w:rFonts w:ascii="Times New Roman"/>
          <w:b w:val="false"/>
          <w:i w:val="false"/>
          <w:color w:val="000000"/>
          <w:sz w:val="28"/>
        </w:rPr>
        <w:t>
      бұйымдарды жылтыратуға арналған жылтырататын қоспаларды (зімпаралы және керосинді фарфор, үгінділер, қызыл кірпіш, кірпіш пастасы, олеинді қышқыл, машина майы және сабын) құрастыру;</w:t>
      </w:r>
    </w:p>
    <w:p>
      <w:pPr>
        <w:spacing w:after="0"/>
        <w:ind w:left="0"/>
        <w:jc w:val="both"/>
      </w:pPr>
      <w:r>
        <w:rPr>
          <w:rFonts w:ascii="Times New Roman"/>
          <w:b w:val="false"/>
          <w:i w:val="false"/>
          <w:color w:val="000000"/>
          <w:sz w:val="28"/>
        </w:rPr>
        <w:t>
      роторлы каталкалардың барабандары мен пакеттерін қоспалармен және жылтырататын бұйымдармен толтыру, барабандар мен пакеттерден жасалған бұйымдарды жылтыратқаннан кейін түсіру, бұйымдарды үгінділермен кептіру және оларды желдету үшін желдеткіш камераға жіберу.</w:t>
      </w:r>
    </w:p>
    <w:bookmarkStart w:name="z172" w:id="164"/>
    <w:p>
      <w:pPr>
        <w:spacing w:after="0"/>
        <w:ind w:left="0"/>
        <w:jc w:val="both"/>
      </w:pPr>
      <w:r>
        <w:rPr>
          <w:rFonts w:ascii="Times New Roman"/>
          <w:b w:val="false"/>
          <w:i w:val="false"/>
          <w:color w:val="000000"/>
          <w:sz w:val="28"/>
        </w:rPr>
        <w:t>
      69. Білуге тиіс:</w:t>
      </w:r>
    </w:p>
    <w:bookmarkEnd w:id="164"/>
    <w:p>
      <w:pPr>
        <w:spacing w:after="0"/>
        <w:ind w:left="0"/>
        <w:jc w:val="both"/>
      </w:pPr>
      <w:r>
        <w:rPr>
          <w:rFonts w:ascii="Times New Roman"/>
          <w:b w:val="false"/>
          <w:i w:val="false"/>
          <w:color w:val="000000"/>
          <w:sz w:val="28"/>
        </w:rPr>
        <w:t>
      жылтырататын станоктардың, барабандардың және арнайы жылтырату станоктарының құрылымы, жылтыратылған бұйымдарды кептіру және іріктеуге арналған айлабұйымдардың құрылымы;</w:t>
      </w:r>
    </w:p>
    <w:p>
      <w:pPr>
        <w:spacing w:after="0"/>
        <w:ind w:left="0"/>
        <w:jc w:val="both"/>
      </w:pPr>
      <w:r>
        <w:rPr>
          <w:rFonts w:ascii="Times New Roman"/>
          <w:b w:val="false"/>
          <w:i w:val="false"/>
          <w:color w:val="000000"/>
          <w:sz w:val="28"/>
        </w:rPr>
        <w:t>
      толтырылатын бұйымдар мен жылтырататын қоспалар санының ара қатынасы, жылтыратылатын бұйымдардың техникалық шарттары, жылтырату ұзақтығы;</w:t>
      </w:r>
    </w:p>
    <w:p>
      <w:pPr>
        <w:spacing w:after="0"/>
        <w:ind w:left="0"/>
        <w:jc w:val="both"/>
      </w:pPr>
      <w:r>
        <w:rPr>
          <w:rFonts w:ascii="Times New Roman"/>
          <w:b w:val="false"/>
          <w:i w:val="false"/>
          <w:color w:val="000000"/>
          <w:sz w:val="28"/>
        </w:rPr>
        <w:t>
      жылтыратуға арналған станоктарға салынатын инелердің кезектегі қатарын даярлау тәртібі;</w:t>
      </w:r>
    </w:p>
    <w:p>
      <w:pPr>
        <w:spacing w:after="0"/>
        <w:ind w:left="0"/>
        <w:jc w:val="both"/>
      </w:pPr>
      <w:r>
        <w:rPr>
          <w:rFonts w:ascii="Times New Roman"/>
          <w:b w:val="false"/>
          <w:i w:val="false"/>
          <w:color w:val="000000"/>
          <w:sz w:val="28"/>
        </w:rPr>
        <w:t>
      ине құлақтарын жылтыратуға арналған жіптің саны мен сұрыбы.</w:t>
      </w:r>
    </w:p>
    <w:bookmarkStart w:name="z173" w:id="165"/>
    <w:p>
      <w:pPr>
        <w:spacing w:after="0"/>
        <w:ind w:left="0"/>
        <w:jc w:val="both"/>
      </w:pPr>
      <w:r>
        <w:rPr>
          <w:rFonts w:ascii="Times New Roman"/>
          <w:b w:val="false"/>
          <w:i w:val="false"/>
          <w:color w:val="000000"/>
          <w:sz w:val="28"/>
        </w:rPr>
        <w:t>
      70. Жұмыс үлгілері:</w:t>
      </w:r>
    </w:p>
    <w:bookmarkEnd w:id="165"/>
    <w:bookmarkStart w:name="z174" w:id="166"/>
    <w:p>
      <w:pPr>
        <w:spacing w:after="0"/>
        <w:ind w:left="0"/>
        <w:jc w:val="both"/>
      </w:pPr>
      <w:r>
        <w:rPr>
          <w:rFonts w:ascii="Times New Roman"/>
          <w:b w:val="false"/>
          <w:i w:val="false"/>
          <w:color w:val="000000"/>
          <w:sz w:val="28"/>
        </w:rPr>
        <w:t>
      1) тарақты және планкалы гарнитуралы инелер, мормышкалар – барабанда жылтырату;</w:t>
      </w:r>
    </w:p>
    <w:bookmarkEnd w:id="166"/>
    <w:bookmarkStart w:name="z175" w:id="167"/>
    <w:p>
      <w:pPr>
        <w:spacing w:after="0"/>
        <w:ind w:left="0"/>
        <w:jc w:val="both"/>
      </w:pPr>
      <w:r>
        <w:rPr>
          <w:rFonts w:ascii="Times New Roman"/>
          <w:b w:val="false"/>
          <w:i w:val="false"/>
          <w:color w:val="000000"/>
          <w:sz w:val="28"/>
        </w:rPr>
        <w:t>
      2) техникалық инелер – барабанда жылтырату;</w:t>
      </w:r>
    </w:p>
    <w:bookmarkEnd w:id="167"/>
    <w:bookmarkStart w:name="z176" w:id="168"/>
    <w:p>
      <w:pPr>
        <w:spacing w:after="0"/>
        <w:ind w:left="0"/>
        <w:jc w:val="both"/>
      </w:pPr>
      <w:r>
        <w:rPr>
          <w:rFonts w:ascii="Times New Roman"/>
          <w:b w:val="false"/>
          <w:i w:val="false"/>
          <w:color w:val="000000"/>
          <w:sz w:val="28"/>
        </w:rPr>
        <w:t>
      3) машинамен тігетін және арнайы аяқ киімдік инелер – құлақтарын жылтырату.</w:t>
      </w:r>
    </w:p>
    <w:bookmarkEnd w:id="168"/>
    <w:bookmarkStart w:name="z177" w:id="169"/>
    <w:p>
      <w:pPr>
        <w:spacing w:after="0"/>
        <w:ind w:left="0"/>
        <w:jc w:val="left"/>
      </w:pPr>
      <w:r>
        <w:rPr>
          <w:rFonts w:ascii="Times New Roman"/>
          <w:b/>
          <w:i w:val="false"/>
          <w:color w:val="000000"/>
        </w:rPr>
        <w:t xml:space="preserve"> Параграф 2. Ине жылтыратушы, 3-разряд</w:t>
      </w:r>
    </w:p>
    <w:bookmarkEnd w:id="169"/>
    <w:bookmarkStart w:name="z178" w:id="170"/>
    <w:p>
      <w:pPr>
        <w:spacing w:after="0"/>
        <w:ind w:left="0"/>
        <w:jc w:val="both"/>
      </w:pPr>
      <w:r>
        <w:rPr>
          <w:rFonts w:ascii="Times New Roman"/>
          <w:b w:val="false"/>
          <w:i w:val="false"/>
          <w:color w:val="000000"/>
          <w:sz w:val="28"/>
        </w:rPr>
        <w:t>
      71. Жұмыс сипаттамасы:</w:t>
      </w:r>
    </w:p>
    <w:bookmarkEnd w:id="170"/>
    <w:p>
      <w:pPr>
        <w:spacing w:after="0"/>
        <w:ind w:left="0"/>
        <w:jc w:val="both"/>
      </w:pPr>
      <w:r>
        <w:rPr>
          <w:rFonts w:ascii="Times New Roman"/>
          <w:b w:val="false"/>
          <w:i w:val="false"/>
          <w:color w:val="000000"/>
          <w:sz w:val="28"/>
        </w:rPr>
        <w:t>
      даяр (механикалық және термиялық өңделген) ине-платина бұйымдар мен жүгірткіштерді айналып тұратын барабандар мен роторлы каталкаларға жылтырату және өңдеу;</w:t>
      </w:r>
    </w:p>
    <w:p>
      <w:pPr>
        <w:spacing w:after="0"/>
        <w:ind w:left="0"/>
        <w:jc w:val="both"/>
      </w:pPr>
      <w:r>
        <w:rPr>
          <w:rFonts w:ascii="Times New Roman"/>
          <w:b w:val="false"/>
          <w:i w:val="false"/>
          <w:color w:val="000000"/>
          <w:sz w:val="28"/>
        </w:rPr>
        <w:t>
      барабандар мен оның ұяшықтарын жылтырататын қоспа және жылтыратылатын бұйымдармен толтыру, жылтыратылғаннан кейін бұйымдарды түсіру, латунь жүгірткіштерді өткізу, болат жүгірткіштерді қолмен магнитпен, ал тілі бар инелерді магнит сепараторда іріктеу, бұйымдарды үгінді және терімен кептіру және қорытынды өңдеу.</w:t>
      </w:r>
    </w:p>
    <w:bookmarkStart w:name="z179" w:id="171"/>
    <w:p>
      <w:pPr>
        <w:spacing w:after="0"/>
        <w:ind w:left="0"/>
        <w:jc w:val="both"/>
      </w:pPr>
      <w:r>
        <w:rPr>
          <w:rFonts w:ascii="Times New Roman"/>
          <w:b w:val="false"/>
          <w:i w:val="false"/>
          <w:color w:val="000000"/>
          <w:sz w:val="28"/>
        </w:rPr>
        <w:t>
      72. Білуге тиіс:</w:t>
      </w:r>
    </w:p>
    <w:bookmarkEnd w:id="171"/>
    <w:p>
      <w:pPr>
        <w:spacing w:after="0"/>
        <w:ind w:left="0"/>
        <w:jc w:val="both"/>
      </w:pPr>
      <w:r>
        <w:rPr>
          <w:rFonts w:ascii="Times New Roman"/>
          <w:b w:val="false"/>
          <w:i w:val="false"/>
          <w:color w:val="000000"/>
          <w:sz w:val="28"/>
        </w:rPr>
        <w:t>
      жылтыратылған бұйымдарды өткізу және іріктеуге арналған жылтырататын барабандардың, каталкалардың, қолданылатын бақылау-өлшеу аспаптары мен арнайы айлабұйымдардың құрылымы;</w:t>
      </w:r>
    </w:p>
    <w:p>
      <w:pPr>
        <w:spacing w:after="0"/>
        <w:ind w:left="0"/>
        <w:jc w:val="both"/>
      </w:pPr>
      <w:r>
        <w:rPr>
          <w:rFonts w:ascii="Times New Roman"/>
          <w:b w:val="false"/>
          <w:i w:val="false"/>
          <w:color w:val="000000"/>
          <w:sz w:val="28"/>
        </w:rPr>
        <w:t>
      түрлі бұйымдарға арналған жылтырататын қоспалардың құрамдас бөліктерінің ара қатынасы;</w:t>
      </w:r>
    </w:p>
    <w:p>
      <w:pPr>
        <w:spacing w:after="0"/>
        <w:ind w:left="0"/>
        <w:jc w:val="both"/>
      </w:pPr>
      <w:r>
        <w:rPr>
          <w:rFonts w:ascii="Times New Roman"/>
          <w:b w:val="false"/>
          <w:i w:val="false"/>
          <w:color w:val="000000"/>
          <w:sz w:val="28"/>
        </w:rPr>
        <w:t>
      жылтыратылатын бұйымдарға техникалық шарттар, оларды жылтырату және соңғы өңдеу ұзақтығы;</w:t>
      </w:r>
    </w:p>
    <w:p>
      <w:pPr>
        <w:spacing w:after="0"/>
        <w:ind w:left="0"/>
        <w:jc w:val="both"/>
      </w:pPr>
      <w:r>
        <w:rPr>
          <w:rFonts w:ascii="Times New Roman"/>
          <w:b w:val="false"/>
          <w:i w:val="false"/>
          <w:color w:val="000000"/>
          <w:sz w:val="28"/>
        </w:rPr>
        <w:t>
      бірнеше жылтыратылатын барабандарға бір уақытта қызмет көрсету ережесі.</w:t>
      </w:r>
    </w:p>
    <w:bookmarkStart w:name="z180" w:id="172"/>
    <w:p>
      <w:pPr>
        <w:spacing w:after="0"/>
        <w:ind w:left="0"/>
        <w:jc w:val="both"/>
      </w:pPr>
      <w:r>
        <w:rPr>
          <w:rFonts w:ascii="Times New Roman"/>
          <w:b w:val="false"/>
          <w:i w:val="false"/>
          <w:color w:val="000000"/>
          <w:sz w:val="28"/>
        </w:rPr>
        <w:t>
      73. Жұмыс үлгілері:</w:t>
      </w:r>
    </w:p>
    <w:bookmarkEnd w:id="172"/>
    <w:bookmarkStart w:name="z181" w:id="173"/>
    <w:p>
      <w:pPr>
        <w:spacing w:after="0"/>
        <w:ind w:left="0"/>
        <w:jc w:val="both"/>
      </w:pPr>
      <w:r>
        <w:rPr>
          <w:rFonts w:ascii="Times New Roman"/>
          <w:b w:val="false"/>
          <w:i w:val="false"/>
          <w:color w:val="000000"/>
          <w:sz w:val="28"/>
        </w:rPr>
        <w:t>
      1) жүгірткіштер, балық аулайтын қармақтар, тілі жоқ инелер, деккерлер, токольдар, пружинкалар, жіп жүргізгіштер, скобочкалар – жылтырату және соңғы өңдеу;</w:t>
      </w:r>
    </w:p>
    <w:bookmarkEnd w:id="173"/>
    <w:bookmarkStart w:name="z182" w:id="174"/>
    <w:p>
      <w:pPr>
        <w:spacing w:after="0"/>
        <w:ind w:left="0"/>
        <w:jc w:val="both"/>
      </w:pPr>
      <w:r>
        <w:rPr>
          <w:rFonts w:ascii="Times New Roman"/>
          <w:b w:val="false"/>
          <w:i w:val="false"/>
          <w:color w:val="000000"/>
          <w:sz w:val="28"/>
        </w:rPr>
        <w:t>
      2) техникалық инелер – роторлы каталкаларда жылтырату;</w:t>
      </w:r>
    </w:p>
    <w:bookmarkEnd w:id="174"/>
    <w:p>
      <w:pPr>
        <w:spacing w:after="0"/>
        <w:ind w:left="0"/>
        <w:jc w:val="both"/>
      </w:pPr>
      <w:r>
        <w:rPr>
          <w:rFonts w:ascii="Times New Roman"/>
          <w:b w:val="false"/>
          <w:i w:val="false"/>
          <w:color w:val="000000"/>
          <w:sz w:val="28"/>
        </w:rPr>
        <w:t>
      3) тілі бар және корундты дыбыс түсіргіштерге арналған инелер – жылтырату және соңғы өңдеу;</w:t>
      </w:r>
    </w:p>
    <w:bookmarkStart w:name="z183" w:id="175"/>
    <w:p>
      <w:pPr>
        <w:spacing w:after="0"/>
        <w:ind w:left="0"/>
        <w:jc w:val="both"/>
      </w:pPr>
      <w:r>
        <w:rPr>
          <w:rFonts w:ascii="Times New Roman"/>
          <w:b w:val="false"/>
          <w:i w:val="false"/>
          <w:color w:val="000000"/>
          <w:sz w:val="28"/>
        </w:rPr>
        <w:t>
      4) платиналар, ламельдер, құлақшалары, тістері, көздері, түйін түйгіш – жылтырату және соңғы өңдеу.</w:t>
      </w:r>
    </w:p>
    <w:bookmarkEnd w:id="175"/>
    <w:bookmarkStart w:name="z184" w:id="176"/>
    <w:p>
      <w:pPr>
        <w:spacing w:after="0"/>
        <w:ind w:left="0"/>
        <w:jc w:val="left"/>
      </w:pPr>
      <w:r>
        <w:rPr>
          <w:rFonts w:ascii="Times New Roman"/>
          <w:b/>
          <w:i w:val="false"/>
          <w:color w:val="000000"/>
        </w:rPr>
        <w:t xml:space="preserve"> 11. Ине қысқартушы</w:t>
      </w:r>
      <w:r>
        <w:br/>
      </w:r>
      <w:r>
        <w:rPr>
          <w:rFonts w:ascii="Times New Roman"/>
          <w:b/>
          <w:i w:val="false"/>
          <w:color w:val="000000"/>
        </w:rPr>
        <w:t>Параграф 1. Ине қысқартушы, 2-разряд</w:t>
      </w:r>
    </w:p>
    <w:bookmarkEnd w:id="176"/>
    <w:bookmarkStart w:name="z185" w:id="177"/>
    <w:p>
      <w:pPr>
        <w:spacing w:after="0"/>
        <w:ind w:left="0"/>
        <w:jc w:val="both"/>
      </w:pPr>
      <w:r>
        <w:rPr>
          <w:rFonts w:ascii="Times New Roman"/>
          <w:b w:val="false"/>
          <w:i w:val="false"/>
          <w:color w:val="000000"/>
          <w:sz w:val="28"/>
        </w:rPr>
        <w:t>
      74. Жұмыс сипаттамасы:</w:t>
      </w:r>
    </w:p>
    <w:bookmarkEnd w:id="177"/>
    <w:p>
      <w:pPr>
        <w:spacing w:after="0"/>
        <w:ind w:left="0"/>
        <w:jc w:val="both"/>
      </w:pPr>
      <w:r>
        <w:rPr>
          <w:rFonts w:ascii="Times New Roman"/>
          <w:b w:val="false"/>
          <w:i w:val="false"/>
          <w:color w:val="000000"/>
          <w:sz w:val="28"/>
        </w:rPr>
        <w:t>
      бапталған қысқартатын станоктарда иненің ұшы мен жүзін қысқарту;</w:t>
      </w:r>
    </w:p>
    <w:p>
      <w:pPr>
        <w:spacing w:after="0"/>
        <w:ind w:left="0"/>
        <w:jc w:val="both"/>
      </w:pPr>
      <w:r>
        <w:rPr>
          <w:rFonts w:ascii="Times New Roman"/>
          <w:b w:val="false"/>
          <w:i w:val="false"/>
          <w:color w:val="000000"/>
          <w:sz w:val="28"/>
        </w:rPr>
        <w:t>
      инені өңдеудің сапасын сыртына, калибріне және жазықтығына қарай айқындау;</w:t>
      </w:r>
    </w:p>
    <w:p>
      <w:pPr>
        <w:spacing w:after="0"/>
        <w:ind w:left="0"/>
        <w:jc w:val="both"/>
      </w:pPr>
      <w:r>
        <w:rPr>
          <w:rFonts w:ascii="Times New Roman"/>
          <w:b w:val="false"/>
          <w:i w:val="false"/>
          <w:color w:val="000000"/>
          <w:sz w:val="28"/>
        </w:rPr>
        <w:t>
      қысқарту станоктары қалтасына ине толтыру;</w:t>
      </w:r>
    </w:p>
    <w:p>
      <w:pPr>
        <w:spacing w:after="0"/>
        <w:ind w:left="0"/>
        <w:jc w:val="both"/>
      </w:pPr>
      <w:r>
        <w:rPr>
          <w:rFonts w:ascii="Times New Roman"/>
          <w:b w:val="false"/>
          <w:i w:val="false"/>
          <w:color w:val="000000"/>
          <w:sz w:val="28"/>
        </w:rPr>
        <w:t>
      инені қысқарту процесін қадағалау.</w:t>
      </w:r>
    </w:p>
    <w:bookmarkStart w:name="z186" w:id="178"/>
    <w:p>
      <w:pPr>
        <w:spacing w:after="0"/>
        <w:ind w:left="0"/>
        <w:jc w:val="both"/>
      </w:pPr>
      <w:r>
        <w:rPr>
          <w:rFonts w:ascii="Times New Roman"/>
          <w:b w:val="false"/>
          <w:i w:val="false"/>
          <w:color w:val="000000"/>
          <w:sz w:val="28"/>
        </w:rPr>
        <w:t>
      75. Білуге тиіс:</w:t>
      </w:r>
    </w:p>
    <w:bookmarkEnd w:id="178"/>
    <w:p>
      <w:pPr>
        <w:spacing w:after="0"/>
        <w:ind w:left="0"/>
        <w:jc w:val="both"/>
      </w:pPr>
      <w:r>
        <w:rPr>
          <w:rFonts w:ascii="Times New Roman"/>
          <w:b w:val="false"/>
          <w:i w:val="false"/>
          <w:color w:val="000000"/>
          <w:sz w:val="28"/>
        </w:rPr>
        <w:t>
      қызмет көрсетілетін станоктар мен арнайы айлабұйымдардың құрылымы;</w:t>
      </w:r>
    </w:p>
    <w:p>
      <w:pPr>
        <w:spacing w:after="0"/>
        <w:ind w:left="0"/>
        <w:jc w:val="both"/>
      </w:pPr>
      <w:r>
        <w:rPr>
          <w:rFonts w:ascii="Times New Roman"/>
          <w:b w:val="false"/>
          <w:i w:val="false"/>
          <w:color w:val="000000"/>
          <w:sz w:val="28"/>
        </w:rPr>
        <w:t>
      қолданылатын бақылау-өлшеу аспаптары мен майлайтын заттардың қызметі және пайдалану ережесі.</w:t>
      </w:r>
    </w:p>
    <w:bookmarkStart w:name="z187" w:id="179"/>
    <w:p>
      <w:pPr>
        <w:spacing w:after="0"/>
        <w:ind w:left="0"/>
        <w:jc w:val="left"/>
      </w:pPr>
      <w:r>
        <w:rPr>
          <w:rFonts w:ascii="Times New Roman"/>
          <w:b/>
          <w:i w:val="false"/>
          <w:color w:val="000000"/>
        </w:rPr>
        <w:t xml:space="preserve"> 12. Ине-платина бұйымдарын рихталаушы</w:t>
      </w:r>
      <w:r>
        <w:br/>
      </w:r>
      <w:r>
        <w:rPr>
          <w:rFonts w:ascii="Times New Roman"/>
          <w:b/>
          <w:i w:val="false"/>
          <w:color w:val="000000"/>
        </w:rPr>
        <w:t>Параграф 1. Ине-платина бұйымдарын рихталаушы, 1-разряд</w:t>
      </w:r>
    </w:p>
    <w:bookmarkEnd w:id="179"/>
    <w:bookmarkStart w:name="z188" w:id="180"/>
    <w:p>
      <w:pPr>
        <w:spacing w:after="0"/>
        <w:ind w:left="0"/>
        <w:jc w:val="both"/>
      </w:pPr>
      <w:r>
        <w:rPr>
          <w:rFonts w:ascii="Times New Roman"/>
          <w:b w:val="false"/>
          <w:i w:val="false"/>
          <w:color w:val="000000"/>
          <w:sz w:val="28"/>
        </w:rPr>
        <w:t>
      76. Жұмыс сипаттамасы:</w:t>
      </w:r>
    </w:p>
    <w:bookmarkEnd w:id="180"/>
    <w:p>
      <w:pPr>
        <w:spacing w:after="0"/>
        <w:ind w:left="0"/>
        <w:jc w:val="both"/>
      </w:pPr>
      <w:r>
        <w:rPr>
          <w:rFonts w:ascii="Times New Roman"/>
          <w:b w:val="false"/>
          <w:i w:val="false"/>
          <w:color w:val="000000"/>
          <w:sz w:val="28"/>
        </w:rPr>
        <w:t>
      конфигурациясы бойынша шикі қарапайым ине-платиналы бұйымдар мен балық ұстайтын қармақтарды рихталау, оларды ыстықтай кептіру.</w:t>
      </w:r>
    </w:p>
    <w:bookmarkStart w:name="z189" w:id="181"/>
    <w:p>
      <w:pPr>
        <w:spacing w:after="0"/>
        <w:ind w:left="0"/>
        <w:jc w:val="both"/>
      </w:pPr>
      <w:r>
        <w:rPr>
          <w:rFonts w:ascii="Times New Roman"/>
          <w:b w:val="false"/>
          <w:i w:val="false"/>
          <w:color w:val="000000"/>
          <w:sz w:val="28"/>
        </w:rPr>
        <w:t>
      77. Білуге тиіс:</w:t>
      </w:r>
    </w:p>
    <w:bookmarkEnd w:id="181"/>
    <w:p>
      <w:pPr>
        <w:spacing w:after="0"/>
        <w:ind w:left="0"/>
        <w:jc w:val="both"/>
      </w:pPr>
      <w:r>
        <w:rPr>
          <w:rFonts w:ascii="Times New Roman"/>
          <w:b w:val="false"/>
          <w:i w:val="false"/>
          <w:color w:val="000000"/>
          <w:sz w:val="28"/>
        </w:rPr>
        <w:t>
      ине-платина бұйымдарын рихталауға арналған кең таралған айлабұйымдардың қызметі және пайдалану шарттары;</w:t>
      </w:r>
    </w:p>
    <w:p>
      <w:pPr>
        <w:spacing w:after="0"/>
        <w:ind w:left="0"/>
        <w:jc w:val="both"/>
      </w:pPr>
      <w:r>
        <w:rPr>
          <w:rFonts w:ascii="Times New Roman"/>
          <w:b w:val="false"/>
          <w:i w:val="false"/>
          <w:color w:val="000000"/>
          <w:sz w:val="28"/>
        </w:rPr>
        <w:t>
      инелер мен қармақтарды рихталауға қойылатын техникалық талаптар.</w:t>
      </w:r>
    </w:p>
    <w:bookmarkStart w:name="z190" w:id="182"/>
    <w:p>
      <w:pPr>
        <w:spacing w:after="0"/>
        <w:ind w:left="0"/>
        <w:jc w:val="both"/>
      </w:pPr>
      <w:r>
        <w:rPr>
          <w:rFonts w:ascii="Times New Roman"/>
          <w:b w:val="false"/>
          <w:i w:val="false"/>
          <w:color w:val="000000"/>
          <w:sz w:val="28"/>
        </w:rPr>
        <w:t>
      78. Жұмыс үлгілері:</w:t>
      </w:r>
    </w:p>
    <w:bookmarkEnd w:id="182"/>
    <w:p>
      <w:pPr>
        <w:spacing w:after="0"/>
        <w:ind w:left="0"/>
        <w:jc w:val="both"/>
      </w:pPr>
      <w:r>
        <w:rPr>
          <w:rFonts w:ascii="Times New Roman"/>
          <w:b w:val="false"/>
          <w:i w:val="false"/>
          <w:color w:val="000000"/>
          <w:sz w:val="28"/>
        </w:rPr>
        <w:t>
      Рихталау:</w:t>
      </w:r>
    </w:p>
    <w:bookmarkStart w:name="z191" w:id="183"/>
    <w:p>
      <w:pPr>
        <w:spacing w:after="0"/>
        <w:ind w:left="0"/>
        <w:jc w:val="both"/>
      </w:pPr>
      <w:r>
        <w:rPr>
          <w:rFonts w:ascii="Times New Roman"/>
          <w:b w:val="false"/>
          <w:i w:val="false"/>
          <w:color w:val="000000"/>
          <w:sz w:val="28"/>
        </w:rPr>
        <w:t>
      1) дыбыс түсіргіштерге арналған корундты инелер;</w:t>
      </w:r>
    </w:p>
    <w:bookmarkEnd w:id="183"/>
    <w:bookmarkStart w:name="z192" w:id="184"/>
    <w:p>
      <w:pPr>
        <w:spacing w:after="0"/>
        <w:ind w:left="0"/>
        <w:jc w:val="both"/>
      </w:pPr>
      <w:r>
        <w:rPr>
          <w:rFonts w:ascii="Times New Roman"/>
          <w:b w:val="false"/>
          <w:i w:val="false"/>
          <w:color w:val="000000"/>
          <w:sz w:val="28"/>
        </w:rPr>
        <w:t>
      2) арнайы инелер;</w:t>
      </w:r>
    </w:p>
    <w:bookmarkEnd w:id="184"/>
    <w:bookmarkStart w:name="z193" w:id="185"/>
    <w:p>
      <w:pPr>
        <w:spacing w:after="0"/>
        <w:ind w:left="0"/>
        <w:jc w:val="both"/>
      </w:pPr>
      <w:r>
        <w:rPr>
          <w:rFonts w:ascii="Times New Roman"/>
          <w:b w:val="false"/>
          <w:i w:val="false"/>
          <w:color w:val="000000"/>
          <w:sz w:val="28"/>
        </w:rPr>
        <w:t>
      3) қолмен тігетін инелер.</w:t>
      </w:r>
    </w:p>
    <w:bookmarkEnd w:id="185"/>
    <w:bookmarkStart w:name="z194" w:id="186"/>
    <w:p>
      <w:pPr>
        <w:spacing w:after="0"/>
        <w:ind w:left="0"/>
        <w:jc w:val="left"/>
      </w:pPr>
      <w:r>
        <w:rPr>
          <w:rFonts w:ascii="Times New Roman"/>
          <w:b/>
          <w:i w:val="false"/>
          <w:color w:val="000000"/>
        </w:rPr>
        <w:t xml:space="preserve"> Параграф 2. Ине-платина бұйымдарын рихталаушы, 2-разряд</w:t>
      </w:r>
    </w:p>
    <w:bookmarkEnd w:id="186"/>
    <w:bookmarkStart w:name="z195" w:id="187"/>
    <w:p>
      <w:pPr>
        <w:spacing w:after="0"/>
        <w:ind w:left="0"/>
        <w:jc w:val="both"/>
      </w:pPr>
      <w:r>
        <w:rPr>
          <w:rFonts w:ascii="Times New Roman"/>
          <w:b w:val="false"/>
          <w:i w:val="false"/>
          <w:color w:val="000000"/>
          <w:sz w:val="28"/>
        </w:rPr>
        <w:t>
      79. Жұмыс сипаттамасы:</w:t>
      </w:r>
    </w:p>
    <w:bookmarkEnd w:id="187"/>
    <w:p>
      <w:pPr>
        <w:spacing w:after="0"/>
        <w:ind w:left="0"/>
        <w:jc w:val="both"/>
      </w:pPr>
      <w:r>
        <w:rPr>
          <w:rFonts w:ascii="Times New Roman"/>
          <w:b w:val="false"/>
          <w:i w:val="false"/>
          <w:color w:val="000000"/>
          <w:sz w:val="28"/>
        </w:rPr>
        <w:t>
      ине-платина бұйымдарының конфигурациясы бойынша орташа күрделіктегі және күрделі арнайы түзу қыздырылмаған станоктарда рихталау;</w:t>
      </w:r>
    </w:p>
    <w:p>
      <w:pPr>
        <w:spacing w:after="0"/>
        <w:ind w:left="0"/>
        <w:jc w:val="both"/>
      </w:pPr>
      <w:r>
        <w:rPr>
          <w:rFonts w:ascii="Times New Roman"/>
          <w:b w:val="false"/>
          <w:i w:val="false"/>
          <w:color w:val="000000"/>
          <w:sz w:val="28"/>
        </w:rPr>
        <w:t>
      шаблон және лекальды сызғышпен тексере отырып плитада алмасының диаметрі 0,75 мм-ден жоғары термиялық өңделген ине-платина бұйымдарын, медициналық түтікшелі инелерді және капиллярлы түтікшелерді, 0,6 мм-ден жоғары тілі бар инелерді рихталау;</w:t>
      </w:r>
    </w:p>
    <w:p>
      <w:pPr>
        <w:spacing w:after="0"/>
        <w:ind w:left="0"/>
        <w:jc w:val="both"/>
      </w:pPr>
      <w:r>
        <w:rPr>
          <w:rFonts w:ascii="Times New Roman"/>
          <w:b w:val="false"/>
          <w:i w:val="false"/>
          <w:color w:val="000000"/>
          <w:sz w:val="28"/>
        </w:rPr>
        <w:t>
      жарамсыз инелерді ауыстыру;</w:t>
      </w:r>
    </w:p>
    <w:p>
      <w:pPr>
        <w:spacing w:after="0"/>
        <w:ind w:left="0"/>
        <w:jc w:val="both"/>
      </w:pPr>
      <w:r>
        <w:rPr>
          <w:rFonts w:ascii="Times New Roman"/>
          <w:b w:val="false"/>
          <w:i w:val="false"/>
          <w:color w:val="000000"/>
          <w:sz w:val="28"/>
        </w:rPr>
        <w:t>
      планкалар мен тарақшалардағы жіберілген саңылауларға инелерді сығымдау;</w:t>
      </w:r>
    </w:p>
    <w:p>
      <w:pPr>
        <w:spacing w:after="0"/>
        <w:ind w:left="0"/>
        <w:jc w:val="both"/>
      </w:pPr>
      <w:r>
        <w:rPr>
          <w:rFonts w:ascii="Times New Roman"/>
          <w:b w:val="false"/>
          <w:i w:val="false"/>
          <w:color w:val="000000"/>
          <w:sz w:val="28"/>
        </w:rPr>
        <w:t>
      арнайы түзу станоктарды баптау.</w:t>
      </w:r>
    </w:p>
    <w:bookmarkStart w:name="z196" w:id="188"/>
    <w:p>
      <w:pPr>
        <w:spacing w:after="0"/>
        <w:ind w:left="0"/>
        <w:jc w:val="both"/>
      </w:pPr>
      <w:r>
        <w:rPr>
          <w:rFonts w:ascii="Times New Roman"/>
          <w:b w:val="false"/>
          <w:i w:val="false"/>
          <w:color w:val="000000"/>
          <w:sz w:val="28"/>
        </w:rPr>
        <w:t>
      80. Білуге тиіс:</w:t>
      </w:r>
    </w:p>
    <w:bookmarkEnd w:id="188"/>
    <w:p>
      <w:pPr>
        <w:spacing w:after="0"/>
        <w:ind w:left="0"/>
        <w:jc w:val="both"/>
      </w:pPr>
      <w:r>
        <w:rPr>
          <w:rFonts w:ascii="Times New Roman"/>
          <w:b w:val="false"/>
          <w:i w:val="false"/>
          <w:color w:val="000000"/>
          <w:sz w:val="28"/>
        </w:rPr>
        <w:t>
      арнайы түзу станоктардың жұмыс істеу принципі, қолданылатын айлабұйымдардың;</w:t>
      </w:r>
    </w:p>
    <w:p>
      <w:pPr>
        <w:spacing w:after="0"/>
        <w:ind w:left="0"/>
        <w:jc w:val="both"/>
      </w:pPr>
      <w:r>
        <w:rPr>
          <w:rFonts w:ascii="Times New Roman"/>
          <w:b w:val="false"/>
          <w:i w:val="false"/>
          <w:color w:val="000000"/>
          <w:sz w:val="28"/>
        </w:rPr>
        <w:t>
      жұмыс және бақылау-өлшеу аспабының қызметі мен пайдалану ережесі, капилляр түтікшелерге қойылатын техникалық талаптар, және олардың қызметі.</w:t>
      </w:r>
    </w:p>
    <w:bookmarkStart w:name="z197" w:id="189"/>
    <w:p>
      <w:pPr>
        <w:spacing w:after="0"/>
        <w:ind w:left="0"/>
        <w:jc w:val="both"/>
      </w:pPr>
      <w:r>
        <w:rPr>
          <w:rFonts w:ascii="Times New Roman"/>
          <w:b w:val="false"/>
          <w:i w:val="false"/>
          <w:color w:val="000000"/>
          <w:sz w:val="28"/>
        </w:rPr>
        <w:t>
      81. Жұмыс үлгілері:</w:t>
      </w:r>
    </w:p>
    <w:bookmarkEnd w:id="189"/>
    <w:p>
      <w:pPr>
        <w:spacing w:after="0"/>
        <w:ind w:left="0"/>
        <w:jc w:val="both"/>
      </w:pPr>
      <w:r>
        <w:rPr>
          <w:rFonts w:ascii="Times New Roman"/>
          <w:b w:val="false"/>
          <w:i w:val="false"/>
          <w:color w:val="000000"/>
          <w:sz w:val="28"/>
        </w:rPr>
        <w:t>
      Рихталау:</w:t>
      </w:r>
    </w:p>
    <w:bookmarkStart w:name="z198" w:id="190"/>
    <w:p>
      <w:pPr>
        <w:spacing w:after="0"/>
        <w:ind w:left="0"/>
        <w:jc w:val="both"/>
      </w:pPr>
      <w:r>
        <w:rPr>
          <w:rFonts w:ascii="Times New Roman"/>
          <w:b w:val="false"/>
          <w:i w:val="false"/>
          <w:color w:val="000000"/>
          <w:sz w:val="28"/>
        </w:rPr>
        <w:t>
      1) тарақшалар мен планкалар;</w:t>
      </w:r>
    </w:p>
    <w:bookmarkEnd w:id="190"/>
    <w:bookmarkStart w:name="z199" w:id="191"/>
    <w:p>
      <w:pPr>
        <w:spacing w:after="0"/>
        <w:ind w:left="0"/>
        <w:jc w:val="both"/>
      </w:pPr>
      <w:r>
        <w:rPr>
          <w:rFonts w:ascii="Times New Roman"/>
          <w:b w:val="false"/>
          <w:i w:val="false"/>
          <w:color w:val="000000"/>
          <w:sz w:val="28"/>
        </w:rPr>
        <w:t>
      2) деккерлер, токальдар, пружинкалар;</w:t>
      </w:r>
    </w:p>
    <w:bookmarkEnd w:id="191"/>
    <w:bookmarkStart w:name="z200" w:id="192"/>
    <w:p>
      <w:pPr>
        <w:spacing w:after="0"/>
        <w:ind w:left="0"/>
        <w:jc w:val="both"/>
      </w:pPr>
      <w:r>
        <w:rPr>
          <w:rFonts w:ascii="Times New Roman"/>
          <w:b w:val="false"/>
          <w:i w:val="false"/>
          <w:color w:val="000000"/>
          <w:sz w:val="28"/>
        </w:rPr>
        <w:t>
      3) жүнді ірі тарайтын машиналарға арналған дөңгелектер;</w:t>
      </w:r>
    </w:p>
    <w:bookmarkEnd w:id="192"/>
    <w:bookmarkStart w:name="z201" w:id="193"/>
    <w:p>
      <w:pPr>
        <w:spacing w:after="0"/>
        <w:ind w:left="0"/>
        <w:jc w:val="both"/>
      </w:pPr>
      <w:r>
        <w:rPr>
          <w:rFonts w:ascii="Times New Roman"/>
          <w:b w:val="false"/>
          <w:i w:val="false"/>
          <w:color w:val="000000"/>
          <w:sz w:val="28"/>
        </w:rPr>
        <w:t>
      4) ламельдер, платиналар, құлақшалары, түйін түйгіштер;</w:t>
      </w:r>
    </w:p>
    <w:bookmarkEnd w:id="193"/>
    <w:bookmarkStart w:name="z202" w:id="194"/>
    <w:p>
      <w:pPr>
        <w:spacing w:after="0"/>
        <w:ind w:left="0"/>
        <w:jc w:val="both"/>
      </w:pPr>
      <w:r>
        <w:rPr>
          <w:rFonts w:ascii="Times New Roman"/>
          <w:b w:val="false"/>
          <w:i w:val="false"/>
          <w:color w:val="000000"/>
          <w:sz w:val="28"/>
        </w:rPr>
        <w:t>
      5) қалыңдығы 0,6 мм-ден жоғары тілі бар инелер.</w:t>
      </w:r>
    </w:p>
    <w:bookmarkEnd w:id="194"/>
    <w:bookmarkStart w:name="z203" w:id="195"/>
    <w:p>
      <w:pPr>
        <w:spacing w:after="0"/>
        <w:ind w:left="0"/>
        <w:jc w:val="left"/>
      </w:pPr>
      <w:r>
        <w:rPr>
          <w:rFonts w:ascii="Times New Roman"/>
          <w:b/>
          <w:i w:val="false"/>
          <w:color w:val="000000"/>
        </w:rPr>
        <w:t xml:space="preserve"> Параграф 3. Ине-платина бұйымдарын рихталаушы, 3-разряд</w:t>
      </w:r>
    </w:p>
    <w:bookmarkEnd w:id="195"/>
    <w:bookmarkStart w:name="z204" w:id="196"/>
    <w:p>
      <w:pPr>
        <w:spacing w:after="0"/>
        <w:ind w:left="0"/>
        <w:jc w:val="both"/>
      </w:pPr>
      <w:r>
        <w:rPr>
          <w:rFonts w:ascii="Times New Roman"/>
          <w:b w:val="false"/>
          <w:i w:val="false"/>
          <w:color w:val="000000"/>
          <w:sz w:val="28"/>
        </w:rPr>
        <w:t>
      82. Жұмыс сипаттамасы:</w:t>
      </w:r>
    </w:p>
    <w:bookmarkEnd w:id="196"/>
    <w:p>
      <w:pPr>
        <w:spacing w:after="0"/>
        <w:ind w:left="0"/>
        <w:jc w:val="both"/>
      </w:pPr>
      <w:r>
        <w:rPr>
          <w:rFonts w:ascii="Times New Roman"/>
          <w:b w:val="false"/>
          <w:i w:val="false"/>
          <w:color w:val="000000"/>
          <w:sz w:val="28"/>
        </w:rPr>
        <w:t>
      индикатормен, арнайы калибрмен және саңылауын тексере отырып, алмасының диаметрі 0,75 мм-ге дейінгі термиялық өңделген ине-платина бұйымдарын, конфигурациясы бойынша арнайы түзу автоматтарда және шикі аса күрделі автоматтарда қолмен және рихталау;</w:t>
      </w:r>
    </w:p>
    <w:p>
      <w:pPr>
        <w:spacing w:after="0"/>
        <w:ind w:left="0"/>
        <w:jc w:val="both"/>
      </w:pPr>
      <w:r>
        <w:rPr>
          <w:rFonts w:ascii="Times New Roman"/>
          <w:b w:val="false"/>
          <w:i w:val="false"/>
          <w:color w:val="000000"/>
          <w:sz w:val="28"/>
        </w:rPr>
        <w:t>
      қызмет көрсетілетін жабдықты және айлабұйымдарды баптау.</w:t>
      </w:r>
    </w:p>
    <w:bookmarkStart w:name="z205" w:id="197"/>
    <w:p>
      <w:pPr>
        <w:spacing w:after="0"/>
        <w:ind w:left="0"/>
        <w:jc w:val="both"/>
      </w:pPr>
      <w:r>
        <w:rPr>
          <w:rFonts w:ascii="Times New Roman"/>
          <w:b w:val="false"/>
          <w:i w:val="false"/>
          <w:color w:val="000000"/>
          <w:sz w:val="28"/>
        </w:rPr>
        <w:t>
      83. Білуге тиіс:</w:t>
      </w:r>
    </w:p>
    <w:bookmarkEnd w:id="197"/>
    <w:p>
      <w:pPr>
        <w:spacing w:after="0"/>
        <w:ind w:left="0"/>
        <w:jc w:val="both"/>
      </w:pPr>
      <w:r>
        <w:rPr>
          <w:rFonts w:ascii="Times New Roman"/>
          <w:b w:val="false"/>
          <w:i w:val="false"/>
          <w:color w:val="000000"/>
          <w:sz w:val="28"/>
        </w:rPr>
        <w:t>
      арнайы түзу станоктардың, жартылай автоматтардың, түрлі үлгідегі автоматтардың құрылымы, айлабұйымдарда және қолмен түзету тәсілдері мен жолдары;</w:t>
      </w:r>
    </w:p>
    <w:p>
      <w:pPr>
        <w:spacing w:after="0"/>
        <w:ind w:left="0"/>
        <w:jc w:val="both"/>
      </w:pPr>
      <w:r>
        <w:rPr>
          <w:rFonts w:ascii="Times New Roman"/>
          <w:b w:val="false"/>
          <w:i w:val="false"/>
          <w:color w:val="000000"/>
          <w:sz w:val="28"/>
        </w:rPr>
        <w:t>
      қолданылатын арнайы бақылау-өлшеу аспаптары мен айлабұйымдарының құрылымы және пайдалану ережесі;</w:t>
      </w:r>
    </w:p>
    <w:p>
      <w:pPr>
        <w:spacing w:after="0"/>
        <w:ind w:left="0"/>
        <w:jc w:val="both"/>
      </w:pPr>
      <w:r>
        <w:rPr>
          <w:rFonts w:ascii="Times New Roman"/>
          <w:b w:val="false"/>
          <w:i w:val="false"/>
          <w:color w:val="000000"/>
          <w:sz w:val="28"/>
        </w:rPr>
        <w:t>
      өңделетін металдардың механикалық қасиеті.</w:t>
      </w:r>
    </w:p>
    <w:bookmarkStart w:name="z206" w:id="198"/>
    <w:p>
      <w:pPr>
        <w:spacing w:after="0"/>
        <w:ind w:left="0"/>
        <w:jc w:val="both"/>
      </w:pPr>
      <w:r>
        <w:rPr>
          <w:rFonts w:ascii="Times New Roman"/>
          <w:b w:val="false"/>
          <w:i w:val="false"/>
          <w:color w:val="000000"/>
          <w:sz w:val="28"/>
        </w:rPr>
        <w:t>
      84. Жұмыс үлгілері:</w:t>
      </w:r>
    </w:p>
    <w:bookmarkEnd w:id="198"/>
    <w:p>
      <w:pPr>
        <w:spacing w:after="0"/>
        <w:ind w:left="0"/>
        <w:jc w:val="both"/>
      </w:pPr>
      <w:r>
        <w:rPr>
          <w:rFonts w:ascii="Times New Roman"/>
          <w:b w:val="false"/>
          <w:i w:val="false"/>
          <w:color w:val="000000"/>
          <w:sz w:val="28"/>
        </w:rPr>
        <w:t>
      Рихталау:</w:t>
      </w:r>
    </w:p>
    <w:bookmarkStart w:name="z207" w:id="199"/>
    <w:p>
      <w:pPr>
        <w:spacing w:after="0"/>
        <w:ind w:left="0"/>
        <w:jc w:val="both"/>
      </w:pPr>
      <w:r>
        <w:rPr>
          <w:rFonts w:ascii="Times New Roman"/>
          <w:b w:val="false"/>
          <w:i w:val="false"/>
          <w:color w:val="000000"/>
          <w:sz w:val="28"/>
        </w:rPr>
        <w:t>
      1) тарақпен тарайтын инелер;</w:t>
      </w:r>
    </w:p>
    <w:bookmarkEnd w:id="199"/>
    <w:bookmarkStart w:name="z208" w:id="200"/>
    <w:p>
      <w:pPr>
        <w:spacing w:after="0"/>
        <w:ind w:left="0"/>
        <w:jc w:val="both"/>
      </w:pPr>
      <w:r>
        <w:rPr>
          <w:rFonts w:ascii="Times New Roman"/>
          <w:b w:val="false"/>
          <w:i w:val="false"/>
          <w:color w:val="000000"/>
          <w:sz w:val="28"/>
        </w:rPr>
        <w:t>
      2) радиусты инелер;</w:t>
      </w:r>
    </w:p>
    <w:bookmarkEnd w:id="200"/>
    <w:bookmarkStart w:name="z209" w:id="201"/>
    <w:p>
      <w:pPr>
        <w:spacing w:after="0"/>
        <w:ind w:left="0"/>
        <w:jc w:val="both"/>
      </w:pPr>
      <w:r>
        <w:rPr>
          <w:rFonts w:ascii="Times New Roman"/>
          <w:b w:val="false"/>
          <w:i w:val="false"/>
          <w:color w:val="000000"/>
          <w:sz w:val="28"/>
        </w:rPr>
        <w:t>
      3) алмасының диаметрі 0,75 мм-ге дейінгі машинамен тігетін инелер;</w:t>
      </w:r>
    </w:p>
    <w:bookmarkEnd w:id="201"/>
    <w:bookmarkStart w:name="z210" w:id="202"/>
    <w:p>
      <w:pPr>
        <w:spacing w:after="0"/>
        <w:ind w:left="0"/>
        <w:jc w:val="both"/>
      </w:pPr>
      <w:r>
        <w:rPr>
          <w:rFonts w:ascii="Times New Roman"/>
          <w:b w:val="false"/>
          <w:i w:val="false"/>
          <w:color w:val="000000"/>
          <w:sz w:val="28"/>
        </w:rPr>
        <w:t>
      4) қалыңдығы 0,6 мм-ге дейін тілі бар инелер;</w:t>
      </w:r>
    </w:p>
    <w:bookmarkEnd w:id="202"/>
    <w:bookmarkStart w:name="z211" w:id="203"/>
    <w:p>
      <w:pPr>
        <w:spacing w:after="0"/>
        <w:ind w:left="0"/>
        <w:jc w:val="both"/>
      </w:pPr>
      <w:r>
        <w:rPr>
          <w:rFonts w:ascii="Times New Roman"/>
          <w:b w:val="false"/>
          <w:i w:val="false"/>
          <w:color w:val="000000"/>
          <w:sz w:val="28"/>
        </w:rPr>
        <w:t>
      5) капилляр түтікшелер.</w:t>
      </w:r>
    </w:p>
    <w:bookmarkEnd w:id="203"/>
    <w:bookmarkStart w:name="z212" w:id="204"/>
    <w:p>
      <w:pPr>
        <w:spacing w:after="0"/>
        <w:ind w:left="0"/>
        <w:jc w:val="left"/>
      </w:pPr>
      <w:r>
        <w:rPr>
          <w:rFonts w:ascii="Times New Roman"/>
          <w:b/>
          <w:i w:val="false"/>
          <w:color w:val="000000"/>
        </w:rPr>
        <w:t xml:space="preserve"> 13. Ине-платина бұйымдарын сұрыптаушы</w:t>
      </w:r>
      <w:r>
        <w:br/>
      </w:r>
      <w:r>
        <w:rPr>
          <w:rFonts w:ascii="Times New Roman"/>
          <w:b/>
          <w:i w:val="false"/>
          <w:color w:val="000000"/>
        </w:rPr>
        <w:t>Параграф 1. Ине-платина бұйымдарын сұрыптаушысы, 1-разряд</w:t>
      </w:r>
    </w:p>
    <w:bookmarkEnd w:id="204"/>
    <w:bookmarkStart w:name="z214" w:id="205"/>
    <w:p>
      <w:pPr>
        <w:spacing w:after="0"/>
        <w:ind w:left="0"/>
        <w:jc w:val="both"/>
      </w:pPr>
      <w:r>
        <w:rPr>
          <w:rFonts w:ascii="Times New Roman"/>
          <w:b w:val="false"/>
          <w:i w:val="false"/>
          <w:color w:val="000000"/>
          <w:sz w:val="28"/>
        </w:rPr>
        <w:t>
      85. Жұмыс сипаттамасы:</w:t>
      </w:r>
    </w:p>
    <w:bookmarkEnd w:id="205"/>
    <w:p>
      <w:pPr>
        <w:spacing w:after="0"/>
        <w:ind w:left="0"/>
        <w:jc w:val="both"/>
      </w:pPr>
      <w:r>
        <w:rPr>
          <w:rFonts w:ascii="Times New Roman"/>
          <w:b w:val="false"/>
          <w:i w:val="false"/>
          <w:color w:val="000000"/>
          <w:sz w:val="28"/>
        </w:rPr>
        <w:t>
      шаблон бойынша ұзындығы және диаметрі бойынша және арнайы сұрыптаушы станоктарда жартылай фабрикаттар мен даяр ине-платиналы бұйымдарды сұрыптау;</w:t>
      </w:r>
    </w:p>
    <w:p>
      <w:pPr>
        <w:spacing w:after="0"/>
        <w:ind w:left="0"/>
        <w:jc w:val="both"/>
      </w:pPr>
      <w:r>
        <w:rPr>
          <w:rFonts w:ascii="Times New Roman"/>
          <w:b w:val="false"/>
          <w:i w:val="false"/>
          <w:color w:val="000000"/>
          <w:sz w:val="28"/>
        </w:rPr>
        <w:t>
      ине-платиналы бұйымдарды транспортерге қалау;</w:t>
      </w:r>
    </w:p>
    <w:p>
      <w:pPr>
        <w:spacing w:after="0"/>
        <w:ind w:left="0"/>
        <w:jc w:val="both"/>
      </w:pPr>
      <w:r>
        <w:rPr>
          <w:rFonts w:ascii="Times New Roman"/>
          <w:b w:val="false"/>
          <w:i w:val="false"/>
          <w:color w:val="000000"/>
          <w:sz w:val="28"/>
        </w:rPr>
        <w:t>
      іріктелген ине-платиналы бұйымдары бар ыдысты ауыстыру;</w:t>
      </w:r>
    </w:p>
    <w:p>
      <w:pPr>
        <w:spacing w:after="0"/>
        <w:ind w:left="0"/>
        <w:jc w:val="both"/>
      </w:pPr>
      <w:r>
        <w:rPr>
          <w:rFonts w:ascii="Times New Roman"/>
          <w:b w:val="false"/>
          <w:i w:val="false"/>
          <w:color w:val="000000"/>
          <w:sz w:val="28"/>
        </w:rPr>
        <w:t>
      мемлекеттік стандартқа сәйкес емес ине-платиналы бұйымдарды іріктеу.</w:t>
      </w:r>
    </w:p>
    <w:bookmarkStart w:name="z215" w:id="206"/>
    <w:p>
      <w:pPr>
        <w:spacing w:after="0"/>
        <w:ind w:left="0"/>
        <w:jc w:val="both"/>
      </w:pPr>
      <w:r>
        <w:rPr>
          <w:rFonts w:ascii="Times New Roman"/>
          <w:b w:val="false"/>
          <w:i w:val="false"/>
          <w:color w:val="000000"/>
          <w:sz w:val="28"/>
        </w:rPr>
        <w:t>
      86. Білуге тиіс:</w:t>
      </w:r>
    </w:p>
    <w:bookmarkEnd w:id="206"/>
    <w:p>
      <w:pPr>
        <w:spacing w:after="0"/>
        <w:ind w:left="0"/>
        <w:jc w:val="both"/>
      </w:pPr>
      <w:r>
        <w:rPr>
          <w:rFonts w:ascii="Times New Roman"/>
          <w:b w:val="false"/>
          <w:i w:val="false"/>
          <w:color w:val="000000"/>
          <w:sz w:val="28"/>
        </w:rPr>
        <w:t>
      қызмет көрсетілетін станоктар мен айлабұйымдардың, қолданылатын бақылау-өлшеу аспабының қызметі және қолдану принципі.</w:t>
      </w:r>
    </w:p>
    <w:bookmarkStart w:name="z216" w:id="207"/>
    <w:p>
      <w:pPr>
        <w:spacing w:after="0"/>
        <w:ind w:left="0"/>
        <w:jc w:val="left"/>
      </w:pPr>
      <w:r>
        <w:rPr>
          <w:rFonts w:ascii="Times New Roman"/>
          <w:b/>
          <w:i w:val="false"/>
          <w:color w:val="000000"/>
        </w:rPr>
        <w:t xml:space="preserve"> Параграф 2. Ине-платина бұйымдарын сұрыптаушы, 2-разряд</w:t>
      </w:r>
    </w:p>
    <w:bookmarkEnd w:id="207"/>
    <w:bookmarkStart w:name="z217" w:id="208"/>
    <w:p>
      <w:pPr>
        <w:spacing w:after="0"/>
        <w:ind w:left="0"/>
        <w:jc w:val="both"/>
      </w:pPr>
      <w:r>
        <w:rPr>
          <w:rFonts w:ascii="Times New Roman"/>
          <w:b w:val="false"/>
          <w:i w:val="false"/>
          <w:color w:val="000000"/>
          <w:sz w:val="28"/>
        </w:rPr>
        <w:t>
      87. Жұмыс сипаттамасы:</w:t>
      </w:r>
    </w:p>
    <w:bookmarkEnd w:id="208"/>
    <w:p>
      <w:pPr>
        <w:spacing w:after="0"/>
        <w:ind w:left="0"/>
        <w:jc w:val="both"/>
      </w:pPr>
      <w:r>
        <w:rPr>
          <w:rFonts w:ascii="Times New Roman"/>
          <w:b w:val="false"/>
          <w:i w:val="false"/>
          <w:color w:val="000000"/>
          <w:sz w:val="28"/>
        </w:rPr>
        <w:t>
      ұзындығы, қалыңдығы және диаметрі бойынша калибрдің көмегімен және инені бір жазықтықта илемдеу әдісімен жартылай фабрикаттар мен даяр ине-платиналы бұйымдарды сұрыптау;</w:t>
      </w:r>
    </w:p>
    <w:p>
      <w:pPr>
        <w:spacing w:after="0"/>
        <w:ind w:left="0"/>
        <w:jc w:val="both"/>
      </w:pPr>
      <w:r>
        <w:rPr>
          <w:rFonts w:ascii="Times New Roman"/>
          <w:b w:val="false"/>
          <w:i w:val="false"/>
          <w:color w:val="000000"/>
          <w:sz w:val="28"/>
        </w:rPr>
        <w:t>
      жарамсыз бұйымдарды сыртына қарап айқындау және оларды жеке ыдысқа жинау.</w:t>
      </w:r>
    </w:p>
    <w:bookmarkStart w:name="z218" w:id="209"/>
    <w:p>
      <w:pPr>
        <w:spacing w:after="0"/>
        <w:ind w:left="0"/>
        <w:jc w:val="both"/>
      </w:pPr>
      <w:r>
        <w:rPr>
          <w:rFonts w:ascii="Times New Roman"/>
          <w:b w:val="false"/>
          <w:i w:val="false"/>
          <w:color w:val="000000"/>
          <w:sz w:val="28"/>
        </w:rPr>
        <w:t>
      88. Білуге тиіс:</w:t>
      </w:r>
    </w:p>
    <w:bookmarkEnd w:id="209"/>
    <w:p>
      <w:pPr>
        <w:spacing w:after="0"/>
        <w:ind w:left="0"/>
        <w:jc w:val="both"/>
      </w:pPr>
      <w:r>
        <w:rPr>
          <w:rFonts w:ascii="Times New Roman"/>
          <w:b w:val="false"/>
          <w:i w:val="false"/>
          <w:color w:val="000000"/>
          <w:sz w:val="28"/>
        </w:rPr>
        <w:t>
      қолданылатын айлабұйымдар мен бақылау-өлшеу аспаптарының қызметі мен пайдалану тәсілдері.</w:t>
      </w:r>
    </w:p>
    <w:bookmarkStart w:name="z219" w:id="210"/>
    <w:p>
      <w:pPr>
        <w:spacing w:after="0"/>
        <w:ind w:left="0"/>
        <w:jc w:val="left"/>
      </w:pPr>
      <w:r>
        <w:rPr>
          <w:rFonts w:ascii="Times New Roman"/>
          <w:b/>
          <w:i w:val="false"/>
          <w:color w:val="000000"/>
        </w:rPr>
        <w:t xml:space="preserve"> Параграф 3. Ине-платина бұйымдарын сұрыптаушы, 3-разряд</w:t>
      </w:r>
    </w:p>
    <w:bookmarkEnd w:id="210"/>
    <w:bookmarkStart w:name="z220" w:id="211"/>
    <w:p>
      <w:pPr>
        <w:spacing w:after="0"/>
        <w:ind w:left="0"/>
        <w:jc w:val="both"/>
      </w:pPr>
      <w:r>
        <w:rPr>
          <w:rFonts w:ascii="Times New Roman"/>
          <w:b w:val="false"/>
          <w:i w:val="false"/>
          <w:color w:val="000000"/>
          <w:sz w:val="28"/>
        </w:rPr>
        <w:t>
      89. Жұмыс сипаттамасы:</w:t>
      </w:r>
    </w:p>
    <w:bookmarkEnd w:id="211"/>
    <w:p>
      <w:pPr>
        <w:spacing w:after="0"/>
        <w:ind w:left="0"/>
        <w:jc w:val="both"/>
      </w:pPr>
      <w:r>
        <w:rPr>
          <w:rFonts w:ascii="Times New Roman"/>
          <w:b w:val="false"/>
          <w:i w:val="false"/>
          <w:color w:val="000000"/>
          <w:sz w:val="28"/>
        </w:rPr>
        <w:t>
      калибрлердің көмегімен және арнайы жабдықтарда жартылай фабрикаттар мен даяр ине-платиналы бұйымдарды сұрыптау;</w:t>
      </w:r>
    </w:p>
    <w:p>
      <w:pPr>
        <w:spacing w:after="0"/>
        <w:ind w:left="0"/>
        <w:jc w:val="both"/>
      </w:pPr>
      <w:r>
        <w:rPr>
          <w:rFonts w:ascii="Times New Roman"/>
          <w:b w:val="false"/>
          <w:i w:val="false"/>
          <w:color w:val="000000"/>
          <w:sz w:val="28"/>
        </w:rPr>
        <w:t>
      ине-платиналы бұйымдардың ақаулықтарын сыртына қарап айқындау және жарамсыз бұйымдарды іріктеу.</w:t>
      </w:r>
    </w:p>
    <w:bookmarkStart w:name="z221" w:id="212"/>
    <w:p>
      <w:pPr>
        <w:spacing w:after="0"/>
        <w:ind w:left="0"/>
        <w:jc w:val="both"/>
      </w:pPr>
      <w:r>
        <w:rPr>
          <w:rFonts w:ascii="Times New Roman"/>
          <w:b w:val="false"/>
          <w:i w:val="false"/>
          <w:color w:val="000000"/>
          <w:sz w:val="28"/>
        </w:rPr>
        <w:t>
      90. Білуге тиіс:</w:t>
      </w:r>
    </w:p>
    <w:bookmarkEnd w:id="212"/>
    <w:p>
      <w:pPr>
        <w:spacing w:after="0"/>
        <w:ind w:left="0"/>
        <w:jc w:val="both"/>
      </w:pPr>
      <w:r>
        <w:rPr>
          <w:rFonts w:ascii="Times New Roman"/>
          <w:b w:val="false"/>
          <w:i w:val="false"/>
          <w:color w:val="000000"/>
          <w:sz w:val="28"/>
        </w:rPr>
        <w:t>
      қолданылатын арнайы жабдықтардың, калибрлердің, бақылау-өлшеу аспаптарының қызметі мен жұмыс істеу принципі.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 кәсіптерінің</w:t>
            </w:r>
            <w:r>
              <w:br/>
            </w:r>
            <w:r>
              <w:rPr>
                <w:rFonts w:ascii="Times New Roman"/>
                <w:b w:val="false"/>
                <w:i w:val="false"/>
                <w:color w:val="000000"/>
                <w:sz w:val="20"/>
              </w:rPr>
              <w:t>бірыңғай тарифтік-біліктілік анықтамалығының</w:t>
            </w:r>
            <w:r>
              <w:br/>
            </w:r>
            <w:r>
              <w:rPr>
                <w:rFonts w:ascii="Times New Roman"/>
                <w:b w:val="false"/>
                <w:i w:val="false"/>
                <w:color w:val="000000"/>
                <w:sz w:val="20"/>
              </w:rPr>
              <w:t>(11-шығарылым) қосымшасы</w:t>
            </w:r>
          </w:p>
        </w:tc>
      </w:tr>
    </w:tbl>
    <w:bookmarkStart w:name="z223" w:id="213"/>
    <w:p>
      <w:pPr>
        <w:spacing w:after="0"/>
        <w:ind w:left="0"/>
        <w:jc w:val="left"/>
      </w:pPr>
      <w:r>
        <w:rPr>
          <w:rFonts w:ascii="Times New Roman"/>
          <w:b/>
          <w:i w:val="false"/>
          <w:color w:val="000000"/>
        </w:rPr>
        <w:t xml:space="preserve"> Жұмысшы кәсіптерінің алфавиттік көрсеткіші</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3"/>
        <w:gridCol w:w="2524"/>
        <w:gridCol w:w="3541"/>
        <w:gridCol w:w="2862"/>
      </w:tblGrid>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атауы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Ине-платина бұйымдарын автоматшысы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біліктеуші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Ине-платина бұйымдарын галттеуші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сығымдаушы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Ине-платина бұйымдарын қайраушы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 жасағыштарды калибрлеуші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Ине-платина бұйымдарын бақылаушы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Ине-платиналық бұйымдарын теруші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өндірісі жабдықтарын баптаушы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жылтыратушы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қысқартушы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Ине-платина бұйымдарын рихталаушы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Ине-платина бұйымдарын сұрыптаушы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