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2e3a4" w14:textId="eb2e3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(14-шығарылым)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25 маусымдағы № 254-ө-м Бұйрығы. Қазақстан Республикасы Әділет министрлігінде 2012 жылы 30 шілдеде № 7818 тіркелді. Күші жойылды - Қазақстан Республикасы Еңбек және халықты әлеуметтік қорғау министрінің 2019 жылғы 22 қазандағы № 562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22.10.2019 </w:t>
      </w:r>
      <w:r>
        <w:rPr>
          <w:rFonts w:ascii="Times New Roman"/>
          <w:b w:val="false"/>
          <w:i w:val="false"/>
          <w:color w:val="ff0000"/>
          <w:sz w:val="28"/>
        </w:rPr>
        <w:t>№ 562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(14-шығарылым) бекітілсін.</w:t>
      </w:r>
    </w:p>
    <w:bookmarkEnd w:id="1"/>
    <w:bookmarkStart w:name="z3" w:id="2"/>
    <w:p>
      <w:pPr>
        <w:spacing w:after="0"/>
        <w:ind w:left="0"/>
        <w:jc w:val="both"/>
      </w:pPr>
      <w:r>
        <w:rPr>
          <w:rFonts w:ascii="Times New Roman"/>
          <w:b w:val="false"/>
          <w:i w:val="false"/>
          <w:color w:val="000000"/>
          <w:sz w:val="28"/>
        </w:rPr>
        <w:t>
      2. Еңбек және әлеуметтік әріптестік департаменті (А.Ә. Сарбасов) осы бұйрықты заңнамада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бұйрықтың ресми және мерзімді баспасөз құралдарында ресми жариялануын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Б.Б. Нұрымбетовке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Әбдіқалықова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2012 жылғы 25 маусымдағы</w:t>
            </w:r>
            <w:r>
              <w:br/>
            </w:r>
            <w:r>
              <w:rPr>
                <w:rFonts w:ascii="Times New Roman"/>
                <w:b w:val="false"/>
                <w:i w:val="false"/>
                <w:color w:val="000000"/>
                <w:sz w:val="20"/>
              </w:rPr>
              <w:t>№ 254-ө-м бұйрығымен</w:t>
            </w:r>
            <w:r>
              <w:br/>
            </w:r>
            <w:r>
              <w:rPr>
                <w:rFonts w:ascii="Times New Roman"/>
                <w:b w:val="false"/>
                <w:i w:val="false"/>
                <w:color w:val="000000"/>
                <w:sz w:val="20"/>
              </w:rPr>
              <w:t>бекітілді</w:t>
            </w:r>
          </w:p>
        </w:tc>
      </w:tr>
    </w:tbl>
    <w:bookmarkStart w:name="z9" w:id="7"/>
    <w:p>
      <w:pPr>
        <w:spacing w:after="0"/>
        <w:ind w:left="0"/>
        <w:jc w:val="left"/>
      </w:pPr>
      <w:r>
        <w:rPr>
          <w:rFonts w:ascii="Times New Roman"/>
          <w:b/>
          <w:i w:val="false"/>
          <w:color w:val="000000"/>
        </w:rPr>
        <w:t xml:space="preserve"> Жұмысшылардың жұмыстары мен кәсіптерінің бірыңғай</w:t>
      </w:r>
      <w:r>
        <w:br/>
      </w:r>
      <w:r>
        <w:rPr>
          <w:rFonts w:ascii="Times New Roman"/>
          <w:b/>
          <w:i w:val="false"/>
          <w:color w:val="000000"/>
        </w:rPr>
        <w:t>тарифтік-біліктілік анықтамалығы (14-шығарылым)</w:t>
      </w:r>
      <w:r>
        <w:br/>
      </w:r>
      <w:r>
        <w:rPr>
          <w:rFonts w:ascii="Times New Roman"/>
          <w:b/>
          <w:i w:val="false"/>
          <w:color w:val="000000"/>
        </w:rPr>
        <w:t>1-бөлім. Жалпы ережелер</w:t>
      </w:r>
    </w:p>
    <w:bookmarkEnd w:id="7"/>
    <w:bookmarkStart w:name="z11" w:id="8"/>
    <w:p>
      <w:pPr>
        <w:spacing w:after="0"/>
        <w:ind w:left="0"/>
        <w:jc w:val="both"/>
      </w:pPr>
      <w:r>
        <w:rPr>
          <w:rFonts w:ascii="Times New Roman"/>
          <w:b w:val="false"/>
          <w:i w:val="false"/>
          <w:color w:val="000000"/>
          <w:sz w:val="28"/>
        </w:rPr>
        <w:t>
      1. Жұмысшылардың жұмыстары мен кәсіптерінің бірыңғай тарифтік-біліктілік анықтамалығы (14-шығарылымы) (бұдан әрі - БТБА) "Металл электродтар өндірісі" бөлімінен тұрады.</w:t>
      </w:r>
    </w:p>
    <w:bookmarkEnd w:id="8"/>
    <w:bookmarkStart w:name="z12" w:id="9"/>
    <w:p>
      <w:pPr>
        <w:spacing w:after="0"/>
        <w:ind w:left="0"/>
        <w:jc w:val="both"/>
      </w:pPr>
      <w:r>
        <w:rPr>
          <w:rFonts w:ascii="Times New Roman"/>
          <w:b w:val="false"/>
          <w:i w:val="false"/>
          <w:color w:val="000000"/>
          <w:sz w:val="28"/>
        </w:rPr>
        <w:t>
      2. Жұмыстардың разрядтары еңбек жағдайлары ескерілмей (еңбектің күрделілігі деңгейіне әсер ететін және орындаушының біліктілігіне қойылатын талаптарды жоғарылататын төтенше жағдайларды қоспағанда) белгіленді.</w:t>
      </w:r>
    </w:p>
    <w:bookmarkEnd w:id="9"/>
    <w:bookmarkStart w:name="z13" w:id="10"/>
    <w:p>
      <w:pPr>
        <w:spacing w:after="0"/>
        <w:ind w:left="0"/>
        <w:jc w:val="both"/>
      </w:pPr>
      <w:r>
        <w:rPr>
          <w:rFonts w:ascii="Times New Roman"/>
          <w:b w:val="false"/>
          <w:i w:val="false"/>
          <w:color w:val="000000"/>
          <w:sz w:val="28"/>
        </w:rPr>
        <w:t>
      3. Әрбір кәсіптің тарифтік-біліктілік сипаттамалары екі бөлімнен тұрады. "Жұмыс сипаттамасы" бөлімі жұмысшы орындай алуға тиісті жұмыстардың сипаттамасын қамтиды. "Білуге тиіс" бөлімі жұмысшыға арнайы біліміне, сондай-ақ жұмысшы қолдануға тиіс ережелерді, нұсқаулықтар мен басқа да материалдарды, әдістер мен құралдарды білуіне қатысты қойылатын негізгі талаптарды қамтиды.</w:t>
      </w:r>
    </w:p>
    <w:bookmarkEnd w:id="10"/>
    <w:bookmarkStart w:name="z14" w:id="11"/>
    <w:p>
      <w:pPr>
        <w:spacing w:after="0"/>
        <w:ind w:left="0"/>
        <w:jc w:val="both"/>
      </w:pPr>
      <w:r>
        <w:rPr>
          <w:rFonts w:ascii="Times New Roman"/>
          <w:b w:val="false"/>
          <w:i w:val="false"/>
          <w:color w:val="000000"/>
          <w:sz w:val="28"/>
        </w:rPr>
        <w:t>
      4. Тарифтік-біліктілік сипаттамаларында жұмысшы кәсібінің осы разрядына тән жұмыстардың тізбесі келтіріледі. Бұл тізбе жұмысшы орындай алатын және орындауға тиіс барлық жұмыстарды қамтымайды. Қажет болған жағдайда жұмыс беруші айрықшалықтарды ескере отырып, жұмысты орындау күрделілігіне сәйкес келетін жұмыстардың қосымша тізбелерін әзірлей алады, олар тиісті разрядтағы жұмысшы кәсіптердің тарифтік-біліктілік сипаттамаларында бар.</w:t>
      </w:r>
    </w:p>
    <w:bookmarkEnd w:id="11"/>
    <w:bookmarkStart w:name="z15" w:id="12"/>
    <w:p>
      <w:pPr>
        <w:spacing w:after="0"/>
        <w:ind w:left="0"/>
        <w:jc w:val="both"/>
      </w:pPr>
      <w:r>
        <w:rPr>
          <w:rFonts w:ascii="Times New Roman"/>
          <w:b w:val="false"/>
          <w:i w:val="false"/>
          <w:color w:val="000000"/>
          <w:sz w:val="28"/>
        </w:rPr>
        <w:t>
      5. "Жұмыс сипаттамасы" бөлімінде көзделген жұмыстардан басқа, жұмысшы ауысымды қабылдау және тапсыру, жұмыс орнын, айлабұйымдарды, құралдарды жинастыру, сондай-ақ оларды тиісті жағдайда ұстау, белгіленген техникалық құжаттаманы жүргізу жөніндегі жұмысты орындауға тиіс.</w:t>
      </w:r>
    </w:p>
    <w:bookmarkEnd w:id="12"/>
    <w:bookmarkStart w:name="z16" w:id="13"/>
    <w:p>
      <w:pPr>
        <w:spacing w:after="0"/>
        <w:ind w:left="0"/>
        <w:jc w:val="both"/>
      </w:pPr>
      <w:r>
        <w:rPr>
          <w:rFonts w:ascii="Times New Roman"/>
          <w:b w:val="false"/>
          <w:i w:val="false"/>
          <w:color w:val="000000"/>
          <w:sz w:val="28"/>
        </w:rPr>
        <w:t>
      6. "Білуге тиіс" бөлімінде қамтылған теориялық және практикалық талаптармен қатар, жұмысшы: еңбекті қорғау, өндірістік санитария мен өртке қарсы қауіпсіздік жөніндегі ережелер мен нормаларды, жеке қорғану құралдарын пайдалану ережесін, орындалатын жұмыстың (қызметтің) сапасына, жұмыс орнында еңбекті тиімді ұйымдастыруға қойылатын талаптарды, брак түрлерін және оның алдын алу мен жоюдың тәсілдерін, өндірістік дабылдатуды білуге тиіс.</w:t>
      </w:r>
    </w:p>
    <w:bookmarkEnd w:id="13"/>
    <w:bookmarkStart w:name="z17" w:id="14"/>
    <w:p>
      <w:pPr>
        <w:spacing w:after="0"/>
        <w:ind w:left="0"/>
        <w:jc w:val="both"/>
      </w:pPr>
      <w:r>
        <w:rPr>
          <w:rFonts w:ascii="Times New Roman"/>
          <w:b w:val="false"/>
          <w:i w:val="false"/>
          <w:color w:val="000000"/>
          <w:sz w:val="28"/>
        </w:rPr>
        <w:t>
      7. Біліктілігі анағұрлым жоғары жұмысшы өзінің тарифтік-біліктілік сипаттамасында санамаланған жұмыстармен қатар, анағұрлым біліктілігі төмен жұмысшылардың тарифтік-біліктілік сипаттамасында көзделген жұмыстарды орындай алуға, сондай-ақ осы кәсіптегі анағұрлым төмен разрядтағы жұмысшыларға басшылық жасай білуге тиіс. Осыған байланысты, анағұрлым төмен разрядтар кәсіптерінің тарифтік-біліктілік сипаттамасында келтірілген жұмыстар, анағұрлым жоғары разрядтар кәсіптерінің сипаттамасында әдетте, көрсетілмейді.</w:t>
      </w:r>
    </w:p>
    <w:bookmarkEnd w:id="14"/>
    <w:bookmarkStart w:name="z18" w:id="15"/>
    <w:p>
      <w:pPr>
        <w:spacing w:after="0"/>
        <w:ind w:left="0"/>
        <w:jc w:val="both"/>
      </w:pPr>
      <w:r>
        <w:rPr>
          <w:rFonts w:ascii="Times New Roman"/>
          <w:b w:val="false"/>
          <w:i w:val="false"/>
          <w:color w:val="000000"/>
          <w:sz w:val="28"/>
        </w:rPr>
        <w:t>
      8. Тарифтік-біліктілік сипаттамалары, ерекше ескертілген жағдайлардан басқа, осы бөлімдерде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міндетті болып табылады.</w:t>
      </w:r>
    </w:p>
    <w:bookmarkEnd w:id="15"/>
    <w:bookmarkStart w:name="z19" w:id="16"/>
    <w:p>
      <w:pPr>
        <w:spacing w:after="0"/>
        <w:ind w:left="0"/>
        <w:jc w:val="both"/>
      </w:pPr>
      <w:r>
        <w:rPr>
          <w:rFonts w:ascii="Times New Roman"/>
          <w:b w:val="false"/>
          <w:i w:val="false"/>
          <w:color w:val="000000"/>
          <w:sz w:val="28"/>
        </w:rPr>
        <w:t>
      9. Қызметкердің еңбек кітапшасын толтыру кезінде, сондай-ақ тарифтік разрядты өзгерту кезінде оның кәсібінің атауы БТБА-ға сәйкес жазылады.</w:t>
      </w:r>
    </w:p>
    <w:bookmarkEnd w:id="16"/>
    <w:bookmarkStart w:name="z20" w:id="17"/>
    <w:p>
      <w:pPr>
        <w:spacing w:after="0"/>
        <w:ind w:left="0"/>
        <w:jc w:val="both"/>
      </w:pPr>
      <w:r>
        <w:rPr>
          <w:rFonts w:ascii="Times New Roman"/>
          <w:b w:val="false"/>
          <w:i w:val="false"/>
          <w:color w:val="000000"/>
          <w:sz w:val="28"/>
        </w:rPr>
        <w:t xml:space="preserve">
      10. Қолданылуға ыңғайлы болу мақсатында, БТБА-да алфавиттік көрсеткіш </w:t>
      </w:r>
      <w:r>
        <w:rPr>
          <w:rFonts w:ascii="Times New Roman"/>
          <w:b w:val="false"/>
          <w:i w:val="false"/>
          <w:color w:val="000000"/>
          <w:sz w:val="28"/>
        </w:rPr>
        <w:t>1-қосымшада</w:t>
      </w:r>
      <w:r>
        <w:rPr>
          <w:rFonts w:ascii="Times New Roman"/>
          <w:b w:val="false"/>
          <w:i w:val="false"/>
          <w:color w:val="000000"/>
          <w:sz w:val="28"/>
        </w:rPr>
        <w:t xml:space="preserve"> көзделген, онда жұмысшылар кәсіптерінің атаулары, разрядтардың диапазондары және беттердің нөмірленуі қарастырылған.</w:t>
      </w:r>
    </w:p>
    <w:bookmarkEnd w:id="17"/>
    <w:bookmarkStart w:name="z21" w:id="18"/>
    <w:p>
      <w:pPr>
        <w:spacing w:after="0"/>
        <w:ind w:left="0"/>
        <w:jc w:val="both"/>
      </w:pPr>
      <w:r>
        <w:rPr>
          <w:rFonts w:ascii="Times New Roman"/>
          <w:b w:val="false"/>
          <w:i w:val="false"/>
          <w:color w:val="000000"/>
          <w:sz w:val="28"/>
        </w:rPr>
        <w:t>
      11. "Металл электродтар өндірісі" бөлімінде қарастырылған жұмысшы кәсіптері атауларының, олардың БТБА шығарылымы бойынша қолданыстағы атаулары көрсетілген тізбесі 2004 жылғы редакциясында берілген.</w:t>
      </w:r>
    </w:p>
    <w:bookmarkEnd w:id="18"/>
    <w:bookmarkStart w:name="z22" w:id="19"/>
    <w:p>
      <w:pPr>
        <w:spacing w:after="0"/>
        <w:ind w:left="0"/>
        <w:jc w:val="left"/>
      </w:pPr>
      <w:r>
        <w:rPr>
          <w:rFonts w:ascii="Times New Roman"/>
          <w:b/>
          <w:i w:val="false"/>
          <w:color w:val="000000"/>
        </w:rPr>
        <w:t xml:space="preserve"> 2-бөлім. Металл электродтар өндірісі</w:t>
      </w:r>
      <w:r>
        <w:br/>
      </w:r>
      <w:r>
        <w:rPr>
          <w:rFonts w:ascii="Times New Roman"/>
          <w:b/>
          <w:i w:val="false"/>
          <w:color w:val="000000"/>
        </w:rPr>
        <w:t>1. Брикеттеуші</w:t>
      </w:r>
      <w:r>
        <w:br/>
      </w:r>
      <w:r>
        <w:rPr>
          <w:rFonts w:ascii="Times New Roman"/>
          <w:b/>
          <w:i w:val="false"/>
          <w:color w:val="000000"/>
        </w:rPr>
        <w:t>Параграф 1. Брикеттеуші, 2-разряд</w:t>
      </w:r>
    </w:p>
    <w:bookmarkEnd w:id="19"/>
    <w:bookmarkStart w:name="z25" w:id="20"/>
    <w:p>
      <w:pPr>
        <w:spacing w:after="0"/>
        <w:ind w:left="0"/>
        <w:jc w:val="both"/>
      </w:pPr>
      <w:r>
        <w:rPr>
          <w:rFonts w:ascii="Times New Roman"/>
          <w:b w:val="false"/>
          <w:i w:val="false"/>
          <w:color w:val="000000"/>
          <w:sz w:val="28"/>
        </w:rPr>
        <w:t>
      12. Жұмыс сипаттамасы:</w:t>
      </w:r>
    </w:p>
    <w:bookmarkEnd w:id="20"/>
    <w:bookmarkStart w:name="z26" w:id="21"/>
    <w:p>
      <w:pPr>
        <w:spacing w:after="0"/>
        <w:ind w:left="0"/>
        <w:jc w:val="both"/>
      </w:pPr>
      <w:r>
        <w:rPr>
          <w:rFonts w:ascii="Times New Roman"/>
          <w:b w:val="false"/>
          <w:i w:val="false"/>
          <w:color w:val="000000"/>
          <w:sz w:val="28"/>
        </w:rPr>
        <w:t>
      жалпы және арнайы электродтар мен түсті металлды дәнекерлеуге және балқытуға арналған майлау массасынан, төменгі қысымды брикетті нығыздау брикеттерді дайындау;</w:t>
      </w:r>
    </w:p>
    <w:bookmarkEnd w:id="21"/>
    <w:bookmarkStart w:name="z27" w:id="22"/>
    <w:p>
      <w:pPr>
        <w:spacing w:after="0"/>
        <w:ind w:left="0"/>
        <w:jc w:val="both"/>
      </w:pPr>
      <w:r>
        <w:rPr>
          <w:rFonts w:ascii="Times New Roman"/>
          <w:b w:val="false"/>
          <w:i w:val="false"/>
          <w:color w:val="000000"/>
          <w:sz w:val="28"/>
        </w:rPr>
        <w:t>
      майлау массаларының консистенцияларын органолептикалық әдіспен анықтау;</w:t>
      </w:r>
    </w:p>
    <w:bookmarkEnd w:id="22"/>
    <w:bookmarkStart w:name="z28" w:id="23"/>
    <w:p>
      <w:pPr>
        <w:spacing w:after="0"/>
        <w:ind w:left="0"/>
        <w:jc w:val="both"/>
      </w:pPr>
      <w:r>
        <w:rPr>
          <w:rFonts w:ascii="Times New Roman"/>
          <w:b w:val="false"/>
          <w:i w:val="false"/>
          <w:color w:val="000000"/>
          <w:sz w:val="28"/>
        </w:rPr>
        <w:t>
      цилиндрларды қолмен қағу;</w:t>
      </w:r>
    </w:p>
    <w:bookmarkEnd w:id="23"/>
    <w:bookmarkStart w:name="z29" w:id="24"/>
    <w:p>
      <w:pPr>
        <w:spacing w:after="0"/>
        <w:ind w:left="0"/>
        <w:jc w:val="both"/>
      </w:pPr>
      <w:r>
        <w:rPr>
          <w:rFonts w:ascii="Times New Roman"/>
          <w:b w:val="false"/>
          <w:i w:val="false"/>
          <w:color w:val="000000"/>
          <w:sz w:val="28"/>
        </w:rPr>
        <w:t>
      жұмыс орнын жабдықтауға қатысу, цилиндрларды майлау және оны тазалау;</w:t>
      </w:r>
    </w:p>
    <w:bookmarkEnd w:id="24"/>
    <w:bookmarkStart w:name="z30" w:id="25"/>
    <w:p>
      <w:pPr>
        <w:spacing w:after="0"/>
        <w:ind w:left="0"/>
        <w:jc w:val="both"/>
      </w:pPr>
      <w:r>
        <w:rPr>
          <w:rFonts w:ascii="Times New Roman"/>
          <w:b w:val="false"/>
          <w:i w:val="false"/>
          <w:color w:val="000000"/>
          <w:sz w:val="28"/>
        </w:rPr>
        <w:t>
      жұмыс орнын тазалау.</w:t>
      </w:r>
    </w:p>
    <w:bookmarkEnd w:id="25"/>
    <w:bookmarkStart w:name="z31" w:id="26"/>
    <w:p>
      <w:pPr>
        <w:spacing w:after="0"/>
        <w:ind w:left="0"/>
        <w:jc w:val="both"/>
      </w:pPr>
      <w:r>
        <w:rPr>
          <w:rFonts w:ascii="Times New Roman"/>
          <w:b w:val="false"/>
          <w:i w:val="false"/>
          <w:color w:val="000000"/>
          <w:sz w:val="28"/>
        </w:rPr>
        <w:t>
      13. Білуге тиіс:</w:t>
      </w:r>
    </w:p>
    <w:bookmarkEnd w:id="26"/>
    <w:bookmarkStart w:name="z32" w:id="27"/>
    <w:p>
      <w:pPr>
        <w:spacing w:after="0"/>
        <w:ind w:left="0"/>
        <w:jc w:val="both"/>
      </w:pPr>
      <w:r>
        <w:rPr>
          <w:rFonts w:ascii="Times New Roman"/>
          <w:b w:val="false"/>
          <w:i w:val="false"/>
          <w:color w:val="000000"/>
          <w:sz w:val="28"/>
        </w:rPr>
        <w:t>
      қызмет көрсететін көтергіш-көлік құралдары мен сомдама құралдарын, дайындалған электродтар маркасын, майлау массасын сақтау тәртібін, қолданатын құралдар мен жабдықтарды сайлау және қолдану тәртібін.</w:t>
      </w:r>
    </w:p>
    <w:bookmarkEnd w:id="27"/>
    <w:bookmarkStart w:name="z33" w:id="28"/>
    <w:p>
      <w:pPr>
        <w:spacing w:after="0"/>
        <w:ind w:left="0"/>
        <w:jc w:val="left"/>
      </w:pPr>
      <w:r>
        <w:rPr>
          <w:rFonts w:ascii="Times New Roman"/>
          <w:b/>
          <w:i w:val="false"/>
          <w:color w:val="000000"/>
        </w:rPr>
        <w:t xml:space="preserve"> Параграф 2. Брикеттеуші, 3-разряд</w:t>
      </w:r>
    </w:p>
    <w:bookmarkEnd w:id="28"/>
    <w:bookmarkStart w:name="z34" w:id="29"/>
    <w:p>
      <w:pPr>
        <w:spacing w:after="0"/>
        <w:ind w:left="0"/>
        <w:jc w:val="both"/>
      </w:pPr>
      <w:r>
        <w:rPr>
          <w:rFonts w:ascii="Times New Roman"/>
          <w:b w:val="false"/>
          <w:i w:val="false"/>
          <w:color w:val="000000"/>
          <w:sz w:val="28"/>
        </w:rPr>
        <w:t>
      14. Жұмыс сипаттамасы:</w:t>
      </w:r>
    </w:p>
    <w:bookmarkEnd w:id="29"/>
    <w:bookmarkStart w:name="z35" w:id="30"/>
    <w:p>
      <w:pPr>
        <w:spacing w:after="0"/>
        <w:ind w:left="0"/>
        <w:jc w:val="both"/>
      </w:pPr>
      <w:r>
        <w:rPr>
          <w:rFonts w:ascii="Times New Roman"/>
          <w:b w:val="false"/>
          <w:i w:val="false"/>
          <w:color w:val="000000"/>
          <w:sz w:val="28"/>
        </w:rPr>
        <w:t>
      жалпы және арнайы электродтар мен түсті металлды дәнекерлеуге және балқытуға арналған майлау массасынан, жоғары қысымды брикетті нығыздау брикеттерді дайындау.</w:t>
      </w:r>
    </w:p>
    <w:bookmarkEnd w:id="30"/>
    <w:bookmarkStart w:name="z36" w:id="31"/>
    <w:p>
      <w:pPr>
        <w:spacing w:after="0"/>
        <w:ind w:left="0"/>
        <w:jc w:val="both"/>
      </w:pPr>
      <w:r>
        <w:rPr>
          <w:rFonts w:ascii="Times New Roman"/>
          <w:b w:val="false"/>
          <w:i w:val="false"/>
          <w:color w:val="000000"/>
          <w:sz w:val="28"/>
        </w:rPr>
        <w:t>
      15. Білуге тиіс:</w:t>
      </w:r>
    </w:p>
    <w:bookmarkEnd w:id="31"/>
    <w:bookmarkStart w:name="z37" w:id="32"/>
    <w:p>
      <w:pPr>
        <w:spacing w:after="0"/>
        <w:ind w:left="0"/>
        <w:jc w:val="both"/>
      </w:pPr>
      <w:r>
        <w:rPr>
          <w:rFonts w:ascii="Times New Roman"/>
          <w:b w:val="false"/>
          <w:i w:val="false"/>
          <w:color w:val="000000"/>
          <w:sz w:val="28"/>
        </w:rPr>
        <w:t>
      жоғары қысымды қызмет көрсетуші брикетті нығыздау қондырғыларын, шығарылған электродтар маркасына қатысты брикеттер технологиясын дайындауды;</w:t>
      </w:r>
    </w:p>
    <w:bookmarkEnd w:id="32"/>
    <w:bookmarkStart w:name="z38" w:id="33"/>
    <w:p>
      <w:pPr>
        <w:spacing w:after="0"/>
        <w:ind w:left="0"/>
        <w:jc w:val="both"/>
      </w:pPr>
      <w:r>
        <w:rPr>
          <w:rFonts w:ascii="Times New Roman"/>
          <w:b w:val="false"/>
          <w:i w:val="false"/>
          <w:color w:val="000000"/>
          <w:sz w:val="28"/>
        </w:rPr>
        <w:t>
      сылау массасын дайындаудың қасиеті мен материалдар құрамын, олардың сылау массасына әсерін және электродтарды жабу сапасын;</w:t>
      </w:r>
    </w:p>
    <w:bookmarkEnd w:id="33"/>
    <w:bookmarkStart w:name="z39" w:id="34"/>
    <w:p>
      <w:pPr>
        <w:spacing w:after="0"/>
        <w:ind w:left="0"/>
        <w:jc w:val="both"/>
      </w:pPr>
      <w:r>
        <w:rPr>
          <w:rFonts w:ascii="Times New Roman"/>
          <w:b w:val="false"/>
          <w:i w:val="false"/>
          <w:color w:val="000000"/>
          <w:sz w:val="28"/>
        </w:rPr>
        <w:t>
      сылау массасының әр түрлі компоненттерінің байланыстыратын материалдармен сәйкестігін.</w:t>
      </w:r>
    </w:p>
    <w:bookmarkEnd w:id="34"/>
    <w:bookmarkStart w:name="z40" w:id="35"/>
    <w:p>
      <w:pPr>
        <w:spacing w:after="0"/>
        <w:ind w:left="0"/>
        <w:jc w:val="left"/>
      </w:pPr>
      <w:r>
        <w:rPr>
          <w:rFonts w:ascii="Times New Roman"/>
          <w:b/>
          <w:i w:val="false"/>
          <w:color w:val="000000"/>
        </w:rPr>
        <w:t xml:space="preserve"> Параграф 3. Брикеттеуші, 4-разряд</w:t>
      </w:r>
    </w:p>
    <w:bookmarkEnd w:id="35"/>
    <w:bookmarkStart w:name="z41" w:id="36"/>
    <w:p>
      <w:pPr>
        <w:spacing w:after="0"/>
        <w:ind w:left="0"/>
        <w:jc w:val="both"/>
      </w:pPr>
      <w:r>
        <w:rPr>
          <w:rFonts w:ascii="Times New Roman"/>
          <w:b w:val="false"/>
          <w:i w:val="false"/>
          <w:color w:val="000000"/>
          <w:sz w:val="28"/>
        </w:rPr>
        <w:t>
      16. Жұмыс сипаттамасы:</w:t>
      </w:r>
    </w:p>
    <w:bookmarkEnd w:id="36"/>
    <w:bookmarkStart w:name="z42" w:id="37"/>
    <w:p>
      <w:pPr>
        <w:spacing w:after="0"/>
        <w:ind w:left="0"/>
        <w:jc w:val="both"/>
      </w:pPr>
      <w:r>
        <w:rPr>
          <w:rFonts w:ascii="Times New Roman"/>
          <w:b w:val="false"/>
          <w:i w:val="false"/>
          <w:color w:val="000000"/>
          <w:sz w:val="28"/>
        </w:rPr>
        <w:t>
      жалпы және арнайы электродтар мен түсті металлды дәнекерлеуге және балқытуға арналған майлау массасынан, жоғары қысымды брикетті нығыздау брикеттерді дайындау;</w:t>
      </w:r>
    </w:p>
    <w:bookmarkEnd w:id="37"/>
    <w:bookmarkStart w:name="z43" w:id="38"/>
    <w:p>
      <w:pPr>
        <w:spacing w:after="0"/>
        <w:ind w:left="0"/>
        <w:jc w:val="both"/>
      </w:pPr>
      <w:r>
        <w:rPr>
          <w:rFonts w:ascii="Times New Roman"/>
          <w:b w:val="false"/>
          <w:i w:val="false"/>
          <w:color w:val="000000"/>
          <w:sz w:val="28"/>
        </w:rPr>
        <w:t>
      майлау массасының келуін реттеу;</w:t>
      </w:r>
    </w:p>
    <w:bookmarkEnd w:id="38"/>
    <w:bookmarkStart w:name="z44" w:id="39"/>
    <w:p>
      <w:pPr>
        <w:spacing w:after="0"/>
        <w:ind w:left="0"/>
        <w:jc w:val="both"/>
      </w:pPr>
      <w:r>
        <w:rPr>
          <w:rFonts w:ascii="Times New Roman"/>
          <w:b w:val="false"/>
          <w:i w:val="false"/>
          <w:color w:val="000000"/>
          <w:sz w:val="28"/>
        </w:rPr>
        <w:t>
      брикеттер мен жұмыс цилиндрларын тиеу.</w:t>
      </w:r>
    </w:p>
    <w:bookmarkEnd w:id="39"/>
    <w:bookmarkStart w:name="z45" w:id="40"/>
    <w:p>
      <w:pPr>
        <w:spacing w:after="0"/>
        <w:ind w:left="0"/>
        <w:jc w:val="both"/>
      </w:pPr>
      <w:r>
        <w:rPr>
          <w:rFonts w:ascii="Times New Roman"/>
          <w:b w:val="false"/>
          <w:i w:val="false"/>
          <w:color w:val="000000"/>
          <w:sz w:val="28"/>
        </w:rPr>
        <w:t>
      17. Білуге тиіс:</w:t>
      </w:r>
    </w:p>
    <w:bookmarkEnd w:id="40"/>
    <w:bookmarkStart w:name="z46" w:id="41"/>
    <w:p>
      <w:pPr>
        <w:spacing w:after="0"/>
        <w:ind w:left="0"/>
        <w:jc w:val="both"/>
      </w:pPr>
      <w:r>
        <w:rPr>
          <w:rFonts w:ascii="Times New Roman"/>
          <w:b w:val="false"/>
          <w:i w:val="false"/>
          <w:color w:val="000000"/>
          <w:sz w:val="28"/>
        </w:rPr>
        <w:t>
      түрлі құрастырылған брикеттелген пресстердің құрылғысын, жабдықтардың жұмыс түзімін;</w:t>
      </w:r>
    </w:p>
    <w:bookmarkEnd w:id="41"/>
    <w:bookmarkStart w:name="z47" w:id="42"/>
    <w:p>
      <w:pPr>
        <w:spacing w:after="0"/>
        <w:ind w:left="0"/>
        <w:jc w:val="both"/>
      </w:pPr>
      <w:r>
        <w:rPr>
          <w:rFonts w:ascii="Times New Roman"/>
          <w:b w:val="false"/>
          <w:i w:val="false"/>
          <w:color w:val="000000"/>
          <w:sz w:val="28"/>
        </w:rPr>
        <w:t>
      әр түрлі бағыттағы электродтарды жабу массасына массаны беруді реттеу тәртібін;</w:t>
      </w:r>
    </w:p>
    <w:bookmarkEnd w:id="42"/>
    <w:bookmarkStart w:name="z48" w:id="43"/>
    <w:p>
      <w:pPr>
        <w:spacing w:after="0"/>
        <w:ind w:left="0"/>
        <w:jc w:val="both"/>
      </w:pPr>
      <w:r>
        <w:rPr>
          <w:rFonts w:ascii="Times New Roman"/>
          <w:b w:val="false"/>
          <w:i w:val="false"/>
          <w:color w:val="000000"/>
          <w:sz w:val="28"/>
        </w:rPr>
        <w:t>
      электродтарды жабу үшін тағайындалған түрлі майлау массаларына қойылатын талаптарды, майлау массасының ауысымды жұмыс цилиндрін толтыру ережелерін.</w:t>
      </w:r>
    </w:p>
    <w:bookmarkEnd w:id="43"/>
    <w:bookmarkStart w:name="z49" w:id="44"/>
    <w:p>
      <w:pPr>
        <w:spacing w:after="0"/>
        <w:ind w:left="0"/>
        <w:jc w:val="left"/>
      </w:pPr>
      <w:r>
        <w:rPr>
          <w:rFonts w:ascii="Times New Roman"/>
          <w:b/>
          <w:i w:val="false"/>
          <w:color w:val="000000"/>
        </w:rPr>
        <w:t xml:space="preserve"> 2. Майлау компоненттерін ұсақтаушы</w:t>
      </w:r>
      <w:r>
        <w:br/>
      </w:r>
      <w:r>
        <w:rPr>
          <w:rFonts w:ascii="Times New Roman"/>
          <w:b/>
          <w:i w:val="false"/>
          <w:color w:val="000000"/>
        </w:rPr>
        <w:t>Параграф 1. Майлау компоненттерін ұсақтаушы, 2-разряд</w:t>
      </w:r>
    </w:p>
    <w:bookmarkEnd w:id="44"/>
    <w:bookmarkStart w:name="z51" w:id="45"/>
    <w:p>
      <w:pPr>
        <w:spacing w:after="0"/>
        <w:ind w:left="0"/>
        <w:jc w:val="both"/>
      </w:pPr>
      <w:r>
        <w:rPr>
          <w:rFonts w:ascii="Times New Roman"/>
          <w:b w:val="false"/>
          <w:i w:val="false"/>
          <w:color w:val="000000"/>
          <w:sz w:val="28"/>
        </w:rPr>
        <w:t>
      18. Жұмыс сипаттамасы:</w:t>
      </w:r>
    </w:p>
    <w:bookmarkEnd w:id="45"/>
    <w:bookmarkStart w:name="z52" w:id="46"/>
    <w:p>
      <w:pPr>
        <w:spacing w:after="0"/>
        <w:ind w:left="0"/>
        <w:jc w:val="both"/>
      </w:pPr>
      <w:r>
        <w:rPr>
          <w:rFonts w:ascii="Times New Roman"/>
          <w:b w:val="false"/>
          <w:i w:val="false"/>
          <w:color w:val="000000"/>
          <w:sz w:val="28"/>
        </w:rPr>
        <w:t>
      құрғақ шихта мен майлау массасын қолдан дайындау;</w:t>
      </w:r>
    </w:p>
    <w:bookmarkEnd w:id="46"/>
    <w:bookmarkStart w:name="z53" w:id="47"/>
    <w:p>
      <w:pPr>
        <w:spacing w:after="0"/>
        <w:ind w:left="0"/>
        <w:jc w:val="both"/>
      </w:pPr>
      <w:r>
        <w:rPr>
          <w:rFonts w:ascii="Times New Roman"/>
          <w:b w:val="false"/>
          <w:i w:val="false"/>
          <w:color w:val="000000"/>
          <w:sz w:val="28"/>
        </w:rPr>
        <w:t>
      түрлі құрылымды ұнтақтағыш, шойын тоқпақтар, ұнтақты сымдар, флюстер, жалпы белгіленген электродтардың жабындыларын дайындауда қолданылатын компоненттерді ұнтақтау, жуу;</w:t>
      </w:r>
    </w:p>
    <w:bookmarkEnd w:id="47"/>
    <w:bookmarkStart w:name="z54" w:id="48"/>
    <w:p>
      <w:pPr>
        <w:spacing w:after="0"/>
        <w:ind w:left="0"/>
        <w:jc w:val="both"/>
      </w:pPr>
      <w:r>
        <w:rPr>
          <w:rFonts w:ascii="Times New Roman"/>
          <w:b w:val="false"/>
          <w:i w:val="false"/>
          <w:color w:val="000000"/>
          <w:sz w:val="28"/>
        </w:rPr>
        <w:t>
      қарапайым механикалық және қолдан жасалған елеулер компоненттерін орнату;</w:t>
      </w:r>
    </w:p>
    <w:bookmarkEnd w:id="48"/>
    <w:bookmarkStart w:name="z55" w:id="49"/>
    <w:p>
      <w:pPr>
        <w:spacing w:after="0"/>
        <w:ind w:left="0"/>
        <w:jc w:val="both"/>
      </w:pPr>
      <w:r>
        <w:rPr>
          <w:rFonts w:ascii="Times New Roman"/>
          <w:b w:val="false"/>
          <w:i w:val="false"/>
          <w:color w:val="000000"/>
          <w:sz w:val="28"/>
        </w:rPr>
        <w:t>
      төмен қысымды брикеттелген сыққыштармен жалпы белгіленген электродтарды майлау массаларынан брикеттерді престеу;</w:t>
      </w:r>
    </w:p>
    <w:bookmarkEnd w:id="49"/>
    <w:bookmarkStart w:name="z56" w:id="50"/>
    <w:p>
      <w:pPr>
        <w:spacing w:after="0"/>
        <w:ind w:left="0"/>
        <w:jc w:val="both"/>
      </w:pPr>
      <w:r>
        <w:rPr>
          <w:rFonts w:ascii="Times New Roman"/>
          <w:b w:val="false"/>
          <w:i w:val="false"/>
          <w:color w:val="000000"/>
          <w:sz w:val="28"/>
        </w:rPr>
        <w:t>
      жоғары квалификацияланған электродтаушының басқаруымен электрод майлау сыққыштарына түрлі маркадағы электродтар жабындысын жағу;</w:t>
      </w:r>
    </w:p>
    <w:bookmarkEnd w:id="50"/>
    <w:bookmarkStart w:name="z57" w:id="51"/>
    <w:p>
      <w:pPr>
        <w:spacing w:after="0"/>
        <w:ind w:left="0"/>
        <w:jc w:val="both"/>
      </w:pPr>
      <w:r>
        <w:rPr>
          <w:rFonts w:ascii="Times New Roman"/>
          <w:b w:val="false"/>
          <w:i w:val="false"/>
          <w:color w:val="000000"/>
          <w:sz w:val="28"/>
        </w:rPr>
        <w:t>
      берілген тәртіп бойынша мерзімді жұмыс істейтін пештерде электродтарды қыздыру. Қызметтегі жабдықты жүтеу және түсіру;</w:t>
      </w:r>
    </w:p>
    <w:bookmarkEnd w:id="51"/>
    <w:bookmarkStart w:name="z58" w:id="52"/>
    <w:p>
      <w:pPr>
        <w:spacing w:after="0"/>
        <w:ind w:left="0"/>
        <w:jc w:val="both"/>
      </w:pPr>
      <w:r>
        <w:rPr>
          <w:rFonts w:ascii="Times New Roman"/>
          <w:b w:val="false"/>
          <w:i w:val="false"/>
          <w:color w:val="000000"/>
          <w:sz w:val="28"/>
        </w:rPr>
        <w:t>
      жабдыққа материалдардың тура жүктелуін реттеу;</w:t>
      </w:r>
    </w:p>
    <w:bookmarkEnd w:id="52"/>
    <w:bookmarkStart w:name="z59" w:id="53"/>
    <w:p>
      <w:pPr>
        <w:spacing w:after="0"/>
        <w:ind w:left="0"/>
        <w:jc w:val="both"/>
      </w:pPr>
      <w:r>
        <w:rPr>
          <w:rFonts w:ascii="Times New Roman"/>
          <w:b w:val="false"/>
          <w:i w:val="false"/>
          <w:color w:val="000000"/>
          <w:sz w:val="28"/>
        </w:rPr>
        <w:t>
      электродтарды қолдан сұрыптау;</w:t>
      </w:r>
    </w:p>
    <w:bookmarkEnd w:id="53"/>
    <w:bookmarkStart w:name="z60" w:id="54"/>
    <w:p>
      <w:pPr>
        <w:spacing w:after="0"/>
        <w:ind w:left="0"/>
        <w:jc w:val="both"/>
      </w:pPr>
      <w:r>
        <w:rPr>
          <w:rFonts w:ascii="Times New Roman"/>
          <w:b w:val="false"/>
          <w:i w:val="false"/>
          <w:color w:val="000000"/>
          <w:sz w:val="28"/>
        </w:rPr>
        <w:t>
      электродтар жабындысының ақауларын жою;</w:t>
      </w:r>
    </w:p>
    <w:bookmarkEnd w:id="54"/>
    <w:bookmarkStart w:name="z61" w:id="55"/>
    <w:p>
      <w:pPr>
        <w:spacing w:after="0"/>
        <w:ind w:left="0"/>
        <w:jc w:val="both"/>
      </w:pPr>
      <w:r>
        <w:rPr>
          <w:rFonts w:ascii="Times New Roman"/>
          <w:b w:val="false"/>
          <w:i w:val="false"/>
          <w:color w:val="000000"/>
          <w:sz w:val="28"/>
        </w:rPr>
        <w:t>
      жабдықтың жұмысы мен жылу тәртібін қадағалау;</w:t>
      </w:r>
    </w:p>
    <w:bookmarkEnd w:id="55"/>
    <w:bookmarkStart w:name="z62" w:id="56"/>
    <w:p>
      <w:pPr>
        <w:spacing w:after="0"/>
        <w:ind w:left="0"/>
        <w:jc w:val="both"/>
      </w:pPr>
      <w:r>
        <w:rPr>
          <w:rFonts w:ascii="Times New Roman"/>
          <w:b w:val="false"/>
          <w:i w:val="false"/>
          <w:color w:val="000000"/>
          <w:sz w:val="28"/>
        </w:rPr>
        <w:t>
      қызметтегі жабдықтың жөндеу жұмыстарына қатысу, майлау және тазалау;</w:t>
      </w:r>
    </w:p>
    <w:bookmarkEnd w:id="56"/>
    <w:bookmarkStart w:name="z63" w:id="57"/>
    <w:p>
      <w:pPr>
        <w:spacing w:after="0"/>
        <w:ind w:left="0"/>
        <w:jc w:val="both"/>
      </w:pPr>
      <w:r>
        <w:rPr>
          <w:rFonts w:ascii="Times New Roman"/>
          <w:b w:val="false"/>
          <w:i w:val="false"/>
          <w:color w:val="000000"/>
          <w:sz w:val="28"/>
        </w:rPr>
        <w:t>
      жұмыс орнын тазалау.</w:t>
      </w:r>
    </w:p>
    <w:bookmarkEnd w:id="57"/>
    <w:bookmarkStart w:name="z64" w:id="58"/>
    <w:p>
      <w:pPr>
        <w:spacing w:after="0"/>
        <w:ind w:left="0"/>
        <w:jc w:val="both"/>
      </w:pPr>
      <w:r>
        <w:rPr>
          <w:rFonts w:ascii="Times New Roman"/>
          <w:b w:val="false"/>
          <w:i w:val="false"/>
          <w:color w:val="000000"/>
          <w:sz w:val="28"/>
        </w:rPr>
        <w:t>
      19. Білуге тиіс:</w:t>
      </w:r>
    </w:p>
    <w:bookmarkEnd w:id="58"/>
    <w:bookmarkStart w:name="z65" w:id="59"/>
    <w:p>
      <w:pPr>
        <w:spacing w:after="0"/>
        <w:ind w:left="0"/>
        <w:jc w:val="both"/>
      </w:pPr>
      <w:r>
        <w:rPr>
          <w:rFonts w:ascii="Times New Roman"/>
          <w:b w:val="false"/>
          <w:i w:val="false"/>
          <w:color w:val="000000"/>
          <w:sz w:val="28"/>
        </w:rPr>
        <w:t>
      жуу үшін қолданылатын, жабдықтарды құруды, майлау массасын ұсақтауды, жуу процессінің тәртіптерін, сылау массасының құрауыш номенклатурасына қойылатын талаптарын, арнайы құралды қолдану ережелерін;</w:t>
      </w:r>
    </w:p>
    <w:bookmarkEnd w:id="59"/>
    <w:bookmarkStart w:name="z66" w:id="60"/>
    <w:p>
      <w:pPr>
        <w:spacing w:after="0"/>
        <w:ind w:left="0"/>
        <w:jc w:val="both"/>
      </w:pPr>
      <w:r>
        <w:rPr>
          <w:rFonts w:ascii="Times New Roman"/>
          <w:b w:val="false"/>
          <w:i w:val="false"/>
          <w:color w:val="000000"/>
          <w:sz w:val="28"/>
        </w:rPr>
        <w:t>
      электродтар жабыны мен флюстің сапасына құрауыштар тазалығының әсерін, жүк көтеруші механизмдерді қолдану және құрауыштарды жүктеу ережелерін.</w:t>
      </w:r>
    </w:p>
    <w:bookmarkEnd w:id="60"/>
    <w:bookmarkStart w:name="z67" w:id="61"/>
    <w:p>
      <w:pPr>
        <w:spacing w:after="0"/>
        <w:ind w:left="0"/>
        <w:jc w:val="left"/>
      </w:pPr>
      <w:r>
        <w:rPr>
          <w:rFonts w:ascii="Times New Roman"/>
          <w:b/>
          <w:i w:val="false"/>
          <w:color w:val="000000"/>
        </w:rPr>
        <w:t xml:space="preserve"> Параграф 2. Майлау компоненттерін ұсақтаушы, 3-разряд</w:t>
      </w:r>
    </w:p>
    <w:bookmarkEnd w:id="61"/>
    <w:bookmarkStart w:name="z68" w:id="62"/>
    <w:p>
      <w:pPr>
        <w:spacing w:after="0"/>
        <w:ind w:left="0"/>
        <w:jc w:val="both"/>
      </w:pPr>
      <w:r>
        <w:rPr>
          <w:rFonts w:ascii="Times New Roman"/>
          <w:b w:val="false"/>
          <w:i w:val="false"/>
          <w:color w:val="000000"/>
          <w:sz w:val="28"/>
        </w:rPr>
        <w:t>
      20. Жұмыс сипаттамасы:</w:t>
      </w:r>
    </w:p>
    <w:bookmarkEnd w:id="62"/>
    <w:bookmarkStart w:name="z69" w:id="63"/>
    <w:p>
      <w:pPr>
        <w:spacing w:after="0"/>
        <w:ind w:left="0"/>
        <w:jc w:val="both"/>
      </w:pPr>
      <w:r>
        <w:rPr>
          <w:rFonts w:ascii="Times New Roman"/>
          <w:b w:val="false"/>
          <w:i w:val="false"/>
          <w:color w:val="000000"/>
          <w:sz w:val="28"/>
        </w:rPr>
        <w:t>
      жалпы және арнайы тағайындалған электродтар жабдығын дайындауда қолданылатын мысты, минералдарды, тау жыныстарын құрғақ және дымқыл ұсақтау;</w:t>
      </w:r>
    </w:p>
    <w:bookmarkEnd w:id="63"/>
    <w:bookmarkStart w:name="z70" w:id="64"/>
    <w:p>
      <w:pPr>
        <w:spacing w:after="0"/>
        <w:ind w:left="0"/>
        <w:jc w:val="both"/>
      </w:pPr>
      <w:r>
        <w:rPr>
          <w:rFonts w:ascii="Times New Roman"/>
          <w:b w:val="false"/>
          <w:i w:val="false"/>
          <w:color w:val="000000"/>
          <w:sz w:val="28"/>
        </w:rPr>
        <w:t>
      үздіксіз және мерзімді әрекет ететін диірмендердің, үккіш машиналардың, классификаторлардың ферроқорытпаларымен басқа да компоненттерінің ұнтақты сымдар мен флюстерді дәнекерлеу мен балқыту;</w:t>
      </w:r>
    </w:p>
    <w:bookmarkEnd w:id="64"/>
    <w:bookmarkStart w:name="z71" w:id="65"/>
    <w:p>
      <w:pPr>
        <w:spacing w:after="0"/>
        <w:ind w:left="0"/>
        <w:jc w:val="both"/>
      </w:pPr>
      <w:r>
        <w:rPr>
          <w:rFonts w:ascii="Times New Roman"/>
          <w:b w:val="false"/>
          <w:i w:val="false"/>
          <w:color w:val="000000"/>
          <w:sz w:val="28"/>
        </w:rPr>
        <w:t>
      қызмет көрсету жабдықтарын тиеу және түсіру;</w:t>
      </w:r>
    </w:p>
    <w:bookmarkEnd w:id="65"/>
    <w:bookmarkStart w:name="z72" w:id="66"/>
    <w:p>
      <w:pPr>
        <w:spacing w:after="0"/>
        <w:ind w:left="0"/>
        <w:jc w:val="both"/>
      </w:pPr>
      <w:r>
        <w:rPr>
          <w:rFonts w:ascii="Times New Roman"/>
          <w:b w:val="false"/>
          <w:i w:val="false"/>
          <w:color w:val="000000"/>
          <w:sz w:val="28"/>
        </w:rPr>
        <w:t>
      механикалық електерді жасауда қолданылатын материалдардың құрылымын реттеу;</w:t>
      </w:r>
    </w:p>
    <w:bookmarkEnd w:id="66"/>
    <w:bookmarkStart w:name="z73" w:id="67"/>
    <w:p>
      <w:pPr>
        <w:spacing w:after="0"/>
        <w:ind w:left="0"/>
        <w:jc w:val="both"/>
      </w:pPr>
      <w:r>
        <w:rPr>
          <w:rFonts w:ascii="Times New Roman"/>
          <w:b w:val="false"/>
          <w:i w:val="false"/>
          <w:color w:val="000000"/>
          <w:sz w:val="28"/>
        </w:rPr>
        <w:t>
      инертті қоспасы бар жарылғыш материалдарды елеу;</w:t>
      </w:r>
    </w:p>
    <w:bookmarkEnd w:id="67"/>
    <w:bookmarkStart w:name="z74" w:id="68"/>
    <w:p>
      <w:pPr>
        <w:spacing w:after="0"/>
        <w:ind w:left="0"/>
        <w:jc w:val="both"/>
      </w:pPr>
      <w:r>
        <w:rPr>
          <w:rFonts w:ascii="Times New Roman"/>
          <w:b w:val="false"/>
          <w:i w:val="false"/>
          <w:color w:val="000000"/>
          <w:sz w:val="28"/>
        </w:rPr>
        <w:t>
      сынамаларды таңдау;</w:t>
      </w:r>
    </w:p>
    <w:bookmarkEnd w:id="68"/>
    <w:bookmarkStart w:name="z75" w:id="69"/>
    <w:p>
      <w:pPr>
        <w:spacing w:after="0"/>
        <w:ind w:left="0"/>
        <w:jc w:val="both"/>
      </w:pPr>
      <w:r>
        <w:rPr>
          <w:rFonts w:ascii="Times New Roman"/>
          <w:b w:val="false"/>
          <w:i w:val="false"/>
          <w:color w:val="000000"/>
          <w:sz w:val="28"/>
        </w:rPr>
        <w:t>
      еленген заттың сапасын анықтау;</w:t>
      </w:r>
    </w:p>
    <w:bookmarkEnd w:id="69"/>
    <w:bookmarkStart w:name="z76" w:id="70"/>
    <w:p>
      <w:pPr>
        <w:spacing w:after="0"/>
        <w:ind w:left="0"/>
        <w:jc w:val="both"/>
      </w:pPr>
      <w:r>
        <w:rPr>
          <w:rFonts w:ascii="Times New Roman"/>
          <w:b w:val="false"/>
          <w:i w:val="false"/>
          <w:color w:val="000000"/>
          <w:sz w:val="28"/>
        </w:rPr>
        <w:t>
      ферроқорытпаларды пассивтеу;</w:t>
      </w:r>
    </w:p>
    <w:bookmarkEnd w:id="70"/>
    <w:bookmarkStart w:name="z77" w:id="71"/>
    <w:p>
      <w:pPr>
        <w:spacing w:after="0"/>
        <w:ind w:left="0"/>
        <w:jc w:val="both"/>
      </w:pPr>
      <w:r>
        <w:rPr>
          <w:rFonts w:ascii="Times New Roman"/>
          <w:b w:val="false"/>
          <w:i w:val="false"/>
          <w:color w:val="000000"/>
          <w:sz w:val="28"/>
        </w:rPr>
        <w:t>
      диірменді, тазалау машиналарын, жіктеушілерді қосу, қуат көздерін тоқтату және тұрақтандыру;</w:t>
      </w:r>
    </w:p>
    <w:bookmarkEnd w:id="71"/>
    <w:bookmarkStart w:name="z78" w:id="72"/>
    <w:p>
      <w:pPr>
        <w:spacing w:after="0"/>
        <w:ind w:left="0"/>
        <w:jc w:val="both"/>
      </w:pPr>
      <w:r>
        <w:rPr>
          <w:rFonts w:ascii="Times New Roman"/>
          <w:b w:val="false"/>
          <w:i w:val="false"/>
          <w:color w:val="000000"/>
          <w:sz w:val="28"/>
        </w:rPr>
        <w:t>
      ұсақтау компоненттерінің түстері мен сапасын анықтау және оларды елеу мен араластыруға дайындау;</w:t>
      </w:r>
    </w:p>
    <w:bookmarkEnd w:id="72"/>
    <w:bookmarkStart w:name="z79" w:id="73"/>
    <w:p>
      <w:pPr>
        <w:spacing w:after="0"/>
        <w:ind w:left="0"/>
        <w:jc w:val="both"/>
      </w:pPr>
      <w:r>
        <w:rPr>
          <w:rFonts w:ascii="Times New Roman"/>
          <w:b w:val="false"/>
          <w:i w:val="false"/>
          <w:color w:val="000000"/>
          <w:sz w:val="28"/>
        </w:rPr>
        <w:t>
      құралдың жарамсыздығын алдын-алу және табу;</w:t>
      </w:r>
    </w:p>
    <w:bookmarkEnd w:id="73"/>
    <w:bookmarkStart w:name="z80" w:id="74"/>
    <w:p>
      <w:pPr>
        <w:spacing w:after="0"/>
        <w:ind w:left="0"/>
        <w:jc w:val="both"/>
      </w:pPr>
      <w:r>
        <w:rPr>
          <w:rFonts w:ascii="Times New Roman"/>
          <w:b w:val="false"/>
          <w:i w:val="false"/>
          <w:color w:val="000000"/>
          <w:sz w:val="28"/>
        </w:rPr>
        <w:t>
      торларды ауыстыру.</w:t>
      </w:r>
    </w:p>
    <w:bookmarkEnd w:id="74"/>
    <w:bookmarkStart w:name="z81" w:id="75"/>
    <w:p>
      <w:pPr>
        <w:spacing w:after="0"/>
        <w:ind w:left="0"/>
        <w:jc w:val="both"/>
      </w:pPr>
      <w:r>
        <w:rPr>
          <w:rFonts w:ascii="Times New Roman"/>
          <w:b w:val="false"/>
          <w:i w:val="false"/>
          <w:color w:val="000000"/>
          <w:sz w:val="28"/>
        </w:rPr>
        <w:t>
      21. Білуге тиіс:</w:t>
      </w:r>
    </w:p>
    <w:bookmarkEnd w:id="75"/>
    <w:bookmarkStart w:name="z82" w:id="76"/>
    <w:p>
      <w:pPr>
        <w:spacing w:after="0"/>
        <w:ind w:left="0"/>
        <w:jc w:val="both"/>
      </w:pPr>
      <w:r>
        <w:rPr>
          <w:rFonts w:ascii="Times New Roman"/>
          <w:b w:val="false"/>
          <w:i w:val="false"/>
          <w:color w:val="000000"/>
          <w:sz w:val="28"/>
        </w:rPr>
        <w:t>
      үздіксіз және мерзімді әрекет ететін диірмендердің жөндеу әдістері мен құрылғыларын, жуу машиналарының классификаторларын, сылау массаларының құрылым қасиеттері мен атаулары;</w:t>
      </w:r>
    </w:p>
    <w:bookmarkEnd w:id="76"/>
    <w:bookmarkStart w:name="z83" w:id="77"/>
    <w:p>
      <w:pPr>
        <w:spacing w:after="0"/>
        <w:ind w:left="0"/>
        <w:jc w:val="both"/>
      </w:pPr>
      <w:r>
        <w:rPr>
          <w:rFonts w:ascii="Times New Roman"/>
          <w:b w:val="false"/>
          <w:i w:val="false"/>
          <w:color w:val="000000"/>
          <w:sz w:val="28"/>
        </w:rPr>
        <w:t>
      оның сапасына қойылатын талаптарды, ферроқорытпалардың пассивтенуі, жарылу қаупі бар материалдарды қолдану ережелерін, құрауыштардың төзу шарттары мен мерзімі, сақтау ережелерін;</w:t>
      </w:r>
    </w:p>
    <w:bookmarkEnd w:id="77"/>
    <w:bookmarkStart w:name="z84" w:id="78"/>
    <w:p>
      <w:pPr>
        <w:spacing w:after="0"/>
        <w:ind w:left="0"/>
        <w:jc w:val="both"/>
      </w:pPr>
      <w:r>
        <w:rPr>
          <w:rFonts w:ascii="Times New Roman"/>
          <w:b w:val="false"/>
          <w:i w:val="false"/>
          <w:color w:val="000000"/>
          <w:sz w:val="28"/>
        </w:rPr>
        <w:t>
      инертті қоспаларды жүргізу нормалары мен ережелерін, диірменнен материалдардың ұсақталып шығуына байланысты, ұсақталған денелерді жүктеу ережелерін;</w:t>
      </w:r>
    </w:p>
    <w:bookmarkEnd w:id="78"/>
    <w:bookmarkStart w:name="z85" w:id="79"/>
    <w:p>
      <w:pPr>
        <w:spacing w:after="0"/>
        <w:ind w:left="0"/>
        <w:jc w:val="both"/>
      </w:pPr>
      <w:r>
        <w:rPr>
          <w:rFonts w:ascii="Times New Roman"/>
          <w:b w:val="false"/>
          <w:i w:val="false"/>
          <w:color w:val="000000"/>
          <w:sz w:val="28"/>
        </w:rPr>
        <w:t>
      аспаптар мен арнайы құралдардың құрылғыларын.</w:t>
      </w:r>
    </w:p>
    <w:bookmarkEnd w:id="79"/>
    <w:bookmarkStart w:name="z86" w:id="80"/>
    <w:p>
      <w:pPr>
        <w:spacing w:after="0"/>
        <w:ind w:left="0"/>
        <w:jc w:val="left"/>
      </w:pPr>
      <w:r>
        <w:rPr>
          <w:rFonts w:ascii="Times New Roman"/>
          <w:b/>
          <w:i w:val="false"/>
          <w:color w:val="000000"/>
        </w:rPr>
        <w:t xml:space="preserve"> Параграф 3. Майлау компоненттерін ұсақтаушы, 4–разряд</w:t>
      </w:r>
    </w:p>
    <w:bookmarkEnd w:id="80"/>
    <w:bookmarkStart w:name="z87" w:id="81"/>
    <w:p>
      <w:pPr>
        <w:spacing w:after="0"/>
        <w:ind w:left="0"/>
        <w:jc w:val="both"/>
      </w:pPr>
      <w:r>
        <w:rPr>
          <w:rFonts w:ascii="Times New Roman"/>
          <w:b w:val="false"/>
          <w:i w:val="false"/>
          <w:color w:val="000000"/>
          <w:sz w:val="28"/>
        </w:rPr>
        <w:t>
      22. Жұмыс сипаттамасы:</w:t>
      </w:r>
    </w:p>
    <w:bookmarkEnd w:id="81"/>
    <w:bookmarkStart w:name="z88" w:id="82"/>
    <w:p>
      <w:pPr>
        <w:spacing w:after="0"/>
        <w:ind w:left="0"/>
        <w:jc w:val="both"/>
      </w:pPr>
      <w:r>
        <w:rPr>
          <w:rFonts w:ascii="Times New Roman"/>
          <w:b w:val="false"/>
          <w:i w:val="false"/>
          <w:color w:val="000000"/>
          <w:sz w:val="28"/>
        </w:rPr>
        <w:t>
      жалпы және арнайы тағайындалған электродтар жабдығын дайындауда қолданылатын мысты, минералдарды, тау жыныстарын құрғақ және дымқыл ұсақтау;</w:t>
      </w:r>
    </w:p>
    <w:bookmarkEnd w:id="82"/>
    <w:bookmarkStart w:name="z89" w:id="83"/>
    <w:p>
      <w:pPr>
        <w:spacing w:after="0"/>
        <w:ind w:left="0"/>
        <w:jc w:val="both"/>
      </w:pPr>
      <w:r>
        <w:rPr>
          <w:rFonts w:ascii="Times New Roman"/>
          <w:b w:val="false"/>
          <w:i w:val="false"/>
          <w:color w:val="000000"/>
          <w:sz w:val="28"/>
        </w:rPr>
        <w:t>
      үздіксіз және мерзімді әрекет ететін диірмендердің, пневмотранспорт ауа тазартқыш құралдарын, үккіш машиналардың, классификаторлардың ферроқорытпаларымен басқа да компоненттерінің ұнтақты сымдар мен флюстерді дәнекерлеу мен балқыту;</w:t>
      </w:r>
    </w:p>
    <w:bookmarkEnd w:id="83"/>
    <w:bookmarkStart w:name="z90" w:id="84"/>
    <w:p>
      <w:pPr>
        <w:spacing w:after="0"/>
        <w:ind w:left="0"/>
        <w:jc w:val="both"/>
      </w:pPr>
      <w:r>
        <w:rPr>
          <w:rFonts w:ascii="Times New Roman"/>
          <w:b w:val="false"/>
          <w:i w:val="false"/>
          <w:color w:val="000000"/>
          <w:sz w:val="28"/>
        </w:rPr>
        <w:t>
      пневмотранспорт желілерін қорғау аясы мен материалдардың ұсынылуын реттеу;</w:t>
      </w:r>
    </w:p>
    <w:bookmarkEnd w:id="84"/>
    <w:bookmarkStart w:name="z91" w:id="85"/>
    <w:p>
      <w:pPr>
        <w:spacing w:after="0"/>
        <w:ind w:left="0"/>
        <w:jc w:val="both"/>
      </w:pPr>
      <w:r>
        <w:rPr>
          <w:rFonts w:ascii="Times New Roman"/>
          <w:b w:val="false"/>
          <w:i w:val="false"/>
          <w:color w:val="000000"/>
          <w:sz w:val="28"/>
        </w:rPr>
        <w:t>
      материалдарды кептіру және классификациялау;</w:t>
      </w:r>
    </w:p>
    <w:bookmarkEnd w:id="85"/>
    <w:bookmarkStart w:name="z92" w:id="86"/>
    <w:p>
      <w:pPr>
        <w:spacing w:after="0"/>
        <w:ind w:left="0"/>
        <w:jc w:val="both"/>
      </w:pPr>
      <w:r>
        <w:rPr>
          <w:rFonts w:ascii="Times New Roman"/>
          <w:b w:val="false"/>
          <w:i w:val="false"/>
          <w:color w:val="000000"/>
          <w:sz w:val="28"/>
        </w:rPr>
        <w:t>
      инертті қоспасы бар жарылғыш материалдарды елеу;</w:t>
      </w:r>
    </w:p>
    <w:bookmarkEnd w:id="86"/>
    <w:bookmarkStart w:name="z93" w:id="87"/>
    <w:p>
      <w:pPr>
        <w:spacing w:after="0"/>
        <w:ind w:left="0"/>
        <w:jc w:val="both"/>
      </w:pPr>
      <w:r>
        <w:rPr>
          <w:rFonts w:ascii="Times New Roman"/>
          <w:b w:val="false"/>
          <w:i w:val="false"/>
          <w:color w:val="000000"/>
          <w:sz w:val="28"/>
        </w:rPr>
        <w:t>
      компоненттерді өлшейтін автоматты таразыларға қызмет көрсету.</w:t>
      </w:r>
    </w:p>
    <w:bookmarkEnd w:id="87"/>
    <w:bookmarkStart w:name="z94" w:id="88"/>
    <w:p>
      <w:pPr>
        <w:spacing w:after="0"/>
        <w:ind w:left="0"/>
        <w:jc w:val="both"/>
      </w:pPr>
      <w:r>
        <w:rPr>
          <w:rFonts w:ascii="Times New Roman"/>
          <w:b w:val="false"/>
          <w:i w:val="false"/>
          <w:color w:val="000000"/>
          <w:sz w:val="28"/>
        </w:rPr>
        <w:t>
      23. Білуге тиіс:</w:t>
      </w:r>
    </w:p>
    <w:bookmarkEnd w:id="88"/>
    <w:bookmarkStart w:name="z95" w:id="89"/>
    <w:p>
      <w:pPr>
        <w:spacing w:after="0"/>
        <w:ind w:left="0"/>
        <w:jc w:val="both"/>
      </w:pPr>
      <w:r>
        <w:rPr>
          <w:rFonts w:ascii="Times New Roman"/>
          <w:b w:val="false"/>
          <w:i w:val="false"/>
          <w:color w:val="000000"/>
          <w:sz w:val="28"/>
        </w:rPr>
        <w:t>
      классификаторлардың, дезинтеграторлардың, диірмендердің түрлі түрлерін жөндеу әдістері мен құрылғыларын, автоматтандырылған таразы мен газанализаторларының құрылғыларын, диірмендердің жұмыс тәртібі мен классификацияланған құрылғыларды, жарылу қаупі бар материалдардың қасиеттері және оларды қайта өңдеу ережелері;</w:t>
      </w:r>
    </w:p>
    <w:bookmarkEnd w:id="89"/>
    <w:bookmarkStart w:name="z96" w:id="90"/>
    <w:p>
      <w:pPr>
        <w:spacing w:after="0"/>
        <w:ind w:left="0"/>
        <w:jc w:val="both"/>
      </w:pPr>
      <w:r>
        <w:rPr>
          <w:rFonts w:ascii="Times New Roman"/>
          <w:b w:val="false"/>
          <w:i w:val="false"/>
          <w:color w:val="000000"/>
          <w:sz w:val="28"/>
        </w:rPr>
        <w:t>
      жабдықтарды бекіту ережелері мен тәсілдері, ферроқорытпалар мен минералдардың физико-механикалық қасиеттері;</w:t>
      </w:r>
    </w:p>
    <w:bookmarkEnd w:id="90"/>
    <w:bookmarkStart w:name="z97" w:id="91"/>
    <w:p>
      <w:pPr>
        <w:spacing w:after="0"/>
        <w:ind w:left="0"/>
        <w:jc w:val="both"/>
      </w:pPr>
      <w:r>
        <w:rPr>
          <w:rFonts w:ascii="Times New Roman"/>
          <w:b w:val="false"/>
          <w:i w:val="false"/>
          <w:color w:val="000000"/>
          <w:sz w:val="28"/>
        </w:rPr>
        <w:t>
      қауіпті жарылғыш материалдарды ұсақтау жүйесіне жіберілетін қорғаныс газын беруді реттеу ережелерін;</w:t>
      </w:r>
    </w:p>
    <w:bookmarkEnd w:id="91"/>
    <w:bookmarkStart w:name="z98" w:id="92"/>
    <w:p>
      <w:pPr>
        <w:spacing w:after="0"/>
        <w:ind w:left="0"/>
        <w:jc w:val="both"/>
      </w:pPr>
      <w:r>
        <w:rPr>
          <w:rFonts w:ascii="Times New Roman"/>
          <w:b w:val="false"/>
          <w:i w:val="false"/>
          <w:color w:val="000000"/>
          <w:sz w:val="28"/>
        </w:rPr>
        <w:t>
      пневмотранспорт тізбегіндегі қорғану ортасының құрамын реттеу ережелерін.</w:t>
      </w:r>
    </w:p>
    <w:bookmarkEnd w:id="92"/>
    <w:bookmarkStart w:name="z99" w:id="93"/>
    <w:p>
      <w:pPr>
        <w:spacing w:after="0"/>
        <w:ind w:left="0"/>
        <w:jc w:val="left"/>
      </w:pPr>
      <w:r>
        <w:rPr>
          <w:rFonts w:ascii="Times New Roman"/>
          <w:b/>
          <w:i w:val="false"/>
          <w:color w:val="000000"/>
        </w:rPr>
        <w:t xml:space="preserve"> Параграф 4. Майлау компоненттерін ұсақтаушы, 5-разряд</w:t>
      </w:r>
    </w:p>
    <w:bookmarkEnd w:id="93"/>
    <w:bookmarkStart w:name="z100" w:id="94"/>
    <w:p>
      <w:pPr>
        <w:spacing w:after="0"/>
        <w:ind w:left="0"/>
        <w:jc w:val="both"/>
      </w:pPr>
      <w:r>
        <w:rPr>
          <w:rFonts w:ascii="Times New Roman"/>
          <w:b w:val="false"/>
          <w:i w:val="false"/>
          <w:color w:val="000000"/>
          <w:sz w:val="28"/>
        </w:rPr>
        <w:t>
      24. Жұмыс сипаттамасы:</w:t>
      </w:r>
    </w:p>
    <w:bookmarkEnd w:id="94"/>
    <w:bookmarkStart w:name="z101" w:id="95"/>
    <w:p>
      <w:pPr>
        <w:spacing w:after="0"/>
        <w:ind w:left="0"/>
        <w:jc w:val="both"/>
      </w:pPr>
      <w:r>
        <w:rPr>
          <w:rFonts w:ascii="Times New Roman"/>
          <w:b w:val="false"/>
          <w:i w:val="false"/>
          <w:color w:val="000000"/>
          <w:sz w:val="28"/>
        </w:rPr>
        <w:t>
      мысты, минералды, тау жыныстарын, басқа да компоненттерді ұсату процессін енгізу;</w:t>
      </w:r>
    </w:p>
    <w:bookmarkEnd w:id="95"/>
    <w:bookmarkStart w:name="z102" w:id="96"/>
    <w:p>
      <w:pPr>
        <w:spacing w:after="0"/>
        <w:ind w:left="0"/>
        <w:jc w:val="both"/>
      </w:pPr>
      <w:r>
        <w:rPr>
          <w:rFonts w:ascii="Times New Roman"/>
          <w:b w:val="false"/>
          <w:i w:val="false"/>
          <w:color w:val="000000"/>
          <w:sz w:val="28"/>
        </w:rPr>
        <w:t>
      электродтардың жалпы және арнайы жабындыларын дайындауда қолданылатын міндеттемелерді тағайындау;</w:t>
      </w:r>
    </w:p>
    <w:bookmarkEnd w:id="96"/>
    <w:bookmarkStart w:name="z103" w:id="97"/>
    <w:p>
      <w:pPr>
        <w:spacing w:after="0"/>
        <w:ind w:left="0"/>
        <w:jc w:val="both"/>
      </w:pPr>
      <w:r>
        <w:rPr>
          <w:rFonts w:ascii="Times New Roman"/>
          <w:b w:val="false"/>
          <w:i w:val="false"/>
          <w:color w:val="000000"/>
          <w:sz w:val="28"/>
        </w:rPr>
        <w:t>
      ұнтақты сымдар мен флюстерді балқыту мен дәнекерлеу, автоматандырылған және жартылай автоматтандырылған агрегаттар мен желілерді жөндеу;</w:t>
      </w:r>
    </w:p>
    <w:bookmarkEnd w:id="97"/>
    <w:bookmarkStart w:name="z104" w:id="98"/>
    <w:p>
      <w:pPr>
        <w:spacing w:after="0"/>
        <w:ind w:left="0"/>
        <w:jc w:val="both"/>
      </w:pPr>
      <w:r>
        <w:rPr>
          <w:rFonts w:ascii="Times New Roman"/>
          <w:b w:val="false"/>
          <w:i w:val="false"/>
          <w:color w:val="000000"/>
          <w:sz w:val="28"/>
        </w:rPr>
        <w:t>
      ұсатудың технологиялық түзімін реттеу.</w:t>
      </w:r>
    </w:p>
    <w:bookmarkEnd w:id="98"/>
    <w:bookmarkStart w:name="z105" w:id="99"/>
    <w:p>
      <w:pPr>
        <w:spacing w:after="0"/>
        <w:ind w:left="0"/>
        <w:jc w:val="both"/>
      </w:pPr>
      <w:r>
        <w:rPr>
          <w:rFonts w:ascii="Times New Roman"/>
          <w:b w:val="false"/>
          <w:i w:val="false"/>
          <w:color w:val="000000"/>
          <w:sz w:val="28"/>
        </w:rPr>
        <w:t>
      25. Білуге тиіс:</w:t>
      </w:r>
    </w:p>
    <w:bookmarkEnd w:id="99"/>
    <w:bookmarkStart w:name="z106" w:id="100"/>
    <w:p>
      <w:pPr>
        <w:spacing w:after="0"/>
        <w:ind w:left="0"/>
        <w:jc w:val="both"/>
      </w:pPr>
      <w:r>
        <w:rPr>
          <w:rFonts w:ascii="Times New Roman"/>
          <w:b w:val="false"/>
          <w:i w:val="false"/>
          <w:color w:val="000000"/>
          <w:sz w:val="28"/>
        </w:rPr>
        <w:t>
      желіні басқарудың кинематикалық және электр сызбасын, желі агрегаттары жұмысының ақауын анықтау және оның алдын алу амалдарын, желідегі материалдарды ұсақтау түзімін анықтау тәртібін.</w:t>
      </w:r>
    </w:p>
    <w:bookmarkEnd w:id="100"/>
    <w:bookmarkStart w:name="z107" w:id="101"/>
    <w:p>
      <w:pPr>
        <w:spacing w:after="0"/>
        <w:ind w:left="0"/>
        <w:jc w:val="left"/>
      </w:pPr>
      <w:r>
        <w:rPr>
          <w:rFonts w:ascii="Times New Roman"/>
          <w:b/>
          <w:i w:val="false"/>
          <w:color w:val="000000"/>
        </w:rPr>
        <w:t xml:space="preserve"> 3. Электрод өндірісін бақылаушы</w:t>
      </w:r>
      <w:r>
        <w:br/>
      </w:r>
      <w:r>
        <w:rPr>
          <w:rFonts w:ascii="Times New Roman"/>
          <w:b/>
          <w:i w:val="false"/>
          <w:color w:val="000000"/>
        </w:rPr>
        <w:t>Параграф 1. Электрод өндірісін бақылаушы, 3-разряд</w:t>
      </w:r>
    </w:p>
    <w:bookmarkEnd w:id="101"/>
    <w:bookmarkStart w:name="z109" w:id="102"/>
    <w:p>
      <w:pPr>
        <w:spacing w:after="0"/>
        <w:ind w:left="0"/>
        <w:jc w:val="both"/>
      </w:pPr>
      <w:r>
        <w:rPr>
          <w:rFonts w:ascii="Times New Roman"/>
          <w:b w:val="false"/>
          <w:i w:val="false"/>
          <w:color w:val="000000"/>
          <w:sz w:val="28"/>
        </w:rPr>
        <w:t>
      26. Жұмыс сипаттамасы:</w:t>
      </w:r>
    </w:p>
    <w:bookmarkEnd w:id="102"/>
    <w:bookmarkStart w:name="z110" w:id="103"/>
    <w:p>
      <w:pPr>
        <w:spacing w:after="0"/>
        <w:ind w:left="0"/>
        <w:jc w:val="both"/>
      </w:pPr>
      <w:r>
        <w:rPr>
          <w:rFonts w:ascii="Times New Roman"/>
          <w:b w:val="false"/>
          <w:i w:val="false"/>
          <w:color w:val="000000"/>
          <w:sz w:val="28"/>
        </w:rPr>
        <w:t>
      техникалық шарттарға мен мемлекеттік стандартқа сай электродтар мен флюстер жабындыларының майлау массасының құрамына кіретін шикізат, жартылай фабрикаттар, материалдар, флюстерді қабылдау және бақылау;</w:t>
      </w:r>
    </w:p>
    <w:bookmarkEnd w:id="103"/>
    <w:bookmarkStart w:name="z111" w:id="104"/>
    <w:p>
      <w:pPr>
        <w:spacing w:after="0"/>
        <w:ind w:left="0"/>
        <w:jc w:val="both"/>
      </w:pPr>
      <w:r>
        <w:rPr>
          <w:rFonts w:ascii="Times New Roman"/>
          <w:b w:val="false"/>
          <w:i w:val="false"/>
          <w:color w:val="000000"/>
          <w:sz w:val="28"/>
        </w:rPr>
        <w:t>
      шикізат және құрауыш кептіргіштерінің, электрод тығындарының температура түзімін бақылау.</w:t>
      </w:r>
    </w:p>
    <w:bookmarkEnd w:id="104"/>
    <w:bookmarkStart w:name="z112" w:id="105"/>
    <w:p>
      <w:pPr>
        <w:spacing w:after="0"/>
        <w:ind w:left="0"/>
        <w:jc w:val="both"/>
      </w:pPr>
      <w:r>
        <w:rPr>
          <w:rFonts w:ascii="Times New Roman"/>
          <w:b w:val="false"/>
          <w:i w:val="false"/>
          <w:color w:val="000000"/>
          <w:sz w:val="28"/>
        </w:rPr>
        <w:t>
      27. Білуге тиіс:</w:t>
      </w:r>
    </w:p>
    <w:bookmarkEnd w:id="105"/>
    <w:bookmarkStart w:name="z113" w:id="106"/>
    <w:p>
      <w:pPr>
        <w:spacing w:after="0"/>
        <w:ind w:left="0"/>
        <w:jc w:val="both"/>
      </w:pPr>
      <w:r>
        <w:rPr>
          <w:rFonts w:ascii="Times New Roman"/>
          <w:b w:val="false"/>
          <w:i w:val="false"/>
          <w:color w:val="000000"/>
          <w:sz w:val="28"/>
        </w:rPr>
        <w:t>
      материалдар мен техникалық жағдайын және материалдың, жартылай дайындалған өнімнің, шикізаттың, мемлекеттік стандартын, құрауыштары мен флюстерін, силикатты кесектерді езу технологиясын, компоненттер құрамын.</w:t>
      </w:r>
    </w:p>
    <w:bookmarkEnd w:id="106"/>
    <w:bookmarkStart w:name="z114" w:id="107"/>
    <w:p>
      <w:pPr>
        <w:spacing w:after="0"/>
        <w:ind w:left="0"/>
        <w:jc w:val="left"/>
      </w:pPr>
      <w:r>
        <w:rPr>
          <w:rFonts w:ascii="Times New Roman"/>
          <w:b/>
          <w:i w:val="false"/>
          <w:color w:val="000000"/>
        </w:rPr>
        <w:t xml:space="preserve"> Параграф 2. Электрод өндірісін бақылаушы, 4-разряд</w:t>
      </w:r>
    </w:p>
    <w:bookmarkEnd w:id="107"/>
    <w:bookmarkStart w:name="z115" w:id="108"/>
    <w:p>
      <w:pPr>
        <w:spacing w:after="0"/>
        <w:ind w:left="0"/>
        <w:jc w:val="both"/>
      </w:pPr>
      <w:r>
        <w:rPr>
          <w:rFonts w:ascii="Times New Roman"/>
          <w:b w:val="false"/>
          <w:i w:val="false"/>
          <w:color w:val="000000"/>
          <w:sz w:val="28"/>
        </w:rPr>
        <w:t>
      28. Жұмыс сипаттамасы:</w:t>
      </w:r>
    </w:p>
    <w:bookmarkEnd w:id="108"/>
    <w:bookmarkStart w:name="z116" w:id="109"/>
    <w:p>
      <w:pPr>
        <w:spacing w:after="0"/>
        <w:ind w:left="0"/>
        <w:jc w:val="both"/>
      </w:pPr>
      <w:r>
        <w:rPr>
          <w:rFonts w:ascii="Times New Roman"/>
          <w:b w:val="false"/>
          <w:i w:val="false"/>
          <w:color w:val="000000"/>
          <w:sz w:val="28"/>
        </w:rPr>
        <w:t>
      техникалық шарттар мен мемлекеттік стандартқа сай дайын электродтардың дымқылдығы, беріктігі, жабындының ылғал тұрақтылығы анықтамаларын қабылдау және бақылау;</w:t>
      </w:r>
    </w:p>
    <w:bookmarkEnd w:id="109"/>
    <w:bookmarkStart w:name="z117" w:id="110"/>
    <w:p>
      <w:pPr>
        <w:spacing w:after="0"/>
        <w:ind w:left="0"/>
        <w:jc w:val="both"/>
      </w:pPr>
      <w:r>
        <w:rPr>
          <w:rFonts w:ascii="Times New Roman"/>
          <w:b w:val="false"/>
          <w:i w:val="false"/>
          <w:color w:val="000000"/>
          <w:sz w:val="28"/>
        </w:rPr>
        <w:t>
      карбоксиметилцеллюлоза және сұйық шыны, желілердің маркалы құрамдары, ұнтақты материалдардың ылғалдығы мен гранулметриялық құрамын бақылау.</w:t>
      </w:r>
    </w:p>
    <w:bookmarkEnd w:id="110"/>
    <w:bookmarkStart w:name="z118" w:id="111"/>
    <w:p>
      <w:pPr>
        <w:spacing w:after="0"/>
        <w:ind w:left="0"/>
        <w:jc w:val="both"/>
      </w:pPr>
      <w:r>
        <w:rPr>
          <w:rFonts w:ascii="Times New Roman"/>
          <w:b w:val="false"/>
          <w:i w:val="false"/>
          <w:color w:val="000000"/>
          <w:sz w:val="28"/>
        </w:rPr>
        <w:t>
      29. Білуге тиіс:</w:t>
      </w:r>
    </w:p>
    <w:bookmarkEnd w:id="111"/>
    <w:bookmarkStart w:name="z119" w:id="112"/>
    <w:p>
      <w:pPr>
        <w:spacing w:after="0"/>
        <w:ind w:left="0"/>
        <w:jc w:val="both"/>
      </w:pPr>
      <w:r>
        <w:rPr>
          <w:rFonts w:ascii="Times New Roman"/>
          <w:b w:val="false"/>
          <w:i w:val="false"/>
          <w:color w:val="000000"/>
          <w:sz w:val="28"/>
        </w:rPr>
        <w:t>
      дайын электродтар мен ұнтақ материалдардың техникалық жағдайы мен мемлекеттік стандартты, бақылау-өлшеу құралдарымен жұмыс істеу тәртібін;</w:t>
      </w:r>
    </w:p>
    <w:bookmarkEnd w:id="112"/>
    <w:bookmarkStart w:name="z120" w:id="113"/>
    <w:p>
      <w:pPr>
        <w:spacing w:after="0"/>
        <w:ind w:left="0"/>
        <w:jc w:val="both"/>
      </w:pPr>
      <w:r>
        <w:rPr>
          <w:rFonts w:ascii="Times New Roman"/>
          <w:b w:val="false"/>
          <w:i w:val="false"/>
          <w:color w:val="000000"/>
          <w:sz w:val="28"/>
        </w:rPr>
        <w:t>
      дайын өнімдерді қабылдау тәртібін және техникалық құжаттарды дайындауды, желі, ерітінді сапасына қойылатын талаптарды.</w:t>
      </w:r>
    </w:p>
    <w:bookmarkEnd w:id="113"/>
    <w:bookmarkStart w:name="z121" w:id="114"/>
    <w:p>
      <w:pPr>
        <w:spacing w:after="0"/>
        <w:ind w:left="0"/>
        <w:jc w:val="left"/>
      </w:pPr>
      <w:r>
        <w:rPr>
          <w:rFonts w:ascii="Times New Roman"/>
          <w:b/>
          <w:i w:val="false"/>
          <w:color w:val="000000"/>
        </w:rPr>
        <w:t xml:space="preserve"> 4. Майлау сыққыштарын сыққыштаушы</w:t>
      </w:r>
      <w:r>
        <w:br/>
      </w:r>
      <w:r>
        <w:rPr>
          <w:rFonts w:ascii="Times New Roman"/>
          <w:b/>
          <w:i w:val="false"/>
          <w:color w:val="000000"/>
        </w:rPr>
        <w:t>Параграф 1. Майлау сыққыштарын сыққыштаушы, 2-разряд</w:t>
      </w:r>
    </w:p>
    <w:bookmarkEnd w:id="114"/>
    <w:bookmarkStart w:name="z123" w:id="115"/>
    <w:p>
      <w:pPr>
        <w:spacing w:after="0"/>
        <w:ind w:left="0"/>
        <w:jc w:val="both"/>
      </w:pPr>
      <w:r>
        <w:rPr>
          <w:rFonts w:ascii="Times New Roman"/>
          <w:b w:val="false"/>
          <w:i w:val="false"/>
          <w:color w:val="000000"/>
          <w:sz w:val="28"/>
        </w:rPr>
        <w:t>
      30. Жұмыс сипаттамасы:</w:t>
      </w:r>
    </w:p>
    <w:bookmarkEnd w:id="115"/>
    <w:bookmarkStart w:name="z124" w:id="116"/>
    <w:p>
      <w:pPr>
        <w:spacing w:after="0"/>
        <w:ind w:left="0"/>
        <w:jc w:val="both"/>
      </w:pPr>
      <w:r>
        <w:rPr>
          <w:rFonts w:ascii="Times New Roman"/>
          <w:b w:val="false"/>
          <w:i w:val="false"/>
          <w:color w:val="000000"/>
          <w:sz w:val="28"/>
        </w:rPr>
        <w:t>
      жоғары классификацияланған сыққыштаушының басқаруымен электродтардың түрлі белгілерін электрод майлау массаларын сыққыштау және электродты жабудың жалпы белгісін қолдану;</w:t>
      </w:r>
    </w:p>
    <w:bookmarkEnd w:id="116"/>
    <w:bookmarkStart w:name="z125" w:id="117"/>
    <w:p>
      <w:pPr>
        <w:spacing w:after="0"/>
        <w:ind w:left="0"/>
        <w:jc w:val="both"/>
      </w:pPr>
      <w:r>
        <w:rPr>
          <w:rFonts w:ascii="Times New Roman"/>
          <w:b w:val="false"/>
          <w:i w:val="false"/>
          <w:color w:val="000000"/>
          <w:sz w:val="28"/>
        </w:rPr>
        <w:t>
      тегістеу машиналары мен қабылдау конвейерінің жұмыстарын бақылау;</w:t>
      </w:r>
    </w:p>
    <w:bookmarkEnd w:id="117"/>
    <w:bookmarkStart w:name="z126" w:id="118"/>
    <w:p>
      <w:pPr>
        <w:spacing w:after="0"/>
        <w:ind w:left="0"/>
        <w:jc w:val="both"/>
      </w:pPr>
      <w:r>
        <w:rPr>
          <w:rFonts w:ascii="Times New Roman"/>
          <w:b w:val="false"/>
          <w:i w:val="false"/>
          <w:color w:val="000000"/>
          <w:sz w:val="28"/>
        </w:rPr>
        <w:t>
      металл желілермен бункерлердің қуат көздерін жүктеу;</w:t>
      </w:r>
    </w:p>
    <w:bookmarkEnd w:id="118"/>
    <w:bookmarkStart w:name="z127" w:id="119"/>
    <w:p>
      <w:pPr>
        <w:spacing w:after="0"/>
        <w:ind w:left="0"/>
        <w:jc w:val="both"/>
      </w:pPr>
      <w:r>
        <w:rPr>
          <w:rFonts w:ascii="Times New Roman"/>
          <w:b w:val="false"/>
          <w:i w:val="false"/>
          <w:color w:val="000000"/>
          <w:sz w:val="28"/>
        </w:rPr>
        <w:t>
      электродтарды жиектемеге салу және тегістеу;</w:t>
      </w:r>
    </w:p>
    <w:bookmarkEnd w:id="119"/>
    <w:bookmarkStart w:name="z128" w:id="120"/>
    <w:p>
      <w:pPr>
        <w:spacing w:after="0"/>
        <w:ind w:left="0"/>
        <w:jc w:val="both"/>
      </w:pPr>
      <w:r>
        <w:rPr>
          <w:rFonts w:ascii="Times New Roman"/>
          <w:b w:val="false"/>
          <w:i w:val="false"/>
          <w:color w:val="000000"/>
          <w:sz w:val="28"/>
        </w:rPr>
        <w:t>
      поршеньдерді тазалау және цилиндр сыққышына брикеттерді жүктеу;</w:t>
      </w:r>
    </w:p>
    <w:bookmarkEnd w:id="120"/>
    <w:bookmarkStart w:name="z129" w:id="121"/>
    <w:p>
      <w:pPr>
        <w:spacing w:after="0"/>
        <w:ind w:left="0"/>
        <w:jc w:val="both"/>
      </w:pPr>
      <w:r>
        <w:rPr>
          <w:rFonts w:ascii="Times New Roman"/>
          <w:b w:val="false"/>
          <w:i w:val="false"/>
          <w:color w:val="000000"/>
          <w:sz w:val="28"/>
        </w:rPr>
        <w:t>
      арнайы жабдықтар арқылы электродтардағы қыздырылған жабынды ақауларын жою;</w:t>
      </w:r>
    </w:p>
    <w:bookmarkEnd w:id="121"/>
    <w:bookmarkStart w:name="z130" w:id="122"/>
    <w:p>
      <w:pPr>
        <w:spacing w:after="0"/>
        <w:ind w:left="0"/>
        <w:jc w:val="both"/>
      </w:pPr>
      <w:r>
        <w:rPr>
          <w:rFonts w:ascii="Times New Roman"/>
          <w:b w:val="false"/>
          <w:i w:val="false"/>
          <w:color w:val="000000"/>
          <w:sz w:val="28"/>
        </w:rPr>
        <w:t>
      жабдықты жөндеу кезінде қатысу, майлау және оны тазарту;</w:t>
      </w:r>
    </w:p>
    <w:bookmarkEnd w:id="122"/>
    <w:bookmarkStart w:name="z131" w:id="123"/>
    <w:p>
      <w:pPr>
        <w:spacing w:after="0"/>
        <w:ind w:left="0"/>
        <w:jc w:val="both"/>
      </w:pPr>
      <w:r>
        <w:rPr>
          <w:rFonts w:ascii="Times New Roman"/>
          <w:b w:val="false"/>
          <w:i w:val="false"/>
          <w:color w:val="000000"/>
          <w:sz w:val="28"/>
        </w:rPr>
        <w:t>
      жұмыс орнын тазалау.</w:t>
      </w:r>
    </w:p>
    <w:bookmarkEnd w:id="123"/>
    <w:bookmarkStart w:name="z132" w:id="124"/>
    <w:p>
      <w:pPr>
        <w:spacing w:after="0"/>
        <w:ind w:left="0"/>
        <w:jc w:val="both"/>
      </w:pPr>
      <w:r>
        <w:rPr>
          <w:rFonts w:ascii="Times New Roman"/>
          <w:b w:val="false"/>
          <w:i w:val="false"/>
          <w:color w:val="000000"/>
          <w:sz w:val="28"/>
        </w:rPr>
        <w:t>
      31. Білуге тиіс:</w:t>
      </w:r>
    </w:p>
    <w:bookmarkEnd w:id="124"/>
    <w:bookmarkStart w:name="z133" w:id="125"/>
    <w:p>
      <w:pPr>
        <w:spacing w:after="0"/>
        <w:ind w:left="0"/>
        <w:jc w:val="both"/>
      </w:pPr>
      <w:r>
        <w:rPr>
          <w:rFonts w:ascii="Times New Roman"/>
          <w:b w:val="false"/>
          <w:i w:val="false"/>
          <w:color w:val="000000"/>
          <w:sz w:val="28"/>
        </w:rPr>
        <w:t>
      тазалау машинасының, қабылдау конвейерінің, электрод майлау сыққышы жұмысының негіздерін, дайындалатын электродтар мен сымдардың маркаларын, сымдарды таңбалаудың ережелерін, электродтардың торцты тазалауының техникалық шарттары;</w:t>
      </w:r>
    </w:p>
    <w:bookmarkEnd w:id="125"/>
    <w:bookmarkStart w:name="z134" w:id="126"/>
    <w:p>
      <w:pPr>
        <w:spacing w:after="0"/>
        <w:ind w:left="0"/>
        <w:jc w:val="both"/>
      </w:pPr>
      <w:r>
        <w:rPr>
          <w:rFonts w:ascii="Times New Roman"/>
          <w:b w:val="false"/>
          <w:i w:val="false"/>
          <w:color w:val="000000"/>
          <w:sz w:val="28"/>
        </w:rPr>
        <w:t>
      электродтардың сыртқы түрінен ақауларының әдістерін, ақауы бар электрод жабындысын өшіруге арналған құрылғыларды, электродтарды жиектемеге салу және оларды сақтау, бақылау-өлшеуіш құралдарының және жай құрылғылардың қолдану ережелері мен белгілері.</w:t>
      </w:r>
    </w:p>
    <w:bookmarkEnd w:id="126"/>
    <w:bookmarkStart w:name="z135" w:id="127"/>
    <w:p>
      <w:pPr>
        <w:spacing w:after="0"/>
        <w:ind w:left="0"/>
        <w:jc w:val="left"/>
      </w:pPr>
      <w:r>
        <w:rPr>
          <w:rFonts w:ascii="Times New Roman"/>
          <w:b/>
          <w:i w:val="false"/>
          <w:color w:val="000000"/>
        </w:rPr>
        <w:t xml:space="preserve"> Параграф 2. Майлау сыққыштарын сыққыштаушы, 3-разряд</w:t>
      </w:r>
    </w:p>
    <w:bookmarkEnd w:id="127"/>
    <w:bookmarkStart w:name="z136" w:id="128"/>
    <w:p>
      <w:pPr>
        <w:spacing w:after="0"/>
        <w:ind w:left="0"/>
        <w:jc w:val="both"/>
      </w:pPr>
      <w:r>
        <w:rPr>
          <w:rFonts w:ascii="Times New Roman"/>
          <w:b w:val="false"/>
          <w:i w:val="false"/>
          <w:color w:val="000000"/>
          <w:sz w:val="28"/>
        </w:rPr>
        <w:t>
      32. Жұмыс сипаттамасы:</w:t>
      </w:r>
    </w:p>
    <w:bookmarkEnd w:id="128"/>
    <w:p>
      <w:pPr>
        <w:spacing w:after="0"/>
        <w:ind w:left="0"/>
        <w:jc w:val="both"/>
      </w:pPr>
      <w:r>
        <w:rPr>
          <w:rFonts w:ascii="Times New Roman"/>
          <w:b w:val="false"/>
          <w:i w:val="false"/>
          <w:color w:val="000000"/>
          <w:sz w:val="28"/>
        </w:rPr>
        <w:t>
      қолмен басқарылатын электрод майлау сыққыштарының жалпы белгілемесін электрод жабындыларын майлау массаларын 500 килограмм-күш/текше сантиметр (бұдан әрі - кгс/см</w:t>
      </w:r>
      <w:r>
        <w:rPr>
          <w:rFonts w:ascii="Times New Roman"/>
          <w:b w:val="false"/>
          <w:i w:val="false"/>
          <w:color w:val="000000"/>
          <w:vertAlign w:val="superscript"/>
        </w:rPr>
        <w:t>2</w:t>
      </w:r>
      <w:r>
        <w:rPr>
          <w:rFonts w:ascii="Times New Roman"/>
          <w:b w:val="false"/>
          <w:i w:val="false"/>
          <w:color w:val="000000"/>
          <w:sz w:val="28"/>
        </w:rPr>
        <w:t>) қысымға келтіру және арнайы міндеттеме әдістері арқылы электродтарды батыру;</w:t>
      </w:r>
    </w:p>
    <w:bookmarkStart w:name="z137" w:id="129"/>
    <w:p>
      <w:pPr>
        <w:spacing w:after="0"/>
        <w:ind w:left="0"/>
        <w:jc w:val="both"/>
      </w:pPr>
      <w:r>
        <w:rPr>
          <w:rFonts w:ascii="Times New Roman"/>
          <w:b w:val="false"/>
          <w:i w:val="false"/>
          <w:color w:val="000000"/>
          <w:sz w:val="28"/>
        </w:rPr>
        <w:t>
      электродтар жабындылары қалыңдығын және эксцентрлілігін өлшеу;</w:t>
      </w:r>
    </w:p>
    <w:bookmarkEnd w:id="129"/>
    <w:bookmarkStart w:name="z138" w:id="130"/>
    <w:p>
      <w:pPr>
        <w:spacing w:after="0"/>
        <w:ind w:left="0"/>
        <w:jc w:val="both"/>
      </w:pPr>
      <w:r>
        <w:rPr>
          <w:rFonts w:ascii="Times New Roman"/>
          <w:b w:val="false"/>
          <w:i w:val="false"/>
          <w:color w:val="000000"/>
          <w:sz w:val="28"/>
        </w:rPr>
        <w:t>
      тазалауыш машиналар мен қабылдау-жіберу тасымалдағыш, желілерді жіберу қуат көздерін жөндеу;</w:t>
      </w:r>
    </w:p>
    <w:bookmarkEnd w:id="130"/>
    <w:bookmarkStart w:name="z139" w:id="131"/>
    <w:p>
      <w:pPr>
        <w:spacing w:after="0"/>
        <w:ind w:left="0"/>
        <w:jc w:val="both"/>
      </w:pPr>
      <w:r>
        <w:rPr>
          <w:rFonts w:ascii="Times New Roman"/>
          <w:b w:val="false"/>
          <w:i w:val="false"/>
          <w:color w:val="000000"/>
          <w:sz w:val="28"/>
        </w:rPr>
        <w:t>
      дұрыстарды бұзу кезінде ақаулардың алдын алу.</w:t>
      </w:r>
    </w:p>
    <w:bookmarkEnd w:id="131"/>
    <w:bookmarkStart w:name="z140" w:id="132"/>
    <w:p>
      <w:pPr>
        <w:spacing w:after="0"/>
        <w:ind w:left="0"/>
        <w:jc w:val="both"/>
      </w:pPr>
      <w:r>
        <w:rPr>
          <w:rFonts w:ascii="Times New Roman"/>
          <w:b w:val="false"/>
          <w:i w:val="false"/>
          <w:color w:val="000000"/>
          <w:sz w:val="28"/>
        </w:rPr>
        <w:t>
      33. Білуге тиіс:</w:t>
      </w:r>
    </w:p>
    <w:bookmarkEnd w:id="132"/>
    <w:bookmarkStart w:name="z141" w:id="133"/>
    <w:p>
      <w:pPr>
        <w:spacing w:after="0"/>
        <w:ind w:left="0"/>
        <w:jc w:val="both"/>
      </w:pPr>
      <w:r>
        <w:rPr>
          <w:rFonts w:ascii="Times New Roman"/>
          <w:b w:val="false"/>
          <w:i w:val="false"/>
          <w:color w:val="000000"/>
          <w:sz w:val="28"/>
        </w:rPr>
        <w:t>
      қолданылатын бақылау-өлшеуіш құралдардың және электрод майлау престерінің қызметі құрылғыларын, диаметрі мен жабынды электродтардың түрлі маркаларының қалыңдығын, жабындының салмағын анықтау ережелерін;</w:t>
      </w:r>
    </w:p>
    <w:bookmarkEnd w:id="133"/>
    <w:bookmarkStart w:name="z142" w:id="134"/>
    <w:p>
      <w:pPr>
        <w:spacing w:after="0"/>
        <w:ind w:left="0"/>
        <w:jc w:val="both"/>
      </w:pPr>
      <w:r>
        <w:rPr>
          <w:rFonts w:ascii="Times New Roman"/>
          <w:b w:val="false"/>
          <w:i w:val="false"/>
          <w:color w:val="000000"/>
          <w:sz w:val="28"/>
        </w:rPr>
        <w:t>
      жүк көтеру механизмімен қолдану ережелерін;</w:t>
      </w:r>
    </w:p>
    <w:bookmarkEnd w:id="134"/>
    <w:bookmarkStart w:name="z143" w:id="135"/>
    <w:p>
      <w:pPr>
        <w:spacing w:after="0"/>
        <w:ind w:left="0"/>
        <w:jc w:val="both"/>
      </w:pPr>
      <w:r>
        <w:rPr>
          <w:rFonts w:ascii="Times New Roman"/>
          <w:b w:val="false"/>
          <w:i w:val="false"/>
          <w:color w:val="000000"/>
          <w:sz w:val="28"/>
        </w:rPr>
        <w:t>
      дайындалатын электродтардың мемлекеттік стандарттары мен техникалық шарттарын.</w:t>
      </w:r>
    </w:p>
    <w:bookmarkEnd w:id="135"/>
    <w:bookmarkStart w:name="z144" w:id="136"/>
    <w:p>
      <w:pPr>
        <w:spacing w:after="0"/>
        <w:ind w:left="0"/>
        <w:jc w:val="left"/>
      </w:pPr>
      <w:r>
        <w:rPr>
          <w:rFonts w:ascii="Times New Roman"/>
          <w:b/>
          <w:i w:val="false"/>
          <w:color w:val="000000"/>
        </w:rPr>
        <w:t xml:space="preserve"> Параграф 3. Майлау сыққыштарын сыққыштаушы, 4-разряд</w:t>
      </w:r>
    </w:p>
    <w:bookmarkEnd w:id="136"/>
    <w:bookmarkStart w:name="z145" w:id="137"/>
    <w:p>
      <w:pPr>
        <w:spacing w:after="0"/>
        <w:ind w:left="0"/>
        <w:jc w:val="both"/>
      </w:pPr>
      <w:r>
        <w:rPr>
          <w:rFonts w:ascii="Times New Roman"/>
          <w:b w:val="false"/>
          <w:i w:val="false"/>
          <w:color w:val="000000"/>
          <w:sz w:val="28"/>
        </w:rPr>
        <w:t>
      34. Жұмыс сипаттамасы:</w:t>
      </w:r>
    </w:p>
    <w:bookmarkEnd w:id="137"/>
    <w:p>
      <w:pPr>
        <w:spacing w:after="0"/>
        <w:ind w:left="0"/>
        <w:jc w:val="both"/>
      </w:pPr>
      <w:r>
        <w:rPr>
          <w:rFonts w:ascii="Times New Roman"/>
          <w:b w:val="false"/>
          <w:i w:val="false"/>
          <w:color w:val="000000"/>
          <w:sz w:val="28"/>
        </w:rPr>
        <w:t>
      қолмен басқарылатын электрод майлау сыққыштарының жалпы белгілемесін электрод жабындыларын майлау массаларын 500кгс/см</w:t>
      </w:r>
      <w:r>
        <w:rPr>
          <w:rFonts w:ascii="Times New Roman"/>
          <w:b w:val="false"/>
          <w:i w:val="false"/>
          <w:color w:val="000000"/>
          <w:vertAlign w:val="superscript"/>
        </w:rPr>
        <w:t>2</w:t>
      </w:r>
      <w:r>
        <w:rPr>
          <w:rFonts w:ascii="Times New Roman"/>
          <w:b w:val="false"/>
          <w:i w:val="false"/>
          <w:color w:val="000000"/>
          <w:sz w:val="28"/>
        </w:rPr>
        <w:t xml:space="preserve"> қысымға келтіру, жалпы және арнайы міндеттемелердің болат диаметрі 3 мм желі әдістері арқылы электродтарды батыру;</w:t>
      </w:r>
    </w:p>
    <w:bookmarkStart w:name="z146" w:id="138"/>
    <w:p>
      <w:pPr>
        <w:spacing w:after="0"/>
        <w:ind w:left="0"/>
        <w:jc w:val="both"/>
      </w:pPr>
      <w:r>
        <w:rPr>
          <w:rFonts w:ascii="Times New Roman"/>
          <w:b w:val="false"/>
          <w:i w:val="false"/>
          <w:color w:val="000000"/>
          <w:sz w:val="28"/>
        </w:rPr>
        <w:t>
      жоғары классификацияланған сыққыштаушының басқаруымен электродтардың лектік желілерін жабудың жалпы белгісін қолдану;</w:t>
      </w:r>
    </w:p>
    <w:bookmarkEnd w:id="138"/>
    <w:bookmarkStart w:name="z147" w:id="139"/>
    <w:p>
      <w:pPr>
        <w:spacing w:after="0"/>
        <w:ind w:left="0"/>
        <w:jc w:val="both"/>
      </w:pPr>
      <w:r>
        <w:rPr>
          <w:rFonts w:ascii="Times New Roman"/>
          <w:b w:val="false"/>
          <w:i w:val="false"/>
          <w:color w:val="000000"/>
          <w:sz w:val="28"/>
        </w:rPr>
        <w:t>
      арнайы жабдықта балқыту және дәнекерлеу үшін ұнтақты сымдарды дайындау;</w:t>
      </w:r>
    </w:p>
    <w:bookmarkEnd w:id="139"/>
    <w:bookmarkStart w:name="z148" w:id="140"/>
    <w:p>
      <w:pPr>
        <w:spacing w:after="0"/>
        <w:ind w:left="0"/>
        <w:jc w:val="both"/>
      </w:pPr>
      <w:r>
        <w:rPr>
          <w:rFonts w:ascii="Times New Roman"/>
          <w:b w:val="false"/>
          <w:i w:val="false"/>
          <w:color w:val="000000"/>
          <w:sz w:val="28"/>
        </w:rPr>
        <w:t>
      қуат көзінен желілерді беру мен конвейер жылдамдығын, сыққыш поршенінің қысымын реттеу;</w:t>
      </w:r>
    </w:p>
    <w:bookmarkEnd w:id="140"/>
    <w:bookmarkStart w:name="z149" w:id="141"/>
    <w:p>
      <w:pPr>
        <w:spacing w:after="0"/>
        <w:ind w:left="0"/>
        <w:jc w:val="both"/>
      </w:pPr>
      <w:r>
        <w:rPr>
          <w:rFonts w:ascii="Times New Roman"/>
          <w:b w:val="false"/>
          <w:i w:val="false"/>
          <w:color w:val="000000"/>
          <w:sz w:val="28"/>
        </w:rPr>
        <w:t>
      электродты желілердің диаметріне сай құралдарды таңдау және агрегатты жөндеу.</w:t>
      </w:r>
    </w:p>
    <w:bookmarkEnd w:id="141"/>
    <w:bookmarkStart w:name="z150" w:id="142"/>
    <w:p>
      <w:pPr>
        <w:spacing w:after="0"/>
        <w:ind w:left="0"/>
        <w:jc w:val="both"/>
      </w:pPr>
      <w:r>
        <w:rPr>
          <w:rFonts w:ascii="Times New Roman"/>
          <w:b w:val="false"/>
          <w:i w:val="false"/>
          <w:color w:val="000000"/>
          <w:sz w:val="28"/>
        </w:rPr>
        <w:t>
      35. Білуге тиіс:</w:t>
      </w:r>
    </w:p>
    <w:bookmarkEnd w:id="142"/>
    <w:bookmarkStart w:name="z151" w:id="143"/>
    <w:p>
      <w:pPr>
        <w:spacing w:after="0"/>
        <w:ind w:left="0"/>
        <w:jc w:val="both"/>
      </w:pPr>
      <w:r>
        <w:rPr>
          <w:rFonts w:ascii="Times New Roman"/>
          <w:b w:val="false"/>
          <w:i w:val="false"/>
          <w:color w:val="000000"/>
          <w:sz w:val="28"/>
        </w:rPr>
        <w:t>
      ұнтақты сымдар жасауға арналған табандар мен бөлек агрегаттардың лектік сызықтарын, қолмен басқарылатын түрлі құрылымды электрод майлау престерін жөндеу әдістері мен құрылғылары, электродты ленталар мен желілерді;</w:t>
      </w:r>
    </w:p>
    <w:bookmarkEnd w:id="143"/>
    <w:bookmarkStart w:name="z152" w:id="144"/>
    <w:p>
      <w:pPr>
        <w:spacing w:after="0"/>
        <w:ind w:left="0"/>
        <w:jc w:val="both"/>
      </w:pPr>
      <w:r>
        <w:rPr>
          <w:rFonts w:ascii="Times New Roman"/>
          <w:b w:val="false"/>
          <w:i w:val="false"/>
          <w:color w:val="000000"/>
          <w:sz w:val="28"/>
        </w:rPr>
        <w:t>
      ұнтақты сымдарды, дайындалатын электродтардың техникалық шарттары мен мемлекеттік стандарттарын, бақылау-өлшеуіш құралдарын қолданудың дәл және қиын түрлерінің ережелері мен әдістерін.</w:t>
      </w:r>
    </w:p>
    <w:bookmarkEnd w:id="144"/>
    <w:bookmarkStart w:name="z153" w:id="145"/>
    <w:p>
      <w:pPr>
        <w:spacing w:after="0"/>
        <w:ind w:left="0"/>
        <w:jc w:val="left"/>
      </w:pPr>
      <w:r>
        <w:rPr>
          <w:rFonts w:ascii="Times New Roman"/>
          <w:b/>
          <w:i w:val="false"/>
          <w:color w:val="000000"/>
        </w:rPr>
        <w:t xml:space="preserve"> Параграф 4. Майлау сыққыштарын сыққыштаушы, 5-разряд</w:t>
      </w:r>
    </w:p>
    <w:bookmarkEnd w:id="145"/>
    <w:bookmarkStart w:name="z154" w:id="146"/>
    <w:p>
      <w:pPr>
        <w:spacing w:after="0"/>
        <w:ind w:left="0"/>
        <w:jc w:val="both"/>
      </w:pPr>
      <w:r>
        <w:rPr>
          <w:rFonts w:ascii="Times New Roman"/>
          <w:b w:val="false"/>
          <w:i w:val="false"/>
          <w:color w:val="000000"/>
          <w:sz w:val="28"/>
        </w:rPr>
        <w:t>
      36. Жұмыс сипаттамасы:</w:t>
      </w:r>
    </w:p>
    <w:bookmarkEnd w:id="146"/>
    <w:p>
      <w:pPr>
        <w:spacing w:after="0"/>
        <w:ind w:left="0"/>
        <w:jc w:val="both"/>
      </w:pPr>
      <w:r>
        <w:rPr>
          <w:rFonts w:ascii="Times New Roman"/>
          <w:b w:val="false"/>
          <w:i w:val="false"/>
          <w:color w:val="000000"/>
          <w:sz w:val="28"/>
        </w:rPr>
        <w:t>
      қолмен басқарылатын электрод майлау сыққыштарының жалпы белгілемесін электрод жабындыларын майлау массаларын 500кгс/см</w:t>
      </w:r>
      <w:r>
        <w:rPr>
          <w:rFonts w:ascii="Times New Roman"/>
          <w:b w:val="false"/>
          <w:i w:val="false"/>
          <w:color w:val="000000"/>
          <w:vertAlign w:val="superscript"/>
        </w:rPr>
        <w:t>2</w:t>
      </w:r>
      <w:r>
        <w:rPr>
          <w:rFonts w:ascii="Times New Roman"/>
          <w:b w:val="false"/>
          <w:i w:val="false"/>
          <w:color w:val="000000"/>
          <w:sz w:val="28"/>
        </w:rPr>
        <w:t xml:space="preserve"> қысымға келтіру, жалпы және арнайы міндеттемелердің болат диаметрі 3 мм желілердің түрлі түсті және балқымалы әдістері арқылы электродтарды батыру;</w:t>
      </w:r>
    </w:p>
    <w:bookmarkStart w:name="z155" w:id="147"/>
    <w:p>
      <w:pPr>
        <w:spacing w:after="0"/>
        <w:ind w:left="0"/>
        <w:jc w:val="both"/>
      </w:pPr>
      <w:r>
        <w:rPr>
          <w:rFonts w:ascii="Times New Roman"/>
          <w:b w:val="false"/>
          <w:i w:val="false"/>
          <w:color w:val="000000"/>
          <w:sz w:val="28"/>
        </w:rPr>
        <w:t>
      электродтардың жалпы белгілемесін дайындауда өлшеу машинасы, тасымалдауышты қабылдаушы, индукциялық қондырғылар мен конвейерлі пештер, тазалау машиналарын, брикетсіз және шыбықты электрод майлау сыққыштарын, шыбықты қуат көзін лектік желілер агрегаттарына қызмет көрсету;</w:t>
      </w:r>
    </w:p>
    <w:bookmarkEnd w:id="147"/>
    <w:bookmarkStart w:name="z156" w:id="148"/>
    <w:p>
      <w:pPr>
        <w:spacing w:after="0"/>
        <w:ind w:left="0"/>
        <w:jc w:val="both"/>
      </w:pPr>
      <w:r>
        <w:rPr>
          <w:rFonts w:ascii="Times New Roman"/>
          <w:b w:val="false"/>
          <w:i w:val="false"/>
          <w:color w:val="000000"/>
          <w:sz w:val="28"/>
        </w:rPr>
        <w:t>
      массаны жүктеу желісінің сыққыш поршенінің қысымын реттеу және сыққыштау массасының шығуы, пешке электрод беру желісінің және конвейер жылдамдығын реттеу;</w:t>
      </w:r>
    </w:p>
    <w:bookmarkEnd w:id="148"/>
    <w:bookmarkStart w:name="z157" w:id="149"/>
    <w:p>
      <w:pPr>
        <w:spacing w:after="0"/>
        <w:ind w:left="0"/>
        <w:jc w:val="both"/>
      </w:pPr>
      <w:r>
        <w:rPr>
          <w:rFonts w:ascii="Times New Roman"/>
          <w:b w:val="false"/>
          <w:i w:val="false"/>
          <w:color w:val="000000"/>
          <w:sz w:val="28"/>
        </w:rPr>
        <w:t>
      жуу құралдары мен дозатор жұмысын реттеу;</w:t>
      </w:r>
    </w:p>
    <w:bookmarkEnd w:id="149"/>
    <w:bookmarkStart w:name="z158" w:id="150"/>
    <w:p>
      <w:pPr>
        <w:spacing w:after="0"/>
        <w:ind w:left="0"/>
        <w:jc w:val="both"/>
      </w:pPr>
      <w:r>
        <w:rPr>
          <w:rFonts w:ascii="Times New Roman"/>
          <w:b w:val="false"/>
          <w:i w:val="false"/>
          <w:color w:val="000000"/>
          <w:sz w:val="28"/>
        </w:rPr>
        <w:t>
      барлық желілерді жөндеу;</w:t>
      </w:r>
    </w:p>
    <w:bookmarkEnd w:id="150"/>
    <w:bookmarkStart w:name="z159" w:id="151"/>
    <w:p>
      <w:pPr>
        <w:spacing w:after="0"/>
        <w:ind w:left="0"/>
        <w:jc w:val="both"/>
      </w:pPr>
      <w:r>
        <w:rPr>
          <w:rFonts w:ascii="Times New Roman"/>
          <w:b w:val="false"/>
          <w:i w:val="false"/>
          <w:color w:val="000000"/>
          <w:sz w:val="28"/>
        </w:rPr>
        <w:t>
      сыққыштаудың сапасын бақылау.</w:t>
      </w:r>
    </w:p>
    <w:bookmarkEnd w:id="151"/>
    <w:bookmarkStart w:name="z160" w:id="152"/>
    <w:p>
      <w:pPr>
        <w:spacing w:after="0"/>
        <w:ind w:left="0"/>
        <w:jc w:val="both"/>
      </w:pPr>
      <w:r>
        <w:rPr>
          <w:rFonts w:ascii="Times New Roman"/>
          <w:b w:val="false"/>
          <w:i w:val="false"/>
          <w:color w:val="000000"/>
          <w:sz w:val="28"/>
        </w:rPr>
        <w:t>
      37. Білуге тиіс:</w:t>
      </w:r>
    </w:p>
    <w:bookmarkEnd w:id="152"/>
    <w:bookmarkStart w:name="z161" w:id="153"/>
    <w:p>
      <w:pPr>
        <w:spacing w:after="0"/>
        <w:ind w:left="0"/>
        <w:jc w:val="both"/>
      </w:pPr>
      <w:r>
        <w:rPr>
          <w:rFonts w:ascii="Times New Roman"/>
          <w:b w:val="false"/>
          <w:i w:val="false"/>
          <w:color w:val="000000"/>
          <w:sz w:val="28"/>
        </w:rPr>
        <w:t>
      кинемакалық және электр сызбасын, үздіксіз желілердің басқару сызбасын;</w:t>
      </w:r>
    </w:p>
    <w:bookmarkEnd w:id="153"/>
    <w:bookmarkStart w:name="z162" w:id="154"/>
    <w:p>
      <w:pPr>
        <w:spacing w:after="0"/>
        <w:ind w:left="0"/>
        <w:jc w:val="both"/>
      </w:pPr>
      <w:r>
        <w:rPr>
          <w:rFonts w:ascii="Times New Roman"/>
          <w:b w:val="false"/>
          <w:i w:val="false"/>
          <w:color w:val="000000"/>
          <w:sz w:val="28"/>
        </w:rPr>
        <w:t>
      сылау массасына және оны нығыздауға қойылатын талаптарды, желілерді орналастыру және реттеу тәртібі мен әдістерін, электрод маркасын;</w:t>
      </w:r>
    </w:p>
    <w:bookmarkEnd w:id="154"/>
    <w:bookmarkStart w:name="z163" w:id="155"/>
    <w:p>
      <w:pPr>
        <w:spacing w:after="0"/>
        <w:ind w:left="0"/>
        <w:jc w:val="both"/>
      </w:pPr>
      <w:r>
        <w:rPr>
          <w:rFonts w:ascii="Times New Roman"/>
          <w:b w:val="false"/>
          <w:i w:val="false"/>
          <w:color w:val="000000"/>
          <w:sz w:val="28"/>
        </w:rPr>
        <w:t>
      сылау массасына әр түрлі технологиялық қоспалардың әсерін;</w:t>
      </w:r>
    </w:p>
    <w:bookmarkEnd w:id="155"/>
    <w:bookmarkStart w:name="z164" w:id="156"/>
    <w:p>
      <w:pPr>
        <w:spacing w:after="0"/>
        <w:ind w:left="0"/>
        <w:jc w:val="both"/>
      </w:pPr>
      <w:r>
        <w:rPr>
          <w:rFonts w:ascii="Times New Roman"/>
          <w:b w:val="false"/>
          <w:i w:val="false"/>
          <w:color w:val="000000"/>
          <w:sz w:val="28"/>
        </w:rPr>
        <w:t>
      электродтардың түрін бақылау-өлшеу құралдарын қолдану тәртібін.</w:t>
      </w:r>
    </w:p>
    <w:bookmarkEnd w:id="156"/>
    <w:bookmarkStart w:name="z165" w:id="157"/>
    <w:p>
      <w:pPr>
        <w:spacing w:after="0"/>
        <w:ind w:left="0"/>
        <w:jc w:val="left"/>
      </w:pPr>
      <w:r>
        <w:rPr>
          <w:rFonts w:ascii="Times New Roman"/>
          <w:b/>
          <w:i w:val="false"/>
          <w:color w:val="000000"/>
        </w:rPr>
        <w:t xml:space="preserve"> 5. Пештерді қыздырушы</w:t>
      </w:r>
      <w:r>
        <w:br/>
      </w:r>
      <w:r>
        <w:rPr>
          <w:rFonts w:ascii="Times New Roman"/>
          <w:b/>
          <w:i w:val="false"/>
          <w:color w:val="000000"/>
        </w:rPr>
        <w:t>Параграф 1. Пештерді қыздырушы, 2-разряд</w:t>
      </w:r>
    </w:p>
    <w:bookmarkEnd w:id="157"/>
    <w:bookmarkStart w:name="z167" w:id="158"/>
    <w:p>
      <w:pPr>
        <w:spacing w:after="0"/>
        <w:ind w:left="0"/>
        <w:jc w:val="both"/>
      </w:pPr>
      <w:r>
        <w:rPr>
          <w:rFonts w:ascii="Times New Roman"/>
          <w:b w:val="false"/>
          <w:i w:val="false"/>
          <w:color w:val="000000"/>
          <w:sz w:val="28"/>
        </w:rPr>
        <w:t>
      38. Жұмыс сипаттамасы:</w:t>
      </w:r>
    </w:p>
    <w:bookmarkEnd w:id="158"/>
    <w:bookmarkStart w:name="z168" w:id="159"/>
    <w:p>
      <w:pPr>
        <w:spacing w:after="0"/>
        <w:ind w:left="0"/>
        <w:jc w:val="both"/>
      </w:pPr>
      <w:r>
        <w:rPr>
          <w:rFonts w:ascii="Times New Roman"/>
          <w:b w:val="false"/>
          <w:i w:val="false"/>
          <w:color w:val="000000"/>
          <w:sz w:val="28"/>
        </w:rPr>
        <w:t>
      берілген тәртіп бойынша мерзімді жұмыс істейтін қыздырғыш пештердегі түрлі түсті металдарды балқыту, болат стерженьді электродтарды қыздыру және кептіру;</w:t>
      </w:r>
    </w:p>
    <w:bookmarkEnd w:id="159"/>
    <w:bookmarkStart w:name="z169" w:id="160"/>
    <w:p>
      <w:pPr>
        <w:spacing w:after="0"/>
        <w:ind w:left="0"/>
        <w:jc w:val="both"/>
      </w:pPr>
      <w:r>
        <w:rPr>
          <w:rFonts w:ascii="Times New Roman"/>
          <w:b w:val="false"/>
          <w:i w:val="false"/>
          <w:color w:val="000000"/>
          <w:sz w:val="28"/>
        </w:rPr>
        <w:t>
      қыздырғыш пештерді қосу және өшіру;</w:t>
      </w:r>
    </w:p>
    <w:bookmarkEnd w:id="160"/>
    <w:bookmarkStart w:name="z170" w:id="161"/>
    <w:p>
      <w:pPr>
        <w:spacing w:after="0"/>
        <w:ind w:left="0"/>
        <w:jc w:val="both"/>
      </w:pPr>
      <w:r>
        <w:rPr>
          <w:rFonts w:ascii="Times New Roman"/>
          <w:b w:val="false"/>
          <w:i w:val="false"/>
          <w:color w:val="000000"/>
          <w:sz w:val="28"/>
        </w:rPr>
        <w:t>
      электродтарды қыздыруда пештің жылу тәртібін бақылау;</w:t>
      </w:r>
    </w:p>
    <w:bookmarkEnd w:id="161"/>
    <w:bookmarkStart w:name="z171" w:id="162"/>
    <w:p>
      <w:pPr>
        <w:spacing w:after="0"/>
        <w:ind w:left="0"/>
        <w:jc w:val="both"/>
      </w:pPr>
      <w:r>
        <w:rPr>
          <w:rFonts w:ascii="Times New Roman"/>
          <w:b w:val="false"/>
          <w:i w:val="false"/>
          <w:color w:val="000000"/>
          <w:sz w:val="28"/>
        </w:rPr>
        <w:t>
      электродтарды пештен шығару мен жүктеу;</w:t>
      </w:r>
    </w:p>
    <w:bookmarkEnd w:id="162"/>
    <w:bookmarkStart w:name="z172" w:id="163"/>
    <w:p>
      <w:pPr>
        <w:spacing w:after="0"/>
        <w:ind w:left="0"/>
        <w:jc w:val="both"/>
      </w:pPr>
      <w:r>
        <w:rPr>
          <w:rFonts w:ascii="Times New Roman"/>
          <w:b w:val="false"/>
          <w:i w:val="false"/>
          <w:color w:val="000000"/>
          <w:sz w:val="28"/>
        </w:rPr>
        <w:t>
      электродтарды диаметрлері мен маркалары бойынша сөрелерге орналастыру;</w:t>
      </w:r>
    </w:p>
    <w:bookmarkEnd w:id="163"/>
    <w:bookmarkStart w:name="z173" w:id="164"/>
    <w:p>
      <w:pPr>
        <w:spacing w:after="0"/>
        <w:ind w:left="0"/>
        <w:jc w:val="both"/>
      </w:pPr>
      <w:r>
        <w:rPr>
          <w:rFonts w:ascii="Times New Roman"/>
          <w:b w:val="false"/>
          <w:i w:val="false"/>
          <w:color w:val="000000"/>
          <w:sz w:val="28"/>
        </w:rPr>
        <w:t>
      құралды жөндеуде, майлау және тазалауда қатысу;</w:t>
      </w:r>
    </w:p>
    <w:bookmarkEnd w:id="164"/>
    <w:bookmarkStart w:name="z174" w:id="165"/>
    <w:p>
      <w:pPr>
        <w:spacing w:after="0"/>
        <w:ind w:left="0"/>
        <w:jc w:val="both"/>
      </w:pPr>
      <w:r>
        <w:rPr>
          <w:rFonts w:ascii="Times New Roman"/>
          <w:b w:val="false"/>
          <w:i w:val="false"/>
          <w:color w:val="000000"/>
          <w:sz w:val="28"/>
        </w:rPr>
        <w:t>
      жұмыс орнын тазалау.</w:t>
      </w:r>
    </w:p>
    <w:bookmarkEnd w:id="165"/>
    <w:bookmarkStart w:name="z175" w:id="166"/>
    <w:p>
      <w:pPr>
        <w:spacing w:after="0"/>
        <w:ind w:left="0"/>
        <w:jc w:val="both"/>
      </w:pPr>
      <w:r>
        <w:rPr>
          <w:rFonts w:ascii="Times New Roman"/>
          <w:b w:val="false"/>
          <w:i w:val="false"/>
          <w:color w:val="000000"/>
          <w:sz w:val="28"/>
        </w:rPr>
        <w:t>
      39. Білуге тиіс:</w:t>
      </w:r>
    </w:p>
    <w:bookmarkEnd w:id="166"/>
    <w:bookmarkStart w:name="z176" w:id="167"/>
    <w:p>
      <w:pPr>
        <w:spacing w:after="0"/>
        <w:ind w:left="0"/>
        <w:jc w:val="both"/>
      </w:pPr>
      <w:r>
        <w:rPr>
          <w:rFonts w:ascii="Times New Roman"/>
          <w:b w:val="false"/>
          <w:i w:val="false"/>
          <w:color w:val="000000"/>
          <w:sz w:val="28"/>
        </w:rPr>
        <w:t>
      қыздыру пештерінің жұмыс негіздерін, диаметрі мен түрлі маркадағы электродтарды қыздыру технологиясын, бақылау-өлшеуіш құралдарын қолдану ережелері мен негіздерін;</w:t>
      </w:r>
    </w:p>
    <w:bookmarkEnd w:id="167"/>
    <w:bookmarkStart w:name="z177" w:id="168"/>
    <w:p>
      <w:pPr>
        <w:spacing w:after="0"/>
        <w:ind w:left="0"/>
        <w:jc w:val="both"/>
      </w:pPr>
      <w:r>
        <w:rPr>
          <w:rFonts w:ascii="Times New Roman"/>
          <w:b w:val="false"/>
          <w:i w:val="false"/>
          <w:color w:val="000000"/>
          <w:sz w:val="28"/>
        </w:rPr>
        <w:t>
      электродтарды тегістеу және сақтау ережелерін.</w:t>
      </w:r>
    </w:p>
    <w:bookmarkEnd w:id="168"/>
    <w:bookmarkStart w:name="z178" w:id="169"/>
    <w:p>
      <w:pPr>
        <w:spacing w:after="0"/>
        <w:ind w:left="0"/>
        <w:jc w:val="left"/>
      </w:pPr>
      <w:r>
        <w:rPr>
          <w:rFonts w:ascii="Times New Roman"/>
          <w:b/>
          <w:i w:val="false"/>
          <w:color w:val="000000"/>
        </w:rPr>
        <w:t xml:space="preserve"> Параграф 2. Пештерді қыздырушы, 3-разряд</w:t>
      </w:r>
    </w:p>
    <w:bookmarkEnd w:id="169"/>
    <w:bookmarkStart w:name="z179" w:id="170"/>
    <w:p>
      <w:pPr>
        <w:spacing w:after="0"/>
        <w:ind w:left="0"/>
        <w:jc w:val="both"/>
      </w:pPr>
      <w:r>
        <w:rPr>
          <w:rFonts w:ascii="Times New Roman"/>
          <w:b w:val="false"/>
          <w:i w:val="false"/>
          <w:color w:val="000000"/>
          <w:sz w:val="28"/>
        </w:rPr>
        <w:t>
      40. Жұмыс сипаттамасы:</w:t>
      </w:r>
    </w:p>
    <w:bookmarkEnd w:id="170"/>
    <w:bookmarkStart w:name="z180" w:id="171"/>
    <w:p>
      <w:pPr>
        <w:spacing w:after="0"/>
        <w:ind w:left="0"/>
        <w:jc w:val="both"/>
      </w:pPr>
      <w:r>
        <w:rPr>
          <w:rFonts w:ascii="Times New Roman"/>
          <w:b w:val="false"/>
          <w:i w:val="false"/>
          <w:color w:val="000000"/>
          <w:sz w:val="28"/>
        </w:rPr>
        <w:t>
      берілген тәртіп бойынша басқарылатын мерзімді автоматтандырылған және жартылай автоматтандырылған қыздырғыш пештердегі түрлі түсті металдарды балқыту, болат стерженьді электродтарды қыздыру және кептіру;</w:t>
      </w:r>
    </w:p>
    <w:bookmarkEnd w:id="171"/>
    <w:bookmarkStart w:name="z181" w:id="172"/>
    <w:p>
      <w:pPr>
        <w:spacing w:after="0"/>
        <w:ind w:left="0"/>
        <w:jc w:val="both"/>
      </w:pPr>
      <w:r>
        <w:rPr>
          <w:rFonts w:ascii="Times New Roman"/>
          <w:b w:val="false"/>
          <w:i w:val="false"/>
          <w:color w:val="000000"/>
          <w:sz w:val="28"/>
        </w:rPr>
        <w:t>
      пештерді жүктеу және түсіру;</w:t>
      </w:r>
    </w:p>
    <w:bookmarkEnd w:id="172"/>
    <w:bookmarkStart w:name="z182" w:id="173"/>
    <w:p>
      <w:pPr>
        <w:spacing w:after="0"/>
        <w:ind w:left="0"/>
        <w:jc w:val="both"/>
      </w:pPr>
      <w:r>
        <w:rPr>
          <w:rFonts w:ascii="Times New Roman"/>
          <w:b w:val="false"/>
          <w:i w:val="false"/>
          <w:color w:val="000000"/>
          <w:sz w:val="28"/>
        </w:rPr>
        <w:t>
      пештің жөнделген қалпымен мерзімді және басты конвейердің электродтарды дұрыс тегістеу жұмыстарын бақылау;</w:t>
      </w:r>
    </w:p>
    <w:bookmarkEnd w:id="173"/>
    <w:bookmarkStart w:name="z183" w:id="174"/>
    <w:p>
      <w:pPr>
        <w:spacing w:after="0"/>
        <w:ind w:left="0"/>
        <w:jc w:val="both"/>
      </w:pPr>
      <w:r>
        <w:rPr>
          <w:rFonts w:ascii="Times New Roman"/>
          <w:b w:val="false"/>
          <w:i w:val="false"/>
          <w:color w:val="000000"/>
          <w:sz w:val="28"/>
        </w:rPr>
        <w:t>
      ақауы бар электродтарды қайта сұрыптау;</w:t>
      </w:r>
    </w:p>
    <w:bookmarkEnd w:id="174"/>
    <w:bookmarkStart w:name="z184" w:id="175"/>
    <w:p>
      <w:pPr>
        <w:spacing w:after="0"/>
        <w:ind w:left="0"/>
        <w:jc w:val="both"/>
      </w:pPr>
      <w:r>
        <w:rPr>
          <w:rFonts w:ascii="Times New Roman"/>
          <w:b w:val="false"/>
          <w:i w:val="false"/>
          <w:color w:val="000000"/>
          <w:sz w:val="28"/>
        </w:rPr>
        <w:t>
      үйінділерді болдырмау үшін электродтар пештің түрлі аймақтарына орналасқанда қисықтар мен түсірулердің алдын алу;</w:t>
      </w:r>
    </w:p>
    <w:bookmarkEnd w:id="175"/>
    <w:bookmarkStart w:name="z185" w:id="176"/>
    <w:p>
      <w:pPr>
        <w:spacing w:after="0"/>
        <w:ind w:left="0"/>
        <w:jc w:val="both"/>
      </w:pPr>
      <w:r>
        <w:rPr>
          <w:rFonts w:ascii="Times New Roman"/>
          <w:b w:val="false"/>
          <w:i w:val="false"/>
          <w:color w:val="000000"/>
          <w:sz w:val="28"/>
        </w:rPr>
        <w:t>
      техникалық шарттарға сай электродтарды қыздырудың жылу тәртібін, конвейерлердің қозғалыс жылдамдығын реттеу;</w:t>
      </w:r>
    </w:p>
    <w:bookmarkEnd w:id="176"/>
    <w:bookmarkStart w:name="z186" w:id="177"/>
    <w:p>
      <w:pPr>
        <w:spacing w:after="0"/>
        <w:ind w:left="0"/>
        <w:jc w:val="both"/>
      </w:pPr>
      <w:r>
        <w:rPr>
          <w:rFonts w:ascii="Times New Roman"/>
          <w:b w:val="false"/>
          <w:i w:val="false"/>
          <w:color w:val="000000"/>
          <w:sz w:val="28"/>
        </w:rPr>
        <w:t>
      жабдықты жөндеуге қатысу.</w:t>
      </w:r>
    </w:p>
    <w:bookmarkEnd w:id="177"/>
    <w:bookmarkStart w:name="z187" w:id="178"/>
    <w:p>
      <w:pPr>
        <w:spacing w:after="0"/>
        <w:ind w:left="0"/>
        <w:jc w:val="both"/>
      </w:pPr>
      <w:r>
        <w:rPr>
          <w:rFonts w:ascii="Times New Roman"/>
          <w:b w:val="false"/>
          <w:i w:val="false"/>
          <w:color w:val="000000"/>
          <w:sz w:val="28"/>
        </w:rPr>
        <w:t>
      41. Білуге тиіс:</w:t>
      </w:r>
    </w:p>
    <w:bookmarkEnd w:id="178"/>
    <w:bookmarkStart w:name="z188" w:id="179"/>
    <w:p>
      <w:pPr>
        <w:spacing w:after="0"/>
        <w:ind w:left="0"/>
        <w:jc w:val="both"/>
      </w:pPr>
      <w:r>
        <w:rPr>
          <w:rFonts w:ascii="Times New Roman"/>
          <w:b w:val="false"/>
          <w:i w:val="false"/>
          <w:color w:val="000000"/>
          <w:sz w:val="28"/>
        </w:rPr>
        <w:t>
      қыздыру пештерінің жұмыс негіздерін, диаметрі мен түрлі маркадағы электродтарды қыздыру технологиясын, бақылау-өлшеуіш құралдарын қолдану ережелері мен негіздерін, электродтарды тегістеу және сақтау ережелерін;</w:t>
      </w:r>
    </w:p>
    <w:bookmarkEnd w:id="179"/>
    <w:bookmarkStart w:name="z189" w:id="180"/>
    <w:p>
      <w:pPr>
        <w:spacing w:after="0"/>
        <w:ind w:left="0"/>
        <w:jc w:val="both"/>
      </w:pPr>
      <w:r>
        <w:rPr>
          <w:rFonts w:ascii="Times New Roman"/>
          <w:b w:val="false"/>
          <w:i w:val="false"/>
          <w:color w:val="000000"/>
          <w:sz w:val="28"/>
        </w:rPr>
        <w:t>
      пештің температуралық тәртібі мен конвейердің қозғалу жылдамдығын реттеу ережелерін.</w:t>
      </w:r>
    </w:p>
    <w:bookmarkEnd w:id="180"/>
    <w:bookmarkStart w:name="z190" w:id="181"/>
    <w:p>
      <w:pPr>
        <w:spacing w:after="0"/>
        <w:ind w:left="0"/>
        <w:jc w:val="left"/>
      </w:pPr>
      <w:r>
        <w:rPr>
          <w:rFonts w:ascii="Times New Roman"/>
          <w:b/>
          <w:i w:val="false"/>
          <w:color w:val="000000"/>
        </w:rPr>
        <w:t xml:space="preserve"> Параграф 3. Пештерді қыздырушы, 4–разряд</w:t>
      </w:r>
    </w:p>
    <w:bookmarkEnd w:id="181"/>
    <w:bookmarkStart w:name="z191" w:id="182"/>
    <w:p>
      <w:pPr>
        <w:spacing w:after="0"/>
        <w:ind w:left="0"/>
        <w:jc w:val="both"/>
      </w:pPr>
      <w:r>
        <w:rPr>
          <w:rFonts w:ascii="Times New Roman"/>
          <w:b w:val="false"/>
          <w:i w:val="false"/>
          <w:color w:val="000000"/>
          <w:sz w:val="28"/>
        </w:rPr>
        <w:t>
      42. Жұмыс сипаттамасы:</w:t>
      </w:r>
    </w:p>
    <w:bookmarkEnd w:id="182"/>
    <w:bookmarkStart w:name="z192" w:id="183"/>
    <w:p>
      <w:pPr>
        <w:spacing w:after="0"/>
        <w:ind w:left="0"/>
        <w:jc w:val="both"/>
      </w:pPr>
      <w:r>
        <w:rPr>
          <w:rFonts w:ascii="Times New Roman"/>
          <w:b w:val="false"/>
          <w:i w:val="false"/>
          <w:color w:val="000000"/>
          <w:sz w:val="28"/>
        </w:rPr>
        <w:t>
      түрлі түсті металдарды және көпсекциялы индуктивті қондырғыларды балқыту, жоғары жиілікті токпен жұмыс істейтін тоннельді пештерде, қосарланған тоннельді қондырғыларды термоөңдеу, болат стерженьді электродтарды қыздыру және кептіру;</w:t>
      </w:r>
    </w:p>
    <w:bookmarkEnd w:id="183"/>
    <w:bookmarkStart w:name="z193" w:id="184"/>
    <w:p>
      <w:pPr>
        <w:spacing w:after="0"/>
        <w:ind w:left="0"/>
        <w:jc w:val="both"/>
      </w:pPr>
      <w:r>
        <w:rPr>
          <w:rFonts w:ascii="Times New Roman"/>
          <w:b w:val="false"/>
          <w:i w:val="false"/>
          <w:color w:val="000000"/>
          <w:sz w:val="28"/>
        </w:rPr>
        <w:t>
      техникалық шарттарға сай түрлі маркалардың электродтарды қыздыру тәртібін реттеу, бақылау-өлшеуіш құралдарының көрсеткіш тәртібінің параметрлерін бақылау.</w:t>
      </w:r>
    </w:p>
    <w:bookmarkEnd w:id="184"/>
    <w:bookmarkStart w:name="z194" w:id="185"/>
    <w:p>
      <w:pPr>
        <w:spacing w:after="0"/>
        <w:ind w:left="0"/>
        <w:jc w:val="both"/>
      </w:pPr>
      <w:r>
        <w:rPr>
          <w:rFonts w:ascii="Times New Roman"/>
          <w:b w:val="false"/>
          <w:i w:val="false"/>
          <w:color w:val="000000"/>
          <w:sz w:val="28"/>
        </w:rPr>
        <w:t>
      43. Білуге тиіс:</w:t>
      </w:r>
    </w:p>
    <w:bookmarkEnd w:id="185"/>
    <w:bookmarkStart w:name="z195" w:id="186"/>
    <w:p>
      <w:pPr>
        <w:spacing w:after="0"/>
        <w:ind w:left="0"/>
        <w:jc w:val="both"/>
      </w:pPr>
      <w:r>
        <w:rPr>
          <w:rFonts w:ascii="Times New Roman"/>
          <w:b w:val="false"/>
          <w:i w:val="false"/>
          <w:color w:val="000000"/>
          <w:sz w:val="28"/>
        </w:rPr>
        <w:t>
      түрлі маркадағы электродтарды, термоөңдеу тәртібін, қосарланған тоннельді пештердің, қуат көздерінің, көпсекциялы индуктивті қондырғылардың құрылғыларын, бақылау-өлшеуіш құралдарын қолдану тәртібі мен әдістерін, жиілігі жоғары генераторларды басқару әдістерін;</w:t>
      </w:r>
    </w:p>
    <w:bookmarkEnd w:id="186"/>
    <w:bookmarkStart w:name="z196" w:id="187"/>
    <w:p>
      <w:pPr>
        <w:spacing w:after="0"/>
        <w:ind w:left="0"/>
        <w:jc w:val="both"/>
      </w:pPr>
      <w:r>
        <w:rPr>
          <w:rFonts w:ascii="Times New Roman"/>
          <w:b w:val="false"/>
          <w:i w:val="false"/>
          <w:color w:val="000000"/>
          <w:sz w:val="28"/>
        </w:rPr>
        <w:t>
      қызудың рационалды тәртібін таңдау ережелерін, ақаудың себептері мен оларды алдын-алу әдістерін.</w:t>
      </w:r>
    </w:p>
    <w:bookmarkEnd w:id="187"/>
    <w:bookmarkStart w:name="z197" w:id="188"/>
    <w:p>
      <w:pPr>
        <w:spacing w:after="0"/>
        <w:ind w:left="0"/>
        <w:jc w:val="left"/>
      </w:pPr>
      <w:r>
        <w:rPr>
          <w:rFonts w:ascii="Times New Roman"/>
          <w:b/>
          <w:i w:val="false"/>
          <w:color w:val="000000"/>
        </w:rPr>
        <w:t xml:space="preserve"> 6. Силикатты кесектерді дәнекерлеуші</w:t>
      </w:r>
      <w:r>
        <w:br/>
      </w:r>
      <w:r>
        <w:rPr>
          <w:rFonts w:ascii="Times New Roman"/>
          <w:b/>
          <w:i w:val="false"/>
          <w:color w:val="000000"/>
        </w:rPr>
        <w:t>Параграф 1. Силикатты кесектерді дәнекерлеуші, 2-разряд</w:t>
      </w:r>
    </w:p>
    <w:bookmarkEnd w:id="188"/>
    <w:bookmarkStart w:name="z199" w:id="189"/>
    <w:p>
      <w:pPr>
        <w:spacing w:after="0"/>
        <w:ind w:left="0"/>
        <w:jc w:val="both"/>
      </w:pPr>
      <w:r>
        <w:rPr>
          <w:rFonts w:ascii="Times New Roman"/>
          <w:b w:val="false"/>
          <w:i w:val="false"/>
          <w:color w:val="000000"/>
          <w:sz w:val="28"/>
        </w:rPr>
        <w:t>
      44. Жұмыс сипаттамасы:</w:t>
      </w:r>
    </w:p>
    <w:bookmarkEnd w:id="189"/>
    <w:bookmarkStart w:name="z200" w:id="190"/>
    <w:p>
      <w:pPr>
        <w:spacing w:after="0"/>
        <w:ind w:left="0"/>
        <w:jc w:val="both"/>
      </w:pPr>
      <w:r>
        <w:rPr>
          <w:rFonts w:ascii="Times New Roman"/>
          <w:b w:val="false"/>
          <w:i w:val="false"/>
          <w:color w:val="000000"/>
          <w:sz w:val="28"/>
        </w:rPr>
        <w:t>
      жоғары квалификацияланған дәнекерлеушінің басқаруымен стационарлы автоклавтарда калий, натрий және құрамдастырылған кесектердің процесін жүргізу;</w:t>
      </w:r>
    </w:p>
    <w:bookmarkEnd w:id="190"/>
    <w:bookmarkStart w:name="z201" w:id="191"/>
    <w:p>
      <w:pPr>
        <w:spacing w:after="0"/>
        <w:ind w:left="0"/>
        <w:jc w:val="both"/>
      </w:pPr>
      <w:r>
        <w:rPr>
          <w:rFonts w:ascii="Times New Roman"/>
          <w:b w:val="false"/>
          <w:i w:val="false"/>
          <w:color w:val="000000"/>
          <w:sz w:val="28"/>
        </w:rPr>
        <w:t>
      кесектерді шаю;</w:t>
      </w:r>
    </w:p>
    <w:bookmarkEnd w:id="191"/>
    <w:bookmarkStart w:name="z202" w:id="192"/>
    <w:p>
      <w:pPr>
        <w:spacing w:after="0"/>
        <w:ind w:left="0"/>
        <w:jc w:val="both"/>
      </w:pPr>
      <w:r>
        <w:rPr>
          <w:rFonts w:ascii="Times New Roman"/>
          <w:b w:val="false"/>
          <w:i w:val="false"/>
          <w:color w:val="000000"/>
          <w:sz w:val="28"/>
        </w:rPr>
        <w:t>
      автоклавқа су мен кесек құю;</w:t>
      </w:r>
    </w:p>
    <w:bookmarkEnd w:id="192"/>
    <w:bookmarkStart w:name="z203" w:id="193"/>
    <w:p>
      <w:pPr>
        <w:spacing w:after="0"/>
        <w:ind w:left="0"/>
        <w:jc w:val="both"/>
      </w:pPr>
      <w:r>
        <w:rPr>
          <w:rFonts w:ascii="Times New Roman"/>
          <w:b w:val="false"/>
          <w:i w:val="false"/>
          <w:color w:val="000000"/>
          <w:sz w:val="28"/>
        </w:rPr>
        <w:t>
      дайын силикатты ерітіндіні құю;</w:t>
      </w:r>
    </w:p>
    <w:bookmarkEnd w:id="193"/>
    <w:bookmarkStart w:name="z204" w:id="194"/>
    <w:p>
      <w:pPr>
        <w:spacing w:after="0"/>
        <w:ind w:left="0"/>
        <w:jc w:val="both"/>
      </w:pPr>
      <w:r>
        <w:rPr>
          <w:rFonts w:ascii="Times New Roman"/>
          <w:b w:val="false"/>
          <w:i w:val="false"/>
          <w:color w:val="000000"/>
          <w:sz w:val="28"/>
        </w:rPr>
        <w:t>
      құралды жөндеуде, майлау және тазалауда қатысу;</w:t>
      </w:r>
    </w:p>
    <w:bookmarkEnd w:id="194"/>
    <w:bookmarkStart w:name="z205" w:id="195"/>
    <w:p>
      <w:pPr>
        <w:spacing w:after="0"/>
        <w:ind w:left="0"/>
        <w:jc w:val="both"/>
      </w:pPr>
      <w:r>
        <w:rPr>
          <w:rFonts w:ascii="Times New Roman"/>
          <w:b w:val="false"/>
          <w:i w:val="false"/>
          <w:color w:val="000000"/>
          <w:sz w:val="28"/>
        </w:rPr>
        <w:t>
      жұмыс орнын тазалау.</w:t>
      </w:r>
    </w:p>
    <w:bookmarkEnd w:id="195"/>
    <w:bookmarkStart w:name="z206" w:id="196"/>
    <w:p>
      <w:pPr>
        <w:spacing w:after="0"/>
        <w:ind w:left="0"/>
        <w:jc w:val="both"/>
      </w:pPr>
      <w:r>
        <w:rPr>
          <w:rFonts w:ascii="Times New Roman"/>
          <w:b w:val="false"/>
          <w:i w:val="false"/>
          <w:color w:val="000000"/>
          <w:sz w:val="28"/>
        </w:rPr>
        <w:t>
      45. Білуге тиіс:</w:t>
      </w:r>
    </w:p>
    <w:bookmarkEnd w:id="196"/>
    <w:bookmarkStart w:name="z207" w:id="197"/>
    <w:p>
      <w:pPr>
        <w:spacing w:after="0"/>
        <w:ind w:left="0"/>
        <w:jc w:val="both"/>
      </w:pPr>
      <w:r>
        <w:rPr>
          <w:rFonts w:ascii="Times New Roman"/>
          <w:b w:val="false"/>
          <w:i w:val="false"/>
          <w:color w:val="000000"/>
          <w:sz w:val="28"/>
        </w:rPr>
        <w:t>
      қызметтегі автоклав әрекетінің негіздерін, силикатты кесектерді дәнекерлеу технологиясын, силикатты кесектер мен ерітіндіге қойылатын талаптар, автоклавқа құйылатын су мен кесектің нормаларын, дайын силикатты ерітіндіні құю тәртібін, бақылау-өлшеуіш құралдарын қолдану ережелері мен әдістерін;</w:t>
      </w:r>
    </w:p>
    <w:bookmarkEnd w:id="197"/>
    <w:bookmarkStart w:name="z208" w:id="198"/>
    <w:p>
      <w:pPr>
        <w:spacing w:after="0"/>
        <w:ind w:left="0"/>
        <w:jc w:val="both"/>
      </w:pPr>
      <w:r>
        <w:rPr>
          <w:rFonts w:ascii="Times New Roman"/>
          <w:b w:val="false"/>
          <w:i w:val="false"/>
          <w:color w:val="000000"/>
          <w:sz w:val="28"/>
        </w:rPr>
        <w:t>
      жүк көтеруші механизмдермен жұмыс істеу ережелерін.</w:t>
      </w:r>
    </w:p>
    <w:bookmarkEnd w:id="198"/>
    <w:bookmarkStart w:name="z209" w:id="199"/>
    <w:p>
      <w:pPr>
        <w:spacing w:after="0"/>
        <w:ind w:left="0"/>
        <w:jc w:val="left"/>
      </w:pPr>
      <w:r>
        <w:rPr>
          <w:rFonts w:ascii="Times New Roman"/>
          <w:b/>
          <w:i w:val="false"/>
          <w:color w:val="000000"/>
        </w:rPr>
        <w:t xml:space="preserve"> Параграф 2. Силикатты кесектерді дәнекерлеуші, 3-разряд</w:t>
      </w:r>
    </w:p>
    <w:bookmarkEnd w:id="199"/>
    <w:bookmarkStart w:name="z210" w:id="200"/>
    <w:p>
      <w:pPr>
        <w:spacing w:after="0"/>
        <w:ind w:left="0"/>
        <w:jc w:val="both"/>
      </w:pPr>
      <w:r>
        <w:rPr>
          <w:rFonts w:ascii="Times New Roman"/>
          <w:b w:val="false"/>
          <w:i w:val="false"/>
          <w:color w:val="000000"/>
          <w:sz w:val="28"/>
        </w:rPr>
        <w:t>
      46. Жұмыс сипаттамасы:</w:t>
      </w:r>
    </w:p>
    <w:bookmarkEnd w:id="200"/>
    <w:bookmarkStart w:name="z211" w:id="201"/>
    <w:p>
      <w:pPr>
        <w:spacing w:after="0"/>
        <w:ind w:left="0"/>
        <w:jc w:val="both"/>
      </w:pPr>
      <w:r>
        <w:rPr>
          <w:rFonts w:ascii="Times New Roman"/>
          <w:b w:val="false"/>
          <w:i w:val="false"/>
          <w:color w:val="000000"/>
          <w:sz w:val="28"/>
        </w:rPr>
        <w:t>
      жоғары квалификацияланған дәнекерлеушінің басқаруымен стационарлы автоклавтарда калий, натрий және құрамдастырылған кесектердің процесін жүргізу;</w:t>
      </w:r>
    </w:p>
    <w:bookmarkEnd w:id="201"/>
    <w:bookmarkStart w:name="z212" w:id="202"/>
    <w:p>
      <w:pPr>
        <w:spacing w:after="0"/>
        <w:ind w:left="0"/>
        <w:jc w:val="both"/>
      </w:pPr>
      <w:r>
        <w:rPr>
          <w:rFonts w:ascii="Times New Roman"/>
          <w:b w:val="false"/>
          <w:i w:val="false"/>
          <w:color w:val="000000"/>
          <w:sz w:val="28"/>
        </w:rPr>
        <w:t>
      автоклавтағы қысым мен температуралы тәртіпті қадағалау;</w:t>
      </w:r>
    </w:p>
    <w:bookmarkEnd w:id="202"/>
    <w:bookmarkStart w:name="z213" w:id="203"/>
    <w:p>
      <w:pPr>
        <w:spacing w:after="0"/>
        <w:ind w:left="0"/>
        <w:jc w:val="both"/>
      </w:pPr>
      <w:r>
        <w:rPr>
          <w:rFonts w:ascii="Times New Roman"/>
          <w:b w:val="false"/>
          <w:i w:val="false"/>
          <w:color w:val="000000"/>
          <w:sz w:val="28"/>
        </w:rPr>
        <w:t>
      талап етілген тығыздыққа дейін ерітіндіні булау және фильтрлеу;</w:t>
      </w:r>
    </w:p>
    <w:bookmarkEnd w:id="203"/>
    <w:bookmarkStart w:name="z214" w:id="204"/>
    <w:p>
      <w:pPr>
        <w:spacing w:after="0"/>
        <w:ind w:left="0"/>
        <w:jc w:val="both"/>
      </w:pPr>
      <w:r>
        <w:rPr>
          <w:rFonts w:ascii="Times New Roman"/>
          <w:b w:val="false"/>
          <w:i w:val="false"/>
          <w:color w:val="000000"/>
          <w:sz w:val="28"/>
        </w:rPr>
        <w:t>
      жабысқақ және нығыз болуы үшін ерітінді мен сұйық шыныларды араластыру</w:t>
      </w:r>
    </w:p>
    <w:bookmarkEnd w:id="204"/>
    <w:bookmarkStart w:name="z215" w:id="205"/>
    <w:p>
      <w:pPr>
        <w:spacing w:after="0"/>
        <w:ind w:left="0"/>
        <w:jc w:val="both"/>
      </w:pPr>
      <w:r>
        <w:rPr>
          <w:rFonts w:ascii="Times New Roman"/>
          <w:b w:val="false"/>
          <w:i w:val="false"/>
          <w:color w:val="000000"/>
          <w:sz w:val="28"/>
        </w:rPr>
        <w:t>
      47. Білуге тиіс:</w:t>
      </w:r>
    </w:p>
    <w:bookmarkEnd w:id="205"/>
    <w:bookmarkStart w:name="z216" w:id="206"/>
    <w:p>
      <w:pPr>
        <w:spacing w:after="0"/>
        <w:ind w:left="0"/>
        <w:jc w:val="both"/>
      </w:pPr>
      <w:r>
        <w:rPr>
          <w:rFonts w:ascii="Times New Roman"/>
          <w:b w:val="false"/>
          <w:i w:val="false"/>
          <w:color w:val="000000"/>
          <w:sz w:val="28"/>
        </w:rPr>
        <w:t>
      сорғы, араластырғыш, фильтрлер, булауыштар, қызметтегі автоклав құрылғыларын, дайын ерітінділердің тығыздығын және жабысқақтық әдістерінің анықтамаларын, тығыздық пен түрлі жабысқақтық ерітінділерін араластыру ережелерін, дайын ерітінділерді тасымалдау және сақтау;</w:t>
      </w:r>
    </w:p>
    <w:bookmarkEnd w:id="206"/>
    <w:bookmarkStart w:name="z217" w:id="207"/>
    <w:p>
      <w:pPr>
        <w:spacing w:after="0"/>
        <w:ind w:left="0"/>
        <w:jc w:val="both"/>
      </w:pPr>
      <w:r>
        <w:rPr>
          <w:rFonts w:ascii="Times New Roman"/>
          <w:b w:val="false"/>
          <w:i w:val="false"/>
          <w:color w:val="000000"/>
          <w:sz w:val="28"/>
        </w:rPr>
        <w:t>
      оларды құю әдістерін, дайын ерітіндінің сапасына қайылатын талаптарды.</w:t>
      </w:r>
    </w:p>
    <w:bookmarkEnd w:id="207"/>
    <w:bookmarkStart w:name="z218" w:id="208"/>
    <w:p>
      <w:pPr>
        <w:spacing w:after="0"/>
        <w:ind w:left="0"/>
        <w:jc w:val="left"/>
      </w:pPr>
      <w:r>
        <w:rPr>
          <w:rFonts w:ascii="Times New Roman"/>
          <w:b/>
          <w:i w:val="false"/>
          <w:color w:val="000000"/>
        </w:rPr>
        <w:t xml:space="preserve"> Параграф 3. Силикатты кесектерді дәнекерлеуші, 4-разряд</w:t>
      </w:r>
    </w:p>
    <w:bookmarkEnd w:id="208"/>
    <w:bookmarkStart w:name="z219" w:id="209"/>
    <w:p>
      <w:pPr>
        <w:spacing w:after="0"/>
        <w:ind w:left="0"/>
        <w:jc w:val="both"/>
      </w:pPr>
      <w:r>
        <w:rPr>
          <w:rFonts w:ascii="Times New Roman"/>
          <w:b w:val="false"/>
          <w:i w:val="false"/>
          <w:color w:val="000000"/>
          <w:sz w:val="28"/>
        </w:rPr>
        <w:t>
      48. Жұмыс сипаттамасы:</w:t>
      </w:r>
    </w:p>
    <w:bookmarkEnd w:id="209"/>
    <w:bookmarkStart w:name="z220" w:id="210"/>
    <w:p>
      <w:pPr>
        <w:spacing w:after="0"/>
        <w:ind w:left="0"/>
        <w:jc w:val="both"/>
      </w:pPr>
      <w:r>
        <w:rPr>
          <w:rFonts w:ascii="Times New Roman"/>
          <w:b w:val="false"/>
          <w:i w:val="false"/>
          <w:color w:val="000000"/>
          <w:sz w:val="28"/>
        </w:rPr>
        <w:t>
      калий, натрий және құрамдастырылған кесектердің араласу автоклавтағы процесін жүргізу;</w:t>
      </w:r>
    </w:p>
    <w:bookmarkEnd w:id="210"/>
    <w:bookmarkStart w:name="z221" w:id="211"/>
    <w:p>
      <w:pPr>
        <w:spacing w:after="0"/>
        <w:ind w:left="0"/>
        <w:jc w:val="both"/>
      </w:pPr>
      <w:r>
        <w:rPr>
          <w:rFonts w:ascii="Times New Roman"/>
          <w:b w:val="false"/>
          <w:i w:val="false"/>
          <w:color w:val="000000"/>
          <w:sz w:val="28"/>
        </w:rPr>
        <w:t>
      пасивтеуіш қоспаларды (хромпика, марганецті-қышқыл калий) жүргізу;</w:t>
      </w:r>
    </w:p>
    <w:bookmarkEnd w:id="211"/>
    <w:bookmarkStart w:name="z222" w:id="212"/>
    <w:p>
      <w:pPr>
        <w:spacing w:after="0"/>
        <w:ind w:left="0"/>
        <w:jc w:val="both"/>
      </w:pPr>
      <w:r>
        <w:rPr>
          <w:rFonts w:ascii="Times New Roman"/>
          <w:b w:val="false"/>
          <w:i w:val="false"/>
          <w:color w:val="000000"/>
          <w:sz w:val="28"/>
        </w:rPr>
        <w:t>
      ерітіндіні булау, фильтрлеу және айшықтандыру;</w:t>
      </w:r>
    </w:p>
    <w:bookmarkEnd w:id="212"/>
    <w:bookmarkStart w:name="z223" w:id="213"/>
    <w:p>
      <w:pPr>
        <w:spacing w:after="0"/>
        <w:ind w:left="0"/>
        <w:jc w:val="both"/>
      </w:pPr>
      <w:r>
        <w:rPr>
          <w:rFonts w:ascii="Times New Roman"/>
          <w:b w:val="false"/>
          <w:i w:val="false"/>
          <w:color w:val="000000"/>
          <w:sz w:val="28"/>
        </w:rPr>
        <w:t>
      сілті ерітіндісін қосу арқылы сұйық шынының модулін түзету;</w:t>
      </w:r>
    </w:p>
    <w:bookmarkEnd w:id="213"/>
    <w:bookmarkStart w:name="z224" w:id="214"/>
    <w:p>
      <w:pPr>
        <w:spacing w:after="0"/>
        <w:ind w:left="0"/>
        <w:jc w:val="both"/>
      </w:pPr>
      <w:r>
        <w:rPr>
          <w:rFonts w:ascii="Times New Roman"/>
          <w:b w:val="false"/>
          <w:i w:val="false"/>
          <w:color w:val="000000"/>
          <w:sz w:val="28"/>
        </w:rPr>
        <w:t>
      карбоксиметилцеллюлоза ерітіндісін, керекті қаттылығы бар суды, шайылған ерітіндіні дайындау;</w:t>
      </w:r>
    </w:p>
    <w:bookmarkEnd w:id="214"/>
    <w:bookmarkStart w:name="z225" w:id="215"/>
    <w:p>
      <w:pPr>
        <w:spacing w:after="0"/>
        <w:ind w:left="0"/>
        <w:jc w:val="both"/>
      </w:pPr>
      <w:r>
        <w:rPr>
          <w:rFonts w:ascii="Times New Roman"/>
          <w:b w:val="false"/>
          <w:i w:val="false"/>
          <w:color w:val="000000"/>
          <w:sz w:val="28"/>
        </w:rPr>
        <w:t>
      фильтрлі тканді регенерациялау.</w:t>
      </w:r>
    </w:p>
    <w:bookmarkEnd w:id="215"/>
    <w:bookmarkStart w:name="z226" w:id="216"/>
    <w:p>
      <w:pPr>
        <w:spacing w:after="0"/>
        <w:ind w:left="0"/>
        <w:jc w:val="both"/>
      </w:pPr>
      <w:r>
        <w:rPr>
          <w:rFonts w:ascii="Times New Roman"/>
          <w:b w:val="false"/>
          <w:i w:val="false"/>
          <w:color w:val="000000"/>
          <w:sz w:val="28"/>
        </w:rPr>
        <w:t>
      49. Білуге тиіс:</w:t>
      </w:r>
    </w:p>
    <w:bookmarkEnd w:id="216"/>
    <w:bookmarkStart w:name="z227" w:id="217"/>
    <w:p>
      <w:pPr>
        <w:spacing w:after="0"/>
        <w:ind w:left="0"/>
        <w:jc w:val="both"/>
      </w:pPr>
      <w:r>
        <w:rPr>
          <w:rFonts w:ascii="Times New Roman"/>
          <w:b w:val="false"/>
          <w:i w:val="false"/>
          <w:color w:val="000000"/>
          <w:sz w:val="28"/>
        </w:rPr>
        <w:t>
      жұмсартылған су мен автоклавтардың түрлі типтерінің құрылғыларын, сұйық шыны модулін түзету, автоклавқа жіберілетін су мен кесектердің мөлшері ережелерін;</w:t>
      </w:r>
    </w:p>
    <w:bookmarkEnd w:id="217"/>
    <w:bookmarkStart w:name="z228" w:id="218"/>
    <w:p>
      <w:pPr>
        <w:spacing w:after="0"/>
        <w:ind w:left="0"/>
        <w:jc w:val="both"/>
      </w:pPr>
      <w:r>
        <w:rPr>
          <w:rFonts w:ascii="Times New Roman"/>
          <w:b w:val="false"/>
          <w:i w:val="false"/>
          <w:color w:val="000000"/>
          <w:sz w:val="28"/>
        </w:rPr>
        <w:t>
      сүзу қабаты мен шайылған ерітінділерін, карбоксилметилцеллюлоза ерітіндісін дайындау әдістерін, сұйық шынының химиялық және электрлі қасиеттерін.</w:t>
      </w:r>
    </w:p>
    <w:bookmarkEnd w:id="218"/>
    <w:bookmarkStart w:name="z229" w:id="219"/>
    <w:p>
      <w:pPr>
        <w:spacing w:after="0"/>
        <w:ind w:left="0"/>
        <w:jc w:val="left"/>
      </w:pPr>
      <w:r>
        <w:rPr>
          <w:rFonts w:ascii="Times New Roman"/>
          <w:b/>
          <w:i w:val="false"/>
          <w:color w:val="000000"/>
        </w:rPr>
        <w:t xml:space="preserve"> 7. Сымды кесуші</w:t>
      </w:r>
      <w:r>
        <w:br/>
      </w:r>
      <w:r>
        <w:rPr>
          <w:rFonts w:ascii="Times New Roman"/>
          <w:b/>
          <w:i w:val="false"/>
          <w:color w:val="000000"/>
        </w:rPr>
        <w:t>Параграф 1. Сымды кесуші, 2-разряд</w:t>
      </w:r>
    </w:p>
    <w:bookmarkEnd w:id="219"/>
    <w:bookmarkStart w:name="z231" w:id="220"/>
    <w:p>
      <w:pPr>
        <w:spacing w:after="0"/>
        <w:ind w:left="0"/>
        <w:jc w:val="both"/>
      </w:pPr>
      <w:r>
        <w:rPr>
          <w:rFonts w:ascii="Times New Roman"/>
          <w:b w:val="false"/>
          <w:i w:val="false"/>
          <w:color w:val="000000"/>
          <w:sz w:val="28"/>
        </w:rPr>
        <w:t>
      50. Жұмыс сипаттамасы:</w:t>
      </w:r>
    </w:p>
    <w:bookmarkEnd w:id="220"/>
    <w:bookmarkStart w:name="z232" w:id="221"/>
    <w:p>
      <w:pPr>
        <w:spacing w:after="0"/>
        <w:ind w:left="0"/>
        <w:jc w:val="both"/>
      </w:pPr>
      <w:r>
        <w:rPr>
          <w:rFonts w:ascii="Times New Roman"/>
          <w:b w:val="false"/>
          <w:i w:val="false"/>
          <w:color w:val="000000"/>
          <w:sz w:val="28"/>
        </w:rPr>
        <w:t>
      стерженьнің ұзындығын реттемей-ақ түрлі-түсті металдардан және болаттан ұшпа жүзді дұрыс-кескіш автоматтарымен минутына 150 стержень сым темір кесу;</w:t>
      </w:r>
    </w:p>
    <w:bookmarkEnd w:id="221"/>
    <w:bookmarkStart w:name="z233" w:id="222"/>
    <w:p>
      <w:pPr>
        <w:spacing w:after="0"/>
        <w:ind w:left="0"/>
        <w:jc w:val="both"/>
      </w:pPr>
      <w:r>
        <w:rPr>
          <w:rFonts w:ascii="Times New Roman"/>
          <w:b w:val="false"/>
          <w:i w:val="false"/>
          <w:color w:val="000000"/>
          <w:sz w:val="28"/>
        </w:rPr>
        <w:t>
      түрлі диаметрлі сым темірлерді кесетін автоматты жөндеу;</w:t>
      </w:r>
    </w:p>
    <w:bookmarkEnd w:id="222"/>
    <w:bookmarkStart w:name="z234" w:id="223"/>
    <w:p>
      <w:pPr>
        <w:spacing w:after="0"/>
        <w:ind w:left="0"/>
        <w:jc w:val="both"/>
      </w:pPr>
      <w:r>
        <w:rPr>
          <w:rFonts w:ascii="Times New Roman"/>
          <w:b w:val="false"/>
          <w:i w:val="false"/>
          <w:color w:val="000000"/>
          <w:sz w:val="28"/>
        </w:rPr>
        <w:t>
      кескіш жүздерді орнату мен егеу;</w:t>
      </w:r>
    </w:p>
    <w:bookmarkEnd w:id="223"/>
    <w:bookmarkStart w:name="z235" w:id="224"/>
    <w:p>
      <w:pPr>
        <w:spacing w:after="0"/>
        <w:ind w:left="0"/>
        <w:jc w:val="both"/>
      </w:pPr>
      <w:r>
        <w:rPr>
          <w:rFonts w:ascii="Times New Roman"/>
          <w:b w:val="false"/>
          <w:i w:val="false"/>
          <w:color w:val="000000"/>
          <w:sz w:val="28"/>
        </w:rPr>
        <w:t>
      фильерді таңдау және оны дұрыс барабанға орнату;</w:t>
      </w:r>
    </w:p>
    <w:bookmarkEnd w:id="224"/>
    <w:bookmarkStart w:name="z236" w:id="225"/>
    <w:p>
      <w:pPr>
        <w:spacing w:after="0"/>
        <w:ind w:left="0"/>
        <w:jc w:val="both"/>
      </w:pPr>
      <w:r>
        <w:rPr>
          <w:rFonts w:ascii="Times New Roman"/>
          <w:b w:val="false"/>
          <w:i w:val="false"/>
          <w:color w:val="000000"/>
          <w:sz w:val="28"/>
        </w:rPr>
        <w:t>
      жабдықтың жарамды қалпын қадағалау;</w:t>
      </w:r>
    </w:p>
    <w:bookmarkEnd w:id="225"/>
    <w:bookmarkStart w:name="z237" w:id="226"/>
    <w:p>
      <w:pPr>
        <w:spacing w:after="0"/>
        <w:ind w:left="0"/>
        <w:jc w:val="both"/>
      </w:pPr>
      <w:r>
        <w:rPr>
          <w:rFonts w:ascii="Times New Roman"/>
          <w:b w:val="false"/>
          <w:i w:val="false"/>
          <w:color w:val="000000"/>
          <w:sz w:val="28"/>
        </w:rPr>
        <w:t>
      стерженьдерді ыдыстарына орналастыру, түрлі жүккөтергіш механизмдердің стерженьдерін және сымдарды тасымалдау, стерженьдерді таңбалау;</w:t>
      </w:r>
    </w:p>
    <w:bookmarkEnd w:id="226"/>
    <w:bookmarkStart w:name="z238" w:id="227"/>
    <w:p>
      <w:pPr>
        <w:spacing w:after="0"/>
        <w:ind w:left="0"/>
        <w:jc w:val="both"/>
      </w:pPr>
      <w:r>
        <w:rPr>
          <w:rFonts w:ascii="Times New Roman"/>
          <w:b w:val="false"/>
          <w:i w:val="false"/>
          <w:color w:val="000000"/>
          <w:sz w:val="28"/>
        </w:rPr>
        <w:t>
      арнайы құрылғыда сымдардың қалдықтарын брикеттеу және жинау;</w:t>
      </w:r>
    </w:p>
    <w:bookmarkEnd w:id="227"/>
    <w:bookmarkStart w:name="z239" w:id="228"/>
    <w:p>
      <w:pPr>
        <w:spacing w:after="0"/>
        <w:ind w:left="0"/>
        <w:jc w:val="both"/>
      </w:pPr>
      <w:r>
        <w:rPr>
          <w:rFonts w:ascii="Times New Roman"/>
          <w:b w:val="false"/>
          <w:i w:val="false"/>
          <w:color w:val="000000"/>
          <w:sz w:val="28"/>
        </w:rPr>
        <w:t>
      құралды жөндеу, майлау және тазалау;</w:t>
      </w:r>
    </w:p>
    <w:bookmarkEnd w:id="228"/>
    <w:bookmarkStart w:name="z240" w:id="229"/>
    <w:p>
      <w:pPr>
        <w:spacing w:after="0"/>
        <w:ind w:left="0"/>
        <w:jc w:val="both"/>
      </w:pPr>
      <w:r>
        <w:rPr>
          <w:rFonts w:ascii="Times New Roman"/>
          <w:b w:val="false"/>
          <w:i w:val="false"/>
          <w:color w:val="000000"/>
          <w:sz w:val="28"/>
        </w:rPr>
        <w:t>
      жұмыс орнын тазалау.</w:t>
      </w:r>
    </w:p>
    <w:bookmarkEnd w:id="229"/>
    <w:bookmarkStart w:name="z241" w:id="230"/>
    <w:p>
      <w:pPr>
        <w:spacing w:after="0"/>
        <w:ind w:left="0"/>
        <w:jc w:val="both"/>
      </w:pPr>
      <w:r>
        <w:rPr>
          <w:rFonts w:ascii="Times New Roman"/>
          <w:b w:val="false"/>
          <w:i w:val="false"/>
          <w:color w:val="000000"/>
          <w:sz w:val="28"/>
        </w:rPr>
        <w:t>
      51. Білуге тиіс:</w:t>
      </w:r>
    </w:p>
    <w:bookmarkEnd w:id="230"/>
    <w:bookmarkStart w:name="z242" w:id="231"/>
    <w:p>
      <w:pPr>
        <w:spacing w:after="0"/>
        <w:ind w:left="0"/>
        <w:jc w:val="both"/>
      </w:pPr>
      <w:r>
        <w:rPr>
          <w:rFonts w:ascii="Times New Roman"/>
          <w:b w:val="false"/>
          <w:i w:val="false"/>
          <w:color w:val="000000"/>
          <w:sz w:val="28"/>
        </w:rPr>
        <w:t>
      ұшпа жүзді дұрыс-кескіш автоматтарын жөндеу ережелерін, әрекет әдістерін, кеңінен таралған қосалқы құралдарды қолдану ережелері мен құрылғыларын, кесу жылдамдығын таңдау ережелерін, өзектердің сапасына қойылатын талаптарды, дайын өзектер мен сымдарды тасымалдау және қаттау, таңбалау ережелерін.</w:t>
      </w:r>
    </w:p>
    <w:bookmarkEnd w:id="231"/>
    <w:bookmarkStart w:name="z243" w:id="232"/>
    <w:p>
      <w:pPr>
        <w:spacing w:after="0"/>
        <w:ind w:left="0"/>
        <w:jc w:val="left"/>
      </w:pPr>
      <w:r>
        <w:rPr>
          <w:rFonts w:ascii="Times New Roman"/>
          <w:b/>
          <w:i w:val="false"/>
          <w:color w:val="000000"/>
        </w:rPr>
        <w:t xml:space="preserve"> Параграф 2. Сымды кесуші, 3-разряд</w:t>
      </w:r>
    </w:p>
    <w:bookmarkEnd w:id="232"/>
    <w:bookmarkStart w:name="z244" w:id="233"/>
    <w:p>
      <w:pPr>
        <w:spacing w:after="0"/>
        <w:ind w:left="0"/>
        <w:jc w:val="both"/>
      </w:pPr>
      <w:r>
        <w:rPr>
          <w:rFonts w:ascii="Times New Roman"/>
          <w:b w:val="false"/>
          <w:i w:val="false"/>
          <w:color w:val="000000"/>
          <w:sz w:val="28"/>
        </w:rPr>
        <w:t>
      52. Жұмыс сипаттамасы:</w:t>
      </w:r>
    </w:p>
    <w:bookmarkEnd w:id="233"/>
    <w:bookmarkStart w:name="z245" w:id="234"/>
    <w:p>
      <w:pPr>
        <w:spacing w:after="0"/>
        <w:ind w:left="0"/>
        <w:jc w:val="both"/>
      </w:pPr>
      <w:r>
        <w:rPr>
          <w:rFonts w:ascii="Times New Roman"/>
          <w:b w:val="false"/>
          <w:i w:val="false"/>
          <w:color w:val="000000"/>
          <w:sz w:val="28"/>
        </w:rPr>
        <w:t>
      стерженьнің ұзындығын реттемей-ақ түрлі-түсті металдардан және болаттан ұшпа жүзді дұрыс-кескіш автоматтарымен минутына 150 стержень сым темір кесу және стерженьнің ұзындығын реттеп, минутына 350 стержень кесу;</w:t>
      </w:r>
    </w:p>
    <w:bookmarkEnd w:id="234"/>
    <w:bookmarkStart w:name="z246" w:id="235"/>
    <w:p>
      <w:pPr>
        <w:spacing w:after="0"/>
        <w:ind w:left="0"/>
        <w:jc w:val="both"/>
      </w:pPr>
      <w:r>
        <w:rPr>
          <w:rFonts w:ascii="Times New Roman"/>
          <w:b w:val="false"/>
          <w:i w:val="false"/>
          <w:color w:val="000000"/>
          <w:sz w:val="28"/>
        </w:rPr>
        <w:t>
      түрлі диаметрлі сым темірлерді кесетін автоматты жөндеу;</w:t>
      </w:r>
    </w:p>
    <w:bookmarkEnd w:id="235"/>
    <w:bookmarkStart w:name="z247" w:id="236"/>
    <w:p>
      <w:pPr>
        <w:spacing w:after="0"/>
        <w:ind w:left="0"/>
        <w:jc w:val="both"/>
      </w:pPr>
      <w:r>
        <w:rPr>
          <w:rFonts w:ascii="Times New Roman"/>
          <w:b w:val="false"/>
          <w:i w:val="false"/>
          <w:color w:val="000000"/>
          <w:sz w:val="28"/>
        </w:rPr>
        <w:t>
      қабылдау бункеріне стерженьдерді орналастыруды қадағалау.</w:t>
      </w:r>
    </w:p>
    <w:bookmarkEnd w:id="236"/>
    <w:bookmarkStart w:name="z248" w:id="237"/>
    <w:p>
      <w:pPr>
        <w:spacing w:after="0"/>
        <w:ind w:left="0"/>
        <w:jc w:val="both"/>
      </w:pPr>
      <w:r>
        <w:rPr>
          <w:rFonts w:ascii="Times New Roman"/>
          <w:b w:val="false"/>
          <w:i w:val="false"/>
          <w:color w:val="000000"/>
          <w:sz w:val="28"/>
        </w:rPr>
        <w:t>
      53. Білуге тиіс:</w:t>
      </w:r>
    </w:p>
    <w:bookmarkEnd w:id="237"/>
    <w:bookmarkStart w:name="z249" w:id="238"/>
    <w:p>
      <w:pPr>
        <w:spacing w:after="0"/>
        <w:ind w:left="0"/>
        <w:jc w:val="both"/>
      </w:pPr>
      <w:r>
        <w:rPr>
          <w:rFonts w:ascii="Times New Roman"/>
          <w:b w:val="false"/>
          <w:i w:val="false"/>
          <w:color w:val="000000"/>
          <w:sz w:val="28"/>
        </w:rPr>
        <w:t>
      түрлі қосалқы құралдардың, гильотинді кесуге арналған жүзді дұрыс-кескіштерді жөндеу ережелері мен құрылғыларын;</w:t>
      </w:r>
    </w:p>
    <w:bookmarkEnd w:id="238"/>
    <w:bookmarkStart w:name="z250" w:id="239"/>
    <w:p>
      <w:pPr>
        <w:spacing w:after="0"/>
        <w:ind w:left="0"/>
        <w:jc w:val="both"/>
      </w:pPr>
      <w:r>
        <w:rPr>
          <w:rFonts w:ascii="Times New Roman"/>
          <w:b w:val="false"/>
          <w:i w:val="false"/>
          <w:color w:val="000000"/>
          <w:sz w:val="28"/>
        </w:rPr>
        <w:t>
      өзектердің ұзындығын реттейтін дұрыс-кескіш автоматтарды, түрлімаркалы сымдардың механикалық қасиеттерін.</w:t>
      </w:r>
    </w:p>
    <w:bookmarkEnd w:id="239"/>
    <w:bookmarkStart w:name="z251" w:id="240"/>
    <w:p>
      <w:pPr>
        <w:spacing w:after="0"/>
        <w:ind w:left="0"/>
        <w:jc w:val="left"/>
      </w:pPr>
      <w:r>
        <w:rPr>
          <w:rFonts w:ascii="Times New Roman"/>
          <w:b/>
          <w:i w:val="false"/>
          <w:color w:val="000000"/>
        </w:rPr>
        <w:t xml:space="preserve"> Параграф 3. Сымды кесуші, 4-разряд</w:t>
      </w:r>
    </w:p>
    <w:bookmarkEnd w:id="240"/>
    <w:bookmarkStart w:name="z252" w:id="241"/>
    <w:p>
      <w:pPr>
        <w:spacing w:after="0"/>
        <w:ind w:left="0"/>
        <w:jc w:val="both"/>
      </w:pPr>
      <w:r>
        <w:rPr>
          <w:rFonts w:ascii="Times New Roman"/>
          <w:b w:val="false"/>
          <w:i w:val="false"/>
          <w:color w:val="000000"/>
          <w:sz w:val="28"/>
        </w:rPr>
        <w:t>
      54. Жұмыс сипаттамасы:</w:t>
      </w:r>
    </w:p>
    <w:bookmarkEnd w:id="241"/>
    <w:bookmarkStart w:name="z253" w:id="242"/>
    <w:p>
      <w:pPr>
        <w:spacing w:after="0"/>
        <w:ind w:left="0"/>
        <w:jc w:val="both"/>
      </w:pPr>
      <w:r>
        <w:rPr>
          <w:rFonts w:ascii="Times New Roman"/>
          <w:b w:val="false"/>
          <w:i w:val="false"/>
          <w:color w:val="000000"/>
          <w:sz w:val="28"/>
        </w:rPr>
        <w:t>
      стерженьнің ұзындығын реттеп түрлі-түсті металдардан және болаттан дұрыс-кескіш автоматтарымен минутына 350 стержень сым темір кесу;</w:t>
      </w:r>
    </w:p>
    <w:bookmarkEnd w:id="242"/>
    <w:p>
      <w:pPr>
        <w:spacing w:after="0"/>
        <w:ind w:left="0"/>
        <w:jc w:val="both"/>
      </w:pPr>
      <w:r>
        <w:rPr>
          <w:rFonts w:ascii="Times New Roman"/>
          <w:b w:val="false"/>
          <w:i w:val="false"/>
          <w:color w:val="000000"/>
          <w:sz w:val="28"/>
        </w:rPr>
        <w:t>
      сүйреу станы желісімен сымдарды кесу;</w:t>
      </w:r>
    </w:p>
    <w:bookmarkStart w:name="z254" w:id="243"/>
    <w:p>
      <w:pPr>
        <w:spacing w:after="0"/>
        <w:ind w:left="0"/>
        <w:jc w:val="both"/>
      </w:pPr>
      <w:r>
        <w:rPr>
          <w:rFonts w:ascii="Times New Roman"/>
          <w:b w:val="false"/>
          <w:i w:val="false"/>
          <w:color w:val="000000"/>
          <w:sz w:val="28"/>
        </w:rPr>
        <w:t>
      түрлі диаметрлі және түрлі маркадағы сым темірлерді кесетін автоматты жөндеу;</w:t>
      </w:r>
    </w:p>
    <w:bookmarkEnd w:id="243"/>
    <w:bookmarkStart w:name="z255" w:id="244"/>
    <w:p>
      <w:pPr>
        <w:spacing w:after="0"/>
        <w:ind w:left="0"/>
        <w:jc w:val="both"/>
      </w:pPr>
      <w:r>
        <w:rPr>
          <w:rFonts w:ascii="Times New Roman"/>
          <w:b w:val="false"/>
          <w:i w:val="false"/>
          <w:color w:val="000000"/>
          <w:sz w:val="28"/>
        </w:rPr>
        <w:t>
      кескіш жүздерді орнату мен егеу, фильерді таңдау және оны дұрыс агрегатқа орнату, торапдәнекерлеу машинасында сымдардың соңдарын дәнекерлеу.</w:t>
      </w:r>
    </w:p>
    <w:bookmarkEnd w:id="244"/>
    <w:bookmarkStart w:name="z256" w:id="245"/>
    <w:p>
      <w:pPr>
        <w:spacing w:after="0"/>
        <w:ind w:left="0"/>
        <w:jc w:val="both"/>
      </w:pPr>
      <w:r>
        <w:rPr>
          <w:rFonts w:ascii="Times New Roman"/>
          <w:b w:val="false"/>
          <w:i w:val="false"/>
          <w:color w:val="000000"/>
          <w:sz w:val="28"/>
        </w:rPr>
        <w:t>
      55. Білуге тиіс:</w:t>
      </w:r>
    </w:p>
    <w:bookmarkEnd w:id="245"/>
    <w:bookmarkStart w:name="z257" w:id="246"/>
    <w:p>
      <w:pPr>
        <w:spacing w:after="0"/>
        <w:ind w:left="0"/>
        <w:jc w:val="both"/>
      </w:pPr>
      <w:r>
        <w:rPr>
          <w:rFonts w:ascii="Times New Roman"/>
          <w:b w:val="false"/>
          <w:i w:val="false"/>
          <w:color w:val="000000"/>
          <w:sz w:val="28"/>
        </w:rPr>
        <w:t>
      түрлі қосалқы құралдардың, торап дәнекерлеуші машиналар, қайрау және егеу станоктарының, түрлі құрылымдағы дұрыс-кескіш автоматтарын жөндеу ережелері мен құрылғыларын;</w:t>
      </w:r>
    </w:p>
    <w:bookmarkEnd w:id="246"/>
    <w:bookmarkStart w:name="z258" w:id="247"/>
    <w:p>
      <w:pPr>
        <w:spacing w:after="0"/>
        <w:ind w:left="0"/>
        <w:jc w:val="both"/>
      </w:pPr>
      <w:r>
        <w:rPr>
          <w:rFonts w:ascii="Times New Roman"/>
          <w:b w:val="false"/>
          <w:i w:val="false"/>
          <w:color w:val="000000"/>
          <w:sz w:val="28"/>
        </w:rPr>
        <w:t>
      сүйреу станымен жұмыс негіздерін, оның бөлек тораптарының өзара әрекетін.</w:t>
      </w:r>
    </w:p>
    <w:bookmarkEnd w:id="247"/>
    <w:bookmarkStart w:name="z259" w:id="248"/>
    <w:p>
      <w:pPr>
        <w:spacing w:after="0"/>
        <w:ind w:left="0"/>
        <w:jc w:val="left"/>
      </w:pPr>
      <w:r>
        <w:rPr>
          <w:rFonts w:ascii="Times New Roman"/>
          <w:b/>
          <w:i w:val="false"/>
          <w:color w:val="000000"/>
        </w:rPr>
        <w:t xml:space="preserve"> 8. Электродтарды сұрыптаушы</w:t>
      </w:r>
      <w:r>
        <w:br/>
      </w:r>
      <w:r>
        <w:rPr>
          <w:rFonts w:ascii="Times New Roman"/>
          <w:b/>
          <w:i w:val="false"/>
          <w:color w:val="000000"/>
        </w:rPr>
        <w:t>Параграф 1. Электродтарды сұрыптаушы, 2-разряд</w:t>
      </w:r>
    </w:p>
    <w:bookmarkEnd w:id="248"/>
    <w:bookmarkStart w:name="z261" w:id="249"/>
    <w:p>
      <w:pPr>
        <w:spacing w:after="0"/>
        <w:ind w:left="0"/>
        <w:jc w:val="both"/>
      </w:pPr>
      <w:r>
        <w:rPr>
          <w:rFonts w:ascii="Times New Roman"/>
          <w:b w:val="false"/>
          <w:i w:val="false"/>
          <w:color w:val="000000"/>
          <w:sz w:val="28"/>
        </w:rPr>
        <w:t>
      56. Жұмыс сипаттамасы:</w:t>
      </w:r>
    </w:p>
    <w:bookmarkEnd w:id="249"/>
    <w:bookmarkStart w:name="z262" w:id="250"/>
    <w:p>
      <w:pPr>
        <w:spacing w:after="0"/>
        <w:ind w:left="0"/>
        <w:jc w:val="both"/>
      </w:pPr>
      <w:r>
        <w:rPr>
          <w:rFonts w:ascii="Times New Roman"/>
          <w:b w:val="false"/>
          <w:i w:val="false"/>
          <w:color w:val="000000"/>
          <w:sz w:val="28"/>
        </w:rPr>
        <w:t>
      электродтарды сыртқы түріне байланысты сұрыптау және ақауларын түзету;</w:t>
      </w:r>
    </w:p>
    <w:bookmarkEnd w:id="250"/>
    <w:bookmarkStart w:name="z263" w:id="251"/>
    <w:p>
      <w:pPr>
        <w:spacing w:after="0"/>
        <w:ind w:left="0"/>
        <w:jc w:val="both"/>
      </w:pPr>
      <w:r>
        <w:rPr>
          <w:rFonts w:ascii="Times New Roman"/>
          <w:b w:val="false"/>
          <w:i w:val="false"/>
          <w:color w:val="000000"/>
          <w:sz w:val="28"/>
        </w:rPr>
        <w:t>
      1-ші топты сапаның мемлекеттік стандартқа сай электродтардың жабынды сапаларының түрлі маркаларын және көлемдерін тексеру;</w:t>
      </w:r>
    </w:p>
    <w:bookmarkEnd w:id="251"/>
    <w:bookmarkStart w:name="z264" w:id="252"/>
    <w:p>
      <w:pPr>
        <w:spacing w:after="0"/>
        <w:ind w:left="0"/>
        <w:jc w:val="both"/>
      </w:pPr>
      <w:r>
        <w:rPr>
          <w:rFonts w:ascii="Times New Roman"/>
          <w:b w:val="false"/>
          <w:i w:val="false"/>
          <w:color w:val="000000"/>
          <w:sz w:val="28"/>
        </w:rPr>
        <w:t>
      электродтарды таңбалау мен өлшеу.</w:t>
      </w:r>
    </w:p>
    <w:bookmarkEnd w:id="252"/>
    <w:bookmarkStart w:name="z265" w:id="253"/>
    <w:p>
      <w:pPr>
        <w:spacing w:after="0"/>
        <w:ind w:left="0"/>
        <w:jc w:val="both"/>
      </w:pPr>
      <w:r>
        <w:rPr>
          <w:rFonts w:ascii="Times New Roman"/>
          <w:b w:val="false"/>
          <w:i w:val="false"/>
          <w:color w:val="000000"/>
          <w:sz w:val="28"/>
        </w:rPr>
        <w:t>
      57. Білуге тиіс:</w:t>
      </w:r>
    </w:p>
    <w:bookmarkEnd w:id="253"/>
    <w:bookmarkStart w:name="z266" w:id="254"/>
    <w:p>
      <w:pPr>
        <w:spacing w:after="0"/>
        <w:ind w:left="0"/>
        <w:jc w:val="both"/>
      </w:pPr>
      <w:r>
        <w:rPr>
          <w:rFonts w:ascii="Times New Roman"/>
          <w:b w:val="false"/>
          <w:i w:val="false"/>
          <w:color w:val="000000"/>
          <w:sz w:val="28"/>
        </w:rPr>
        <w:t>
      электродтар номенклатурасын, 1-ші топты сапаның мемлекеттік стандартқа сай электродтарды тазалау мен техникалық шарттарын, электродтардың ақауларын жоюдағы бақылау-өлшеуіш құралдарымен қолдану ережелері мен міндеттерін;</w:t>
      </w:r>
    </w:p>
    <w:bookmarkEnd w:id="254"/>
    <w:bookmarkStart w:name="z267" w:id="255"/>
    <w:p>
      <w:pPr>
        <w:spacing w:after="0"/>
        <w:ind w:left="0"/>
        <w:jc w:val="both"/>
      </w:pPr>
      <w:r>
        <w:rPr>
          <w:rFonts w:ascii="Times New Roman"/>
          <w:b w:val="false"/>
          <w:i w:val="false"/>
          <w:color w:val="000000"/>
          <w:sz w:val="28"/>
        </w:rPr>
        <w:t>
      электродтарды таңбалау мен өлшеу әдістерін.</w:t>
      </w:r>
    </w:p>
    <w:bookmarkEnd w:id="255"/>
    <w:bookmarkStart w:name="z268" w:id="256"/>
    <w:p>
      <w:pPr>
        <w:spacing w:after="0"/>
        <w:ind w:left="0"/>
        <w:jc w:val="left"/>
      </w:pPr>
      <w:r>
        <w:rPr>
          <w:rFonts w:ascii="Times New Roman"/>
          <w:b/>
          <w:i w:val="false"/>
          <w:color w:val="000000"/>
        </w:rPr>
        <w:t xml:space="preserve"> Параграф 2. Электродтарды сұрыптаушы, 3-разряд</w:t>
      </w:r>
    </w:p>
    <w:bookmarkEnd w:id="256"/>
    <w:bookmarkStart w:name="z269" w:id="257"/>
    <w:p>
      <w:pPr>
        <w:spacing w:after="0"/>
        <w:ind w:left="0"/>
        <w:jc w:val="both"/>
      </w:pPr>
      <w:r>
        <w:rPr>
          <w:rFonts w:ascii="Times New Roman"/>
          <w:b w:val="false"/>
          <w:i w:val="false"/>
          <w:color w:val="000000"/>
          <w:sz w:val="28"/>
        </w:rPr>
        <w:t>
      58. Жұмыс сипаттамасы:</w:t>
      </w:r>
    </w:p>
    <w:bookmarkEnd w:id="257"/>
    <w:bookmarkStart w:name="z270" w:id="258"/>
    <w:p>
      <w:pPr>
        <w:spacing w:after="0"/>
        <w:ind w:left="0"/>
        <w:jc w:val="both"/>
      </w:pPr>
      <w:r>
        <w:rPr>
          <w:rFonts w:ascii="Times New Roman"/>
          <w:b w:val="false"/>
          <w:i w:val="false"/>
          <w:color w:val="000000"/>
          <w:sz w:val="28"/>
        </w:rPr>
        <w:t>
      электродтарды сыртқы түріне байланысты сұрыптау және ақауларын түзету;</w:t>
      </w:r>
    </w:p>
    <w:bookmarkEnd w:id="258"/>
    <w:bookmarkStart w:name="z271" w:id="259"/>
    <w:p>
      <w:pPr>
        <w:spacing w:after="0"/>
        <w:ind w:left="0"/>
        <w:jc w:val="both"/>
      </w:pPr>
      <w:r>
        <w:rPr>
          <w:rFonts w:ascii="Times New Roman"/>
          <w:b w:val="false"/>
          <w:i w:val="false"/>
          <w:color w:val="000000"/>
          <w:sz w:val="28"/>
        </w:rPr>
        <w:t>
      2-ші және 3-ші топты сапаның мемлекеттік стандартқа сай электродтардың жабынды сапаларының түрлі маркаларын және көлемдерін тексеру;</w:t>
      </w:r>
    </w:p>
    <w:bookmarkEnd w:id="259"/>
    <w:bookmarkStart w:name="z272" w:id="260"/>
    <w:p>
      <w:pPr>
        <w:spacing w:after="0"/>
        <w:ind w:left="0"/>
        <w:jc w:val="both"/>
      </w:pPr>
      <w:r>
        <w:rPr>
          <w:rFonts w:ascii="Times New Roman"/>
          <w:b w:val="false"/>
          <w:i w:val="false"/>
          <w:color w:val="000000"/>
          <w:sz w:val="28"/>
        </w:rPr>
        <w:t>
      электродтарды конвейерлі желілерге түзету;</w:t>
      </w:r>
    </w:p>
    <w:bookmarkEnd w:id="260"/>
    <w:bookmarkStart w:name="z273" w:id="261"/>
    <w:p>
      <w:pPr>
        <w:spacing w:after="0"/>
        <w:ind w:left="0"/>
        <w:jc w:val="both"/>
      </w:pPr>
      <w:r>
        <w:rPr>
          <w:rFonts w:ascii="Times New Roman"/>
          <w:b w:val="false"/>
          <w:i w:val="false"/>
          <w:color w:val="000000"/>
          <w:sz w:val="28"/>
        </w:rPr>
        <w:t>
      өлшеуіш автоматтары мен электродтарды сұрыптаудың автоматтарына қызмет көрсету;</w:t>
      </w:r>
    </w:p>
    <w:bookmarkEnd w:id="261"/>
    <w:bookmarkStart w:name="z274" w:id="262"/>
    <w:p>
      <w:pPr>
        <w:spacing w:after="0"/>
        <w:ind w:left="0"/>
        <w:jc w:val="both"/>
      </w:pPr>
      <w:r>
        <w:rPr>
          <w:rFonts w:ascii="Times New Roman"/>
          <w:b w:val="false"/>
          <w:i w:val="false"/>
          <w:color w:val="000000"/>
          <w:sz w:val="28"/>
        </w:rPr>
        <w:t>
      жабдықты жөндеуге қатысу.</w:t>
      </w:r>
    </w:p>
    <w:bookmarkEnd w:id="262"/>
    <w:bookmarkStart w:name="z275" w:id="263"/>
    <w:p>
      <w:pPr>
        <w:spacing w:after="0"/>
        <w:ind w:left="0"/>
        <w:jc w:val="both"/>
      </w:pPr>
      <w:r>
        <w:rPr>
          <w:rFonts w:ascii="Times New Roman"/>
          <w:b w:val="false"/>
          <w:i w:val="false"/>
          <w:color w:val="000000"/>
          <w:sz w:val="28"/>
        </w:rPr>
        <w:t>
      59. Білуге тиіс:</w:t>
      </w:r>
    </w:p>
    <w:bookmarkEnd w:id="263"/>
    <w:bookmarkStart w:name="z276" w:id="264"/>
    <w:p>
      <w:pPr>
        <w:spacing w:after="0"/>
        <w:ind w:left="0"/>
        <w:jc w:val="both"/>
      </w:pPr>
      <w:r>
        <w:rPr>
          <w:rFonts w:ascii="Times New Roman"/>
          <w:b w:val="false"/>
          <w:i w:val="false"/>
          <w:color w:val="000000"/>
          <w:sz w:val="28"/>
        </w:rPr>
        <w:t>
      қолданылатын құралдар құрылғыларын, 2-ші және 3-ші санаттағы сапалардың электродтарды тазалау және төсемдеудің техникалық шарттарын, арнайы электродтарды таңбалау ережелерін.</w:t>
      </w:r>
    </w:p>
    <w:bookmarkEnd w:id="264"/>
    <w:bookmarkStart w:name="z277" w:id="265"/>
    <w:p>
      <w:pPr>
        <w:spacing w:after="0"/>
        <w:ind w:left="0"/>
        <w:jc w:val="left"/>
      </w:pPr>
      <w:r>
        <w:rPr>
          <w:rFonts w:ascii="Times New Roman"/>
          <w:b/>
          <w:i w:val="false"/>
          <w:color w:val="000000"/>
        </w:rPr>
        <w:t xml:space="preserve"> 9. Май құраушы</w:t>
      </w:r>
      <w:r>
        <w:br/>
      </w:r>
      <w:r>
        <w:rPr>
          <w:rFonts w:ascii="Times New Roman"/>
          <w:b/>
          <w:i w:val="false"/>
          <w:color w:val="000000"/>
        </w:rPr>
        <w:t>Параграф 1. Май құраушы, 2-разряд</w:t>
      </w:r>
    </w:p>
    <w:bookmarkEnd w:id="265"/>
    <w:bookmarkStart w:name="z279" w:id="266"/>
    <w:p>
      <w:pPr>
        <w:spacing w:after="0"/>
        <w:ind w:left="0"/>
        <w:jc w:val="both"/>
      </w:pPr>
      <w:r>
        <w:rPr>
          <w:rFonts w:ascii="Times New Roman"/>
          <w:b w:val="false"/>
          <w:i w:val="false"/>
          <w:color w:val="000000"/>
          <w:sz w:val="28"/>
        </w:rPr>
        <w:t>
      60. Жұмыс сипаттамасы:</w:t>
      </w:r>
    </w:p>
    <w:bookmarkEnd w:id="266"/>
    <w:bookmarkStart w:name="z280" w:id="267"/>
    <w:p>
      <w:pPr>
        <w:spacing w:after="0"/>
        <w:ind w:left="0"/>
        <w:jc w:val="both"/>
      </w:pPr>
      <w:r>
        <w:rPr>
          <w:rFonts w:ascii="Times New Roman"/>
          <w:b w:val="false"/>
          <w:i w:val="false"/>
          <w:color w:val="000000"/>
          <w:sz w:val="28"/>
        </w:rPr>
        <w:t>
      майлау массаларын қолдан дайындау;</w:t>
      </w:r>
    </w:p>
    <w:bookmarkEnd w:id="267"/>
    <w:bookmarkStart w:name="z281" w:id="268"/>
    <w:p>
      <w:pPr>
        <w:spacing w:after="0"/>
        <w:ind w:left="0"/>
        <w:jc w:val="both"/>
      </w:pPr>
      <w:r>
        <w:rPr>
          <w:rFonts w:ascii="Times New Roman"/>
          <w:b w:val="false"/>
          <w:i w:val="false"/>
          <w:color w:val="000000"/>
          <w:sz w:val="28"/>
        </w:rPr>
        <w:t>
      ерітінділерді жүктеу және түсіру;</w:t>
      </w:r>
    </w:p>
    <w:bookmarkEnd w:id="268"/>
    <w:bookmarkStart w:name="z282" w:id="269"/>
    <w:p>
      <w:pPr>
        <w:spacing w:after="0"/>
        <w:ind w:left="0"/>
        <w:jc w:val="both"/>
      </w:pPr>
      <w:r>
        <w:rPr>
          <w:rFonts w:ascii="Times New Roman"/>
          <w:b w:val="false"/>
          <w:i w:val="false"/>
          <w:color w:val="000000"/>
          <w:sz w:val="28"/>
        </w:rPr>
        <w:t>
      электродтарды төсеу үшін қолданылатын ерітінділердің құрамындағы компоненттер мөлшері;</w:t>
      </w:r>
    </w:p>
    <w:bookmarkEnd w:id="269"/>
    <w:bookmarkStart w:name="z283" w:id="270"/>
    <w:p>
      <w:pPr>
        <w:spacing w:after="0"/>
        <w:ind w:left="0"/>
        <w:jc w:val="both"/>
      </w:pPr>
      <w:r>
        <w:rPr>
          <w:rFonts w:ascii="Times New Roman"/>
          <w:b w:val="false"/>
          <w:i w:val="false"/>
          <w:color w:val="000000"/>
          <w:sz w:val="28"/>
        </w:rPr>
        <w:t>
      жұмыс орнын тазалау;</w:t>
      </w:r>
    </w:p>
    <w:bookmarkEnd w:id="270"/>
    <w:bookmarkStart w:name="z284" w:id="271"/>
    <w:p>
      <w:pPr>
        <w:spacing w:after="0"/>
        <w:ind w:left="0"/>
        <w:jc w:val="both"/>
      </w:pPr>
      <w:r>
        <w:rPr>
          <w:rFonts w:ascii="Times New Roman"/>
          <w:b w:val="false"/>
          <w:i w:val="false"/>
          <w:color w:val="000000"/>
          <w:sz w:val="28"/>
        </w:rPr>
        <w:t>
      жабдықты жөндеуге қатысу.</w:t>
      </w:r>
    </w:p>
    <w:bookmarkEnd w:id="271"/>
    <w:bookmarkStart w:name="z285" w:id="272"/>
    <w:p>
      <w:pPr>
        <w:spacing w:after="0"/>
        <w:ind w:left="0"/>
        <w:jc w:val="both"/>
      </w:pPr>
      <w:r>
        <w:rPr>
          <w:rFonts w:ascii="Times New Roman"/>
          <w:b w:val="false"/>
          <w:i w:val="false"/>
          <w:color w:val="000000"/>
          <w:sz w:val="28"/>
        </w:rPr>
        <w:t>
      61. Білуге тиіс:</w:t>
      </w:r>
    </w:p>
    <w:bookmarkEnd w:id="272"/>
    <w:bookmarkStart w:name="z286" w:id="273"/>
    <w:p>
      <w:pPr>
        <w:spacing w:after="0"/>
        <w:ind w:left="0"/>
        <w:jc w:val="both"/>
      </w:pPr>
      <w:r>
        <w:rPr>
          <w:rFonts w:ascii="Times New Roman"/>
          <w:b w:val="false"/>
          <w:i w:val="false"/>
          <w:color w:val="000000"/>
          <w:sz w:val="28"/>
        </w:rPr>
        <w:t>
      майлау массасына кіретін компоненттердің атауларын, майлау массасының компоненттерін сақтау ережелерін;</w:t>
      </w:r>
    </w:p>
    <w:bookmarkEnd w:id="273"/>
    <w:bookmarkStart w:name="z287" w:id="274"/>
    <w:p>
      <w:pPr>
        <w:spacing w:after="0"/>
        <w:ind w:left="0"/>
        <w:jc w:val="both"/>
      </w:pPr>
      <w:r>
        <w:rPr>
          <w:rFonts w:ascii="Times New Roman"/>
          <w:b w:val="false"/>
          <w:i w:val="false"/>
          <w:color w:val="000000"/>
          <w:sz w:val="28"/>
        </w:rPr>
        <w:t>
      қолдан дайындалған майлау массаларын дайындау ережелері мен әдістерін.</w:t>
      </w:r>
    </w:p>
    <w:bookmarkEnd w:id="274"/>
    <w:bookmarkStart w:name="z288" w:id="275"/>
    <w:p>
      <w:pPr>
        <w:spacing w:after="0"/>
        <w:ind w:left="0"/>
        <w:jc w:val="left"/>
      </w:pPr>
      <w:r>
        <w:rPr>
          <w:rFonts w:ascii="Times New Roman"/>
          <w:b/>
          <w:i w:val="false"/>
          <w:color w:val="000000"/>
        </w:rPr>
        <w:t xml:space="preserve"> Параграф 2. Май құраушы, 3-разряд</w:t>
      </w:r>
    </w:p>
    <w:bookmarkEnd w:id="275"/>
    <w:bookmarkStart w:name="z289" w:id="276"/>
    <w:p>
      <w:pPr>
        <w:spacing w:after="0"/>
        <w:ind w:left="0"/>
        <w:jc w:val="both"/>
      </w:pPr>
      <w:r>
        <w:rPr>
          <w:rFonts w:ascii="Times New Roman"/>
          <w:b w:val="false"/>
          <w:i w:val="false"/>
          <w:color w:val="000000"/>
          <w:sz w:val="28"/>
        </w:rPr>
        <w:t>
      62. Жұмыс сипаттамасы:</w:t>
      </w:r>
    </w:p>
    <w:bookmarkEnd w:id="276"/>
    <w:bookmarkStart w:name="z290" w:id="277"/>
    <w:p>
      <w:pPr>
        <w:spacing w:after="0"/>
        <w:ind w:left="0"/>
        <w:jc w:val="both"/>
      </w:pPr>
      <w:r>
        <w:rPr>
          <w:rFonts w:ascii="Times New Roman"/>
          <w:b w:val="false"/>
          <w:i w:val="false"/>
          <w:color w:val="000000"/>
          <w:sz w:val="28"/>
        </w:rPr>
        <w:t>
      электродтарды төсеу үшін қолданылатын түрлі типті араластырғыштарды майлау массаларын дайындау;</w:t>
      </w:r>
    </w:p>
    <w:bookmarkEnd w:id="277"/>
    <w:bookmarkStart w:name="z291" w:id="278"/>
    <w:p>
      <w:pPr>
        <w:spacing w:after="0"/>
        <w:ind w:left="0"/>
        <w:jc w:val="both"/>
      </w:pPr>
      <w:r>
        <w:rPr>
          <w:rFonts w:ascii="Times New Roman"/>
          <w:b w:val="false"/>
          <w:i w:val="false"/>
          <w:color w:val="000000"/>
          <w:sz w:val="28"/>
        </w:rPr>
        <w:t>
      электродтардың рецептурасына байланысты талап етілетін майлау массаларын құру және шихта компоненттерін өлшеу;</w:t>
      </w:r>
    </w:p>
    <w:bookmarkEnd w:id="278"/>
    <w:bookmarkStart w:name="z292" w:id="279"/>
    <w:p>
      <w:pPr>
        <w:spacing w:after="0"/>
        <w:ind w:left="0"/>
        <w:jc w:val="both"/>
      </w:pPr>
      <w:r>
        <w:rPr>
          <w:rFonts w:ascii="Times New Roman"/>
          <w:b w:val="false"/>
          <w:i w:val="false"/>
          <w:color w:val="000000"/>
          <w:sz w:val="28"/>
        </w:rPr>
        <w:t>
      ерітіндіге компоненттерді жүктеу, шихтаны араластыру;</w:t>
      </w:r>
    </w:p>
    <w:bookmarkEnd w:id="279"/>
    <w:bookmarkStart w:name="z293" w:id="280"/>
    <w:p>
      <w:pPr>
        <w:spacing w:after="0"/>
        <w:ind w:left="0"/>
        <w:jc w:val="both"/>
      </w:pPr>
      <w:r>
        <w:rPr>
          <w:rFonts w:ascii="Times New Roman"/>
          <w:b w:val="false"/>
          <w:i w:val="false"/>
          <w:color w:val="000000"/>
          <w:sz w:val="28"/>
        </w:rPr>
        <w:t>
      шихтаны ыдысымен таңбалау;</w:t>
      </w:r>
    </w:p>
    <w:bookmarkEnd w:id="280"/>
    <w:bookmarkStart w:name="z294" w:id="281"/>
    <w:p>
      <w:pPr>
        <w:spacing w:after="0"/>
        <w:ind w:left="0"/>
        <w:jc w:val="both"/>
      </w:pPr>
      <w:r>
        <w:rPr>
          <w:rFonts w:ascii="Times New Roman"/>
          <w:b w:val="false"/>
          <w:i w:val="false"/>
          <w:color w:val="000000"/>
          <w:sz w:val="28"/>
        </w:rPr>
        <w:t>
      сұйық шыны ерітіндісін майлау массасына қосу;</w:t>
      </w:r>
    </w:p>
    <w:bookmarkEnd w:id="281"/>
    <w:bookmarkStart w:name="z295" w:id="282"/>
    <w:p>
      <w:pPr>
        <w:spacing w:after="0"/>
        <w:ind w:left="0"/>
        <w:jc w:val="both"/>
      </w:pPr>
      <w:r>
        <w:rPr>
          <w:rFonts w:ascii="Times New Roman"/>
          <w:b w:val="false"/>
          <w:i w:val="false"/>
          <w:color w:val="000000"/>
          <w:sz w:val="28"/>
        </w:rPr>
        <w:t>
      масса консистенциясын анықтау;</w:t>
      </w:r>
    </w:p>
    <w:bookmarkEnd w:id="282"/>
    <w:bookmarkStart w:name="z296" w:id="283"/>
    <w:p>
      <w:pPr>
        <w:spacing w:after="0"/>
        <w:ind w:left="0"/>
        <w:jc w:val="both"/>
      </w:pPr>
      <w:r>
        <w:rPr>
          <w:rFonts w:ascii="Times New Roman"/>
          <w:b w:val="false"/>
          <w:i w:val="false"/>
          <w:color w:val="000000"/>
          <w:sz w:val="28"/>
        </w:rPr>
        <w:t>
      массаны жүктеу және оны брикет дайындайтын жерге тасымалдау;</w:t>
      </w:r>
    </w:p>
    <w:bookmarkEnd w:id="283"/>
    <w:bookmarkStart w:name="z297" w:id="284"/>
    <w:p>
      <w:pPr>
        <w:spacing w:after="0"/>
        <w:ind w:left="0"/>
        <w:jc w:val="both"/>
      </w:pPr>
      <w:r>
        <w:rPr>
          <w:rFonts w:ascii="Times New Roman"/>
          <w:b w:val="false"/>
          <w:i w:val="false"/>
          <w:color w:val="000000"/>
          <w:sz w:val="28"/>
        </w:rPr>
        <w:t>
      жабдықтарды жуу.</w:t>
      </w:r>
    </w:p>
    <w:bookmarkEnd w:id="284"/>
    <w:bookmarkStart w:name="z298" w:id="285"/>
    <w:p>
      <w:pPr>
        <w:spacing w:after="0"/>
        <w:ind w:left="0"/>
        <w:jc w:val="both"/>
      </w:pPr>
      <w:r>
        <w:rPr>
          <w:rFonts w:ascii="Times New Roman"/>
          <w:b w:val="false"/>
          <w:i w:val="false"/>
          <w:color w:val="000000"/>
          <w:sz w:val="28"/>
        </w:rPr>
        <w:t>
      63. Білуге тиіс:</w:t>
      </w:r>
    </w:p>
    <w:bookmarkEnd w:id="285"/>
    <w:bookmarkStart w:name="z299" w:id="286"/>
    <w:p>
      <w:pPr>
        <w:spacing w:after="0"/>
        <w:ind w:left="0"/>
        <w:jc w:val="both"/>
      </w:pPr>
      <w:r>
        <w:rPr>
          <w:rFonts w:ascii="Times New Roman"/>
          <w:b w:val="false"/>
          <w:i w:val="false"/>
          <w:color w:val="000000"/>
          <w:sz w:val="28"/>
        </w:rPr>
        <w:t>
      арнайы құралдар мен дозаторлардың, қызметтегі араластырғыштардың құрылғыларын, шихтаны дайындаудың рецептурасы мен электродтарды жабындау үшін жалпы тағайындалған майлау массаларын;</w:t>
      </w:r>
    </w:p>
    <w:bookmarkEnd w:id="286"/>
    <w:bookmarkStart w:name="z300" w:id="287"/>
    <w:p>
      <w:pPr>
        <w:spacing w:after="0"/>
        <w:ind w:left="0"/>
        <w:jc w:val="both"/>
      </w:pPr>
      <w:r>
        <w:rPr>
          <w:rFonts w:ascii="Times New Roman"/>
          <w:b w:val="false"/>
          <w:i w:val="false"/>
          <w:color w:val="000000"/>
          <w:sz w:val="28"/>
        </w:rPr>
        <w:t>
      сұйық шынылар ерітінділерінің жабысқақтығы мен тығыздығын бақылау әдістері мен қасиеттерін, жүргізу ережелерін;</w:t>
      </w:r>
    </w:p>
    <w:bookmarkEnd w:id="287"/>
    <w:bookmarkStart w:name="z301" w:id="288"/>
    <w:p>
      <w:pPr>
        <w:spacing w:after="0"/>
        <w:ind w:left="0"/>
        <w:jc w:val="both"/>
      </w:pPr>
      <w:r>
        <w:rPr>
          <w:rFonts w:ascii="Times New Roman"/>
          <w:b w:val="false"/>
          <w:i w:val="false"/>
          <w:color w:val="000000"/>
          <w:sz w:val="28"/>
        </w:rPr>
        <w:t>
      майлау массаларының дайындығын анықтаудың органолептикалық әдістерін;</w:t>
      </w:r>
    </w:p>
    <w:bookmarkEnd w:id="288"/>
    <w:bookmarkStart w:name="z302" w:id="289"/>
    <w:p>
      <w:pPr>
        <w:spacing w:after="0"/>
        <w:ind w:left="0"/>
        <w:jc w:val="both"/>
      </w:pPr>
      <w:r>
        <w:rPr>
          <w:rFonts w:ascii="Times New Roman"/>
          <w:b w:val="false"/>
          <w:i w:val="false"/>
          <w:color w:val="000000"/>
          <w:sz w:val="28"/>
        </w:rPr>
        <w:t>
      қышқыл қосылған массалардың компоненттерінің белсенділігін төмендету тәсілдерін;</w:t>
      </w:r>
    </w:p>
    <w:bookmarkEnd w:id="289"/>
    <w:bookmarkStart w:name="z303" w:id="290"/>
    <w:p>
      <w:pPr>
        <w:spacing w:after="0"/>
        <w:ind w:left="0"/>
        <w:jc w:val="both"/>
      </w:pPr>
      <w:r>
        <w:rPr>
          <w:rFonts w:ascii="Times New Roman"/>
          <w:b w:val="false"/>
          <w:i w:val="false"/>
          <w:color w:val="000000"/>
          <w:sz w:val="28"/>
        </w:rPr>
        <w:t>
      жабынды сапасына тазалық компоненттерінің әсері, жүк көтеру механизмін қолдану ережелерін;</w:t>
      </w:r>
    </w:p>
    <w:bookmarkEnd w:id="290"/>
    <w:bookmarkStart w:name="z304" w:id="291"/>
    <w:p>
      <w:pPr>
        <w:spacing w:after="0"/>
        <w:ind w:left="0"/>
        <w:jc w:val="both"/>
      </w:pPr>
      <w:r>
        <w:rPr>
          <w:rFonts w:ascii="Times New Roman"/>
          <w:b w:val="false"/>
          <w:i w:val="false"/>
          <w:color w:val="000000"/>
          <w:sz w:val="28"/>
        </w:rPr>
        <w:t>
      майлау массалары компоненттеріне техникалық шарттарын.</w:t>
      </w:r>
    </w:p>
    <w:bookmarkEnd w:id="291"/>
    <w:bookmarkStart w:name="z305" w:id="292"/>
    <w:p>
      <w:pPr>
        <w:spacing w:after="0"/>
        <w:ind w:left="0"/>
        <w:jc w:val="left"/>
      </w:pPr>
      <w:r>
        <w:rPr>
          <w:rFonts w:ascii="Times New Roman"/>
          <w:b/>
          <w:i w:val="false"/>
          <w:color w:val="000000"/>
        </w:rPr>
        <w:t xml:space="preserve"> Параграф 3. Май құраушы, 4-разряд</w:t>
      </w:r>
    </w:p>
    <w:bookmarkEnd w:id="292"/>
    <w:bookmarkStart w:name="z306" w:id="293"/>
    <w:p>
      <w:pPr>
        <w:spacing w:after="0"/>
        <w:ind w:left="0"/>
        <w:jc w:val="both"/>
      </w:pPr>
      <w:r>
        <w:rPr>
          <w:rFonts w:ascii="Times New Roman"/>
          <w:b w:val="false"/>
          <w:i w:val="false"/>
          <w:color w:val="000000"/>
          <w:sz w:val="28"/>
        </w:rPr>
        <w:t>
      64. Жұмыс сипаттамасы:</w:t>
      </w:r>
    </w:p>
    <w:bookmarkEnd w:id="293"/>
    <w:bookmarkStart w:name="z307" w:id="294"/>
    <w:p>
      <w:pPr>
        <w:spacing w:after="0"/>
        <w:ind w:left="0"/>
        <w:jc w:val="both"/>
      </w:pPr>
      <w:r>
        <w:rPr>
          <w:rFonts w:ascii="Times New Roman"/>
          <w:b w:val="false"/>
          <w:i w:val="false"/>
          <w:color w:val="000000"/>
          <w:sz w:val="28"/>
        </w:rPr>
        <w:t>
      электродтарды төсеу үшін қолданылатын түрлі типті араластырғыштарды майлау массаларын дайындау;</w:t>
      </w:r>
    </w:p>
    <w:bookmarkEnd w:id="294"/>
    <w:bookmarkStart w:name="z308" w:id="295"/>
    <w:p>
      <w:pPr>
        <w:spacing w:after="0"/>
        <w:ind w:left="0"/>
        <w:jc w:val="both"/>
      </w:pPr>
      <w:r>
        <w:rPr>
          <w:rFonts w:ascii="Times New Roman"/>
          <w:b w:val="false"/>
          <w:i w:val="false"/>
          <w:color w:val="000000"/>
          <w:sz w:val="28"/>
        </w:rPr>
        <w:t>
      автоматтандырылған және механикаландырылған мөлшерлі желілердің электродтардың құрғақ шихтаны дайындауды басқару;</w:t>
      </w:r>
    </w:p>
    <w:bookmarkEnd w:id="295"/>
    <w:bookmarkStart w:name="z309" w:id="296"/>
    <w:p>
      <w:pPr>
        <w:spacing w:after="0"/>
        <w:ind w:left="0"/>
        <w:jc w:val="both"/>
      </w:pPr>
      <w:r>
        <w:rPr>
          <w:rFonts w:ascii="Times New Roman"/>
          <w:b w:val="false"/>
          <w:i w:val="false"/>
          <w:color w:val="000000"/>
          <w:sz w:val="28"/>
        </w:rPr>
        <w:t>
      автоматтандырылған және механикаландырылған жабдықтарды жөндеу және реттеу;</w:t>
      </w:r>
    </w:p>
    <w:bookmarkEnd w:id="296"/>
    <w:bookmarkStart w:name="z310" w:id="297"/>
    <w:p>
      <w:pPr>
        <w:spacing w:after="0"/>
        <w:ind w:left="0"/>
        <w:jc w:val="both"/>
      </w:pPr>
      <w:r>
        <w:rPr>
          <w:rFonts w:ascii="Times New Roman"/>
          <w:b w:val="false"/>
          <w:i w:val="false"/>
          <w:color w:val="000000"/>
          <w:sz w:val="28"/>
        </w:rPr>
        <w:t>
      массаны жүктеу және түсіру;</w:t>
      </w:r>
    </w:p>
    <w:bookmarkEnd w:id="297"/>
    <w:bookmarkStart w:name="z311" w:id="298"/>
    <w:p>
      <w:pPr>
        <w:spacing w:after="0"/>
        <w:ind w:left="0"/>
        <w:jc w:val="both"/>
      </w:pPr>
      <w:r>
        <w:rPr>
          <w:rFonts w:ascii="Times New Roman"/>
          <w:b w:val="false"/>
          <w:i w:val="false"/>
          <w:color w:val="000000"/>
          <w:sz w:val="28"/>
        </w:rPr>
        <w:t>
      майлау массасының дайындығын анықтау.</w:t>
      </w:r>
    </w:p>
    <w:bookmarkEnd w:id="298"/>
    <w:bookmarkStart w:name="z312" w:id="299"/>
    <w:p>
      <w:pPr>
        <w:spacing w:after="0"/>
        <w:ind w:left="0"/>
        <w:jc w:val="both"/>
      </w:pPr>
      <w:r>
        <w:rPr>
          <w:rFonts w:ascii="Times New Roman"/>
          <w:b w:val="false"/>
          <w:i w:val="false"/>
          <w:color w:val="000000"/>
          <w:sz w:val="28"/>
        </w:rPr>
        <w:t>
      65. Білуге тиіс:</w:t>
      </w:r>
    </w:p>
    <w:bookmarkEnd w:id="299"/>
    <w:bookmarkStart w:name="z313" w:id="300"/>
    <w:p>
      <w:pPr>
        <w:spacing w:after="0"/>
        <w:ind w:left="0"/>
        <w:jc w:val="both"/>
      </w:pPr>
      <w:r>
        <w:rPr>
          <w:rFonts w:ascii="Times New Roman"/>
          <w:b w:val="false"/>
          <w:i w:val="false"/>
          <w:color w:val="000000"/>
          <w:sz w:val="28"/>
        </w:rPr>
        <w:t>
      автоматтандырылған және механикаландырылған мөлшерленген желілерді;</w:t>
      </w:r>
    </w:p>
    <w:bookmarkEnd w:id="300"/>
    <w:bookmarkStart w:name="z314" w:id="301"/>
    <w:p>
      <w:pPr>
        <w:spacing w:after="0"/>
        <w:ind w:left="0"/>
        <w:jc w:val="both"/>
      </w:pPr>
      <w:r>
        <w:rPr>
          <w:rFonts w:ascii="Times New Roman"/>
          <w:b w:val="false"/>
          <w:i w:val="false"/>
          <w:color w:val="000000"/>
          <w:sz w:val="28"/>
        </w:rPr>
        <w:t>
      автоматтандырылған таразыларды;</w:t>
      </w:r>
    </w:p>
    <w:bookmarkEnd w:id="301"/>
    <w:bookmarkStart w:name="z315" w:id="302"/>
    <w:p>
      <w:pPr>
        <w:spacing w:after="0"/>
        <w:ind w:left="0"/>
        <w:jc w:val="both"/>
      </w:pPr>
      <w:r>
        <w:rPr>
          <w:rFonts w:ascii="Times New Roman"/>
          <w:b w:val="false"/>
          <w:i w:val="false"/>
          <w:color w:val="000000"/>
          <w:sz w:val="28"/>
        </w:rPr>
        <w:t>
      түрлі типтегі араластырғыштарды;</w:t>
      </w:r>
    </w:p>
    <w:bookmarkEnd w:id="302"/>
    <w:bookmarkStart w:name="z316" w:id="303"/>
    <w:p>
      <w:pPr>
        <w:spacing w:after="0"/>
        <w:ind w:left="0"/>
        <w:jc w:val="both"/>
      </w:pPr>
      <w:r>
        <w:rPr>
          <w:rFonts w:ascii="Times New Roman"/>
          <w:b w:val="false"/>
          <w:i w:val="false"/>
          <w:color w:val="000000"/>
          <w:sz w:val="28"/>
        </w:rPr>
        <w:t>
      дозаторлар құрылғыларын, шихта компоненттерінің қасиеттерін, шихта компоненттерінің гранулметрленген құрамына қойылатын талаптар;</w:t>
      </w:r>
    </w:p>
    <w:bookmarkEnd w:id="303"/>
    <w:bookmarkStart w:name="z317" w:id="304"/>
    <w:p>
      <w:pPr>
        <w:spacing w:after="0"/>
        <w:ind w:left="0"/>
        <w:jc w:val="both"/>
      </w:pPr>
      <w:r>
        <w:rPr>
          <w:rFonts w:ascii="Times New Roman"/>
          <w:b w:val="false"/>
          <w:i w:val="false"/>
          <w:color w:val="000000"/>
          <w:sz w:val="28"/>
        </w:rPr>
        <w:t>
      белсенді компоненттер мен пластификацияланған қоспаларды шихтаға енгізу ережелерін;</w:t>
      </w:r>
    </w:p>
    <w:bookmarkEnd w:id="304"/>
    <w:bookmarkStart w:name="z318" w:id="305"/>
    <w:p>
      <w:pPr>
        <w:spacing w:after="0"/>
        <w:ind w:left="0"/>
        <w:jc w:val="both"/>
      </w:pPr>
      <w:r>
        <w:rPr>
          <w:rFonts w:ascii="Times New Roman"/>
          <w:b w:val="false"/>
          <w:i w:val="false"/>
          <w:color w:val="000000"/>
          <w:sz w:val="28"/>
        </w:rPr>
        <w:t>
      бақылау-өлшеуіш құралдарын қолданудың дәл және күрделі ережелерін және міндеттемелерін, құрылғыларын.</w:t>
      </w:r>
    </w:p>
    <w:bookmarkEnd w:id="305"/>
    <w:bookmarkStart w:name="z447" w:id="306"/>
    <w:p>
      <w:pPr>
        <w:spacing w:after="0"/>
        <w:ind w:left="0"/>
        <w:jc w:val="left"/>
      </w:pPr>
      <w:r>
        <w:rPr>
          <w:rFonts w:ascii="Times New Roman"/>
          <w:b/>
          <w:i w:val="false"/>
          <w:color w:val="000000"/>
        </w:rPr>
        <w:t xml:space="preserve"> 10. Флюстер мен майлау компоненттерін кептіруші</w:t>
      </w:r>
      <w:r>
        <w:br/>
      </w:r>
      <w:r>
        <w:rPr>
          <w:rFonts w:ascii="Times New Roman"/>
          <w:b/>
          <w:i w:val="false"/>
          <w:color w:val="000000"/>
        </w:rPr>
        <w:t>Параграф 1. Флюстер мен майлау компоненттерін кептіруші, 2-разряд</w:t>
      </w:r>
    </w:p>
    <w:bookmarkEnd w:id="306"/>
    <w:bookmarkStart w:name="z320" w:id="307"/>
    <w:p>
      <w:pPr>
        <w:spacing w:after="0"/>
        <w:ind w:left="0"/>
        <w:jc w:val="both"/>
      </w:pPr>
      <w:r>
        <w:rPr>
          <w:rFonts w:ascii="Times New Roman"/>
          <w:b w:val="false"/>
          <w:i w:val="false"/>
          <w:color w:val="000000"/>
          <w:sz w:val="28"/>
        </w:rPr>
        <w:t>
      66. Жұмыс сипаттамасы:</w:t>
      </w:r>
    </w:p>
    <w:bookmarkEnd w:id="307"/>
    <w:bookmarkStart w:name="z321" w:id="308"/>
    <w:p>
      <w:pPr>
        <w:spacing w:after="0"/>
        <w:ind w:left="0"/>
        <w:jc w:val="both"/>
      </w:pPr>
      <w:r>
        <w:rPr>
          <w:rFonts w:ascii="Times New Roman"/>
          <w:b w:val="false"/>
          <w:i w:val="false"/>
          <w:color w:val="000000"/>
          <w:sz w:val="28"/>
        </w:rPr>
        <w:t>
      электрлі және жалынды қызудың кептіргіш пештерді дәнекерлеуші гранулденген флюстер мен электродтар жабындысын майлау массаларының компоненттерін кептіру;</w:t>
      </w:r>
    </w:p>
    <w:bookmarkEnd w:id="308"/>
    <w:bookmarkStart w:name="z322" w:id="309"/>
    <w:p>
      <w:pPr>
        <w:spacing w:after="0"/>
        <w:ind w:left="0"/>
        <w:jc w:val="both"/>
      </w:pPr>
      <w:r>
        <w:rPr>
          <w:rFonts w:ascii="Times New Roman"/>
          <w:b w:val="false"/>
          <w:i w:val="false"/>
          <w:color w:val="000000"/>
          <w:sz w:val="28"/>
        </w:rPr>
        <w:t>
      флюстер мен майлау массаларының компоненттерін жүктеу және түсіру;</w:t>
      </w:r>
    </w:p>
    <w:bookmarkEnd w:id="309"/>
    <w:bookmarkStart w:name="z323" w:id="310"/>
    <w:p>
      <w:pPr>
        <w:spacing w:after="0"/>
        <w:ind w:left="0"/>
        <w:jc w:val="both"/>
      </w:pPr>
      <w:r>
        <w:rPr>
          <w:rFonts w:ascii="Times New Roman"/>
          <w:b w:val="false"/>
          <w:i w:val="false"/>
          <w:color w:val="000000"/>
          <w:sz w:val="28"/>
        </w:rPr>
        <w:t>
      компоненттерді кептірудің талап етілетін температуралық тәртібін қадағалау және түсі мен сыртқы түріне қарап дайындығын анықтау;</w:t>
      </w:r>
    </w:p>
    <w:bookmarkEnd w:id="310"/>
    <w:bookmarkStart w:name="z324" w:id="311"/>
    <w:p>
      <w:pPr>
        <w:spacing w:after="0"/>
        <w:ind w:left="0"/>
        <w:jc w:val="both"/>
      </w:pPr>
      <w:r>
        <w:rPr>
          <w:rFonts w:ascii="Times New Roman"/>
          <w:b w:val="false"/>
          <w:i w:val="false"/>
          <w:color w:val="000000"/>
          <w:sz w:val="28"/>
        </w:rPr>
        <w:t>
      кептіру пештерінің ағымды жөндеу жұмыстарына қатысу, пештерді майлау және тазалау;</w:t>
      </w:r>
    </w:p>
    <w:bookmarkEnd w:id="311"/>
    <w:bookmarkStart w:name="z325" w:id="312"/>
    <w:p>
      <w:pPr>
        <w:spacing w:after="0"/>
        <w:ind w:left="0"/>
        <w:jc w:val="both"/>
      </w:pPr>
      <w:r>
        <w:rPr>
          <w:rFonts w:ascii="Times New Roman"/>
          <w:b w:val="false"/>
          <w:i w:val="false"/>
          <w:color w:val="000000"/>
          <w:sz w:val="28"/>
        </w:rPr>
        <w:t>
      жұмыс орнын тазалау.</w:t>
      </w:r>
    </w:p>
    <w:bookmarkEnd w:id="312"/>
    <w:bookmarkStart w:name="z326" w:id="313"/>
    <w:p>
      <w:pPr>
        <w:spacing w:after="0"/>
        <w:ind w:left="0"/>
        <w:jc w:val="both"/>
      </w:pPr>
      <w:r>
        <w:rPr>
          <w:rFonts w:ascii="Times New Roman"/>
          <w:b w:val="false"/>
          <w:i w:val="false"/>
          <w:color w:val="000000"/>
          <w:sz w:val="28"/>
        </w:rPr>
        <w:t>
      67. Білуге тиіс:</w:t>
      </w:r>
    </w:p>
    <w:bookmarkEnd w:id="313"/>
    <w:bookmarkStart w:name="z327" w:id="314"/>
    <w:p>
      <w:pPr>
        <w:spacing w:after="0"/>
        <w:ind w:left="0"/>
        <w:jc w:val="both"/>
      </w:pPr>
      <w:r>
        <w:rPr>
          <w:rFonts w:ascii="Times New Roman"/>
          <w:b w:val="false"/>
          <w:i w:val="false"/>
          <w:color w:val="000000"/>
          <w:sz w:val="28"/>
        </w:rPr>
        <w:t>
      қызметтегі кептіру пештерінің әрекет негіздерін;</w:t>
      </w:r>
    </w:p>
    <w:bookmarkEnd w:id="314"/>
    <w:bookmarkStart w:name="z328" w:id="315"/>
    <w:p>
      <w:pPr>
        <w:spacing w:after="0"/>
        <w:ind w:left="0"/>
        <w:jc w:val="both"/>
      </w:pPr>
      <w:r>
        <w:rPr>
          <w:rFonts w:ascii="Times New Roman"/>
          <w:b w:val="false"/>
          <w:i w:val="false"/>
          <w:color w:val="000000"/>
          <w:sz w:val="28"/>
        </w:rPr>
        <w:t>
      флюстер мен түрлі майлау массаларының компоненттерін кептіру тәртібін.</w:t>
      </w:r>
    </w:p>
    <w:bookmarkEnd w:id="315"/>
    <w:bookmarkStart w:name="z329" w:id="316"/>
    <w:p>
      <w:pPr>
        <w:spacing w:after="0"/>
        <w:ind w:left="0"/>
        <w:jc w:val="left"/>
      </w:pPr>
      <w:r>
        <w:rPr>
          <w:rFonts w:ascii="Times New Roman"/>
          <w:b/>
          <w:i w:val="false"/>
          <w:color w:val="000000"/>
        </w:rPr>
        <w:t xml:space="preserve"> 11. Элекродтарды кептіруші</w:t>
      </w:r>
      <w:r>
        <w:br/>
      </w:r>
      <w:r>
        <w:rPr>
          <w:rFonts w:ascii="Times New Roman"/>
          <w:b/>
          <w:i w:val="false"/>
          <w:color w:val="000000"/>
        </w:rPr>
        <w:t>Параграф 1. Элекродтарды кептіруші, 1-разряд</w:t>
      </w:r>
    </w:p>
    <w:bookmarkEnd w:id="316"/>
    <w:bookmarkStart w:name="z331" w:id="317"/>
    <w:p>
      <w:pPr>
        <w:spacing w:after="0"/>
        <w:ind w:left="0"/>
        <w:jc w:val="both"/>
      </w:pPr>
      <w:r>
        <w:rPr>
          <w:rFonts w:ascii="Times New Roman"/>
          <w:b w:val="false"/>
          <w:i w:val="false"/>
          <w:color w:val="000000"/>
          <w:sz w:val="28"/>
        </w:rPr>
        <w:t>
      68. Жұмыс сипаттамасы:</w:t>
      </w:r>
    </w:p>
    <w:bookmarkEnd w:id="317"/>
    <w:bookmarkStart w:name="z332" w:id="318"/>
    <w:p>
      <w:pPr>
        <w:spacing w:after="0"/>
        <w:ind w:left="0"/>
        <w:jc w:val="both"/>
      </w:pPr>
      <w:r>
        <w:rPr>
          <w:rFonts w:ascii="Times New Roman"/>
          <w:b w:val="false"/>
          <w:i w:val="false"/>
          <w:color w:val="000000"/>
          <w:sz w:val="28"/>
        </w:rPr>
        <w:t>
      әр түрлі типтегі электродтардың мерзімді кептіру жұмысы;</w:t>
      </w:r>
    </w:p>
    <w:bookmarkEnd w:id="318"/>
    <w:bookmarkStart w:name="z333" w:id="319"/>
    <w:p>
      <w:pPr>
        <w:spacing w:after="0"/>
        <w:ind w:left="0"/>
        <w:jc w:val="both"/>
      </w:pPr>
      <w:r>
        <w:rPr>
          <w:rFonts w:ascii="Times New Roman"/>
          <w:b w:val="false"/>
          <w:i w:val="false"/>
          <w:color w:val="000000"/>
          <w:sz w:val="28"/>
        </w:rPr>
        <w:t>
      кептіру пештерін қосу және ажырату;</w:t>
      </w:r>
    </w:p>
    <w:bookmarkEnd w:id="319"/>
    <w:bookmarkStart w:name="z334" w:id="320"/>
    <w:p>
      <w:pPr>
        <w:spacing w:after="0"/>
        <w:ind w:left="0"/>
        <w:jc w:val="both"/>
      </w:pPr>
      <w:r>
        <w:rPr>
          <w:rFonts w:ascii="Times New Roman"/>
          <w:b w:val="false"/>
          <w:i w:val="false"/>
          <w:color w:val="000000"/>
          <w:sz w:val="28"/>
        </w:rPr>
        <w:t>
      жылу пештерінің бақылау-өлшеу приборлары түзімінің көрсеткіштерін бақылау;</w:t>
      </w:r>
    </w:p>
    <w:bookmarkEnd w:id="320"/>
    <w:bookmarkStart w:name="z335" w:id="321"/>
    <w:p>
      <w:pPr>
        <w:spacing w:after="0"/>
        <w:ind w:left="0"/>
        <w:jc w:val="both"/>
      </w:pPr>
      <w:r>
        <w:rPr>
          <w:rFonts w:ascii="Times New Roman"/>
          <w:b w:val="false"/>
          <w:i w:val="false"/>
          <w:color w:val="000000"/>
          <w:sz w:val="28"/>
        </w:rPr>
        <w:t>
      электродтарды тиеу және пештен шығару;</w:t>
      </w:r>
    </w:p>
    <w:bookmarkEnd w:id="321"/>
    <w:bookmarkStart w:name="z336" w:id="322"/>
    <w:p>
      <w:pPr>
        <w:spacing w:after="0"/>
        <w:ind w:left="0"/>
        <w:jc w:val="both"/>
      </w:pPr>
      <w:r>
        <w:rPr>
          <w:rFonts w:ascii="Times New Roman"/>
          <w:b w:val="false"/>
          <w:i w:val="false"/>
          <w:color w:val="000000"/>
          <w:sz w:val="28"/>
        </w:rPr>
        <w:t>
      пеш жұмысының ұсақ жөндеу жұмыстарының алдын алу;</w:t>
      </w:r>
    </w:p>
    <w:bookmarkEnd w:id="322"/>
    <w:bookmarkStart w:name="z337" w:id="323"/>
    <w:p>
      <w:pPr>
        <w:spacing w:after="0"/>
        <w:ind w:left="0"/>
        <w:jc w:val="both"/>
      </w:pPr>
      <w:r>
        <w:rPr>
          <w:rFonts w:ascii="Times New Roman"/>
          <w:b w:val="false"/>
          <w:i w:val="false"/>
          <w:color w:val="000000"/>
          <w:sz w:val="28"/>
        </w:rPr>
        <w:t>
      жұмыс орнын тазалау.</w:t>
      </w:r>
    </w:p>
    <w:bookmarkEnd w:id="323"/>
    <w:bookmarkStart w:name="z338" w:id="324"/>
    <w:p>
      <w:pPr>
        <w:spacing w:after="0"/>
        <w:ind w:left="0"/>
        <w:jc w:val="both"/>
      </w:pPr>
      <w:r>
        <w:rPr>
          <w:rFonts w:ascii="Times New Roman"/>
          <w:b w:val="false"/>
          <w:i w:val="false"/>
          <w:color w:val="000000"/>
          <w:sz w:val="28"/>
        </w:rPr>
        <w:t>
      69. Білуге тиіс:</w:t>
      </w:r>
    </w:p>
    <w:bookmarkEnd w:id="324"/>
    <w:bookmarkStart w:name="z339" w:id="325"/>
    <w:p>
      <w:pPr>
        <w:spacing w:after="0"/>
        <w:ind w:left="0"/>
        <w:jc w:val="both"/>
      </w:pPr>
      <w:r>
        <w:rPr>
          <w:rFonts w:ascii="Times New Roman"/>
          <w:b w:val="false"/>
          <w:i w:val="false"/>
          <w:color w:val="000000"/>
          <w:sz w:val="28"/>
        </w:rPr>
        <w:t>
      мерзімді әрекет ететін қызметтегі кептіру пештерінің жұмыс негіздерін, диаметрі мен түрлі маркадағы электродтарды кептіру технологиясын;</w:t>
      </w:r>
    </w:p>
    <w:bookmarkEnd w:id="325"/>
    <w:bookmarkStart w:name="z340" w:id="326"/>
    <w:p>
      <w:pPr>
        <w:spacing w:after="0"/>
        <w:ind w:left="0"/>
        <w:jc w:val="both"/>
      </w:pPr>
      <w:r>
        <w:rPr>
          <w:rFonts w:ascii="Times New Roman"/>
          <w:b w:val="false"/>
          <w:i w:val="false"/>
          <w:color w:val="000000"/>
          <w:sz w:val="28"/>
        </w:rPr>
        <w:t>
      бақылау-өлшеуіш құралдарын қолдану ережелері мен міндеттемелерін;</w:t>
      </w:r>
    </w:p>
    <w:bookmarkEnd w:id="326"/>
    <w:bookmarkStart w:name="z341" w:id="327"/>
    <w:p>
      <w:pPr>
        <w:spacing w:after="0"/>
        <w:ind w:left="0"/>
        <w:jc w:val="both"/>
      </w:pPr>
      <w:r>
        <w:rPr>
          <w:rFonts w:ascii="Times New Roman"/>
          <w:b w:val="false"/>
          <w:i w:val="false"/>
          <w:color w:val="000000"/>
          <w:sz w:val="28"/>
        </w:rPr>
        <w:t>
      электродтарды сақтау және төсеу ережелерін.</w:t>
      </w:r>
    </w:p>
    <w:bookmarkEnd w:id="327"/>
    <w:bookmarkStart w:name="z342" w:id="328"/>
    <w:p>
      <w:pPr>
        <w:spacing w:after="0"/>
        <w:ind w:left="0"/>
        <w:jc w:val="left"/>
      </w:pPr>
      <w:r>
        <w:rPr>
          <w:rFonts w:ascii="Times New Roman"/>
          <w:b/>
          <w:i w:val="false"/>
          <w:color w:val="000000"/>
        </w:rPr>
        <w:t xml:space="preserve"> Параграф 2. Элекродтарды кептіруші, 2-разряд</w:t>
      </w:r>
    </w:p>
    <w:bookmarkEnd w:id="328"/>
    <w:bookmarkStart w:name="z343" w:id="329"/>
    <w:p>
      <w:pPr>
        <w:spacing w:after="0"/>
        <w:ind w:left="0"/>
        <w:jc w:val="both"/>
      </w:pPr>
      <w:r>
        <w:rPr>
          <w:rFonts w:ascii="Times New Roman"/>
          <w:b w:val="false"/>
          <w:i w:val="false"/>
          <w:color w:val="000000"/>
          <w:sz w:val="28"/>
        </w:rPr>
        <w:t>
      70. Жұмыс сипаттамасы:</w:t>
      </w:r>
    </w:p>
    <w:bookmarkEnd w:id="329"/>
    <w:bookmarkStart w:name="z344" w:id="330"/>
    <w:p>
      <w:pPr>
        <w:spacing w:after="0"/>
        <w:ind w:left="0"/>
        <w:jc w:val="both"/>
      </w:pPr>
      <w:r>
        <w:rPr>
          <w:rFonts w:ascii="Times New Roman"/>
          <w:b w:val="false"/>
          <w:i w:val="false"/>
          <w:color w:val="000000"/>
          <w:sz w:val="28"/>
        </w:rPr>
        <w:t>
      әр түрлі типтегі электродтарды берілген тәртіп бойынша мерзімді кептіру жұмысы;</w:t>
      </w:r>
    </w:p>
    <w:bookmarkEnd w:id="330"/>
    <w:bookmarkStart w:name="z345" w:id="331"/>
    <w:p>
      <w:pPr>
        <w:spacing w:after="0"/>
        <w:ind w:left="0"/>
        <w:jc w:val="both"/>
      </w:pPr>
      <w:r>
        <w:rPr>
          <w:rFonts w:ascii="Times New Roman"/>
          <w:b w:val="false"/>
          <w:i w:val="false"/>
          <w:color w:val="000000"/>
          <w:sz w:val="28"/>
        </w:rPr>
        <w:t>
      техникалық талаптарға сай түрлі маркадағы электродтарды бақылау-өлшеуіш құралдарының көрсеткіштері ақылы пештің қызу тәртібін реттеу;</w:t>
      </w:r>
    </w:p>
    <w:bookmarkEnd w:id="331"/>
    <w:bookmarkStart w:name="z346" w:id="332"/>
    <w:p>
      <w:pPr>
        <w:spacing w:after="0"/>
        <w:ind w:left="0"/>
        <w:jc w:val="both"/>
      </w:pPr>
      <w:r>
        <w:rPr>
          <w:rFonts w:ascii="Times New Roman"/>
          <w:b w:val="false"/>
          <w:i w:val="false"/>
          <w:color w:val="000000"/>
          <w:sz w:val="28"/>
        </w:rPr>
        <w:t>
      конвейер қозғалысының жылдамдығын реттеу;</w:t>
      </w:r>
    </w:p>
    <w:bookmarkEnd w:id="332"/>
    <w:bookmarkStart w:name="z347" w:id="333"/>
    <w:p>
      <w:pPr>
        <w:spacing w:after="0"/>
        <w:ind w:left="0"/>
        <w:jc w:val="both"/>
      </w:pPr>
      <w:r>
        <w:rPr>
          <w:rFonts w:ascii="Times New Roman"/>
          <w:b w:val="false"/>
          <w:i w:val="false"/>
          <w:color w:val="000000"/>
          <w:sz w:val="28"/>
        </w:rPr>
        <w:t>
      пештің жарамды қалпын қадағалау;</w:t>
      </w:r>
    </w:p>
    <w:bookmarkEnd w:id="333"/>
    <w:bookmarkStart w:name="z348" w:id="334"/>
    <w:p>
      <w:pPr>
        <w:spacing w:after="0"/>
        <w:ind w:left="0"/>
        <w:jc w:val="both"/>
      </w:pPr>
      <w:r>
        <w:rPr>
          <w:rFonts w:ascii="Times New Roman"/>
          <w:b w:val="false"/>
          <w:i w:val="false"/>
          <w:color w:val="000000"/>
          <w:sz w:val="28"/>
        </w:rPr>
        <w:t>
      пештің футеровкасын ауыстыру мен жөндеуге қатысу.</w:t>
      </w:r>
    </w:p>
    <w:bookmarkEnd w:id="334"/>
    <w:bookmarkStart w:name="z349" w:id="335"/>
    <w:p>
      <w:pPr>
        <w:spacing w:after="0"/>
        <w:ind w:left="0"/>
        <w:jc w:val="both"/>
      </w:pPr>
      <w:r>
        <w:rPr>
          <w:rFonts w:ascii="Times New Roman"/>
          <w:b w:val="false"/>
          <w:i w:val="false"/>
          <w:color w:val="000000"/>
          <w:sz w:val="28"/>
        </w:rPr>
        <w:t>
      71. Білуге тиіс:</w:t>
      </w:r>
    </w:p>
    <w:bookmarkEnd w:id="335"/>
    <w:bookmarkStart w:name="z350" w:id="336"/>
    <w:p>
      <w:pPr>
        <w:spacing w:after="0"/>
        <w:ind w:left="0"/>
        <w:jc w:val="both"/>
      </w:pPr>
      <w:r>
        <w:rPr>
          <w:rFonts w:ascii="Times New Roman"/>
          <w:b w:val="false"/>
          <w:i w:val="false"/>
          <w:color w:val="000000"/>
          <w:sz w:val="28"/>
        </w:rPr>
        <w:t>
      мерзімді әрекет ететін қызметтегі кептіру пештерінің жұмыс негіздерін, диаметрі мен түрлі маркадағы электродтарды кептіру технологиясын;</w:t>
      </w:r>
    </w:p>
    <w:bookmarkEnd w:id="336"/>
    <w:bookmarkStart w:name="z351" w:id="337"/>
    <w:p>
      <w:pPr>
        <w:spacing w:after="0"/>
        <w:ind w:left="0"/>
        <w:jc w:val="both"/>
      </w:pPr>
      <w:r>
        <w:rPr>
          <w:rFonts w:ascii="Times New Roman"/>
          <w:b w:val="false"/>
          <w:i w:val="false"/>
          <w:color w:val="000000"/>
          <w:sz w:val="28"/>
        </w:rPr>
        <w:t>
      бақылау-өлшеуіш құралдарын қолдану ережелері мен міндеттемелерін;</w:t>
      </w:r>
    </w:p>
    <w:bookmarkEnd w:id="337"/>
    <w:bookmarkStart w:name="z352" w:id="338"/>
    <w:p>
      <w:pPr>
        <w:spacing w:after="0"/>
        <w:ind w:left="0"/>
        <w:jc w:val="both"/>
      </w:pPr>
      <w:r>
        <w:rPr>
          <w:rFonts w:ascii="Times New Roman"/>
          <w:b w:val="false"/>
          <w:i w:val="false"/>
          <w:color w:val="000000"/>
          <w:sz w:val="28"/>
        </w:rPr>
        <w:t>
      конвейердің қозғалу жылдамдығын реттеу ережелерін.</w:t>
      </w:r>
    </w:p>
    <w:bookmarkEnd w:id="338"/>
    <w:bookmarkStart w:name="z353" w:id="339"/>
    <w:p>
      <w:pPr>
        <w:spacing w:after="0"/>
        <w:ind w:left="0"/>
        <w:jc w:val="left"/>
      </w:pPr>
      <w:r>
        <w:rPr>
          <w:rFonts w:ascii="Times New Roman"/>
          <w:b/>
          <w:i w:val="false"/>
          <w:color w:val="000000"/>
        </w:rPr>
        <w:t xml:space="preserve"> 12. Электродтарды ораушы</w:t>
      </w:r>
      <w:r>
        <w:br/>
      </w:r>
      <w:r>
        <w:rPr>
          <w:rFonts w:ascii="Times New Roman"/>
          <w:b/>
          <w:i w:val="false"/>
          <w:color w:val="000000"/>
        </w:rPr>
        <w:t>Параграф 1. Электродтарды ораушы, 2-разряд</w:t>
      </w:r>
    </w:p>
    <w:bookmarkEnd w:id="339"/>
    <w:bookmarkStart w:name="z355" w:id="340"/>
    <w:p>
      <w:pPr>
        <w:spacing w:after="0"/>
        <w:ind w:left="0"/>
        <w:jc w:val="both"/>
      </w:pPr>
      <w:r>
        <w:rPr>
          <w:rFonts w:ascii="Times New Roman"/>
          <w:b w:val="false"/>
          <w:i w:val="false"/>
          <w:color w:val="000000"/>
          <w:sz w:val="28"/>
        </w:rPr>
        <w:t>
      72. Жұмыс сипаттамасы:</w:t>
      </w:r>
    </w:p>
    <w:bookmarkEnd w:id="340"/>
    <w:bookmarkStart w:name="z356" w:id="341"/>
    <w:p>
      <w:pPr>
        <w:spacing w:after="0"/>
        <w:ind w:left="0"/>
        <w:jc w:val="both"/>
      </w:pPr>
      <w:r>
        <w:rPr>
          <w:rFonts w:ascii="Times New Roman"/>
          <w:b w:val="false"/>
          <w:i w:val="false"/>
          <w:color w:val="000000"/>
          <w:sz w:val="28"/>
        </w:rPr>
        <w:t>
      электродтарды картон және ағаш жәшіктерге орау және салу;</w:t>
      </w:r>
    </w:p>
    <w:bookmarkEnd w:id="341"/>
    <w:bookmarkStart w:name="z357" w:id="342"/>
    <w:p>
      <w:pPr>
        <w:spacing w:after="0"/>
        <w:ind w:left="0"/>
        <w:jc w:val="both"/>
      </w:pPr>
      <w:r>
        <w:rPr>
          <w:rFonts w:ascii="Times New Roman"/>
          <w:b w:val="false"/>
          <w:i w:val="false"/>
          <w:color w:val="000000"/>
          <w:sz w:val="28"/>
        </w:rPr>
        <w:t>
      жәшіктер мен поддондардың белгілі жерге орнын ауыстыру және жинау;</w:t>
      </w:r>
    </w:p>
    <w:bookmarkEnd w:id="342"/>
    <w:bookmarkStart w:name="z358" w:id="343"/>
    <w:p>
      <w:pPr>
        <w:spacing w:after="0"/>
        <w:ind w:left="0"/>
        <w:jc w:val="both"/>
      </w:pPr>
      <w:r>
        <w:rPr>
          <w:rFonts w:ascii="Times New Roman"/>
          <w:b w:val="false"/>
          <w:i w:val="false"/>
          <w:color w:val="000000"/>
          <w:sz w:val="28"/>
        </w:rPr>
        <w:t>
      жәшіктерді маркирлеу;</w:t>
      </w:r>
    </w:p>
    <w:bookmarkEnd w:id="343"/>
    <w:bookmarkStart w:name="z359" w:id="344"/>
    <w:p>
      <w:pPr>
        <w:spacing w:after="0"/>
        <w:ind w:left="0"/>
        <w:jc w:val="both"/>
      </w:pPr>
      <w:r>
        <w:rPr>
          <w:rFonts w:ascii="Times New Roman"/>
          <w:b w:val="false"/>
          <w:i w:val="false"/>
          <w:color w:val="000000"/>
          <w:sz w:val="28"/>
        </w:rPr>
        <w:t>
      оралған өнімдерге этикетка жапсыру;</w:t>
      </w:r>
    </w:p>
    <w:bookmarkEnd w:id="344"/>
    <w:bookmarkStart w:name="z360" w:id="345"/>
    <w:p>
      <w:pPr>
        <w:spacing w:after="0"/>
        <w:ind w:left="0"/>
        <w:jc w:val="both"/>
      </w:pPr>
      <w:r>
        <w:rPr>
          <w:rFonts w:ascii="Times New Roman"/>
          <w:b w:val="false"/>
          <w:i w:val="false"/>
          <w:color w:val="000000"/>
          <w:sz w:val="28"/>
        </w:rPr>
        <w:t>
      жұмыс орнын тазалау.</w:t>
      </w:r>
    </w:p>
    <w:bookmarkEnd w:id="345"/>
    <w:bookmarkStart w:name="z361" w:id="346"/>
    <w:p>
      <w:pPr>
        <w:spacing w:after="0"/>
        <w:ind w:left="0"/>
        <w:jc w:val="both"/>
      </w:pPr>
      <w:r>
        <w:rPr>
          <w:rFonts w:ascii="Times New Roman"/>
          <w:b w:val="false"/>
          <w:i w:val="false"/>
          <w:color w:val="000000"/>
          <w:sz w:val="28"/>
        </w:rPr>
        <w:t>
      73. Білуге тиіс:</w:t>
      </w:r>
    </w:p>
    <w:bookmarkEnd w:id="346"/>
    <w:bookmarkStart w:name="z362" w:id="347"/>
    <w:p>
      <w:pPr>
        <w:spacing w:after="0"/>
        <w:ind w:left="0"/>
        <w:jc w:val="both"/>
      </w:pPr>
      <w:r>
        <w:rPr>
          <w:rFonts w:ascii="Times New Roman"/>
          <w:b w:val="false"/>
          <w:i w:val="false"/>
          <w:color w:val="000000"/>
          <w:sz w:val="28"/>
        </w:rPr>
        <w:t>
      электродтардың номенклатурасын, түрлі маркадағы дайын электродтарды орау және тегістеу ережелерін;</w:t>
      </w:r>
    </w:p>
    <w:bookmarkEnd w:id="347"/>
    <w:bookmarkStart w:name="z363" w:id="348"/>
    <w:p>
      <w:pPr>
        <w:spacing w:after="0"/>
        <w:ind w:left="0"/>
        <w:jc w:val="both"/>
      </w:pPr>
      <w:r>
        <w:rPr>
          <w:rFonts w:ascii="Times New Roman"/>
          <w:b w:val="false"/>
          <w:i w:val="false"/>
          <w:color w:val="000000"/>
          <w:sz w:val="28"/>
        </w:rPr>
        <w:t>
      қораптарды таңбалау ережелерін;</w:t>
      </w:r>
    </w:p>
    <w:bookmarkEnd w:id="348"/>
    <w:bookmarkStart w:name="z364" w:id="349"/>
    <w:p>
      <w:pPr>
        <w:spacing w:after="0"/>
        <w:ind w:left="0"/>
        <w:jc w:val="both"/>
      </w:pPr>
      <w:r>
        <w:rPr>
          <w:rFonts w:ascii="Times New Roman"/>
          <w:b w:val="false"/>
          <w:i w:val="false"/>
          <w:color w:val="000000"/>
          <w:sz w:val="28"/>
        </w:rPr>
        <w:t>
      электродтар қаптамасын бояу және буу әдістерін;</w:t>
      </w:r>
    </w:p>
    <w:bookmarkEnd w:id="349"/>
    <w:bookmarkStart w:name="z365" w:id="350"/>
    <w:p>
      <w:pPr>
        <w:spacing w:after="0"/>
        <w:ind w:left="0"/>
        <w:jc w:val="both"/>
      </w:pPr>
      <w:r>
        <w:rPr>
          <w:rFonts w:ascii="Times New Roman"/>
          <w:b w:val="false"/>
          <w:i w:val="false"/>
          <w:color w:val="000000"/>
          <w:sz w:val="28"/>
        </w:rPr>
        <w:t>
      қаптама материалдарын дайындау ережелерін.</w:t>
      </w:r>
    </w:p>
    <w:bookmarkEnd w:id="350"/>
    <w:bookmarkStart w:name="z366" w:id="351"/>
    <w:p>
      <w:pPr>
        <w:spacing w:after="0"/>
        <w:ind w:left="0"/>
        <w:jc w:val="left"/>
      </w:pPr>
      <w:r>
        <w:rPr>
          <w:rFonts w:ascii="Times New Roman"/>
          <w:b/>
          <w:i w:val="false"/>
          <w:color w:val="000000"/>
        </w:rPr>
        <w:t xml:space="preserve"> Параграф 2. Электродтарды ораушы, 3-разряд</w:t>
      </w:r>
    </w:p>
    <w:bookmarkEnd w:id="351"/>
    <w:bookmarkStart w:name="z367" w:id="352"/>
    <w:p>
      <w:pPr>
        <w:spacing w:after="0"/>
        <w:ind w:left="0"/>
        <w:jc w:val="both"/>
      </w:pPr>
      <w:r>
        <w:rPr>
          <w:rFonts w:ascii="Times New Roman"/>
          <w:b w:val="false"/>
          <w:i w:val="false"/>
          <w:color w:val="000000"/>
          <w:sz w:val="28"/>
        </w:rPr>
        <w:t>
      74. Жұмыс сипаттамасы:</w:t>
      </w:r>
    </w:p>
    <w:bookmarkEnd w:id="352"/>
    <w:bookmarkStart w:name="z368" w:id="353"/>
    <w:p>
      <w:pPr>
        <w:spacing w:after="0"/>
        <w:ind w:left="0"/>
        <w:jc w:val="both"/>
      </w:pPr>
      <w:r>
        <w:rPr>
          <w:rFonts w:ascii="Times New Roman"/>
          <w:b w:val="false"/>
          <w:i w:val="false"/>
          <w:color w:val="000000"/>
          <w:sz w:val="28"/>
        </w:rPr>
        <w:t>
      автоматтар мен жартылай автоматтарда электордтарды орау;</w:t>
      </w:r>
    </w:p>
    <w:bookmarkEnd w:id="353"/>
    <w:bookmarkStart w:name="z369" w:id="354"/>
    <w:p>
      <w:pPr>
        <w:spacing w:after="0"/>
        <w:ind w:left="0"/>
        <w:jc w:val="both"/>
      </w:pPr>
      <w:r>
        <w:rPr>
          <w:rFonts w:ascii="Times New Roman"/>
          <w:b w:val="false"/>
          <w:i w:val="false"/>
          <w:color w:val="000000"/>
          <w:sz w:val="28"/>
        </w:rPr>
        <w:t>
      автоматтар мен жартылай автоматтарды материалдармен орау;</w:t>
      </w:r>
    </w:p>
    <w:bookmarkEnd w:id="354"/>
    <w:bookmarkStart w:name="z370" w:id="355"/>
    <w:p>
      <w:pPr>
        <w:spacing w:after="0"/>
        <w:ind w:left="0"/>
        <w:jc w:val="both"/>
      </w:pPr>
      <w:r>
        <w:rPr>
          <w:rFonts w:ascii="Times New Roman"/>
          <w:b w:val="false"/>
          <w:i w:val="false"/>
          <w:color w:val="000000"/>
          <w:sz w:val="28"/>
        </w:rPr>
        <w:t>
      автоматтар мен жартылай автоматтарды әр түрлі размерлер мен диаметрлерге бөлу;</w:t>
      </w:r>
    </w:p>
    <w:bookmarkEnd w:id="355"/>
    <w:bookmarkStart w:name="z371" w:id="356"/>
    <w:p>
      <w:pPr>
        <w:spacing w:after="0"/>
        <w:ind w:left="0"/>
        <w:jc w:val="both"/>
      </w:pPr>
      <w:r>
        <w:rPr>
          <w:rFonts w:ascii="Times New Roman"/>
          <w:b w:val="false"/>
          <w:i w:val="false"/>
          <w:color w:val="000000"/>
          <w:sz w:val="28"/>
        </w:rPr>
        <w:t>
      жабдықтарды жөндеуге қатысу.</w:t>
      </w:r>
    </w:p>
    <w:bookmarkEnd w:id="356"/>
    <w:bookmarkStart w:name="z372" w:id="357"/>
    <w:p>
      <w:pPr>
        <w:spacing w:after="0"/>
        <w:ind w:left="0"/>
        <w:jc w:val="both"/>
      </w:pPr>
      <w:r>
        <w:rPr>
          <w:rFonts w:ascii="Times New Roman"/>
          <w:b w:val="false"/>
          <w:i w:val="false"/>
          <w:color w:val="000000"/>
          <w:sz w:val="28"/>
        </w:rPr>
        <w:t>
      75. Білуге тиіс:</w:t>
      </w:r>
    </w:p>
    <w:bookmarkEnd w:id="357"/>
    <w:bookmarkStart w:name="z373" w:id="358"/>
    <w:p>
      <w:pPr>
        <w:spacing w:after="0"/>
        <w:ind w:left="0"/>
        <w:jc w:val="both"/>
      </w:pPr>
      <w:r>
        <w:rPr>
          <w:rFonts w:ascii="Times New Roman"/>
          <w:b w:val="false"/>
          <w:i w:val="false"/>
          <w:color w:val="000000"/>
          <w:sz w:val="28"/>
        </w:rPr>
        <w:t>
      автомат және жартылай автоматтарды жөндеу ережелерін;</w:t>
      </w:r>
    </w:p>
    <w:bookmarkEnd w:id="358"/>
    <w:bookmarkStart w:name="z374" w:id="359"/>
    <w:p>
      <w:pPr>
        <w:spacing w:after="0"/>
        <w:ind w:left="0"/>
        <w:jc w:val="both"/>
      </w:pPr>
      <w:r>
        <w:rPr>
          <w:rFonts w:ascii="Times New Roman"/>
          <w:b w:val="false"/>
          <w:i w:val="false"/>
          <w:color w:val="000000"/>
          <w:sz w:val="28"/>
        </w:rPr>
        <w:t>
      қаптама материалдарының техникалық шарттары мен номенклатураларын, автомат және жартылай автоматтарының қаптама материалдарын түзету тәсілдерін.</w:t>
      </w:r>
    </w:p>
    <w:bookmarkEnd w:id="359"/>
    <w:bookmarkStart w:name="z375" w:id="360"/>
    <w:p>
      <w:pPr>
        <w:spacing w:after="0"/>
        <w:ind w:left="0"/>
        <w:jc w:val="left"/>
      </w:pPr>
      <w:r>
        <w:rPr>
          <w:rFonts w:ascii="Times New Roman"/>
          <w:b/>
          <w:i w:val="false"/>
          <w:color w:val="000000"/>
        </w:rPr>
        <w:t xml:space="preserve"> 13. Флюстеуші</w:t>
      </w:r>
      <w:r>
        <w:br/>
      </w:r>
      <w:r>
        <w:rPr>
          <w:rFonts w:ascii="Times New Roman"/>
          <w:b/>
          <w:i w:val="false"/>
          <w:color w:val="000000"/>
        </w:rPr>
        <w:t>Параграф 1. Флюстеуші, 2-разряд</w:t>
      </w:r>
    </w:p>
    <w:bookmarkEnd w:id="360"/>
    <w:bookmarkStart w:name="z377" w:id="361"/>
    <w:p>
      <w:pPr>
        <w:spacing w:after="0"/>
        <w:ind w:left="0"/>
        <w:jc w:val="both"/>
      </w:pPr>
      <w:r>
        <w:rPr>
          <w:rFonts w:ascii="Times New Roman"/>
          <w:b w:val="false"/>
          <w:i w:val="false"/>
          <w:color w:val="000000"/>
          <w:sz w:val="28"/>
        </w:rPr>
        <w:t>
      76. Жұмыс сипаттамасы:</w:t>
      </w:r>
    </w:p>
    <w:bookmarkEnd w:id="361"/>
    <w:bookmarkStart w:name="z378" w:id="362"/>
    <w:p>
      <w:pPr>
        <w:spacing w:after="0"/>
        <w:ind w:left="0"/>
        <w:jc w:val="both"/>
      </w:pPr>
      <w:r>
        <w:rPr>
          <w:rFonts w:ascii="Times New Roman"/>
          <w:b w:val="false"/>
          <w:i w:val="false"/>
          <w:color w:val="000000"/>
          <w:sz w:val="28"/>
        </w:rPr>
        <w:t>
      электр балқыту пештерінде электрдәнекерлеуге жалпы белгіленген флюстерді балқыту процесін дәнекерлеу;</w:t>
      </w:r>
    </w:p>
    <w:bookmarkEnd w:id="362"/>
    <w:bookmarkStart w:name="z379" w:id="363"/>
    <w:p>
      <w:pPr>
        <w:spacing w:after="0"/>
        <w:ind w:left="0"/>
        <w:jc w:val="both"/>
      </w:pPr>
      <w:r>
        <w:rPr>
          <w:rFonts w:ascii="Times New Roman"/>
          <w:b w:val="false"/>
          <w:i w:val="false"/>
          <w:color w:val="000000"/>
          <w:sz w:val="28"/>
        </w:rPr>
        <w:t>
      берілген рецепт бойынша флюстерді балқытуға шихтаны дайындау;</w:t>
      </w:r>
    </w:p>
    <w:bookmarkEnd w:id="363"/>
    <w:bookmarkStart w:name="z380" w:id="364"/>
    <w:p>
      <w:pPr>
        <w:spacing w:after="0"/>
        <w:ind w:left="0"/>
        <w:jc w:val="both"/>
      </w:pPr>
      <w:r>
        <w:rPr>
          <w:rFonts w:ascii="Times New Roman"/>
          <w:b w:val="false"/>
          <w:i w:val="false"/>
          <w:color w:val="000000"/>
          <w:sz w:val="28"/>
        </w:rPr>
        <w:t>
      балқытылған флюстерді түйіршіктеу;</w:t>
      </w:r>
    </w:p>
    <w:bookmarkEnd w:id="364"/>
    <w:bookmarkStart w:name="z381" w:id="365"/>
    <w:p>
      <w:pPr>
        <w:spacing w:after="0"/>
        <w:ind w:left="0"/>
        <w:jc w:val="both"/>
      </w:pPr>
      <w:r>
        <w:rPr>
          <w:rFonts w:ascii="Times New Roman"/>
          <w:b w:val="false"/>
          <w:i w:val="false"/>
          <w:color w:val="000000"/>
          <w:sz w:val="28"/>
        </w:rPr>
        <w:t>
      флюс қорытындыларын электр пешіне тиеу;</w:t>
      </w:r>
    </w:p>
    <w:bookmarkEnd w:id="365"/>
    <w:bookmarkStart w:name="z382" w:id="366"/>
    <w:p>
      <w:pPr>
        <w:spacing w:after="0"/>
        <w:ind w:left="0"/>
        <w:jc w:val="both"/>
      </w:pPr>
      <w:r>
        <w:rPr>
          <w:rFonts w:ascii="Times New Roman"/>
          <w:b w:val="false"/>
          <w:i w:val="false"/>
          <w:color w:val="000000"/>
          <w:sz w:val="28"/>
        </w:rPr>
        <w:t>
      пешті ағымды жөндеуге қатысу;</w:t>
      </w:r>
    </w:p>
    <w:bookmarkEnd w:id="366"/>
    <w:bookmarkStart w:name="z383" w:id="367"/>
    <w:p>
      <w:pPr>
        <w:spacing w:after="0"/>
        <w:ind w:left="0"/>
        <w:jc w:val="both"/>
      </w:pPr>
      <w:r>
        <w:rPr>
          <w:rFonts w:ascii="Times New Roman"/>
          <w:b w:val="false"/>
          <w:i w:val="false"/>
          <w:color w:val="000000"/>
          <w:sz w:val="28"/>
        </w:rPr>
        <w:t>
      жұмыс орнын тазалау.</w:t>
      </w:r>
    </w:p>
    <w:bookmarkEnd w:id="367"/>
    <w:bookmarkStart w:name="z384" w:id="368"/>
    <w:p>
      <w:pPr>
        <w:spacing w:after="0"/>
        <w:ind w:left="0"/>
        <w:jc w:val="both"/>
      </w:pPr>
      <w:r>
        <w:rPr>
          <w:rFonts w:ascii="Times New Roman"/>
          <w:b w:val="false"/>
          <w:i w:val="false"/>
          <w:color w:val="000000"/>
          <w:sz w:val="28"/>
        </w:rPr>
        <w:t>
      77. Білуге тиіс:</w:t>
      </w:r>
    </w:p>
    <w:bookmarkEnd w:id="368"/>
    <w:bookmarkStart w:name="z385" w:id="369"/>
    <w:p>
      <w:pPr>
        <w:spacing w:after="0"/>
        <w:ind w:left="0"/>
        <w:jc w:val="both"/>
      </w:pPr>
      <w:r>
        <w:rPr>
          <w:rFonts w:ascii="Times New Roman"/>
          <w:b w:val="false"/>
          <w:i w:val="false"/>
          <w:color w:val="000000"/>
          <w:sz w:val="28"/>
        </w:rPr>
        <w:t>
      қызметтегі электрбалқыту пештерінің жұмыс негіздерін, көтеру-тасымалдау құралын және қызметтегі грануляцияланған қондырғылардың құрылғыларын;</w:t>
      </w:r>
    </w:p>
    <w:bookmarkEnd w:id="369"/>
    <w:bookmarkStart w:name="z386" w:id="370"/>
    <w:p>
      <w:pPr>
        <w:spacing w:after="0"/>
        <w:ind w:left="0"/>
        <w:jc w:val="both"/>
      </w:pPr>
      <w:r>
        <w:rPr>
          <w:rFonts w:ascii="Times New Roman"/>
          <w:b w:val="false"/>
          <w:i w:val="false"/>
          <w:color w:val="000000"/>
          <w:sz w:val="28"/>
        </w:rPr>
        <w:t>
      түрлі маркадағы флюстердің шихта құрамын;</w:t>
      </w:r>
    </w:p>
    <w:bookmarkEnd w:id="370"/>
    <w:bookmarkStart w:name="z387" w:id="371"/>
    <w:p>
      <w:pPr>
        <w:spacing w:after="0"/>
        <w:ind w:left="0"/>
        <w:jc w:val="both"/>
      </w:pPr>
      <w:r>
        <w:rPr>
          <w:rFonts w:ascii="Times New Roman"/>
          <w:b w:val="false"/>
          <w:i w:val="false"/>
          <w:color w:val="000000"/>
          <w:sz w:val="28"/>
        </w:rPr>
        <w:t>
      флюстердің ылғалдық мүмкіндігі мен балқыту тәртіптерін;</w:t>
      </w:r>
    </w:p>
    <w:bookmarkEnd w:id="371"/>
    <w:bookmarkStart w:name="z388" w:id="372"/>
    <w:p>
      <w:pPr>
        <w:spacing w:after="0"/>
        <w:ind w:left="0"/>
        <w:jc w:val="both"/>
      </w:pPr>
      <w:r>
        <w:rPr>
          <w:rFonts w:ascii="Times New Roman"/>
          <w:b w:val="false"/>
          <w:i w:val="false"/>
          <w:color w:val="000000"/>
          <w:sz w:val="28"/>
        </w:rPr>
        <w:t>
      бақылау-өлшеуіш құралдарын қолдану ережелері мен міндеттемелерін;</w:t>
      </w:r>
    </w:p>
    <w:bookmarkEnd w:id="372"/>
    <w:bookmarkStart w:name="z389" w:id="373"/>
    <w:p>
      <w:pPr>
        <w:spacing w:after="0"/>
        <w:ind w:left="0"/>
        <w:jc w:val="both"/>
      </w:pPr>
      <w:r>
        <w:rPr>
          <w:rFonts w:ascii="Times New Roman"/>
          <w:b w:val="false"/>
          <w:i w:val="false"/>
          <w:color w:val="000000"/>
          <w:sz w:val="28"/>
        </w:rPr>
        <w:t>
      флюстарды сақтау және төсеу ережелерін.</w:t>
      </w:r>
    </w:p>
    <w:bookmarkEnd w:id="373"/>
    <w:bookmarkStart w:name="z390" w:id="374"/>
    <w:p>
      <w:pPr>
        <w:spacing w:after="0"/>
        <w:ind w:left="0"/>
        <w:jc w:val="left"/>
      </w:pPr>
      <w:r>
        <w:rPr>
          <w:rFonts w:ascii="Times New Roman"/>
          <w:b/>
          <w:i w:val="false"/>
          <w:color w:val="000000"/>
        </w:rPr>
        <w:t xml:space="preserve"> Параграф 2. Флюстеуші, 3-разряд</w:t>
      </w:r>
    </w:p>
    <w:bookmarkEnd w:id="374"/>
    <w:bookmarkStart w:name="z391" w:id="375"/>
    <w:p>
      <w:pPr>
        <w:spacing w:after="0"/>
        <w:ind w:left="0"/>
        <w:jc w:val="both"/>
      </w:pPr>
      <w:r>
        <w:rPr>
          <w:rFonts w:ascii="Times New Roman"/>
          <w:b w:val="false"/>
          <w:i w:val="false"/>
          <w:color w:val="000000"/>
          <w:sz w:val="28"/>
        </w:rPr>
        <w:t>
      78. Жұмыс сипаттамасы:</w:t>
      </w:r>
    </w:p>
    <w:bookmarkEnd w:id="375"/>
    <w:bookmarkStart w:name="z392" w:id="376"/>
    <w:p>
      <w:pPr>
        <w:spacing w:after="0"/>
        <w:ind w:left="0"/>
        <w:jc w:val="both"/>
      </w:pPr>
      <w:r>
        <w:rPr>
          <w:rFonts w:ascii="Times New Roman"/>
          <w:b w:val="false"/>
          <w:i w:val="false"/>
          <w:color w:val="000000"/>
          <w:sz w:val="28"/>
        </w:rPr>
        <w:t>
      электрбалқыту пештерінде электр дәнекерлеу үшін түрлі маркадағы флюстерді дәнекерлеу процесін жүргізу;</w:t>
      </w:r>
    </w:p>
    <w:bookmarkEnd w:id="376"/>
    <w:bookmarkStart w:name="z393" w:id="377"/>
    <w:p>
      <w:pPr>
        <w:spacing w:after="0"/>
        <w:ind w:left="0"/>
        <w:jc w:val="both"/>
      </w:pPr>
      <w:r>
        <w:rPr>
          <w:rFonts w:ascii="Times New Roman"/>
          <w:b w:val="false"/>
          <w:i w:val="false"/>
          <w:color w:val="000000"/>
          <w:sz w:val="28"/>
        </w:rPr>
        <w:t>
      пештің жұмысын тұрақтандыру және қызмет көрсету;</w:t>
      </w:r>
    </w:p>
    <w:bookmarkEnd w:id="377"/>
    <w:bookmarkStart w:name="z394" w:id="378"/>
    <w:p>
      <w:pPr>
        <w:spacing w:after="0"/>
        <w:ind w:left="0"/>
        <w:jc w:val="both"/>
      </w:pPr>
      <w:r>
        <w:rPr>
          <w:rFonts w:ascii="Times New Roman"/>
          <w:b w:val="false"/>
          <w:i w:val="false"/>
          <w:color w:val="000000"/>
          <w:sz w:val="28"/>
        </w:rPr>
        <w:t>
      сулы тәсіл бойынша флюсті еріту;</w:t>
      </w:r>
    </w:p>
    <w:bookmarkEnd w:id="378"/>
    <w:bookmarkStart w:name="z395" w:id="379"/>
    <w:p>
      <w:pPr>
        <w:spacing w:after="0"/>
        <w:ind w:left="0"/>
        <w:jc w:val="both"/>
      </w:pPr>
      <w:r>
        <w:rPr>
          <w:rFonts w:ascii="Times New Roman"/>
          <w:b w:val="false"/>
          <w:i w:val="false"/>
          <w:color w:val="000000"/>
          <w:sz w:val="28"/>
        </w:rPr>
        <w:t>
      пештегі электродтарды ауыстыру;</w:t>
      </w:r>
    </w:p>
    <w:bookmarkEnd w:id="379"/>
    <w:bookmarkStart w:name="z396" w:id="380"/>
    <w:p>
      <w:pPr>
        <w:spacing w:after="0"/>
        <w:ind w:left="0"/>
        <w:jc w:val="both"/>
      </w:pPr>
      <w:r>
        <w:rPr>
          <w:rFonts w:ascii="Times New Roman"/>
          <w:b w:val="false"/>
          <w:i w:val="false"/>
          <w:color w:val="000000"/>
          <w:sz w:val="28"/>
        </w:rPr>
        <w:t>
      электр балқыту пештерінің футеровкасын ауыстыру және жөндеуге қатысу.</w:t>
      </w:r>
    </w:p>
    <w:bookmarkEnd w:id="380"/>
    <w:bookmarkStart w:name="z397" w:id="381"/>
    <w:p>
      <w:pPr>
        <w:spacing w:after="0"/>
        <w:ind w:left="0"/>
        <w:jc w:val="both"/>
      </w:pPr>
      <w:r>
        <w:rPr>
          <w:rFonts w:ascii="Times New Roman"/>
          <w:b w:val="false"/>
          <w:i w:val="false"/>
          <w:color w:val="000000"/>
          <w:sz w:val="28"/>
        </w:rPr>
        <w:t>
      79. Білуге тиіс:</w:t>
      </w:r>
    </w:p>
    <w:bookmarkEnd w:id="381"/>
    <w:bookmarkStart w:name="z398" w:id="382"/>
    <w:p>
      <w:pPr>
        <w:spacing w:after="0"/>
        <w:ind w:left="0"/>
        <w:jc w:val="both"/>
      </w:pPr>
      <w:r>
        <w:rPr>
          <w:rFonts w:ascii="Times New Roman"/>
          <w:b w:val="false"/>
          <w:i w:val="false"/>
          <w:color w:val="000000"/>
          <w:sz w:val="28"/>
        </w:rPr>
        <w:t>
      флюстерді балқыту және кептіру үшін қызметтегі пештердің құрылғылары;</w:t>
      </w:r>
    </w:p>
    <w:bookmarkEnd w:id="382"/>
    <w:bookmarkStart w:name="z399" w:id="383"/>
    <w:p>
      <w:pPr>
        <w:spacing w:after="0"/>
        <w:ind w:left="0"/>
        <w:jc w:val="both"/>
      </w:pPr>
      <w:r>
        <w:rPr>
          <w:rFonts w:ascii="Times New Roman"/>
          <w:b w:val="false"/>
          <w:i w:val="false"/>
          <w:color w:val="000000"/>
          <w:sz w:val="28"/>
        </w:rPr>
        <w:t>
      түрлі маркадағы флюстерді балқыту технологиясын, электробалқыту сапасына флюстер құрамының әсерлерін;</w:t>
      </w:r>
    </w:p>
    <w:bookmarkEnd w:id="383"/>
    <w:bookmarkStart w:name="z400" w:id="384"/>
    <w:p>
      <w:pPr>
        <w:spacing w:after="0"/>
        <w:ind w:left="0"/>
        <w:jc w:val="both"/>
      </w:pPr>
      <w:r>
        <w:rPr>
          <w:rFonts w:ascii="Times New Roman"/>
          <w:b w:val="false"/>
          <w:i w:val="false"/>
          <w:color w:val="000000"/>
          <w:sz w:val="28"/>
        </w:rPr>
        <w:t>
      флюстер құрамына кіретін компоненттердің номенклатурасын;</w:t>
      </w:r>
    </w:p>
    <w:bookmarkEnd w:id="384"/>
    <w:bookmarkStart w:name="z401" w:id="385"/>
    <w:p>
      <w:pPr>
        <w:spacing w:after="0"/>
        <w:ind w:left="0"/>
        <w:jc w:val="both"/>
      </w:pPr>
      <w:r>
        <w:rPr>
          <w:rFonts w:ascii="Times New Roman"/>
          <w:b w:val="false"/>
          <w:i w:val="false"/>
          <w:color w:val="000000"/>
          <w:sz w:val="28"/>
        </w:rPr>
        <w:t>
      флюстерді дайындау рецептурасын;</w:t>
      </w:r>
    </w:p>
    <w:bookmarkEnd w:id="385"/>
    <w:bookmarkStart w:name="z402" w:id="386"/>
    <w:p>
      <w:pPr>
        <w:spacing w:after="0"/>
        <w:ind w:left="0"/>
        <w:jc w:val="both"/>
      </w:pPr>
      <w:r>
        <w:rPr>
          <w:rFonts w:ascii="Times New Roman"/>
          <w:b w:val="false"/>
          <w:i w:val="false"/>
          <w:color w:val="000000"/>
          <w:sz w:val="28"/>
        </w:rPr>
        <w:t>
      флюстер компоненттерінің қасиеттерінің сапасына қойылатын талаптар;</w:t>
      </w:r>
    </w:p>
    <w:bookmarkEnd w:id="386"/>
    <w:bookmarkStart w:name="z403" w:id="387"/>
    <w:p>
      <w:pPr>
        <w:spacing w:after="0"/>
        <w:ind w:left="0"/>
        <w:jc w:val="both"/>
      </w:pPr>
      <w:r>
        <w:rPr>
          <w:rFonts w:ascii="Times New Roman"/>
          <w:b w:val="false"/>
          <w:i w:val="false"/>
          <w:color w:val="000000"/>
          <w:sz w:val="28"/>
        </w:rPr>
        <w:t>
      қышқылдар мен шихта материалдарының құрамы мен физика-химиялық қасиеттері;</w:t>
      </w:r>
    </w:p>
    <w:bookmarkEnd w:id="387"/>
    <w:bookmarkStart w:name="z404" w:id="388"/>
    <w:p>
      <w:pPr>
        <w:spacing w:after="0"/>
        <w:ind w:left="0"/>
        <w:jc w:val="both"/>
      </w:pPr>
      <w:r>
        <w:rPr>
          <w:rFonts w:ascii="Times New Roman"/>
          <w:b w:val="false"/>
          <w:i w:val="false"/>
          <w:color w:val="000000"/>
          <w:sz w:val="28"/>
        </w:rPr>
        <w:t>
      флюстердің гранулметриялық құрамына қойылатын талаптар.</w:t>
      </w:r>
    </w:p>
    <w:bookmarkEnd w:id="388"/>
    <w:bookmarkStart w:name="z405" w:id="389"/>
    <w:p>
      <w:pPr>
        <w:spacing w:after="0"/>
        <w:ind w:left="0"/>
        <w:jc w:val="left"/>
      </w:pPr>
      <w:r>
        <w:rPr>
          <w:rFonts w:ascii="Times New Roman"/>
          <w:b/>
          <w:i w:val="false"/>
          <w:color w:val="000000"/>
        </w:rPr>
        <w:t xml:space="preserve"> Параграф 3. Флюстеуші, 4-разряд</w:t>
      </w:r>
    </w:p>
    <w:bookmarkEnd w:id="389"/>
    <w:bookmarkStart w:name="z406" w:id="390"/>
    <w:p>
      <w:pPr>
        <w:spacing w:after="0"/>
        <w:ind w:left="0"/>
        <w:jc w:val="both"/>
      </w:pPr>
      <w:r>
        <w:rPr>
          <w:rFonts w:ascii="Times New Roman"/>
          <w:b w:val="false"/>
          <w:i w:val="false"/>
          <w:color w:val="000000"/>
          <w:sz w:val="28"/>
        </w:rPr>
        <w:t>
      80. Жұмыс сипаттамасы:</w:t>
      </w:r>
    </w:p>
    <w:bookmarkEnd w:id="390"/>
    <w:bookmarkStart w:name="z407" w:id="391"/>
    <w:p>
      <w:pPr>
        <w:spacing w:after="0"/>
        <w:ind w:left="0"/>
        <w:jc w:val="both"/>
      </w:pPr>
      <w:r>
        <w:rPr>
          <w:rFonts w:ascii="Times New Roman"/>
          <w:b w:val="false"/>
          <w:i w:val="false"/>
          <w:color w:val="000000"/>
          <w:sz w:val="28"/>
        </w:rPr>
        <w:t>
      түрлі құрылымды электр балқыту пештерінде жоғары таза флюстерді дәнекердеу процесін жүргізу;</w:t>
      </w:r>
    </w:p>
    <w:bookmarkEnd w:id="391"/>
    <w:bookmarkStart w:name="z408" w:id="392"/>
    <w:p>
      <w:pPr>
        <w:spacing w:after="0"/>
        <w:ind w:left="0"/>
        <w:jc w:val="both"/>
      </w:pPr>
      <w:r>
        <w:rPr>
          <w:rFonts w:ascii="Times New Roman"/>
          <w:b w:val="false"/>
          <w:i w:val="false"/>
          <w:color w:val="000000"/>
          <w:sz w:val="28"/>
        </w:rPr>
        <w:t>
      керамикалық және балқытылған флюстерге арналған шихтаны дайындау. Шихта материалдарының дәл мөлшерін бақылау;</w:t>
      </w:r>
    </w:p>
    <w:bookmarkEnd w:id="392"/>
    <w:bookmarkStart w:name="z409" w:id="393"/>
    <w:p>
      <w:pPr>
        <w:spacing w:after="0"/>
        <w:ind w:left="0"/>
        <w:jc w:val="both"/>
      </w:pPr>
      <w:r>
        <w:rPr>
          <w:rFonts w:ascii="Times New Roman"/>
          <w:b w:val="false"/>
          <w:i w:val="false"/>
          <w:color w:val="000000"/>
          <w:sz w:val="28"/>
        </w:rPr>
        <w:t>
      жөндеуден кейінгі пешті қабылдауға қатысу.</w:t>
      </w:r>
    </w:p>
    <w:bookmarkEnd w:id="393"/>
    <w:bookmarkStart w:name="z410" w:id="394"/>
    <w:p>
      <w:pPr>
        <w:spacing w:after="0"/>
        <w:ind w:left="0"/>
        <w:jc w:val="both"/>
      </w:pPr>
      <w:r>
        <w:rPr>
          <w:rFonts w:ascii="Times New Roman"/>
          <w:b w:val="false"/>
          <w:i w:val="false"/>
          <w:color w:val="000000"/>
          <w:sz w:val="28"/>
        </w:rPr>
        <w:t>
      81. Білуге тиіс:</w:t>
      </w:r>
    </w:p>
    <w:bookmarkEnd w:id="394"/>
    <w:bookmarkStart w:name="z411" w:id="395"/>
    <w:p>
      <w:pPr>
        <w:spacing w:after="0"/>
        <w:ind w:left="0"/>
        <w:jc w:val="both"/>
      </w:pPr>
      <w:r>
        <w:rPr>
          <w:rFonts w:ascii="Times New Roman"/>
          <w:b w:val="false"/>
          <w:i w:val="false"/>
          <w:color w:val="000000"/>
          <w:sz w:val="28"/>
        </w:rPr>
        <w:t>
      флюстерді балқытудың жоғары тазалықты технологиясын, түрлі басқа құралдардың балқытуға;</w:t>
      </w:r>
    </w:p>
    <w:bookmarkEnd w:id="395"/>
    <w:bookmarkStart w:name="z412" w:id="396"/>
    <w:p>
      <w:pPr>
        <w:spacing w:after="0"/>
        <w:ind w:left="0"/>
        <w:jc w:val="both"/>
      </w:pPr>
      <w:r>
        <w:rPr>
          <w:rFonts w:ascii="Times New Roman"/>
          <w:b w:val="false"/>
          <w:i w:val="false"/>
          <w:color w:val="000000"/>
          <w:sz w:val="28"/>
        </w:rPr>
        <w:t>
      кептіруге және флюстерді қыздыруға арналған электрбалқыту пештерінің құрылымдық ерекшеліктері мен құрылғыларын;</w:t>
      </w:r>
    </w:p>
    <w:bookmarkEnd w:id="396"/>
    <w:bookmarkStart w:name="z413" w:id="397"/>
    <w:p>
      <w:pPr>
        <w:spacing w:after="0"/>
        <w:ind w:left="0"/>
        <w:jc w:val="both"/>
      </w:pPr>
      <w:r>
        <w:rPr>
          <w:rFonts w:ascii="Times New Roman"/>
          <w:b w:val="false"/>
          <w:i w:val="false"/>
          <w:color w:val="000000"/>
          <w:sz w:val="28"/>
        </w:rPr>
        <w:t>
      дайын флюстердің сапасына қойылатын талаптар;</w:t>
      </w:r>
    </w:p>
    <w:bookmarkEnd w:id="397"/>
    <w:bookmarkStart w:name="z414" w:id="398"/>
    <w:p>
      <w:pPr>
        <w:spacing w:after="0"/>
        <w:ind w:left="0"/>
        <w:jc w:val="both"/>
      </w:pPr>
      <w:r>
        <w:rPr>
          <w:rFonts w:ascii="Times New Roman"/>
          <w:b w:val="false"/>
          <w:i w:val="false"/>
          <w:color w:val="000000"/>
          <w:sz w:val="28"/>
        </w:rPr>
        <w:t>
      флюстерді балқытуды үдету;</w:t>
      </w:r>
    </w:p>
    <w:bookmarkEnd w:id="398"/>
    <w:bookmarkStart w:name="z415" w:id="399"/>
    <w:p>
      <w:pPr>
        <w:spacing w:after="0"/>
        <w:ind w:left="0"/>
        <w:jc w:val="both"/>
      </w:pPr>
      <w:r>
        <w:rPr>
          <w:rFonts w:ascii="Times New Roman"/>
          <w:b w:val="false"/>
          <w:i w:val="false"/>
          <w:color w:val="000000"/>
          <w:sz w:val="28"/>
        </w:rPr>
        <w:t>
      электротехника мен электрониканың негіздерін.</w:t>
      </w:r>
    </w:p>
    <w:bookmarkEnd w:id="399"/>
    <w:bookmarkStart w:name="z416" w:id="400"/>
    <w:p>
      <w:pPr>
        <w:spacing w:after="0"/>
        <w:ind w:left="0"/>
        <w:jc w:val="left"/>
      </w:pPr>
      <w:r>
        <w:rPr>
          <w:rFonts w:ascii="Times New Roman"/>
          <w:b/>
          <w:i w:val="false"/>
          <w:color w:val="000000"/>
        </w:rPr>
        <w:t xml:space="preserve"> 14. Электродтаушы</w:t>
      </w:r>
      <w:r>
        <w:br/>
      </w:r>
      <w:r>
        <w:rPr>
          <w:rFonts w:ascii="Times New Roman"/>
          <w:b/>
          <w:i w:val="false"/>
          <w:color w:val="000000"/>
        </w:rPr>
        <w:t>Параграф 1. Электродтаушы, 2-разряд</w:t>
      </w:r>
    </w:p>
    <w:bookmarkEnd w:id="400"/>
    <w:bookmarkStart w:name="z418" w:id="401"/>
    <w:p>
      <w:pPr>
        <w:spacing w:after="0"/>
        <w:ind w:left="0"/>
        <w:jc w:val="both"/>
      </w:pPr>
      <w:r>
        <w:rPr>
          <w:rFonts w:ascii="Times New Roman"/>
          <w:b w:val="false"/>
          <w:i w:val="false"/>
          <w:color w:val="000000"/>
          <w:sz w:val="28"/>
        </w:rPr>
        <w:t>
      82. Жұмыс сипаттамасы:</w:t>
      </w:r>
    </w:p>
    <w:bookmarkEnd w:id="401"/>
    <w:bookmarkStart w:name="z419" w:id="402"/>
    <w:p>
      <w:pPr>
        <w:spacing w:after="0"/>
        <w:ind w:left="0"/>
        <w:jc w:val="both"/>
      </w:pPr>
      <w:r>
        <w:rPr>
          <w:rFonts w:ascii="Times New Roman"/>
          <w:b w:val="false"/>
          <w:i w:val="false"/>
          <w:color w:val="000000"/>
          <w:sz w:val="28"/>
        </w:rPr>
        <w:t>
      құрғақ шихта мен майлау массасын қолдан дайындау;</w:t>
      </w:r>
    </w:p>
    <w:bookmarkEnd w:id="402"/>
    <w:bookmarkStart w:name="z420" w:id="403"/>
    <w:p>
      <w:pPr>
        <w:spacing w:after="0"/>
        <w:ind w:left="0"/>
        <w:jc w:val="both"/>
      </w:pPr>
      <w:r>
        <w:rPr>
          <w:rFonts w:ascii="Times New Roman"/>
          <w:b w:val="false"/>
          <w:i w:val="false"/>
          <w:color w:val="000000"/>
          <w:sz w:val="28"/>
        </w:rPr>
        <w:t>
      түрлі құрылымды ұнтақтағыш, шойын тоқпақтар, ұнтақты сымдар, флюстер, жалпы белгіленген электродтардың жабындыларын дайындауда қолданылатын компоненттерді ұнтақтау, жуу;</w:t>
      </w:r>
    </w:p>
    <w:bookmarkEnd w:id="403"/>
    <w:bookmarkStart w:name="z421" w:id="404"/>
    <w:p>
      <w:pPr>
        <w:spacing w:after="0"/>
        <w:ind w:left="0"/>
        <w:jc w:val="both"/>
      </w:pPr>
      <w:r>
        <w:rPr>
          <w:rFonts w:ascii="Times New Roman"/>
          <w:b w:val="false"/>
          <w:i w:val="false"/>
          <w:color w:val="000000"/>
          <w:sz w:val="28"/>
        </w:rPr>
        <w:t>
      қарапайым механикалық және қолдан жасалған елеулер компоненттерін орнату:</w:t>
      </w:r>
    </w:p>
    <w:bookmarkEnd w:id="404"/>
    <w:bookmarkStart w:name="z422" w:id="405"/>
    <w:p>
      <w:pPr>
        <w:spacing w:after="0"/>
        <w:ind w:left="0"/>
        <w:jc w:val="both"/>
      </w:pPr>
      <w:r>
        <w:rPr>
          <w:rFonts w:ascii="Times New Roman"/>
          <w:b w:val="false"/>
          <w:i w:val="false"/>
          <w:color w:val="000000"/>
          <w:sz w:val="28"/>
        </w:rPr>
        <w:t>
      төмен қысымды брикеттелген сыққыштармен жалпы белгіленген электродтарды майлау массаларынан брикеттерді престеу;</w:t>
      </w:r>
    </w:p>
    <w:bookmarkEnd w:id="405"/>
    <w:bookmarkStart w:name="z423" w:id="406"/>
    <w:p>
      <w:pPr>
        <w:spacing w:after="0"/>
        <w:ind w:left="0"/>
        <w:jc w:val="both"/>
      </w:pPr>
      <w:r>
        <w:rPr>
          <w:rFonts w:ascii="Times New Roman"/>
          <w:b w:val="false"/>
          <w:i w:val="false"/>
          <w:color w:val="000000"/>
          <w:sz w:val="28"/>
        </w:rPr>
        <w:t>
      жоғары квалификацияланған электродтаушының басқаруымен электрод майлау сыққыштарына түрлі маркадағы электродтар жабындысын жағу;</w:t>
      </w:r>
    </w:p>
    <w:bookmarkEnd w:id="406"/>
    <w:bookmarkStart w:name="z424" w:id="407"/>
    <w:p>
      <w:pPr>
        <w:spacing w:after="0"/>
        <w:ind w:left="0"/>
        <w:jc w:val="both"/>
      </w:pPr>
      <w:r>
        <w:rPr>
          <w:rFonts w:ascii="Times New Roman"/>
          <w:b w:val="false"/>
          <w:i w:val="false"/>
          <w:color w:val="000000"/>
          <w:sz w:val="28"/>
        </w:rPr>
        <w:t>
      берілген тәртіп бойынша мерзімді жұмыс істейтін пештерде электродтарды қыздыру;</w:t>
      </w:r>
    </w:p>
    <w:bookmarkEnd w:id="407"/>
    <w:bookmarkStart w:name="z425" w:id="408"/>
    <w:p>
      <w:pPr>
        <w:spacing w:after="0"/>
        <w:ind w:left="0"/>
        <w:jc w:val="both"/>
      </w:pPr>
      <w:r>
        <w:rPr>
          <w:rFonts w:ascii="Times New Roman"/>
          <w:b w:val="false"/>
          <w:i w:val="false"/>
          <w:color w:val="000000"/>
          <w:sz w:val="28"/>
        </w:rPr>
        <w:t>
      қызметтегі жабдықты жүктеу және түсіру;</w:t>
      </w:r>
    </w:p>
    <w:bookmarkEnd w:id="408"/>
    <w:bookmarkStart w:name="z426" w:id="409"/>
    <w:p>
      <w:pPr>
        <w:spacing w:after="0"/>
        <w:ind w:left="0"/>
        <w:jc w:val="both"/>
      </w:pPr>
      <w:r>
        <w:rPr>
          <w:rFonts w:ascii="Times New Roman"/>
          <w:b w:val="false"/>
          <w:i w:val="false"/>
          <w:color w:val="000000"/>
          <w:sz w:val="28"/>
        </w:rPr>
        <w:t>
      жабдыққа материалдардың тура жүктелуін реттеу;</w:t>
      </w:r>
    </w:p>
    <w:bookmarkEnd w:id="409"/>
    <w:bookmarkStart w:name="z427" w:id="410"/>
    <w:p>
      <w:pPr>
        <w:spacing w:after="0"/>
        <w:ind w:left="0"/>
        <w:jc w:val="both"/>
      </w:pPr>
      <w:r>
        <w:rPr>
          <w:rFonts w:ascii="Times New Roman"/>
          <w:b w:val="false"/>
          <w:i w:val="false"/>
          <w:color w:val="000000"/>
          <w:sz w:val="28"/>
        </w:rPr>
        <w:t>
      электродтарды қолдан сұрыптау;</w:t>
      </w:r>
    </w:p>
    <w:bookmarkEnd w:id="410"/>
    <w:bookmarkStart w:name="z428" w:id="411"/>
    <w:p>
      <w:pPr>
        <w:spacing w:after="0"/>
        <w:ind w:left="0"/>
        <w:jc w:val="both"/>
      </w:pPr>
      <w:r>
        <w:rPr>
          <w:rFonts w:ascii="Times New Roman"/>
          <w:b w:val="false"/>
          <w:i w:val="false"/>
          <w:color w:val="000000"/>
          <w:sz w:val="28"/>
        </w:rPr>
        <w:t>
      электродтар жабындысының ақауларын жою;</w:t>
      </w:r>
    </w:p>
    <w:bookmarkEnd w:id="411"/>
    <w:bookmarkStart w:name="z429" w:id="412"/>
    <w:p>
      <w:pPr>
        <w:spacing w:after="0"/>
        <w:ind w:left="0"/>
        <w:jc w:val="both"/>
      </w:pPr>
      <w:r>
        <w:rPr>
          <w:rFonts w:ascii="Times New Roman"/>
          <w:b w:val="false"/>
          <w:i w:val="false"/>
          <w:color w:val="000000"/>
          <w:sz w:val="28"/>
        </w:rPr>
        <w:t>
      жабдықтың жұмысы мен жылу тәртібін қадағалау;</w:t>
      </w:r>
    </w:p>
    <w:bookmarkEnd w:id="412"/>
    <w:bookmarkStart w:name="z430" w:id="413"/>
    <w:p>
      <w:pPr>
        <w:spacing w:after="0"/>
        <w:ind w:left="0"/>
        <w:jc w:val="both"/>
      </w:pPr>
      <w:r>
        <w:rPr>
          <w:rFonts w:ascii="Times New Roman"/>
          <w:b w:val="false"/>
          <w:i w:val="false"/>
          <w:color w:val="000000"/>
          <w:sz w:val="28"/>
        </w:rPr>
        <w:t>
      қызметтегі жабдықтың жөндеу жұмыстарына қатысу, майлау және тазалау;</w:t>
      </w:r>
    </w:p>
    <w:bookmarkEnd w:id="413"/>
    <w:bookmarkStart w:name="z431" w:id="414"/>
    <w:p>
      <w:pPr>
        <w:spacing w:after="0"/>
        <w:ind w:left="0"/>
        <w:jc w:val="both"/>
      </w:pPr>
      <w:r>
        <w:rPr>
          <w:rFonts w:ascii="Times New Roman"/>
          <w:b w:val="false"/>
          <w:i w:val="false"/>
          <w:color w:val="000000"/>
          <w:sz w:val="28"/>
        </w:rPr>
        <w:t>
      жұмыс орнын тазалау.</w:t>
      </w:r>
    </w:p>
    <w:bookmarkEnd w:id="414"/>
    <w:bookmarkStart w:name="z432" w:id="415"/>
    <w:p>
      <w:pPr>
        <w:spacing w:after="0"/>
        <w:ind w:left="0"/>
        <w:jc w:val="both"/>
      </w:pPr>
      <w:r>
        <w:rPr>
          <w:rFonts w:ascii="Times New Roman"/>
          <w:b w:val="false"/>
          <w:i w:val="false"/>
          <w:color w:val="000000"/>
          <w:sz w:val="28"/>
        </w:rPr>
        <w:t>
      83. Білуге тиіс:</w:t>
      </w:r>
    </w:p>
    <w:bookmarkEnd w:id="415"/>
    <w:bookmarkStart w:name="z433" w:id="416"/>
    <w:p>
      <w:pPr>
        <w:spacing w:after="0"/>
        <w:ind w:left="0"/>
        <w:jc w:val="both"/>
      </w:pPr>
      <w:r>
        <w:rPr>
          <w:rFonts w:ascii="Times New Roman"/>
          <w:b w:val="false"/>
          <w:i w:val="false"/>
          <w:color w:val="000000"/>
          <w:sz w:val="28"/>
        </w:rPr>
        <w:t>
      қызметтегі құралдың және майлау массалары компоненттерін елеу, бөлшектеу негіздерін;</w:t>
      </w:r>
    </w:p>
    <w:bookmarkEnd w:id="416"/>
    <w:bookmarkStart w:name="z434" w:id="417"/>
    <w:p>
      <w:pPr>
        <w:spacing w:after="0"/>
        <w:ind w:left="0"/>
        <w:jc w:val="both"/>
      </w:pPr>
      <w:r>
        <w:rPr>
          <w:rFonts w:ascii="Times New Roman"/>
          <w:b w:val="false"/>
          <w:i w:val="false"/>
          <w:color w:val="000000"/>
          <w:sz w:val="28"/>
        </w:rPr>
        <w:t>
      қыздыру пештерінің әрекет негіздерін;</w:t>
      </w:r>
    </w:p>
    <w:bookmarkEnd w:id="417"/>
    <w:bookmarkStart w:name="z435" w:id="418"/>
    <w:p>
      <w:pPr>
        <w:spacing w:after="0"/>
        <w:ind w:left="0"/>
        <w:jc w:val="both"/>
      </w:pPr>
      <w:r>
        <w:rPr>
          <w:rFonts w:ascii="Times New Roman"/>
          <w:b w:val="false"/>
          <w:i w:val="false"/>
          <w:color w:val="000000"/>
          <w:sz w:val="28"/>
        </w:rPr>
        <w:t>
      электродтар мен майлау массасының компоненттерінің номенклатурасын, майлау массасын қолдан дайындау;</w:t>
      </w:r>
    </w:p>
    <w:bookmarkEnd w:id="418"/>
    <w:bookmarkStart w:name="z436" w:id="419"/>
    <w:p>
      <w:pPr>
        <w:spacing w:after="0"/>
        <w:ind w:left="0"/>
        <w:jc w:val="both"/>
      </w:pPr>
      <w:r>
        <w:rPr>
          <w:rFonts w:ascii="Times New Roman"/>
          <w:b w:val="false"/>
          <w:i w:val="false"/>
          <w:color w:val="000000"/>
          <w:sz w:val="28"/>
        </w:rPr>
        <w:t>
      электродтарды қыздырудың технологиясын;</w:t>
      </w:r>
    </w:p>
    <w:bookmarkEnd w:id="419"/>
    <w:bookmarkStart w:name="z437" w:id="420"/>
    <w:p>
      <w:pPr>
        <w:spacing w:after="0"/>
        <w:ind w:left="0"/>
        <w:jc w:val="both"/>
      </w:pPr>
      <w:r>
        <w:rPr>
          <w:rFonts w:ascii="Times New Roman"/>
          <w:b w:val="false"/>
          <w:i w:val="false"/>
          <w:color w:val="000000"/>
          <w:sz w:val="28"/>
        </w:rPr>
        <w:t>
      электродтар мен брикеттерді, майлау массаларын сақтау ережелерін;</w:t>
      </w:r>
    </w:p>
    <w:bookmarkEnd w:id="420"/>
    <w:bookmarkStart w:name="z438" w:id="421"/>
    <w:p>
      <w:pPr>
        <w:spacing w:after="0"/>
        <w:ind w:left="0"/>
        <w:jc w:val="both"/>
      </w:pPr>
      <w:r>
        <w:rPr>
          <w:rFonts w:ascii="Times New Roman"/>
          <w:b w:val="false"/>
          <w:i w:val="false"/>
          <w:color w:val="000000"/>
          <w:sz w:val="28"/>
        </w:rPr>
        <w:t>
      электродтардың жабындылары мен флюстердің сапасына тазалық компоненттерінің әсері;</w:t>
      </w:r>
    </w:p>
    <w:bookmarkEnd w:id="421"/>
    <w:bookmarkStart w:name="z439" w:id="422"/>
    <w:p>
      <w:pPr>
        <w:spacing w:after="0"/>
        <w:ind w:left="0"/>
        <w:jc w:val="both"/>
      </w:pPr>
      <w:r>
        <w:rPr>
          <w:rFonts w:ascii="Times New Roman"/>
          <w:b w:val="false"/>
          <w:i w:val="false"/>
          <w:color w:val="000000"/>
          <w:sz w:val="28"/>
        </w:rPr>
        <w:t>
      материалдарды жүктеу және түсіріп алу ережелерін;</w:t>
      </w:r>
    </w:p>
    <w:bookmarkEnd w:id="422"/>
    <w:bookmarkStart w:name="z440" w:id="423"/>
    <w:p>
      <w:pPr>
        <w:spacing w:after="0"/>
        <w:ind w:left="0"/>
        <w:jc w:val="both"/>
      </w:pPr>
      <w:r>
        <w:rPr>
          <w:rFonts w:ascii="Times New Roman"/>
          <w:b w:val="false"/>
          <w:i w:val="false"/>
          <w:color w:val="000000"/>
          <w:sz w:val="28"/>
        </w:rPr>
        <w:t>
      қолданылатын құралдар мен жабдықтарды;</w:t>
      </w:r>
    </w:p>
    <w:bookmarkEnd w:id="423"/>
    <w:bookmarkStart w:name="z441" w:id="424"/>
    <w:p>
      <w:pPr>
        <w:spacing w:after="0"/>
        <w:ind w:left="0"/>
        <w:jc w:val="both"/>
      </w:pPr>
      <w:r>
        <w:rPr>
          <w:rFonts w:ascii="Times New Roman"/>
          <w:b w:val="false"/>
          <w:i w:val="false"/>
          <w:color w:val="000000"/>
          <w:sz w:val="28"/>
        </w:rPr>
        <w:t>
      жүк көтеруші механизмдерді қолдану ережелерін;</w:t>
      </w:r>
    </w:p>
    <w:bookmarkEnd w:id="424"/>
    <w:bookmarkStart w:name="z442" w:id="425"/>
    <w:p>
      <w:pPr>
        <w:spacing w:after="0"/>
        <w:ind w:left="0"/>
        <w:jc w:val="both"/>
      </w:pPr>
      <w:r>
        <w:rPr>
          <w:rFonts w:ascii="Times New Roman"/>
          <w:b w:val="false"/>
          <w:i w:val="false"/>
          <w:color w:val="000000"/>
          <w:sz w:val="28"/>
        </w:rPr>
        <w:t>
      электродтарды сыртқы түріне қарай ақауларын жөндеу әдістерін;</w:t>
      </w:r>
    </w:p>
    <w:bookmarkEnd w:id="425"/>
    <w:bookmarkStart w:name="z443" w:id="426"/>
    <w:p>
      <w:pPr>
        <w:spacing w:after="0"/>
        <w:ind w:left="0"/>
        <w:jc w:val="both"/>
      </w:pPr>
      <w:r>
        <w:rPr>
          <w:rFonts w:ascii="Times New Roman"/>
          <w:b w:val="false"/>
          <w:i w:val="false"/>
          <w:color w:val="000000"/>
          <w:sz w:val="28"/>
        </w:rPr>
        <w:t>
      майлау массаларының сапасына қойылатын техникалық талаптар.</w:t>
      </w:r>
    </w:p>
    <w:bookmarkEnd w:id="426"/>
    <w:bookmarkStart w:name="z444" w:id="427"/>
    <w:p>
      <w:pPr>
        <w:spacing w:after="0"/>
        <w:ind w:left="0"/>
        <w:jc w:val="left"/>
      </w:pPr>
      <w:r>
        <w:rPr>
          <w:rFonts w:ascii="Times New Roman"/>
          <w:b/>
          <w:i w:val="false"/>
          <w:color w:val="000000"/>
        </w:rPr>
        <w:t xml:space="preserve"> Параграф 2. Электродтаушы, 3-разряд</w:t>
      </w:r>
    </w:p>
    <w:bookmarkEnd w:id="427"/>
    <w:bookmarkStart w:name="z445" w:id="428"/>
    <w:p>
      <w:pPr>
        <w:spacing w:after="0"/>
        <w:ind w:left="0"/>
        <w:jc w:val="both"/>
      </w:pPr>
      <w:r>
        <w:rPr>
          <w:rFonts w:ascii="Times New Roman"/>
          <w:b w:val="false"/>
          <w:i w:val="false"/>
          <w:color w:val="000000"/>
          <w:sz w:val="28"/>
        </w:rPr>
        <w:t>
      84. Жұмыс сипаттамасы:</w:t>
      </w:r>
    </w:p>
    <w:bookmarkEnd w:id="428"/>
    <w:bookmarkStart w:name="z446" w:id="429"/>
    <w:p>
      <w:pPr>
        <w:spacing w:after="0"/>
        <w:ind w:left="0"/>
        <w:jc w:val="both"/>
      </w:pPr>
      <w:r>
        <w:rPr>
          <w:rFonts w:ascii="Times New Roman"/>
          <w:b w:val="false"/>
          <w:i w:val="false"/>
          <w:color w:val="000000"/>
          <w:sz w:val="28"/>
        </w:rPr>
        <w:t>
      қолмен басқарылатын электрод майлау сыққыштарының жалпы белгілемесін электрод жабындыларын майлау массаларын 500кгс/см</w:t>
      </w:r>
      <w:r>
        <w:rPr>
          <w:rFonts w:ascii="Times New Roman"/>
          <w:b w:val="false"/>
          <w:i w:val="false"/>
          <w:color w:val="000000"/>
          <w:vertAlign w:val="superscript"/>
        </w:rPr>
        <w:t>2</w:t>
      </w:r>
      <w:r>
        <w:rPr>
          <w:rFonts w:ascii="Times New Roman"/>
          <w:b w:val="false"/>
          <w:i w:val="false"/>
          <w:color w:val="000000"/>
          <w:sz w:val="28"/>
        </w:rPr>
        <w:t xml:space="preserve"> қысымға келтіру және арнайы міндеттеме әдістері арқылы электродтарды батыру;</w:t>
      </w:r>
    </w:p>
    <w:bookmarkEnd w:id="429"/>
    <w:bookmarkStart w:name="z449" w:id="430"/>
    <w:p>
      <w:pPr>
        <w:spacing w:after="0"/>
        <w:ind w:left="0"/>
        <w:jc w:val="both"/>
      </w:pPr>
      <w:r>
        <w:rPr>
          <w:rFonts w:ascii="Times New Roman"/>
          <w:b w:val="false"/>
          <w:i w:val="false"/>
          <w:color w:val="000000"/>
          <w:sz w:val="28"/>
        </w:rPr>
        <w:t>
      берілген тәртіп бойынша автоматтандырылған және жартылай автоматтандырылған басқарумен мерзімді жұмыс істейтін пештерде электродтарды қыздыру;</w:t>
      </w:r>
    </w:p>
    <w:bookmarkEnd w:id="430"/>
    <w:bookmarkStart w:name="z450" w:id="431"/>
    <w:p>
      <w:pPr>
        <w:spacing w:after="0"/>
        <w:ind w:left="0"/>
        <w:jc w:val="both"/>
      </w:pPr>
      <w:r>
        <w:rPr>
          <w:rFonts w:ascii="Times New Roman"/>
          <w:b w:val="false"/>
          <w:i w:val="false"/>
          <w:color w:val="000000"/>
          <w:sz w:val="28"/>
        </w:rPr>
        <w:t>
      автоматтандырылған және қолмен басқарылатын жоғары қысымды біртипті престерді майлау массаларынан брикеттерді престеу;</w:t>
      </w:r>
    </w:p>
    <w:bookmarkEnd w:id="431"/>
    <w:bookmarkStart w:name="z451" w:id="432"/>
    <w:p>
      <w:pPr>
        <w:spacing w:after="0"/>
        <w:ind w:left="0"/>
        <w:jc w:val="both"/>
      </w:pPr>
      <w:r>
        <w:rPr>
          <w:rFonts w:ascii="Times New Roman"/>
          <w:b w:val="false"/>
          <w:i w:val="false"/>
          <w:color w:val="000000"/>
          <w:sz w:val="28"/>
        </w:rPr>
        <w:t>
      түрлі типті араластырғышты жалпы белгіленген электродтарды жабу үшін майлау массаларын дайындау;</w:t>
      </w:r>
    </w:p>
    <w:bookmarkEnd w:id="432"/>
    <w:bookmarkStart w:name="z452" w:id="433"/>
    <w:p>
      <w:pPr>
        <w:spacing w:after="0"/>
        <w:ind w:left="0"/>
        <w:jc w:val="both"/>
      </w:pPr>
      <w:r>
        <w:rPr>
          <w:rFonts w:ascii="Times New Roman"/>
          <w:b w:val="false"/>
          <w:i w:val="false"/>
          <w:color w:val="000000"/>
          <w:sz w:val="28"/>
        </w:rPr>
        <w:t>
      классификатор, егеу машиналары, үздіксіз және мерзімді жұмыс істейтін диірмендер, флюстер, ұнтақты сымдар, электрод жабындыларын дайындауда қолданылатын ферроқоспалар, минералдар және басқа да компоненттерді, кендерді құрғақ және дымқыл ұсақтау;</w:t>
      </w:r>
    </w:p>
    <w:bookmarkEnd w:id="433"/>
    <w:bookmarkStart w:name="z453" w:id="434"/>
    <w:p>
      <w:pPr>
        <w:spacing w:after="0"/>
        <w:ind w:left="0"/>
        <w:jc w:val="both"/>
      </w:pPr>
      <w:r>
        <w:rPr>
          <w:rFonts w:ascii="Times New Roman"/>
          <w:b w:val="false"/>
          <w:i w:val="false"/>
          <w:color w:val="000000"/>
          <w:sz w:val="28"/>
        </w:rPr>
        <w:t>
      инертті қоспасы бар жарылғыш материалдар мен түрлі құрылымдағы компоненттердің механикалық елеуіштерге берілуін реттеу, орнату;</w:t>
      </w:r>
    </w:p>
    <w:bookmarkEnd w:id="434"/>
    <w:bookmarkStart w:name="z454" w:id="435"/>
    <w:p>
      <w:pPr>
        <w:spacing w:after="0"/>
        <w:ind w:left="0"/>
        <w:jc w:val="both"/>
      </w:pPr>
      <w:r>
        <w:rPr>
          <w:rFonts w:ascii="Times New Roman"/>
          <w:b w:val="false"/>
          <w:i w:val="false"/>
          <w:color w:val="000000"/>
          <w:sz w:val="28"/>
        </w:rPr>
        <w:t>
      стационарлы автоклавтарда силикатты кесектерді дәнекерлеу;</w:t>
      </w:r>
    </w:p>
    <w:bookmarkEnd w:id="435"/>
    <w:bookmarkStart w:name="z455" w:id="436"/>
    <w:p>
      <w:pPr>
        <w:spacing w:after="0"/>
        <w:ind w:left="0"/>
        <w:jc w:val="both"/>
      </w:pPr>
      <w:r>
        <w:rPr>
          <w:rFonts w:ascii="Times New Roman"/>
          <w:b w:val="false"/>
          <w:i w:val="false"/>
          <w:color w:val="000000"/>
          <w:sz w:val="28"/>
        </w:rPr>
        <w:t>
      техникалық талаптарға сай қызметтегі жабдықтардың температуралық тәртібі мен технологиялық тәртібін реттеу;</w:t>
      </w:r>
    </w:p>
    <w:bookmarkEnd w:id="436"/>
    <w:bookmarkStart w:name="z456" w:id="437"/>
    <w:p>
      <w:pPr>
        <w:spacing w:after="0"/>
        <w:ind w:left="0"/>
        <w:jc w:val="both"/>
      </w:pPr>
      <w:r>
        <w:rPr>
          <w:rFonts w:ascii="Times New Roman"/>
          <w:b w:val="false"/>
          <w:i w:val="false"/>
          <w:color w:val="000000"/>
          <w:sz w:val="28"/>
        </w:rPr>
        <w:t>
      қызметтегі жабдықты жөндеу.</w:t>
      </w:r>
    </w:p>
    <w:bookmarkEnd w:id="437"/>
    <w:bookmarkStart w:name="z457" w:id="438"/>
    <w:p>
      <w:pPr>
        <w:spacing w:after="0"/>
        <w:ind w:left="0"/>
        <w:jc w:val="both"/>
      </w:pPr>
      <w:r>
        <w:rPr>
          <w:rFonts w:ascii="Times New Roman"/>
          <w:b w:val="false"/>
          <w:i w:val="false"/>
          <w:color w:val="000000"/>
          <w:sz w:val="28"/>
        </w:rPr>
        <w:t>
      85. Білуге тиіс:</w:t>
      </w:r>
    </w:p>
    <w:bookmarkEnd w:id="438"/>
    <w:bookmarkStart w:name="z458" w:id="439"/>
    <w:p>
      <w:pPr>
        <w:spacing w:after="0"/>
        <w:ind w:left="0"/>
        <w:jc w:val="both"/>
      </w:pPr>
      <w:r>
        <w:rPr>
          <w:rFonts w:ascii="Times New Roman"/>
          <w:b w:val="false"/>
          <w:i w:val="false"/>
          <w:color w:val="000000"/>
          <w:sz w:val="28"/>
        </w:rPr>
        <w:t>
      үздіксіз және мерзімді әрекет ететін диірмендердің, қыздыру пештерінің, майлау массаларының, брикеттелген пресстер мен автоклавтардың;</w:t>
      </w:r>
    </w:p>
    <w:bookmarkEnd w:id="439"/>
    <w:bookmarkStart w:name="z459" w:id="440"/>
    <w:p>
      <w:pPr>
        <w:spacing w:after="0"/>
        <w:ind w:left="0"/>
        <w:jc w:val="both"/>
      </w:pPr>
      <w:r>
        <w:rPr>
          <w:rFonts w:ascii="Times New Roman"/>
          <w:b w:val="false"/>
          <w:i w:val="false"/>
          <w:color w:val="000000"/>
          <w:sz w:val="28"/>
        </w:rPr>
        <w:t>
      араластырғыштардың, арнайы және әмбебап құралдардың құрылғыларын;</w:t>
      </w:r>
    </w:p>
    <w:bookmarkEnd w:id="440"/>
    <w:bookmarkStart w:name="z460" w:id="441"/>
    <w:p>
      <w:pPr>
        <w:spacing w:after="0"/>
        <w:ind w:left="0"/>
        <w:jc w:val="both"/>
      </w:pPr>
      <w:r>
        <w:rPr>
          <w:rFonts w:ascii="Times New Roman"/>
          <w:b w:val="false"/>
          <w:i w:val="false"/>
          <w:color w:val="000000"/>
          <w:sz w:val="28"/>
        </w:rPr>
        <w:t>
      электродтарды қыздырудың техникалық шарттарын;</w:t>
      </w:r>
    </w:p>
    <w:bookmarkEnd w:id="441"/>
    <w:bookmarkStart w:name="z461" w:id="442"/>
    <w:p>
      <w:pPr>
        <w:spacing w:after="0"/>
        <w:ind w:left="0"/>
        <w:jc w:val="both"/>
      </w:pPr>
      <w:r>
        <w:rPr>
          <w:rFonts w:ascii="Times New Roman"/>
          <w:b w:val="false"/>
          <w:i w:val="false"/>
          <w:color w:val="000000"/>
          <w:sz w:val="28"/>
        </w:rPr>
        <w:t>
      араластырғыштардан майлау массасын дайындайтын технологияларды және шығарылатын электродтардың маркасына байланысты брикеттерді дайындау;</w:t>
      </w:r>
    </w:p>
    <w:bookmarkEnd w:id="442"/>
    <w:bookmarkStart w:name="z462" w:id="443"/>
    <w:p>
      <w:pPr>
        <w:spacing w:after="0"/>
        <w:ind w:left="0"/>
        <w:jc w:val="both"/>
      </w:pPr>
      <w:r>
        <w:rPr>
          <w:rFonts w:ascii="Times New Roman"/>
          <w:b w:val="false"/>
          <w:i w:val="false"/>
          <w:color w:val="000000"/>
          <w:sz w:val="28"/>
        </w:rPr>
        <w:t>
      майлау массалары құрамының компоненттері мен қасиеттері және оның электродтар жабындысының сапасына әсері;</w:t>
      </w:r>
    </w:p>
    <w:bookmarkEnd w:id="443"/>
    <w:bookmarkStart w:name="z463" w:id="444"/>
    <w:p>
      <w:pPr>
        <w:spacing w:after="0"/>
        <w:ind w:left="0"/>
        <w:jc w:val="both"/>
      </w:pPr>
      <w:r>
        <w:rPr>
          <w:rFonts w:ascii="Times New Roman"/>
          <w:b w:val="false"/>
          <w:i w:val="false"/>
          <w:color w:val="000000"/>
          <w:sz w:val="28"/>
        </w:rPr>
        <w:t>
      майлау массаларының түрлі компоненттерінің байланысқан материалдармен әрекеттестігі;</w:t>
      </w:r>
    </w:p>
    <w:bookmarkEnd w:id="444"/>
    <w:bookmarkStart w:name="z464" w:id="445"/>
    <w:p>
      <w:pPr>
        <w:spacing w:after="0"/>
        <w:ind w:left="0"/>
        <w:jc w:val="both"/>
      </w:pPr>
      <w:r>
        <w:rPr>
          <w:rFonts w:ascii="Times New Roman"/>
          <w:b w:val="false"/>
          <w:i w:val="false"/>
          <w:color w:val="000000"/>
          <w:sz w:val="28"/>
        </w:rPr>
        <w:t>
      жарылғыш материалдарды жою ережелерін;</w:t>
      </w:r>
    </w:p>
    <w:bookmarkEnd w:id="445"/>
    <w:bookmarkStart w:name="z465" w:id="446"/>
    <w:p>
      <w:pPr>
        <w:spacing w:after="0"/>
        <w:ind w:left="0"/>
        <w:jc w:val="both"/>
      </w:pPr>
      <w:r>
        <w:rPr>
          <w:rFonts w:ascii="Times New Roman"/>
          <w:b w:val="false"/>
          <w:i w:val="false"/>
          <w:color w:val="000000"/>
          <w:sz w:val="28"/>
        </w:rPr>
        <w:t>
      ферроқорытпаларды пассивтендіруді;</w:t>
      </w:r>
    </w:p>
    <w:bookmarkEnd w:id="446"/>
    <w:bookmarkStart w:name="z466" w:id="447"/>
    <w:p>
      <w:pPr>
        <w:spacing w:after="0"/>
        <w:ind w:left="0"/>
        <w:jc w:val="both"/>
      </w:pPr>
      <w:r>
        <w:rPr>
          <w:rFonts w:ascii="Times New Roman"/>
          <w:b w:val="false"/>
          <w:i w:val="false"/>
          <w:color w:val="000000"/>
          <w:sz w:val="28"/>
        </w:rPr>
        <w:t>
      диаметрі мен түрлі маркалы электродтардың жабынды қалыңдығын;</w:t>
      </w:r>
    </w:p>
    <w:bookmarkEnd w:id="447"/>
    <w:bookmarkStart w:name="z467" w:id="448"/>
    <w:p>
      <w:pPr>
        <w:spacing w:after="0"/>
        <w:ind w:left="0"/>
        <w:jc w:val="both"/>
      </w:pPr>
      <w:r>
        <w:rPr>
          <w:rFonts w:ascii="Times New Roman"/>
          <w:b w:val="false"/>
          <w:i w:val="false"/>
          <w:color w:val="000000"/>
          <w:sz w:val="28"/>
        </w:rPr>
        <w:t>
      дайындалатын электродтардың мемлекеттік стандарты мен техникалық шарттары;</w:t>
      </w:r>
    </w:p>
    <w:bookmarkEnd w:id="448"/>
    <w:bookmarkStart w:name="z468" w:id="449"/>
    <w:p>
      <w:pPr>
        <w:spacing w:after="0"/>
        <w:ind w:left="0"/>
        <w:jc w:val="both"/>
      </w:pPr>
      <w:r>
        <w:rPr>
          <w:rFonts w:ascii="Times New Roman"/>
          <w:b w:val="false"/>
          <w:i w:val="false"/>
          <w:color w:val="000000"/>
          <w:sz w:val="28"/>
        </w:rPr>
        <w:t>
      дайын силикатты ерітінділердің тығыздығын және жабысқақтық әдістерінің анықтамаларын, тығыздық пен түрлі жабысқақтық ерітінділерін араластыру ережелерін.</w:t>
      </w:r>
    </w:p>
    <w:bookmarkEnd w:id="449"/>
    <w:bookmarkStart w:name="z469" w:id="450"/>
    <w:p>
      <w:pPr>
        <w:spacing w:after="0"/>
        <w:ind w:left="0"/>
        <w:jc w:val="left"/>
      </w:pPr>
      <w:r>
        <w:rPr>
          <w:rFonts w:ascii="Times New Roman"/>
          <w:b/>
          <w:i w:val="false"/>
          <w:color w:val="000000"/>
        </w:rPr>
        <w:t xml:space="preserve"> Параграф 3. Электродтаушы, 4-разряд</w:t>
      </w:r>
    </w:p>
    <w:bookmarkEnd w:id="450"/>
    <w:bookmarkStart w:name="z470" w:id="451"/>
    <w:p>
      <w:pPr>
        <w:spacing w:after="0"/>
        <w:ind w:left="0"/>
        <w:jc w:val="both"/>
      </w:pPr>
      <w:r>
        <w:rPr>
          <w:rFonts w:ascii="Times New Roman"/>
          <w:b w:val="false"/>
          <w:i w:val="false"/>
          <w:color w:val="000000"/>
          <w:sz w:val="28"/>
        </w:rPr>
        <w:t>
      86. Жұмыс сипаттамасы.</w:t>
      </w:r>
    </w:p>
    <w:bookmarkEnd w:id="451"/>
    <w:bookmarkStart w:name="z471" w:id="452"/>
    <w:p>
      <w:pPr>
        <w:spacing w:after="0"/>
        <w:ind w:left="0"/>
        <w:jc w:val="both"/>
      </w:pPr>
      <w:r>
        <w:rPr>
          <w:rFonts w:ascii="Times New Roman"/>
          <w:b w:val="false"/>
          <w:i w:val="false"/>
          <w:color w:val="000000"/>
          <w:sz w:val="28"/>
        </w:rPr>
        <w:t>
      қолмен басқарылатын электрод майлау сыққыштарының жалпы белгілемесін электрод жабындыларын майлау массаларын 500кгс/см</w:t>
      </w:r>
      <w:r>
        <w:rPr>
          <w:rFonts w:ascii="Times New Roman"/>
          <w:b w:val="false"/>
          <w:i w:val="false"/>
          <w:color w:val="000000"/>
          <w:vertAlign w:val="superscript"/>
        </w:rPr>
        <w:t>2</w:t>
      </w:r>
      <w:r>
        <w:rPr>
          <w:rFonts w:ascii="Times New Roman"/>
          <w:b w:val="false"/>
          <w:i w:val="false"/>
          <w:color w:val="000000"/>
          <w:sz w:val="28"/>
        </w:rPr>
        <w:t xml:space="preserve"> қысымға келтіру, жалпы және арнайы міндеттемелердің болат диаметрі 3 миллиметр (бұдан әрі – мм) желі әдістері арқылы электродтарды орнату;</w:t>
      </w:r>
    </w:p>
    <w:bookmarkEnd w:id="452"/>
    <w:bookmarkStart w:name="z472" w:id="453"/>
    <w:p>
      <w:pPr>
        <w:spacing w:after="0"/>
        <w:ind w:left="0"/>
        <w:jc w:val="both"/>
      </w:pPr>
      <w:r>
        <w:rPr>
          <w:rFonts w:ascii="Times New Roman"/>
          <w:b w:val="false"/>
          <w:i w:val="false"/>
          <w:color w:val="000000"/>
          <w:sz w:val="28"/>
        </w:rPr>
        <w:t>
      жоғары квалификацияланған электродтаушының басқаруымен электрод майлау сыққыштарына түрлі маркадағы электродтар жабындысын жағу;</w:t>
      </w:r>
    </w:p>
    <w:bookmarkEnd w:id="453"/>
    <w:bookmarkStart w:name="z473" w:id="454"/>
    <w:p>
      <w:pPr>
        <w:spacing w:after="0"/>
        <w:ind w:left="0"/>
        <w:jc w:val="both"/>
      </w:pPr>
      <w:r>
        <w:rPr>
          <w:rFonts w:ascii="Times New Roman"/>
          <w:b w:val="false"/>
          <w:i w:val="false"/>
          <w:color w:val="000000"/>
          <w:sz w:val="28"/>
        </w:rPr>
        <w:t>
      арнайы жабдықта балқыту және дәнекерлеу үшін ұнтақты сымдарды дайындау;</w:t>
      </w:r>
    </w:p>
    <w:bookmarkEnd w:id="454"/>
    <w:bookmarkStart w:name="z474" w:id="455"/>
    <w:p>
      <w:pPr>
        <w:spacing w:after="0"/>
        <w:ind w:left="0"/>
        <w:jc w:val="both"/>
      </w:pPr>
      <w:r>
        <w:rPr>
          <w:rFonts w:ascii="Times New Roman"/>
          <w:b w:val="false"/>
          <w:i w:val="false"/>
          <w:color w:val="000000"/>
          <w:sz w:val="28"/>
        </w:rPr>
        <w:t>
      түрлі түсті металдарды және көпсекциялы индуктивті қондырғыларды балқыту, жоғары жиілікті токпен жұмыс істейтін тоннельді пештерде, қосарланған тоннельді қондырғыларды термоөңдеу, электродтарды қыздыру;</w:t>
      </w:r>
    </w:p>
    <w:bookmarkEnd w:id="455"/>
    <w:bookmarkStart w:name="z475" w:id="456"/>
    <w:p>
      <w:pPr>
        <w:spacing w:after="0"/>
        <w:ind w:left="0"/>
        <w:jc w:val="both"/>
      </w:pPr>
      <w:r>
        <w:rPr>
          <w:rFonts w:ascii="Times New Roman"/>
          <w:b w:val="false"/>
          <w:i w:val="false"/>
          <w:color w:val="000000"/>
          <w:sz w:val="28"/>
        </w:rPr>
        <w:t>
      ауа тазартуға арналған жабдықтар мен пневмотасымалдау диірмендерінде, ұнтақты сымдар мен флюстер, электродтар жабындыларын дайындауда қолданылатын компоненттердің құрғақ және дымқыл ұсақтау;</w:t>
      </w:r>
    </w:p>
    <w:bookmarkEnd w:id="456"/>
    <w:bookmarkStart w:name="z476" w:id="457"/>
    <w:p>
      <w:pPr>
        <w:spacing w:after="0"/>
        <w:ind w:left="0"/>
        <w:jc w:val="both"/>
      </w:pPr>
      <w:r>
        <w:rPr>
          <w:rFonts w:ascii="Times New Roman"/>
          <w:b w:val="false"/>
          <w:i w:val="false"/>
          <w:color w:val="000000"/>
          <w:sz w:val="28"/>
        </w:rPr>
        <w:t>
      инертті қоспасы бар жарылғыш заттарды құрғақ ұсақтау;</w:t>
      </w:r>
    </w:p>
    <w:bookmarkEnd w:id="457"/>
    <w:bookmarkStart w:name="z477" w:id="458"/>
    <w:p>
      <w:pPr>
        <w:spacing w:after="0"/>
        <w:ind w:left="0"/>
        <w:jc w:val="both"/>
      </w:pPr>
      <w:r>
        <w:rPr>
          <w:rFonts w:ascii="Times New Roman"/>
          <w:b w:val="false"/>
          <w:i w:val="false"/>
          <w:color w:val="000000"/>
          <w:sz w:val="28"/>
        </w:rPr>
        <w:t>
      автоматтандырылған және механикаландырылған мөлшерлі желілердің құрғақ шихтасын дайындау;</w:t>
      </w:r>
    </w:p>
    <w:bookmarkEnd w:id="458"/>
    <w:bookmarkStart w:name="z478" w:id="459"/>
    <w:p>
      <w:pPr>
        <w:spacing w:after="0"/>
        <w:ind w:left="0"/>
        <w:jc w:val="both"/>
      </w:pPr>
      <w:r>
        <w:rPr>
          <w:rFonts w:ascii="Times New Roman"/>
          <w:b w:val="false"/>
          <w:i w:val="false"/>
          <w:color w:val="000000"/>
          <w:sz w:val="28"/>
        </w:rPr>
        <w:t>
      түрлі типті араластырғышты жалпы белгіленген электродтарды жабу үшін майлау массаларын дайындау;</w:t>
      </w:r>
    </w:p>
    <w:bookmarkEnd w:id="459"/>
    <w:bookmarkStart w:name="z479" w:id="460"/>
    <w:p>
      <w:pPr>
        <w:spacing w:after="0"/>
        <w:ind w:left="0"/>
        <w:jc w:val="both"/>
      </w:pPr>
      <w:r>
        <w:rPr>
          <w:rFonts w:ascii="Times New Roman"/>
          <w:b w:val="false"/>
          <w:i w:val="false"/>
          <w:color w:val="000000"/>
          <w:sz w:val="28"/>
        </w:rPr>
        <w:t>
      жұмыс істейтін цилиндрлердің ауыстырмалы орналасуымен, түрлі құрылымдарда жоғары қысымды брикеттеуші престерге майлау массаларынан брикеттерді престеу;</w:t>
      </w:r>
    </w:p>
    <w:bookmarkEnd w:id="460"/>
    <w:bookmarkStart w:name="z480" w:id="461"/>
    <w:p>
      <w:pPr>
        <w:spacing w:after="0"/>
        <w:ind w:left="0"/>
        <w:jc w:val="both"/>
      </w:pPr>
      <w:r>
        <w:rPr>
          <w:rFonts w:ascii="Times New Roman"/>
          <w:b w:val="false"/>
          <w:i w:val="false"/>
          <w:color w:val="000000"/>
          <w:sz w:val="28"/>
        </w:rPr>
        <w:t>
      айналмалы автоклавтарда силикатты кесектерді дәнекерлеу.</w:t>
      </w:r>
    </w:p>
    <w:bookmarkEnd w:id="461"/>
    <w:bookmarkStart w:name="z481" w:id="462"/>
    <w:p>
      <w:pPr>
        <w:spacing w:after="0"/>
        <w:ind w:left="0"/>
        <w:jc w:val="both"/>
      </w:pPr>
      <w:r>
        <w:rPr>
          <w:rFonts w:ascii="Times New Roman"/>
          <w:b w:val="false"/>
          <w:i w:val="false"/>
          <w:color w:val="000000"/>
          <w:sz w:val="28"/>
        </w:rPr>
        <w:t>
      87. Білуге тиіс:</w:t>
      </w:r>
    </w:p>
    <w:bookmarkEnd w:id="462"/>
    <w:bookmarkStart w:name="z482" w:id="463"/>
    <w:p>
      <w:pPr>
        <w:spacing w:after="0"/>
        <w:ind w:left="0"/>
        <w:jc w:val="both"/>
      </w:pPr>
      <w:r>
        <w:rPr>
          <w:rFonts w:ascii="Times New Roman"/>
          <w:b w:val="false"/>
          <w:i w:val="false"/>
          <w:color w:val="000000"/>
          <w:sz w:val="28"/>
        </w:rPr>
        <w:t>
      түрлі маркадағы электродтарды, термоөңдеу тәртібін, қосарланған тоннельді пештердің;</w:t>
      </w:r>
    </w:p>
    <w:bookmarkEnd w:id="463"/>
    <w:bookmarkStart w:name="z483" w:id="464"/>
    <w:p>
      <w:pPr>
        <w:spacing w:after="0"/>
        <w:ind w:left="0"/>
        <w:jc w:val="both"/>
      </w:pPr>
      <w:r>
        <w:rPr>
          <w:rFonts w:ascii="Times New Roman"/>
          <w:b w:val="false"/>
          <w:i w:val="false"/>
          <w:color w:val="000000"/>
          <w:sz w:val="28"/>
        </w:rPr>
        <w:t>
      қуат көздерінің, көпсекциялы индуктивті қондырғылардың құрылғыларын, бақылау-өлшеуіш құралдарын қолдану тәртібі мен әдістерін;</w:t>
      </w:r>
    </w:p>
    <w:bookmarkEnd w:id="464"/>
    <w:bookmarkStart w:name="z484" w:id="465"/>
    <w:p>
      <w:pPr>
        <w:spacing w:after="0"/>
        <w:ind w:left="0"/>
        <w:jc w:val="both"/>
      </w:pPr>
      <w:r>
        <w:rPr>
          <w:rFonts w:ascii="Times New Roman"/>
          <w:b w:val="false"/>
          <w:i w:val="false"/>
          <w:color w:val="000000"/>
          <w:sz w:val="28"/>
        </w:rPr>
        <w:t>
      жиілігі жоғары генераторларды басқару әдістерін, қызудың рационалды тәртібін таңдау ережелерін;</w:t>
      </w:r>
    </w:p>
    <w:bookmarkEnd w:id="465"/>
    <w:bookmarkStart w:name="z485" w:id="466"/>
    <w:p>
      <w:pPr>
        <w:spacing w:after="0"/>
        <w:ind w:left="0"/>
        <w:jc w:val="both"/>
      </w:pPr>
      <w:r>
        <w:rPr>
          <w:rFonts w:ascii="Times New Roman"/>
          <w:b w:val="false"/>
          <w:i w:val="false"/>
          <w:color w:val="000000"/>
          <w:sz w:val="28"/>
        </w:rPr>
        <w:t>
      ақаудың себептері мен оларды алдын-алу әдістерін, жұмсартылған су мен автоклавтардың түрлі типтерінің құрылғыларын;</w:t>
      </w:r>
    </w:p>
    <w:bookmarkEnd w:id="466"/>
    <w:bookmarkStart w:name="z486" w:id="467"/>
    <w:p>
      <w:pPr>
        <w:spacing w:after="0"/>
        <w:ind w:left="0"/>
        <w:jc w:val="both"/>
      </w:pPr>
      <w:r>
        <w:rPr>
          <w:rFonts w:ascii="Times New Roman"/>
          <w:b w:val="false"/>
          <w:i w:val="false"/>
          <w:color w:val="000000"/>
          <w:sz w:val="28"/>
        </w:rPr>
        <w:t>
      сұйық шыны модулін түзету, автоклавқа жіберілетін су мен кесектердің мөлшері ережелерін;</w:t>
      </w:r>
    </w:p>
    <w:bookmarkEnd w:id="467"/>
    <w:bookmarkStart w:name="z487" w:id="468"/>
    <w:p>
      <w:pPr>
        <w:spacing w:after="0"/>
        <w:ind w:left="0"/>
        <w:jc w:val="both"/>
      </w:pPr>
      <w:r>
        <w:rPr>
          <w:rFonts w:ascii="Times New Roman"/>
          <w:b w:val="false"/>
          <w:i w:val="false"/>
          <w:color w:val="000000"/>
          <w:sz w:val="28"/>
        </w:rPr>
        <w:t>
      сүзу қабаты мен шайылған ерітінділерін, карбоксилметилцеллюлоза ерітіндісін дайындау әдістерін;</w:t>
      </w:r>
    </w:p>
    <w:bookmarkEnd w:id="468"/>
    <w:bookmarkStart w:name="z488" w:id="469"/>
    <w:p>
      <w:pPr>
        <w:spacing w:after="0"/>
        <w:ind w:left="0"/>
        <w:jc w:val="both"/>
      </w:pPr>
      <w:r>
        <w:rPr>
          <w:rFonts w:ascii="Times New Roman"/>
          <w:b w:val="false"/>
          <w:i w:val="false"/>
          <w:color w:val="000000"/>
          <w:sz w:val="28"/>
        </w:rPr>
        <w:t>
      сұйық шынының химиялық және электрлі қасиеттерін.</w:t>
      </w:r>
    </w:p>
    <w:bookmarkEnd w:id="469"/>
    <w:bookmarkStart w:name="z489" w:id="470"/>
    <w:p>
      <w:pPr>
        <w:spacing w:after="0"/>
        <w:ind w:left="0"/>
        <w:jc w:val="left"/>
      </w:pPr>
      <w:r>
        <w:rPr>
          <w:rFonts w:ascii="Times New Roman"/>
          <w:b/>
          <w:i w:val="false"/>
          <w:color w:val="000000"/>
        </w:rPr>
        <w:t xml:space="preserve"> Параграф 4. Электродтаушы, 5-разряд</w:t>
      </w:r>
    </w:p>
    <w:bookmarkEnd w:id="470"/>
    <w:bookmarkStart w:name="z490" w:id="471"/>
    <w:p>
      <w:pPr>
        <w:spacing w:after="0"/>
        <w:ind w:left="0"/>
        <w:jc w:val="both"/>
      </w:pPr>
      <w:r>
        <w:rPr>
          <w:rFonts w:ascii="Times New Roman"/>
          <w:b w:val="false"/>
          <w:i w:val="false"/>
          <w:color w:val="000000"/>
          <w:sz w:val="28"/>
        </w:rPr>
        <w:t>
      88. Жұмыс сипаттамасы:</w:t>
      </w:r>
    </w:p>
    <w:bookmarkEnd w:id="471"/>
    <w:bookmarkStart w:name="z491" w:id="472"/>
    <w:p>
      <w:pPr>
        <w:spacing w:after="0"/>
        <w:ind w:left="0"/>
        <w:jc w:val="both"/>
      </w:pPr>
      <w:r>
        <w:rPr>
          <w:rFonts w:ascii="Times New Roman"/>
          <w:b w:val="false"/>
          <w:i w:val="false"/>
          <w:color w:val="000000"/>
          <w:sz w:val="28"/>
        </w:rPr>
        <w:t>
      қолмен басқарылатын электрод майлау сыққыштарының жалпы белгілемесін электрод жабындыларын майлау массаларын 500кгс/см</w:t>
      </w:r>
      <w:r>
        <w:rPr>
          <w:rFonts w:ascii="Times New Roman"/>
          <w:b w:val="false"/>
          <w:i w:val="false"/>
          <w:color w:val="000000"/>
          <w:vertAlign w:val="superscript"/>
        </w:rPr>
        <w:t>2</w:t>
      </w:r>
      <w:r>
        <w:rPr>
          <w:rFonts w:ascii="Times New Roman"/>
          <w:b w:val="false"/>
          <w:i w:val="false"/>
          <w:color w:val="000000"/>
          <w:sz w:val="28"/>
        </w:rPr>
        <w:t xml:space="preserve"> қысымға келтіру, жалпы және арнайы міндеттемелердің болат диаметрі 3 мм желі әдістері арқылы электродтарды орнату;</w:t>
      </w:r>
    </w:p>
    <w:bookmarkEnd w:id="472"/>
    <w:bookmarkStart w:name="z492" w:id="473"/>
    <w:p>
      <w:pPr>
        <w:spacing w:after="0"/>
        <w:ind w:left="0"/>
        <w:jc w:val="both"/>
      </w:pPr>
      <w:r>
        <w:rPr>
          <w:rFonts w:ascii="Times New Roman"/>
          <w:b w:val="false"/>
          <w:i w:val="false"/>
          <w:color w:val="000000"/>
          <w:sz w:val="28"/>
        </w:rPr>
        <w:t>
      автоматтандырылған және жартылай автоматтандырылған желілерді, оның бөлек желілері мен агрегаттарын жөндеу, ұнтақты сымдар, флюстер, электрод жабындыларын дайындауда қолданылатын компоненттерді ұсақтау;</w:t>
      </w:r>
    </w:p>
    <w:bookmarkEnd w:id="473"/>
    <w:bookmarkStart w:name="z493" w:id="474"/>
    <w:p>
      <w:pPr>
        <w:spacing w:after="0"/>
        <w:ind w:left="0"/>
        <w:jc w:val="both"/>
      </w:pPr>
      <w:r>
        <w:rPr>
          <w:rFonts w:ascii="Times New Roman"/>
          <w:b w:val="false"/>
          <w:i w:val="false"/>
          <w:color w:val="000000"/>
          <w:sz w:val="28"/>
        </w:rPr>
        <w:t>
      жабдық жұмысын реттеу;</w:t>
      </w:r>
    </w:p>
    <w:bookmarkEnd w:id="474"/>
    <w:bookmarkStart w:name="z494" w:id="475"/>
    <w:p>
      <w:pPr>
        <w:spacing w:after="0"/>
        <w:ind w:left="0"/>
        <w:jc w:val="both"/>
      </w:pPr>
      <w:r>
        <w:rPr>
          <w:rFonts w:ascii="Times New Roman"/>
          <w:b w:val="false"/>
          <w:i w:val="false"/>
          <w:color w:val="000000"/>
          <w:sz w:val="28"/>
        </w:rPr>
        <w:t>
      заттарды ұсақтау мен электродтарды престеу сапасын бақылау.</w:t>
      </w:r>
    </w:p>
    <w:bookmarkEnd w:id="475"/>
    <w:bookmarkStart w:name="z495" w:id="476"/>
    <w:p>
      <w:pPr>
        <w:spacing w:after="0"/>
        <w:ind w:left="0"/>
        <w:jc w:val="both"/>
      </w:pPr>
      <w:r>
        <w:rPr>
          <w:rFonts w:ascii="Times New Roman"/>
          <w:b w:val="false"/>
          <w:i w:val="false"/>
          <w:color w:val="000000"/>
          <w:sz w:val="28"/>
        </w:rPr>
        <w:t>
      89. Білуге тиіс:</w:t>
      </w:r>
    </w:p>
    <w:bookmarkEnd w:id="476"/>
    <w:bookmarkStart w:name="z496" w:id="477"/>
    <w:p>
      <w:pPr>
        <w:spacing w:after="0"/>
        <w:ind w:left="0"/>
        <w:jc w:val="both"/>
      </w:pPr>
      <w:r>
        <w:rPr>
          <w:rFonts w:ascii="Times New Roman"/>
          <w:b w:val="false"/>
          <w:i w:val="false"/>
          <w:color w:val="000000"/>
          <w:sz w:val="28"/>
        </w:rPr>
        <w:t>
      желіні басқарудың кинематикалық және электр сызбасын, үздіксіз желілердің басқару сызбасын;</w:t>
      </w:r>
    </w:p>
    <w:bookmarkEnd w:id="477"/>
    <w:bookmarkStart w:name="z497" w:id="478"/>
    <w:p>
      <w:pPr>
        <w:spacing w:after="0"/>
        <w:ind w:left="0"/>
        <w:jc w:val="both"/>
      </w:pPr>
      <w:r>
        <w:rPr>
          <w:rFonts w:ascii="Times New Roman"/>
          <w:b w:val="false"/>
          <w:i w:val="false"/>
          <w:color w:val="000000"/>
          <w:sz w:val="28"/>
        </w:rPr>
        <w:t>
      сылау массасына және оны нығыздауға қойылатын талаптарды;</w:t>
      </w:r>
    </w:p>
    <w:bookmarkEnd w:id="478"/>
    <w:bookmarkStart w:name="z498" w:id="479"/>
    <w:p>
      <w:pPr>
        <w:spacing w:after="0"/>
        <w:ind w:left="0"/>
        <w:jc w:val="both"/>
      </w:pPr>
      <w:r>
        <w:rPr>
          <w:rFonts w:ascii="Times New Roman"/>
          <w:b w:val="false"/>
          <w:i w:val="false"/>
          <w:color w:val="000000"/>
          <w:sz w:val="28"/>
        </w:rPr>
        <w:t>
      желілерді орналастыру және реттеу тәртібі мен әдістерін;</w:t>
      </w:r>
    </w:p>
    <w:bookmarkEnd w:id="479"/>
    <w:bookmarkStart w:name="z499" w:id="480"/>
    <w:p>
      <w:pPr>
        <w:spacing w:after="0"/>
        <w:ind w:left="0"/>
        <w:jc w:val="both"/>
      </w:pPr>
      <w:r>
        <w:rPr>
          <w:rFonts w:ascii="Times New Roman"/>
          <w:b w:val="false"/>
          <w:i w:val="false"/>
          <w:color w:val="000000"/>
          <w:sz w:val="28"/>
        </w:rPr>
        <w:t>
      электрод маркасын, сылау массасына әр түрлі технологиялық қоспалардың әсерін, электродтардың түрін бақылау-өлшеу құралдарын қолдану тәртіптерін.</w:t>
      </w:r>
    </w:p>
    <w:bookmarkEnd w:id="4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(14-шығарылым) 1-қосымшасы</w:t>
            </w:r>
          </w:p>
        </w:tc>
      </w:tr>
    </w:tbl>
    <w:bookmarkStart w:name="z501" w:id="481"/>
    <w:p>
      <w:pPr>
        <w:spacing w:after="0"/>
        <w:ind w:left="0"/>
        <w:jc w:val="left"/>
      </w:pPr>
      <w:r>
        <w:rPr>
          <w:rFonts w:ascii="Times New Roman"/>
          <w:b/>
          <w:i w:val="false"/>
          <w:color w:val="000000"/>
        </w:rPr>
        <w:t xml:space="preserve"> Жұмысшы кәсіптерінің алфавиттік көрсеткіші</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1"/>
        <w:gridCol w:w="2790"/>
        <w:gridCol w:w="3445"/>
        <w:gridCol w:w="2784"/>
      </w:tblGrid>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 с</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Брикеттеуші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компоненттерін бөлшектеуші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 өндірісін бақылаушы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сыққыштарын сыққыштаушы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қыздырушы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Силикатты кесектерді дәнекерлеуші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кесуші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Электродтарды сұрыптаушы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құраушы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Флюстер мен майлау компоненттерін кептіруші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Электродтарды кептіруші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Электродтарды ораушы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Флюстеуші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Электродтаушы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