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65725" w14:textId="db65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Жабайы фауна мен флораның құрып кету қаупі төнген түрлерінің халықаралық саудасы туралы конвенцияның І және ІІ – қосымшаларына түрлері енгізілген жануарларды жасанды өсіруді жүзеге асыратын жеке және заңды тұлғаларды әкімшілік органда тіркеу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2012 жылғы 19 шілдедегі № 17-03/369 Бұйрығы. Қазақстан Республикасының Әділет министрлігінде 2012 жылы 17 тамызда № 7847 тіркелді. Күші жойылды - Қазақстан Республикасы Қоршаған ортаны қорғау министрінің 2013 жылғы 05 қыркүйектегі № 270-ө бұйрығымен</w:t>
      </w:r>
    </w:p>
    <w:p>
      <w:pPr>
        <w:spacing w:after="0"/>
        <w:ind w:left="0"/>
        <w:jc w:val="both"/>
      </w:pPr>
      <w:r>
        <w:rPr>
          <w:rFonts w:ascii="Times New Roman"/>
          <w:b w:val="false"/>
          <w:i w:val="false"/>
          <w:color w:val="ff0000"/>
          <w:sz w:val="28"/>
        </w:rPr>
        <w:t xml:space="preserve">      Ескерту. Күші жойылды - ҚР Қоршаған ортаны қорғау министрінің 05.09.2013 </w:t>
      </w:r>
      <w:r>
        <w:rPr>
          <w:rFonts w:ascii="Times New Roman"/>
          <w:b w:val="false"/>
          <w:i w:val="false"/>
          <w:color w:val="ff0000"/>
          <w:sz w:val="28"/>
        </w:rPr>
        <w:t>№ 270-ө</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2004 жылғы 9 шілдедегі «Жануарлар дүниесін қорғау, өсімін молайту және пайдалану туралы» Заңының 9-бабының </w:t>
      </w:r>
      <w:r>
        <w:rPr>
          <w:rFonts w:ascii="Times New Roman"/>
          <w:b w:val="false"/>
          <w:i w:val="false"/>
          <w:color w:val="000000"/>
          <w:sz w:val="28"/>
        </w:rPr>
        <w:t>51-10)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Жабайы фауна мен флораның құрып кету қаупі төнген түрлерінің халықаралық саудасы туралы конвенцияның І және ІІ – қосымшаларына түрлері енгізілген жануарларды жасанды өсіруді жүзеге асыратын жеке және заңды тұлғаларды әкімшілік органда тіркеу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және аңшылық шаруашылығы комитеті Қазақстан Республикасының заңнамасы белгілеген тәртіпте осы бұйрықтың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 Мамытбеков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2012 жылғы 19 шілдедегі   </w:t>
      </w:r>
      <w:r>
        <w:br/>
      </w:r>
      <w:r>
        <w:rPr>
          <w:rFonts w:ascii="Times New Roman"/>
          <w:b w:val="false"/>
          <w:i w:val="false"/>
          <w:color w:val="000000"/>
          <w:sz w:val="28"/>
        </w:rPr>
        <w:t xml:space="preserve">
№ 17-03/369 бұйрығымен    </w:t>
      </w:r>
      <w:r>
        <w:br/>
      </w:r>
      <w:r>
        <w:rPr>
          <w:rFonts w:ascii="Times New Roman"/>
          <w:b w:val="false"/>
          <w:i w:val="false"/>
          <w:color w:val="000000"/>
          <w:sz w:val="28"/>
        </w:rPr>
        <w:t>
бекітілген           </w:t>
      </w:r>
    </w:p>
    <w:bookmarkEnd w:id="1"/>
    <w:bookmarkStart w:name="z6" w:id="2"/>
    <w:p>
      <w:pPr>
        <w:spacing w:after="0"/>
        <w:ind w:left="0"/>
        <w:jc w:val="left"/>
      </w:pPr>
      <w:r>
        <w:rPr>
          <w:rFonts w:ascii="Times New Roman"/>
          <w:b/>
          <w:i w:val="false"/>
          <w:color w:val="000000"/>
        </w:rPr>
        <w:t xml:space="preserve"> 
Жабайы фауна мен флораның құрып кету қаупі төнген түрлерінің</w:t>
      </w:r>
      <w:r>
        <w:br/>
      </w:r>
      <w:r>
        <w:rPr>
          <w:rFonts w:ascii="Times New Roman"/>
          <w:b/>
          <w:i w:val="false"/>
          <w:color w:val="000000"/>
        </w:rPr>
        <w:t>
халықаралық саудасы туралы конвенцияның І және ІІ қосымшаларына</w:t>
      </w:r>
      <w:r>
        <w:br/>
      </w:r>
      <w:r>
        <w:rPr>
          <w:rFonts w:ascii="Times New Roman"/>
          <w:b/>
          <w:i w:val="false"/>
          <w:color w:val="000000"/>
        </w:rPr>
        <w:t>
түрлері енгізілген жануарларды жасанды өсіруді жүзеге асыратын</w:t>
      </w:r>
      <w:r>
        <w:br/>
      </w:r>
      <w:r>
        <w:rPr>
          <w:rFonts w:ascii="Times New Roman"/>
          <w:b/>
          <w:i w:val="false"/>
          <w:color w:val="000000"/>
        </w:rPr>
        <w:t>
жеке және заңды тұлғаларды әкімшілік органда тіркеу</w:t>
      </w:r>
      <w:r>
        <w:br/>
      </w:r>
      <w:r>
        <w:rPr>
          <w:rFonts w:ascii="Times New Roman"/>
          <w:b/>
          <w:i w:val="false"/>
          <w:color w:val="000000"/>
        </w:rPr>
        <w:t>
қағидасы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Жабайы фауна мен флораның құрып кету қаупі төнген түрлерінің халықаралық саудасы туралы </w:t>
      </w:r>
      <w:r>
        <w:rPr>
          <w:rFonts w:ascii="Times New Roman"/>
          <w:b w:val="false"/>
          <w:i w:val="false"/>
          <w:color w:val="000000"/>
          <w:sz w:val="28"/>
        </w:rPr>
        <w:t>конвенцияның</w:t>
      </w:r>
      <w:r>
        <w:rPr>
          <w:rFonts w:ascii="Times New Roman"/>
          <w:b w:val="false"/>
          <w:i w:val="false"/>
          <w:color w:val="000000"/>
          <w:sz w:val="28"/>
        </w:rPr>
        <w:t xml:space="preserve"> І және ІІ қосымшаларына түрлері енгізілген жануарларды жасанды өсіруді жүзеге асыратын жеке және заңды тұлғаларды әкімшілік органда тіркеу қағидасы (бұдан әрі – Қағида)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Жабайы фауна мен флораның құрып кету қаупі төнген түрлерінің халықаралық саудасы туралы конвенцияның І және ІІ қосымшаларына түрлері енгізілген жануарларды жасанды өсіруді жүзеге асыратын жеке және заңды тұлғаларды әкімшілік органда тіркеу тәртібін айқындайды.</w:t>
      </w:r>
      <w:r>
        <w:br/>
      </w:r>
      <w:r>
        <w:rPr>
          <w:rFonts w:ascii="Times New Roman"/>
          <w:b w:val="false"/>
          <w:i w:val="false"/>
          <w:color w:val="000000"/>
          <w:sz w:val="28"/>
        </w:rPr>
        <w:t>
</w:t>
      </w:r>
      <w:r>
        <w:rPr>
          <w:rFonts w:ascii="Times New Roman"/>
          <w:b w:val="false"/>
          <w:i w:val="false"/>
          <w:color w:val="000000"/>
          <w:sz w:val="28"/>
        </w:rPr>
        <w:t xml:space="preserve">
      2. Осы Қағидада мынадай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1) әкімшілік орган - жануарлар дүниесін қорғау, өсімін молайту және пайдалану саласындағы уәкілетті мемлекеттік орган;</w:t>
      </w:r>
      <w:r>
        <w:br/>
      </w:r>
      <w:r>
        <w:rPr>
          <w:rFonts w:ascii="Times New Roman"/>
          <w:b w:val="false"/>
          <w:i w:val="false"/>
          <w:color w:val="000000"/>
          <w:sz w:val="28"/>
        </w:rPr>
        <w:t>
</w:t>
      </w:r>
      <w:r>
        <w:rPr>
          <w:rFonts w:ascii="Times New Roman"/>
          <w:b w:val="false"/>
          <w:i w:val="false"/>
          <w:color w:val="000000"/>
          <w:sz w:val="28"/>
        </w:rPr>
        <w:t>
      2) жануарлар дүниесі объектілерін жасанды өсіру - жануарлар түрлерін қолда және (немесе) жартылай ерікті жағдайларда ұстау және өсіру;</w:t>
      </w:r>
      <w:r>
        <w:br/>
      </w:r>
      <w:r>
        <w:rPr>
          <w:rFonts w:ascii="Times New Roman"/>
          <w:b w:val="false"/>
          <w:i w:val="false"/>
          <w:color w:val="000000"/>
          <w:sz w:val="28"/>
        </w:rPr>
        <w:t>
</w:t>
      </w:r>
      <w:r>
        <w:rPr>
          <w:rFonts w:ascii="Times New Roman"/>
          <w:b w:val="false"/>
          <w:i w:val="false"/>
          <w:color w:val="000000"/>
          <w:sz w:val="28"/>
        </w:rPr>
        <w:t>
      3) өтінім жасаушы - Жабайы фауна мен флораның құрып кету қаупі төнген түрлерінің халықаралық саудасы туралы конвенцияның І және ІІ қосымшаларына түрлері енгізілген жануарларды жасанды өсіру туралы әкімшілік органға өтінім берген жеке немесе заңды тұлға. </w:t>
      </w:r>
    </w:p>
    <w:bookmarkEnd w:id="4"/>
    <w:bookmarkStart w:name="z13" w:id="5"/>
    <w:p>
      <w:pPr>
        <w:spacing w:after="0"/>
        <w:ind w:left="0"/>
        <w:jc w:val="left"/>
      </w:pPr>
      <w:r>
        <w:rPr>
          <w:rFonts w:ascii="Times New Roman"/>
          <w:b/>
          <w:i w:val="false"/>
          <w:color w:val="000000"/>
        </w:rPr>
        <w:t xml:space="preserve"> 
2. Тіркеу тәртібі  </w:t>
      </w:r>
    </w:p>
    <w:bookmarkEnd w:id="5"/>
    <w:bookmarkStart w:name="z14" w:id="6"/>
    <w:p>
      <w:pPr>
        <w:spacing w:after="0"/>
        <w:ind w:left="0"/>
        <w:jc w:val="both"/>
      </w:pPr>
      <w:r>
        <w:rPr>
          <w:rFonts w:ascii="Times New Roman"/>
          <w:b w:val="false"/>
          <w:i w:val="false"/>
          <w:color w:val="000000"/>
          <w:sz w:val="28"/>
        </w:rPr>
        <w:t>
      3. Өтінім беруші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Жабайы фауна мен флораның құрып кету қаупі төнген түрлерінің халықаралық саудасы туралы конвенцияның І және ІІ қосымшаларына түрлері енгізілген жануарларды жасанды өсіруді тіркеуге әкімшілік органға өтінім береді.</w:t>
      </w:r>
      <w:r>
        <w:br/>
      </w:r>
      <w:r>
        <w:rPr>
          <w:rFonts w:ascii="Times New Roman"/>
          <w:b w:val="false"/>
          <w:i w:val="false"/>
          <w:color w:val="000000"/>
          <w:sz w:val="28"/>
        </w:rPr>
        <w:t>
</w:t>
      </w:r>
      <w:r>
        <w:rPr>
          <w:rFonts w:ascii="Times New Roman"/>
          <w:b w:val="false"/>
          <w:i w:val="false"/>
          <w:color w:val="000000"/>
          <w:sz w:val="28"/>
        </w:rPr>
        <w:t xml:space="preserve">
      4. Өтінімге: </w:t>
      </w:r>
      <w:r>
        <w:br/>
      </w:r>
      <w:r>
        <w:rPr>
          <w:rFonts w:ascii="Times New Roman"/>
          <w:b w:val="false"/>
          <w:i w:val="false"/>
          <w:color w:val="000000"/>
          <w:sz w:val="28"/>
        </w:rPr>
        <w:t>
</w:t>
      </w:r>
      <w:r>
        <w:rPr>
          <w:rFonts w:ascii="Times New Roman"/>
          <w:b w:val="false"/>
          <w:i w:val="false"/>
          <w:color w:val="000000"/>
          <w:sz w:val="28"/>
        </w:rPr>
        <w:t xml:space="preserve">
      1) құрылтай құжаттары мен мемлекеттік тіркеу (қайта тіркеу) туралы куәліктің (заңды тұлға үшін), мемлекеттік тіркеу туралы куәліктің (жеке кәсіпкер үшін), жеке адамды куәландыратын құжаттардың (жеке тұлға үшін); </w:t>
      </w:r>
      <w:r>
        <w:br/>
      </w:r>
      <w:r>
        <w:rPr>
          <w:rFonts w:ascii="Times New Roman"/>
          <w:b w:val="false"/>
          <w:i w:val="false"/>
          <w:color w:val="000000"/>
          <w:sz w:val="28"/>
        </w:rPr>
        <w:t>
</w:t>
      </w:r>
      <w:r>
        <w:rPr>
          <w:rFonts w:ascii="Times New Roman"/>
          <w:b w:val="false"/>
          <w:i w:val="false"/>
          <w:color w:val="000000"/>
          <w:sz w:val="28"/>
        </w:rPr>
        <w:t>
      2) жануар түрінің шығу тегін растайтын құжаттардың (жануарлар дүниесін пайдалануға берілген рұқсат тіркелген сауда-саттық шарты (бұрынғы иесінің), жануарлар дүниесін пайдалануға рұқсаттың; Жабайы фауна мен флораның құрып кету қаупі төнген түрлерінің халықаралық саудасы туралы конвенцияның І және ІІ қосымшаларына түрлері енгізілген жануарларды Қазақстан Республикасына әкелуге рұқсат) көшірмелері қоса тіркеледі.</w:t>
      </w:r>
      <w:r>
        <w:br/>
      </w:r>
      <w:r>
        <w:rPr>
          <w:rFonts w:ascii="Times New Roman"/>
          <w:b w:val="false"/>
          <w:i w:val="false"/>
          <w:color w:val="000000"/>
          <w:sz w:val="28"/>
        </w:rPr>
        <w:t>
</w:t>
      </w:r>
      <w:r>
        <w:rPr>
          <w:rFonts w:ascii="Times New Roman"/>
          <w:b w:val="false"/>
          <w:i w:val="false"/>
          <w:color w:val="000000"/>
          <w:sz w:val="28"/>
        </w:rPr>
        <w:t>
      5. Әкімшілік орган өтінімді және оған қоса тіркелген құжаттарды қарап, Жабайы фауна мен флораның құрып кету қаупі төнген түрлерінің халықаралық саудасы туралы конвенцияның І және ІІ қосымшаларына түрлері енгізілген жануарларды жасанды өсіруді жүзеге асыратын жеке және заңды тұлғаларды тіркеу туралы куәлікті (бұдан әрі – куәлік)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үш жұмыс күні ішінде ресімдейді, не осы Қағиданың 3 және 4-тармақтарында көзделген құжаттар толық берілмеген жағдайларда жазбаша дәлелді бас тарту жолдайды. </w:t>
      </w:r>
      <w:r>
        <w:br/>
      </w:r>
      <w:r>
        <w:rPr>
          <w:rFonts w:ascii="Times New Roman"/>
          <w:b w:val="false"/>
          <w:i w:val="false"/>
          <w:color w:val="000000"/>
          <w:sz w:val="28"/>
        </w:rPr>
        <w:t>
</w:t>
      </w:r>
      <w:r>
        <w:rPr>
          <w:rFonts w:ascii="Times New Roman"/>
          <w:b w:val="false"/>
          <w:i w:val="false"/>
          <w:color w:val="000000"/>
          <w:sz w:val="28"/>
        </w:rPr>
        <w:t>
      6. Куәлік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әкімшілік органның фирмалық бланкісінде ресімделеді және өтінім берушіге немесе өтінім берушінің сенімхаты бойынша басқа тұлғаға Жабайы фауна мен флораның құрып кету қаупі төнген түрлерінің халықаралық саудасы туралы конвенцияның І және ІІ қосымшаларына түрлері енгізілген жануарларды жасанды өсіруді жүзеге асыратын жеке және заңды тұлғаларды тіркеу журналына (бұдан әрі – журнал) қол қойғызып беріледі.</w:t>
      </w:r>
      <w:r>
        <w:br/>
      </w:r>
      <w:r>
        <w:rPr>
          <w:rFonts w:ascii="Times New Roman"/>
          <w:b w:val="false"/>
          <w:i w:val="false"/>
          <w:color w:val="000000"/>
          <w:sz w:val="28"/>
        </w:rPr>
        <w:t>
</w:t>
      </w:r>
      <w:r>
        <w:rPr>
          <w:rFonts w:ascii="Times New Roman"/>
          <w:b w:val="false"/>
          <w:i w:val="false"/>
          <w:color w:val="000000"/>
          <w:sz w:val="28"/>
        </w:rPr>
        <w:t>
      7. Куәлік нөмірі журналдағы тіркеудің нөмірленуіне сәйкес қойылады.</w:t>
      </w:r>
      <w:r>
        <w:br/>
      </w:r>
      <w:r>
        <w:rPr>
          <w:rFonts w:ascii="Times New Roman"/>
          <w:b w:val="false"/>
          <w:i w:val="false"/>
          <w:color w:val="000000"/>
          <w:sz w:val="28"/>
        </w:rPr>
        <w:t>
</w:t>
      </w:r>
      <w:r>
        <w:rPr>
          <w:rFonts w:ascii="Times New Roman"/>
          <w:b w:val="false"/>
          <w:i w:val="false"/>
          <w:color w:val="000000"/>
          <w:sz w:val="28"/>
        </w:rPr>
        <w:t>
      8. Журнал нөмірленеді, тігіледі және оған әкімшілік органның мөрі басылады. </w:t>
      </w:r>
    </w:p>
    <w:bookmarkEnd w:id="6"/>
    <w:bookmarkStart w:name="z22" w:id="7"/>
    <w:p>
      <w:pPr>
        <w:spacing w:after="0"/>
        <w:ind w:left="0"/>
        <w:jc w:val="both"/>
      </w:pPr>
      <w:r>
        <w:rPr>
          <w:rFonts w:ascii="Times New Roman"/>
          <w:b w:val="false"/>
          <w:i w:val="false"/>
          <w:color w:val="000000"/>
          <w:sz w:val="28"/>
        </w:rPr>
        <w:t xml:space="preserve">
Жабайы фауна мен флораның құрып кету қаупі </w:t>
      </w:r>
      <w:r>
        <w:br/>
      </w:r>
      <w:r>
        <w:rPr>
          <w:rFonts w:ascii="Times New Roman"/>
          <w:b w:val="false"/>
          <w:i w:val="false"/>
          <w:color w:val="000000"/>
          <w:sz w:val="28"/>
        </w:rPr>
        <w:t xml:space="preserve">
төнген түрлерінің халықаралық саудасы туралы </w:t>
      </w:r>
      <w:r>
        <w:br/>
      </w:r>
      <w:r>
        <w:rPr>
          <w:rFonts w:ascii="Times New Roman"/>
          <w:b w:val="false"/>
          <w:i w:val="false"/>
          <w:color w:val="000000"/>
          <w:sz w:val="28"/>
        </w:rPr>
        <w:t xml:space="preserve">
конвенцияның І және ІІ қосымшаларына түрлері </w:t>
      </w:r>
      <w:r>
        <w:br/>
      </w:r>
      <w:r>
        <w:rPr>
          <w:rFonts w:ascii="Times New Roman"/>
          <w:b w:val="false"/>
          <w:i w:val="false"/>
          <w:color w:val="000000"/>
          <w:sz w:val="28"/>
        </w:rPr>
        <w:t>
енгізілген жануарларды жасанды өсіруді жүзеге</w:t>
      </w:r>
      <w:r>
        <w:br/>
      </w:r>
      <w:r>
        <w:rPr>
          <w:rFonts w:ascii="Times New Roman"/>
          <w:b w:val="false"/>
          <w:i w:val="false"/>
          <w:color w:val="000000"/>
          <w:sz w:val="28"/>
        </w:rPr>
        <w:t xml:space="preserve">
асыратын жеке және заңды тұлғаларды     </w:t>
      </w:r>
      <w:r>
        <w:br/>
      </w:r>
      <w:r>
        <w:rPr>
          <w:rFonts w:ascii="Times New Roman"/>
          <w:b w:val="false"/>
          <w:i w:val="false"/>
          <w:color w:val="000000"/>
          <w:sz w:val="28"/>
        </w:rPr>
        <w:t xml:space="preserve">
әкімшілік органда тіркеу қағидасына     </w:t>
      </w:r>
      <w:r>
        <w:br/>
      </w:r>
      <w:r>
        <w:rPr>
          <w:rFonts w:ascii="Times New Roman"/>
          <w:b w:val="false"/>
          <w:i w:val="false"/>
          <w:color w:val="000000"/>
          <w:sz w:val="28"/>
        </w:rPr>
        <w:t xml:space="preserve">
1-қосымша                    </w:t>
      </w:r>
    </w:p>
    <w:bookmarkEnd w:id="7"/>
    <w:p>
      <w:pPr>
        <w:spacing w:after="0"/>
        <w:ind w:left="0"/>
        <w:jc w:val="both"/>
      </w:pPr>
      <w:r>
        <w:rPr>
          <w:rFonts w:ascii="Times New Roman"/>
          <w:b w:val="false"/>
          <w:i w:val="false"/>
          <w:color w:val="000000"/>
          <w:sz w:val="28"/>
        </w:rPr>
        <w:t xml:space="preserve">Нысан     </w:t>
      </w:r>
    </w:p>
    <w:bookmarkStart w:name="z23" w:id="8"/>
    <w:p>
      <w:pPr>
        <w:spacing w:after="0"/>
        <w:ind w:left="0"/>
        <w:jc w:val="left"/>
      </w:pPr>
      <w:r>
        <w:rPr>
          <w:rFonts w:ascii="Times New Roman"/>
          <w:b/>
          <w:i w:val="false"/>
          <w:color w:val="000000"/>
        </w:rPr>
        <w:t xml:space="preserve"> 
Жабайы фауна мен флораның құрып кету қаупі төнген түрлерінің</w:t>
      </w:r>
      <w:r>
        <w:br/>
      </w:r>
      <w:r>
        <w:rPr>
          <w:rFonts w:ascii="Times New Roman"/>
          <w:b/>
          <w:i w:val="false"/>
          <w:color w:val="000000"/>
        </w:rPr>
        <w:t>
халықаралық саудасы туралы конвенцияның І және ІІ қосымшаларына</w:t>
      </w:r>
      <w:r>
        <w:br/>
      </w:r>
      <w:r>
        <w:rPr>
          <w:rFonts w:ascii="Times New Roman"/>
          <w:b/>
          <w:i w:val="false"/>
          <w:color w:val="000000"/>
        </w:rPr>
        <w:t>
түрлері енгізілген жануарларды жасанды өсіруді жүзеге асыратын</w:t>
      </w:r>
      <w:r>
        <w:br/>
      </w:r>
      <w:r>
        <w:rPr>
          <w:rFonts w:ascii="Times New Roman"/>
          <w:b/>
          <w:i w:val="false"/>
          <w:color w:val="000000"/>
        </w:rPr>
        <w:t>
жеке және заңды тұлғаларды тіркеуге</w:t>
      </w:r>
      <w:r>
        <w:br/>
      </w:r>
      <w:r>
        <w:rPr>
          <w:rFonts w:ascii="Times New Roman"/>
          <w:b/>
          <w:i w:val="false"/>
          <w:color w:val="000000"/>
        </w:rPr>
        <w:t>
өтінім</w:t>
      </w:r>
      <w:r>
        <w:br/>
      </w:r>
      <w:r>
        <w:rPr>
          <w:rFonts w:ascii="Times New Roman"/>
          <w:b/>
          <w:i w:val="false"/>
          <w:color w:val="000000"/>
        </w:rPr>
        <w:t>
 </w:t>
      </w:r>
      <w:r>
        <w:br/>
      </w:r>
      <w:r>
        <w:rPr>
          <w:rFonts w:ascii="Times New Roman"/>
          <w:b/>
          <w:i w:val="false"/>
          <w:color w:val="000000"/>
        </w:rPr>
        <w:t>
 </w:t>
      </w:r>
    </w:p>
    <w:bookmarkEnd w:id="8"/>
    <w:p>
      <w:pPr>
        <w:spacing w:after="0"/>
        <w:ind w:left="0"/>
        <w:jc w:val="both"/>
      </w:pPr>
      <w:r>
        <w:rPr>
          <w:rFonts w:ascii="Times New Roman"/>
          <w:b w:val="false"/>
          <w:i w:val="false"/>
          <w:color w:val="000000"/>
          <w:sz w:val="28"/>
        </w:rPr>
        <w:t>      Жабайы фауна мен флораның құрып кету қаупі төнген түрлерінің халықаралық саудасы туралы конвенцияның І және ІІ қосымшаларына түрлері енгізілген жануарларды жасанды өсіруді жүзеге асыратын жеке және заңды тұлғаларды тіркеу туралы куәлік берулеріңізді сұраймын. </w:t>
      </w:r>
    </w:p>
    <w:p>
      <w:pPr>
        <w:spacing w:after="0"/>
        <w:ind w:left="0"/>
        <w:jc w:val="both"/>
      </w:pPr>
      <w:r>
        <w:rPr>
          <w:rFonts w:ascii="Times New Roman"/>
          <w:b w:val="false"/>
          <w:i w:val="false"/>
          <w:color w:val="000000"/>
          <w:sz w:val="28"/>
        </w:rPr>
        <w:t>Жануарлар түрлерінің</w:t>
      </w:r>
      <w:r>
        <w:br/>
      </w:r>
      <w:r>
        <w:rPr>
          <w:rFonts w:ascii="Times New Roman"/>
          <w:b w:val="false"/>
          <w:i w:val="false"/>
          <w:color w:val="000000"/>
          <w:sz w:val="28"/>
        </w:rPr>
        <w:t>
атауы: ____________________________________________________________</w:t>
      </w:r>
      <w:r>
        <w:br/>
      </w:r>
      <w:r>
        <w:rPr>
          <w:rFonts w:ascii="Times New Roman"/>
          <w:b w:val="false"/>
          <w:i w:val="false"/>
          <w:color w:val="000000"/>
          <w:sz w:val="28"/>
        </w:rPr>
        <w:t>
                    (мемлекеттік, орыс және латын тілдерінде)</w:t>
      </w:r>
    </w:p>
    <w:p>
      <w:pPr>
        <w:spacing w:after="0"/>
        <w:ind w:left="0"/>
        <w:jc w:val="both"/>
      </w:pPr>
      <w:r>
        <w:rPr>
          <w:rFonts w:ascii="Times New Roman"/>
          <w:b w:val="false"/>
          <w:i w:val="false"/>
          <w:color w:val="000000"/>
          <w:sz w:val="28"/>
        </w:rPr>
        <w:t>Жануарлар түрлерінің</w:t>
      </w:r>
      <w:r>
        <w:br/>
      </w:r>
      <w:r>
        <w:rPr>
          <w:rFonts w:ascii="Times New Roman"/>
          <w:b w:val="false"/>
          <w:i w:val="false"/>
          <w:color w:val="000000"/>
          <w:sz w:val="28"/>
        </w:rPr>
        <w:t>
шығу тегі: _________________________________________________________</w:t>
      </w:r>
      <w:r>
        <w:br/>
      </w:r>
      <w:r>
        <w:rPr>
          <w:rFonts w:ascii="Times New Roman"/>
          <w:b w:val="false"/>
          <w:i w:val="false"/>
          <w:color w:val="000000"/>
          <w:sz w:val="28"/>
        </w:rPr>
        <w:t>
           (еріксіз немесе жартылай ерікті жағдайларда өсірілді)</w:t>
      </w:r>
    </w:p>
    <w:p>
      <w:pPr>
        <w:spacing w:after="0"/>
        <w:ind w:left="0"/>
        <w:jc w:val="both"/>
      </w:pPr>
      <w:r>
        <w:rPr>
          <w:rFonts w:ascii="Times New Roman"/>
          <w:b w:val="false"/>
          <w:i w:val="false"/>
          <w:color w:val="000000"/>
          <w:sz w:val="28"/>
        </w:rPr>
        <w:t>Мекенжайы: _______________________________________________________</w:t>
      </w:r>
      <w:r>
        <w:br/>
      </w:r>
      <w:r>
        <w:rPr>
          <w:rFonts w:ascii="Times New Roman"/>
          <w:b w:val="false"/>
          <w:i w:val="false"/>
          <w:color w:val="000000"/>
          <w:sz w:val="28"/>
        </w:rPr>
        <w:t>
             (жеке тұлғаның/жеке кәсіпкердің/заңды тұлғаның) </w:t>
      </w:r>
    </w:p>
    <w:p>
      <w:pPr>
        <w:spacing w:after="0"/>
        <w:ind w:left="0"/>
        <w:jc w:val="both"/>
      </w:pPr>
      <w:r>
        <w:rPr>
          <w:rFonts w:ascii="Times New Roman"/>
          <w:b w:val="false"/>
          <w:i w:val="false"/>
          <w:color w:val="000000"/>
          <w:sz w:val="28"/>
        </w:rPr>
        <w:t>20___жылғы _________ ______________________________________</w:t>
      </w:r>
      <w:r>
        <w:br/>
      </w:r>
      <w:r>
        <w:rPr>
          <w:rFonts w:ascii="Times New Roman"/>
          <w:b w:val="false"/>
          <w:i w:val="false"/>
          <w:color w:val="000000"/>
          <w:sz w:val="28"/>
        </w:rPr>
        <w:t>
(өтінім берілген күн) (қолы, Тегі, аты, әкесінің аты (бар болған жағдайда) </w:t>
      </w:r>
    </w:p>
    <w:p>
      <w:pPr>
        <w:spacing w:after="0"/>
        <w:ind w:left="0"/>
        <w:jc w:val="both"/>
      </w:pPr>
      <w:r>
        <w:rPr>
          <w:rFonts w:ascii="Times New Roman"/>
          <w:b w:val="false"/>
          <w:i w:val="false"/>
          <w:color w:val="000000"/>
          <w:sz w:val="28"/>
        </w:rPr>
        <w:t>      Мөр орны </w:t>
      </w:r>
    </w:p>
    <w:bookmarkStart w:name="z24" w:id="9"/>
    <w:p>
      <w:pPr>
        <w:spacing w:after="0"/>
        <w:ind w:left="0"/>
        <w:jc w:val="both"/>
      </w:pPr>
      <w:r>
        <w:rPr>
          <w:rFonts w:ascii="Times New Roman"/>
          <w:b w:val="false"/>
          <w:i w:val="false"/>
          <w:color w:val="000000"/>
          <w:sz w:val="28"/>
        </w:rPr>
        <w:t xml:space="preserve">
Жабайы фауна мен флораның құрып кету қаупі </w:t>
      </w:r>
      <w:r>
        <w:br/>
      </w:r>
      <w:r>
        <w:rPr>
          <w:rFonts w:ascii="Times New Roman"/>
          <w:b w:val="false"/>
          <w:i w:val="false"/>
          <w:color w:val="000000"/>
          <w:sz w:val="28"/>
        </w:rPr>
        <w:t xml:space="preserve">
төнген түрлерінің халықаралық саудасы туралы </w:t>
      </w:r>
      <w:r>
        <w:br/>
      </w:r>
      <w:r>
        <w:rPr>
          <w:rFonts w:ascii="Times New Roman"/>
          <w:b w:val="false"/>
          <w:i w:val="false"/>
          <w:color w:val="000000"/>
          <w:sz w:val="28"/>
        </w:rPr>
        <w:t xml:space="preserve">
конвенцияның І және ІІ қосымшаларына түрлері </w:t>
      </w:r>
      <w:r>
        <w:br/>
      </w:r>
      <w:r>
        <w:rPr>
          <w:rFonts w:ascii="Times New Roman"/>
          <w:b w:val="false"/>
          <w:i w:val="false"/>
          <w:color w:val="000000"/>
          <w:sz w:val="28"/>
        </w:rPr>
        <w:t>
енгізілген жануарларды жасанды өсіруді жүзеге</w:t>
      </w:r>
      <w:r>
        <w:br/>
      </w:r>
      <w:r>
        <w:rPr>
          <w:rFonts w:ascii="Times New Roman"/>
          <w:b w:val="false"/>
          <w:i w:val="false"/>
          <w:color w:val="000000"/>
          <w:sz w:val="28"/>
        </w:rPr>
        <w:t xml:space="preserve">
асыратын жеке және заңды тұлғаларды     </w:t>
      </w:r>
      <w:r>
        <w:br/>
      </w:r>
      <w:r>
        <w:rPr>
          <w:rFonts w:ascii="Times New Roman"/>
          <w:b w:val="false"/>
          <w:i w:val="false"/>
          <w:color w:val="000000"/>
          <w:sz w:val="28"/>
        </w:rPr>
        <w:t xml:space="preserve">
әкімшілік органда тіркеу қағидасына     </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Нысан     </w:t>
      </w:r>
    </w:p>
    <w:bookmarkStart w:name="z26" w:id="10"/>
    <w:p>
      <w:pPr>
        <w:spacing w:after="0"/>
        <w:ind w:left="0"/>
        <w:jc w:val="left"/>
      </w:pPr>
      <w:r>
        <w:rPr>
          <w:rFonts w:ascii="Times New Roman"/>
          <w:b/>
          <w:i w:val="false"/>
          <w:color w:val="000000"/>
        </w:rPr>
        <w:t xml:space="preserve"> 
Жабайы фауна мен флораның құрып кету қаупі төнген түрлерінің</w:t>
      </w:r>
      <w:r>
        <w:br/>
      </w:r>
      <w:r>
        <w:rPr>
          <w:rFonts w:ascii="Times New Roman"/>
          <w:b/>
          <w:i w:val="false"/>
          <w:color w:val="000000"/>
        </w:rPr>
        <w:t>
халықаралық саудасы туралы конвенцияның І және ІІ қосымшаларына</w:t>
      </w:r>
      <w:r>
        <w:br/>
      </w:r>
      <w:r>
        <w:rPr>
          <w:rFonts w:ascii="Times New Roman"/>
          <w:b/>
          <w:i w:val="false"/>
          <w:color w:val="000000"/>
        </w:rPr>
        <w:t>
түрлері енгізілген жануарларды жасанды өсіруді жүзеге асыратын</w:t>
      </w:r>
      <w:r>
        <w:br/>
      </w:r>
      <w:r>
        <w:rPr>
          <w:rFonts w:ascii="Times New Roman"/>
          <w:b/>
          <w:i w:val="false"/>
          <w:color w:val="000000"/>
        </w:rPr>
        <w:t>
жеке және заңды тұлғаларды тіркеу туралы</w:t>
      </w:r>
      <w:r>
        <w:br/>
      </w:r>
      <w:r>
        <w:rPr>
          <w:rFonts w:ascii="Times New Roman"/>
          <w:b/>
          <w:i w:val="false"/>
          <w:color w:val="000000"/>
        </w:rPr>
        <w:t>
№ ___ куәлік</w:t>
      </w:r>
    </w:p>
    <w:bookmarkEnd w:id="10"/>
    <w:p>
      <w:pPr>
        <w:spacing w:after="0"/>
        <w:ind w:left="0"/>
        <w:jc w:val="both"/>
      </w:pPr>
      <w:r>
        <w:rPr>
          <w:rFonts w:ascii="Times New Roman"/>
          <w:b w:val="false"/>
          <w:i w:val="false"/>
          <w:color w:val="000000"/>
          <w:sz w:val="28"/>
        </w:rPr>
        <w:t>_____________________________________________________________берілген</w:t>
      </w:r>
      <w:r>
        <w:br/>
      </w:r>
      <w:r>
        <w:rPr>
          <w:rFonts w:ascii="Times New Roman"/>
          <w:b w:val="false"/>
          <w:i w:val="false"/>
          <w:color w:val="000000"/>
          <w:sz w:val="28"/>
        </w:rPr>
        <w:t>
(жануар иесінің тегі, аты және әкесінің аты (бар болған кезде) ұйымның атауы) </w:t>
      </w:r>
    </w:p>
    <w:p>
      <w:pPr>
        <w:spacing w:after="0"/>
        <w:ind w:left="0"/>
        <w:jc w:val="both"/>
      </w:pPr>
      <w:r>
        <w:rPr>
          <w:rFonts w:ascii="Times New Roman"/>
          <w:b w:val="false"/>
          <w:i w:val="false"/>
          <w:color w:val="000000"/>
          <w:sz w:val="28"/>
        </w:rPr>
        <w:t>Орналасқан жерінің мекенжайы: ______________________________________</w:t>
      </w:r>
      <w:r>
        <w:br/>
      </w:r>
      <w:r>
        <w:rPr>
          <w:rFonts w:ascii="Times New Roman"/>
          <w:b w:val="false"/>
          <w:i w:val="false"/>
          <w:color w:val="000000"/>
          <w:sz w:val="28"/>
        </w:rPr>
        <w:t>
мына жануарлар түрлерін жасанды өсіртуді жүзеге асырады: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3296"/>
        <w:gridCol w:w="2209"/>
        <w:gridCol w:w="2475"/>
        <w:gridCol w:w="1552"/>
        <w:gridCol w:w="2516"/>
      </w:tblGrid>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 түрлері</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Конвенцияның қосымшасы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Латынша атауы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Берілген күні 20__ ж. «__» _______ </w:t>
      </w:r>
      <w:r>
        <w:br/>
      </w:r>
      <w:r>
        <w:rPr>
          <w:rFonts w:ascii="Times New Roman"/>
          <w:b w:val="false"/>
          <w:i w:val="false"/>
          <w:color w:val="000000"/>
          <w:sz w:val="28"/>
        </w:rPr>
        <w:t>
Куәлік берілген сәттен бастап үш жыл ішінде жарамды.</w:t>
      </w:r>
      <w:r>
        <w:br/>
      </w:r>
      <w:r>
        <w:rPr>
          <w:rFonts w:ascii="Times New Roman"/>
          <w:b w:val="false"/>
          <w:i w:val="false"/>
          <w:color w:val="000000"/>
          <w:sz w:val="28"/>
        </w:rPr>
        <w:t>
     ______________________                     _________________</w:t>
      </w:r>
      <w:r>
        <w:br/>
      </w: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Мөр орны </w:t>
      </w:r>
    </w:p>
    <w:bookmarkStart w:name="z25" w:id="11"/>
    <w:p>
      <w:pPr>
        <w:spacing w:after="0"/>
        <w:ind w:left="0"/>
        <w:jc w:val="both"/>
      </w:pPr>
      <w:r>
        <w:rPr>
          <w:rFonts w:ascii="Times New Roman"/>
          <w:b w:val="false"/>
          <w:i w:val="false"/>
          <w:color w:val="000000"/>
          <w:sz w:val="28"/>
        </w:rPr>
        <w:t xml:space="preserve">
Жабайы фауна мен флораның құрып кету қаупі </w:t>
      </w:r>
      <w:r>
        <w:br/>
      </w:r>
      <w:r>
        <w:rPr>
          <w:rFonts w:ascii="Times New Roman"/>
          <w:b w:val="false"/>
          <w:i w:val="false"/>
          <w:color w:val="000000"/>
          <w:sz w:val="28"/>
        </w:rPr>
        <w:t xml:space="preserve">
төнген түрлерінің халықаралық саудасы туралы </w:t>
      </w:r>
      <w:r>
        <w:br/>
      </w:r>
      <w:r>
        <w:rPr>
          <w:rFonts w:ascii="Times New Roman"/>
          <w:b w:val="false"/>
          <w:i w:val="false"/>
          <w:color w:val="000000"/>
          <w:sz w:val="28"/>
        </w:rPr>
        <w:t xml:space="preserve">
конвенцияның І және ІІ қосымшаларына түрлері </w:t>
      </w:r>
      <w:r>
        <w:br/>
      </w:r>
      <w:r>
        <w:rPr>
          <w:rFonts w:ascii="Times New Roman"/>
          <w:b w:val="false"/>
          <w:i w:val="false"/>
          <w:color w:val="000000"/>
          <w:sz w:val="28"/>
        </w:rPr>
        <w:t>
енгізілген жануарларды жасанды өсіруді жүзеге</w:t>
      </w:r>
      <w:r>
        <w:br/>
      </w:r>
      <w:r>
        <w:rPr>
          <w:rFonts w:ascii="Times New Roman"/>
          <w:b w:val="false"/>
          <w:i w:val="false"/>
          <w:color w:val="000000"/>
          <w:sz w:val="28"/>
        </w:rPr>
        <w:t xml:space="preserve">
асыратын жеке және заңды тұлғаларды     </w:t>
      </w:r>
      <w:r>
        <w:br/>
      </w:r>
      <w:r>
        <w:rPr>
          <w:rFonts w:ascii="Times New Roman"/>
          <w:b w:val="false"/>
          <w:i w:val="false"/>
          <w:color w:val="000000"/>
          <w:sz w:val="28"/>
        </w:rPr>
        <w:t xml:space="preserve">
әкімшілік органда тіркеу қағидасына     </w:t>
      </w:r>
      <w:r>
        <w:br/>
      </w:r>
      <w:r>
        <w:rPr>
          <w:rFonts w:ascii="Times New Roman"/>
          <w:b w:val="false"/>
          <w:i w:val="false"/>
          <w:color w:val="000000"/>
          <w:sz w:val="28"/>
        </w:rPr>
        <w:t xml:space="preserve">
      3-қосымша                    </w:t>
      </w:r>
    </w:p>
    <w:bookmarkEnd w:id="11"/>
    <w:p>
      <w:pPr>
        <w:spacing w:after="0"/>
        <w:ind w:left="0"/>
        <w:jc w:val="both"/>
      </w:pPr>
      <w:r>
        <w:rPr>
          <w:rFonts w:ascii="Times New Roman"/>
          <w:b w:val="false"/>
          <w:i w:val="false"/>
          <w:color w:val="000000"/>
          <w:sz w:val="28"/>
        </w:rPr>
        <w:t xml:space="preserve">Нысан    </w:t>
      </w:r>
    </w:p>
    <w:bookmarkStart w:name="z27" w:id="12"/>
    <w:p>
      <w:pPr>
        <w:spacing w:after="0"/>
        <w:ind w:left="0"/>
        <w:jc w:val="left"/>
      </w:pPr>
      <w:r>
        <w:rPr>
          <w:rFonts w:ascii="Times New Roman"/>
          <w:b/>
          <w:i w:val="false"/>
          <w:color w:val="000000"/>
        </w:rPr>
        <w:t xml:space="preserve"> 
Жабайы фауна мен флораның құрып кету қаупі төнген түрлерінің</w:t>
      </w:r>
      <w:r>
        <w:br/>
      </w:r>
      <w:r>
        <w:rPr>
          <w:rFonts w:ascii="Times New Roman"/>
          <w:b/>
          <w:i w:val="false"/>
          <w:color w:val="000000"/>
        </w:rPr>
        <w:t xml:space="preserve">
халықаралық саудасы туралы конвенцияның І және ІІ </w:t>
      </w:r>
      <w:r>
        <w:br/>
      </w:r>
      <w:r>
        <w:rPr>
          <w:rFonts w:ascii="Times New Roman"/>
          <w:b/>
          <w:i w:val="false"/>
          <w:color w:val="000000"/>
        </w:rPr>
        <w:t>
қосымшаларына түрлері енгізілген жануарларды жасанды өсіруді</w:t>
      </w:r>
      <w:r>
        <w:br/>
      </w:r>
      <w:r>
        <w:rPr>
          <w:rFonts w:ascii="Times New Roman"/>
          <w:b/>
          <w:i w:val="false"/>
          <w:color w:val="000000"/>
        </w:rPr>
        <w:t>
жүзеге асыратын жеке және заңды тұлғаларды тіркеу</w:t>
      </w:r>
      <w:r>
        <w:br/>
      </w:r>
      <w:r>
        <w:rPr>
          <w:rFonts w:ascii="Times New Roman"/>
          <w:b/>
          <w:i w:val="false"/>
          <w:color w:val="000000"/>
        </w:rPr>
        <w:t>
журналы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233"/>
        <w:gridCol w:w="2264"/>
        <w:gridCol w:w="4852"/>
        <w:gridCol w:w="2521"/>
        <w:gridCol w:w="1426"/>
      </w:tblGrid>
      <w:tr>
        <w:trPr>
          <w:trHeight w:val="39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Куәліктің нөмірі және күні</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тұлғаның/жеке кәсіпкердің тегі, аты, әкесінің аты (бар болған кезде)/заңды тұлғаның атауы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фауна мен флораның құрып кету қаупі төнген түрлерінің халықаралық саудасы туралы конвенцияның І және ІІ қосымшаларына түрлері енгізілген жануарлар орналасқан жердің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Беруші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