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d968d" w14:textId="75d96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жалпы пайдаланымдағы республикалық маңызы бар автомобиль жолдары бойынша автокөлік құралдарының қозғалысын ұйымдастыру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м.а. 2012 жылғы 7 маусымдағы № 315 Бұйрығы. Қазақстан Республикасының Әділет министрлігінде 2012 жылы 17 тамызда № 7855 тіркелді.</w:t>
      </w:r>
    </w:p>
    <w:p>
      <w:pPr>
        <w:spacing w:after="0"/>
        <w:ind w:left="0"/>
        <w:jc w:val="both"/>
      </w:pPr>
      <w:bookmarkStart w:name="z1" w:id="0"/>
      <w:r>
        <w:rPr>
          <w:rFonts w:ascii="Times New Roman"/>
          <w:b w:val="false"/>
          <w:i w:val="false"/>
          <w:color w:val="000000"/>
          <w:sz w:val="28"/>
        </w:rPr>
        <w:t xml:space="preserve">
      "Автомобиль жолдары туралы" Қазақстан Республикасының 2001 жылғы 17 шілдедегі заңының </w:t>
      </w:r>
      <w:r>
        <w:rPr>
          <w:rFonts w:ascii="Times New Roman"/>
          <w:b w:val="false"/>
          <w:i w:val="false"/>
          <w:color w:val="000000"/>
          <w:sz w:val="28"/>
        </w:rPr>
        <w:t>18-бабына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Республикасының жалпы пайдаланымдағы республикалық маңызы бар автомобиль жолдарында автокөлік құралдарының қозғалысына шектеу енгізілсін.</w:t>
      </w:r>
    </w:p>
    <w:bookmarkEnd w:id="1"/>
    <w:bookmarkStart w:name="z3" w:id="2"/>
    <w:p>
      <w:pPr>
        <w:spacing w:after="0"/>
        <w:ind w:left="0"/>
        <w:jc w:val="both"/>
      </w:pPr>
      <w:r>
        <w:rPr>
          <w:rFonts w:ascii="Times New Roman"/>
          <w:b w:val="false"/>
          <w:i w:val="false"/>
          <w:color w:val="000000"/>
          <w:sz w:val="28"/>
        </w:rPr>
        <w:t>
      2. Қазақстан Республикасы Көлік және коммуникация министрлігінің Автомобиль жолдары комитеті (З.С. Сағынов):</w:t>
      </w:r>
    </w:p>
    <w:bookmarkEnd w:id="2"/>
    <w:bookmarkStart w:name="z4" w:id="3"/>
    <w:p>
      <w:pPr>
        <w:spacing w:after="0"/>
        <w:ind w:left="0"/>
        <w:jc w:val="both"/>
      </w:pPr>
      <w:r>
        <w:rPr>
          <w:rFonts w:ascii="Times New Roman"/>
          <w:b w:val="false"/>
          <w:i w:val="false"/>
          <w:color w:val="000000"/>
          <w:sz w:val="28"/>
        </w:rPr>
        <w:t>
      1) Қазақстан Республикасының жалпы пайдаланымдағы республикалық маңызы бар автомобиль жолдарын пайдаланушылардың назарына, оның ішінде бұқаралық ақпарат құралдары арқылы жаз мезгілінің күндізгі және кешкі уақытында Қазақстан Республикасының аумағы арқылы автокөлік құралдарының қозғалысын ұйымдастыру туралы мәліметті жеткізуді;</w:t>
      </w:r>
    </w:p>
    <w:bookmarkEnd w:id="3"/>
    <w:bookmarkStart w:name="z5" w:id="4"/>
    <w:p>
      <w:pPr>
        <w:spacing w:after="0"/>
        <w:ind w:left="0"/>
        <w:jc w:val="both"/>
      </w:pPr>
      <w:r>
        <w:rPr>
          <w:rFonts w:ascii="Times New Roman"/>
          <w:b w:val="false"/>
          <w:i w:val="false"/>
          <w:color w:val="000000"/>
          <w:sz w:val="28"/>
        </w:rPr>
        <w:t>
      2) Қазақстан Республикасының жалпы пайдаланымдағы республикалық маңызы бар автомобиль жолдарында енгізілетін шектеулерге сәйкес тиісті уақытша жол белгілерін орнатуды;</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Республикасының Әділет министрлігінде мемлекеттік тіркеу үшін ұсынуын қамтамасыз етсін.</w:t>
      </w:r>
    </w:p>
    <w:bookmarkEnd w:id="5"/>
    <w:bookmarkStart w:name="z7" w:id="6"/>
    <w:p>
      <w:pPr>
        <w:spacing w:after="0"/>
        <w:ind w:left="0"/>
        <w:jc w:val="both"/>
      </w:pPr>
      <w:r>
        <w:rPr>
          <w:rFonts w:ascii="Times New Roman"/>
          <w:b w:val="false"/>
          <w:i w:val="false"/>
          <w:color w:val="000000"/>
          <w:sz w:val="28"/>
        </w:rPr>
        <w:t>
      3. Қазақстан Республикасы Көлік және коммуникация министрлігінің Көліктік бақылау комитеті (Б.Ш. Әбішев) белгіленген тәртіппен Қазақстан Республикасының жалпы пайдаланымдағы республикалық маңызы бар автомобиль жолдары бойынша автокөлік құралдарының өтуіне бақылауды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 Көлік және коммуникация вице-министрі Қ.Б. Әбсаттаровқа жүктелсін.</w:t>
      </w:r>
    </w:p>
    <w:bookmarkEnd w:id="7"/>
    <w:bookmarkStart w:name="z9" w:id="8"/>
    <w:p>
      <w:pPr>
        <w:spacing w:after="0"/>
        <w:ind w:left="0"/>
        <w:jc w:val="both"/>
      </w:pPr>
      <w:r>
        <w:rPr>
          <w:rFonts w:ascii="Times New Roman"/>
          <w:b w:val="false"/>
          <w:i w:val="false"/>
          <w:color w:val="000000"/>
          <w:sz w:val="28"/>
        </w:rPr>
        <w:t>
      5. Осы бұйрық оның алғаш ресми жарияланғаннан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_____________ К. Қасымов   </w:t>
      </w:r>
    </w:p>
    <w:p>
      <w:pPr>
        <w:spacing w:after="0"/>
        <w:ind w:left="0"/>
        <w:jc w:val="both"/>
      </w:pPr>
      <w:r>
        <w:rPr>
          <w:rFonts w:ascii="Times New Roman"/>
          <w:b w:val="false"/>
          <w:i w:val="false"/>
          <w:color w:val="000000"/>
          <w:sz w:val="28"/>
        </w:rPr>
        <w:t>
      2012 жылғы 16 шілде</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Төтенше жағдайлар министрі   </w:t>
      </w:r>
    </w:p>
    <w:p>
      <w:pPr>
        <w:spacing w:after="0"/>
        <w:ind w:left="0"/>
        <w:jc w:val="both"/>
      </w:pPr>
      <w:r>
        <w:rPr>
          <w:rFonts w:ascii="Times New Roman"/>
          <w:b w:val="false"/>
          <w:i w:val="false"/>
          <w:color w:val="000000"/>
          <w:sz w:val="28"/>
        </w:rPr>
        <w:t xml:space="preserve">
      _____________ В. Божко   </w:t>
      </w:r>
    </w:p>
    <w:p>
      <w:pPr>
        <w:spacing w:after="0"/>
        <w:ind w:left="0"/>
        <w:jc w:val="both"/>
      </w:pPr>
      <w:r>
        <w:rPr>
          <w:rFonts w:ascii="Times New Roman"/>
          <w:b w:val="false"/>
          <w:i w:val="false"/>
          <w:color w:val="000000"/>
          <w:sz w:val="28"/>
        </w:rPr>
        <w:t>
      2012 жылғы __ 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 министрінің</w:t>
            </w:r>
            <w:r>
              <w:br/>
            </w:r>
            <w:r>
              <w:rPr>
                <w:rFonts w:ascii="Times New Roman"/>
                <w:b w:val="false"/>
                <w:i w:val="false"/>
                <w:color w:val="000000"/>
                <w:sz w:val="20"/>
              </w:rPr>
              <w:t>2012 жылғы 7 маусымдағы</w:t>
            </w:r>
            <w:r>
              <w:br/>
            </w:r>
            <w:r>
              <w:rPr>
                <w:rFonts w:ascii="Times New Roman"/>
                <w:b w:val="false"/>
                <w:i w:val="false"/>
                <w:color w:val="000000"/>
                <w:sz w:val="20"/>
              </w:rPr>
              <w:t>№ 315 бұйрығына қосымша</w:t>
            </w:r>
          </w:p>
        </w:tc>
      </w:tr>
    </w:tbl>
    <w:bookmarkStart w:name="z11" w:id="9"/>
    <w:p>
      <w:pPr>
        <w:spacing w:after="0"/>
        <w:ind w:left="0"/>
        <w:jc w:val="left"/>
      </w:pPr>
      <w:r>
        <w:rPr>
          <w:rFonts w:ascii="Times New Roman"/>
          <w:b/>
          <w:i w:val="false"/>
          <w:color w:val="000000"/>
        </w:rPr>
        <w:t xml:space="preserve"> Қазақстан Республикасының жалпы пайдаланымдағы республикалық маңызы бар автомобиль жолдарында автокөлік құралдарының қозғалысын ұйымдастыру</w:t>
      </w:r>
    </w:p>
    <w:bookmarkEnd w:id="9"/>
    <w:p>
      <w:pPr>
        <w:spacing w:after="0"/>
        <w:ind w:left="0"/>
        <w:jc w:val="both"/>
      </w:pPr>
      <w:r>
        <w:rPr>
          <w:rFonts w:ascii="Times New Roman"/>
          <w:b w:val="false"/>
          <w:i w:val="false"/>
          <w:color w:val="ff0000"/>
          <w:sz w:val="28"/>
        </w:rPr>
        <w:t xml:space="preserve">
      Ескерту. Қосымша жаңа редакцияда – ҚР Индустрия және инфрақұрылымдық даму министрінің 08.08.2019 </w:t>
      </w:r>
      <w:r>
        <w:rPr>
          <w:rFonts w:ascii="Times New Roman"/>
          <w:b w:val="false"/>
          <w:i w:val="false"/>
          <w:color w:val="ff0000"/>
          <w:sz w:val="28"/>
        </w:rPr>
        <w:t>№ 630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9" w:id="10"/>
    <w:p>
      <w:pPr>
        <w:spacing w:after="0"/>
        <w:ind w:left="0"/>
        <w:jc w:val="both"/>
      </w:pPr>
      <w:r>
        <w:rPr>
          <w:rFonts w:ascii="Times New Roman"/>
          <w:b w:val="false"/>
          <w:i w:val="false"/>
          <w:color w:val="000000"/>
          <w:sz w:val="28"/>
        </w:rPr>
        <w:t xml:space="preserve">
      1. Қазақстан Республикасының жалпы пайдаланымдағы республикалық маңызы бар автомобиль жолдары бойынша автокөлік құралдарының қозғалысын ұйымдастыру (бұдан әрі – қозғалысты ұйымдастыру) "Халықаралық және республикалық маңызы бар жалпыға ортақ пайдаланылатын автомобиль жолдарын сыныптау қағидалары мен шарттарын, тізбесін, олардың атаулары мен индекстерін, оның ішінде қорғаныстық мақсатта пайдаланылатын автомобиль жолдарының тізбесін бекіту туралы" Қазақстан Республикасы Инвестициялар және даму министрінің міндетін атқарушының 2015 жылғы 26 наурыздағы № 315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11402 болып тіркелген, 2015 жылғы 1 шілдеде "Әділет" ақпараттық-құқықтық жүйесінде жарияланған) бекітілген Халықаралық және республикалық маңыздағы жалпыға ортақ пайдаланылатын автомобиль жолдарының тізбесі, олардың атаулары мен индекстері, оның ішінде қорғаныстық маңызы бар автомобиль жолдарының тізбесіне сәйкес ұйымдастырылады.</w:t>
      </w:r>
    </w:p>
    <w:bookmarkEnd w:id="10"/>
    <w:bookmarkStart w:name="z12" w:id="11"/>
    <w:p>
      <w:pPr>
        <w:spacing w:after="0"/>
        <w:ind w:left="0"/>
        <w:jc w:val="both"/>
      </w:pPr>
      <w:r>
        <w:rPr>
          <w:rFonts w:ascii="Times New Roman"/>
          <w:b w:val="false"/>
          <w:i w:val="false"/>
          <w:color w:val="000000"/>
          <w:sz w:val="28"/>
        </w:rPr>
        <w:t xml:space="preserve">
      Қозғалысты ұйымдастыру кезінде, қозғалысты ұйымдастырудың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уақытша қозғалысты шектеудің жыл сайынғы қолданылу мерзімдеріне сәйкес жеке білікке түсетін жүктемесі 8 тоннадан артық автокөлік құралдарының қозғалысына жаз мезгілінің күндізгі және кешкі уақытында шектеу енгізіледі.</w:t>
      </w:r>
    </w:p>
    <w:bookmarkEnd w:id="11"/>
    <w:bookmarkStart w:name="z13" w:id="12"/>
    <w:p>
      <w:pPr>
        <w:spacing w:after="0"/>
        <w:ind w:left="0"/>
        <w:jc w:val="both"/>
      </w:pPr>
      <w:r>
        <w:rPr>
          <w:rFonts w:ascii="Times New Roman"/>
          <w:b w:val="false"/>
          <w:i w:val="false"/>
          <w:color w:val="000000"/>
          <w:sz w:val="28"/>
        </w:rPr>
        <w:t xml:space="preserve">
      Қозғалысты ұйымдастырудың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Қазақстан Республикасының жалпы пайдаланымдағы республикалық маңызы бар автомобиль жолдарының шағылтасты мастикалық асфальт-бетон жамылғысымен төселген учаскелерінде, жаз мезгілінің күндізгі уақытында ауа температурасы 25</w:t>
      </w:r>
      <w:r>
        <w:rPr>
          <w:rFonts w:ascii="Times New Roman"/>
          <w:b w:val="false"/>
          <w:i w:val="false"/>
          <w:color w:val="000000"/>
          <w:vertAlign w:val="superscript"/>
        </w:rPr>
        <w:t>0</w:t>
      </w:r>
      <w:r>
        <w:rPr>
          <w:rFonts w:ascii="Times New Roman"/>
          <w:b w:val="false"/>
          <w:i w:val="false"/>
          <w:color w:val="000000"/>
          <w:sz w:val="28"/>
        </w:rPr>
        <w:t>С жоғары болған кезде жеке білікке түсетін жүктемесі 9 тоннадан артық автокөлік құралдарының қозғалысына шектеу енгізіледі.</w:t>
      </w:r>
    </w:p>
    <w:bookmarkEnd w:id="12"/>
    <w:bookmarkStart w:name="z14" w:id="13"/>
    <w:p>
      <w:pPr>
        <w:spacing w:after="0"/>
        <w:ind w:left="0"/>
        <w:jc w:val="both"/>
      </w:pPr>
      <w:r>
        <w:rPr>
          <w:rFonts w:ascii="Times New Roman"/>
          <w:b w:val="false"/>
          <w:i w:val="false"/>
          <w:color w:val="000000"/>
          <w:sz w:val="28"/>
        </w:rPr>
        <w:t xml:space="preserve">
      Жаз мезгілінде: </w:t>
      </w:r>
    </w:p>
    <w:bookmarkEnd w:id="13"/>
    <w:bookmarkStart w:name="z15" w:id="14"/>
    <w:p>
      <w:pPr>
        <w:spacing w:after="0"/>
        <w:ind w:left="0"/>
        <w:jc w:val="both"/>
      </w:pPr>
      <w:r>
        <w:rPr>
          <w:rFonts w:ascii="Times New Roman"/>
          <w:b w:val="false"/>
          <w:i w:val="false"/>
          <w:color w:val="000000"/>
          <w:sz w:val="28"/>
        </w:rPr>
        <w:t>
      1) халықаралық келісімдерге сәйкес жүктердің және жолаушылардың халықаралық  тасымалдарын жүзеге асыратын;</w:t>
      </w:r>
    </w:p>
    <w:bookmarkEnd w:id="14"/>
    <w:bookmarkStart w:name="z16" w:id="15"/>
    <w:p>
      <w:pPr>
        <w:spacing w:after="0"/>
        <w:ind w:left="0"/>
        <w:jc w:val="both"/>
      </w:pPr>
      <w:r>
        <w:rPr>
          <w:rFonts w:ascii="Times New Roman"/>
          <w:b w:val="false"/>
          <w:i w:val="false"/>
          <w:color w:val="000000"/>
          <w:sz w:val="28"/>
        </w:rPr>
        <w:t>
      2) төтенше жағдайларды жою және алдын алу жөніндегі іс-шараларды жүзеге асыратын;</w:t>
      </w:r>
    </w:p>
    <w:bookmarkEnd w:id="15"/>
    <w:bookmarkStart w:name="z17" w:id="16"/>
    <w:p>
      <w:pPr>
        <w:spacing w:after="0"/>
        <w:ind w:left="0"/>
        <w:jc w:val="both"/>
      </w:pPr>
      <w:r>
        <w:rPr>
          <w:rFonts w:ascii="Times New Roman"/>
          <w:b w:val="false"/>
          <w:i w:val="false"/>
          <w:color w:val="000000"/>
          <w:sz w:val="28"/>
        </w:rPr>
        <w:t>
      3) тез бұзылатын азық-түліктерді тасымалдауды жүзеге асыратын;</w:t>
      </w:r>
    </w:p>
    <w:bookmarkEnd w:id="16"/>
    <w:bookmarkStart w:name="z18" w:id="17"/>
    <w:p>
      <w:pPr>
        <w:spacing w:after="0"/>
        <w:ind w:left="0"/>
        <w:jc w:val="both"/>
      </w:pPr>
      <w:r>
        <w:rPr>
          <w:rFonts w:ascii="Times New Roman"/>
          <w:b w:val="false"/>
          <w:i w:val="false"/>
          <w:color w:val="000000"/>
          <w:sz w:val="28"/>
        </w:rPr>
        <w:t>
      4) жолаушылар мен багаж тасымалын жүзеге асыратын;</w:t>
      </w:r>
    </w:p>
    <w:bookmarkEnd w:id="17"/>
    <w:bookmarkStart w:name="z19" w:id="18"/>
    <w:p>
      <w:pPr>
        <w:spacing w:after="0"/>
        <w:ind w:left="0"/>
        <w:jc w:val="both"/>
      </w:pPr>
      <w:r>
        <w:rPr>
          <w:rFonts w:ascii="Times New Roman"/>
          <w:b w:val="false"/>
          <w:i w:val="false"/>
          <w:color w:val="000000"/>
          <w:sz w:val="28"/>
        </w:rPr>
        <w:t>
      5) өте қауіпті жүктерді тасымалдауды жүзеге асыратын;</w:t>
      </w:r>
    </w:p>
    <w:bookmarkEnd w:id="18"/>
    <w:bookmarkStart w:name="z20" w:id="19"/>
    <w:p>
      <w:pPr>
        <w:spacing w:after="0"/>
        <w:ind w:left="0"/>
        <w:jc w:val="both"/>
      </w:pPr>
      <w:r>
        <w:rPr>
          <w:rFonts w:ascii="Times New Roman"/>
          <w:b w:val="false"/>
          <w:i w:val="false"/>
          <w:color w:val="000000"/>
          <w:sz w:val="28"/>
        </w:rPr>
        <w:t>
      6) мердігер ұйымдарға реконструкциялау жұмыстарын жүргізу үшін берілген учаскелердегі жол-құрылыс жұмыстарын жүзеге асыратын;</w:t>
      </w:r>
    </w:p>
    <w:bookmarkEnd w:id="19"/>
    <w:bookmarkStart w:name="z21" w:id="20"/>
    <w:p>
      <w:pPr>
        <w:spacing w:after="0"/>
        <w:ind w:left="0"/>
        <w:jc w:val="both"/>
      </w:pPr>
      <w:r>
        <w:rPr>
          <w:rFonts w:ascii="Times New Roman"/>
          <w:b w:val="false"/>
          <w:i w:val="false"/>
          <w:color w:val="000000"/>
          <w:sz w:val="28"/>
        </w:rPr>
        <w:t>
      7) қарулы күштері, басқа әскери күштер және әскери қалыптастыру, және әскери тасымалдауларды жүзеге асыратын авто көлік құралдарына шектеулер таратылмайды.</w:t>
      </w:r>
    </w:p>
    <w:bookmarkEnd w:id="20"/>
    <w:bookmarkStart w:name="z22" w:id="21"/>
    <w:p>
      <w:pPr>
        <w:spacing w:after="0"/>
        <w:ind w:left="0"/>
        <w:jc w:val="both"/>
      </w:pPr>
      <w:r>
        <w:rPr>
          <w:rFonts w:ascii="Times New Roman"/>
          <w:b w:val="false"/>
          <w:i w:val="false"/>
          <w:color w:val="000000"/>
          <w:sz w:val="28"/>
        </w:rPr>
        <w:t xml:space="preserve">
      2. Қозғалысқа уақытша шектеу енгізу кезеңінде Қазақстан Республикасының жалпы пайдаланымдағы республикалық маңызы бар автомобиль жолдары бойынша жүріп өту кезінде рұқсат етілетін автокөлік құралдарының осьтік массасының ең көп сомасы қозғалысты ұйымдастырудың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мәнінен аспауы тиіс.</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жалпы пайдаланымдағы</w:t>
            </w:r>
            <w:r>
              <w:br/>
            </w:r>
            <w:r>
              <w:rPr>
                <w:rFonts w:ascii="Times New Roman"/>
                <w:b w:val="false"/>
                <w:i w:val="false"/>
                <w:color w:val="000000"/>
                <w:sz w:val="20"/>
              </w:rPr>
              <w:t>республикалық маңызы бар</w:t>
            </w:r>
            <w:r>
              <w:br/>
            </w:r>
            <w:r>
              <w:rPr>
                <w:rFonts w:ascii="Times New Roman"/>
                <w:b w:val="false"/>
                <w:i w:val="false"/>
                <w:color w:val="000000"/>
                <w:sz w:val="20"/>
              </w:rPr>
              <w:t>автомобиль жолдары</w:t>
            </w:r>
            <w:r>
              <w:br/>
            </w:r>
            <w:r>
              <w:rPr>
                <w:rFonts w:ascii="Times New Roman"/>
                <w:b w:val="false"/>
                <w:i w:val="false"/>
                <w:color w:val="000000"/>
                <w:sz w:val="20"/>
              </w:rPr>
              <w:t>бойынша автокөлік</w:t>
            </w:r>
            <w:r>
              <w:br/>
            </w:r>
            <w:r>
              <w:rPr>
                <w:rFonts w:ascii="Times New Roman"/>
                <w:b w:val="false"/>
                <w:i w:val="false"/>
                <w:color w:val="000000"/>
                <w:sz w:val="20"/>
              </w:rPr>
              <w:t>құралдарының қозғалысын</w:t>
            </w:r>
            <w:r>
              <w:br/>
            </w:r>
            <w:r>
              <w:rPr>
                <w:rFonts w:ascii="Times New Roman"/>
                <w:b w:val="false"/>
                <w:i w:val="false"/>
                <w:color w:val="000000"/>
                <w:sz w:val="20"/>
              </w:rPr>
              <w:t>ұйымдастыруға</w:t>
            </w:r>
            <w:r>
              <w:br/>
            </w:r>
            <w:r>
              <w:rPr>
                <w:rFonts w:ascii="Times New Roman"/>
                <w:b w:val="false"/>
                <w:i w:val="false"/>
                <w:color w:val="000000"/>
                <w:sz w:val="20"/>
              </w:rPr>
              <w:t>1-қосымша</w:t>
            </w:r>
          </w:p>
        </w:tc>
      </w:tr>
    </w:tbl>
    <w:bookmarkStart w:name="z24" w:id="22"/>
    <w:p>
      <w:pPr>
        <w:spacing w:after="0"/>
        <w:ind w:left="0"/>
        <w:jc w:val="left"/>
      </w:pPr>
      <w:r>
        <w:rPr>
          <w:rFonts w:ascii="Times New Roman"/>
          <w:b/>
          <w:i w:val="false"/>
          <w:color w:val="000000"/>
        </w:rPr>
        <w:t xml:space="preserve"> Жазғы кезеңде қозғалысты шектеудің жыл сайынғы қолданылу мерзімдері</w:t>
      </w:r>
    </w:p>
    <w:bookmarkEnd w:id="22"/>
    <w:p>
      <w:pPr>
        <w:spacing w:after="0"/>
        <w:ind w:left="0"/>
        <w:jc w:val="both"/>
      </w:pPr>
      <w:r>
        <w:rPr>
          <w:rFonts w:ascii="Times New Roman"/>
          <w:b w:val="false"/>
          <w:i w:val="false"/>
          <w:color w:val="000000"/>
          <w:sz w:val="28"/>
        </w:rPr>
        <w:t>
      Тиісті жылдың 1 маусымынан 15 тамызына дейін, ауаның температурасы 25</w:t>
      </w:r>
      <w:r>
        <w:rPr>
          <w:rFonts w:ascii="Times New Roman"/>
          <w:b w:val="false"/>
          <w:i w:val="false"/>
          <w:color w:val="000000"/>
          <w:vertAlign w:val="superscript"/>
        </w:rPr>
        <w:t>0</w:t>
      </w:r>
      <w:r>
        <w:rPr>
          <w:rFonts w:ascii="Times New Roman"/>
          <w:b w:val="false"/>
          <w:i w:val="false"/>
          <w:color w:val="000000"/>
          <w:sz w:val="28"/>
        </w:rPr>
        <w:t>С жоғары болған кезде сағат 11-00-ден 21-00-ге дейін мынадай облыстарда шектеу енгізіледі:</w:t>
      </w:r>
    </w:p>
    <w:p>
      <w:pPr>
        <w:spacing w:after="0"/>
        <w:ind w:left="0"/>
        <w:jc w:val="both"/>
      </w:pPr>
      <w:r>
        <w:rPr>
          <w:rFonts w:ascii="Times New Roman"/>
          <w:b w:val="false"/>
          <w:i w:val="false"/>
          <w:color w:val="000000"/>
          <w:sz w:val="28"/>
        </w:rPr>
        <w:t>
      1) Ақмола облысы</w:t>
      </w:r>
    </w:p>
    <w:p>
      <w:pPr>
        <w:spacing w:after="0"/>
        <w:ind w:left="0"/>
        <w:jc w:val="both"/>
      </w:pPr>
      <w:r>
        <w:rPr>
          <w:rFonts w:ascii="Times New Roman"/>
          <w:b w:val="false"/>
          <w:i w:val="false"/>
          <w:color w:val="000000"/>
          <w:sz w:val="28"/>
        </w:rPr>
        <w:t>
      2) Ақтөбе облысы</w:t>
      </w:r>
    </w:p>
    <w:p>
      <w:pPr>
        <w:spacing w:after="0"/>
        <w:ind w:left="0"/>
        <w:jc w:val="both"/>
      </w:pPr>
      <w:r>
        <w:rPr>
          <w:rFonts w:ascii="Times New Roman"/>
          <w:b w:val="false"/>
          <w:i w:val="false"/>
          <w:color w:val="000000"/>
          <w:sz w:val="28"/>
        </w:rPr>
        <w:t>
      3) Шығыс Қазақстан облысы</w:t>
      </w:r>
    </w:p>
    <w:p>
      <w:pPr>
        <w:spacing w:after="0"/>
        <w:ind w:left="0"/>
        <w:jc w:val="both"/>
      </w:pPr>
      <w:r>
        <w:rPr>
          <w:rFonts w:ascii="Times New Roman"/>
          <w:b w:val="false"/>
          <w:i w:val="false"/>
          <w:color w:val="000000"/>
          <w:sz w:val="28"/>
        </w:rPr>
        <w:t>
      4) Батыс Қазақстан облысы</w:t>
      </w:r>
    </w:p>
    <w:p>
      <w:pPr>
        <w:spacing w:after="0"/>
        <w:ind w:left="0"/>
        <w:jc w:val="both"/>
      </w:pPr>
      <w:r>
        <w:rPr>
          <w:rFonts w:ascii="Times New Roman"/>
          <w:b w:val="false"/>
          <w:i w:val="false"/>
          <w:color w:val="000000"/>
          <w:sz w:val="28"/>
        </w:rPr>
        <w:t>
      5) Қарағанды облысы (Қарағанды аймағы)</w:t>
      </w:r>
    </w:p>
    <w:p>
      <w:pPr>
        <w:spacing w:after="0"/>
        <w:ind w:left="0"/>
        <w:jc w:val="both"/>
      </w:pPr>
      <w:r>
        <w:rPr>
          <w:rFonts w:ascii="Times New Roman"/>
          <w:b w:val="false"/>
          <w:i w:val="false"/>
          <w:color w:val="000000"/>
          <w:sz w:val="28"/>
        </w:rPr>
        <w:t>
      6) Қостанай облысы</w:t>
      </w:r>
    </w:p>
    <w:p>
      <w:pPr>
        <w:spacing w:after="0"/>
        <w:ind w:left="0"/>
        <w:jc w:val="both"/>
      </w:pPr>
      <w:r>
        <w:rPr>
          <w:rFonts w:ascii="Times New Roman"/>
          <w:b w:val="false"/>
          <w:i w:val="false"/>
          <w:color w:val="000000"/>
          <w:sz w:val="28"/>
        </w:rPr>
        <w:t>
      7) Павлодар облысы</w:t>
      </w:r>
    </w:p>
    <w:p>
      <w:pPr>
        <w:spacing w:after="0"/>
        <w:ind w:left="0"/>
        <w:jc w:val="both"/>
      </w:pPr>
      <w:r>
        <w:rPr>
          <w:rFonts w:ascii="Times New Roman"/>
          <w:b w:val="false"/>
          <w:i w:val="false"/>
          <w:color w:val="000000"/>
          <w:sz w:val="28"/>
        </w:rPr>
        <w:t>
      8) Солтүстік Қазақстан облысы</w:t>
      </w:r>
    </w:p>
    <w:p>
      <w:pPr>
        <w:spacing w:after="0"/>
        <w:ind w:left="0"/>
        <w:jc w:val="both"/>
      </w:pPr>
      <w:r>
        <w:rPr>
          <w:rFonts w:ascii="Times New Roman"/>
          <w:b w:val="false"/>
          <w:i w:val="false"/>
          <w:color w:val="000000"/>
          <w:sz w:val="28"/>
        </w:rPr>
        <w:t>
      Тиісті жылдың 1 маусымынан 31тамызына дейін, ауаның температурасы 25</w:t>
      </w:r>
      <w:r>
        <w:rPr>
          <w:rFonts w:ascii="Times New Roman"/>
          <w:b w:val="false"/>
          <w:i w:val="false"/>
          <w:color w:val="000000"/>
          <w:vertAlign w:val="superscript"/>
        </w:rPr>
        <w:t>0</w:t>
      </w:r>
      <w:r>
        <w:rPr>
          <w:rFonts w:ascii="Times New Roman"/>
          <w:b w:val="false"/>
          <w:i w:val="false"/>
          <w:color w:val="000000"/>
          <w:sz w:val="28"/>
        </w:rPr>
        <w:t>С жоғары болған кезде сағат 10.00-ден 22.00-ге дейін мынадай облыстарда шектеу енгізіледі:</w:t>
      </w:r>
    </w:p>
    <w:p>
      <w:pPr>
        <w:spacing w:after="0"/>
        <w:ind w:left="0"/>
        <w:jc w:val="both"/>
      </w:pPr>
      <w:r>
        <w:rPr>
          <w:rFonts w:ascii="Times New Roman"/>
          <w:b w:val="false"/>
          <w:i w:val="false"/>
          <w:color w:val="000000"/>
          <w:sz w:val="28"/>
        </w:rPr>
        <w:t>
      1) Алматы облысы</w:t>
      </w:r>
    </w:p>
    <w:p>
      <w:pPr>
        <w:spacing w:after="0"/>
        <w:ind w:left="0"/>
        <w:jc w:val="both"/>
      </w:pPr>
      <w:r>
        <w:rPr>
          <w:rFonts w:ascii="Times New Roman"/>
          <w:b w:val="false"/>
          <w:i w:val="false"/>
          <w:color w:val="000000"/>
          <w:sz w:val="28"/>
        </w:rPr>
        <w:t>
      2) Атырау облысы</w:t>
      </w:r>
    </w:p>
    <w:p>
      <w:pPr>
        <w:spacing w:after="0"/>
        <w:ind w:left="0"/>
        <w:jc w:val="both"/>
      </w:pPr>
      <w:r>
        <w:rPr>
          <w:rFonts w:ascii="Times New Roman"/>
          <w:b w:val="false"/>
          <w:i w:val="false"/>
          <w:color w:val="000000"/>
          <w:sz w:val="28"/>
        </w:rPr>
        <w:t>
      3) Жамбыл облысы</w:t>
      </w:r>
    </w:p>
    <w:p>
      <w:pPr>
        <w:spacing w:after="0"/>
        <w:ind w:left="0"/>
        <w:jc w:val="both"/>
      </w:pPr>
      <w:r>
        <w:rPr>
          <w:rFonts w:ascii="Times New Roman"/>
          <w:b w:val="false"/>
          <w:i w:val="false"/>
          <w:color w:val="000000"/>
          <w:sz w:val="28"/>
        </w:rPr>
        <w:t>
      4) Қарағанды облысы (Жезқазған аймағы)</w:t>
      </w:r>
    </w:p>
    <w:p>
      <w:pPr>
        <w:spacing w:after="0"/>
        <w:ind w:left="0"/>
        <w:jc w:val="both"/>
      </w:pPr>
      <w:r>
        <w:rPr>
          <w:rFonts w:ascii="Times New Roman"/>
          <w:b w:val="false"/>
          <w:i w:val="false"/>
          <w:color w:val="000000"/>
          <w:sz w:val="28"/>
        </w:rPr>
        <w:t>
      5) Қызылорда облысы</w:t>
      </w:r>
    </w:p>
    <w:p>
      <w:pPr>
        <w:spacing w:after="0"/>
        <w:ind w:left="0"/>
        <w:jc w:val="both"/>
      </w:pPr>
      <w:r>
        <w:rPr>
          <w:rFonts w:ascii="Times New Roman"/>
          <w:b w:val="false"/>
          <w:i w:val="false"/>
          <w:color w:val="000000"/>
          <w:sz w:val="28"/>
        </w:rPr>
        <w:t>
      6) Маңғыстау облысы</w:t>
      </w:r>
    </w:p>
    <w:p>
      <w:pPr>
        <w:spacing w:after="0"/>
        <w:ind w:left="0"/>
        <w:jc w:val="both"/>
      </w:pPr>
      <w:r>
        <w:rPr>
          <w:rFonts w:ascii="Times New Roman"/>
          <w:b w:val="false"/>
          <w:i w:val="false"/>
          <w:color w:val="000000"/>
          <w:sz w:val="28"/>
        </w:rPr>
        <w:t>
      7) Түркістан облысы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жалпы пайдаланымдағы</w:t>
            </w:r>
            <w:r>
              <w:br/>
            </w:r>
            <w:r>
              <w:rPr>
                <w:rFonts w:ascii="Times New Roman"/>
                <w:b w:val="false"/>
                <w:i w:val="false"/>
                <w:color w:val="000000"/>
                <w:sz w:val="20"/>
              </w:rPr>
              <w:t>республикалық маңызы бар</w:t>
            </w:r>
            <w:r>
              <w:br/>
            </w:r>
            <w:r>
              <w:rPr>
                <w:rFonts w:ascii="Times New Roman"/>
                <w:b w:val="false"/>
                <w:i w:val="false"/>
                <w:color w:val="000000"/>
                <w:sz w:val="20"/>
              </w:rPr>
              <w:t>автомобиль жолдары бойынша</w:t>
            </w:r>
            <w:r>
              <w:br/>
            </w:r>
            <w:r>
              <w:rPr>
                <w:rFonts w:ascii="Times New Roman"/>
                <w:b w:val="false"/>
                <w:i w:val="false"/>
                <w:color w:val="000000"/>
                <w:sz w:val="20"/>
              </w:rPr>
              <w:t>автокөлік құралдарының</w:t>
            </w:r>
            <w:r>
              <w:br/>
            </w:r>
            <w:r>
              <w:rPr>
                <w:rFonts w:ascii="Times New Roman"/>
                <w:b w:val="false"/>
                <w:i w:val="false"/>
                <w:color w:val="000000"/>
                <w:sz w:val="20"/>
              </w:rPr>
              <w:t>қозғалысын ұйымдастыруға</w:t>
            </w:r>
            <w:r>
              <w:br/>
            </w:r>
            <w:r>
              <w:rPr>
                <w:rFonts w:ascii="Times New Roman"/>
                <w:b w:val="false"/>
                <w:i w:val="false"/>
                <w:color w:val="000000"/>
                <w:sz w:val="20"/>
              </w:rPr>
              <w:t>2-қосымша</w:t>
            </w:r>
          </w:p>
        </w:tc>
      </w:tr>
    </w:tbl>
    <w:bookmarkStart w:name="z26" w:id="23"/>
    <w:p>
      <w:pPr>
        <w:spacing w:after="0"/>
        <w:ind w:left="0"/>
        <w:jc w:val="left"/>
      </w:pPr>
      <w:r>
        <w:rPr>
          <w:rFonts w:ascii="Times New Roman"/>
          <w:b/>
          <w:i w:val="false"/>
          <w:color w:val="000000"/>
        </w:rPr>
        <w:t xml:space="preserve"> Қазақстан Республикасының жалпы пайдаланымдағы республикалық маңызы бар автомобиль жолдарының шағылтасты мастикалық асфальт-бетон жамылғысымен төселген учаскесі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2"/>
        <w:gridCol w:w="1567"/>
        <w:gridCol w:w="2946"/>
        <w:gridCol w:w="2413"/>
        <w:gridCol w:w="1777"/>
        <w:gridCol w:w="2415"/>
      </w:tblGrid>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жолының индексі</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жолының атауы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ұзақтығы, км</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басы, км</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соңы, км</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Петропавл, Көкшетау қаласы арқылы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жалпы пайдаланымдағы</w:t>
            </w:r>
            <w:r>
              <w:br/>
            </w:r>
            <w:r>
              <w:rPr>
                <w:rFonts w:ascii="Times New Roman"/>
                <w:b w:val="false"/>
                <w:i w:val="false"/>
                <w:color w:val="000000"/>
                <w:sz w:val="20"/>
              </w:rPr>
              <w:t>республикалық маңызы бар</w:t>
            </w:r>
            <w:r>
              <w:br/>
            </w:r>
            <w:r>
              <w:rPr>
                <w:rFonts w:ascii="Times New Roman"/>
                <w:b w:val="false"/>
                <w:i w:val="false"/>
                <w:color w:val="000000"/>
                <w:sz w:val="20"/>
              </w:rPr>
              <w:t>автомобиль жолдары</w:t>
            </w:r>
            <w:r>
              <w:br/>
            </w:r>
            <w:r>
              <w:rPr>
                <w:rFonts w:ascii="Times New Roman"/>
                <w:b w:val="false"/>
                <w:i w:val="false"/>
                <w:color w:val="000000"/>
                <w:sz w:val="20"/>
              </w:rPr>
              <w:t>бойынша автокөлік</w:t>
            </w:r>
            <w:r>
              <w:br/>
            </w:r>
            <w:r>
              <w:rPr>
                <w:rFonts w:ascii="Times New Roman"/>
                <w:b w:val="false"/>
                <w:i w:val="false"/>
                <w:color w:val="000000"/>
                <w:sz w:val="20"/>
              </w:rPr>
              <w:t>құралдарының қозғалысын</w:t>
            </w:r>
            <w:r>
              <w:br/>
            </w:r>
            <w:r>
              <w:rPr>
                <w:rFonts w:ascii="Times New Roman"/>
                <w:b w:val="false"/>
                <w:i w:val="false"/>
                <w:color w:val="000000"/>
                <w:sz w:val="20"/>
              </w:rPr>
              <w:t>ұйымдастыруға</w:t>
            </w:r>
            <w:r>
              <w:br/>
            </w:r>
            <w:r>
              <w:rPr>
                <w:rFonts w:ascii="Times New Roman"/>
                <w:b w:val="false"/>
                <w:i w:val="false"/>
                <w:color w:val="000000"/>
                <w:sz w:val="20"/>
              </w:rPr>
              <w:t>3-қосымша</w:t>
            </w:r>
          </w:p>
        </w:tc>
      </w:tr>
    </w:tbl>
    <w:bookmarkStart w:name="z28" w:id="24"/>
    <w:p>
      <w:pPr>
        <w:spacing w:after="0"/>
        <w:ind w:left="0"/>
        <w:jc w:val="left"/>
      </w:pPr>
      <w:r>
        <w:rPr>
          <w:rFonts w:ascii="Times New Roman"/>
          <w:b/>
          <w:i w:val="false"/>
          <w:color w:val="000000"/>
        </w:rPr>
        <w:t xml:space="preserve"> Қозғалысты уақытша шектеу кезеңінде Қазақстан Республикасының жалпы пайдаланымдағы республикалық маңызы бар автомобиль жолдары бойынша жүруге рұқсат етілген автокөлік құралдарының білік салмағының ең көп сомасы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5"/>
        <w:gridCol w:w="4161"/>
        <w:gridCol w:w="2033"/>
        <w:gridCol w:w="2033"/>
        <w:gridCol w:w="2748"/>
      </w:tblGrid>
      <w:tr>
        <w:trPr>
          <w:trHeight w:val="30" w:hRule="atLeast"/>
        </w:trPr>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біліктің жүктемесі, тонна</w:t>
            </w:r>
          </w:p>
        </w:tc>
        <w:tc>
          <w:tcPr>
            <w:tcW w:w="4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 арасындағы арақашықтық,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арнайы және мамандандырылған автомобильдердің, тіркемелер және жартылай тіркемелердің білік салмағының ең үлкен жиынтығы, тонна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білік</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Үштік білік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 біліктен көп немесе тәуелсіз біліктер тобының әр білігіне түсетін жүктеме </w:t>
            </w:r>
          </w:p>
        </w:tc>
      </w:tr>
      <w:tr>
        <w:trPr>
          <w:trHeight w:val="30" w:hRule="atLeast"/>
        </w:trPr>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метрге дейін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0" w:type="auto"/>
            <w:vMerge/>
            <w:tcBorders>
              <w:top w:val="nil"/>
              <w:left w:val="single" w:color="cfcfcf" w:sz="5"/>
              <w:bottom w:val="single" w:color="cfcfcf" w:sz="5"/>
              <w:right w:val="single" w:color="cfcfcf" w:sz="5"/>
            </w:tcBorders>
          </w:tcP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метрден қоса алғанда 1,3 метрге дейін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vMerge/>
            <w:tcBorders>
              <w:top w:val="nil"/>
              <w:left w:val="single" w:color="cfcfcf" w:sz="5"/>
              <w:bottom w:val="single" w:color="cfcfcf" w:sz="5"/>
              <w:right w:val="single" w:color="cfcfcf" w:sz="5"/>
            </w:tcBorders>
          </w:tcP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метрден қоса алғанда 1,8 метрге дейін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vMerge/>
            <w:tcBorders>
              <w:top w:val="nil"/>
              <w:left w:val="single" w:color="cfcfcf" w:sz="5"/>
              <w:bottom w:val="single" w:color="cfcfcf" w:sz="5"/>
              <w:right w:val="single" w:color="cfcfcf" w:sz="5"/>
            </w:tcBorders>
          </w:tcPr>
          <w:p/>
        </w:tc>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метрден қоса алғанда 2 метрге дейін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p>
      <w:pPr>
        <w:spacing w:after="0"/>
        <w:ind w:left="0"/>
        <w:jc w:val="both"/>
      </w:pPr>
      <w:r>
        <w:rPr>
          <w:rFonts w:ascii="Times New Roman"/>
          <w:b w:val="false"/>
          <w:i w:val="false"/>
          <w:color w:val="000000"/>
          <w:sz w:val="28"/>
        </w:rPr>
        <w:t xml:space="preserve">
      Ескертпе: автокөлік құралдарының жалпы рұқсат етілетін массасы "Қазақстан Республикасының автомобиль жолдарымен жүруге арналған автокөлік құралдарының жол берілетін параметрлерін бекіту туралы" Қазақстан Республикасы Инвестициялар және даму министрінің міндетін атқарушының 2015 жылғы 26 наурыздағы № 342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тізімінде № 11009 болып тіркелген, 2015 жылғы 15 мамырда "Әділет" ақпараттық-құқықтық жүйесінде жарияланған) бекітілген, автокөлік құралдарының рұқсат етілетін жалпы массасынан 20%-ға төмендету арқылы айқындалады.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