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213d2" w14:textId="0c213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Жинақтаушы зейнетақы қорын ерікті түрде таратуға рұқсат беру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2012 жылғы 4 шілдедегі № 204 Қаулысы. Қазақстан Республикасы Әділет министрлігінде 2012 жылы 17 тамызда № 7857 тіркелді. Күші жойылды - Қазақстан Республикасы Ұлттық Банкі Басқармасының 2013 жылғы 27 тамыздағы № 216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ҚР Ұлттық Банкі Басқармасының 27.08.2013 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> қаулысымен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 зейнетақымен қамсыздандыру туралы» 1997 жылғы 20 маусымдағы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Жинақтаушы зейнетақы қорын ерікті түрде таратуға рұқсат беру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Ұлттық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Г. Марченко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Ұлттық Банкі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4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204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Жинақтаушы зейнетақы қорын ерікті түрде таратуға рұқсат беру</w:t>
      </w:r>
      <w:r>
        <w:br/>
      </w:r>
      <w:r>
        <w:rPr>
          <w:rFonts w:ascii="Times New Roman"/>
          <w:b/>
          <w:i w:val="false"/>
          <w:color w:val="000000"/>
        </w:rPr>
        <w:t>
қағидалары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Жинақтаушы зейнетақы қорын ерікті түрде таратуға рұқсат беру қағидалары (бұдан әрi – Қағидалар)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 зейнетақымен қамсыздандыру туралы</w:t>
      </w:r>
      <w:r>
        <w:rPr>
          <w:rFonts w:ascii="Times New Roman"/>
          <w:b w:val="false"/>
          <w:i w:val="false"/>
          <w:color w:val="000000"/>
          <w:sz w:val="28"/>
        </w:rPr>
        <w:t>» 1997 жылғы 20 маусымдағы (бұдан әрі – Заң), «</w:t>
      </w:r>
      <w:r>
        <w:rPr>
          <w:rFonts w:ascii="Times New Roman"/>
          <w:b w:val="false"/>
          <w:i w:val="false"/>
          <w:color w:val="000000"/>
          <w:sz w:val="28"/>
        </w:rPr>
        <w:t>Қаржы рыногы мен қаржылық ұйымдарды мемлекеттiк реттеу және қадағалау туралы</w:t>
      </w:r>
      <w:r>
        <w:rPr>
          <w:rFonts w:ascii="Times New Roman"/>
          <w:b w:val="false"/>
          <w:i w:val="false"/>
          <w:color w:val="000000"/>
          <w:sz w:val="28"/>
        </w:rPr>
        <w:t>» 2003 жылғы 4 шілдедегі Қазақстан Республикасының заңдарына сәйкес әзірленген және қаржы нарығын және қаржы ұйымдарын реттеу, бақылау мен қадағалау жөніндегі уәкілетті мемлекеттік органның (бұдан әрі – уәкілетті орган) жинақтаушы зейнетақы қорын (бұдан әрі – Қор) ерікті түрде таратуға рұқсат беру тәртiбiн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Қор акционерлердің жалпы жиналысының шешімі негізінде Қазақстан Республикасы Ұлттық Банкінің Қаржы нарығын және қаржы ұйымдарын бақылау мен қадағалау комитетіне (бұдан әрі – Комитет) Заңның </w:t>
      </w:r>
      <w:r>
        <w:rPr>
          <w:rFonts w:ascii="Times New Roman"/>
          <w:b w:val="false"/>
          <w:i w:val="false"/>
          <w:color w:val="000000"/>
          <w:sz w:val="28"/>
        </w:rPr>
        <w:t>45-1-бабының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1-тармағында көрсетілген құжаттарды қоса бере отырып, оны ерікті түрде таратуға рұқсат алу туралы өтінішхатпен өтініш жасайды.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Қордың ерікті түрде таратуға рұқсат алу туралы өтінішхатына және Заңның </w:t>
      </w:r>
      <w:r>
        <w:rPr>
          <w:rFonts w:ascii="Times New Roman"/>
          <w:b w:val="false"/>
          <w:i w:val="false"/>
          <w:color w:val="000000"/>
          <w:sz w:val="28"/>
        </w:rPr>
        <w:t>45-1-бабының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екінші бөлігінің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құжаттарға жинақтаушы зейнетақы қорының бірінші басшысы қол қояды және Қордың мөрімен куәландырылады.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Қорды ерікті түрде таратуға рұқсат алу туралы өтінішхат Қағидалардың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Ерікті түрде таратуға рұқсат беру туралы шешім қабылданған күнінен бастап он күнтізбелік күн ішінде Қордың басшы қызметкерлері мен акционерлеріне жіберіледі.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Қорды ерікті түрде таратуға рұқсат мынадай негіздер: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Заңның </w:t>
      </w:r>
      <w:r>
        <w:rPr>
          <w:rFonts w:ascii="Times New Roman"/>
          <w:b w:val="false"/>
          <w:i w:val="false"/>
          <w:color w:val="000000"/>
          <w:sz w:val="28"/>
        </w:rPr>
        <w:t>45-1-бабының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1-тармағында көрсетілген құжаттардың толық пакетін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берілген құжаттардың Қазақстан Республикасының зейнетақымен қамсыздандыру туралы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Қордың міндеттемелері бойынша есеп айырысулар үшін қаражатының жеткіліктілігі бойынша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Қор уәкілетті органның ерікті түрде таратуға рұқсатын алғаннан кейін бұрын берілген лицензиялардың түпнұсқаларын осы шешім күшіне енген күннен бастап он жұмыс күні ішінде Комитетке қайтарады.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Жинақтаушы зейнетақы қорын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ерікті түрде таратуға рұқсат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беру қағидаларына қосымша  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Ұлттық Банкінің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нарығын және қаржы ұйымдарын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бақылау мен қадағалау комитетінің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төрағасына              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Жинақтаушы зейнетақы қорын ерiктi түрде таратуға рұқсат беру туралы</w:t>
      </w:r>
      <w:r>
        <w:br/>
      </w:r>
      <w:r>
        <w:rPr>
          <w:rFonts w:ascii="Times New Roman"/>
          <w:b/>
          <w:i w:val="false"/>
          <w:color w:val="000000"/>
        </w:rPr>
        <w:t>
ӨТІНІШХАТ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(өтiнiш берушiнiң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жинақтаушы зейнетақы қоры акционерлерінің жалпы жиналысының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(өткiзiлетiн орны)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 жылғы «____» _______________ № ____ шешіміне сәйкес жинақтаушы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зейнетақы қорын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жинақтаушы зейнетақы қорының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ерікті түрде таратуға рұқсат беруді сұрайды.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Жинақтаушы зейнетақы қоры өтінішхатқа қоса берілген құжаттар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ақпараттың дәйектілігіне, сондай-ақ өтінішхатты қарауға байланысты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сұралатын қосымша ақпараттың және құжаттардың Комитетке уақтылы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берілуіне толығымен жауап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Қоса берілген құжаттар (жіберілген құжаттардың атаулы тізбесін,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әрқайсысы бойынша дана және парақ санын көрсету керек):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Жинақтаушы зейнетақы қорының бірінші басшысы (тегі, аты, әкесінің 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(бар болса), аталған өкілеттіктерді алуға негіз болып табылған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құжатқа сілтеме)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           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(қолы)                                  мөр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