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1c54" w14:textId="2681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 мәртебесі бар ерекше қорғалатын табиғи аумақтардың құрамына енетін су объектілерінде 2012 жылға арналған балық аулау көлемін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2012 жылғы 9 тамыздағы № 17-02/405 Бұйрығы. Қазақстан Республикасының Әділет министрлігінде 2012 жылы 3 қыркүйекте № 7891 тіркелді</w:t>
      </w:r>
    </w:p>
    <w:p>
      <w:pPr>
        <w:spacing w:after="0"/>
        <w:ind w:left="0"/>
        <w:jc w:val="both"/>
      </w:pPr>
      <w:bookmarkStart w:name="z1" w:id="0"/>
      <w:r>
        <w:rPr>
          <w:rFonts w:ascii="Times New Roman"/>
          <w:b w:val="false"/>
          <w:i w:val="false"/>
          <w:color w:val="000000"/>
          <w:sz w:val="28"/>
        </w:rPr>
        <w:t>
      «Ерекше қорғалатын табиғи аумақтар туралы» Қазақстан Республикасы Заңының 8-бабының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және Қазақстан Республикасы Қоршаған ортаны қорғау министрлігі Экологиялық реттеу және бақылау комитетінің Ертіс экология департаменті Шығыс Қазақстан филиалының 2011 жылғы 28 желтоқсандағы № 3-2-12/3230, Есіл экология департаментінің Ақмола филиалының 2011 жылғы 28 желтоқсандағы №№ 03-09/4019, 03-09/4020, 03-09/4021, Ертіс экология департаментінің 2011 жылғы 7 желтоқсандағы № 3-2-12/5078, Балқаш-Алакөл экология департаментінің 2011 жылғы 20 желтоқсандағы № 04-08/6352 мемлекеттік экологиялық сараптамасының оң қорытындысы негізінде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2012 жылға арналған заңды тұлға мәртебесі бар ерекше қорғалатын табиғи аумақтардың құрамына енетін су объектілерінде балық аулау көлемі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(Е. Нысанбаев) Қазақстан Республикасының заңнамасы белгілеген тәртіппен осы бұйрықтың Қазақстан Республикасы Әділет министрлігінде мемлекеттік тіркелуін және оның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м.а.                                     Е. Аман</w:t>
      </w:r>
      <w:r>
        <w:rPr>
          <w:rFonts w:ascii="Times New Roman"/>
          <w:b w:val="false"/>
          <w:i w:val="false"/>
          <w:color w:val="000000"/>
          <w:sz w:val="28"/>
        </w:rPr>
        <w:t xml:space="preserve">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 м.а.</w:t>
      </w:r>
      <w:r>
        <w:br/>
      </w:r>
      <w:r>
        <w:rPr>
          <w:rFonts w:ascii="Times New Roman"/>
          <w:b w:val="false"/>
          <w:i w:val="false"/>
          <w:color w:val="000000"/>
          <w:sz w:val="28"/>
        </w:rPr>
        <w:t xml:space="preserve">
2012 жылғы 9 тамыздағы    </w:t>
      </w:r>
      <w:r>
        <w:br/>
      </w:r>
      <w:r>
        <w:rPr>
          <w:rFonts w:ascii="Times New Roman"/>
          <w:b w:val="false"/>
          <w:i w:val="false"/>
          <w:color w:val="000000"/>
          <w:sz w:val="28"/>
        </w:rPr>
        <w:t xml:space="preserve">
№ 17-02/405 бұйрығына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Заңды тұлға мәртебесі бар ерекше қорғалатын табиғи аумақтар</w:t>
      </w:r>
      <w:r>
        <w:br/>
      </w:r>
      <w:r>
        <w:rPr>
          <w:rFonts w:ascii="Times New Roman"/>
          <w:b/>
          <w:i w:val="false"/>
          <w:color w:val="000000"/>
        </w:rPr>
        <w:t>
құрамына енетін су объектілерінде 2012 жылға арналған балық аулау</w:t>
      </w:r>
      <w:r>
        <w:br/>
      </w:r>
      <w:r>
        <w:rPr>
          <w:rFonts w:ascii="Times New Roman"/>
          <w:b/>
          <w:i w:val="false"/>
          <w:color w:val="000000"/>
        </w:rPr>
        <w:t>
көлемі</w:t>
      </w:r>
    </w:p>
    <w:bookmarkEnd w:id="2"/>
    <w:p>
      <w:pPr>
        <w:spacing w:after="0"/>
        <w:ind w:left="0"/>
        <w:jc w:val="both"/>
      </w:pPr>
      <w:r>
        <w:rPr>
          <w:rFonts w:ascii="Times New Roman"/>
          <w:b w:val="false"/>
          <w:i w:val="false"/>
          <w:color w:val="000000"/>
          <w:sz w:val="28"/>
        </w:rPr>
        <w:t>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1976"/>
        <w:gridCol w:w="1976"/>
        <w:gridCol w:w="2156"/>
        <w:gridCol w:w="2256"/>
        <w:gridCol w:w="2278"/>
      </w:tblGrid>
      <w:tr>
        <w:trPr>
          <w:trHeight w:val="3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көлем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т</w:t>
            </w:r>
            <w:r>
              <w:rPr>
                <w:rFonts w:ascii="Times New Roman"/>
                <w:b w:val="false"/>
                <w:i w:val="false"/>
                <w:color w:val="000000"/>
                <w:sz w:val="20"/>
              </w:rPr>
              <w:t>ү</w:t>
            </w:r>
            <w:r>
              <w:rPr>
                <w:rFonts w:ascii="Times New Roman"/>
                <w:b w:val="false"/>
                <w:i w:val="false"/>
                <w:color w:val="000000"/>
                <w:sz w:val="20"/>
              </w:rPr>
              <w:t>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Әуесқойлық (спорттық) балық аулау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аулау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Мелиоративтік аулау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Өсімін молайту мақсатында аулау</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атон</w:t>
            </w: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ғ</w:t>
            </w:r>
            <w:r>
              <w:rPr>
                <w:rFonts w:ascii="Times New Roman"/>
                <w:b w:val="false"/>
                <w:i w:val="false"/>
                <w:color w:val="000000"/>
                <w:sz w:val="20"/>
              </w:rPr>
              <w:t xml:space="preserve">ай мемлекеттік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таби</w:t>
            </w:r>
            <w:r>
              <w:rPr>
                <w:rFonts w:ascii="Times New Roman"/>
                <w:b w:val="false"/>
                <w:i w:val="false"/>
                <w:color w:val="000000"/>
                <w:sz w:val="20"/>
              </w:rPr>
              <w:t>ғ</w:t>
            </w:r>
            <w:r>
              <w:rPr>
                <w:rFonts w:ascii="Times New Roman"/>
                <w:b w:val="false"/>
                <w:i w:val="false"/>
                <w:color w:val="000000"/>
                <w:sz w:val="20"/>
              </w:rPr>
              <w:t>и паркі (су айдындарыны</w:t>
            </w:r>
            <w:r>
              <w:rPr>
                <w:rFonts w:ascii="Times New Roman"/>
                <w:b w:val="false"/>
                <w:i w:val="false"/>
                <w:color w:val="000000"/>
                <w:sz w:val="20"/>
              </w:rPr>
              <w:t>ң</w:t>
            </w:r>
            <w:r>
              <w:rPr>
                <w:rFonts w:ascii="Times New Roman"/>
                <w:b w:val="false"/>
                <w:i w:val="false"/>
                <w:color w:val="000000"/>
                <w:sz w:val="20"/>
              </w:rPr>
              <w:t xml:space="preserve"> саны - 3)</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Язь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ққ</w:t>
            </w:r>
            <w:r>
              <w:rPr>
                <w:rFonts w:ascii="Times New Roman"/>
                <w:b w:val="false"/>
                <w:i w:val="false"/>
                <w:color w:val="000000"/>
                <w:sz w:val="20"/>
              </w:rPr>
              <w:t xml:space="preserve">айран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Черновое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хариусы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Марал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хариусы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алжын мемлекеттік таби</w:t>
            </w:r>
            <w:r>
              <w:rPr>
                <w:rFonts w:ascii="Times New Roman"/>
                <w:b w:val="false"/>
                <w:i w:val="false"/>
                <w:color w:val="000000"/>
                <w:sz w:val="20"/>
              </w:rPr>
              <w:t>ғ</w:t>
            </w:r>
            <w:r>
              <w:rPr>
                <w:rFonts w:ascii="Times New Roman"/>
                <w:b w:val="false"/>
                <w:i w:val="false"/>
                <w:color w:val="000000"/>
                <w:sz w:val="20"/>
              </w:rPr>
              <w:t xml:space="preserve">и </w:t>
            </w:r>
            <w:r>
              <w:rPr>
                <w:rFonts w:ascii="Times New Roman"/>
                <w:b w:val="false"/>
                <w:i w:val="false"/>
                <w:color w:val="000000"/>
                <w:sz w:val="20"/>
              </w:rPr>
              <w:t>қ</w:t>
            </w:r>
            <w:r>
              <w:rPr>
                <w:rFonts w:ascii="Times New Roman"/>
                <w:b w:val="false"/>
                <w:i w:val="false"/>
                <w:color w:val="000000"/>
                <w:sz w:val="20"/>
              </w:rPr>
              <w:t>оры</w:t>
            </w:r>
            <w:r>
              <w:rPr>
                <w:rFonts w:ascii="Times New Roman"/>
                <w:b w:val="false"/>
                <w:i w:val="false"/>
                <w:color w:val="000000"/>
                <w:sz w:val="20"/>
              </w:rPr>
              <w:t>ғ</w:t>
            </w:r>
            <w:r>
              <w:rPr>
                <w:rFonts w:ascii="Times New Roman"/>
                <w:b w:val="false"/>
                <w:i w:val="false"/>
                <w:color w:val="000000"/>
                <w:sz w:val="20"/>
              </w:rPr>
              <w:t>ы (су айдындарыны</w:t>
            </w:r>
            <w:r>
              <w:rPr>
                <w:rFonts w:ascii="Times New Roman"/>
                <w:b w:val="false"/>
                <w:i w:val="false"/>
                <w:color w:val="000000"/>
                <w:sz w:val="20"/>
              </w:rPr>
              <w:t>ң</w:t>
            </w:r>
            <w:r>
              <w:rPr>
                <w:rFonts w:ascii="Times New Roman"/>
                <w:b w:val="false"/>
                <w:i w:val="false"/>
                <w:color w:val="000000"/>
                <w:sz w:val="20"/>
              </w:rPr>
              <w:t xml:space="preserve"> саны - 3)</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w:t>
            </w:r>
            <w:r>
              <w:rPr>
                <w:rFonts w:ascii="Times New Roman"/>
                <w:b w:val="false"/>
                <w:i w:val="false"/>
                <w:color w:val="000000"/>
                <w:sz w:val="20"/>
              </w:rPr>
              <w:t>ұ</w:t>
            </w:r>
            <w:r>
              <w:rPr>
                <w:rFonts w:ascii="Times New Roman"/>
                <w:b w:val="false"/>
                <w:i w:val="false"/>
                <w:color w:val="000000"/>
                <w:sz w:val="20"/>
              </w:rPr>
              <w:t>лтанкелді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 м</w:t>
            </w:r>
            <w:r>
              <w:rPr>
                <w:rFonts w:ascii="Times New Roman"/>
                <w:b w:val="false"/>
                <w:i w:val="false"/>
                <w:color w:val="000000"/>
                <w:sz w:val="20"/>
              </w:rPr>
              <w:t>өң</w:t>
            </w:r>
            <w:r>
              <w:rPr>
                <w:rFonts w:ascii="Times New Roman"/>
                <w:b w:val="false"/>
                <w:i w:val="false"/>
                <w:color w:val="000000"/>
                <w:sz w:val="20"/>
              </w:rPr>
              <w:t>ке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ққ</w:t>
            </w:r>
            <w:r>
              <w:rPr>
                <w:rFonts w:ascii="Times New Roman"/>
                <w:b w:val="false"/>
                <w:i w:val="false"/>
                <w:color w:val="000000"/>
                <w:sz w:val="20"/>
              </w:rPr>
              <w:t>айран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 балы</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ксерке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ай к</w:t>
            </w:r>
            <w:r>
              <w:rPr>
                <w:rFonts w:ascii="Times New Roman"/>
                <w:b w:val="false"/>
                <w:i w:val="false"/>
                <w:color w:val="000000"/>
                <w:sz w:val="20"/>
              </w:rPr>
              <w:t>ө</w:t>
            </w:r>
            <w:r>
              <w:rPr>
                <w:rFonts w:ascii="Times New Roman"/>
                <w:b w:val="false"/>
                <w:i w:val="false"/>
                <w:color w:val="000000"/>
                <w:sz w:val="20"/>
              </w:rPr>
              <w:t xml:space="preserve">лі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 м</w:t>
            </w:r>
            <w:r>
              <w:rPr>
                <w:rFonts w:ascii="Times New Roman"/>
                <w:b w:val="false"/>
                <w:i w:val="false"/>
                <w:color w:val="000000"/>
                <w:sz w:val="20"/>
              </w:rPr>
              <w:t>өң</w:t>
            </w:r>
            <w:r>
              <w:rPr>
                <w:rFonts w:ascii="Times New Roman"/>
                <w:b w:val="false"/>
                <w:i w:val="false"/>
                <w:color w:val="000000"/>
                <w:sz w:val="20"/>
              </w:rPr>
              <w:t>ке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ққ</w:t>
            </w:r>
            <w:r>
              <w:rPr>
                <w:rFonts w:ascii="Times New Roman"/>
                <w:b w:val="false"/>
                <w:i w:val="false"/>
                <w:color w:val="000000"/>
                <w:sz w:val="20"/>
              </w:rPr>
              <w:t>айран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ксерке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Есей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 м</w:t>
            </w:r>
            <w:r>
              <w:rPr>
                <w:rFonts w:ascii="Times New Roman"/>
                <w:b w:val="false"/>
                <w:i w:val="false"/>
                <w:color w:val="000000"/>
                <w:sz w:val="20"/>
              </w:rPr>
              <w:t>өң</w:t>
            </w:r>
            <w:r>
              <w:rPr>
                <w:rFonts w:ascii="Times New Roman"/>
                <w:b w:val="false"/>
                <w:i w:val="false"/>
                <w:color w:val="000000"/>
                <w:sz w:val="20"/>
              </w:rPr>
              <w:t>ке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кшетау» мемлекеттік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таби</w:t>
            </w:r>
            <w:r>
              <w:rPr>
                <w:rFonts w:ascii="Times New Roman"/>
                <w:b w:val="false"/>
                <w:i w:val="false"/>
                <w:color w:val="000000"/>
                <w:sz w:val="20"/>
              </w:rPr>
              <w:t>ғ</w:t>
            </w:r>
            <w:r>
              <w:rPr>
                <w:rFonts w:ascii="Times New Roman"/>
                <w:b w:val="false"/>
                <w:i w:val="false"/>
                <w:color w:val="000000"/>
                <w:sz w:val="20"/>
              </w:rPr>
              <w:t>и паркі (су айдындарыны</w:t>
            </w:r>
            <w:r>
              <w:rPr>
                <w:rFonts w:ascii="Times New Roman"/>
                <w:b w:val="false"/>
                <w:i w:val="false"/>
                <w:color w:val="000000"/>
                <w:sz w:val="20"/>
              </w:rPr>
              <w:t>ң</w:t>
            </w:r>
            <w:r>
              <w:rPr>
                <w:rFonts w:ascii="Times New Roman"/>
                <w:b w:val="false"/>
                <w:i w:val="false"/>
                <w:color w:val="000000"/>
                <w:sz w:val="20"/>
              </w:rPr>
              <w:t xml:space="preserve"> саны - 3)</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Зеренді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ңғ</w:t>
            </w:r>
            <w:r>
              <w:rPr>
                <w:rFonts w:ascii="Times New Roman"/>
                <w:b w:val="false"/>
                <w:i w:val="false"/>
                <w:color w:val="000000"/>
                <w:sz w:val="20"/>
              </w:rPr>
              <w:t>а</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Имантау к</w:t>
            </w:r>
            <w:r>
              <w:rPr>
                <w:rFonts w:ascii="Times New Roman"/>
                <w:b w:val="false"/>
                <w:i w:val="false"/>
                <w:color w:val="000000"/>
                <w:sz w:val="20"/>
              </w:rPr>
              <w:t>ө</w:t>
            </w:r>
            <w:r>
              <w:rPr>
                <w:rFonts w:ascii="Times New Roman"/>
                <w:b w:val="false"/>
                <w:i w:val="false"/>
                <w:color w:val="000000"/>
                <w:sz w:val="20"/>
              </w:rPr>
              <w:t xml:space="preserve">лі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 балы</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Шал</w:t>
            </w:r>
            <w:r>
              <w:rPr>
                <w:rFonts w:ascii="Times New Roman"/>
                <w:b w:val="false"/>
                <w:i w:val="false"/>
                <w:color w:val="000000"/>
                <w:sz w:val="20"/>
              </w:rPr>
              <w:t>қ</w:t>
            </w:r>
            <w:r>
              <w:rPr>
                <w:rFonts w:ascii="Times New Roman"/>
                <w:b w:val="false"/>
                <w:i w:val="false"/>
                <w:color w:val="000000"/>
                <w:sz w:val="20"/>
              </w:rPr>
              <w:t>ар к</w:t>
            </w:r>
            <w:r>
              <w:rPr>
                <w:rFonts w:ascii="Times New Roman"/>
                <w:b w:val="false"/>
                <w:i w:val="false"/>
                <w:color w:val="000000"/>
                <w:sz w:val="20"/>
              </w:rPr>
              <w:t>ө</w:t>
            </w:r>
            <w:r>
              <w:rPr>
                <w:rFonts w:ascii="Times New Roman"/>
                <w:b w:val="false"/>
                <w:i w:val="false"/>
                <w:color w:val="000000"/>
                <w:sz w:val="20"/>
              </w:rPr>
              <w:t xml:space="preserve">лі (кіші, су таяз айдын)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өң</w:t>
            </w:r>
            <w:r>
              <w:rPr>
                <w:rFonts w:ascii="Times New Roman"/>
                <w:b w:val="false"/>
                <w:i w:val="false"/>
                <w:color w:val="000000"/>
                <w:sz w:val="20"/>
              </w:rPr>
              <w:t>ке балы</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Карп (сазан)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мемлекеттік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таби</w:t>
            </w:r>
            <w:r>
              <w:rPr>
                <w:rFonts w:ascii="Times New Roman"/>
                <w:b w:val="false"/>
                <w:i w:val="false"/>
                <w:color w:val="000000"/>
                <w:sz w:val="20"/>
              </w:rPr>
              <w:t>ғ</w:t>
            </w:r>
            <w:r>
              <w:rPr>
                <w:rFonts w:ascii="Times New Roman"/>
                <w:b w:val="false"/>
                <w:i w:val="false"/>
                <w:color w:val="000000"/>
                <w:sz w:val="20"/>
              </w:rPr>
              <w:t>и паркі (су айдындарыны</w:t>
            </w:r>
            <w:r>
              <w:rPr>
                <w:rFonts w:ascii="Times New Roman"/>
                <w:b w:val="false"/>
                <w:i w:val="false"/>
                <w:color w:val="000000"/>
                <w:sz w:val="20"/>
              </w:rPr>
              <w:t>ң</w:t>
            </w:r>
            <w:r>
              <w:rPr>
                <w:rFonts w:ascii="Times New Roman"/>
                <w:b w:val="false"/>
                <w:i w:val="false"/>
                <w:color w:val="000000"/>
                <w:sz w:val="20"/>
              </w:rPr>
              <w:t xml:space="preserve"> саны - 6)</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Ұ</w:t>
            </w:r>
            <w:r>
              <w:rPr>
                <w:rFonts w:ascii="Times New Roman"/>
                <w:b w:val="false"/>
                <w:i w:val="false"/>
                <w:color w:val="000000"/>
                <w:sz w:val="20"/>
              </w:rPr>
              <w:t>лкен Шаба</w:t>
            </w:r>
            <w:r>
              <w:rPr>
                <w:rFonts w:ascii="Times New Roman"/>
                <w:b w:val="false"/>
                <w:i w:val="false"/>
                <w:color w:val="000000"/>
                <w:sz w:val="20"/>
              </w:rPr>
              <w:t>қ</w:t>
            </w:r>
            <w:r>
              <w:rPr>
                <w:rFonts w:ascii="Times New Roman"/>
                <w:b w:val="false"/>
                <w:i w:val="false"/>
                <w:color w:val="000000"/>
                <w:sz w:val="20"/>
              </w:rPr>
              <w:t>ты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ңғ</w:t>
            </w:r>
            <w:r>
              <w:rPr>
                <w:rFonts w:ascii="Times New Roman"/>
                <w:b w:val="false"/>
                <w:i w:val="false"/>
                <w:color w:val="000000"/>
                <w:sz w:val="20"/>
              </w:rPr>
              <w:t>а</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Кіші Шаба</w:t>
            </w:r>
            <w:r>
              <w:rPr>
                <w:rFonts w:ascii="Times New Roman"/>
                <w:b w:val="false"/>
                <w:i w:val="false"/>
                <w:color w:val="000000"/>
                <w:sz w:val="20"/>
              </w:rPr>
              <w:t>қ</w:t>
            </w:r>
            <w:r>
              <w:rPr>
                <w:rFonts w:ascii="Times New Roman"/>
                <w:b w:val="false"/>
                <w:i w:val="false"/>
                <w:color w:val="000000"/>
                <w:sz w:val="20"/>
              </w:rPr>
              <w:t>ты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 балы</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ксерке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Бурабай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 (сазан)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ңғ</w:t>
            </w:r>
            <w:r>
              <w:rPr>
                <w:rFonts w:ascii="Times New Roman"/>
                <w:b w:val="false"/>
                <w:i w:val="false"/>
                <w:color w:val="000000"/>
                <w:sz w:val="20"/>
              </w:rPr>
              <w:t>а</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кш</w:t>
            </w:r>
            <w:r>
              <w:rPr>
                <w:rFonts w:ascii="Times New Roman"/>
                <w:b w:val="false"/>
                <w:i w:val="false"/>
                <w:color w:val="000000"/>
                <w:sz w:val="20"/>
              </w:rPr>
              <w:t>ұ</w:t>
            </w:r>
            <w:r>
              <w:rPr>
                <w:rFonts w:ascii="Times New Roman"/>
                <w:b w:val="false"/>
                <w:i w:val="false"/>
                <w:color w:val="000000"/>
                <w:sz w:val="20"/>
              </w:rPr>
              <w:t>бар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Текек</w:t>
            </w:r>
            <w:r>
              <w:rPr>
                <w:rFonts w:ascii="Times New Roman"/>
                <w:b w:val="false"/>
                <w:i w:val="false"/>
                <w:color w:val="000000"/>
                <w:sz w:val="20"/>
              </w:rPr>
              <w:t>ө</w:t>
            </w:r>
            <w:r>
              <w:rPr>
                <w:rFonts w:ascii="Times New Roman"/>
                <w:b w:val="false"/>
                <w:i w:val="false"/>
                <w:color w:val="000000"/>
                <w:sz w:val="20"/>
              </w:rPr>
              <w:t>л к</w:t>
            </w:r>
            <w:r>
              <w:rPr>
                <w:rFonts w:ascii="Times New Roman"/>
                <w:b w:val="false"/>
                <w:i w:val="false"/>
                <w:color w:val="000000"/>
                <w:sz w:val="20"/>
              </w:rPr>
              <w:t>ө</w:t>
            </w:r>
            <w:r>
              <w:rPr>
                <w:rFonts w:ascii="Times New Roman"/>
                <w:b w:val="false"/>
                <w:i w:val="false"/>
                <w:color w:val="000000"/>
                <w:sz w:val="20"/>
              </w:rPr>
              <w:t xml:space="preserve">лі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ңғ</w:t>
            </w:r>
            <w:r>
              <w:rPr>
                <w:rFonts w:ascii="Times New Roman"/>
                <w:b w:val="false"/>
                <w:i w:val="false"/>
                <w:color w:val="000000"/>
                <w:sz w:val="20"/>
              </w:rPr>
              <w:t>а</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Шортанды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ңғ</w:t>
            </w:r>
            <w:r>
              <w:rPr>
                <w:rFonts w:ascii="Times New Roman"/>
                <w:b w:val="false"/>
                <w:i w:val="false"/>
                <w:color w:val="000000"/>
                <w:sz w:val="20"/>
              </w:rPr>
              <w:t>а</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кш</w:t>
            </w:r>
            <w:r>
              <w:rPr>
                <w:rFonts w:ascii="Times New Roman"/>
                <w:b w:val="false"/>
                <w:i w:val="false"/>
                <w:color w:val="000000"/>
                <w:sz w:val="20"/>
              </w:rPr>
              <w:t>ұ</w:t>
            </w:r>
            <w:r>
              <w:rPr>
                <w:rFonts w:ascii="Times New Roman"/>
                <w:b w:val="false"/>
                <w:i w:val="false"/>
                <w:color w:val="000000"/>
                <w:sz w:val="20"/>
              </w:rPr>
              <w:t xml:space="preserve">бар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саха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rPr>
                <w:rFonts w:ascii="Times New Roman"/>
                <w:b w:val="false"/>
                <w:i w:val="false"/>
                <w:color w:val="000000"/>
                <w:sz w:val="20"/>
              </w:rPr>
              <w:t>Қ</w:t>
            </w:r>
            <w:r>
              <w:rPr>
                <w:rFonts w:ascii="Times New Roman"/>
                <w:b w:val="false"/>
                <w:i w:val="false"/>
                <w:color w:val="000000"/>
                <w:sz w:val="20"/>
              </w:rPr>
              <w:t>атарк</w:t>
            </w:r>
            <w:r>
              <w:rPr>
                <w:rFonts w:ascii="Times New Roman"/>
                <w:b w:val="false"/>
                <w:i w:val="false"/>
                <w:color w:val="000000"/>
                <w:sz w:val="20"/>
              </w:rPr>
              <w:t>ө</w:t>
            </w:r>
            <w:r>
              <w:rPr>
                <w:rFonts w:ascii="Times New Roman"/>
                <w:b w:val="false"/>
                <w:i w:val="false"/>
                <w:color w:val="000000"/>
                <w:sz w:val="20"/>
              </w:rPr>
              <w:t>л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 балы</w:t>
            </w:r>
            <w:r>
              <w:rPr>
                <w:rFonts w:ascii="Times New Roman"/>
                <w:b w:val="false"/>
                <w:i w:val="false"/>
                <w:color w:val="000000"/>
                <w:sz w:val="20"/>
              </w:rPr>
              <w:t>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Карп (сазан)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мемлекеттік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таби</w:t>
            </w:r>
            <w:r>
              <w:rPr>
                <w:rFonts w:ascii="Times New Roman"/>
                <w:b w:val="false"/>
                <w:i w:val="false"/>
                <w:color w:val="000000"/>
                <w:sz w:val="20"/>
              </w:rPr>
              <w:t>ғ</w:t>
            </w:r>
            <w:r>
              <w:rPr>
                <w:rFonts w:ascii="Times New Roman"/>
                <w:b w:val="false"/>
                <w:i w:val="false"/>
                <w:color w:val="000000"/>
                <w:sz w:val="20"/>
              </w:rPr>
              <w:t>и паркі (су айдындарыны</w:t>
            </w:r>
            <w:r>
              <w:rPr>
                <w:rFonts w:ascii="Times New Roman"/>
                <w:b w:val="false"/>
                <w:i w:val="false"/>
                <w:color w:val="000000"/>
                <w:sz w:val="20"/>
              </w:rPr>
              <w:t>ң</w:t>
            </w:r>
            <w:r>
              <w:rPr>
                <w:rFonts w:ascii="Times New Roman"/>
                <w:b w:val="false"/>
                <w:i w:val="false"/>
                <w:color w:val="000000"/>
                <w:sz w:val="20"/>
              </w:rPr>
              <w:t xml:space="preserve"> саны - 3)</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Сабындык</w:t>
            </w:r>
            <w:r>
              <w:rPr>
                <w:rFonts w:ascii="Times New Roman"/>
                <w:b w:val="false"/>
                <w:i w:val="false"/>
                <w:color w:val="000000"/>
                <w:sz w:val="20"/>
              </w:rPr>
              <w:t>ө</w:t>
            </w:r>
            <w:r>
              <w:rPr>
                <w:rFonts w:ascii="Times New Roman"/>
                <w:b w:val="false"/>
                <w:i w:val="false"/>
                <w:color w:val="000000"/>
                <w:sz w:val="20"/>
              </w:rPr>
              <w:t>л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Торай</w:t>
            </w:r>
            <w:r>
              <w:rPr>
                <w:rFonts w:ascii="Times New Roman"/>
                <w:b w:val="false"/>
                <w:i w:val="false"/>
                <w:color w:val="000000"/>
                <w:sz w:val="20"/>
              </w:rPr>
              <w:t>ғ</w:t>
            </w:r>
            <w:r>
              <w:rPr>
                <w:rFonts w:ascii="Times New Roman"/>
                <w:b w:val="false"/>
                <w:i w:val="false"/>
                <w:color w:val="000000"/>
                <w:sz w:val="20"/>
              </w:rPr>
              <w:t>ыр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Жасыбай к</w:t>
            </w:r>
            <w:r>
              <w:rPr>
                <w:rFonts w:ascii="Times New Roman"/>
                <w:b w:val="false"/>
                <w:i w:val="false"/>
                <w:color w:val="000000"/>
                <w:sz w:val="20"/>
              </w:rPr>
              <w:t>ө</w:t>
            </w:r>
            <w:r>
              <w:rPr>
                <w:rFonts w:ascii="Times New Roman"/>
                <w:b w:val="false"/>
                <w:i w:val="false"/>
                <w:color w:val="000000"/>
                <w:sz w:val="20"/>
              </w:rPr>
              <w:t>лі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w:t>
            </w:r>
            <w:r>
              <w:rPr>
                <w:rFonts w:ascii="Times New Roman"/>
                <w:b w:val="false"/>
                <w:i w:val="false"/>
                <w:color w:val="000000"/>
                <w:sz w:val="20"/>
              </w:rPr>
              <w:t>ұғ</w:t>
            </w:r>
            <w:r>
              <w:rPr>
                <w:rFonts w:ascii="Times New Roman"/>
                <w:b w:val="false"/>
                <w:i w:val="false"/>
                <w:color w:val="000000"/>
                <w:sz w:val="20"/>
              </w:rPr>
              <w:t>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лсай к</w:t>
            </w:r>
            <w:r>
              <w:rPr>
                <w:rFonts w:ascii="Times New Roman"/>
                <w:b w:val="false"/>
                <w:i w:val="false"/>
                <w:color w:val="000000"/>
                <w:sz w:val="20"/>
              </w:rPr>
              <w:t>ө</w:t>
            </w:r>
            <w:r>
              <w:rPr>
                <w:rFonts w:ascii="Times New Roman"/>
                <w:b w:val="false"/>
                <w:i w:val="false"/>
                <w:color w:val="000000"/>
                <w:sz w:val="20"/>
              </w:rPr>
              <w:t xml:space="preserve">лдері» мемлекеттік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таби</w:t>
            </w:r>
            <w:r>
              <w:rPr>
                <w:rFonts w:ascii="Times New Roman"/>
                <w:b w:val="false"/>
                <w:i w:val="false"/>
                <w:color w:val="000000"/>
                <w:sz w:val="20"/>
              </w:rPr>
              <w:t>ғ</w:t>
            </w:r>
            <w:r>
              <w:rPr>
                <w:rFonts w:ascii="Times New Roman"/>
                <w:b w:val="false"/>
                <w:i w:val="false"/>
                <w:color w:val="000000"/>
                <w:sz w:val="20"/>
              </w:rPr>
              <w:t>и паркі (су айдындарыны</w:t>
            </w:r>
            <w:r>
              <w:rPr>
                <w:rFonts w:ascii="Times New Roman"/>
                <w:b w:val="false"/>
                <w:i w:val="false"/>
                <w:color w:val="000000"/>
                <w:sz w:val="20"/>
              </w:rPr>
              <w:t>ң</w:t>
            </w:r>
            <w:r>
              <w:rPr>
                <w:rFonts w:ascii="Times New Roman"/>
                <w:b w:val="false"/>
                <w:i w:val="false"/>
                <w:color w:val="000000"/>
                <w:sz w:val="20"/>
              </w:rPr>
              <w:t xml:space="preserve"> саны - 2)</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w:t>
            </w:r>
            <w:r>
              <w:rPr>
                <w:rFonts w:ascii="Times New Roman"/>
                <w:b w:val="false"/>
                <w:i w:val="false"/>
                <w:color w:val="000000"/>
                <w:sz w:val="20"/>
              </w:rPr>
              <w:t>ө</w:t>
            </w:r>
            <w:r>
              <w:rPr>
                <w:rFonts w:ascii="Times New Roman"/>
                <w:b w:val="false"/>
                <w:i w:val="false"/>
                <w:color w:val="000000"/>
                <w:sz w:val="20"/>
              </w:rPr>
              <w:t>менгі К</w:t>
            </w:r>
            <w:r>
              <w:rPr>
                <w:rFonts w:ascii="Times New Roman"/>
                <w:b w:val="false"/>
                <w:i w:val="false"/>
                <w:color w:val="000000"/>
                <w:sz w:val="20"/>
              </w:rPr>
              <w:t>ө</w:t>
            </w:r>
            <w:r>
              <w:rPr>
                <w:rFonts w:ascii="Times New Roman"/>
                <w:b w:val="false"/>
                <w:i w:val="false"/>
                <w:color w:val="000000"/>
                <w:sz w:val="20"/>
              </w:rPr>
              <w:t xml:space="preserve">лсай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Бахтах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2.Орта  К</w:t>
            </w:r>
            <w:r>
              <w:rPr>
                <w:rFonts w:ascii="Times New Roman"/>
                <w:b w:val="false"/>
                <w:i w:val="false"/>
                <w:color w:val="000000"/>
                <w:sz w:val="20"/>
              </w:rPr>
              <w:t>ө</w:t>
            </w:r>
            <w:r>
              <w:rPr>
                <w:rFonts w:ascii="Times New Roman"/>
                <w:b w:val="false"/>
                <w:i w:val="false"/>
                <w:color w:val="000000"/>
                <w:sz w:val="20"/>
              </w:rPr>
              <w:t>лсай к</w:t>
            </w:r>
            <w:r>
              <w:rPr>
                <w:rFonts w:ascii="Times New Roman"/>
                <w:b w:val="false"/>
                <w:i w:val="false"/>
                <w:color w:val="000000"/>
                <w:sz w:val="20"/>
              </w:rPr>
              <w:t>ө</w:t>
            </w:r>
            <w:r>
              <w:rPr>
                <w:rFonts w:ascii="Times New Roman"/>
                <w:b w:val="false"/>
                <w:i w:val="false"/>
                <w:color w:val="000000"/>
                <w:sz w:val="20"/>
              </w:rPr>
              <w:t xml:space="preserve">лі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Бахтах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