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55cc5" w14:textId="7755c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"Ұшуды орындау және әуе қозғалысына қызмет көрсету кезінде радиоалмасу фразеологиясының ережесін бекіту туралы" Қазақстан Республикасы Көлік және коммуникация министрінің міндетін атқарушының 2010 жылғы 15 қазандағы № 454 бұйрығына өзгерістер енгізу туралы</w:t>
      </w:r>
    </w:p>
    <w:p>
      <w:pPr>
        <w:spacing w:after="0"/>
        <w:ind w:left="0"/>
        <w:jc w:val="both"/>
      </w:pPr>
      <w:r>
        <w:rPr>
          <w:rFonts w:ascii="Times New Roman"/>
          <w:b w:val="false"/>
          <w:i w:val="false"/>
          <w:color w:val="000000"/>
          <w:sz w:val="28"/>
        </w:rPr>
        <w:t>Қазақстан Республикасы Көлік және коммуникация министрінің м.а. 2012 жылғы 3 тамыздағы № 489 Бұйрығы. Қазақстан Республикасының Әділет министрлігінде 2012 жылы 6 қыркүйекте № 7897 тіркелді</w:t>
      </w:r>
    </w:p>
    <w:p>
      <w:pPr>
        <w:spacing w:after="0"/>
        <w:ind w:left="0"/>
        <w:jc w:val="both"/>
      </w:pPr>
      <w:bookmarkStart w:name="z1" w:id="0"/>
      <w:r>
        <w:rPr>
          <w:rFonts w:ascii="Times New Roman"/>
          <w:b w:val="false"/>
          <w:i w:val="false"/>
          <w:color w:val="000000"/>
          <w:sz w:val="28"/>
        </w:rPr>
        <w:t>
      «Қазақстан Республикасының әуе кеңiстiгiн пайдалану және авиация қызметi туралы» 2010 жылғы 15 шілдедегі Қазақстан Республикасы Заңының 30-бабының </w:t>
      </w:r>
      <w:r>
        <w:rPr>
          <w:rFonts w:ascii="Times New Roman"/>
          <w:b w:val="false"/>
          <w:i w:val="false"/>
          <w:color w:val="000000"/>
          <w:sz w:val="28"/>
        </w:rPr>
        <w:t>5-тармағына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«Ұшуды орындау және әуе қозғалысына қызмет көрсету кезінде радиоалмасу фразеологиясының ережесін бекіту туралы» Қазақстан Республикасы Көлік және коммуникация министрінің міндетін атқарушының (Қазақстан Республикасының нормативтік құқықтық актілерін мемлекеттік тіркеу тізімдемесінде тіркелген) 2010 жылғы 15 қазандағы № 454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Ұшуды орындау және әуе қозғалысына қызмет көрсету кезінде радиоалмасу фразеологиясының </w:t>
      </w:r>
      <w:r>
        <w:rPr>
          <w:rFonts w:ascii="Times New Roman"/>
          <w:b w:val="false"/>
          <w:i w:val="false"/>
          <w:color w:val="000000"/>
          <w:sz w:val="28"/>
        </w:rPr>
        <w:t>Ережесіндегі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Осы Ұшуды орындау және әуе қозғалысына қызмет көрсету кезiнде радиоалмасу фразеологиясының ережесi (бұдан әрi – Ереже) «Қазақстан Республикасының әуе кеңiстiгiн пайдалану және авиация қызметi туралы» 2010 жылғы 15 шілдедегі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талаптарына, «Әуе қозғалысына қызмет көрсету және ұйымдастыру жөніндегі нұсқаулықты бекіту туралы» (Қазақстан Республикасының нормативтік құқықтық актілерін мемлекеттік тіркеу тізімдемесінде № 6635 нөмірмен тіркелген «Заң газеті» газетінің 2011 жылғы 29 шілдедегі № 108 (2098) нөмірінде жарияланған) (бұдан әрі – Нұсқаулық) Қазақстан Республикасы Көлік және коммуникация министрінің міндетін атқарушының 2011 жылғы 16 мамырдағы № 279 </w:t>
      </w:r>
      <w:r>
        <w:rPr>
          <w:rFonts w:ascii="Times New Roman"/>
          <w:b w:val="false"/>
          <w:i w:val="false"/>
          <w:color w:val="000000"/>
          <w:sz w:val="28"/>
        </w:rPr>
        <w:t>бұйрығымен</w:t>
      </w:r>
      <w:r>
        <w:rPr>
          <w:rFonts w:ascii="Times New Roman"/>
          <w:b w:val="false"/>
          <w:i w:val="false"/>
          <w:color w:val="000000"/>
          <w:sz w:val="28"/>
        </w:rPr>
        <w:t xml:space="preserve"> бекітілген Әуе қозғалысына қызмет көрсету және ұйымдастыру жөніндегі нұсқаулыққа, Халықаралық азаматтық авиация туралы конвенцияның «Авиациялық электр байланысы» 10-қосымшасындағы Стандарттар мен Ұсынылатын практикаға сәйкес әзiрлендi, ол Қазақстан Республикасының әуе кеңiстiгiндегi, сондай-ақ әуе қозғалысын ұйымдастыруды Қазақстан Республикасы жүзеге асыратын одан тыс жерлердегi әуе кемелерiнiң экипаждары мен әуе қозғалысына қызмет көрсету органдарының диспетчерлерi арасында радиоалмасу жүргiзу тәртiбiн және үлгiлiк фразеологиясын анықтайды.»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«28. Бүтiн жүздіктерден, бүтiн мыңдықтардан және бүтiн мыңдықтар мен бүтiн жүздiктер қатарынан басқа сандарды ағылшын тiлiнде айтқан кезде, әрбiр сан жеке айтылады. Бүтiн жүздiктер мен бүтiн мыңдықтарды айтқан кезде жүздiктер немесе мыңдықтар санын бiлдiретiн әрбiр цифр жеке айтылғаннан кейiн, тиiсiнше «жүз» немесе «мың» сөзi айтылады. Мыңдықтар мен бүтiн жүздiктердi айтқан кезде әрбiр цифр мыңдықтар санын бiлдiретiн санда айтылып, одан кейiн «мың» сөзi, әрi қарай жүздiктер саны мен «жүз» сөзi айтылуы тиiс. Сандарды айту үлгiсi осы Ереженiң 2-қосымшасындағы 3-кестеде ағылшын және орыс тілдерінде келтiрiлген.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39-тармақтағы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эшелондау бойынша көрсету арқылы – ...(эшелон, биiктiк) UC арқылы жүрiңiз – «cross UC at...(level);»;</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күту аймағына бағыттауға байланысты көрсету арқылы (ПОД, бақылау нүктесіне) – «proceed to AI...»;»;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«46. Байланыста шақыру белгiлерi соңғы үш цифры немесе соңғы екi әрпi бiрдей немесе үндес (дыбысталуы ұқсас) екi немесе одан көп әуе кемесi анықталған жағдайда, оның шақыру белгiсiн қысқартуға рұқсат етілмейді. Белгiлерi үндес әуе кемелерi бар аймақта (ауданда) толық шақыру белгiлерiн қолдану туралы нұсқауды ӘҚҚ диспетчерлік пунктiнiң диспетчерi 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«82. Әуе кемесiнiң ұшуының барометрлiк биiктiгiн есептеу Нұсқаулыққа сәйкес жүргiзiледi.»;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«91. Ұшу биiктiгiн өзгерту шектеулерi мынадай түрде берiлуi мүмкiн:</w:t>
      </w:r>
      <w:r>
        <w:br/>
      </w:r>
      <w:r>
        <w:rPr>
          <w:rFonts w:ascii="Times New Roman"/>
          <w:b w:val="false"/>
          <w:i w:val="false"/>
          <w:color w:val="000000"/>
          <w:sz w:val="28"/>
        </w:rPr>
        <w:t>
</w:t>
      </w:r>
      <w:r>
        <w:rPr>
          <w:rFonts w:ascii="Times New Roman"/>
          <w:b w:val="false"/>
          <w:i w:val="false"/>
          <w:color w:val="000000"/>
          <w:sz w:val="28"/>
        </w:rPr>
        <w:t>
      1) әуедегi жағдай туралы ақпарат (қолданылатын үлгi: «эшелон 130-бен жүрiңiз, 140 эшелонда қарсы әуе кемесi»);</w:t>
      </w:r>
      <w:r>
        <w:br/>
      </w:r>
      <w:r>
        <w:rPr>
          <w:rFonts w:ascii="Times New Roman"/>
          <w:b w:val="false"/>
          <w:i w:val="false"/>
          <w:color w:val="000000"/>
          <w:sz w:val="28"/>
        </w:rPr>
        <w:t>
</w:t>
      </w:r>
      <w:r>
        <w:rPr>
          <w:rFonts w:ascii="Times New Roman"/>
          <w:b w:val="false"/>
          <w:i w:val="false"/>
          <w:color w:val="000000"/>
          <w:sz w:val="28"/>
        </w:rPr>
        <w:t>
      2) әуе кеңiсiтiгiн пайдалану бойынша тыйым салулар мен шектеулердiң бары туралы мәлiметтер (қолданылатын үлгi: «Ақши - Ұзынағаш учаскесiнде 150-210 эшелондары жабық»);</w:t>
      </w:r>
      <w:r>
        <w:br/>
      </w:r>
      <w:r>
        <w:rPr>
          <w:rFonts w:ascii="Times New Roman"/>
          <w:b w:val="false"/>
          <w:i w:val="false"/>
          <w:color w:val="000000"/>
          <w:sz w:val="28"/>
        </w:rPr>
        <w:t>
</w:t>
      </w:r>
      <w:r>
        <w:rPr>
          <w:rFonts w:ascii="Times New Roman"/>
          <w:b w:val="false"/>
          <w:i w:val="false"/>
          <w:color w:val="000000"/>
          <w:sz w:val="28"/>
        </w:rPr>
        <w:t>
      3) қауiптi метеожағдайлар немесе орнитологиялық жағдай туралы ақпарат (қолданылатын үлгi: «алдынан/сол жағынан/оң жағынан 50 қашықтықта жарық, борттар бұлттардың үстiнен 330 қашықтықта өттi» немесе «500-ге дейiнгi биiктiкте ауыспалы жел»).»;</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«98. Қозғалтқыштарды iске қосуды сұрау диспетчерлiк қызмет көрсетудi жоспарлауды қамтамасыз ету және ұшуға рульдеуге рұқсатты күтiп отырған әуе кемесінiң отынды босқа жұмсауын болдырмау мақсатында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«131. «Әуеайлақтағы ауа-райы минимумынан төмен кезде және/немесе өзгеде қауiптi құбылыстар мен ауа-райы жағдайлары орын алған жағдайда, диспетчер бұл туралы әуе кемесiнiң экипажына хабарлайды. Экипаж өз шешімдерін қабылдайды және ол туралы диспетчерге хабарлайды. Үлгiсi осы Ереженiң 2-қосымшасындағы 63-кестеде келтiрiлген.»;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«142. Келiсiлген сатысыз биiктiк алуды немесе төмендеудi қамтамасыз ету үшiн екiншi реттiк радиолокациялық бақылау болған жағдайда, диспетчер әуе кемесiнiң тiк жылдамдығына қарай, ӘҚҚ-ны тапсыру (биiктiгiн) эшелонын қиып өткенге дейiн шектес диспетчерлiк пункттiң жиiлiгiне ауысу туралы бұйрық бередi.»;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144-тармақтағы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
      «2) әуеайлақтағы қысымды және оған дейiн төмендеуге болатын биiктiктi. </w:t>
      </w:r>
      <w:r>
        <w:br/>
      </w:r>
      <w:r>
        <w:rPr>
          <w:rFonts w:ascii="Times New Roman"/>
          <w:b w:val="false"/>
          <w:i w:val="false"/>
          <w:color w:val="000000"/>
          <w:sz w:val="28"/>
        </w:rPr>
        <w:t>
</w:t>
      </w:r>
      <w:r>
        <w:rPr>
          <w:rFonts w:ascii="Times New Roman"/>
          <w:b w:val="false"/>
          <w:i w:val="false"/>
          <w:color w:val="000000"/>
          <w:sz w:val="28"/>
        </w:rPr>
        <w:t>
      Егер экипаж таңдалған қонуға бет алу жүйесiн баяндамаса, диспетчер әуе кемесiнiң осы түрi үшiн және қолданылатын ұшуды орындау ережелерiне қарай сол әуеайлақта мүмкiн болатын жүйелердiң iшiндегi ең жоғарғы жүйе бойынша қонуға бет алуға рұқсат бередi.»;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«146. Метеожағдайлар, ҰҚЖ-ның жай-күйi, тiркелу коэффициентi (тежеу тиімділігі), ауысу эшелоны туралы деректер экипажға әуежайда ATIS немесе МВ арнасының ақпараты болмаған жағдайда және экипаждың сұрауы бойынша барлық жағдайларда хабарланады.»;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«148. Диспетчер экипажға мынадай ақпарат бередi:</w:t>
      </w:r>
      <w:r>
        <w:br/>
      </w:r>
      <w:r>
        <w:rPr>
          <w:rFonts w:ascii="Times New Roman"/>
          <w:b w:val="false"/>
          <w:i w:val="false"/>
          <w:color w:val="000000"/>
          <w:sz w:val="28"/>
        </w:rPr>
        <w:t>
</w:t>
      </w:r>
      <w:r>
        <w:rPr>
          <w:rFonts w:ascii="Times New Roman"/>
          <w:b w:val="false"/>
          <w:i w:val="false"/>
          <w:color w:val="000000"/>
          <w:sz w:val="28"/>
        </w:rPr>
        <w:t>
      1) әуедегi жағдай туралы (қажетiне қарай);</w:t>
      </w:r>
      <w:r>
        <w:br/>
      </w:r>
      <w:r>
        <w:rPr>
          <w:rFonts w:ascii="Times New Roman"/>
          <w:b w:val="false"/>
          <w:i w:val="false"/>
          <w:color w:val="000000"/>
          <w:sz w:val="28"/>
        </w:rPr>
        <w:t>
</w:t>
      </w:r>
      <w:r>
        <w:rPr>
          <w:rFonts w:ascii="Times New Roman"/>
          <w:b w:val="false"/>
          <w:i w:val="false"/>
          <w:color w:val="000000"/>
          <w:sz w:val="28"/>
        </w:rPr>
        <w:t>
      2) жердегi жел бағыты мен жылдамдығы туралы;</w:t>
      </w:r>
      <w:r>
        <w:br/>
      </w:r>
      <w:r>
        <w:rPr>
          <w:rFonts w:ascii="Times New Roman"/>
          <w:b w:val="false"/>
          <w:i w:val="false"/>
          <w:color w:val="000000"/>
          <w:sz w:val="28"/>
        </w:rPr>
        <w:t>
</w:t>
      </w:r>
      <w:r>
        <w:rPr>
          <w:rFonts w:ascii="Times New Roman"/>
          <w:b w:val="false"/>
          <w:i w:val="false"/>
          <w:color w:val="000000"/>
          <w:sz w:val="28"/>
        </w:rPr>
        <w:t>
      3) ҰҚЖ-да 2000 метр және одан кем көрiну туралы;</w:t>
      </w:r>
      <w:r>
        <w:br/>
      </w:r>
      <w:r>
        <w:rPr>
          <w:rFonts w:ascii="Times New Roman"/>
          <w:b w:val="false"/>
          <w:i w:val="false"/>
          <w:color w:val="000000"/>
          <w:sz w:val="28"/>
        </w:rPr>
        <w:t>
</w:t>
      </w:r>
      <w:r>
        <w:rPr>
          <w:rFonts w:ascii="Times New Roman"/>
          <w:b w:val="false"/>
          <w:i w:val="false"/>
          <w:color w:val="000000"/>
          <w:sz w:val="28"/>
        </w:rPr>
        <w:t>
      4) қауiптi метеожағдайлар және оларды айналып өту тәртiбi, жерге жақын қабаттағы желдiң ұйытқуы (болған жағдайда) туралы;</w:t>
      </w:r>
      <w:r>
        <w:br/>
      </w:r>
      <w:r>
        <w:rPr>
          <w:rFonts w:ascii="Times New Roman"/>
          <w:b w:val="false"/>
          <w:i w:val="false"/>
          <w:color w:val="000000"/>
          <w:sz w:val="28"/>
        </w:rPr>
        <w:t>
</w:t>
      </w:r>
      <w:r>
        <w:rPr>
          <w:rFonts w:ascii="Times New Roman"/>
          <w:b w:val="false"/>
          <w:i w:val="false"/>
          <w:color w:val="000000"/>
          <w:sz w:val="28"/>
        </w:rPr>
        <w:t>
      5) бұлттардың төменгi шегiнiң биiктiгi туралы, егер ол 200 метр және одан кем болса;</w:t>
      </w:r>
      <w:r>
        <w:br/>
      </w:r>
      <w:r>
        <w:rPr>
          <w:rFonts w:ascii="Times New Roman"/>
          <w:b w:val="false"/>
          <w:i w:val="false"/>
          <w:color w:val="000000"/>
          <w:sz w:val="28"/>
        </w:rPr>
        <w:t>
</w:t>
      </w:r>
      <w:r>
        <w:rPr>
          <w:rFonts w:ascii="Times New Roman"/>
          <w:b w:val="false"/>
          <w:i w:val="false"/>
          <w:color w:val="000000"/>
          <w:sz w:val="28"/>
        </w:rPr>
        <w:t>
      6) ҰҚЖ-ның жай-күйi және егер олар берілген болса тiркелу коэффициентi (тежеу тиімділігі) туралы;</w:t>
      </w:r>
      <w:r>
        <w:br/>
      </w:r>
      <w:r>
        <w:rPr>
          <w:rFonts w:ascii="Times New Roman"/>
          <w:b w:val="false"/>
          <w:i w:val="false"/>
          <w:color w:val="000000"/>
          <w:sz w:val="28"/>
        </w:rPr>
        <w:t>
</w:t>
      </w:r>
      <w:r>
        <w:rPr>
          <w:rFonts w:ascii="Times New Roman"/>
          <w:b w:val="false"/>
          <w:i w:val="false"/>
          <w:color w:val="000000"/>
          <w:sz w:val="28"/>
        </w:rPr>
        <w:t>
      7) қону ҰҚЖ-сы туралы (оң жақ/сол жақ). Қону топырақты ҰҚЖ-да жүргiзiлсе, оның негiзгi ҰҚЖ-ға қатысты орналасуы және белгiсi туралы;</w:t>
      </w:r>
      <w:r>
        <w:br/>
      </w:r>
      <w:r>
        <w:rPr>
          <w:rFonts w:ascii="Times New Roman"/>
          <w:b w:val="false"/>
          <w:i w:val="false"/>
          <w:color w:val="000000"/>
          <w:sz w:val="28"/>
        </w:rPr>
        <w:t>
</w:t>
      </w:r>
      <w:r>
        <w:rPr>
          <w:rFonts w:ascii="Times New Roman"/>
          <w:b w:val="false"/>
          <w:i w:val="false"/>
          <w:color w:val="000000"/>
          <w:sz w:val="28"/>
        </w:rPr>
        <w:t>
      8) құстардың ұшып келуi туралы мәлiметтер.</w:t>
      </w:r>
      <w:r>
        <w:br/>
      </w:r>
      <w:r>
        <w:rPr>
          <w:rFonts w:ascii="Times New Roman"/>
          <w:b w:val="false"/>
          <w:i w:val="false"/>
          <w:color w:val="000000"/>
          <w:sz w:val="28"/>
        </w:rPr>
        <w:t>
</w:t>
      </w:r>
      <w:r>
        <w:rPr>
          <w:rFonts w:ascii="Times New Roman"/>
          <w:b w:val="false"/>
          <w:i w:val="false"/>
          <w:color w:val="000000"/>
          <w:sz w:val="28"/>
        </w:rPr>
        <w:t>
      Диспетчер бұлттылық биiктiгi, көрiну, жел бағыты мен жылдамдығы, ҰҚЖ-ның жай-күйi және егер олар берілген болса тiркелу коэффициентi (тежеу тиімділігі), сондай-ақ топырақты ҰҚЖ-ның орналасуы мен олардың таңбалануы және құстардың ұшып келуi туралы мәлiметтердi әуежайда мыналар болмаған жағдайда хабарлайды:</w:t>
      </w:r>
      <w:r>
        <w:br/>
      </w:r>
      <w:r>
        <w:rPr>
          <w:rFonts w:ascii="Times New Roman"/>
          <w:b w:val="false"/>
          <w:i w:val="false"/>
          <w:color w:val="000000"/>
          <w:sz w:val="28"/>
        </w:rPr>
        <w:t>
</w:t>
      </w:r>
      <w:r>
        <w:rPr>
          <w:rFonts w:ascii="Times New Roman"/>
          <w:b w:val="false"/>
          <w:i w:val="false"/>
          <w:color w:val="000000"/>
          <w:sz w:val="28"/>
        </w:rPr>
        <w:t>
      ауа-райын МВ арнасы арқылы автоматты түрде беру;</w:t>
      </w:r>
      <w:r>
        <w:br/>
      </w:r>
      <w:r>
        <w:rPr>
          <w:rFonts w:ascii="Times New Roman"/>
          <w:b w:val="false"/>
          <w:i w:val="false"/>
          <w:color w:val="000000"/>
          <w:sz w:val="28"/>
        </w:rPr>
        <w:t>
</w:t>
      </w:r>
      <w:r>
        <w:rPr>
          <w:rFonts w:ascii="Times New Roman"/>
          <w:b w:val="false"/>
          <w:i w:val="false"/>
          <w:color w:val="000000"/>
          <w:sz w:val="28"/>
        </w:rPr>
        <w:t>
      ATIS ақпараты;</w:t>
      </w:r>
      <w:r>
        <w:br/>
      </w:r>
      <w:r>
        <w:rPr>
          <w:rFonts w:ascii="Times New Roman"/>
          <w:b w:val="false"/>
          <w:i w:val="false"/>
          <w:color w:val="000000"/>
          <w:sz w:val="28"/>
        </w:rPr>
        <w:t>
</w:t>
      </w:r>
      <w:r>
        <w:rPr>
          <w:rFonts w:ascii="Times New Roman"/>
          <w:b w:val="false"/>
          <w:i w:val="false"/>
          <w:color w:val="000000"/>
          <w:sz w:val="28"/>
        </w:rPr>
        <w:t>
      экипаждың сұрауы бойынша барлық жағдайларда.»;</w:t>
      </w:r>
      <w:r>
        <w:br/>
      </w:r>
      <w:r>
        <w:rPr>
          <w:rFonts w:ascii="Times New Roman"/>
          <w:b w:val="false"/>
          <w:i w:val="false"/>
          <w:color w:val="000000"/>
          <w:sz w:val="28"/>
        </w:rPr>
        <w:t>
</w:t>
      </w:r>
      <w:r>
        <w:rPr>
          <w:rFonts w:ascii="Times New Roman"/>
          <w:b w:val="false"/>
          <w:i w:val="false"/>
          <w:color w:val="000000"/>
          <w:sz w:val="28"/>
        </w:rPr>
        <w:t>
      3-тараудың 13-параграфының «ӘҚҚ диспетчерлiк пункттерiнiң әуе кемелерi экипаждарымен үлгiдегi радиоалмасу фразеологиясы»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«13. Аспаптар бойынша қонуға бет алу»;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«156. ҰОЕ бойынша ӘҚҚ бақылау жүйесін пайдалану арқылы қонуға бет алу кезінде диспетчер ӘК экипажына ҰҚЖ басынан кетуін хабарлайды және қонуға бет алуды жалғастыруға бұйрық береді. Қонуға бет алу барысында диспетчер қону бағытының желісіне қатысты әуе кемесінің жағдайын бақылайды және ауытқулар болған кезде ӘК экипажын ақпараттандырады. Тиісті жағдайлар кезінде қонуға рұқсат береді. Үлгiсi осы Ереженiң 2-қосымшасындағы 80-кестеде келтiрiлген.»;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«157. ҰОЕ бойынша ӘҚҚ бақылау жүйесін пайдаланбастан қонуға бет алу кезінде диспетчер ӘК экипажына қонуға бет алуды жалғастыруға бұйрық береді. Тиісті жағдайлар кезінде қонуға рұқсат береді. Үлгiсi осы Ереженiң 2-қосымшасындағы 81-кестеде келтiрiлген.»;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«159. Диспетчердiң қонуға бет алуды жалғастыру туралы нұсқауы («continue approach») қонуға берiлген рұқсат болып табылмайды. Экипаж қонуға рұқсатты күтедi немесе рұқсат уақтылы берiлмесе, екiншi айналымға кете бастайды.»;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160-тармақ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«160. Ауа-райы әуеайлақтағы минимумінен төмен болған және/немесе басқа да қауiптi құбылыстар мен ауа-райы жағдайлары орын алған жағдайда, диспетчер бұл туралы қонуға бет алған әуе кемесiнiң экипажын ақпараттандырады және оған қонуға рұқсат бередi, бұл:</w:t>
      </w:r>
      <w:r>
        <w:br/>
      </w:r>
      <w:r>
        <w:rPr>
          <w:rFonts w:ascii="Times New Roman"/>
          <w:b w:val="false"/>
          <w:i w:val="false"/>
          <w:color w:val="000000"/>
          <w:sz w:val="28"/>
        </w:rPr>
        <w:t>
</w:t>
      </w:r>
      <w:r>
        <w:rPr>
          <w:rFonts w:ascii="Times New Roman"/>
          <w:b w:val="false"/>
          <w:i w:val="false"/>
          <w:color w:val="000000"/>
          <w:sz w:val="28"/>
        </w:rPr>
        <w:t>
      1) төмендеу жолындағы әуе кеңiстiгi мен ұшу жолағы бос екендiгiн;</w:t>
      </w:r>
      <w:r>
        <w:br/>
      </w:r>
      <w:r>
        <w:rPr>
          <w:rFonts w:ascii="Times New Roman"/>
          <w:b w:val="false"/>
          <w:i w:val="false"/>
          <w:color w:val="000000"/>
          <w:sz w:val="28"/>
        </w:rPr>
        <w:t>
</w:t>
      </w:r>
      <w:r>
        <w:rPr>
          <w:rFonts w:ascii="Times New Roman"/>
          <w:b w:val="false"/>
          <w:i w:val="false"/>
          <w:color w:val="000000"/>
          <w:sz w:val="28"/>
        </w:rPr>
        <w:t>
      2) қону алдындағы түзуде әуе кемелерi арасындағы белгіленген аралықты бұзатын еш қауiп жоқ екендiгiн;</w:t>
      </w:r>
      <w:r>
        <w:br/>
      </w:r>
      <w:r>
        <w:rPr>
          <w:rFonts w:ascii="Times New Roman"/>
          <w:b w:val="false"/>
          <w:i w:val="false"/>
          <w:color w:val="000000"/>
          <w:sz w:val="28"/>
        </w:rPr>
        <w:t>
</w:t>
      </w:r>
      <w:r>
        <w:rPr>
          <w:rFonts w:ascii="Times New Roman"/>
          <w:b w:val="false"/>
          <w:i w:val="false"/>
          <w:color w:val="000000"/>
          <w:sz w:val="28"/>
        </w:rPr>
        <w:t>
      3) ҰҚЖ-ның жай күйi әуе кеменiң экипажына мәлiм екендiгiн бiлдiредi.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«165. Қонуға көзбен шолып бет алған жағдайда экипаж жер үстіндегі бағдардың және ҰҚЖ-мен көзбен шолу мүмкiндiгiнiң орнағанын хабарлайды. Диспетчер қонуға көзбен шолып бет алуға рұқсат бередi, ҰҚЖ нөмiрiн көрсетедi.»;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«166. «Мұнара» диспетчерімен байланысқа ауысу туралы нұсқау, жиiлiктi көрсетiп, ӘК тапсыру межесiне жеткен кезде берiледi. Үлгiсi осы Ереженiң 2-қосымшасындағы 86-кестеде келтiрiлген.»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«167. Әуе кемесiнiң экипажы байланысқа шыққан кезде, «Жақындау» диспетчерi әуе кемесін таниды және ол туралы ӘК экипажын (РЛК болған кезде) ақпараттандырады, ӘК экипажына әуеайлақ ауданынан шыққан эшелонды (биіктігін) және бағытын (SID қолданған кезде – баяндалынбайды) баяндайды. Қажет болған кезде диспетчер ӘК экипажынан ӘҚҚ қабылдау-тапсыру межесін ұшып өтудің есептік уақытын алады, әуе жағдайы туралы ӘК экипажын ақпараттандырады, жедел түрде және/немесе метеоақпараттарды баяндайды.»;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«181. Көзбен шолып ұшу ережелерi (бұдан әрі - КҰЕ) бойынша ұшуды жалғастыруға болмайтын жағдайлар туындаған кезде, экипаж диспетчерден көзбен шолып ұшудың арнайы ережесі бойынша немесе аспап арқылы ұшу ережесі (бұдан әрі АҰЕ) бойынша ұшуға ауысу туралы рұқсат сұрайды.»;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192-тармақтағы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Екінші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«Әуе кемесi қонуға бет алу үшiн оны векторлау кезiнде әуе кемесiнiң экипажына алдын ала тура қонуға бұрылыс жасаған кезде дербес навигациялауды қайта бастауға нұсқау берiлмейдi.»;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206-тармақ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«206. Егер ӘК экипажының баяндауы бойынша биiктiк көрсеткiштерi мен әуе жағдайының индикаторында берілген мәліметтер RVSM және RVSM-мен әуе кеңістігінде 60 метр (200 фут) қолданылмайтын жердегі әуе кеңістігіндегі 90 метр (300 фут) көп айырмашылықта болады, бұл туралы пилотты ақпараттандырып, эшелонды қайта баяндауын сұрау қажет. Әуе жағдайындағы индикаторда көрсетілген биіктік туралы диспетчердің пайдаланған мәліметтеріндегі жіберген ауытқулар шектен шыққан кезде рұқсат етілмейді. Диспетчер бұл туралы экипажды ақпараттандырып, тиiстi нұсқаулар бередi. Үлгiсi осы Ереженiң 2-қосымшасындағы 112-кестеде келтiрiлген.»;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208-тармақ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«208. Қайталама радиолокациялық ақпаратты қолдану арқылы әуе кемесiнiң қозғалысын тұрақты бақылау кезiнде радиобайланыстың мiндеттi сеанстарын қысқарту мақсатында диспетчер нақты әуе кемелерiне «қайталама бақылау» режимiн енгiзедi. Мұндай режимде экипаждар кезектi МЖП-дан ұшып өткендiгi және ӘҚҚ аймағынан (ауданынан) шықандығы туралы диспетчердiң нұсқауы (сұрауы) бойынша ғана баяндайды. Егер ұшу эшелонын (биiктiгiн) өзгерту қажет болса, онда мұндай өзгерту диспетчердiң рұқсатымен немесе диспетчердiң нұсқауымен экипаждың сұрауы бойынша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217-тармақ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«217. Жылдамдықты басқару жөнiндегi диспетчерге берiлетiн ұсынымдар:</w:t>
      </w:r>
      <w:r>
        <w:br/>
      </w:r>
      <w:r>
        <w:rPr>
          <w:rFonts w:ascii="Times New Roman"/>
          <w:b w:val="false"/>
          <w:i w:val="false"/>
          <w:color w:val="000000"/>
          <w:sz w:val="28"/>
        </w:rPr>
        <w:t>
</w:t>
      </w:r>
      <w:r>
        <w:rPr>
          <w:rFonts w:ascii="Times New Roman"/>
          <w:b w:val="false"/>
          <w:i w:val="false"/>
          <w:color w:val="000000"/>
          <w:sz w:val="28"/>
        </w:rPr>
        <w:t>
      1) әуе кемесiнiң экипажынан жылдамдықты талап етiлетiн шамаға дейiн азайту мүмкiн бе екенiн анықтау қажет, үдемелi жылдамдықты көтерiп-азайтуға берiлетiн жалпы бұйрықты қолдану тиiмсiздеу болып табылады, себебi әуе кемесiнiң экипажына жылдамдықты қаншалықты өзгерту дәрежесi туралы ештеңе айтылмайды;</w:t>
      </w:r>
      <w:r>
        <w:br/>
      </w:r>
      <w:r>
        <w:rPr>
          <w:rFonts w:ascii="Times New Roman"/>
          <w:b w:val="false"/>
          <w:i w:val="false"/>
          <w:color w:val="000000"/>
          <w:sz w:val="28"/>
        </w:rPr>
        <w:t>
</w:t>
      </w:r>
      <w:r>
        <w:rPr>
          <w:rFonts w:ascii="Times New Roman"/>
          <w:b w:val="false"/>
          <w:i w:val="false"/>
          <w:color w:val="000000"/>
          <w:sz w:val="28"/>
        </w:rPr>
        <w:t>
      2) 7600 метр биіктікте (250 эшелон) немесе одан жоғары жылдамдықты түзетуді 0,01 Маха еселік мөлшерде, ал 7600 метрден төмен биіктікте (250 эшелон) - 20 км/с (10 торап) еслік аспаптық жылдамдық (IAS) мөлшерінде көрсету қажет;</w:t>
      </w:r>
      <w:r>
        <w:br/>
      </w:r>
      <w:r>
        <w:rPr>
          <w:rFonts w:ascii="Times New Roman"/>
          <w:b w:val="false"/>
          <w:i w:val="false"/>
          <w:color w:val="000000"/>
          <w:sz w:val="28"/>
        </w:rPr>
        <w:t>
</w:t>
      </w:r>
      <w:r>
        <w:rPr>
          <w:rFonts w:ascii="Times New Roman"/>
          <w:b w:val="false"/>
          <w:i w:val="false"/>
          <w:color w:val="000000"/>
          <w:sz w:val="28"/>
        </w:rPr>
        <w:t>
      3) әуеайлақ ауданына әуе кемесі кірген кезде жылдамдықты жайлап азайту кезінде сағатына 500 километрге (270 торап) дейін азайтудан басталу керек (Indicated Air Speed – IAS);</w:t>
      </w:r>
      <w:r>
        <w:br/>
      </w:r>
      <w:r>
        <w:rPr>
          <w:rFonts w:ascii="Times New Roman"/>
          <w:b w:val="false"/>
          <w:i w:val="false"/>
          <w:color w:val="000000"/>
          <w:sz w:val="28"/>
        </w:rPr>
        <w:t>
</w:t>
      </w:r>
      <w:r>
        <w:rPr>
          <w:rFonts w:ascii="Times New Roman"/>
          <w:b w:val="false"/>
          <w:i w:val="false"/>
          <w:color w:val="000000"/>
          <w:sz w:val="28"/>
        </w:rPr>
        <w:t>
      4) үлкен тiк жылдамдықпен түсу кезiнде үдемелi жылдамдықты азайту қиынырақ болады және үдемелi жылдамдықты азайту ресурстары кейбiр әуе кеменiң түрлерiнде шектеулi екенiн ескерген жөн;</w:t>
      </w:r>
      <w:r>
        <w:br/>
      </w:r>
      <w:r>
        <w:rPr>
          <w:rFonts w:ascii="Times New Roman"/>
          <w:b w:val="false"/>
          <w:i w:val="false"/>
          <w:color w:val="000000"/>
          <w:sz w:val="28"/>
        </w:rPr>
        <w:t>
</w:t>
      </w:r>
      <w:r>
        <w:rPr>
          <w:rFonts w:ascii="Times New Roman"/>
          <w:b w:val="false"/>
          <w:i w:val="false"/>
          <w:color w:val="000000"/>
          <w:sz w:val="28"/>
        </w:rPr>
        <w:t>
      5) 150 (4550 метр) эшелоннан төмен биiктiкте турбореактивтi әуе кемелерi үшiн жылдамдықты механикаландыруы және шассиi алынып тасталған турбореактивтi ӘК-ның ең төмен жылдамдығына сәйкес келетiн IAS 410 км/сағатқа (220 уз) дейiн және 1500 метрден төмен биiктiкте механикаландыруды шығару кезiнде 350 км/сағатқа (190 уз) дейiн азайтуға болады.»;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227-тармақ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«227. Хабар басында «mayday (апат)» сөзiн қолдану апат туралы хабарды бiлдiредi, ал хабар басында «pan pan pan (шұғыл)» шұғыл хабар екенiн бiлдiредi. Орын алған жағдайға байланысты, бұл сөздердi апат жағдайына және шұғылдығына қарай бастапқы шақыру кезiнде үш рет айтқан дұрыс.»;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246-тармақтағы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шұғылдық сигналы – «pan/пан» (үш рет хабарланады);»;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247-тармақ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«247. «pan/пан» сигналы бойынша әуе кемелерiнiң немесе борттағы қандай да бiр адамдардың ұшу қауiпсiздiгiне қатысты хабарлар берiледi.»;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254-тармақ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«254. Борттағы қабылдағыш құралдың iстен шығуына байланысты, екi жақты байланыс болмаса, экипаж белгiленген тәртiпте қолдануға белгiленген жиiлiкте жеткiзулерiн берудi жалғастыра бередi. Мұндай хабарлар «қабылдағыштың iстен шығуына байланысты блиндпен хабарлаймын (Transmitting blind due to receiver failure)» деген сөз тiркестерiнен кейiн екi рет қайталанады. Хабарларда кезектi хабарлау уақыты немесе орны, сондай-ақ әуе кемесi экипажының ұшуды орындау тәртiбiне қатысты әрi қарайғы ойы көрсетiледi.»;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265-тармақ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«265. Тiркелу коэффициентi («braking coefficient») немесе тежеу тиiмдiлiгi («braking action») тиiстi өлшеу деректерi болған жағдайда хабарланады.»;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270-тармақтағы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«11) әуе кемесi байқалған қашықтық және өзi мен байқалған әуе кемесiнiң нақты ұшу траекториясы.»;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290-тармақ</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w:t>
      </w:r>
      <w:r>
        <w:rPr>
          <w:rFonts w:ascii="Times New Roman"/>
          <w:b w:val="false"/>
          <w:i w:val="false"/>
          <w:color w:val="000000"/>
          <w:sz w:val="28"/>
        </w:rPr>
        <w:t>
      «290. ӘҚҚА диспетчерi әуе кемесi ауданға кiрер алдында ЖДП диспетчерiне мыналарды хабарлайды:</w:t>
      </w:r>
      <w:r>
        <w:br/>
      </w:r>
      <w:r>
        <w:rPr>
          <w:rFonts w:ascii="Times New Roman"/>
          <w:b w:val="false"/>
          <w:i w:val="false"/>
          <w:color w:val="000000"/>
          <w:sz w:val="28"/>
        </w:rPr>
        <w:t>
</w:t>
      </w:r>
      <w:r>
        <w:rPr>
          <w:rFonts w:ascii="Times New Roman"/>
          <w:b w:val="false"/>
          <w:i w:val="false"/>
          <w:color w:val="000000"/>
          <w:sz w:val="28"/>
        </w:rPr>
        <w:t>
      1) әуеайлақ ауданына кіру орны;</w:t>
      </w:r>
      <w:r>
        <w:br/>
      </w:r>
      <w:r>
        <w:rPr>
          <w:rFonts w:ascii="Times New Roman"/>
          <w:b w:val="false"/>
          <w:i w:val="false"/>
          <w:color w:val="000000"/>
          <w:sz w:val="28"/>
        </w:rPr>
        <w:t>
</w:t>
      </w:r>
      <w:r>
        <w:rPr>
          <w:rFonts w:ascii="Times New Roman"/>
          <w:b w:val="false"/>
          <w:i w:val="false"/>
          <w:color w:val="000000"/>
          <w:sz w:val="28"/>
        </w:rPr>
        <w:t>
      2) әуе кемесінің келіп қонуының есепті уақыты;</w:t>
      </w:r>
      <w:r>
        <w:br/>
      </w:r>
      <w:r>
        <w:rPr>
          <w:rFonts w:ascii="Times New Roman"/>
          <w:b w:val="false"/>
          <w:i w:val="false"/>
          <w:color w:val="000000"/>
          <w:sz w:val="28"/>
        </w:rPr>
        <w:t>
</w:t>
      </w:r>
      <w:r>
        <w:rPr>
          <w:rFonts w:ascii="Times New Roman"/>
          <w:b w:val="false"/>
          <w:i w:val="false"/>
          <w:color w:val="000000"/>
          <w:sz w:val="28"/>
        </w:rPr>
        <w:t>
      3) рейстің нөмірі және литері;</w:t>
      </w:r>
      <w:r>
        <w:br/>
      </w:r>
      <w:r>
        <w:rPr>
          <w:rFonts w:ascii="Times New Roman"/>
          <w:b w:val="false"/>
          <w:i w:val="false"/>
          <w:color w:val="000000"/>
          <w:sz w:val="28"/>
        </w:rPr>
        <w:t>
</w:t>
      </w:r>
      <w:r>
        <w:rPr>
          <w:rFonts w:ascii="Times New Roman"/>
          <w:b w:val="false"/>
          <w:i w:val="false"/>
          <w:color w:val="000000"/>
          <w:sz w:val="28"/>
        </w:rPr>
        <w:t xml:space="preserve">
      4) әуе кемесін шақыру және ВОРЛ жауап берушінің коды; </w:t>
      </w:r>
      <w:r>
        <w:br/>
      </w:r>
      <w:r>
        <w:rPr>
          <w:rFonts w:ascii="Times New Roman"/>
          <w:b w:val="false"/>
          <w:i w:val="false"/>
          <w:color w:val="000000"/>
          <w:sz w:val="28"/>
        </w:rPr>
        <w:t>
</w:t>
      </w:r>
      <w:r>
        <w:rPr>
          <w:rFonts w:ascii="Times New Roman"/>
          <w:b w:val="false"/>
          <w:i w:val="false"/>
          <w:color w:val="000000"/>
          <w:sz w:val="28"/>
        </w:rPr>
        <w:t>
      5) ұшу эшелоны (биiктiгi);</w:t>
      </w:r>
      <w:r>
        <w:br/>
      </w:r>
      <w:r>
        <w:rPr>
          <w:rFonts w:ascii="Times New Roman"/>
          <w:b w:val="false"/>
          <w:i w:val="false"/>
          <w:color w:val="000000"/>
          <w:sz w:val="28"/>
        </w:rPr>
        <w:t>
</w:t>
      </w:r>
      <w:r>
        <w:rPr>
          <w:rFonts w:ascii="Times New Roman"/>
          <w:b w:val="false"/>
          <w:i w:val="false"/>
          <w:color w:val="000000"/>
          <w:sz w:val="28"/>
        </w:rPr>
        <w:t>
      6) қону әуеайлағы және әуе кемесінің түрі (қажет болған жағдайда)</w:t>
      </w:r>
      <w:r>
        <w:br/>
      </w:r>
      <w:r>
        <w:rPr>
          <w:rFonts w:ascii="Times New Roman"/>
          <w:b w:val="false"/>
          <w:i w:val="false"/>
          <w:color w:val="000000"/>
          <w:sz w:val="28"/>
        </w:rPr>
        <w:t>
</w:t>
      </w:r>
      <w:r>
        <w:rPr>
          <w:rFonts w:ascii="Times New Roman"/>
          <w:b w:val="false"/>
          <w:i w:val="false"/>
          <w:color w:val="000000"/>
          <w:sz w:val="28"/>
        </w:rPr>
        <w:t>
      Үлгiсi осы Ереженiң 2-қосымшасындағы 139-кестеде келтiрiлген.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2-қосымша</w:t>
      </w:r>
      <w:r>
        <w:rPr>
          <w:rFonts w:ascii="Times New Roman"/>
          <w:b w:val="false"/>
          <w:i w:val="false"/>
          <w:color w:val="000000"/>
          <w:sz w:val="28"/>
        </w:rPr>
        <w:t xml:space="preserve">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Көлік және коммуникация министрлігінің Азаматтық авиация комитеті (Б.К. Сейдахметов) Қазақстан Республикасының Әділет министрлігінде мемлекеттік тіркеу үшін осы бұйрықты ұсынуды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Көлік және коммуникация вице-министрі А.Ғ. Бектұровқа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Министрдің</w:t>
      </w:r>
      <w:r>
        <w:br/>
      </w:r>
      <w:r>
        <w:rPr>
          <w:rFonts w:ascii="Times New Roman"/>
          <w:b w:val="false"/>
          <w:i w:val="false"/>
          <w:color w:val="000000"/>
          <w:sz w:val="28"/>
        </w:rPr>
        <w:t>
</w:t>
      </w:r>
      <w:r>
        <w:rPr>
          <w:rFonts w:ascii="Times New Roman"/>
          <w:b w:val="false"/>
          <w:i/>
          <w:color w:val="000000"/>
          <w:sz w:val="28"/>
        </w:rPr>
        <w:t>      міндетін атқарушы                          Р. Скляр</w:t>
      </w:r>
    </w:p>
    <w:bookmarkStart w:name="z111"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Көлік және коммуникация     </w:t>
      </w:r>
      <w:r>
        <w:br/>
      </w:r>
      <w:r>
        <w:rPr>
          <w:rFonts w:ascii="Times New Roman"/>
          <w:b w:val="false"/>
          <w:i w:val="false"/>
          <w:color w:val="000000"/>
          <w:sz w:val="28"/>
        </w:rPr>
        <w:t>
министрінің міндетін атқарушының</w:t>
      </w:r>
      <w:r>
        <w:br/>
      </w:r>
      <w:r>
        <w:rPr>
          <w:rFonts w:ascii="Times New Roman"/>
          <w:b w:val="false"/>
          <w:i w:val="false"/>
          <w:color w:val="000000"/>
          <w:sz w:val="28"/>
        </w:rPr>
        <w:t xml:space="preserve">
2012 жылғы 3 тамыздағы      </w:t>
      </w:r>
      <w:r>
        <w:br/>
      </w:r>
      <w:r>
        <w:rPr>
          <w:rFonts w:ascii="Times New Roman"/>
          <w:b w:val="false"/>
          <w:i w:val="false"/>
          <w:color w:val="000000"/>
          <w:sz w:val="28"/>
        </w:rPr>
        <w:t xml:space="preserve">
№ 489 бұйрығына         </w:t>
      </w:r>
      <w:r>
        <w:br/>
      </w:r>
      <w:r>
        <w:rPr>
          <w:rFonts w:ascii="Times New Roman"/>
          <w:b w:val="false"/>
          <w:i w:val="false"/>
          <w:color w:val="000000"/>
          <w:sz w:val="28"/>
        </w:rPr>
        <w:t xml:space="preserve">
қосымша             </w:t>
      </w:r>
    </w:p>
    <w:bookmarkEnd w:id="1"/>
    <w:p>
      <w:pPr>
        <w:spacing w:after="0"/>
        <w:ind w:left="0"/>
        <w:jc w:val="both"/>
      </w:pPr>
      <w:r>
        <w:rPr>
          <w:rFonts w:ascii="Times New Roman"/>
          <w:b w:val="false"/>
          <w:i w:val="false"/>
          <w:color w:val="000000"/>
          <w:sz w:val="28"/>
        </w:rPr>
        <w:t xml:space="preserve">Ұшуды орындау және    </w:t>
      </w:r>
      <w:r>
        <w:br/>
      </w:r>
      <w:r>
        <w:rPr>
          <w:rFonts w:ascii="Times New Roman"/>
          <w:b w:val="false"/>
          <w:i w:val="false"/>
          <w:color w:val="000000"/>
          <w:sz w:val="28"/>
        </w:rPr>
        <w:t xml:space="preserve">
әуе қозғалысына қызмет  </w:t>
      </w:r>
      <w:r>
        <w:br/>
      </w:r>
      <w:r>
        <w:rPr>
          <w:rFonts w:ascii="Times New Roman"/>
          <w:b w:val="false"/>
          <w:i w:val="false"/>
          <w:color w:val="000000"/>
          <w:sz w:val="28"/>
        </w:rPr>
        <w:t>
көрсету кезінде радиоалмасу</w:t>
      </w:r>
      <w:r>
        <w:br/>
      </w:r>
      <w:r>
        <w:rPr>
          <w:rFonts w:ascii="Times New Roman"/>
          <w:b w:val="false"/>
          <w:i w:val="false"/>
          <w:color w:val="000000"/>
          <w:sz w:val="28"/>
        </w:rPr>
        <w:t>
фразеологиясының ережесіне</w:t>
      </w:r>
      <w:r>
        <w:br/>
      </w:r>
      <w:r>
        <w:rPr>
          <w:rFonts w:ascii="Times New Roman"/>
          <w:b w:val="false"/>
          <w:i w:val="false"/>
          <w:color w:val="000000"/>
          <w:sz w:val="28"/>
        </w:rPr>
        <w:t xml:space="preserve">
2-қосымша        </w:t>
      </w:r>
    </w:p>
    <w:bookmarkStart w:name="z112" w:id="2"/>
    <w:p>
      <w:pPr>
        <w:spacing w:after="0"/>
        <w:ind w:left="0"/>
        <w:jc w:val="both"/>
      </w:pPr>
      <w:r>
        <w:rPr>
          <w:rFonts w:ascii="Times New Roman"/>
          <w:b w:val="false"/>
          <w:i w:val="false"/>
          <w:color w:val="000000"/>
          <w:sz w:val="28"/>
        </w:rPr>
        <w:t>
Таблица 1</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9"/>
        <w:gridCol w:w="2023"/>
        <w:gridCol w:w="4075"/>
        <w:gridCol w:w="1511"/>
        <w:gridCol w:w="337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Латинский алфавит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Русский алфавит</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Буква</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Слово</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Произношение, выраженное буквами русского алфавита (подчеркнутые слоги являются ударными)</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Буква</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Слово</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r>
              <w:br/>
            </w:r>
            <w:r>
              <w:rPr>
                <w:rFonts w:ascii="Times New Roman"/>
                <w:b w:val="false"/>
                <w:i w:val="false"/>
                <w:color w:val="000000"/>
                <w:sz w:val="20"/>
              </w:rPr>
              <w:t>
B</w:t>
            </w:r>
            <w:r>
              <w:br/>
            </w:r>
            <w:r>
              <w:rPr>
                <w:rFonts w:ascii="Times New Roman"/>
                <w:b w:val="false"/>
                <w:i w:val="false"/>
                <w:color w:val="000000"/>
                <w:sz w:val="20"/>
              </w:rPr>
              <w:t>
C</w:t>
            </w:r>
            <w:r>
              <w:br/>
            </w:r>
            <w:r>
              <w:rPr>
                <w:rFonts w:ascii="Times New Roman"/>
                <w:b w:val="false"/>
                <w:i w:val="false"/>
                <w:color w:val="000000"/>
                <w:sz w:val="20"/>
              </w:rPr>
              <w:t>
D</w:t>
            </w:r>
            <w:r>
              <w:br/>
            </w:r>
            <w:r>
              <w:rPr>
                <w:rFonts w:ascii="Times New Roman"/>
                <w:b w:val="false"/>
                <w:i w:val="false"/>
                <w:color w:val="000000"/>
                <w:sz w:val="20"/>
              </w:rPr>
              <w:t>
E</w:t>
            </w:r>
            <w:r>
              <w:br/>
            </w:r>
            <w:r>
              <w:rPr>
                <w:rFonts w:ascii="Times New Roman"/>
                <w:b w:val="false"/>
                <w:i w:val="false"/>
                <w:color w:val="000000"/>
                <w:sz w:val="20"/>
              </w:rPr>
              <w:t>
F</w:t>
            </w:r>
            <w:r>
              <w:br/>
            </w:r>
            <w:r>
              <w:rPr>
                <w:rFonts w:ascii="Times New Roman"/>
                <w:b w:val="false"/>
                <w:i w:val="false"/>
                <w:color w:val="000000"/>
                <w:sz w:val="20"/>
              </w:rPr>
              <w:t>
G</w:t>
            </w:r>
            <w:r>
              <w:br/>
            </w:r>
            <w:r>
              <w:rPr>
                <w:rFonts w:ascii="Times New Roman"/>
                <w:b w:val="false"/>
                <w:i w:val="false"/>
                <w:color w:val="000000"/>
                <w:sz w:val="20"/>
              </w:rPr>
              <w:t>
H</w:t>
            </w:r>
            <w:r>
              <w:br/>
            </w:r>
            <w:r>
              <w:rPr>
                <w:rFonts w:ascii="Times New Roman"/>
                <w:b w:val="false"/>
                <w:i w:val="false"/>
                <w:color w:val="000000"/>
                <w:sz w:val="20"/>
              </w:rPr>
              <w:t>
I</w:t>
            </w:r>
            <w:r>
              <w:br/>
            </w:r>
            <w:r>
              <w:rPr>
                <w:rFonts w:ascii="Times New Roman"/>
                <w:b w:val="false"/>
                <w:i w:val="false"/>
                <w:color w:val="000000"/>
                <w:sz w:val="20"/>
              </w:rPr>
              <w:t>
J</w:t>
            </w:r>
            <w:r>
              <w:br/>
            </w:r>
            <w:r>
              <w:rPr>
                <w:rFonts w:ascii="Times New Roman"/>
                <w:b w:val="false"/>
                <w:i w:val="false"/>
                <w:color w:val="000000"/>
                <w:sz w:val="20"/>
              </w:rPr>
              <w:t>
K</w:t>
            </w:r>
            <w:r>
              <w:br/>
            </w:r>
            <w:r>
              <w:rPr>
                <w:rFonts w:ascii="Times New Roman"/>
                <w:b w:val="false"/>
                <w:i w:val="false"/>
                <w:color w:val="000000"/>
                <w:sz w:val="20"/>
              </w:rPr>
              <w:t>
L</w:t>
            </w:r>
            <w:r>
              <w:br/>
            </w:r>
            <w:r>
              <w:rPr>
                <w:rFonts w:ascii="Times New Roman"/>
                <w:b w:val="false"/>
                <w:i w:val="false"/>
                <w:color w:val="000000"/>
                <w:sz w:val="20"/>
              </w:rPr>
              <w:t>
M</w:t>
            </w:r>
            <w:r>
              <w:br/>
            </w:r>
            <w:r>
              <w:rPr>
                <w:rFonts w:ascii="Times New Roman"/>
                <w:b w:val="false"/>
                <w:i w:val="false"/>
                <w:color w:val="000000"/>
                <w:sz w:val="20"/>
              </w:rPr>
              <w:t>
N</w:t>
            </w:r>
            <w:r>
              <w:br/>
            </w:r>
            <w:r>
              <w:rPr>
                <w:rFonts w:ascii="Times New Roman"/>
                <w:b w:val="false"/>
                <w:i w:val="false"/>
                <w:color w:val="000000"/>
                <w:sz w:val="20"/>
              </w:rPr>
              <w:t>
O</w:t>
            </w:r>
            <w:r>
              <w:br/>
            </w:r>
            <w:r>
              <w:rPr>
                <w:rFonts w:ascii="Times New Roman"/>
                <w:b w:val="false"/>
                <w:i w:val="false"/>
                <w:color w:val="000000"/>
                <w:sz w:val="20"/>
              </w:rPr>
              <w:t>
P</w:t>
            </w:r>
            <w:r>
              <w:br/>
            </w:r>
            <w:r>
              <w:rPr>
                <w:rFonts w:ascii="Times New Roman"/>
                <w:b w:val="false"/>
                <w:i w:val="false"/>
                <w:color w:val="000000"/>
                <w:sz w:val="20"/>
              </w:rPr>
              <w:t>
Q</w:t>
            </w:r>
            <w:r>
              <w:br/>
            </w:r>
            <w:r>
              <w:rPr>
                <w:rFonts w:ascii="Times New Roman"/>
                <w:b w:val="false"/>
                <w:i w:val="false"/>
                <w:color w:val="000000"/>
                <w:sz w:val="20"/>
              </w:rPr>
              <w:t>
R</w:t>
            </w:r>
            <w:r>
              <w:br/>
            </w:r>
            <w:r>
              <w:rPr>
                <w:rFonts w:ascii="Times New Roman"/>
                <w:b w:val="false"/>
                <w:i w:val="false"/>
                <w:color w:val="000000"/>
                <w:sz w:val="20"/>
              </w:rPr>
              <w:t>
S</w:t>
            </w:r>
            <w:r>
              <w:br/>
            </w:r>
            <w:r>
              <w:rPr>
                <w:rFonts w:ascii="Times New Roman"/>
                <w:b w:val="false"/>
                <w:i w:val="false"/>
                <w:color w:val="000000"/>
                <w:sz w:val="20"/>
              </w:rPr>
              <w:t>
T</w:t>
            </w:r>
            <w:r>
              <w:br/>
            </w:r>
            <w:r>
              <w:rPr>
                <w:rFonts w:ascii="Times New Roman"/>
                <w:b w:val="false"/>
                <w:i w:val="false"/>
                <w:color w:val="000000"/>
                <w:sz w:val="20"/>
              </w:rPr>
              <w:t>
U</w:t>
            </w:r>
            <w:r>
              <w:br/>
            </w:r>
            <w:r>
              <w:rPr>
                <w:rFonts w:ascii="Times New Roman"/>
                <w:b w:val="false"/>
                <w:i w:val="false"/>
                <w:color w:val="000000"/>
                <w:sz w:val="20"/>
              </w:rPr>
              <w:t>
V</w:t>
            </w:r>
            <w:r>
              <w:br/>
            </w:r>
            <w:r>
              <w:rPr>
                <w:rFonts w:ascii="Times New Roman"/>
                <w:b w:val="false"/>
                <w:i w:val="false"/>
                <w:color w:val="000000"/>
                <w:sz w:val="20"/>
              </w:rPr>
              <w:t>
W</w:t>
            </w:r>
            <w:r>
              <w:br/>
            </w:r>
            <w:r>
              <w:rPr>
                <w:rFonts w:ascii="Times New Roman"/>
                <w:b w:val="false"/>
                <w:i w:val="false"/>
                <w:color w:val="000000"/>
                <w:sz w:val="20"/>
              </w:rPr>
              <w:t>
X</w:t>
            </w:r>
            <w:r>
              <w:br/>
            </w:r>
            <w:r>
              <w:rPr>
                <w:rFonts w:ascii="Times New Roman"/>
                <w:b w:val="false"/>
                <w:i w:val="false"/>
                <w:color w:val="000000"/>
                <w:sz w:val="20"/>
              </w:rPr>
              <w:t>
Y</w:t>
            </w:r>
            <w:r>
              <w:br/>
            </w:r>
            <w:r>
              <w:rPr>
                <w:rFonts w:ascii="Times New Roman"/>
                <w:b w:val="false"/>
                <w:i w:val="false"/>
                <w:color w:val="000000"/>
                <w:sz w:val="20"/>
              </w:rPr>
              <w:t>
Z</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Alpha</w:t>
            </w:r>
            <w:r>
              <w:br/>
            </w:r>
            <w:r>
              <w:rPr>
                <w:rFonts w:ascii="Times New Roman"/>
                <w:b w:val="false"/>
                <w:i w:val="false"/>
                <w:color w:val="000000"/>
                <w:sz w:val="20"/>
              </w:rPr>
              <w:t>
Bravo</w:t>
            </w:r>
            <w:r>
              <w:br/>
            </w:r>
            <w:r>
              <w:rPr>
                <w:rFonts w:ascii="Times New Roman"/>
                <w:b w:val="false"/>
                <w:i w:val="false"/>
                <w:color w:val="000000"/>
                <w:sz w:val="20"/>
              </w:rPr>
              <w:t>
Charlie</w:t>
            </w:r>
            <w:r>
              <w:br/>
            </w:r>
            <w:r>
              <w:rPr>
                <w:rFonts w:ascii="Times New Roman"/>
                <w:b w:val="false"/>
                <w:i w:val="false"/>
                <w:color w:val="000000"/>
                <w:sz w:val="20"/>
              </w:rPr>
              <w:t>
Delta</w:t>
            </w:r>
            <w:r>
              <w:br/>
            </w:r>
            <w:r>
              <w:rPr>
                <w:rFonts w:ascii="Times New Roman"/>
                <w:b w:val="false"/>
                <w:i w:val="false"/>
                <w:color w:val="000000"/>
                <w:sz w:val="20"/>
              </w:rPr>
              <w:t>
Echo</w:t>
            </w:r>
            <w:r>
              <w:br/>
            </w:r>
            <w:r>
              <w:rPr>
                <w:rFonts w:ascii="Times New Roman"/>
                <w:b w:val="false"/>
                <w:i w:val="false"/>
                <w:color w:val="000000"/>
                <w:sz w:val="20"/>
              </w:rPr>
              <w:t>
Foxtrot</w:t>
            </w:r>
            <w:r>
              <w:br/>
            </w:r>
            <w:r>
              <w:rPr>
                <w:rFonts w:ascii="Times New Roman"/>
                <w:b w:val="false"/>
                <w:i w:val="false"/>
                <w:color w:val="000000"/>
                <w:sz w:val="20"/>
              </w:rPr>
              <w:t>
Golf</w:t>
            </w:r>
            <w:r>
              <w:br/>
            </w:r>
            <w:r>
              <w:rPr>
                <w:rFonts w:ascii="Times New Roman"/>
                <w:b w:val="false"/>
                <w:i w:val="false"/>
                <w:color w:val="000000"/>
                <w:sz w:val="20"/>
              </w:rPr>
              <w:t>
Hotel</w:t>
            </w:r>
            <w:r>
              <w:br/>
            </w:r>
            <w:r>
              <w:rPr>
                <w:rFonts w:ascii="Times New Roman"/>
                <w:b w:val="false"/>
                <w:i w:val="false"/>
                <w:color w:val="000000"/>
                <w:sz w:val="20"/>
              </w:rPr>
              <w:t>
India</w:t>
            </w:r>
            <w:r>
              <w:br/>
            </w:r>
            <w:r>
              <w:rPr>
                <w:rFonts w:ascii="Times New Roman"/>
                <w:b w:val="false"/>
                <w:i w:val="false"/>
                <w:color w:val="000000"/>
                <w:sz w:val="20"/>
              </w:rPr>
              <w:t>
Juliet</w:t>
            </w:r>
            <w:r>
              <w:br/>
            </w:r>
            <w:r>
              <w:rPr>
                <w:rFonts w:ascii="Times New Roman"/>
                <w:b w:val="false"/>
                <w:i w:val="false"/>
                <w:color w:val="000000"/>
                <w:sz w:val="20"/>
              </w:rPr>
              <w:t>
Kilo</w:t>
            </w:r>
            <w:r>
              <w:br/>
            </w:r>
            <w:r>
              <w:rPr>
                <w:rFonts w:ascii="Times New Roman"/>
                <w:b w:val="false"/>
                <w:i w:val="false"/>
                <w:color w:val="000000"/>
                <w:sz w:val="20"/>
              </w:rPr>
              <w:t>
Lima</w:t>
            </w:r>
            <w:r>
              <w:br/>
            </w:r>
            <w:r>
              <w:rPr>
                <w:rFonts w:ascii="Times New Roman"/>
                <w:b w:val="false"/>
                <w:i w:val="false"/>
                <w:color w:val="000000"/>
                <w:sz w:val="20"/>
              </w:rPr>
              <w:t>
Mike</w:t>
            </w:r>
            <w:r>
              <w:br/>
            </w:r>
            <w:r>
              <w:rPr>
                <w:rFonts w:ascii="Times New Roman"/>
                <w:b w:val="false"/>
                <w:i w:val="false"/>
                <w:color w:val="000000"/>
                <w:sz w:val="20"/>
              </w:rPr>
              <w:t>
November</w:t>
            </w:r>
            <w:r>
              <w:br/>
            </w:r>
            <w:r>
              <w:rPr>
                <w:rFonts w:ascii="Times New Roman"/>
                <w:b w:val="false"/>
                <w:i w:val="false"/>
                <w:color w:val="000000"/>
                <w:sz w:val="20"/>
              </w:rPr>
              <w:t>
Oscar</w:t>
            </w:r>
            <w:r>
              <w:br/>
            </w:r>
            <w:r>
              <w:rPr>
                <w:rFonts w:ascii="Times New Roman"/>
                <w:b w:val="false"/>
                <w:i w:val="false"/>
                <w:color w:val="000000"/>
                <w:sz w:val="20"/>
              </w:rPr>
              <w:t>
Papa</w:t>
            </w:r>
            <w:r>
              <w:br/>
            </w:r>
            <w:r>
              <w:rPr>
                <w:rFonts w:ascii="Times New Roman"/>
                <w:b w:val="false"/>
                <w:i w:val="false"/>
                <w:color w:val="000000"/>
                <w:sz w:val="20"/>
              </w:rPr>
              <w:t>
Quebec</w:t>
            </w:r>
            <w:r>
              <w:br/>
            </w:r>
            <w:r>
              <w:rPr>
                <w:rFonts w:ascii="Times New Roman"/>
                <w:b w:val="false"/>
                <w:i w:val="false"/>
                <w:color w:val="000000"/>
                <w:sz w:val="20"/>
              </w:rPr>
              <w:t>
Romeo</w:t>
            </w:r>
            <w:r>
              <w:br/>
            </w:r>
            <w:r>
              <w:rPr>
                <w:rFonts w:ascii="Times New Roman"/>
                <w:b w:val="false"/>
                <w:i w:val="false"/>
                <w:color w:val="000000"/>
                <w:sz w:val="20"/>
              </w:rPr>
              <w:t>
Sierra</w:t>
            </w:r>
            <w:r>
              <w:br/>
            </w:r>
            <w:r>
              <w:rPr>
                <w:rFonts w:ascii="Times New Roman"/>
                <w:b w:val="false"/>
                <w:i w:val="false"/>
                <w:color w:val="000000"/>
                <w:sz w:val="20"/>
              </w:rPr>
              <w:t>
Tango</w:t>
            </w:r>
            <w:r>
              <w:br/>
            </w:r>
            <w:r>
              <w:rPr>
                <w:rFonts w:ascii="Times New Roman"/>
                <w:b w:val="false"/>
                <w:i w:val="false"/>
                <w:color w:val="000000"/>
                <w:sz w:val="20"/>
              </w:rPr>
              <w:t>
Uniform</w:t>
            </w:r>
            <w:r>
              <w:br/>
            </w:r>
            <w:r>
              <w:rPr>
                <w:rFonts w:ascii="Times New Roman"/>
                <w:b w:val="false"/>
                <w:i w:val="false"/>
                <w:color w:val="000000"/>
                <w:sz w:val="20"/>
              </w:rPr>
              <w:t>
Victor</w:t>
            </w:r>
            <w:r>
              <w:br/>
            </w:r>
            <w:r>
              <w:rPr>
                <w:rFonts w:ascii="Times New Roman"/>
                <w:b w:val="false"/>
                <w:i w:val="false"/>
                <w:color w:val="000000"/>
                <w:sz w:val="20"/>
              </w:rPr>
              <w:t>
Whiskey</w:t>
            </w:r>
            <w:r>
              <w:br/>
            </w:r>
            <w:r>
              <w:rPr>
                <w:rFonts w:ascii="Times New Roman"/>
                <w:b w:val="false"/>
                <w:i w:val="false"/>
                <w:color w:val="000000"/>
                <w:sz w:val="20"/>
              </w:rPr>
              <w:t>
X-ray</w:t>
            </w:r>
            <w:r>
              <w:br/>
            </w:r>
            <w:r>
              <w:rPr>
                <w:rFonts w:ascii="Times New Roman"/>
                <w:b w:val="false"/>
                <w:i w:val="false"/>
                <w:color w:val="000000"/>
                <w:sz w:val="20"/>
              </w:rPr>
              <w:t>
Yankee</w:t>
            </w:r>
            <w:r>
              <w:br/>
            </w:r>
            <w:r>
              <w:rPr>
                <w:rFonts w:ascii="Times New Roman"/>
                <w:b w:val="false"/>
                <w:i w:val="false"/>
                <w:color w:val="000000"/>
                <w:sz w:val="20"/>
              </w:rPr>
              <w:t>
Zulu</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Ал</w:t>
            </w:r>
            <w:r>
              <w:rPr>
                <w:rFonts w:ascii="Times New Roman"/>
                <w:b w:val="false"/>
                <w:i w:val="false"/>
                <w:color w:val="000000"/>
                <w:sz w:val="20"/>
              </w:rPr>
              <w:t>фа</w:t>
            </w:r>
            <w:r>
              <w:br/>
            </w:r>
            <w:r>
              <w:rPr>
                <w:rFonts w:ascii="Times New Roman"/>
                <w:b w:val="false"/>
                <w:i w:val="false"/>
                <w:color w:val="000000"/>
                <w:sz w:val="20"/>
              </w:rPr>
              <w:t>
</w:t>
            </w:r>
            <w:r>
              <w:rPr>
                <w:rFonts w:ascii="Times New Roman"/>
                <w:b w:val="false"/>
                <w:i w:val="false"/>
                <w:color w:val="000000"/>
                <w:sz w:val="20"/>
                <w:u w:val="single"/>
              </w:rPr>
              <w:t>Бра</w:t>
            </w:r>
            <w:r>
              <w:rPr>
                <w:rFonts w:ascii="Times New Roman"/>
                <w:b w:val="false"/>
                <w:i w:val="false"/>
                <w:color w:val="000000"/>
                <w:sz w:val="20"/>
              </w:rPr>
              <w:t>во</w:t>
            </w:r>
            <w:r>
              <w:br/>
            </w:r>
            <w:r>
              <w:rPr>
                <w:rFonts w:ascii="Times New Roman"/>
                <w:b w:val="false"/>
                <w:i w:val="false"/>
                <w:color w:val="000000"/>
                <w:sz w:val="20"/>
              </w:rPr>
              <w:t>
</w:t>
            </w:r>
            <w:r>
              <w:rPr>
                <w:rFonts w:ascii="Times New Roman"/>
                <w:b w:val="false"/>
                <w:i w:val="false"/>
                <w:color w:val="000000"/>
                <w:sz w:val="20"/>
                <w:u w:val="single"/>
              </w:rPr>
              <w:t>Чар</w:t>
            </w:r>
            <w:r>
              <w:rPr>
                <w:rFonts w:ascii="Times New Roman"/>
                <w:b w:val="false"/>
                <w:i w:val="false"/>
                <w:color w:val="000000"/>
                <w:sz w:val="20"/>
              </w:rPr>
              <w:t xml:space="preserve">ли или </w:t>
            </w:r>
            <w:r>
              <w:rPr>
                <w:rFonts w:ascii="Times New Roman"/>
                <w:b w:val="false"/>
                <w:i w:val="false"/>
                <w:color w:val="000000"/>
                <w:sz w:val="20"/>
                <w:u w:val="single"/>
              </w:rPr>
              <w:t>Шар</w:t>
            </w:r>
            <w:r>
              <w:rPr>
                <w:rFonts w:ascii="Times New Roman"/>
                <w:b w:val="false"/>
                <w:i w:val="false"/>
                <w:color w:val="000000"/>
                <w:sz w:val="20"/>
              </w:rPr>
              <w:t>ли</w:t>
            </w:r>
            <w:r>
              <w:br/>
            </w:r>
            <w:r>
              <w:rPr>
                <w:rFonts w:ascii="Times New Roman"/>
                <w:b w:val="false"/>
                <w:i w:val="false"/>
                <w:color w:val="000000"/>
                <w:sz w:val="20"/>
              </w:rPr>
              <w:t>
</w:t>
            </w:r>
            <w:r>
              <w:rPr>
                <w:rFonts w:ascii="Times New Roman"/>
                <w:b w:val="false"/>
                <w:i w:val="false"/>
                <w:color w:val="000000"/>
                <w:sz w:val="20"/>
                <w:u w:val="single"/>
              </w:rPr>
              <w:t>Дэл</w:t>
            </w:r>
            <w:r>
              <w:rPr>
                <w:rFonts w:ascii="Times New Roman"/>
                <w:b w:val="false"/>
                <w:i w:val="false"/>
                <w:color w:val="000000"/>
                <w:sz w:val="20"/>
              </w:rPr>
              <w:t>та</w:t>
            </w:r>
            <w:r>
              <w:br/>
            </w:r>
            <w:r>
              <w:rPr>
                <w:rFonts w:ascii="Times New Roman"/>
                <w:b w:val="false"/>
                <w:i w:val="false"/>
                <w:color w:val="000000"/>
                <w:sz w:val="20"/>
              </w:rPr>
              <w:t>
</w:t>
            </w:r>
            <w:r>
              <w:rPr>
                <w:rFonts w:ascii="Times New Roman"/>
                <w:b w:val="false"/>
                <w:i w:val="false"/>
                <w:color w:val="000000"/>
                <w:sz w:val="20"/>
                <w:u w:val="single"/>
              </w:rPr>
              <w:t>Э</w:t>
            </w:r>
            <w:r>
              <w:rPr>
                <w:rFonts w:ascii="Times New Roman"/>
                <w:b w:val="false"/>
                <w:i w:val="false"/>
                <w:color w:val="000000"/>
                <w:sz w:val="20"/>
              </w:rPr>
              <w:t>ко</w:t>
            </w:r>
            <w:r>
              <w:br/>
            </w:r>
            <w:r>
              <w:rPr>
                <w:rFonts w:ascii="Times New Roman"/>
                <w:b w:val="false"/>
                <w:i w:val="false"/>
                <w:color w:val="000000"/>
                <w:sz w:val="20"/>
              </w:rPr>
              <w:t>
</w:t>
            </w:r>
            <w:r>
              <w:rPr>
                <w:rFonts w:ascii="Times New Roman"/>
                <w:b w:val="false"/>
                <w:i w:val="false"/>
                <w:color w:val="000000"/>
                <w:sz w:val="20"/>
                <w:u w:val="single"/>
              </w:rPr>
              <w:t>Фокс</w:t>
            </w:r>
            <w:r>
              <w:rPr>
                <w:rFonts w:ascii="Times New Roman"/>
                <w:b w:val="false"/>
                <w:i w:val="false"/>
                <w:color w:val="000000"/>
                <w:sz w:val="20"/>
              </w:rPr>
              <w:t>трот</w:t>
            </w:r>
            <w:r>
              <w:br/>
            </w:r>
            <w:r>
              <w:rPr>
                <w:rFonts w:ascii="Times New Roman"/>
                <w:b w:val="false"/>
                <w:i w:val="false"/>
                <w:color w:val="000000"/>
                <w:sz w:val="20"/>
              </w:rPr>
              <w:t>
Голф</w:t>
            </w:r>
            <w:r>
              <w:br/>
            </w:r>
            <w:r>
              <w:rPr>
                <w:rFonts w:ascii="Times New Roman"/>
                <w:b w:val="false"/>
                <w:i w:val="false"/>
                <w:color w:val="000000"/>
                <w:sz w:val="20"/>
              </w:rPr>
              <w:t>
Хо</w:t>
            </w:r>
            <w:r>
              <w:rPr>
                <w:rFonts w:ascii="Times New Roman"/>
                <w:b w:val="false"/>
                <w:i w:val="false"/>
                <w:color w:val="000000"/>
                <w:sz w:val="20"/>
                <w:u w:val="single"/>
              </w:rPr>
              <w:t>тэл</w:t>
            </w:r>
            <w:r>
              <w:br/>
            </w:r>
            <w:r>
              <w:rPr>
                <w:rFonts w:ascii="Times New Roman"/>
                <w:b w:val="false"/>
                <w:i w:val="false"/>
                <w:color w:val="000000"/>
                <w:sz w:val="20"/>
              </w:rPr>
              <w:t>
</w:t>
            </w:r>
            <w:r>
              <w:rPr>
                <w:rFonts w:ascii="Times New Roman"/>
                <w:b w:val="false"/>
                <w:i w:val="false"/>
                <w:color w:val="000000"/>
                <w:sz w:val="20"/>
                <w:u w:val="single"/>
              </w:rPr>
              <w:t>Ин</w:t>
            </w:r>
            <w:r>
              <w:rPr>
                <w:rFonts w:ascii="Times New Roman"/>
                <w:b w:val="false"/>
                <w:i w:val="false"/>
                <w:color w:val="000000"/>
                <w:sz w:val="20"/>
              </w:rPr>
              <w:t>диа</w:t>
            </w:r>
            <w:r>
              <w:br/>
            </w:r>
            <w:r>
              <w:rPr>
                <w:rFonts w:ascii="Times New Roman"/>
                <w:b w:val="false"/>
                <w:i w:val="false"/>
                <w:color w:val="000000"/>
                <w:sz w:val="20"/>
              </w:rPr>
              <w:t>
</w:t>
            </w:r>
            <w:r>
              <w:rPr>
                <w:rFonts w:ascii="Times New Roman"/>
                <w:b w:val="false"/>
                <w:i w:val="false"/>
                <w:color w:val="000000"/>
                <w:sz w:val="20"/>
                <w:u w:val="single"/>
              </w:rPr>
              <w:t>Джул</w:t>
            </w:r>
            <w:r>
              <w:rPr>
                <w:rFonts w:ascii="Times New Roman"/>
                <w:b w:val="false"/>
                <w:i w:val="false"/>
                <w:color w:val="000000"/>
                <w:sz w:val="20"/>
              </w:rPr>
              <w:t>ь</w:t>
            </w:r>
            <w:r>
              <w:rPr>
                <w:rFonts w:ascii="Times New Roman"/>
                <w:b w:val="false"/>
                <w:i w:val="false"/>
                <w:color w:val="000000"/>
                <w:sz w:val="20"/>
                <w:u w:val="single"/>
              </w:rPr>
              <w:t>ет</w:t>
            </w:r>
            <w:r>
              <w:rPr>
                <w:rFonts w:ascii="Times New Roman"/>
                <w:b w:val="false"/>
                <w:i w:val="false"/>
                <w:color w:val="000000"/>
                <w:sz w:val="20"/>
              </w:rPr>
              <w:t xml:space="preserve"> или </w:t>
            </w:r>
            <w:r>
              <w:rPr>
                <w:rFonts w:ascii="Times New Roman"/>
                <w:b w:val="false"/>
                <w:i w:val="false"/>
                <w:color w:val="000000"/>
                <w:sz w:val="20"/>
                <w:u w:val="single"/>
              </w:rPr>
              <w:t>Джу</w:t>
            </w:r>
            <w:r>
              <w:rPr>
                <w:rFonts w:ascii="Times New Roman"/>
                <w:b w:val="false"/>
                <w:i w:val="false"/>
                <w:color w:val="000000"/>
                <w:sz w:val="20"/>
              </w:rPr>
              <w:t>ли</w:t>
            </w:r>
            <w:r>
              <w:rPr>
                <w:rFonts w:ascii="Times New Roman"/>
                <w:b w:val="false"/>
                <w:i w:val="false"/>
                <w:color w:val="000000"/>
                <w:sz w:val="20"/>
                <w:u w:val="single"/>
              </w:rPr>
              <w:t>эт</w:t>
            </w:r>
            <w:r>
              <w:br/>
            </w:r>
            <w:r>
              <w:rPr>
                <w:rFonts w:ascii="Times New Roman"/>
                <w:b w:val="false"/>
                <w:i w:val="false"/>
                <w:color w:val="000000"/>
                <w:sz w:val="20"/>
              </w:rPr>
              <w:t>
</w:t>
            </w:r>
            <w:r>
              <w:rPr>
                <w:rFonts w:ascii="Times New Roman"/>
                <w:b w:val="false"/>
                <w:i w:val="false"/>
                <w:color w:val="000000"/>
                <w:sz w:val="20"/>
                <w:u w:val="single"/>
              </w:rPr>
              <w:t>Ки</w:t>
            </w:r>
            <w:r>
              <w:rPr>
                <w:rFonts w:ascii="Times New Roman"/>
                <w:b w:val="false"/>
                <w:i w:val="false"/>
                <w:color w:val="000000"/>
                <w:sz w:val="20"/>
              </w:rPr>
              <w:t>ло</w:t>
            </w:r>
            <w:r>
              <w:br/>
            </w:r>
            <w:r>
              <w:rPr>
                <w:rFonts w:ascii="Times New Roman"/>
                <w:b w:val="false"/>
                <w:i w:val="false"/>
                <w:color w:val="000000"/>
                <w:sz w:val="20"/>
              </w:rPr>
              <w:t>
</w:t>
            </w:r>
            <w:r>
              <w:rPr>
                <w:rFonts w:ascii="Times New Roman"/>
                <w:b w:val="false"/>
                <w:i w:val="false"/>
                <w:color w:val="000000"/>
                <w:sz w:val="20"/>
                <w:u w:val="single"/>
              </w:rPr>
              <w:t>Ли</w:t>
            </w:r>
            <w:r>
              <w:rPr>
                <w:rFonts w:ascii="Times New Roman"/>
                <w:b w:val="false"/>
                <w:i w:val="false"/>
                <w:color w:val="000000"/>
                <w:sz w:val="20"/>
              </w:rPr>
              <w:t>ма</w:t>
            </w:r>
            <w:r>
              <w:br/>
            </w:r>
            <w:r>
              <w:rPr>
                <w:rFonts w:ascii="Times New Roman"/>
                <w:b w:val="false"/>
                <w:i w:val="false"/>
                <w:color w:val="000000"/>
                <w:sz w:val="20"/>
              </w:rPr>
              <w:t>
Майк</w:t>
            </w:r>
            <w:r>
              <w:br/>
            </w:r>
            <w:r>
              <w:rPr>
                <w:rFonts w:ascii="Times New Roman"/>
                <w:b w:val="false"/>
                <w:i w:val="false"/>
                <w:color w:val="000000"/>
                <w:sz w:val="20"/>
              </w:rPr>
              <w:t>
Но</w:t>
            </w:r>
            <w:r>
              <w:rPr>
                <w:rFonts w:ascii="Times New Roman"/>
                <w:b w:val="false"/>
                <w:i w:val="false"/>
                <w:color w:val="000000"/>
                <w:sz w:val="20"/>
                <w:u w:val="single"/>
              </w:rPr>
              <w:t>вем</w:t>
            </w:r>
            <w:r>
              <w:rPr>
                <w:rFonts w:ascii="Times New Roman"/>
                <w:b w:val="false"/>
                <w:i w:val="false"/>
                <w:color w:val="000000"/>
                <w:sz w:val="20"/>
              </w:rPr>
              <w:t>бер</w:t>
            </w:r>
            <w:r>
              <w:br/>
            </w:r>
            <w:r>
              <w:rPr>
                <w:rFonts w:ascii="Times New Roman"/>
                <w:b w:val="false"/>
                <w:i w:val="false"/>
                <w:color w:val="000000"/>
                <w:sz w:val="20"/>
              </w:rPr>
              <w:t>
</w:t>
            </w:r>
            <w:r>
              <w:rPr>
                <w:rFonts w:ascii="Times New Roman"/>
                <w:b w:val="false"/>
                <w:i w:val="false"/>
                <w:color w:val="000000"/>
                <w:sz w:val="20"/>
                <w:u w:val="single"/>
              </w:rPr>
              <w:t>Ос</w:t>
            </w:r>
            <w:r>
              <w:rPr>
                <w:rFonts w:ascii="Times New Roman"/>
                <w:b w:val="false"/>
                <w:i w:val="false"/>
                <w:color w:val="000000"/>
                <w:sz w:val="20"/>
              </w:rPr>
              <w:t>кар</w:t>
            </w:r>
            <w:r>
              <w:br/>
            </w:r>
            <w:r>
              <w:rPr>
                <w:rFonts w:ascii="Times New Roman"/>
                <w:b w:val="false"/>
                <w:i w:val="false"/>
                <w:color w:val="000000"/>
                <w:sz w:val="20"/>
              </w:rPr>
              <w:t>
Па</w:t>
            </w:r>
            <w:r>
              <w:rPr>
                <w:rFonts w:ascii="Times New Roman"/>
                <w:b w:val="false"/>
                <w:i w:val="false"/>
                <w:color w:val="000000"/>
                <w:sz w:val="20"/>
                <w:u w:val="single"/>
              </w:rPr>
              <w:t>па</w:t>
            </w:r>
            <w:r>
              <w:br/>
            </w:r>
            <w:r>
              <w:rPr>
                <w:rFonts w:ascii="Times New Roman"/>
                <w:b w:val="false"/>
                <w:i w:val="false"/>
                <w:color w:val="000000"/>
                <w:sz w:val="20"/>
              </w:rPr>
              <w:t>
Кэ</w:t>
            </w:r>
            <w:r>
              <w:rPr>
                <w:rFonts w:ascii="Times New Roman"/>
                <w:b w:val="false"/>
                <w:i w:val="false"/>
                <w:color w:val="000000"/>
                <w:sz w:val="20"/>
                <w:u w:val="single"/>
              </w:rPr>
              <w:t>бек</w:t>
            </w:r>
            <w:r>
              <w:br/>
            </w:r>
            <w:r>
              <w:rPr>
                <w:rFonts w:ascii="Times New Roman"/>
                <w:b w:val="false"/>
                <w:i w:val="false"/>
                <w:color w:val="000000"/>
                <w:sz w:val="20"/>
              </w:rPr>
              <w:t>
</w:t>
            </w:r>
            <w:r>
              <w:rPr>
                <w:rFonts w:ascii="Times New Roman"/>
                <w:b w:val="false"/>
                <w:i w:val="false"/>
                <w:color w:val="000000"/>
                <w:sz w:val="20"/>
                <w:u w:val="single"/>
              </w:rPr>
              <w:t>Ро</w:t>
            </w:r>
            <w:r>
              <w:rPr>
                <w:rFonts w:ascii="Times New Roman"/>
                <w:b w:val="false"/>
                <w:i w:val="false"/>
                <w:color w:val="000000"/>
                <w:sz w:val="20"/>
              </w:rPr>
              <w:t>мео</w:t>
            </w:r>
            <w:r>
              <w:br/>
            </w:r>
            <w:r>
              <w:rPr>
                <w:rFonts w:ascii="Times New Roman"/>
                <w:b w:val="false"/>
                <w:i w:val="false"/>
                <w:color w:val="000000"/>
                <w:sz w:val="20"/>
              </w:rPr>
              <w:t>
</w:t>
            </w:r>
            <w:r>
              <w:rPr>
                <w:rFonts w:ascii="Times New Roman"/>
                <w:b w:val="false"/>
                <w:i w:val="false"/>
                <w:color w:val="000000"/>
                <w:sz w:val="20"/>
                <w:u w:val="single"/>
              </w:rPr>
              <w:t>Сьер</w:t>
            </w:r>
            <w:r>
              <w:rPr>
                <w:rFonts w:ascii="Times New Roman"/>
                <w:b w:val="false"/>
                <w:i w:val="false"/>
                <w:color w:val="000000"/>
                <w:sz w:val="20"/>
              </w:rPr>
              <w:t>ра</w:t>
            </w:r>
            <w:r>
              <w:br/>
            </w:r>
            <w:r>
              <w:rPr>
                <w:rFonts w:ascii="Times New Roman"/>
                <w:b w:val="false"/>
                <w:i w:val="false"/>
                <w:color w:val="000000"/>
                <w:sz w:val="20"/>
              </w:rPr>
              <w:t>
</w:t>
            </w:r>
            <w:r>
              <w:rPr>
                <w:rFonts w:ascii="Times New Roman"/>
                <w:b w:val="false"/>
                <w:i w:val="false"/>
                <w:color w:val="000000"/>
                <w:sz w:val="20"/>
                <w:u w:val="single"/>
              </w:rPr>
              <w:t>Тан</w:t>
            </w:r>
            <w:r>
              <w:rPr>
                <w:rFonts w:ascii="Times New Roman"/>
                <w:b w:val="false"/>
                <w:i w:val="false"/>
                <w:color w:val="000000"/>
                <w:sz w:val="20"/>
              </w:rPr>
              <w:t>го</w:t>
            </w:r>
            <w:r>
              <w:br/>
            </w:r>
            <w:r>
              <w:rPr>
                <w:rFonts w:ascii="Times New Roman"/>
                <w:b w:val="false"/>
                <w:i w:val="false"/>
                <w:color w:val="000000"/>
                <w:sz w:val="20"/>
              </w:rPr>
              <w:t>
</w:t>
            </w:r>
            <w:r>
              <w:rPr>
                <w:rFonts w:ascii="Times New Roman"/>
                <w:b w:val="false"/>
                <w:i w:val="false"/>
                <w:color w:val="000000"/>
                <w:sz w:val="20"/>
                <w:u w:val="single"/>
              </w:rPr>
              <w:t>Ю</w:t>
            </w:r>
            <w:r>
              <w:rPr>
                <w:rFonts w:ascii="Times New Roman"/>
                <w:b w:val="false"/>
                <w:i w:val="false"/>
                <w:color w:val="000000"/>
                <w:sz w:val="20"/>
              </w:rPr>
              <w:t>ниформ или Униформ</w:t>
            </w:r>
            <w:r>
              <w:br/>
            </w:r>
            <w:r>
              <w:rPr>
                <w:rFonts w:ascii="Times New Roman"/>
                <w:b w:val="false"/>
                <w:i w:val="false"/>
                <w:color w:val="000000"/>
                <w:sz w:val="20"/>
              </w:rPr>
              <w:t>
</w:t>
            </w:r>
            <w:r>
              <w:rPr>
                <w:rFonts w:ascii="Times New Roman"/>
                <w:b w:val="false"/>
                <w:i w:val="false"/>
                <w:color w:val="000000"/>
                <w:sz w:val="20"/>
                <w:u w:val="single"/>
              </w:rPr>
              <w:t>Вик</w:t>
            </w:r>
            <w:r>
              <w:rPr>
                <w:rFonts w:ascii="Times New Roman"/>
                <w:b w:val="false"/>
                <w:i w:val="false"/>
                <w:color w:val="000000"/>
                <w:sz w:val="20"/>
              </w:rPr>
              <w:t>та</w:t>
            </w:r>
            <w:r>
              <w:br/>
            </w:r>
            <w:r>
              <w:rPr>
                <w:rFonts w:ascii="Times New Roman"/>
                <w:b w:val="false"/>
                <w:i w:val="false"/>
                <w:color w:val="000000"/>
                <w:sz w:val="20"/>
              </w:rPr>
              <w:t>
</w:t>
            </w:r>
            <w:r>
              <w:rPr>
                <w:rFonts w:ascii="Times New Roman"/>
                <w:b w:val="false"/>
                <w:i w:val="false"/>
                <w:color w:val="000000"/>
                <w:sz w:val="20"/>
                <w:u w:val="single"/>
              </w:rPr>
              <w:t>Уи</w:t>
            </w:r>
            <w:r>
              <w:rPr>
                <w:rFonts w:ascii="Times New Roman"/>
                <w:b w:val="false"/>
                <w:i w:val="false"/>
                <w:color w:val="000000"/>
                <w:sz w:val="20"/>
              </w:rPr>
              <w:t>ски</w:t>
            </w:r>
            <w:r>
              <w:br/>
            </w:r>
            <w:r>
              <w:rPr>
                <w:rFonts w:ascii="Times New Roman"/>
                <w:b w:val="false"/>
                <w:i w:val="false"/>
                <w:color w:val="000000"/>
                <w:sz w:val="20"/>
              </w:rPr>
              <w:t>
</w:t>
            </w:r>
            <w:r>
              <w:rPr>
                <w:rFonts w:ascii="Times New Roman"/>
                <w:b w:val="false"/>
                <w:i w:val="false"/>
                <w:color w:val="000000"/>
                <w:sz w:val="20"/>
                <w:u w:val="single"/>
              </w:rPr>
              <w:t>Эк</w:t>
            </w:r>
            <w:r>
              <w:rPr>
                <w:rFonts w:ascii="Times New Roman"/>
                <w:b w:val="false"/>
                <w:i w:val="false"/>
                <w:color w:val="000000"/>
                <w:sz w:val="20"/>
              </w:rPr>
              <w:t>с</w:t>
            </w:r>
            <w:r>
              <w:rPr>
                <w:rFonts w:ascii="Times New Roman"/>
                <w:b w:val="false"/>
                <w:i w:val="false"/>
                <w:color w:val="000000"/>
                <w:sz w:val="20"/>
                <w:u w:val="single"/>
              </w:rPr>
              <w:t>рэй</w:t>
            </w:r>
            <w:r>
              <w:br/>
            </w:r>
            <w:r>
              <w:rPr>
                <w:rFonts w:ascii="Times New Roman"/>
                <w:b w:val="false"/>
                <w:i w:val="false"/>
                <w:color w:val="000000"/>
                <w:sz w:val="20"/>
              </w:rPr>
              <w:t>
</w:t>
            </w:r>
            <w:r>
              <w:rPr>
                <w:rFonts w:ascii="Times New Roman"/>
                <w:b w:val="false"/>
                <w:i w:val="false"/>
                <w:color w:val="000000"/>
                <w:sz w:val="20"/>
                <w:u w:val="single"/>
              </w:rPr>
              <w:t>Ян</w:t>
            </w:r>
            <w:r>
              <w:rPr>
                <w:rFonts w:ascii="Times New Roman"/>
                <w:b w:val="false"/>
                <w:i w:val="false"/>
                <w:color w:val="000000"/>
                <w:sz w:val="20"/>
              </w:rPr>
              <w:t>ки</w:t>
            </w:r>
            <w:r>
              <w:br/>
            </w:r>
            <w:r>
              <w:rPr>
                <w:rFonts w:ascii="Times New Roman"/>
                <w:b w:val="false"/>
                <w:i w:val="false"/>
                <w:color w:val="000000"/>
                <w:sz w:val="20"/>
              </w:rPr>
              <w:t>
</w:t>
            </w:r>
            <w:r>
              <w:rPr>
                <w:rFonts w:ascii="Times New Roman"/>
                <w:b w:val="false"/>
                <w:i w:val="false"/>
                <w:color w:val="000000"/>
                <w:sz w:val="20"/>
                <w:u w:val="single"/>
              </w:rPr>
              <w:t>Зу</w:t>
            </w:r>
            <w:r>
              <w:rPr>
                <w:rFonts w:ascii="Times New Roman"/>
                <w:b w:val="false"/>
                <w:i w:val="false"/>
                <w:color w:val="000000"/>
                <w:sz w:val="20"/>
              </w:rPr>
              <w:t>лу</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r>
              <w:br/>
            </w:r>
            <w:r>
              <w:rPr>
                <w:rFonts w:ascii="Times New Roman"/>
                <w:b w:val="false"/>
                <w:i w:val="false"/>
                <w:color w:val="000000"/>
                <w:sz w:val="20"/>
              </w:rPr>
              <w:t>
Б</w:t>
            </w:r>
            <w:r>
              <w:br/>
            </w:r>
            <w:r>
              <w:rPr>
                <w:rFonts w:ascii="Times New Roman"/>
                <w:b w:val="false"/>
                <w:i w:val="false"/>
                <w:color w:val="000000"/>
                <w:sz w:val="20"/>
              </w:rPr>
              <w:t>
В</w:t>
            </w:r>
            <w:r>
              <w:br/>
            </w:r>
            <w:r>
              <w:rPr>
                <w:rFonts w:ascii="Times New Roman"/>
                <w:b w:val="false"/>
                <w:i w:val="false"/>
                <w:color w:val="000000"/>
                <w:sz w:val="20"/>
              </w:rPr>
              <w:t>
Г</w:t>
            </w:r>
            <w:r>
              <w:br/>
            </w:r>
            <w:r>
              <w:rPr>
                <w:rFonts w:ascii="Times New Roman"/>
                <w:b w:val="false"/>
                <w:i w:val="false"/>
                <w:color w:val="000000"/>
                <w:sz w:val="20"/>
              </w:rPr>
              <w:t>
Д</w:t>
            </w:r>
            <w:r>
              <w:br/>
            </w:r>
            <w:r>
              <w:rPr>
                <w:rFonts w:ascii="Times New Roman"/>
                <w:b w:val="false"/>
                <w:i w:val="false"/>
                <w:color w:val="000000"/>
                <w:sz w:val="20"/>
              </w:rPr>
              <w:t>
Е</w:t>
            </w:r>
            <w:r>
              <w:br/>
            </w:r>
            <w:r>
              <w:rPr>
                <w:rFonts w:ascii="Times New Roman"/>
                <w:b w:val="false"/>
                <w:i w:val="false"/>
                <w:color w:val="000000"/>
                <w:sz w:val="20"/>
              </w:rPr>
              <w:t>
Ж</w:t>
            </w:r>
            <w:r>
              <w:br/>
            </w:r>
            <w:r>
              <w:rPr>
                <w:rFonts w:ascii="Times New Roman"/>
                <w:b w:val="false"/>
                <w:i w:val="false"/>
                <w:color w:val="000000"/>
                <w:sz w:val="20"/>
              </w:rPr>
              <w:t>
З</w:t>
            </w:r>
            <w:r>
              <w:br/>
            </w:r>
            <w:r>
              <w:rPr>
                <w:rFonts w:ascii="Times New Roman"/>
                <w:b w:val="false"/>
                <w:i w:val="false"/>
                <w:color w:val="000000"/>
                <w:sz w:val="20"/>
              </w:rPr>
              <w:t>
И</w:t>
            </w:r>
            <w:r>
              <w:br/>
            </w:r>
            <w:r>
              <w:rPr>
                <w:rFonts w:ascii="Times New Roman"/>
                <w:b w:val="false"/>
                <w:i w:val="false"/>
                <w:color w:val="000000"/>
                <w:sz w:val="20"/>
              </w:rPr>
              <w:t>
Й</w:t>
            </w:r>
            <w:r>
              <w:br/>
            </w:r>
            <w:r>
              <w:rPr>
                <w:rFonts w:ascii="Times New Roman"/>
                <w:b w:val="false"/>
                <w:i w:val="false"/>
                <w:color w:val="000000"/>
                <w:sz w:val="20"/>
              </w:rPr>
              <w:t>
К</w:t>
            </w:r>
            <w:r>
              <w:br/>
            </w:r>
            <w:r>
              <w:rPr>
                <w:rFonts w:ascii="Times New Roman"/>
                <w:b w:val="false"/>
                <w:i w:val="false"/>
                <w:color w:val="000000"/>
                <w:sz w:val="20"/>
              </w:rPr>
              <w:t>
Л</w:t>
            </w:r>
            <w:r>
              <w:br/>
            </w:r>
            <w:r>
              <w:rPr>
                <w:rFonts w:ascii="Times New Roman"/>
                <w:b w:val="false"/>
                <w:i w:val="false"/>
                <w:color w:val="000000"/>
                <w:sz w:val="20"/>
              </w:rPr>
              <w:t>
М</w:t>
            </w:r>
            <w:r>
              <w:br/>
            </w:r>
            <w:r>
              <w:rPr>
                <w:rFonts w:ascii="Times New Roman"/>
                <w:b w:val="false"/>
                <w:i w:val="false"/>
                <w:color w:val="000000"/>
                <w:sz w:val="20"/>
              </w:rPr>
              <w:t>
Н</w:t>
            </w:r>
            <w:r>
              <w:br/>
            </w:r>
            <w:r>
              <w:rPr>
                <w:rFonts w:ascii="Times New Roman"/>
                <w:b w:val="false"/>
                <w:i w:val="false"/>
                <w:color w:val="000000"/>
                <w:sz w:val="20"/>
              </w:rPr>
              <w:t>
О</w:t>
            </w:r>
            <w:r>
              <w:br/>
            </w:r>
            <w:r>
              <w:rPr>
                <w:rFonts w:ascii="Times New Roman"/>
                <w:b w:val="false"/>
                <w:i w:val="false"/>
                <w:color w:val="000000"/>
                <w:sz w:val="20"/>
              </w:rPr>
              <w:t>
П</w:t>
            </w:r>
            <w:r>
              <w:br/>
            </w:r>
            <w:r>
              <w:rPr>
                <w:rFonts w:ascii="Times New Roman"/>
                <w:b w:val="false"/>
                <w:i w:val="false"/>
                <w:color w:val="000000"/>
                <w:sz w:val="20"/>
              </w:rPr>
              <w:t>
Р</w:t>
            </w:r>
            <w:r>
              <w:br/>
            </w:r>
            <w:r>
              <w:rPr>
                <w:rFonts w:ascii="Times New Roman"/>
                <w:b w:val="false"/>
                <w:i w:val="false"/>
                <w:color w:val="000000"/>
                <w:sz w:val="20"/>
              </w:rPr>
              <w:t>
С</w:t>
            </w:r>
            <w:r>
              <w:br/>
            </w:r>
            <w:r>
              <w:rPr>
                <w:rFonts w:ascii="Times New Roman"/>
                <w:b w:val="false"/>
                <w:i w:val="false"/>
                <w:color w:val="000000"/>
                <w:sz w:val="20"/>
              </w:rPr>
              <w:t>
Т</w:t>
            </w:r>
            <w:r>
              <w:br/>
            </w:r>
            <w:r>
              <w:rPr>
                <w:rFonts w:ascii="Times New Roman"/>
                <w:b w:val="false"/>
                <w:i w:val="false"/>
                <w:color w:val="000000"/>
                <w:sz w:val="20"/>
              </w:rPr>
              <w:t>
У</w:t>
            </w:r>
            <w:r>
              <w:br/>
            </w:r>
            <w:r>
              <w:rPr>
                <w:rFonts w:ascii="Times New Roman"/>
                <w:b w:val="false"/>
                <w:i w:val="false"/>
                <w:color w:val="000000"/>
                <w:sz w:val="20"/>
              </w:rPr>
              <w:t>
Ф</w:t>
            </w:r>
            <w:r>
              <w:br/>
            </w:r>
            <w:r>
              <w:rPr>
                <w:rFonts w:ascii="Times New Roman"/>
                <w:b w:val="false"/>
                <w:i w:val="false"/>
                <w:color w:val="000000"/>
                <w:sz w:val="20"/>
              </w:rPr>
              <w:t>
Х</w:t>
            </w:r>
            <w:r>
              <w:br/>
            </w:r>
            <w:r>
              <w:rPr>
                <w:rFonts w:ascii="Times New Roman"/>
                <w:b w:val="false"/>
                <w:i w:val="false"/>
                <w:color w:val="000000"/>
                <w:sz w:val="20"/>
              </w:rPr>
              <w:t>
Ц</w:t>
            </w:r>
            <w:r>
              <w:br/>
            </w:r>
            <w:r>
              <w:rPr>
                <w:rFonts w:ascii="Times New Roman"/>
                <w:b w:val="false"/>
                <w:i w:val="false"/>
                <w:color w:val="000000"/>
                <w:sz w:val="20"/>
              </w:rPr>
              <w:t>
Ч</w:t>
            </w:r>
            <w:r>
              <w:br/>
            </w:r>
            <w:r>
              <w:rPr>
                <w:rFonts w:ascii="Times New Roman"/>
                <w:b w:val="false"/>
                <w:i w:val="false"/>
                <w:color w:val="000000"/>
                <w:sz w:val="20"/>
              </w:rPr>
              <w:t>
Ш</w:t>
            </w:r>
            <w:r>
              <w:br/>
            </w:r>
            <w:r>
              <w:rPr>
                <w:rFonts w:ascii="Times New Roman"/>
                <w:b w:val="false"/>
                <w:i w:val="false"/>
                <w:color w:val="000000"/>
                <w:sz w:val="20"/>
              </w:rPr>
              <w:t>
Щ</w:t>
            </w:r>
            <w:r>
              <w:br/>
            </w:r>
            <w:r>
              <w:rPr>
                <w:rFonts w:ascii="Times New Roman"/>
                <w:b w:val="false"/>
                <w:i w:val="false"/>
                <w:color w:val="000000"/>
                <w:sz w:val="20"/>
              </w:rPr>
              <w:t>
Э</w:t>
            </w:r>
            <w:r>
              <w:br/>
            </w:r>
            <w:r>
              <w:rPr>
                <w:rFonts w:ascii="Times New Roman"/>
                <w:b w:val="false"/>
                <w:i w:val="false"/>
                <w:color w:val="000000"/>
                <w:sz w:val="20"/>
              </w:rPr>
              <w:t>
Ю</w:t>
            </w:r>
            <w:r>
              <w:br/>
            </w:r>
            <w:r>
              <w:rPr>
                <w:rFonts w:ascii="Times New Roman"/>
                <w:b w:val="false"/>
                <w:i w:val="false"/>
                <w:color w:val="000000"/>
                <w:sz w:val="20"/>
              </w:rPr>
              <w:t>
Я</w:t>
            </w:r>
            <w:r>
              <w:br/>
            </w:r>
            <w:r>
              <w:rPr>
                <w:rFonts w:ascii="Times New Roman"/>
                <w:b w:val="false"/>
                <w:i w:val="false"/>
                <w:color w:val="000000"/>
                <w:sz w:val="20"/>
              </w:rPr>
              <w:t>
Ы</w:t>
            </w:r>
            <w:r>
              <w:br/>
            </w:r>
            <w:r>
              <w:rPr>
                <w:rFonts w:ascii="Times New Roman"/>
                <w:b w:val="false"/>
                <w:i w:val="false"/>
                <w:color w:val="000000"/>
                <w:sz w:val="20"/>
              </w:rPr>
              <w:t>
Ь</w:t>
            </w:r>
            <w:r>
              <w:br/>
            </w:r>
            <w:r>
              <w:rPr>
                <w:rFonts w:ascii="Times New Roman"/>
                <w:b w:val="false"/>
                <w:i w:val="false"/>
                <w:color w:val="000000"/>
                <w:sz w:val="20"/>
              </w:rPr>
              <w:t>
Ъ</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Анна</w:t>
            </w:r>
            <w:r>
              <w:br/>
            </w:r>
            <w:r>
              <w:rPr>
                <w:rFonts w:ascii="Times New Roman"/>
                <w:b w:val="false"/>
                <w:i w:val="false"/>
                <w:color w:val="000000"/>
                <w:sz w:val="20"/>
              </w:rPr>
              <w:t>
Борис</w:t>
            </w:r>
            <w:r>
              <w:br/>
            </w:r>
            <w:r>
              <w:rPr>
                <w:rFonts w:ascii="Times New Roman"/>
                <w:b w:val="false"/>
                <w:i w:val="false"/>
                <w:color w:val="000000"/>
                <w:sz w:val="20"/>
              </w:rPr>
              <w:t>
Василий</w:t>
            </w:r>
            <w:r>
              <w:br/>
            </w:r>
            <w:r>
              <w:rPr>
                <w:rFonts w:ascii="Times New Roman"/>
                <w:b w:val="false"/>
                <w:i w:val="false"/>
                <w:color w:val="000000"/>
                <w:sz w:val="20"/>
              </w:rPr>
              <w:t>
Григорий</w:t>
            </w:r>
            <w:r>
              <w:br/>
            </w:r>
            <w:r>
              <w:rPr>
                <w:rFonts w:ascii="Times New Roman"/>
                <w:b w:val="false"/>
                <w:i w:val="false"/>
                <w:color w:val="000000"/>
                <w:sz w:val="20"/>
              </w:rPr>
              <w:t>
Дмитрий</w:t>
            </w:r>
            <w:r>
              <w:br/>
            </w:r>
            <w:r>
              <w:rPr>
                <w:rFonts w:ascii="Times New Roman"/>
                <w:b w:val="false"/>
                <w:i w:val="false"/>
                <w:color w:val="000000"/>
                <w:sz w:val="20"/>
              </w:rPr>
              <w:t>
Елена</w:t>
            </w:r>
            <w:r>
              <w:br/>
            </w:r>
            <w:r>
              <w:rPr>
                <w:rFonts w:ascii="Times New Roman"/>
                <w:b w:val="false"/>
                <w:i w:val="false"/>
                <w:color w:val="000000"/>
                <w:sz w:val="20"/>
              </w:rPr>
              <w:t>
Женя</w:t>
            </w:r>
            <w:r>
              <w:br/>
            </w:r>
            <w:r>
              <w:rPr>
                <w:rFonts w:ascii="Times New Roman"/>
                <w:b w:val="false"/>
                <w:i w:val="false"/>
                <w:color w:val="000000"/>
                <w:sz w:val="20"/>
              </w:rPr>
              <w:t>
Зинаида</w:t>
            </w:r>
            <w:r>
              <w:br/>
            </w:r>
            <w:r>
              <w:rPr>
                <w:rFonts w:ascii="Times New Roman"/>
                <w:b w:val="false"/>
                <w:i w:val="false"/>
                <w:color w:val="000000"/>
                <w:sz w:val="20"/>
              </w:rPr>
              <w:t>
Иван</w:t>
            </w:r>
            <w:r>
              <w:br/>
            </w:r>
            <w:r>
              <w:rPr>
                <w:rFonts w:ascii="Times New Roman"/>
                <w:b w:val="false"/>
                <w:i w:val="false"/>
                <w:color w:val="000000"/>
                <w:sz w:val="20"/>
              </w:rPr>
              <w:t>
Иван краткий</w:t>
            </w:r>
            <w:r>
              <w:br/>
            </w:r>
            <w:r>
              <w:rPr>
                <w:rFonts w:ascii="Times New Roman"/>
                <w:b w:val="false"/>
                <w:i w:val="false"/>
                <w:color w:val="000000"/>
                <w:sz w:val="20"/>
              </w:rPr>
              <w:t>
Константин</w:t>
            </w:r>
            <w:r>
              <w:br/>
            </w:r>
            <w:r>
              <w:rPr>
                <w:rFonts w:ascii="Times New Roman"/>
                <w:b w:val="false"/>
                <w:i w:val="false"/>
                <w:color w:val="000000"/>
                <w:sz w:val="20"/>
              </w:rPr>
              <w:t>
Леонид</w:t>
            </w:r>
            <w:r>
              <w:br/>
            </w:r>
            <w:r>
              <w:rPr>
                <w:rFonts w:ascii="Times New Roman"/>
                <w:b w:val="false"/>
                <w:i w:val="false"/>
                <w:color w:val="000000"/>
                <w:sz w:val="20"/>
              </w:rPr>
              <w:t>
Михаил</w:t>
            </w:r>
            <w:r>
              <w:br/>
            </w:r>
            <w:r>
              <w:rPr>
                <w:rFonts w:ascii="Times New Roman"/>
                <w:b w:val="false"/>
                <w:i w:val="false"/>
                <w:color w:val="000000"/>
                <w:sz w:val="20"/>
              </w:rPr>
              <w:t>
Николай</w:t>
            </w:r>
            <w:r>
              <w:br/>
            </w:r>
            <w:r>
              <w:rPr>
                <w:rFonts w:ascii="Times New Roman"/>
                <w:b w:val="false"/>
                <w:i w:val="false"/>
                <w:color w:val="000000"/>
                <w:sz w:val="20"/>
              </w:rPr>
              <w:t>
Ольга</w:t>
            </w:r>
            <w:r>
              <w:br/>
            </w:r>
            <w:r>
              <w:rPr>
                <w:rFonts w:ascii="Times New Roman"/>
                <w:b w:val="false"/>
                <w:i w:val="false"/>
                <w:color w:val="000000"/>
                <w:sz w:val="20"/>
              </w:rPr>
              <w:t>
Павел</w:t>
            </w:r>
            <w:r>
              <w:br/>
            </w:r>
            <w:r>
              <w:rPr>
                <w:rFonts w:ascii="Times New Roman"/>
                <w:b w:val="false"/>
                <w:i w:val="false"/>
                <w:color w:val="000000"/>
                <w:sz w:val="20"/>
              </w:rPr>
              <w:t>
Роман</w:t>
            </w:r>
            <w:r>
              <w:br/>
            </w:r>
            <w:r>
              <w:rPr>
                <w:rFonts w:ascii="Times New Roman"/>
                <w:b w:val="false"/>
                <w:i w:val="false"/>
                <w:color w:val="000000"/>
                <w:sz w:val="20"/>
              </w:rPr>
              <w:t>
Семен</w:t>
            </w:r>
            <w:r>
              <w:br/>
            </w:r>
            <w:r>
              <w:rPr>
                <w:rFonts w:ascii="Times New Roman"/>
                <w:b w:val="false"/>
                <w:i w:val="false"/>
                <w:color w:val="000000"/>
                <w:sz w:val="20"/>
              </w:rPr>
              <w:t>
Татьяна</w:t>
            </w:r>
            <w:r>
              <w:br/>
            </w:r>
            <w:r>
              <w:rPr>
                <w:rFonts w:ascii="Times New Roman"/>
                <w:b w:val="false"/>
                <w:i w:val="false"/>
                <w:color w:val="000000"/>
                <w:sz w:val="20"/>
              </w:rPr>
              <w:t>
Ульяна</w:t>
            </w:r>
            <w:r>
              <w:br/>
            </w:r>
            <w:r>
              <w:rPr>
                <w:rFonts w:ascii="Times New Roman"/>
                <w:b w:val="false"/>
                <w:i w:val="false"/>
                <w:color w:val="000000"/>
                <w:sz w:val="20"/>
              </w:rPr>
              <w:t>
Федор</w:t>
            </w:r>
            <w:r>
              <w:br/>
            </w:r>
            <w:r>
              <w:rPr>
                <w:rFonts w:ascii="Times New Roman"/>
                <w:b w:val="false"/>
                <w:i w:val="false"/>
                <w:color w:val="000000"/>
                <w:sz w:val="20"/>
              </w:rPr>
              <w:t>
Харитон</w:t>
            </w:r>
            <w:r>
              <w:br/>
            </w:r>
            <w:r>
              <w:rPr>
                <w:rFonts w:ascii="Times New Roman"/>
                <w:b w:val="false"/>
                <w:i w:val="false"/>
                <w:color w:val="000000"/>
                <w:sz w:val="20"/>
              </w:rPr>
              <w:t>
Цапля</w:t>
            </w:r>
            <w:r>
              <w:br/>
            </w:r>
            <w:r>
              <w:rPr>
                <w:rFonts w:ascii="Times New Roman"/>
                <w:b w:val="false"/>
                <w:i w:val="false"/>
                <w:color w:val="000000"/>
                <w:sz w:val="20"/>
              </w:rPr>
              <w:t>
Человек</w:t>
            </w:r>
            <w:r>
              <w:br/>
            </w:r>
            <w:r>
              <w:rPr>
                <w:rFonts w:ascii="Times New Roman"/>
                <w:b w:val="false"/>
                <w:i w:val="false"/>
                <w:color w:val="000000"/>
                <w:sz w:val="20"/>
              </w:rPr>
              <w:t>
Шура</w:t>
            </w:r>
            <w:r>
              <w:br/>
            </w:r>
            <w:r>
              <w:rPr>
                <w:rFonts w:ascii="Times New Roman"/>
                <w:b w:val="false"/>
                <w:i w:val="false"/>
                <w:color w:val="000000"/>
                <w:sz w:val="20"/>
              </w:rPr>
              <w:t>
Щука</w:t>
            </w:r>
            <w:r>
              <w:br/>
            </w:r>
            <w:r>
              <w:rPr>
                <w:rFonts w:ascii="Times New Roman"/>
                <w:b w:val="false"/>
                <w:i w:val="false"/>
                <w:color w:val="000000"/>
                <w:sz w:val="20"/>
              </w:rPr>
              <w:t>
Эхо</w:t>
            </w:r>
            <w:r>
              <w:br/>
            </w:r>
            <w:r>
              <w:rPr>
                <w:rFonts w:ascii="Times New Roman"/>
                <w:b w:val="false"/>
                <w:i w:val="false"/>
                <w:color w:val="000000"/>
                <w:sz w:val="20"/>
              </w:rPr>
              <w:t>
Юрий</w:t>
            </w:r>
            <w:r>
              <w:br/>
            </w:r>
            <w:r>
              <w:rPr>
                <w:rFonts w:ascii="Times New Roman"/>
                <w:b w:val="false"/>
                <w:i w:val="false"/>
                <w:color w:val="000000"/>
                <w:sz w:val="20"/>
              </w:rPr>
              <w:t>
Яков</w:t>
            </w:r>
            <w:r>
              <w:br/>
            </w:r>
            <w:r>
              <w:rPr>
                <w:rFonts w:ascii="Times New Roman"/>
                <w:b w:val="false"/>
                <w:i w:val="false"/>
                <w:color w:val="000000"/>
                <w:sz w:val="20"/>
              </w:rPr>
              <w:t>
Еры</w:t>
            </w:r>
            <w:r>
              <w:br/>
            </w:r>
            <w:r>
              <w:rPr>
                <w:rFonts w:ascii="Times New Roman"/>
                <w:b w:val="false"/>
                <w:i w:val="false"/>
                <w:color w:val="000000"/>
                <w:sz w:val="20"/>
              </w:rPr>
              <w:t>
Мягкий знак</w:t>
            </w:r>
            <w:r>
              <w:br/>
            </w:r>
            <w:r>
              <w:rPr>
                <w:rFonts w:ascii="Times New Roman"/>
                <w:b w:val="false"/>
                <w:i w:val="false"/>
                <w:color w:val="000000"/>
                <w:sz w:val="20"/>
              </w:rPr>
              <w:t>
Твердый знак</w:t>
            </w:r>
          </w:p>
        </w:tc>
      </w:tr>
    </w:tbl>
    <w:bookmarkStart w:name="z113" w:id="3"/>
    <w:p>
      <w:pPr>
        <w:spacing w:after="0"/>
        <w:ind w:left="0"/>
        <w:jc w:val="both"/>
      </w:pPr>
      <w:r>
        <w:rPr>
          <w:rFonts w:ascii="Times New Roman"/>
          <w:b w:val="false"/>
          <w:i w:val="false"/>
          <w:color w:val="000000"/>
          <w:sz w:val="28"/>
        </w:rPr>
        <w:t>
Таблица 2</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3"/>
        <w:gridCol w:w="2598"/>
        <w:gridCol w:w="3281"/>
        <w:gridCol w:w="3758"/>
      </w:tblGrid>
      <w:tr>
        <w:trPr>
          <w:trHeight w:val="30" w:hRule="atLeast"/>
        </w:trPr>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Число или элемент числа</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Русский язык</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Английский язык</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Произношение, выраженное буквами русского алфавита</w:t>
            </w:r>
          </w:p>
        </w:tc>
      </w:tr>
      <w:tr>
        <w:trPr>
          <w:trHeight w:val="30" w:hRule="atLeast"/>
        </w:trPr>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1</w:t>
            </w:r>
            <w:r>
              <w:br/>
            </w:r>
            <w:r>
              <w:rPr>
                <w:rFonts w:ascii="Times New Roman"/>
                <w:b w:val="false"/>
                <w:i w:val="false"/>
                <w:color w:val="000000"/>
                <w:sz w:val="20"/>
              </w:rPr>
              <w:t>
2</w:t>
            </w:r>
            <w:r>
              <w:br/>
            </w:r>
            <w:r>
              <w:rPr>
                <w:rFonts w:ascii="Times New Roman"/>
                <w:b w:val="false"/>
                <w:i w:val="false"/>
                <w:color w:val="000000"/>
                <w:sz w:val="20"/>
              </w:rPr>
              <w:t>
3</w:t>
            </w:r>
            <w:r>
              <w:br/>
            </w:r>
            <w:r>
              <w:rPr>
                <w:rFonts w:ascii="Times New Roman"/>
                <w:b w:val="false"/>
                <w:i w:val="false"/>
                <w:color w:val="000000"/>
                <w:sz w:val="20"/>
              </w:rPr>
              <w:t>
4</w:t>
            </w:r>
            <w:r>
              <w:br/>
            </w:r>
            <w:r>
              <w:rPr>
                <w:rFonts w:ascii="Times New Roman"/>
                <w:b w:val="false"/>
                <w:i w:val="false"/>
                <w:color w:val="000000"/>
                <w:sz w:val="20"/>
              </w:rPr>
              <w:t>
5</w:t>
            </w:r>
            <w:r>
              <w:br/>
            </w:r>
            <w:r>
              <w:rPr>
                <w:rFonts w:ascii="Times New Roman"/>
                <w:b w:val="false"/>
                <w:i w:val="false"/>
                <w:color w:val="000000"/>
                <w:sz w:val="20"/>
              </w:rPr>
              <w:t>
6</w:t>
            </w:r>
            <w:r>
              <w:br/>
            </w:r>
            <w:r>
              <w:rPr>
                <w:rFonts w:ascii="Times New Roman"/>
                <w:b w:val="false"/>
                <w:i w:val="false"/>
                <w:color w:val="000000"/>
                <w:sz w:val="20"/>
              </w:rPr>
              <w:t>
7</w:t>
            </w:r>
            <w:r>
              <w:br/>
            </w:r>
            <w:r>
              <w:rPr>
                <w:rFonts w:ascii="Times New Roman"/>
                <w:b w:val="false"/>
                <w:i w:val="false"/>
                <w:color w:val="000000"/>
                <w:sz w:val="20"/>
              </w:rPr>
              <w:t>
8</w:t>
            </w:r>
            <w:r>
              <w:br/>
            </w:r>
            <w:r>
              <w:rPr>
                <w:rFonts w:ascii="Times New Roman"/>
                <w:b w:val="false"/>
                <w:i w:val="false"/>
                <w:color w:val="000000"/>
                <w:sz w:val="20"/>
              </w:rPr>
              <w:t>
9</w:t>
            </w:r>
            <w:r>
              <w:br/>
            </w:r>
            <w:r>
              <w:rPr>
                <w:rFonts w:ascii="Times New Roman"/>
                <w:b w:val="false"/>
                <w:i w:val="false"/>
                <w:color w:val="000000"/>
                <w:sz w:val="20"/>
              </w:rPr>
              <w:t>
Десятая доля (запятая)</w:t>
            </w:r>
            <w:r>
              <w:br/>
            </w:r>
            <w:r>
              <w:rPr>
                <w:rFonts w:ascii="Times New Roman"/>
                <w:b w:val="false"/>
                <w:i w:val="false"/>
                <w:color w:val="000000"/>
                <w:sz w:val="20"/>
              </w:rPr>
              <w:t>
Сотня</w:t>
            </w:r>
            <w:r>
              <w:br/>
            </w:r>
            <w:r>
              <w:rPr>
                <w:rFonts w:ascii="Times New Roman"/>
                <w:b w:val="false"/>
                <w:i w:val="false"/>
                <w:color w:val="000000"/>
                <w:sz w:val="20"/>
              </w:rPr>
              <w:t>
Тысяча</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ноль</w:t>
            </w:r>
            <w:r>
              <w:br/>
            </w:r>
            <w:r>
              <w:rPr>
                <w:rFonts w:ascii="Times New Roman"/>
                <w:b w:val="false"/>
                <w:i w:val="false"/>
                <w:color w:val="000000"/>
                <w:sz w:val="20"/>
              </w:rPr>
              <w:t>
один</w:t>
            </w:r>
            <w:r>
              <w:br/>
            </w:r>
            <w:r>
              <w:rPr>
                <w:rFonts w:ascii="Times New Roman"/>
                <w:b w:val="false"/>
                <w:i w:val="false"/>
                <w:color w:val="000000"/>
                <w:sz w:val="20"/>
              </w:rPr>
              <w:t>
два</w:t>
            </w:r>
            <w:r>
              <w:br/>
            </w:r>
            <w:r>
              <w:rPr>
                <w:rFonts w:ascii="Times New Roman"/>
                <w:b w:val="false"/>
                <w:i w:val="false"/>
                <w:color w:val="000000"/>
                <w:sz w:val="20"/>
              </w:rPr>
              <w:t>
три</w:t>
            </w:r>
            <w:r>
              <w:br/>
            </w:r>
            <w:r>
              <w:rPr>
                <w:rFonts w:ascii="Times New Roman"/>
                <w:b w:val="false"/>
                <w:i w:val="false"/>
                <w:color w:val="000000"/>
                <w:sz w:val="20"/>
              </w:rPr>
              <w:t>
четыре</w:t>
            </w:r>
            <w:r>
              <w:br/>
            </w:r>
            <w:r>
              <w:rPr>
                <w:rFonts w:ascii="Times New Roman"/>
                <w:b w:val="false"/>
                <w:i w:val="false"/>
                <w:color w:val="000000"/>
                <w:sz w:val="20"/>
              </w:rPr>
              <w:t>
пять</w:t>
            </w:r>
            <w:r>
              <w:br/>
            </w:r>
            <w:r>
              <w:rPr>
                <w:rFonts w:ascii="Times New Roman"/>
                <w:b w:val="false"/>
                <w:i w:val="false"/>
                <w:color w:val="000000"/>
                <w:sz w:val="20"/>
              </w:rPr>
              <w:t>
шесть</w:t>
            </w:r>
            <w:r>
              <w:br/>
            </w:r>
            <w:r>
              <w:rPr>
                <w:rFonts w:ascii="Times New Roman"/>
                <w:b w:val="false"/>
                <w:i w:val="false"/>
                <w:color w:val="000000"/>
                <w:sz w:val="20"/>
              </w:rPr>
              <w:t>
семь</w:t>
            </w:r>
            <w:r>
              <w:br/>
            </w:r>
            <w:r>
              <w:rPr>
                <w:rFonts w:ascii="Times New Roman"/>
                <w:b w:val="false"/>
                <w:i w:val="false"/>
                <w:color w:val="000000"/>
                <w:sz w:val="20"/>
              </w:rPr>
              <w:t>
восемь</w:t>
            </w:r>
            <w:r>
              <w:br/>
            </w:r>
            <w:r>
              <w:rPr>
                <w:rFonts w:ascii="Times New Roman"/>
                <w:b w:val="false"/>
                <w:i w:val="false"/>
                <w:color w:val="000000"/>
                <w:sz w:val="20"/>
              </w:rPr>
              <w:t>
девять</w:t>
            </w:r>
            <w:r>
              <w:br/>
            </w:r>
            <w:r>
              <w:rPr>
                <w:rFonts w:ascii="Times New Roman"/>
                <w:b w:val="false"/>
                <w:i w:val="false"/>
                <w:color w:val="000000"/>
                <w:sz w:val="20"/>
              </w:rPr>
              <w:t>
запятая</w:t>
            </w:r>
          </w:p>
          <w:p>
            <w:pPr>
              <w:spacing w:after="20"/>
              <w:ind w:left="20"/>
              <w:jc w:val="both"/>
            </w:pPr>
            <w:r>
              <w:rPr>
                <w:rFonts w:ascii="Times New Roman"/>
                <w:b w:val="false"/>
                <w:i w:val="false"/>
                <w:color w:val="000000"/>
                <w:sz w:val="20"/>
              </w:rPr>
              <w:t>сто</w:t>
            </w:r>
            <w:r>
              <w:br/>
            </w:r>
            <w:r>
              <w:rPr>
                <w:rFonts w:ascii="Times New Roman"/>
                <w:b w:val="false"/>
                <w:i w:val="false"/>
                <w:color w:val="000000"/>
                <w:sz w:val="20"/>
              </w:rPr>
              <w:t>
тысяча</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zero</w:t>
            </w:r>
            <w:r>
              <w:br/>
            </w:r>
            <w:r>
              <w:rPr>
                <w:rFonts w:ascii="Times New Roman"/>
                <w:b w:val="false"/>
                <w:i w:val="false"/>
                <w:color w:val="000000"/>
                <w:sz w:val="20"/>
              </w:rPr>
              <w:t>
one</w:t>
            </w:r>
            <w:r>
              <w:br/>
            </w:r>
            <w:r>
              <w:rPr>
                <w:rFonts w:ascii="Times New Roman"/>
                <w:b w:val="false"/>
                <w:i w:val="false"/>
                <w:color w:val="000000"/>
                <w:sz w:val="20"/>
              </w:rPr>
              <w:t>
two</w:t>
            </w:r>
            <w:r>
              <w:br/>
            </w:r>
            <w:r>
              <w:rPr>
                <w:rFonts w:ascii="Times New Roman"/>
                <w:b w:val="false"/>
                <w:i w:val="false"/>
                <w:color w:val="000000"/>
                <w:sz w:val="20"/>
              </w:rPr>
              <w:t>
three</w:t>
            </w:r>
            <w:r>
              <w:br/>
            </w:r>
            <w:r>
              <w:rPr>
                <w:rFonts w:ascii="Times New Roman"/>
                <w:b w:val="false"/>
                <w:i w:val="false"/>
                <w:color w:val="000000"/>
                <w:sz w:val="20"/>
              </w:rPr>
              <w:t>
four</w:t>
            </w:r>
            <w:r>
              <w:br/>
            </w:r>
            <w:r>
              <w:rPr>
                <w:rFonts w:ascii="Times New Roman"/>
                <w:b w:val="false"/>
                <w:i w:val="false"/>
                <w:color w:val="000000"/>
                <w:sz w:val="20"/>
              </w:rPr>
              <w:t>
five</w:t>
            </w:r>
            <w:r>
              <w:br/>
            </w:r>
            <w:r>
              <w:rPr>
                <w:rFonts w:ascii="Times New Roman"/>
                <w:b w:val="false"/>
                <w:i w:val="false"/>
                <w:color w:val="000000"/>
                <w:sz w:val="20"/>
              </w:rPr>
              <w:t>
six</w:t>
            </w:r>
            <w:r>
              <w:br/>
            </w:r>
            <w:r>
              <w:rPr>
                <w:rFonts w:ascii="Times New Roman"/>
                <w:b w:val="false"/>
                <w:i w:val="false"/>
                <w:color w:val="000000"/>
                <w:sz w:val="20"/>
              </w:rPr>
              <w:t>
seven</w:t>
            </w:r>
            <w:r>
              <w:br/>
            </w:r>
            <w:r>
              <w:rPr>
                <w:rFonts w:ascii="Times New Roman"/>
                <w:b w:val="false"/>
                <w:i w:val="false"/>
                <w:color w:val="000000"/>
                <w:sz w:val="20"/>
              </w:rPr>
              <w:t>
eight</w:t>
            </w:r>
            <w:r>
              <w:br/>
            </w:r>
            <w:r>
              <w:rPr>
                <w:rFonts w:ascii="Times New Roman"/>
                <w:b w:val="false"/>
                <w:i w:val="false"/>
                <w:color w:val="000000"/>
                <w:sz w:val="20"/>
              </w:rPr>
              <w:t>
nine</w:t>
            </w:r>
            <w:r>
              <w:br/>
            </w:r>
            <w:r>
              <w:rPr>
                <w:rFonts w:ascii="Times New Roman"/>
                <w:b w:val="false"/>
                <w:i w:val="false"/>
                <w:color w:val="000000"/>
                <w:sz w:val="20"/>
              </w:rPr>
              <w:t>
decimal </w:t>
            </w:r>
          </w:p>
          <w:p>
            <w:pPr>
              <w:spacing w:after="20"/>
              <w:ind w:left="20"/>
              <w:jc w:val="both"/>
            </w:pPr>
            <w:r>
              <w:rPr>
                <w:rFonts w:ascii="Times New Roman"/>
                <w:b w:val="false"/>
                <w:i w:val="false"/>
                <w:color w:val="000000"/>
                <w:sz w:val="20"/>
              </w:rPr>
              <w:t>hundred</w:t>
            </w:r>
            <w:r>
              <w:br/>
            </w:r>
            <w:r>
              <w:rPr>
                <w:rFonts w:ascii="Times New Roman"/>
                <w:b w:val="false"/>
                <w:i w:val="false"/>
                <w:color w:val="000000"/>
                <w:sz w:val="20"/>
              </w:rPr>
              <w:t>
thousand</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Зи</w:t>
            </w:r>
            <w:r>
              <w:rPr>
                <w:rFonts w:ascii="Times New Roman"/>
                <w:b w:val="false"/>
                <w:i w:val="false"/>
                <w:color w:val="000000"/>
                <w:sz w:val="20"/>
              </w:rPr>
              <w:t>-</w:t>
            </w:r>
            <w:r>
              <w:rPr>
                <w:rFonts w:ascii="Times New Roman"/>
                <w:b w:val="false"/>
                <w:i w:val="false"/>
                <w:color w:val="000000"/>
                <w:sz w:val="20"/>
                <w:u w:val="single"/>
              </w:rPr>
              <w:t>ро</w:t>
            </w:r>
            <w:r>
              <w:br/>
            </w:r>
            <w:r>
              <w:rPr>
                <w:rFonts w:ascii="Times New Roman"/>
                <w:b w:val="false"/>
                <w:i w:val="false"/>
                <w:color w:val="000000"/>
                <w:sz w:val="20"/>
              </w:rPr>
              <w:t>
Уан</w:t>
            </w:r>
            <w:r>
              <w:br/>
            </w:r>
            <w:r>
              <w:rPr>
                <w:rFonts w:ascii="Times New Roman"/>
                <w:b w:val="false"/>
                <w:i w:val="false"/>
                <w:color w:val="000000"/>
                <w:sz w:val="20"/>
              </w:rPr>
              <w:t>
Ту</w:t>
            </w:r>
            <w:r>
              <w:br/>
            </w:r>
            <w:r>
              <w:rPr>
                <w:rFonts w:ascii="Times New Roman"/>
                <w:b w:val="false"/>
                <w:i w:val="false"/>
                <w:color w:val="000000"/>
                <w:sz w:val="20"/>
              </w:rPr>
              <w:t>
Три</w:t>
            </w:r>
            <w:r>
              <w:br/>
            </w:r>
            <w:r>
              <w:rPr>
                <w:rFonts w:ascii="Times New Roman"/>
                <w:b w:val="false"/>
                <w:i w:val="false"/>
                <w:color w:val="000000"/>
                <w:sz w:val="20"/>
              </w:rPr>
              <w:t>
</w:t>
            </w:r>
            <w:r>
              <w:rPr>
                <w:rFonts w:ascii="Times New Roman"/>
                <w:b w:val="false"/>
                <w:i w:val="false"/>
                <w:color w:val="000000"/>
                <w:sz w:val="20"/>
                <w:u w:val="single"/>
              </w:rPr>
              <w:t>Фо</w:t>
            </w:r>
            <w:r>
              <w:rPr>
                <w:rFonts w:ascii="Times New Roman"/>
                <w:b w:val="false"/>
                <w:i w:val="false"/>
                <w:color w:val="000000"/>
                <w:sz w:val="20"/>
              </w:rPr>
              <w:t>-эр</w:t>
            </w:r>
            <w:r>
              <w:br/>
            </w:r>
            <w:r>
              <w:rPr>
                <w:rFonts w:ascii="Times New Roman"/>
                <w:b w:val="false"/>
                <w:i w:val="false"/>
                <w:color w:val="000000"/>
                <w:sz w:val="20"/>
              </w:rPr>
              <w:t>
Файв</w:t>
            </w:r>
            <w:r>
              <w:br/>
            </w:r>
            <w:r>
              <w:rPr>
                <w:rFonts w:ascii="Times New Roman"/>
                <w:b w:val="false"/>
                <w:i w:val="false"/>
                <w:color w:val="000000"/>
                <w:sz w:val="20"/>
              </w:rPr>
              <w:t>
Сикс</w:t>
            </w:r>
            <w:r>
              <w:br/>
            </w:r>
            <w:r>
              <w:rPr>
                <w:rFonts w:ascii="Times New Roman"/>
                <w:b w:val="false"/>
                <w:i w:val="false"/>
                <w:color w:val="000000"/>
                <w:sz w:val="20"/>
              </w:rPr>
              <w:t>
Сэв-эн</w:t>
            </w:r>
            <w:r>
              <w:br/>
            </w:r>
            <w:r>
              <w:rPr>
                <w:rFonts w:ascii="Times New Roman"/>
                <w:b w:val="false"/>
                <w:i w:val="false"/>
                <w:color w:val="000000"/>
                <w:sz w:val="20"/>
              </w:rPr>
              <w:t>
Эйт</w:t>
            </w:r>
            <w:r>
              <w:br/>
            </w:r>
            <w:r>
              <w:rPr>
                <w:rFonts w:ascii="Times New Roman"/>
                <w:b w:val="false"/>
                <w:i w:val="false"/>
                <w:color w:val="000000"/>
                <w:sz w:val="20"/>
              </w:rPr>
              <w:t>
</w:t>
            </w:r>
            <w:r>
              <w:rPr>
                <w:rFonts w:ascii="Times New Roman"/>
                <w:b w:val="false"/>
                <w:i w:val="false"/>
                <w:color w:val="000000"/>
                <w:sz w:val="20"/>
                <w:u w:val="single"/>
              </w:rPr>
              <w:t>Найн</w:t>
            </w:r>
            <w:r>
              <w:rPr>
                <w:rFonts w:ascii="Times New Roman"/>
                <w:b w:val="false"/>
                <w:i w:val="false"/>
                <w:color w:val="000000"/>
                <w:sz w:val="20"/>
              </w:rPr>
              <w:t>-эр</w:t>
            </w:r>
            <w:r>
              <w:br/>
            </w:r>
            <w:r>
              <w:rPr>
                <w:rFonts w:ascii="Times New Roman"/>
                <w:b w:val="false"/>
                <w:i w:val="false"/>
                <w:color w:val="000000"/>
                <w:sz w:val="20"/>
              </w:rPr>
              <w:t>
</w:t>
            </w:r>
            <w:r>
              <w:rPr>
                <w:rFonts w:ascii="Times New Roman"/>
                <w:b w:val="false"/>
                <w:i w:val="false"/>
                <w:color w:val="000000"/>
                <w:sz w:val="20"/>
                <w:u w:val="single"/>
              </w:rPr>
              <w:t>Дэ</w:t>
            </w:r>
            <w:r>
              <w:rPr>
                <w:rFonts w:ascii="Times New Roman"/>
                <w:b w:val="false"/>
                <w:i w:val="false"/>
                <w:color w:val="000000"/>
                <w:sz w:val="20"/>
              </w:rPr>
              <w:t>-</w:t>
            </w:r>
            <w:r>
              <w:rPr>
                <w:rFonts w:ascii="Times New Roman"/>
                <w:b w:val="false"/>
                <w:i w:val="false"/>
                <w:color w:val="000000"/>
                <w:sz w:val="20"/>
                <w:u w:val="single"/>
              </w:rPr>
              <w:t>си</w:t>
            </w:r>
            <w:r>
              <w:rPr>
                <w:rFonts w:ascii="Times New Roman"/>
                <w:b w:val="false"/>
                <w:i w:val="false"/>
                <w:color w:val="000000"/>
                <w:sz w:val="20"/>
              </w:rPr>
              <w:t>-</w:t>
            </w:r>
            <w:r>
              <w:rPr>
                <w:rFonts w:ascii="Times New Roman"/>
                <w:b w:val="false"/>
                <w:i w:val="false"/>
                <w:color w:val="000000"/>
                <w:sz w:val="20"/>
                <w:u w:val="single"/>
              </w:rPr>
              <w:t>мал</w:t>
            </w:r>
            <w:r>
              <w:rPr>
                <w:rFonts w:ascii="Times New Roman"/>
                <w:b w:val="false"/>
                <w:i w:val="false"/>
                <w:color w:val="000000"/>
                <w:sz w:val="20"/>
              </w:rPr>
              <w:t> </w:t>
            </w:r>
          </w:p>
          <w:p>
            <w:pPr>
              <w:spacing w:after="20"/>
              <w:ind w:left="20"/>
              <w:jc w:val="both"/>
            </w:pPr>
            <w:r>
              <w:rPr>
                <w:rFonts w:ascii="Times New Roman"/>
                <w:b w:val="false"/>
                <w:i w:val="false"/>
                <w:color w:val="000000"/>
                <w:sz w:val="20"/>
              </w:rPr>
              <w:t>Хан-дред</w:t>
            </w:r>
            <w:r>
              <w:br/>
            </w:r>
            <w:r>
              <w:rPr>
                <w:rFonts w:ascii="Times New Roman"/>
                <w:b w:val="false"/>
                <w:i w:val="false"/>
                <w:color w:val="000000"/>
                <w:sz w:val="20"/>
              </w:rPr>
              <w:t>
</w:t>
            </w:r>
            <w:r>
              <w:rPr>
                <w:rFonts w:ascii="Times New Roman"/>
                <w:b w:val="false"/>
                <w:i w:val="false"/>
                <w:color w:val="000000"/>
                <w:sz w:val="20"/>
                <w:u w:val="single"/>
              </w:rPr>
              <w:t>Тау</w:t>
            </w:r>
            <w:r>
              <w:rPr>
                <w:rFonts w:ascii="Times New Roman"/>
                <w:b w:val="false"/>
                <w:i w:val="false"/>
                <w:color w:val="000000"/>
                <w:sz w:val="20"/>
              </w:rPr>
              <w:t>-зэнд</w:t>
            </w:r>
          </w:p>
        </w:tc>
      </w:tr>
    </w:tbl>
    <w:bookmarkStart w:name="z114" w:id="4"/>
    <w:p>
      <w:pPr>
        <w:spacing w:after="0"/>
        <w:ind w:left="0"/>
        <w:jc w:val="both"/>
      </w:pPr>
      <w:r>
        <w:rPr>
          <w:rFonts w:ascii="Times New Roman"/>
          <w:b w:val="false"/>
          <w:i w:val="false"/>
          <w:color w:val="000000"/>
          <w:sz w:val="28"/>
        </w:rPr>
        <w:t>
Таблица 3</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72"/>
        <w:gridCol w:w="3470"/>
        <w:gridCol w:w="6418"/>
      </w:tblGrid>
      <w:tr>
        <w:trPr>
          <w:trHeight w:val="30" w:hRule="atLeast"/>
        </w:trPr>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Число</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Передается на английском как:</w:t>
            </w:r>
          </w:p>
        </w:tc>
        <w:tc>
          <w:tcPr>
            <w:tcW w:w="6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Передается на русском как: </w:t>
            </w:r>
          </w:p>
        </w:tc>
      </w:tr>
      <w:tr>
        <w:trPr>
          <w:trHeight w:val="30" w:hRule="atLeast"/>
        </w:trPr>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03</w:t>
            </w:r>
            <w:r>
              <w:br/>
            </w:r>
            <w:r>
              <w:rPr>
                <w:rFonts w:ascii="Times New Roman"/>
                <w:b w:val="false"/>
                <w:i w:val="false"/>
                <w:color w:val="000000"/>
                <w:sz w:val="20"/>
              </w:rPr>
              <w:t>
5</w:t>
            </w:r>
            <w:r>
              <w:br/>
            </w:r>
            <w:r>
              <w:rPr>
                <w:rFonts w:ascii="Times New Roman"/>
                <w:b w:val="false"/>
                <w:i w:val="false"/>
                <w:color w:val="000000"/>
                <w:sz w:val="20"/>
              </w:rPr>
              <w:t>
10</w:t>
            </w:r>
            <w:r>
              <w:br/>
            </w:r>
            <w:r>
              <w:rPr>
                <w:rFonts w:ascii="Times New Roman"/>
                <w:b w:val="false"/>
                <w:i w:val="false"/>
                <w:color w:val="000000"/>
                <w:sz w:val="20"/>
              </w:rPr>
              <w:t>
75</w:t>
            </w:r>
            <w:r>
              <w:br/>
            </w:r>
            <w:r>
              <w:rPr>
                <w:rFonts w:ascii="Times New Roman"/>
                <w:b w:val="false"/>
                <w:i w:val="false"/>
                <w:color w:val="000000"/>
                <w:sz w:val="20"/>
              </w:rPr>
              <w:t>
100</w:t>
            </w:r>
            <w:r>
              <w:br/>
            </w:r>
            <w:r>
              <w:rPr>
                <w:rFonts w:ascii="Times New Roman"/>
                <w:b w:val="false"/>
                <w:i w:val="false"/>
                <w:color w:val="000000"/>
                <w:sz w:val="20"/>
              </w:rPr>
              <w:t>
583</w:t>
            </w:r>
            <w:r>
              <w:br/>
            </w:r>
            <w:r>
              <w:rPr>
                <w:rFonts w:ascii="Times New Roman"/>
                <w:b w:val="false"/>
                <w:i w:val="false"/>
                <w:color w:val="000000"/>
                <w:sz w:val="20"/>
              </w:rPr>
              <w:t>
2 500</w:t>
            </w:r>
            <w:r>
              <w:br/>
            </w:r>
            <w:r>
              <w:rPr>
                <w:rFonts w:ascii="Times New Roman"/>
                <w:b w:val="false"/>
                <w:i w:val="false"/>
                <w:color w:val="000000"/>
                <w:sz w:val="20"/>
              </w:rPr>
              <w:t>
 </w:t>
            </w:r>
            <w:r>
              <w:br/>
            </w:r>
            <w:r>
              <w:rPr>
                <w:rFonts w:ascii="Times New Roman"/>
                <w:b w:val="false"/>
                <w:i w:val="false"/>
                <w:color w:val="000000"/>
                <w:sz w:val="20"/>
              </w:rPr>
              <w:t>
5 000</w:t>
            </w:r>
            <w:r>
              <w:br/>
            </w:r>
            <w:r>
              <w:rPr>
                <w:rFonts w:ascii="Times New Roman"/>
                <w:b w:val="false"/>
                <w:i w:val="false"/>
                <w:color w:val="000000"/>
                <w:sz w:val="20"/>
              </w:rPr>
              <w:t>
11 000</w:t>
            </w:r>
            <w:r>
              <w:br/>
            </w:r>
            <w:r>
              <w:rPr>
                <w:rFonts w:ascii="Times New Roman"/>
                <w:b w:val="false"/>
                <w:i w:val="false"/>
                <w:color w:val="000000"/>
                <w:sz w:val="20"/>
              </w:rPr>
              <w:t>
25 000</w:t>
            </w:r>
            <w:r>
              <w:br/>
            </w:r>
            <w:r>
              <w:rPr>
                <w:rFonts w:ascii="Times New Roman"/>
                <w:b w:val="false"/>
                <w:i w:val="false"/>
                <w:color w:val="000000"/>
                <w:sz w:val="20"/>
              </w:rPr>
              <w:t>
38 143</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зи</w:t>
            </w:r>
            <w:r>
              <w:rPr>
                <w:rFonts w:ascii="Times New Roman"/>
                <w:b w:val="false"/>
                <w:i w:val="false"/>
                <w:color w:val="000000"/>
                <w:sz w:val="20"/>
              </w:rPr>
              <w:t>-</w:t>
            </w:r>
            <w:r>
              <w:rPr>
                <w:rFonts w:ascii="Times New Roman"/>
                <w:b w:val="false"/>
                <w:i w:val="false"/>
                <w:color w:val="000000"/>
                <w:sz w:val="20"/>
                <w:u w:val="single"/>
              </w:rPr>
              <w:t>ро</w:t>
            </w:r>
            <w:r>
              <w:br/>
            </w:r>
            <w:r>
              <w:rPr>
                <w:rFonts w:ascii="Times New Roman"/>
                <w:b w:val="false"/>
                <w:i w:val="false"/>
                <w:color w:val="000000"/>
                <w:sz w:val="20"/>
              </w:rPr>
              <w:t>
</w:t>
            </w:r>
            <w:r>
              <w:rPr>
                <w:rFonts w:ascii="Times New Roman"/>
                <w:b w:val="false"/>
                <w:i w:val="false"/>
                <w:color w:val="000000"/>
                <w:sz w:val="20"/>
                <w:u w:val="single"/>
              </w:rPr>
              <w:t>зи</w:t>
            </w:r>
            <w:r>
              <w:rPr>
                <w:rFonts w:ascii="Times New Roman"/>
                <w:b w:val="false"/>
                <w:i w:val="false"/>
                <w:color w:val="000000"/>
                <w:sz w:val="20"/>
              </w:rPr>
              <w:t>-</w:t>
            </w:r>
            <w:r>
              <w:rPr>
                <w:rFonts w:ascii="Times New Roman"/>
                <w:b w:val="false"/>
                <w:i w:val="false"/>
                <w:color w:val="000000"/>
                <w:sz w:val="20"/>
                <w:u w:val="single"/>
              </w:rPr>
              <w:t>ро три</w:t>
            </w:r>
            <w:r>
              <w:br/>
            </w:r>
            <w:r>
              <w:rPr>
                <w:rFonts w:ascii="Times New Roman"/>
                <w:b w:val="false"/>
                <w:i w:val="false"/>
                <w:color w:val="000000"/>
                <w:sz w:val="20"/>
              </w:rPr>
              <w:t>
</w:t>
            </w:r>
            <w:r>
              <w:rPr>
                <w:rFonts w:ascii="Times New Roman"/>
                <w:b w:val="false"/>
                <w:i w:val="false"/>
                <w:color w:val="000000"/>
                <w:sz w:val="20"/>
                <w:u w:val="single"/>
              </w:rPr>
              <w:t>файв</w:t>
            </w:r>
            <w:r>
              <w:br/>
            </w:r>
            <w:r>
              <w:rPr>
                <w:rFonts w:ascii="Times New Roman"/>
                <w:b w:val="false"/>
                <w:i w:val="false"/>
                <w:color w:val="000000"/>
                <w:sz w:val="20"/>
              </w:rPr>
              <w:t>
</w:t>
            </w:r>
            <w:r>
              <w:rPr>
                <w:rFonts w:ascii="Times New Roman"/>
                <w:b w:val="false"/>
                <w:i w:val="false"/>
                <w:color w:val="000000"/>
                <w:sz w:val="20"/>
                <w:u w:val="single"/>
              </w:rPr>
              <w:t>уан</w:t>
            </w:r>
            <w:r>
              <w:rPr>
                <w:rFonts w:ascii="Times New Roman"/>
                <w:b w:val="false"/>
                <w:i w:val="false"/>
                <w:color w:val="000000"/>
                <w:sz w:val="20"/>
              </w:rPr>
              <w:t> </w:t>
            </w:r>
            <w:r>
              <w:rPr>
                <w:rFonts w:ascii="Times New Roman"/>
                <w:b w:val="false"/>
                <w:i w:val="false"/>
                <w:color w:val="000000"/>
                <w:sz w:val="20"/>
                <w:u w:val="single"/>
              </w:rPr>
              <w:t>зи</w:t>
            </w:r>
            <w:r>
              <w:rPr>
                <w:rFonts w:ascii="Times New Roman"/>
                <w:b w:val="false"/>
                <w:i w:val="false"/>
                <w:color w:val="000000"/>
                <w:sz w:val="20"/>
              </w:rPr>
              <w:t>-</w:t>
            </w:r>
            <w:r>
              <w:rPr>
                <w:rFonts w:ascii="Times New Roman"/>
                <w:b w:val="false"/>
                <w:i w:val="false"/>
                <w:color w:val="000000"/>
                <w:sz w:val="20"/>
                <w:u w:val="single"/>
              </w:rPr>
              <w:t>ро</w:t>
            </w:r>
            <w:r>
              <w:br/>
            </w:r>
            <w:r>
              <w:rPr>
                <w:rFonts w:ascii="Times New Roman"/>
                <w:b w:val="false"/>
                <w:i w:val="false"/>
                <w:color w:val="000000"/>
                <w:sz w:val="20"/>
              </w:rPr>
              <w:t>
</w:t>
            </w:r>
            <w:r>
              <w:rPr>
                <w:rFonts w:ascii="Times New Roman"/>
                <w:b w:val="false"/>
                <w:i w:val="false"/>
                <w:color w:val="000000"/>
                <w:sz w:val="20"/>
                <w:u w:val="single"/>
              </w:rPr>
              <w:t>сэв</w:t>
            </w:r>
            <w:r>
              <w:rPr>
                <w:rFonts w:ascii="Times New Roman"/>
                <w:b w:val="false"/>
                <w:i w:val="false"/>
                <w:color w:val="000000"/>
                <w:sz w:val="20"/>
              </w:rPr>
              <w:t xml:space="preserve">-эн </w:t>
            </w:r>
            <w:r>
              <w:rPr>
                <w:rFonts w:ascii="Times New Roman"/>
                <w:b w:val="false"/>
                <w:i w:val="false"/>
                <w:color w:val="000000"/>
                <w:sz w:val="20"/>
                <w:u w:val="single"/>
              </w:rPr>
              <w:t>файв</w:t>
            </w:r>
            <w:r>
              <w:br/>
            </w:r>
            <w:r>
              <w:rPr>
                <w:rFonts w:ascii="Times New Roman"/>
                <w:b w:val="false"/>
                <w:i w:val="false"/>
                <w:color w:val="000000"/>
                <w:sz w:val="20"/>
              </w:rPr>
              <w:t>
</w:t>
            </w:r>
            <w:r>
              <w:rPr>
                <w:rFonts w:ascii="Times New Roman"/>
                <w:b w:val="false"/>
                <w:i w:val="false"/>
                <w:color w:val="000000"/>
                <w:sz w:val="20"/>
                <w:u w:val="single"/>
              </w:rPr>
              <w:t>уан</w:t>
            </w:r>
            <w:r>
              <w:rPr>
                <w:rFonts w:ascii="Times New Roman"/>
                <w:b w:val="false"/>
                <w:i w:val="false"/>
                <w:color w:val="000000"/>
                <w:sz w:val="20"/>
              </w:rPr>
              <w:t> </w:t>
            </w:r>
            <w:r>
              <w:rPr>
                <w:rFonts w:ascii="Times New Roman"/>
                <w:b w:val="false"/>
                <w:i w:val="false"/>
                <w:color w:val="000000"/>
                <w:sz w:val="20"/>
                <w:u w:val="single"/>
              </w:rPr>
              <w:t>хан</w:t>
            </w:r>
            <w:r>
              <w:rPr>
                <w:rFonts w:ascii="Times New Roman"/>
                <w:b w:val="false"/>
                <w:i w:val="false"/>
                <w:color w:val="000000"/>
                <w:sz w:val="20"/>
              </w:rPr>
              <w:t>-дред</w:t>
            </w:r>
            <w:r>
              <w:br/>
            </w:r>
            <w:r>
              <w:rPr>
                <w:rFonts w:ascii="Times New Roman"/>
                <w:b w:val="false"/>
                <w:i w:val="false"/>
                <w:color w:val="000000"/>
                <w:sz w:val="20"/>
              </w:rPr>
              <w:t>
</w:t>
            </w:r>
            <w:r>
              <w:rPr>
                <w:rFonts w:ascii="Times New Roman"/>
                <w:b w:val="false"/>
                <w:i w:val="false"/>
                <w:color w:val="000000"/>
                <w:sz w:val="20"/>
                <w:u w:val="single"/>
              </w:rPr>
              <w:t>файв</w:t>
            </w:r>
            <w:r>
              <w:rPr>
                <w:rFonts w:ascii="Times New Roman"/>
                <w:b w:val="false"/>
                <w:i w:val="false"/>
                <w:color w:val="000000"/>
                <w:sz w:val="20"/>
              </w:rPr>
              <w:t> </w:t>
            </w:r>
            <w:r>
              <w:rPr>
                <w:rFonts w:ascii="Times New Roman"/>
                <w:b w:val="false"/>
                <w:i w:val="false"/>
                <w:color w:val="000000"/>
                <w:sz w:val="20"/>
                <w:u w:val="single"/>
              </w:rPr>
              <w:t>эйт</w:t>
            </w:r>
            <w:r>
              <w:rPr>
                <w:rFonts w:ascii="Times New Roman"/>
                <w:b w:val="false"/>
                <w:i w:val="false"/>
                <w:color w:val="000000"/>
                <w:sz w:val="20"/>
              </w:rPr>
              <w:t> </w:t>
            </w:r>
            <w:r>
              <w:rPr>
                <w:rFonts w:ascii="Times New Roman"/>
                <w:b w:val="false"/>
                <w:i w:val="false"/>
                <w:color w:val="000000"/>
                <w:sz w:val="20"/>
                <w:u w:val="single"/>
              </w:rPr>
              <w:t>три</w:t>
            </w:r>
            <w:r>
              <w:br/>
            </w:r>
            <w:r>
              <w:rPr>
                <w:rFonts w:ascii="Times New Roman"/>
                <w:b w:val="false"/>
                <w:i w:val="false"/>
                <w:color w:val="000000"/>
                <w:sz w:val="20"/>
              </w:rPr>
              <w:t>
</w:t>
            </w:r>
            <w:r>
              <w:rPr>
                <w:rFonts w:ascii="Times New Roman"/>
                <w:b w:val="false"/>
                <w:i w:val="false"/>
                <w:color w:val="000000"/>
                <w:sz w:val="20"/>
                <w:u w:val="single"/>
              </w:rPr>
              <w:t>ту</w:t>
            </w:r>
            <w:r>
              <w:rPr>
                <w:rFonts w:ascii="Times New Roman"/>
                <w:b w:val="false"/>
                <w:i w:val="false"/>
                <w:color w:val="000000"/>
                <w:sz w:val="20"/>
              </w:rPr>
              <w:t> </w:t>
            </w:r>
            <w:r>
              <w:rPr>
                <w:rFonts w:ascii="Times New Roman"/>
                <w:b w:val="false"/>
                <w:i w:val="false"/>
                <w:color w:val="000000"/>
                <w:sz w:val="20"/>
                <w:u w:val="single"/>
              </w:rPr>
              <w:t>тау</w:t>
            </w:r>
            <w:r>
              <w:rPr>
                <w:rFonts w:ascii="Times New Roman"/>
                <w:b w:val="false"/>
                <w:i w:val="false"/>
                <w:color w:val="000000"/>
                <w:sz w:val="20"/>
              </w:rPr>
              <w:t>-</w:t>
            </w:r>
            <w:r>
              <w:rPr>
                <w:rFonts w:ascii="Times New Roman"/>
                <w:b w:val="false"/>
                <w:i w:val="false"/>
                <w:color w:val="000000"/>
                <w:sz w:val="20"/>
                <w:u w:val="single"/>
              </w:rPr>
              <w:t>зэнд</w:t>
            </w:r>
            <w:r>
              <w:rPr>
                <w:rFonts w:ascii="Times New Roman"/>
                <w:b w:val="false"/>
                <w:i w:val="false"/>
                <w:color w:val="000000"/>
                <w:sz w:val="20"/>
              </w:rPr>
              <w:t> </w:t>
            </w:r>
            <w:r>
              <w:rPr>
                <w:rFonts w:ascii="Times New Roman"/>
                <w:b w:val="false"/>
                <w:i w:val="false"/>
                <w:color w:val="000000"/>
                <w:sz w:val="20"/>
                <w:u w:val="single"/>
              </w:rPr>
              <w:t>файв</w:t>
            </w:r>
            <w:r>
              <w:br/>
            </w:r>
            <w:r>
              <w:rPr>
                <w:rFonts w:ascii="Times New Roman"/>
                <w:b w:val="false"/>
                <w:i w:val="false"/>
                <w:color w:val="000000"/>
                <w:sz w:val="20"/>
              </w:rPr>
              <w:t>
</w:t>
            </w:r>
            <w:r>
              <w:rPr>
                <w:rFonts w:ascii="Times New Roman"/>
                <w:b w:val="false"/>
                <w:i w:val="false"/>
                <w:color w:val="000000"/>
                <w:sz w:val="20"/>
                <w:u w:val="single"/>
              </w:rPr>
              <w:t>хан</w:t>
            </w:r>
            <w:r>
              <w:rPr>
                <w:rFonts w:ascii="Times New Roman"/>
                <w:b w:val="false"/>
                <w:i w:val="false"/>
                <w:color w:val="000000"/>
                <w:sz w:val="20"/>
              </w:rPr>
              <w:t>-дред</w:t>
            </w:r>
            <w:r>
              <w:br/>
            </w:r>
            <w:r>
              <w:rPr>
                <w:rFonts w:ascii="Times New Roman"/>
                <w:b w:val="false"/>
                <w:i w:val="false"/>
                <w:color w:val="000000"/>
                <w:sz w:val="20"/>
              </w:rPr>
              <w:t>
</w:t>
            </w:r>
            <w:r>
              <w:rPr>
                <w:rFonts w:ascii="Times New Roman"/>
                <w:b w:val="false"/>
                <w:i w:val="false"/>
                <w:color w:val="000000"/>
                <w:sz w:val="20"/>
                <w:u w:val="single"/>
              </w:rPr>
              <w:t>файв</w:t>
            </w:r>
            <w:r>
              <w:rPr>
                <w:rFonts w:ascii="Times New Roman"/>
                <w:b w:val="false"/>
                <w:i w:val="false"/>
                <w:color w:val="000000"/>
                <w:sz w:val="20"/>
              </w:rPr>
              <w:t> </w:t>
            </w:r>
            <w:r>
              <w:rPr>
                <w:rFonts w:ascii="Times New Roman"/>
                <w:b w:val="false"/>
                <w:i w:val="false"/>
                <w:color w:val="000000"/>
                <w:sz w:val="20"/>
                <w:u w:val="single"/>
              </w:rPr>
              <w:t>тау</w:t>
            </w:r>
            <w:r>
              <w:rPr>
                <w:rFonts w:ascii="Times New Roman"/>
                <w:b w:val="false"/>
                <w:i w:val="false"/>
                <w:color w:val="000000"/>
                <w:sz w:val="20"/>
              </w:rPr>
              <w:t>-</w:t>
            </w:r>
            <w:r>
              <w:rPr>
                <w:rFonts w:ascii="Times New Roman"/>
                <w:b w:val="false"/>
                <w:i w:val="false"/>
                <w:color w:val="000000"/>
                <w:sz w:val="20"/>
                <w:u w:val="single"/>
              </w:rPr>
              <w:t>зэнд</w:t>
            </w:r>
            <w:r>
              <w:br/>
            </w:r>
            <w:r>
              <w:rPr>
                <w:rFonts w:ascii="Times New Roman"/>
                <w:b w:val="false"/>
                <w:i w:val="false"/>
                <w:color w:val="000000"/>
                <w:sz w:val="20"/>
              </w:rPr>
              <w:t>
</w:t>
            </w:r>
            <w:r>
              <w:rPr>
                <w:rFonts w:ascii="Times New Roman"/>
                <w:b w:val="false"/>
                <w:i w:val="false"/>
                <w:color w:val="000000"/>
                <w:sz w:val="20"/>
                <w:u w:val="single"/>
              </w:rPr>
              <w:t>уан</w:t>
            </w:r>
            <w:r>
              <w:rPr>
                <w:rFonts w:ascii="Times New Roman"/>
                <w:b w:val="false"/>
                <w:i w:val="false"/>
                <w:color w:val="000000"/>
                <w:sz w:val="20"/>
              </w:rPr>
              <w:t> </w:t>
            </w:r>
            <w:r>
              <w:rPr>
                <w:rFonts w:ascii="Times New Roman"/>
                <w:b w:val="false"/>
                <w:i w:val="false"/>
                <w:color w:val="000000"/>
                <w:sz w:val="20"/>
                <w:u w:val="single"/>
              </w:rPr>
              <w:t>уан</w:t>
            </w:r>
            <w:r>
              <w:rPr>
                <w:rFonts w:ascii="Times New Roman"/>
                <w:b w:val="false"/>
                <w:i w:val="false"/>
                <w:color w:val="000000"/>
                <w:sz w:val="20"/>
              </w:rPr>
              <w:t> </w:t>
            </w:r>
            <w:r>
              <w:rPr>
                <w:rFonts w:ascii="Times New Roman"/>
                <w:b w:val="false"/>
                <w:i w:val="false"/>
                <w:color w:val="000000"/>
                <w:sz w:val="20"/>
                <w:u w:val="single"/>
              </w:rPr>
              <w:t>тау</w:t>
            </w:r>
            <w:r>
              <w:rPr>
                <w:rFonts w:ascii="Times New Roman"/>
                <w:b w:val="false"/>
                <w:i w:val="false"/>
                <w:color w:val="000000"/>
                <w:sz w:val="20"/>
              </w:rPr>
              <w:t>-</w:t>
            </w:r>
            <w:r>
              <w:rPr>
                <w:rFonts w:ascii="Times New Roman"/>
                <w:b w:val="false"/>
                <w:i w:val="false"/>
                <w:color w:val="000000"/>
                <w:sz w:val="20"/>
                <w:u w:val="single"/>
              </w:rPr>
              <w:t>зэнд</w:t>
            </w:r>
            <w:r>
              <w:br/>
            </w:r>
            <w:r>
              <w:rPr>
                <w:rFonts w:ascii="Times New Roman"/>
                <w:b w:val="false"/>
                <w:i w:val="false"/>
                <w:color w:val="000000"/>
                <w:sz w:val="20"/>
              </w:rPr>
              <w:t>
</w:t>
            </w:r>
            <w:r>
              <w:rPr>
                <w:rFonts w:ascii="Times New Roman"/>
                <w:b w:val="false"/>
                <w:i w:val="false"/>
                <w:color w:val="000000"/>
                <w:sz w:val="20"/>
                <w:u w:val="single"/>
              </w:rPr>
              <w:t>ту</w:t>
            </w:r>
            <w:r>
              <w:rPr>
                <w:rFonts w:ascii="Times New Roman"/>
                <w:b w:val="false"/>
                <w:i w:val="false"/>
                <w:color w:val="000000"/>
                <w:sz w:val="20"/>
              </w:rPr>
              <w:t> </w:t>
            </w:r>
            <w:r>
              <w:rPr>
                <w:rFonts w:ascii="Times New Roman"/>
                <w:b w:val="false"/>
                <w:i w:val="false"/>
                <w:color w:val="000000"/>
                <w:sz w:val="20"/>
                <w:u w:val="single"/>
              </w:rPr>
              <w:t>файв</w:t>
            </w:r>
            <w:r>
              <w:rPr>
                <w:rFonts w:ascii="Times New Roman"/>
                <w:b w:val="false"/>
                <w:i w:val="false"/>
                <w:color w:val="000000"/>
                <w:sz w:val="20"/>
              </w:rPr>
              <w:t> </w:t>
            </w:r>
            <w:r>
              <w:rPr>
                <w:rFonts w:ascii="Times New Roman"/>
                <w:b w:val="false"/>
                <w:i w:val="false"/>
                <w:color w:val="000000"/>
                <w:sz w:val="20"/>
                <w:u w:val="single"/>
              </w:rPr>
              <w:t>тау</w:t>
            </w:r>
            <w:r>
              <w:rPr>
                <w:rFonts w:ascii="Times New Roman"/>
                <w:b w:val="false"/>
                <w:i w:val="false"/>
                <w:color w:val="000000"/>
                <w:sz w:val="20"/>
              </w:rPr>
              <w:t>-</w:t>
            </w:r>
            <w:r>
              <w:rPr>
                <w:rFonts w:ascii="Times New Roman"/>
                <w:b w:val="false"/>
                <w:i w:val="false"/>
                <w:color w:val="000000"/>
                <w:sz w:val="20"/>
                <w:u w:val="single"/>
              </w:rPr>
              <w:t>зэнд</w:t>
            </w:r>
            <w:r>
              <w:br/>
            </w:r>
            <w:r>
              <w:rPr>
                <w:rFonts w:ascii="Times New Roman"/>
                <w:b w:val="false"/>
                <w:i w:val="false"/>
                <w:color w:val="000000"/>
                <w:sz w:val="20"/>
              </w:rPr>
              <w:t>
</w:t>
            </w:r>
            <w:r>
              <w:rPr>
                <w:rFonts w:ascii="Times New Roman"/>
                <w:b w:val="false"/>
                <w:i w:val="false"/>
                <w:color w:val="000000"/>
                <w:sz w:val="20"/>
                <w:u w:val="single"/>
              </w:rPr>
              <w:t>три</w:t>
            </w:r>
            <w:r>
              <w:rPr>
                <w:rFonts w:ascii="Times New Roman"/>
                <w:b w:val="false"/>
                <w:i w:val="false"/>
                <w:color w:val="000000"/>
                <w:sz w:val="20"/>
              </w:rPr>
              <w:t> </w:t>
            </w:r>
            <w:r>
              <w:rPr>
                <w:rFonts w:ascii="Times New Roman"/>
                <w:b w:val="false"/>
                <w:i w:val="false"/>
                <w:color w:val="000000"/>
                <w:sz w:val="20"/>
                <w:u w:val="single"/>
              </w:rPr>
              <w:t>эйт</w:t>
            </w:r>
            <w:r>
              <w:rPr>
                <w:rFonts w:ascii="Times New Roman"/>
                <w:b w:val="false"/>
                <w:i w:val="false"/>
                <w:color w:val="000000"/>
                <w:sz w:val="20"/>
              </w:rPr>
              <w:t> </w:t>
            </w:r>
            <w:r>
              <w:rPr>
                <w:rFonts w:ascii="Times New Roman"/>
                <w:b w:val="false"/>
                <w:i w:val="false"/>
                <w:color w:val="000000"/>
                <w:sz w:val="20"/>
                <w:u w:val="single"/>
              </w:rPr>
              <w:t>уан фо</w:t>
            </w:r>
            <w:r>
              <w:rPr>
                <w:rFonts w:ascii="Times New Roman"/>
                <w:b w:val="false"/>
                <w:i w:val="false"/>
                <w:color w:val="000000"/>
                <w:sz w:val="20"/>
              </w:rPr>
              <w:t xml:space="preserve">-эр </w:t>
            </w:r>
            <w:r>
              <w:rPr>
                <w:rFonts w:ascii="Times New Roman"/>
                <w:b w:val="false"/>
                <w:i w:val="false"/>
                <w:color w:val="000000"/>
                <w:sz w:val="20"/>
                <w:u w:val="single"/>
              </w:rPr>
              <w:t>три</w:t>
            </w:r>
          </w:p>
        </w:tc>
        <w:tc>
          <w:tcPr>
            <w:tcW w:w="6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ноль</w:t>
            </w:r>
            <w:r>
              <w:br/>
            </w:r>
            <w:r>
              <w:rPr>
                <w:rFonts w:ascii="Times New Roman"/>
                <w:b w:val="false"/>
                <w:i w:val="false"/>
                <w:color w:val="000000"/>
                <w:sz w:val="20"/>
              </w:rPr>
              <w:t>
три</w:t>
            </w:r>
            <w:r>
              <w:br/>
            </w:r>
            <w:r>
              <w:rPr>
                <w:rFonts w:ascii="Times New Roman"/>
                <w:b w:val="false"/>
                <w:i w:val="false"/>
                <w:color w:val="000000"/>
                <w:sz w:val="20"/>
              </w:rPr>
              <w:t>
пять</w:t>
            </w:r>
            <w:r>
              <w:br/>
            </w:r>
            <w:r>
              <w:rPr>
                <w:rFonts w:ascii="Times New Roman"/>
                <w:b w:val="false"/>
                <w:i w:val="false"/>
                <w:color w:val="000000"/>
                <w:sz w:val="20"/>
              </w:rPr>
              <w:t>
десять</w:t>
            </w:r>
            <w:r>
              <w:br/>
            </w:r>
            <w:r>
              <w:rPr>
                <w:rFonts w:ascii="Times New Roman"/>
                <w:b w:val="false"/>
                <w:i w:val="false"/>
                <w:color w:val="000000"/>
                <w:sz w:val="20"/>
              </w:rPr>
              <w:t>
семьдесят пять</w:t>
            </w:r>
            <w:r>
              <w:br/>
            </w:r>
            <w:r>
              <w:rPr>
                <w:rFonts w:ascii="Times New Roman"/>
                <w:b w:val="false"/>
                <w:i w:val="false"/>
                <w:color w:val="000000"/>
                <w:sz w:val="20"/>
              </w:rPr>
              <w:t>
сто</w:t>
            </w:r>
            <w:r>
              <w:br/>
            </w:r>
            <w:r>
              <w:rPr>
                <w:rFonts w:ascii="Times New Roman"/>
                <w:b w:val="false"/>
                <w:i w:val="false"/>
                <w:color w:val="000000"/>
                <w:sz w:val="20"/>
              </w:rPr>
              <w:t>
пятьсот восемьдесят три</w:t>
            </w:r>
            <w:r>
              <w:br/>
            </w:r>
            <w:r>
              <w:rPr>
                <w:rFonts w:ascii="Times New Roman"/>
                <w:b w:val="false"/>
                <w:i w:val="false"/>
                <w:color w:val="000000"/>
                <w:sz w:val="20"/>
              </w:rPr>
              <w:t>
две пятьсот</w:t>
            </w:r>
            <w:r>
              <w:br/>
            </w:r>
            <w:r>
              <w:rPr>
                <w:rFonts w:ascii="Times New Roman"/>
                <w:b w:val="false"/>
                <w:i w:val="false"/>
                <w:color w:val="000000"/>
                <w:sz w:val="20"/>
              </w:rPr>
              <w:t>
 </w:t>
            </w:r>
            <w:r>
              <w:br/>
            </w:r>
            <w:r>
              <w:rPr>
                <w:rFonts w:ascii="Times New Roman"/>
                <w:b w:val="false"/>
                <w:i w:val="false"/>
                <w:color w:val="000000"/>
                <w:sz w:val="20"/>
              </w:rPr>
              <w:t>
пять тысяч</w:t>
            </w:r>
            <w:r>
              <w:br/>
            </w:r>
            <w:r>
              <w:rPr>
                <w:rFonts w:ascii="Times New Roman"/>
                <w:b w:val="false"/>
                <w:i w:val="false"/>
                <w:color w:val="000000"/>
                <w:sz w:val="20"/>
              </w:rPr>
              <w:t>
одиннадцать тысяч</w:t>
            </w:r>
            <w:r>
              <w:br/>
            </w:r>
            <w:r>
              <w:rPr>
                <w:rFonts w:ascii="Times New Roman"/>
                <w:b w:val="false"/>
                <w:i w:val="false"/>
                <w:color w:val="000000"/>
                <w:sz w:val="20"/>
              </w:rPr>
              <w:t>
двадцать пять тысяч</w:t>
            </w:r>
            <w:r>
              <w:br/>
            </w:r>
            <w:r>
              <w:rPr>
                <w:rFonts w:ascii="Times New Roman"/>
                <w:b w:val="false"/>
                <w:i w:val="false"/>
                <w:color w:val="000000"/>
                <w:sz w:val="20"/>
              </w:rPr>
              <w:t>
тридцать восемь тысяч сто сорок три</w:t>
            </w:r>
          </w:p>
        </w:tc>
      </w:tr>
    </w:tbl>
    <w:p>
      <w:pPr>
        <w:spacing w:after="0"/>
        <w:ind w:left="0"/>
        <w:jc w:val="both"/>
      </w:pPr>
      <w:r>
        <w:rPr>
          <w:rFonts w:ascii="Times New Roman"/>
          <w:b w:val="false"/>
          <w:i w:val="false"/>
          <w:color w:val="000000"/>
          <w:sz w:val="28"/>
        </w:rPr>
        <w:t>      Ескерту: Бағытты ағылшын тiлiнде айтқан кезде, үнемі үш сан пайдаланылады, мысалы: «heading 050 (зиро-файв-зиро)»; «heading 275 (ту-сэвен-файв)». Ұшу эшелонын, 90 эшелонға дейін қоса айтқан кезде екі сан пайдаланылады, мысалы: «flight level 70 (сэвен-зиро)». Ұшу эшелонын, 100 эшелонға дейін және одан жоғары айтқан кезде үш сан пайдаланылады, мысалы: «flight level 270 (ту-сэвен-зиро).»;    </w:t>
      </w:r>
    </w:p>
    <w:bookmarkStart w:name="z115" w:id="5"/>
    <w:p>
      <w:pPr>
        <w:spacing w:after="0"/>
        <w:ind w:left="0"/>
        <w:jc w:val="both"/>
      </w:pPr>
      <w:r>
        <w:rPr>
          <w:rFonts w:ascii="Times New Roman"/>
          <w:b w:val="false"/>
          <w:i w:val="false"/>
          <w:color w:val="000000"/>
          <w:sz w:val="28"/>
        </w:rPr>
        <w:t>
Таблица 4</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73"/>
        <w:gridCol w:w="4064"/>
        <w:gridCol w:w="5783"/>
      </w:tblGrid>
      <w:tr>
        <w:trPr>
          <w:trHeight w:val="3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Число</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Передается на английском как:</w:t>
            </w:r>
          </w:p>
        </w:tc>
        <w:tc>
          <w:tcPr>
            <w:tcW w:w="5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Передается на русском как:</w:t>
            </w:r>
          </w:p>
        </w:tc>
      </w:tr>
      <w:tr>
        <w:trPr>
          <w:trHeight w:val="462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03</w:t>
            </w:r>
            <w:r>
              <w:br/>
            </w:r>
            <w:r>
              <w:rPr>
                <w:rFonts w:ascii="Times New Roman"/>
                <w:b w:val="false"/>
                <w:i w:val="false"/>
                <w:color w:val="000000"/>
                <w:sz w:val="20"/>
              </w:rPr>
              <w:t>
5</w:t>
            </w:r>
            <w:r>
              <w:br/>
            </w:r>
            <w:r>
              <w:rPr>
                <w:rFonts w:ascii="Times New Roman"/>
                <w:b w:val="false"/>
                <w:i w:val="false"/>
                <w:color w:val="000000"/>
                <w:sz w:val="20"/>
              </w:rPr>
              <w:t>
10</w:t>
            </w:r>
            <w:r>
              <w:br/>
            </w:r>
            <w:r>
              <w:rPr>
                <w:rFonts w:ascii="Times New Roman"/>
                <w:b w:val="false"/>
                <w:i w:val="false"/>
                <w:color w:val="000000"/>
                <w:sz w:val="20"/>
              </w:rPr>
              <w:t>
75</w:t>
            </w:r>
            <w:r>
              <w:br/>
            </w:r>
            <w:r>
              <w:rPr>
                <w:rFonts w:ascii="Times New Roman"/>
                <w:b w:val="false"/>
                <w:i w:val="false"/>
                <w:color w:val="000000"/>
                <w:sz w:val="20"/>
              </w:rPr>
              <w:t>
100</w:t>
            </w:r>
            <w:r>
              <w:br/>
            </w:r>
            <w:r>
              <w:rPr>
                <w:rFonts w:ascii="Times New Roman"/>
                <w:b w:val="false"/>
                <w:i w:val="false"/>
                <w:color w:val="000000"/>
                <w:sz w:val="20"/>
              </w:rPr>
              <w:t>
583</w:t>
            </w:r>
            <w:r>
              <w:br/>
            </w:r>
            <w:r>
              <w:rPr>
                <w:rFonts w:ascii="Times New Roman"/>
                <w:b w:val="false"/>
                <w:i w:val="false"/>
                <w:color w:val="000000"/>
                <w:sz w:val="20"/>
              </w:rPr>
              <w:t>
2 500</w:t>
            </w:r>
          </w:p>
          <w:p>
            <w:pPr>
              <w:spacing w:after="20"/>
              <w:ind w:left="20"/>
              <w:jc w:val="both"/>
            </w:pPr>
            <w:r>
              <w:rPr>
                <w:rFonts w:ascii="Times New Roman"/>
                <w:b w:val="false"/>
                <w:i w:val="false"/>
                <w:color w:val="000000"/>
                <w:sz w:val="20"/>
              </w:rPr>
              <w:t>5 000</w:t>
            </w:r>
            <w:r>
              <w:br/>
            </w:r>
            <w:r>
              <w:rPr>
                <w:rFonts w:ascii="Times New Roman"/>
                <w:b w:val="false"/>
                <w:i w:val="false"/>
                <w:color w:val="000000"/>
                <w:sz w:val="20"/>
              </w:rPr>
              <w:t>
 </w:t>
            </w:r>
            <w:r>
              <w:br/>
            </w:r>
            <w:r>
              <w:rPr>
                <w:rFonts w:ascii="Times New Roman"/>
                <w:b w:val="false"/>
                <w:i w:val="false"/>
                <w:color w:val="000000"/>
                <w:sz w:val="20"/>
              </w:rPr>
              <w:t>
11 000</w:t>
            </w:r>
            <w:r>
              <w:br/>
            </w:r>
            <w:r>
              <w:rPr>
                <w:rFonts w:ascii="Times New Roman"/>
                <w:b w:val="false"/>
                <w:i w:val="false"/>
                <w:color w:val="000000"/>
                <w:sz w:val="20"/>
              </w:rPr>
              <w:t>
 </w:t>
            </w:r>
            <w:r>
              <w:br/>
            </w:r>
            <w:r>
              <w:rPr>
                <w:rFonts w:ascii="Times New Roman"/>
                <w:b w:val="false"/>
                <w:i w:val="false"/>
                <w:color w:val="000000"/>
                <w:sz w:val="20"/>
              </w:rPr>
              <w:t>
25 000</w:t>
            </w:r>
          </w:p>
          <w:p>
            <w:pPr>
              <w:spacing w:after="20"/>
              <w:ind w:left="20"/>
              <w:jc w:val="both"/>
            </w:pPr>
            <w:r>
              <w:rPr>
                <w:rFonts w:ascii="Times New Roman"/>
                <w:b w:val="false"/>
                <w:i w:val="false"/>
                <w:color w:val="000000"/>
                <w:sz w:val="20"/>
              </w:rPr>
              <w:t>38 143</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зи</w:t>
            </w:r>
            <w:r>
              <w:rPr>
                <w:rFonts w:ascii="Times New Roman"/>
                <w:b w:val="false"/>
                <w:i w:val="false"/>
                <w:color w:val="000000"/>
                <w:sz w:val="20"/>
              </w:rPr>
              <w:t>-</w:t>
            </w:r>
            <w:r>
              <w:rPr>
                <w:rFonts w:ascii="Times New Roman"/>
                <w:b w:val="false"/>
                <w:i w:val="false"/>
                <w:color w:val="000000"/>
                <w:sz w:val="20"/>
                <w:u w:val="single"/>
              </w:rPr>
              <w:t>ро</w:t>
            </w:r>
            <w:r>
              <w:br/>
            </w:r>
            <w:r>
              <w:rPr>
                <w:rFonts w:ascii="Times New Roman"/>
                <w:b w:val="false"/>
                <w:i w:val="false"/>
                <w:color w:val="000000"/>
                <w:sz w:val="20"/>
              </w:rPr>
              <w:t>
</w:t>
            </w:r>
            <w:r>
              <w:rPr>
                <w:rFonts w:ascii="Times New Roman"/>
                <w:b w:val="false"/>
                <w:i w:val="false"/>
                <w:color w:val="000000"/>
                <w:sz w:val="20"/>
                <w:u w:val="single"/>
              </w:rPr>
              <w:t>зи</w:t>
            </w:r>
            <w:r>
              <w:rPr>
                <w:rFonts w:ascii="Times New Roman"/>
                <w:b w:val="false"/>
                <w:i w:val="false"/>
                <w:color w:val="000000"/>
                <w:sz w:val="20"/>
              </w:rPr>
              <w:t>-</w:t>
            </w:r>
            <w:r>
              <w:rPr>
                <w:rFonts w:ascii="Times New Roman"/>
                <w:b w:val="false"/>
                <w:i w:val="false"/>
                <w:color w:val="000000"/>
                <w:sz w:val="20"/>
                <w:u w:val="single"/>
              </w:rPr>
              <w:t>ро три</w:t>
            </w:r>
            <w:r>
              <w:br/>
            </w:r>
            <w:r>
              <w:rPr>
                <w:rFonts w:ascii="Times New Roman"/>
                <w:b w:val="false"/>
                <w:i w:val="false"/>
                <w:color w:val="000000"/>
                <w:sz w:val="20"/>
              </w:rPr>
              <w:t>
</w:t>
            </w:r>
            <w:r>
              <w:rPr>
                <w:rFonts w:ascii="Times New Roman"/>
                <w:b w:val="false"/>
                <w:i w:val="false"/>
                <w:color w:val="000000"/>
                <w:sz w:val="20"/>
                <w:u w:val="single"/>
              </w:rPr>
              <w:t>файв</w:t>
            </w:r>
            <w:r>
              <w:br/>
            </w:r>
            <w:r>
              <w:rPr>
                <w:rFonts w:ascii="Times New Roman"/>
                <w:b w:val="false"/>
                <w:i w:val="false"/>
                <w:color w:val="000000"/>
                <w:sz w:val="20"/>
              </w:rPr>
              <w:t>
</w:t>
            </w:r>
            <w:r>
              <w:rPr>
                <w:rFonts w:ascii="Times New Roman"/>
                <w:b w:val="false"/>
                <w:i w:val="false"/>
                <w:color w:val="000000"/>
                <w:sz w:val="20"/>
                <w:u w:val="single"/>
              </w:rPr>
              <w:t>уан</w:t>
            </w:r>
            <w:r>
              <w:rPr>
                <w:rFonts w:ascii="Times New Roman"/>
                <w:b w:val="false"/>
                <w:i w:val="false"/>
                <w:color w:val="000000"/>
                <w:sz w:val="20"/>
              </w:rPr>
              <w:t> </w:t>
            </w:r>
            <w:r>
              <w:rPr>
                <w:rFonts w:ascii="Times New Roman"/>
                <w:b w:val="false"/>
                <w:i w:val="false"/>
                <w:color w:val="000000"/>
                <w:sz w:val="20"/>
                <w:u w:val="single"/>
              </w:rPr>
              <w:t>зи</w:t>
            </w:r>
            <w:r>
              <w:rPr>
                <w:rFonts w:ascii="Times New Roman"/>
                <w:b w:val="false"/>
                <w:i w:val="false"/>
                <w:color w:val="000000"/>
                <w:sz w:val="20"/>
              </w:rPr>
              <w:t>-</w:t>
            </w:r>
            <w:r>
              <w:rPr>
                <w:rFonts w:ascii="Times New Roman"/>
                <w:b w:val="false"/>
                <w:i w:val="false"/>
                <w:color w:val="000000"/>
                <w:sz w:val="20"/>
                <w:u w:val="single"/>
              </w:rPr>
              <w:t>ро</w:t>
            </w:r>
            <w:r>
              <w:br/>
            </w:r>
            <w:r>
              <w:rPr>
                <w:rFonts w:ascii="Times New Roman"/>
                <w:b w:val="false"/>
                <w:i w:val="false"/>
                <w:color w:val="000000"/>
                <w:sz w:val="20"/>
              </w:rPr>
              <w:t>
</w:t>
            </w:r>
            <w:r>
              <w:rPr>
                <w:rFonts w:ascii="Times New Roman"/>
                <w:b w:val="false"/>
                <w:i w:val="false"/>
                <w:color w:val="000000"/>
                <w:sz w:val="20"/>
                <w:u w:val="single"/>
              </w:rPr>
              <w:t>сэв</w:t>
            </w:r>
            <w:r>
              <w:rPr>
                <w:rFonts w:ascii="Times New Roman"/>
                <w:b w:val="false"/>
                <w:i w:val="false"/>
                <w:color w:val="000000"/>
                <w:sz w:val="20"/>
              </w:rPr>
              <w:t xml:space="preserve">-эн </w:t>
            </w:r>
            <w:r>
              <w:rPr>
                <w:rFonts w:ascii="Times New Roman"/>
                <w:b w:val="false"/>
                <w:i w:val="false"/>
                <w:color w:val="000000"/>
                <w:sz w:val="20"/>
                <w:u w:val="single"/>
              </w:rPr>
              <w:t>файв</w:t>
            </w:r>
            <w:r>
              <w:br/>
            </w:r>
            <w:r>
              <w:rPr>
                <w:rFonts w:ascii="Times New Roman"/>
                <w:b w:val="false"/>
                <w:i w:val="false"/>
                <w:color w:val="000000"/>
                <w:sz w:val="20"/>
              </w:rPr>
              <w:t>
</w:t>
            </w:r>
            <w:r>
              <w:rPr>
                <w:rFonts w:ascii="Times New Roman"/>
                <w:b w:val="false"/>
                <w:i w:val="false"/>
                <w:color w:val="000000"/>
                <w:sz w:val="20"/>
                <w:u w:val="single"/>
              </w:rPr>
              <w:t>уан</w:t>
            </w:r>
            <w:r>
              <w:rPr>
                <w:rFonts w:ascii="Times New Roman"/>
                <w:b w:val="false"/>
                <w:i w:val="false"/>
                <w:color w:val="000000"/>
                <w:sz w:val="20"/>
              </w:rPr>
              <w:t> </w:t>
            </w:r>
            <w:r>
              <w:rPr>
                <w:rFonts w:ascii="Times New Roman"/>
                <w:b w:val="false"/>
                <w:i w:val="false"/>
                <w:color w:val="000000"/>
                <w:sz w:val="20"/>
                <w:u w:val="single"/>
              </w:rPr>
              <w:t>зи</w:t>
            </w:r>
            <w:r>
              <w:rPr>
                <w:rFonts w:ascii="Times New Roman"/>
                <w:b w:val="false"/>
                <w:i w:val="false"/>
                <w:color w:val="000000"/>
                <w:sz w:val="20"/>
              </w:rPr>
              <w:t>-</w:t>
            </w:r>
            <w:r>
              <w:rPr>
                <w:rFonts w:ascii="Times New Roman"/>
                <w:b w:val="false"/>
                <w:i w:val="false"/>
                <w:color w:val="000000"/>
                <w:sz w:val="20"/>
                <w:u w:val="single"/>
              </w:rPr>
              <w:t>ро зи-ро</w:t>
            </w:r>
            <w:r>
              <w:br/>
            </w:r>
            <w:r>
              <w:rPr>
                <w:rFonts w:ascii="Times New Roman"/>
                <w:b w:val="false"/>
                <w:i w:val="false"/>
                <w:color w:val="000000"/>
                <w:sz w:val="20"/>
              </w:rPr>
              <w:t>
</w:t>
            </w:r>
            <w:r>
              <w:rPr>
                <w:rFonts w:ascii="Times New Roman"/>
                <w:b w:val="false"/>
                <w:i w:val="false"/>
                <w:color w:val="000000"/>
                <w:sz w:val="20"/>
                <w:u w:val="single"/>
              </w:rPr>
              <w:t>файв</w:t>
            </w:r>
            <w:r>
              <w:rPr>
                <w:rFonts w:ascii="Times New Roman"/>
                <w:b w:val="false"/>
                <w:i w:val="false"/>
                <w:color w:val="000000"/>
                <w:sz w:val="20"/>
              </w:rPr>
              <w:t> </w:t>
            </w:r>
            <w:r>
              <w:rPr>
                <w:rFonts w:ascii="Times New Roman"/>
                <w:b w:val="false"/>
                <w:i w:val="false"/>
                <w:color w:val="000000"/>
                <w:sz w:val="20"/>
                <w:u w:val="single"/>
              </w:rPr>
              <w:t>эйт</w:t>
            </w:r>
            <w:r>
              <w:rPr>
                <w:rFonts w:ascii="Times New Roman"/>
                <w:b w:val="false"/>
                <w:i w:val="false"/>
                <w:color w:val="000000"/>
                <w:sz w:val="20"/>
              </w:rPr>
              <w:t> </w:t>
            </w:r>
            <w:r>
              <w:rPr>
                <w:rFonts w:ascii="Times New Roman"/>
                <w:b w:val="false"/>
                <w:i w:val="false"/>
                <w:color w:val="000000"/>
                <w:sz w:val="20"/>
                <w:u w:val="single"/>
              </w:rPr>
              <w:t>три</w:t>
            </w:r>
            <w:r>
              <w:br/>
            </w:r>
            <w:r>
              <w:rPr>
                <w:rFonts w:ascii="Times New Roman"/>
                <w:b w:val="false"/>
                <w:i w:val="false"/>
                <w:color w:val="000000"/>
                <w:sz w:val="20"/>
              </w:rPr>
              <w:t>
</w:t>
            </w:r>
            <w:r>
              <w:rPr>
                <w:rFonts w:ascii="Times New Roman"/>
                <w:b w:val="false"/>
                <w:i w:val="false"/>
                <w:color w:val="000000"/>
                <w:sz w:val="20"/>
                <w:u w:val="single"/>
              </w:rPr>
              <w:t>ту</w:t>
            </w:r>
            <w:r>
              <w:rPr>
                <w:rFonts w:ascii="Times New Roman"/>
                <w:b w:val="false"/>
                <w:i w:val="false"/>
                <w:color w:val="000000"/>
                <w:sz w:val="20"/>
              </w:rPr>
              <w:t> </w:t>
            </w:r>
            <w:r>
              <w:rPr>
                <w:rFonts w:ascii="Times New Roman"/>
                <w:b w:val="false"/>
                <w:i w:val="false"/>
                <w:color w:val="000000"/>
                <w:sz w:val="20"/>
                <w:u w:val="single"/>
              </w:rPr>
              <w:t>файв</w:t>
            </w:r>
            <w:r>
              <w:rPr>
                <w:rFonts w:ascii="Times New Roman"/>
                <w:b w:val="false"/>
                <w:i w:val="false"/>
                <w:color w:val="000000"/>
                <w:sz w:val="20"/>
              </w:rPr>
              <w:t> </w:t>
            </w:r>
            <w:r>
              <w:rPr>
                <w:rFonts w:ascii="Times New Roman"/>
                <w:b w:val="false"/>
                <w:i w:val="false"/>
                <w:color w:val="000000"/>
                <w:sz w:val="20"/>
                <w:u w:val="single"/>
              </w:rPr>
              <w:t>зи</w:t>
            </w:r>
            <w:r>
              <w:rPr>
                <w:rFonts w:ascii="Times New Roman"/>
                <w:b w:val="false"/>
                <w:i w:val="false"/>
                <w:color w:val="000000"/>
                <w:sz w:val="20"/>
              </w:rPr>
              <w:t>-</w:t>
            </w:r>
            <w:r>
              <w:rPr>
                <w:rFonts w:ascii="Times New Roman"/>
                <w:b w:val="false"/>
                <w:i w:val="false"/>
                <w:color w:val="000000"/>
                <w:sz w:val="20"/>
                <w:u w:val="single"/>
              </w:rPr>
              <w:t>ро зи</w:t>
            </w:r>
            <w:r>
              <w:rPr>
                <w:rFonts w:ascii="Times New Roman"/>
                <w:b w:val="false"/>
                <w:i w:val="false"/>
                <w:color w:val="000000"/>
                <w:sz w:val="20"/>
              </w:rPr>
              <w:t>-</w:t>
            </w:r>
            <w:r>
              <w:rPr>
                <w:rFonts w:ascii="Times New Roman"/>
                <w:b w:val="false"/>
                <w:i w:val="false"/>
                <w:color w:val="000000"/>
                <w:sz w:val="20"/>
                <w:u w:val="single"/>
              </w:rPr>
              <w:t>ро</w:t>
            </w:r>
          </w:p>
          <w:p>
            <w:pPr>
              <w:spacing w:after="20"/>
              <w:ind w:left="20"/>
              <w:jc w:val="both"/>
            </w:pPr>
            <w:r>
              <w:rPr>
                <w:rFonts w:ascii="Times New Roman"/>
                <w:b w:val="false"/>
                <w:i w:val="false"/>
                <w:color w:val="000000"/>
                <w:sz w:val="20"/>
                <w:u w:val="single"/>
              </w:rPr>
              <w:t>файв зи</w:t>
            </w:r>
            <w:r>
              <w:rPr>
                <w:rFonts w:ascii="Times New Roman"/>
                <w:b w:val="false"/>
                <w:i w:val="false"/>
                <w:color w:val="000000"/>
                <w:sz w:val="20"/>
              </w:rPr>
              <w:t>-</w:t>
            </w:r>
            <w:r>
              <w:rPr>
                <w:rFonts w:ascii="Times New Roman"/>
                <w:b w:val="false"/>
                <w:i w:val="false"/>
                <w:color w:val="000000"/>
                <w:sz w:val="20"/>
                <w:u w:val="single"/>
              </w:rPr>
              <w:t>ро зи</w:t>
            </w:r>
            <w:r>
              <w:rPr>
                <w:rFonts w:ascii="Times New Roman"/>
                <w:b w:val="false"/>
                <w:i w:val="false"/>
                <w:color w:val="000000"/>
                <w:sz w:val="20"/>
              </w:rPr>
              <w:t>-</w:t>
            </w:r>
            <w:r>
              <w:rPr>
                <w:rFonts w:ascii="Times New Roman"/>
                <w:b w:val="false"/>
                <w:i w:val="false"/>
                <w:color w:val="000000"/>
                <w:sz w:val="20"/>
                <w:u w:val="single"/>
              </w:rPr>
              <w:t>ро зи-ро</w:t>
            </w:r>
            <w:r>
              <w:br/>
            </w:r>
            <w:r>
              <w:rPr>
                <w:rFonts w:ascii="Times New Roman"/>
                <w:b w:val="false"/>
                <w:i w:val="false"/>
                <w:color w:val="000000"/>
                <w:sz w:val="20"/>
              </w:rPr>
              <w:t>
</w:t>
            </w:r>
            <w:r>
              <w:rPr>
                <w:rFonts w:ascii="Times New Roman"/>
                <w:b w:val="false"/>
                <w:i w:val="false"/>
                <w:color w:val="000000"/>
                <w:sz w:val="20"/>
                <w:u w:val="single"/>
              </w:rPr>
              <w:t>уан</w:t>
            </w:r>
            <w:r>
              <w:rPr>
                <w:rFonts w:ascii="Times New Roman"/>
                <w:b w:val="false"/>
                <w:i w:val="false"/>
                <w:color w:val="000000"/>
                <w:sz w:val="20"/>
              </w:rPr>
              <w:t> </w:t>
            </w:r>
            <w:r>
              <w:rPr>
                <w:rFonts w:ascii="Times New Roman"/>
                <w:b w:val="false"/>
                <w:i w:val="false"/>
                <w:color w:val="000000"/>
                <w:sz w:val="20"/>
                <w:u w:val="single"/>
              </w:rPr>
              <w:t>уан</w:t>
            </w:r>
            <w:r>
              <w:rPr>
                <w:rFonts w:ascii="Times New Roman"/>
                <w:b w:val="false"/>
                <w:i w:val="false"/>
                <w:color w:val="000000"/>
                <w:sz w:val="20"/>
              </w:rPr>
              <w:t> </w:t>
            </w:r>
            <w:r>
              <w:rPr>
                <w:rFonts w:ascii="Times New Roman"/>
                <w:b w:val="false"/>
                <w:i w:val="false"/>
                <w:color w:val="000000"/>
                <w:sz w:val="20"/>
                <w:u w:val="single"/>
              </w:rPr>
              <w:t xml:space="preserve"> зи</w:t>
            </w:r>
            <w:r>
              <w:rPr>
                <w:rFonts w:ascii="Times New Roman"/>
                <w:b w:val="false"/>
                <w:i w:val="false"/>
                <w:color w:val="000000"/>
                <w:sz w:val="20"/>
              </w:rPr>
              <w:t>-</w:t>
            </w:r>
            <w:r>
              <w:rPr>
                <w:rFonts w:ascii="Times New Roman"/>
                <w:b w:val="false"/>
                <w:i w:val="false"/>
                <w:color w:val="000000"/>
                <w:sz w:val="20"/>
                <w:u w:val="single"/>
              </w:rPr>
              <w:t>ро зи</w:t>
            </w:r>
            <w:r>
              <w:rPr>
                <w:rFonts w:ascii="Times New Roman"/>
                <w:b w:val="false"/>
                <w:i w:val="false"/>
                <w:color w:val="000000"/>
                <w:sz w:val="20"/>
              </w:rPr>
              <w:t>-</w:t>
            </w:r>
            <w:r>
              <w:rPr>
                <w:rFonts w:ascii="Times New Roman"/>
                <w:b w:val="false"/>
                <w:i w:val="false"/>
                <w:color w:val="000000"/>
                <w:sz w:val="20"/>
                <w:u w:val="single"/>
              </w:rPr>
              <w:t>ро зи-ро</w:t>
            </w:r>
            <w:r>
              <w:br/>
            </w:r>
            <w:r>
              <w:rPr>
                <w:rFonts w:ascii="Times New Roman"/>
                <w:b w:val="false"/>
                <w:i w:val="false"/>
                <w:color w:val="000000"/>
                <w:sz w:val="20"/>
              </w:rPr>
              <w:t>
</w:t>
            </w:r>
            <w:r>
              <w:rPr>
                <w:rFonts w:ascii="Times New Roman"/>
                <w:b w:val="false"/>
                <w:i w:val="false"/>
                <w:color w:val="000000"/>
                <w:sz w:val="20"/>
                <w:u w:val="single"/>
              </w:rPr>
              <w:t>ту</w:t>
            </w:r>
            <w:r>
              <w:rPr>
                <w:rFonts w:ascii="Times New Roman"/>
                <w:b w:val="false"/>
                <w:i w:val="false"/>
                <w:color w:val="000000"/>
                <w:sz w:val="20"/>
              </w:rPr>
              <w:t> </w:t>
            </w:r>
            <w:r>
              <w:rPr>
                <w:rFonts w:ascii="Times New Roman"/>
                <w:b w:val="false"/>
                <w:i w:val="false"/>
                <w:color w:val="000000"/>
                <w:sz w:val="20"/>
                <w:u w:val="single"/>
              </w:rPr>
              <w:t>файв</w:t>
            </w:r>
            <w:r>
              <w:rPr>
                <w:rFonts w:ascii="Times New Roman"/>
                <w:b w:val="false"/>
                <w:i w:val="false"/>
                <w:color w:val="000000"/>
                <w:sz w:val="20"/>
              </w:rPr>
              <w:t> </w:t>
            </w:r>
            <w:r>
              <w:rPr>
                <w:rFonts w:ascii="Times New Roman"/>
                <w:b w:val="false"/>
                <w:i w:val="false"/>
                <w:color w:val="000000"/>
                <w:sz w:val="20"/>
                <w:u w:val="single"/>
              </w:rPr>
              <w:t>зи</w:t>
            </w:r>
            <w:r>
              <w:rPr>
                <w:rFonts w:ascii="Times New Roman"/>
                <w:b w:val="false"/>
                <w:i w:val="false"/>
                <w:color w:val="000000"/>
                <w:sz w:val="20"/>
              </w:rPr>
              <w:t>-</w:t>
            </w:r>
            <w:r>
              <w:rPr>
                <w:rFonts w:ascii="Times New Roman"/>
                <w:b w:val="false"/>
                <w:i w:val="false"/>
                <w:color w:val="000000"/>
                <w:sz w:val="20"/>
                <w:u w:val="single"/>
              </w:rPr>
              <w:t>ро зи</w:t>
            </w:r>
            <w:r>
              <w:rPr>
                <w:rFonts w:ascii="Times New Roman"/>
                <w:b w:val="false"/>
                <w:i w:val="false"/>
                <w:color w:val="000000"/>
                <w:sz w:val="20"/>
              </w:rPr>
              <w:t>-</w:t>
            </w:r>
            <w:r>
              <w:rPr>
                <w:rFonts w:ascii="Times New Roman"/>
                <w:b w:val="false"/>
                <w:i w:val="false"/>
                <w:color w:val="000000"/>
                <w:sz w:val="20"/>
                <w:u w:val="single"/>
              </w:rPr>
              <w:t>ро зи-ро</w:t>
            </w:r>
            <w:r>
              <w:br/>
            </w:r>
            <w:r>
              <w:rPr>
                <w:rFonts w:ascii="Times New Roman"/>
                <w:b w:val="false"/>
                <w:i w:val="false"/>
                <w:color w:val="000000"/>
                <w:sz w:val="20"/>
              </w:rPr>
              <w:t>
</w:t>
            </w:r>
            <w:r>
              <w:rPr>
                <w:rFonts w:ascii="Times New Roman"/>
                <w:b w:val="false"/>
                <w:i w:val="false"/>
                <w:color w:val="000000"/>
                <w:sz w:val="20"/>
                <w:u w:val="single"/>
              </w:rPr>
              <w:t>три</w:t>
            </w:r>
            <w:r>
              <w:rPr>
                <w:rFonts w:ascii="Times New Roman"/>
                <w:b w:val="false"/>
                <w:i w:val="false"/>
                <w:color w:val="000000"/>
                <w:sz w:val="20"/>
              </w:rPr>
              <w:t> </w:t>
            </w:r>
            <w:r>
              <w:rPr>
                <w:rFonts w:ascii="Times New Roman"/>
                <w:b w:val="false"/>
                <w:i w:val="false"/>
                <w:color w:val="000000"/>
                <w:sz w:val="20"/>
                <w:u w:val="single"/>
              </w:rPr>
              <w:t>эйт</w:t>
            </w:r>
            <w:r>
              <w:rPr>
                <w:rFonts w:ascii="Times New Roman"/>
                <w:b w:val="false"/>
                <w:i w:val="false"/>
                <w:color w:val="000000"/>
                <w:sz w:val="20"/>
              </w:rPr>
              <w:t> </w:t>
            </w:r>
            <w:r>
              <w:rPr>
                <w:rFonts w:ascii="Times New Roman"/>
                <w:b w:val="false"/>
                <w:i w:val="false"/>
                <w:color w:val="000000"/>
                <w:sz w:val="20"/>
                <w:u w:val="single"/>
              </w:rPr>
              <w:t>уан</w:t>
            </w:r>
            <w:r>
              <w:rPr>
                <w:rFonts w:ascii="Times New Roman"/>
                <w:b w:val="false"/>
                <w:i w:val="false"/>
                <w:color w:val="000000"/>
                <w:sz w:val="20"/>
              </w:rPr>
              <w:t> </w:t>
            </w:r>
            <w:r>
              <w:rPr>
                <w:rFonts w:ascii="Times New Roman"/>
                <w:b w:val="false"/>
                <w:i w:val="false"/>
                <w:color w:val="000000"/>
                <w:sz w:val="20"/>
                <w:u w:val="single"/>
              </w:rPr>
              <w:t>фо</w:t>
            </w:r>
            <w:r>
              <w:rPr>
                <w:rFonts w:ascii="Times New Roman"/>
                <w:b w:val="false"/>
                <w:i w:val="false"/>
                <w:color w:val="000000"/>
                <w:sz w:val="20"/>
              </w:rPr>
              <w:t xml:space="preserve">-эр </w:t>
            </w:r>
            <w:r>
              <w:rPr>
                <w:rFonts w:ascii="Times New Roman"/>
                <w:b w:val="false"/>
                <w:i w:val="false"/>
                <w:color w:val="000000"/>
                <w:sz w:val="20"/>
                <w:u w:val="single"/>
              </w:rPr>
              <w:t>три</w:t>
            </w:r>
          </w:p>
        </w:tc>
        <w:tc>
          <w:tcPr>
            <w:tcW w:w="5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ноль</w:t>
            </w:r>
            <w:r>
              <w:br/>
            </w:r>
            <w:r>
              <w:rPr>
                <w:rFonts w:ascii="Times New Roman"/>
                <w:b w:val="false"/>
                <w:i w:val="false"/>
                <w:color w:val="000000"/>
                <w:sz w:val="20"/>
              </w:rPr>
              <w:t>
ноль три</w:t>
            </w:r>
            <w:r>
              <w:br/>
            </w:r>
            <w:r>
              <w:rPr>
                <w:rFonts w:ascii="Times New Roman"/>
                <w:b w:val="false"/>
                <w:i w:val="false"/>
                <w:color w:val="000000"/>
                <w:sz w:val="20"/>
              </w:rPr>
              <w:t>
пять</w:t>
            </w:r>
            <w:r>
              <w:br/>
            </w:r>
            <w:r>
              <w:rPr>
                <w:rFonts w:ascii="Times New Roman"/>
                <w:b w:val="false"/>
                <w:i w:val="false"/>
                <w:color w:val="000000"/>
                <w:sz w:val="20"/>
              </w:rPr>
              <w:t>
один ноль</w:t>
            </w:r>
            <w:r>
              <w:br/>
            </w:r>
            <w:r>
              <w:rPr>
                <w:rFonts w:ascii="Times New Roman"/>
                <w:b w:val="false"/>
                <w:i w:val="false"/>
                <w:color w:val="000000"/>
                <w:sz w:val="20"/>
              </w:rPr>
              <w:t>
семь пять</w:t>
            </w:r>
            <w:r>
              <w:br/>
            </w:r>
            <w:r>
              <w:rPr>
                <w:rFonts w:ascii="Times New Roman"/>
                <w:b w:val="false"/>
                <w:i w:val="false"/>
                <w:color w:val="000000"/>
                <w:sz w:val="20"/>
              </w:rPr>
              <w:t>
один ноль ноль</w:t>
            </w:r>
            <w:r>
              <w:br/>
            </w:r>
            <w:r>
              <w:rPr>
                <w:rFonts w:ascii="Times New Roman"/>
                <w:b w:val="false"/>
                <w:i w:val="false"/>
                <w:color w:val="000000"/>
                <w:sz w:val="20"/>
              </w:rPr>
              <w:t>
пять восемь три</w:t>
            </w:r>
            <w:r>
              <w:br/>
            </w:r>
            <w:r>
              <w:rPr>
                <w:rFonts w:ascii="Times New Roman"/>
                <w:b w:val="false"/>
                <w:i w:val="false"/>
                <w:color w:val="000000"/>
                <w:sz w:val="20"/>
              </w:rPr>
              <w:t>
две тысячи пять ноль ноль</w:t>
            </w:r>
          </w:p>
          <w:p>
            <w:pPr>
              <w:spacing w:after="20"/>
              <w:ind w:left="20"/>
              <w:jc w:val="both"/>
            </w:pPr>
            <w:r>
              <w:rPr>
                <w:rFonts w:ascii="Times New Roman"/>
                <w:b w:val="false"/>
                <w:i w:val="false"/>
                <w:color w:val="000000"/>
                <w:sz w:val="20"/>
              </w:rPr>
              <w:t>пять тысяч</w:t>
            </w:r>
            <w:r>
              <w:br/>
            </w:r>
            <w:r>
              <w:rPr>
                <w:rFonts w:ascii="Times New Roman"/>
                <w:b w:val="false"/>
                <w:i w:val="false"/>
                <w:color w:val="000000"/>
                <w:sz w:val="20"/>
              </w:rPr>
              <w:t>
 </w:t>
            </w:r>
            <w:r>
              <w:br/>
            </w:r>
            <w:r>
              <w:rPr>
                <w:rFonts w:ascii="Times New Roman"/>
                <w:b w:val="false"/>
                <w:i w:val="false"/>
                <w:color w:val="000000"/>
                <w:sz w:val="20"/>
              </w:rPr>
              <w:t>
один один тысяч</w:t>
            </w:r>
            <w:r>
              <w:br/>
            </w:r>
            <w:r>
              <w:rPr>
                <w:rFonts w:ascii="Times New Roman"/>
                <w:b w:val="false"/>
                <w:i w:val="false"/>
                <w:color w:val="000000"/>
                <w:sz w:val="20"/>
              </w:rPr>
              <w:t>
 </w:t>
            </w:r>
            <w:r>
              <w:br/>
            </w:r>
            <w:r>
              <w:rPr>
                <w:rFonts w:ascii="Times New Roman"/>
                <w:b w:val="false"/>
                <w:i w:val="false"/>
                <w:color w:val="000000"/>
                <w:sz w:val="20"/>
              </w:rPr>
              <w:t>
два пять тысяч </w:t>
            </w:r>
          </w:p>
          <w:p>
            <w:pPr>
              <w:spacing w:after="20"/>
              <w:ind w:left="20"/>
              <w:jc w:val="both"/>
            </w:pPr>
            <w:r>
              <w:rPr>
                <w:rFonts w:ascii="Times New Roman"/>
                <w:b w:val="false"/>
                <w:i w:val="false"/>
                <w:color w:val="000000"/>
                <w:sz w:val="20"/>
              </w:rPr>
              <w:t>три восемь один четыре три</w:t>
            </w:r>
          </w:p>
        </w:tc>
      </w:tr>
    </w:tbl>
    <w:bookmarkStart w:name="z116" w:id="6"/>
    <w:p>
      <w:pPr>
        <w:spacing w:after="0"/>
        <w:ind w:left="0"/>
        <w:jc w:val="both"/>
      </w:pPr>
      <w:r>
        <w:rPr>
          <w:rFonts w:ascii="Times New Roman"/>
          <w:b w:val="false"/>
          <w:i w:val="false"/>
          <w:color w:val="000000"/>
          <w:sz w:val="28"/>
        </w:rPr>
        <w:t>
Таблица 5</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73"/>
        <w:gridCol w:w="5557"/>
        <w:gridCol w:w="4290"/>
      </w:tblGrid>
      <w:tr>
        <w:trPr>
          <w:trHeight w:val="3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Число</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Передается на английском как: </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Передается на русском как:</w:t>
            </w:r>
          </w:p>
        </w:tc>
      </w:tr>
      <w:tr>
        <w:trPr>
          <w:trHeight w:val="3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уан уан эйт дэ-си-мал уан</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 восемнадцать, запятая один.</w:t>
            </w:r>
          </w:p>
        </w:tc>
      </w:tr>
    </w:tbl>
    <w:bookmarkStart w:name="z117" w:id="7"/>
    <w:p>
      <w:pPr>
        <w:spacing w:after="0"/>
        <w:ind w:left="0"/>
        <w:jc w:val="both"/>
      </w:pPr>
      <w:r>
        <w:rPr>
          <w:rFonts w:ascii="Times New Roman"/>
          <w:b w:val="false"/>
          <w:i w:val="false"/>
          <w:color w:val="000000"/>
          <w:sz w:val="28"/>
        </w:rPr>
        <w:t>
Таблица 6</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09"/>
        <w:gridCol w:w="4821"/>
        <w:gridCol w:w="4290"/>
      </w:tblGrid>
      <w:tr>
        <w:trPr>
          <w:trHeight w:val="30" w:hRule="atLeast"/>
        </w:trPr>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Передается на английском как:</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Передается на русском как:</w:t>
            </w:r>
          </w:p>
        </w:tc>
      </w:tr>
      <w:tr>
        <w:trPr>
          <w:trHeight w:val="30" w:hRule="atLeast"/>
        </w:trPr>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08.03</w:t>
            </w:r>
          </w:p>
          <w:p>
            <w:pPr>
              <w:spacing w:after="20"/>
              <w:ind w:left="20"/>
              <w:jc w:val="both"/>
            </w:pPr>
            <w:r>
              <w:rPr>
                <w:rFonts w:ascii="Times New Roman"/>
                <w:b w:val="false"/>
                <w:i w:val="false"/>
                <w:color w:val="000000"/>
                <w:sz w:val="20"/>
              </w:rPr>
              <w:t>13.00</w:t>
            </w:r>
          </w:p>
          <w:p>
            <w:pPr>
              <w:spacing w:after="20"/>
              <w:ind w:left="20"/>
              <w:jc w:val="both"/>
            </w:pPr>
            <w:r>
              <w:rPr>
                <w:rFonts w:ascii="Times New Roman"/>
                <w:b w:val="false"/>
                <w:i w:val="false"/>
                <w:color w:val="000000"/>
                <w:sz w:val="20"/>
              </w:rPr>
              <w:t>20.57</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ЗИ-РО ТРИ или</w:t>
            </w:r>
            <w:r>
              <w:br/>
            </w:r>
            <w:r>
              <w:rPr>
                <w:rFonts w:ascii="Times New Roman"/>
                <w:b w:val="false"/>
                <w:i w:val="false"/>
                <w:color w:val="000000"/>
                <w:sz w:val="20"/>
              </w:rPr>
              <w:t>
ЗИ-РО ЭЙТ ЗИ-РО ТРИ</w:t>
            </w:r>
            <w:r>
              <w:br/>
            </w:r>
            <w:r>
              <w:rPr>
                <w:rFonts w:ascii="Times New Roman"/>
                <w:b w:val="false"/>
                <w:i w:val="false"/>
                <w:color w:val="000000"/>
                <w:sz w:val="20"/>
              </w:rPr>
              <w:t>
УАН ТРИ ЗИ-РО ЗИ-РО</w:t>
            </w:r>
            <w:r>
              <w:br/>
            </w:r>
            <w:r>
              <w:rPr>
                <w:rFonts w:ascii="Times New Roman"/>
                <w:b w:val="false"/>
                <w:i w:val="false"/>
                <w:color w:val="000000"/>
                <w:sz w:val="20"/>
              </w:rPr>
              <w:t>
 </w:t>
            </w:r>
            <w:r>
              <w:br/>
            </w:r>
            <w:r>
              <w:rPr>
                <w:rFonts w:ascii="Times New Roman"/>
                <w:b w:val="false"/>
                <w:i w:val="false"/>
                <w:color w:val="000000"/>
                <w:sz w:val="20"/>
              </w:rPr>
              <w:t>
ФАЙВ СЭВ-эн или</w:t>
            </w:r>
            <w:r>
              <w:br/>
            </w:r>
            <w:r>
              <w:rPr>
                <w:rFonts w:ascii="Times New Roman"/>
                <w:b w:val="false"/>
                <w:i w:val="false"/>
                <w:color w:val="000000"/>
                <w:sz w:val="20"/>
              </w:rPr>
              <w:t>
ТУ ЗИ-РО ФАЙВ СЭВ-эн</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 минуты </w:t>
            </w:r>
          </w:p>
          <w:p>
            <w:pPr>
              <w:spacing w:after="20"/>
              <w:ind w:left="20"/>
              <w:jc w:val="both"/>
            </w:pPr>
            <w:r>
              <w:rPr>
                <w:rFonts w:ascii="Times New Roman"/>
                <w:b w:val="false"/>
                <w:i w:val="false"/>
                <w:color w:val="000000"/>
                <w:sz w:val="20"/>
              </w:rPr>
              <w:t>Тринадцать часов </w:t>
            </w:r>
          </w:p>
          <w:p>
            <w:pPr>
              <w:spacing w:after="20"/>
              <w:ind w:left="20"/>
              <w:jc w:val="both"/>
            </w:pPr>
            <w:r>
              <w:rPr>
                <w:rFonts w:ascii="Times New Roman"/>
                <w:b w:val="false"/>
                <w:i w:val="false"/>
                <w:color w:val="000000"/>
                <w:sz w:val="20"/>
              </w:rPr>
              <w:t>Двадцать часов</w:t>
            </w:r>
            <w:r>
              <w:br/>
            </w:r>
            <w:r>
              <w:rPr>
                <w:rFonts w:ascii="Times New Roman"/>
                <w:b w:val="false"/>
                <w:i w:val="false"/>
                <w:color w:val="000000"/>
                <w:sz w:val="20"/>
              </w:rPr>
              <w:t>
пятьдесят семь минут</w:t>
            </w:r>
          </w:p>
        </w:tc>
      </w:tr>
    </w:tbl>
    <w:bookmarkStart w:name="z118" w:id="8"/>
    <w:p>
      <w:pPr>
        <w:spacing w:after="0"/>
        <w:ind w:left="0"/>
        <w:jc w:val="both"/>
      </w:pPr>
      <w:r>
        <w:rPr>
          <w:rFonts w:ascii="Times New Roman"/>
          <w:b w:val="false"/>
          <w:i w:val="false"/>
          <w:color w:val="000000"/>
          <w:sz w:val="28"/>
        </w:rPr>
        <w:t>
Таблица 7</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62"/>
        <w:gridCol w:w="7258"/>
      </w:tblGrid>
      <w:tr>
        <w:trPr>
          <w:trHeight w:val="30" w:hRule="atLeast"/>
        </w:trPr>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510" w:hRule="atLeast"/>
        </w:trPr>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Аstanа Line 504, time 0611</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Аstanа Line 504, request time check</w:t>
            </w:r>
          </w:p>
        </w:tc>
      </w:tr>
      <w:tr>
        <w:trPr>
          <w:trHeight w:val="30" w:hRule="atLeast"/>
        </w:trPr>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Лайн 504, время 7 часов 25 минут</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Лайн 504, прошу проверку времени</w:t>
            </w:r>
          </w:p>
        </w:tc>
      </w:tr>
    </w:tbl>
    <w:bookmarkStart w:name="z119" w:id="9"/>
    <w:p>
      <w:pPr>
        <w:spacing w:after="0"/>
        <w:ind w:left="0"/>
        <w:jc w:val="both"/>
      </w:pPr>
      <w:r>
        <w:rPr>
          <w:rFonts w:ascii="Times New Roman"/>
          <w:b w:val="false"/>
          <w:i w:val="false"/>
          <w:color w:val="000000"/>
          <w:sz w:val="28"/>
        </w:rPr>
        <w:t>
Таблица 8</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83"/>
        <w:gridCol w:w="4173"/>
        <w:gridCol w:w="466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Слово/Фраза</w:t>
            </w:r>
          </w:p>
        </w:tc>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Значение</w:t>
            </w:r>
          </w:p>
        </w:tc>
      </w:tr>
      <w:tr>
        <w:trPr>
          <w:trHeight w:val="30" w:hRule="atLeast"/>
        </w:trPr>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ACKNOWLEDGE</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ПОДТВЕРДИТЕ</w:t>
            </w:r>
          </w:p>
        </w:tc>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Сообщите, что вы получили и поняли это сообщение</w:t>
            </w:r>
          </w:p>
        </w:tc>
      </w:tr>
      <w:tr>
        <w:trPr>
          <w:trHeight w:val="585" w:hRule="atLeast"/>
        </w:trPr>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AFFIRM</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ПОДТВЕРЖДАЮ</w:t>
            </w:r>
          </w:p>
        </w:tc>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Даю положительный ответ, согласен, да.</w:t>
            </w:r>
          </w:p>
        </w:tc>
      </w:tr>
      <w:tr>
        <w:trPr>
          <w:trHeight w:val="30" w:hRule="atLeast"/>
        </w:trPr>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APPROVED</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ОДОБРЕНО</w:t>
            </w:r>
          </w:p>
        </w:tc>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Разрешение на предлагаемые действия выдано.</w:t>
            </w:r>
          </w:p>
        </w:tc>
      </w:tr>
      <w:tr>
        <w:trPr>
          <w:trHeight w:val="30" w:hRule="atLeast"/>
        </w:trPr>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BREAK</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w:t>
            </w:r>
          </w:p>
        </w:tc>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Настоящим указывается промежуток между частями сообщения (используется, когда нет четкого разделения между текстом и другими частями сообщения).</w:t>
            </w:r>
          </w:p>
        </w:tc>
      </w:tr>
      <w:tr>
        <w:trPr>
          <w:trHeight w:val="30" w:hRule="atLeast"/>
        </w:trPr>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BREAK BREAK</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РАЗДЕЛ</w:t>
            </w:r>
          </w:p>
        </w:tc>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Настоящим указываю на промежуток между сообщениями, передаваемыми различным воздушным судам в условиях интенсивного движения.</w:t>
            </w:r>
          </w:p>
        </w:tc>
      </w:tr>
      <w:tr>
        <w:trPr>
          <w:trHeight w:val="30" w:hRule="atLeast"/>
        </w:trPr>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CANCEL</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ОТМЕНЯЮ</w:t>
            </w:r>
          </w:p>
        </w:tc>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Переданное ранее разрешение аннулируется.</w:t>
            </w:r>
          </w:p>
        </w:tc>
      </w:tr>
      <w:tr>
        <w:trPr>
          <w:trHeight w:val="30" w:hRule="atLeast"/>
        </w:trPr>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CHECK</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ПРОВЕРКА</w:t>
            </w:r>
          </w:p>
        </w:tc>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Проверьте систему или процедуру (ответ, как правило, не требуется) или Проверка работоспособности или точности (предполагает ответ).</w:t>
            </w:r>
          </w:p>
        </w:tc>
      </w:tr>
      <w:tr>
        <w:trPr>
          <w:trHeight w:val="30" w:hRule="atLeast"/>
        </w:trPr>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CLIMB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НАБИРАЙТЕ</w:t>
            </w:r>
          </w:p>
        </w:tc>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Выполняйте набор заданного эшелона (высоты).</w:t>
            </w:r>
          </w:p>
        </w:tc>
      </w:tr>
      <w:tr>
        <w:trPr>
          <w:trHeight w:val="30" w:hRule="atLeast"/>
        </w:trPr>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CLEARED</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РАЗРЕШЕНО</w:t>
            </w:r>
          </w:p>
        </w:tc>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Разрешаю выполнение действий в соответствии с оговоренными условиями.</w:t>
            </w:r>
          </w:p>
        </w:tc>
      </w:tr>
      <w:tr>
        <w:trPr>
          <w:trHeight w:val="30" w:hRule="atLeast"/>
        </w:trPr>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CONFIRM</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ПОДТВЕРДИТЕ</w:t>
            </w:r>
          </w:p>
        </w:tc>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Правильно ли я понял следующую фразу...? или Правильно ли Вы приняли это сообщение?</w:t>
            </w:r>
          </w:p>
        </w:tc>
      </w:tr>
      <w:tr>
        <w:trPr>
          <w:trHeight w:val="30" w:hRule="atLeast"/>
        </w:trPr>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CONTACT</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РАБОТАЙТЕ</w:t>
            </w:r>
          </w:p>
        </w:tc>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Установите радиосвязь с ....</w:t>
            </w:r>
          </w:p>
        </w:tc>
      </w:tr>
      <w:tr>
        <w:trPr>
          <w:trHeight w:val="30" w:hRule="atLeast"/>
        </w:trPr>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CORRECT</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ПРАВИЛЬНО</w:t>
            </w:r>
          </w:p>
        </w:tc>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Поняли правильно.</w:t>
            </w:r>
          </w:p>
        </w:tc>
      </w:tr>
      <w:tr>
        <w:trPr>
          <w:trHeight w:val="30" w:hRule="atLeast"/>
        </w:trPr>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CORRECTION</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ПОПРАВКА</w:t>
            </w:r>
          </w:p>
        </w:tc>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данной передаче (или указанном сообщении) была сделана ошибка. Правильным вариантом является следующий ...</w:t>
            </w:r>
          </w:p>
        </w:tc>
      </w:tr>
      <w:tr>
        <w:trPr>
          <w:trHeight w:val="30" w:hRule="atLeast"/>
        </w:trPr>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DESCEND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СНИЖАЙТЕСЬ</w:t>
            </w:r>
          </w:p>
        </w:tc>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Выполняйте снижение до заданного эшелона (высоты).</w:t>
            </w:r>
          </w:p>
        </w:tc>
      </w:tr>
      <w:tr>
        <w:trPr>
          <w:trHeight w:val="30" w:hRule="atLeast"/>
        </w:trPr>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DISREGARD</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ПРИНИМАЙТЕ ВО ВНИМАНИЕ</w:t>
            </w:r>
          </w:p>
        </w:tc>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Считайте, что данное сообщение не передавалось.</w:t>
            </w:r>
          </w:p>
        </w:tc>
      </w:tr>
      <w:tr>
        <w:trPr>
          <w:trHeight w:val="30" w:hRule="atLeast"/>
        </w:trPr>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EXPEDITE DESCENT</w:t>
            </w:r>
            <w:r>
              <w:br/>
            </w:r>
            <w:r>
              <w:rPr>
                <w:rFonts w:ascii="Times New Roman"/>
                <w:b w:val="false"/>
                <w:i w:val="false"/>
                <w:color w:val="000000"/>
                <w:sz w:val="20"/>
              </w:rPr>
              <w:t>
(CLIMB)</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УСКОРЬТЕ СНИЖЕНИЕ (НАБОР)</w:t>
            </w:r>
          </w:p>
        </w:tc>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Ускорьте снижение (набор) до ранее заданного эшелона (высоты).</w:t>
            </w:r>
          </w:p>
        </w:tc>
      </w:tr>
      <w:tr>
        <w:trPr>
          <w:trHeight w:val="30" w:hRule="atLeast"/>
        </w:trPr>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HOW DO YOU READ</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КАК СЛЫШИТЕ</w:t>
            </w:r>
          </w:p>
        </w:tc>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Каково качество моей передачи?</w:t>
            </w:r>
          </w:p>
        </w:tc>
      </w:tr>
      <w:tr>
        <w:trPr>
          <w:trHeight w:val="30" w:hRule="atLeast"/>
        </w:trPr>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IDENTIFIED</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ОПОЗНАНЫ</w:t>
            </w:r>
          </w:p>
        </w:tc>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Ваши доклады совпадают с меткой на экране индикатора.</w:t>
            </w:r>
          </w:p>
        </w:tc>
      </w:tr>
      <w:tr>
        <w:trPr>
          <w:trHeight w:val="30" w:hRule="atLeast"/>
        </w:trPr>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SAY AGAIN</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ПОВТОРЯЮ</w:t>
            </w:r>
          </w:p>
        </w:tc>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Повторяю для ясности или уточнения.</w:t>
            </w:r>
          </w:p>
        </w:tc>
      </w:tr>
      <w:tr>
        <w:trPr>
          <w:trHeight w:val="30" w:hRule="atLeast"/>
        </w:trPr>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MONITOR</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ПРОСЛУШИВАЙТЕ</w:t>
            </w:r>
          </w:p>
        </w:tc>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Прослушивайте на (частоте).</w:t>
            </w:r>
          </w:p>
        </w:tc>
      </w:tr>
      <w:tr>
        <w:trPr>
          <w:trHeight w:val="30" w:hRule="atLeast"/>
        </w:trPr>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MAINTAIN</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ВЫДЕРЖИВАЙТЕ</w:t>
            </w:r>
          </w:p>
        </w:tc>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Выдерживание указанных уровней (эшелонов, высот)</w:t>
            </w:r>
          </w:p>
        </w:tc>
      </w:tr>
      <w:tr>
        <w:trPr>
          <w:trHeight w:val="30" w:hRule="atLeast"/>
        </w:trPr>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NEGATIVE</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 /НЕВЕРНО/</w:t>
            </w:r>
            <w:r>
              <w:br/>
            </w:r>
            <w:r>
              <w:rPr>
                <w:rFonts w:ascii="Times New Roman"/>
                <w:b w:val="false"/>
                <w:i w:val="false"/>
                <w:color w:val="000000"/>
                <w:sz w:val="20"/>
              </w:rPr>
              <w:t>
ЗАПРЕЩЕНО</w:t>
            </w:r>
          </w:p>
        </w:tc>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Даю отрицательный ответ, не согласен, не разрешаю или неправильно.</w:t>
            </w:r>
          </w:p>
        </w:tc>
      </w:tr>
      <w:tr>
        <w:trPr>
          <w:trHeight w:val="30" w:hRule="atLeast"/>
        </w:trPr>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OUT</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КОНЕЦ</w:t>
            </w:r>
          </w:p>
        </w:tc>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Настоящий обмен передачами закончен, и ответа не ожидается.</w:t>
            </w:r>
            <w:r>
              <w:br/>
            </w:r>
            <w:r>
              <w:rPr>
                <w:rFonts w:ascii="Times New Roman"/>
                <w:b w:val="false"/>
                <w:i w:val="false"/>
                <w:color w:val="000000"/>
                <w:sz w:val="20"/>
              </w:rPr>
              <w:t>
Примечание: Обычно не используется при связи на ОВЧ.</w:t>
            </w:r>
          </w:p>
        </w:tc>
      </w:tr>
      <w:tr>
        <w:trPr>
          <w:trHeight w:val="30" w:hRule="atLeast"/>
        </w:trPr>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OVER</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w:t>
            </w:r>
          </w:p>
        </w:tc>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Моя передача закончена, я жду от вас ответа.</w:t>
            </w:r>
            <w:r>
              <w:br/>
            </w:r>
            <w:r>
              <w:rPr>
                <w:rFonts w:ascii="Times New Roman"/>
                <w:b w:val="false"/>
                <w:i w:val="false"/>
                <w:color w:val="000000"/>
                <w:sz w:val="20"/>
              </w:rPr>
              <w:t>
Примечание: Обычно не используется при связи на ОВЧ.</w:t>
            </w:r>
          </w:p>
        </w:tc>
      </w:tr>
      <w:tr>
        <w:trPr>
          <w:trHeight w:val="30" w:hRule="atLeast"/>
        </w:trPr>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READ BACK</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ПОВТОРИТЕ МОЕ СООБЩЕНИЕ</w:t>
            </w:r>
          </w:p>
        </w:tc>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Повторите мне все или указанную часть этого сообщения в том виде, в каком вы ее приняли.</w:t>
            </w:r>
          </w:p>
        </w:tc>
      </w:tr>
      <w:tr>
        <w:trPr>
          <w:trHeight w:val="30" w:hRule="atLeast"/>
        </w:trPr>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RECLEARED</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ВЫДАНО НОВОЕ РАЗРЕШЕНИЕ</w:t>
            </w:r>
          </w:p>
        </w:tc>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последнее разрешение внесены изменения, и данное новое разрешение заменяет выданное вам ранее разрешение или часть его.</w:t>
            </w:r>
          </w:p>
        </w:tc>
      </w:tr>
      <w:tr>
        <w:trPr>
          <w:trHeight w:val="30" w:hRule="atLeast"/>
        </w:trPr>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REQUEST</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ПРОШУ или ЗАПРОСИТЕ</w:t>
            </w:r>
          </w:p>
        </w:tc>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Мне бы хотелось знать ... или Я хотел бы получить ...</w:t>
            </w:r>
          </w:p>
        </w:tc>
      </w:tr>
      <w:tr>
        <w:trPr>
          <w:trHeight w:val="30" w:hRule="atLeast"/>
        </w:trPr>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ROGER</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ПОНЯЛ</w:t>
            </w:r>
          </w:p>
        </w:tc>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 принял всю вашу последнюю передачу.</w:t>
            </w:r>
            <w:r>
              <w:br/>
            </w:r>
            <w:r>
              <w:rPr>
                <w:rFonts w:ascii="Times New Roman"/>
                <w:b w:val="false"/>
                <w:i w:val="false"/>
                <w:color w:val="000000"/>
                <w:sz w:val="20"/>
              </w:rPr>
              <w:t>
Примечание: Ни при каких обстоятельствах не используется в ответе на вопрос, требующий повторения или прямого утвердительного (ДА) или отрицательного (НЕТ) ответа.</w:t>
            </w:r>
          </w:p>
        </w:tc>
      </w:tr>
      <w:tr>
        <w:trPr>
          <w:trHeight w:val="30" w:hRule="atLeast"/>
        </w:trPr>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RUNWAY-IN-USE</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ИСПОЛЬЗУЕМАЯ ВПП</w:t>
            </w:r>
          </w:p>
        </w:tc>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рабочей ВПП (двузначное число)</w:t>
            </w:r>
          </w:p>
        </w:tc>
      </w:tr>
      <w:tr>
        <w:trPr>
          <w:trHeight w:val="30" w:hRule="atLeast"/>
        </w:trPr>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SAY AGAIN</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ПОВТОРИТЕ</w:t>
            </w:r>
          </w:p>
        </w:tc>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Повторите все или следующую часть вашей последней передачи.</w:t>
            </w:r>
          </w:p>
        </w:tc>
      </w:tr>
      <w:tr>
        <w:trPr>
          <w:trHeight w:val="30" w:hRule="atLeast"/>
        </w:trPr>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SPEAK SLOWER</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ГОВОРИТЕ МЕДЛЕННЕЕ</w:t>
            </w:r>
          </w:p>
        </w:tc>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Уменьшите скорость передачи.</w:t>
            </w:r>
          </w:p>
        </w:tc>
      </w:tr>
      <w:tr>
        <w:trPr>
          <w:trHeight w:val="30" w:hRule="atLeast"/>
        </w:trPr>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 BY</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ЖДИТЕ</w:t>
            </w:r>
          </w:p>
        </w:tc>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Будьте на приеме, я вас вызову.</w:t>
            </w:r>
          </w:p>
        </w:tc>
      </w:tr>
      <w:tr>
        <w:trPr>
          <w:trHeight w:val="30" w:hRule="atLeast"/>
        </w:trPr>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VERIFY</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ПРОВЕРЬТЕ И ПОДТВЕРДИТЕ</w:t>
            </w:r>
          </w:p>
        </w:tc>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Проверьте и убедитесь в правильности.</w:t>
            </w:r>
          </w:p>
        </w:tc>
      </w:tr>
      <w:tr>
        <w:trPr>
          <w:trHeight w:val="30" w:hRule="atLeast"/>
        </w:trPr>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WILCO</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ВЫПОЛНЯЮ</w:t>
            </w:r>
          </w:p>
        </w:tc>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Ваше сообщение понял и буду выполнять.</w:t>
            </w:r>
          </w:p>
        </w:tc>
      </w:tr>
      <w:tr>
        <w:trPr>
          <w:trHeight w:val="30" w:hRule="atLeast"/>
        </w:trPr>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WORDS TWICE</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ПРОДУБЛИРУЙТЕ СЛОВА или</w:t>
            </w:r>
            <w:r>
              <w:br/>
            </w:r>
            <w:r>
              <w:rPr>
                <w:rFonts w:ascii="Times New Roman"/>
                <w:b w:val="false"/>
                <w:i w:val="false"/>
                <w:color w:val="000000"/>
                <w:sz w:val="20"/>
              </w:rPr>
              <w:t>
СЛОВА БУДУТ ПРОДУБЛИРОВАНЫ</w:t>
            </w:r>
          </w:p>
        </w:tc>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При запросе:</w:t>
            </w:r>
            <w:r>
              <w:br/>
            </w:r>
            <w:r>
              <w:rPr>
                <w:rFonts w:ascii="Times New Roman"/>
                <w:b w:val="false"/>
                <w:i w:val="false"/>
                <w:color w:val="000000"/>
                <w:sz w:val="20"/>
              </w:rPr>
              <w:t>
Связь плохая. Прошу передавать каждое слово или группу слов дважды.</w:t>
            </w:r>
            <w:r>
              <w:br/>
            </w:r>
            <w:r>
              <w:rPr>
                <w:rFonts w:ascii="Times New Roman"/>
                <w:b w:val="false"/>
                <w:i w:val="false"/>
                <w:color w:val="000000"/>
                <w:sz w:val="20"/>
              </w:rPr>
              <w:t>
b. Для информации:</w:t>
            </w:r>
            <w:r>
              <w:br/>
            </w:r>
            <w:r>
              <w:rPr>
                <w:rFonts w:ascii="Times New Roman"/>
                <w:b w:val="false"/>
                <w:i w:val="false"/>
                <w:color w:val="000000"/>
                <w:sz w:val="20"/>
              </w:rPr>
              <w:t>
Поскольку связь плохая, каждое слово или группу слов в данном сообщении буду передавать дважды.</w:t>
            </w:r>
          </w:p>
        </w:tc>
      </w:tr>
      <w:tr>
        <w:trPr>
          <w:trHeight w:val="30" w:hRule="atLeast"/>
        </w:trPr>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OUTER MARKER</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ДАЛЬНИЙ</w:t>
            </w:r>
          </w:p>
        </w:tc>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Дальняя приводная радиостанция (ДПРМ)</w:t>
            </w:r>
          </w:p>
        </w:tc>
      </w:tr>
      <w:tr>
        <w:trPr>
          <w:trHeight w:val="30" w:hRule="atLeast"/>
        </w:trPr>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INNER MARKER</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БЛИЖНИЙ</w:t>
            </w:r>
          </w:p>
        </w:tc>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Ближняя приводная радиостанция (БПРМ).</w:t>
            </w:r>
          </w:p>
        </w:tc>
      </w:tr>
      <w:tr>
        <w:trPr>
          <w:trHeight w:val="30" w:hRule="atLeast"/>
        </w:trPr>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BRAKING ACTION</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ТОРМОЖЕНИЯ</w:t>
            </w:r>
          </w:p>
        </w:tc>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торможения на ВПП.</w:t>
            </w:r>
          </w:p>
        </w:tc>
      </w:tr>
      <w:tr>
        <w:trPr>
          <w:trHeight w:val="30" w:hRule="atLeast"/>
        </w:trPr>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RUNWAY SURFACE CONDITION</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ПОЛОСА...</w:t>
            </w:r>
          </w:p>
        </w:tc>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Состояние ВПП: сухая, мокрая, гололед, слякоть...</w:t>
            </w:r>
          </w:p>
        </w:tc>
      </w:tr>
      <w:tr>
        <w:trPr>
          <w:trHeight w:val="30" w:hRule="atLeast"/>
        </w:trPr>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POSITION</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p>
        </w:tc>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Если произносит пилот: Я сейчас передам Вам свое местоположение.</w:t>
            </w:r>
            <w:r>
              <w:br/>
            </w:r>
            <w:r>
              <w:rPr>
                <w:rFonts w:ascii="Times New Roman"/>
                <w:b w:val="false"/>
                <w:i w:val="false"/>
                <w:color w:val="000000"/>
                <w:sz w:val="20"/>
              </w:rPr>
              <w:t>
2. Если произносит диспетчер: Передаю Ваше местоположение.</w:t>
            </w:r>
          </w:p>
        </w:tc>
      </w:tr>
      <w:tr>
        <w:trPr>
          <w:trHeight w:val="30" w:hRule="atLeast"/>
        </w:trPr>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REPORT</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ДОЛОЖИТЕ / СООБЩИТЕ</w:t>
            </w:r>
          </w:p>
        </w:tc>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Передайте информацию о Ваших действиях.</w:t>
            </w:r>
          </w:p>
        </w:tc>
      </w:tr>
      <w:tr>
        <w:trPr>
          <w:trHeight w:val="30" w:hRule="atLeast"/>
        </w:trPr>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UNABLE</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ПРЕДСТАВЛЯЕТСЯ ВОЗМОЖНЫМ</w:t>
            </w:r>
          </w:p>
        </w:tc>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 не могу выполнить ваш запрос, указание.</w:t>
            </w:r>
            <w:r>
              <w:br/>
            </w:r>
            <w:r>
              <w:rPr>
                <w:rFonts w:ascii="Times New Roman"/>
                <w:b w:val="false"/>
                <w:i w:val="false"/>
                <w:color w:val="000000"/>
                <w:sz w:val="20"/>
              </w:rPr>
              <w:t>
Примечание: слово unable, как правило сопровождается пояснением причины</w:t>
            </w:r>
          </w:p>
        </w:tc>
      </w:tr>
      <w:tr>
        <w:trPr>
          <w:trHeight w:val="30" w:hRule="atLeast"/>
        </w:trPr>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ILS APPROACH</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ЗАХОД ПО МАЯКАМ</w:t>
            </w:r>
          </w:p>
        </w:tc>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Заход на посадку по РМС.</w:t>
            </w:r>
          </w:p>
        </w:tc>
      </w:tr>
      <w:tr>
        <w:trPr>
          <w:trHeight w:val="30" w:hRule="atLeast"/>
        </w:trPr>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NDB APPROACH</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ЗАХОД ПО ОПРС</w:t>
            </w:r>
          </w:p>
          <w:p>
            <w:pPr>
              <w:spacing w:after="20"/>
              <w:ind w:left="20"/>
              <w:jc w:val="both"/>
            </w:pPr>
            <w:r>
              <w:rPr>
                <w:rFonts w:ascii="Times New Roman"/>
                <w:b w:val="false"/>
                <w:i w:val="false"/>
                <w:color w:val="000000"/>
                <w:sz w:val="20"/>
              </w:rPr>
              <w:t>ЗАХОД ПО ПРИВОДНЫМ</w:t>
            </w:r>
          </w:p>
        </w:tc>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Заход на посадку по отдельной приводной радиостанции</w:t>
            </w:r>
          </w:p>
        </w:tc>
      </w:tr>
      <w:tr>
        <w:trPr>
          <w:trHeight w:val="30" w:hRule="atLeast"/>
        </w:trPr>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VOR APPROACH</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ЗАХОД ПО ВОР</w:t>
            </w:r>
          </w:p>
        </w:tc>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Заход на посадку по маяку ВОР.</w:t>
            </w:r>
          </w:p>
        </w:tc>
      </w:tr>
      <w:tr>
        <w:trPr>
          <w:trHeight w:val="1680" w:hRule="atLeast"/>
        </w:trPr>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VISUAL APPROACH</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ЗАХОД ВИЗУАЛЬНЫЙ</w:t>
            </w:r>
          </w:p>
        </w:tc>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Заход на посадку по установленной схеме визуального захода, который частично или полностью выполняется с соблюдением ПВП.</w:t>
            </w:r>
          </w:p>
        </w:tc>
      </w:tr>
    </w:tbl>
    <w:p>
      <w:pPr>
        <w:spacing w:after="0"/>
        <w:ind w:left="0"/>
        <w:jc w:val="both"/>
      </w:pPr>
      <w:r>
        <w:rPr>
          <w:rFonts w:ascii="Times New Roman"/>
          <w:b w:val="false"/>
          <w:i w:val="false"/>
          <w:color w:val="000000"/>
          <w:sz w:val="28"/>
        </w:rPr>
        <w:t>      После слов Climb, Descend, помеченных в таблице знаком «*» предлог «to» не используется перед заданным эшелоном полҰта. Перед заданием высоты полҰта эти слова используются с предлогом, но обязательным разделением «to» и цифр словами «height» или «altitude».</w:t>
      </w:r>
      <w:r>
        <w:br/>
      </w:r>
      <w:r>
        <w:rPr>
          <w:rFonts w:ascii="Times New Roman"/>
          <w:b w:val="false"/>
          <w:i w:val="false"/>
          <w:color w:val="000000"/>
          <w:sz w:val="28"/>
        </w:rPr>
        <w:t>
      Например,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20"/>
      </w:tblGrid>
      <w:tr>
        <w:trPr>
          <w:trHeight w:val="30" w:hRule="atLeast"/>
        </w:trPr>
        <w:tc>
          <w:tcPr>
            <w:tcW w:w="1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KLM410,descend flight level 210 </w:t>
            </w:r>
          </w:p>
        </w:tc>
      </w:tr>
      <w:tr>
        <w:trPr>
          <w:trHeight w:val="30" w:hRule="atLeast"/>
        </w:trPr>
        <w:tc>
          <w:tcPr>
            <w:tcW w:w="1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DLH115, climb FL 270 </w:t>
            </w:r>
          </w:p>
        </w:tc>
      </w:tr>
      <w:tr>
        <w:trPr>
          <w:trHeight w:val="30" w:hRule="atLeast"/>
        </w:trPr>
        <w:tc>
          <w:tcPr>
            <w:tcW w:w="1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AZA9443, descend to altitude 1500 metres, QNH 1012</w:t>
            </w:r>
          </w:p>
        </w:tc>
      </w:tr>
      <w:tr>
        <w:trPr>
          <w:trHeight w:val="30" w:hRule="atLeast"/>
        </w:trPr>
        <w:tc>
          <w:tcPr>
            <w:tcW w:w="1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CH711, climb to height 800 metres, QFE 933 </w:t>
            </w:r>
          </w:p>
        </w:tc>
      </w:tr>
    </w:tbl>
    <w:bookmarkStart w:name="z120" w:id="10"/>
    <w:p>
      <w:pPr>
        <w:spacing w:after="0"/>
        <w:ind w:left="0"/>
        <w:jc w:val="both"/>
      </w:pPr>
      <w:r>
        <w:rPr>
          <w:rFonts w:ascii="Times New Roman"/>
          <w:b w:val="false"/>
          <w:i w:val="false"/>
          <w:color w:val="000000"/>
          <w:sz w:val="28"/>
        </w:rPr>
        <w:t>
Таблица 9</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78"/>
        <w:gridCol w:w="2448"/>
        <w:gridCol w:w="2694"/>
      </w:tblGrid>
      <w:tr>
        <w:trPr>
          <w:trHeight w:val="30" w:hRule="atLeast"/>
        </w:trPr>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 обслуживания воздушного движения/диспетчерский пункт</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Английский</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Русский</w:t>
            </w:r>
          </w:p>
        </w:tc>
      </w:tr>
      <w:tr>
        <w:trPr>
          <w:trHeight w:val="30" w:hRule="atLeast"/>
        </w:trPr>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Диспетчерский пункт района обслуживания воздушного движения</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CONTROL</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КОНТРОЛЬ</w:t>
            </w:r>
          </w:p>
        </w:tc>
      </w:tr>
      <w:tr>
        <w:trPr>
          <w:trHeight w:val="30" w:hRule="atLeast"/>
        </w:trPr>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Диспетчерский пункт радиолокационного контроля (общее)</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RADAR</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РАДАР</w:t>
            </w:r>
          </w:p>
        </w:tc>
      </w:tr>
      <w:tr>
        <w:trPr>
          <w:trHeight w:val="30" w:hRule="atLeast"/>
        </w:trPr>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Диспетчерский пункт подхода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APPROACH</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ПОДХОД</w:t>
            </w:r>
          </w:p>
        </w:tc>
      </w:tr>
      <w:tr>
        <w:trPr>
          <w:trHeight w:val="30" w:hRule="atLeast"/>
        </w:trPr>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Диспетчерский пункт круга</w:t>
            </w:r>
            <w:r>
              <w:rPr>
                <w:rFonts w:ascii="Times New Roman"/>
                <w:b w:val="false"/>
                <w:i w:val="false"/>
                <w:color w:val="000000"/>
                <w:vertAlign w:val="superscript"/>
              </w:rPr>
              <w:t>*</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RADAR</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КРУГ</w:t>
            </w:r>
          </w:p>
        </w:tc>
      </w:tr>
      <w:tr>
        <w:trPr>
          <w:trHeight w:val="30" w:hRule="atLeast"/>
        </w:trPr>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Диспетчерский пункт аэродрома (ВЫШКА)</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TOWER</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ВЫШКА</w:t>
            </w:r>
          </w:p>
        </w:tc>
      </w:tr>
      <w:tr>
        <w:trPr>
          <w:trHeight w:val="30" w:hRule="atLeast"/>
        </w:trPr>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Стартовый диспетчерский пункт</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TOWER</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СТАРТ</w:t>
            </w:r>
          </w:p>
        </w:tc>
      </w:tr>
      <w:tr>
        <w:trPr>
          <w:trHeight w:val="30" w:hRule="atLeast"/>
        </w:trPr>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Диспетчерский пункт руления</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GROUND</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РУЛЕНИЕ</w:t>
            </w:r>
          </w:p>
        </w:tc>
      </w:tr>
      <w:tr>
        <w:trPr>
          <w:trHeight w:val="30" w:hRule="atLeast"/>
        </w:trPr>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Местный диспетчерский пункт</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w:t>
            </w:r>
          </w:p>
        </w:tc>
      </w:tr>
      <w:tr>
        <w:trPr>
          <w:trHeight w:val="30" w:hRule="atLeast"/>
        </w:trPr>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Диспетчерская / административная служба управления движением на перроне</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APRON</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ПЕРРОН</w:t>
            </w:r>
          </w:p>
        </w:tc>
      </w:tr>
      <w:tr>
        <w:trPr>
          <w:trHeight w:val="30" w:hRule="atLeast"/>
        </w:trPr>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Командно-диспетчерский пункт местных воздушных линий</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ВОЛНА</w:t>
            </w:r>
          </w:p>
        </w:tc>
      </w:tr>
      <w:tr>
        <w:trPr>
          <w:trHeight w:val="30" w:hRule="atLeast"/>
        </w:trPr>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Радиостанция метеоинформации</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МЕТЕО</w:t>
            </w:r>
          </w:p>
        </w:tc>
      </w:tr>
      <w:tr>
        <w:trPr>
          <w:trHeight w:val="30" w:hRule="atLeast"/>
        </w:trPr>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Производственно-диспетчерская служба предприятия</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ТРАНЗИТ</w:t>
            </w:r>
          </w:p>
        </w:tc>
      </w:tr>
    </w:tbl>
    <w:bookmarkStart w:name="z121" w:id="11"/>
    <w:p>
      <w:pPr>
        <w:spacing w:after="0"/>
        <w:ind w:left="0"/>
        <w:jc w:val="both"/>
      </w:pPr>
      <w:r>
        <w:rPr>
          <w:rFonts w:ascii="Times New Roman"/>
          <w:b w:val="false"/>
          <w:i w:val="false"/>
          <w:color w:val="000000"/>
          <w:sz w:val="28"/>
        </w:rPr>
        <w:t>
Таблица 10</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49"/>
        <w:gridCol w:w="4891"/>
      </w:tblGrid>
      <w:tr>
        <w:trPr>
          <w:trHeight w:val="30" w:hRule="atLeast"/>
        </w:trPr>
        <w:tc>
          <w:tcPr>
            <w:tcW w:w="8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Расстояние </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км; </w:t>
            </w:r>
          </w:p>
        </w:tc>
      </w:tr>
      <w:tr>
        <w:trPr>
          <w:trHeight w:val="30" w:hRule="atLeast"/>
        </w:trPr>
        <w:tc>
          <w:tcPr>
            <w:tcW w:w="8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Высота полета </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w:t>
            </w:r>
          </w:p>
        </w:tc>
      </w:tr>
      <w:tr>
        <w:trPr>
          <w:trHeight w:val="30" w:hRule="atLeast"/>
        </w:trPr>
        <w:tc>
          <w:tcPr>
            <w:tcW w:w="8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Эшелон полета </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(номер эшелона)* </w:t>
            </w:r>
          </w:p>
        </w:tc>
      </w:tr>
      <w:tr>
        <w:trPr>
          <w:trHeight w:val="30" w:hRule="atLeast"/>
        </w:trPr>
        <w:tc>
          <w:tcPr>
            <w:tcW w:w="8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Скорость полета (приборная, истинная, путевая) </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км/ч; </w:t>
            </w:r>
          </w:p>
        </w:tc>
      </w:tr>
      <w:tr>
        <w:trPr>
          <w:trHeight w:val="30" w:hRule="atLeast"/>
        </w:trPr>
        <w:tc>
          <w:tcPr>
            <w:tcW w:w="8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Вертикальная скорость </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 </w:t>
            </w:r>
          </w:p>
        </w:tc>
      </w:tr>
      <w:tr>
        <w:trPr>
          <w:trHeight w:val="30" w:hRule="atLeast"/>
        </w:trPr>
        <w:tc>
          <w:tcPr>
            <w:tcW w:w="8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Скорость ветра на эшелоне (высоте) полета </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км/ч; </w:t>
            </w:r>
          </w:p>
        </w:tc>
      </w:tr>
      <w:tr>
        <w:trPr>
          <w:trHeight w:val="30" w:hRule="atLeast"/>
        </w:trPr>
        <w:tc>
          <w:tcPr>
            <w:tcW w:w="8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Скорость ветра у земли </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 </w:t>
            </w:r>
          </w:p>
        </w:tc>
      </w:tr>
      <w:tr>
        <w:trPr>
          <w:trHeight w:val="30" w:hRule="atLeast"/>
        </w:trPr>
        <w:tc>
          <w:tcPr>
            <w:tcW w:w="8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Направление ветра на эшелоне (высоте) полета (от истинного меридиана) </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град; </w:t>
            </w:r>
          </w:p>
        </w:tc>
      </w:tr>
      <w:tr>
        <w:trPr>
          <w:trHeight w:val="30" w:hRule="atLeast"/>
        </w:trPr>
        <w:tc>
          <w:tcPr>
            <w:tcW w:w="8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Направление ветра у земли (от магнитного меридиана) </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град; </w:t>
            </w:r>
          </w:p>
        </w:tc>
      </w:tr>
      <w:tr>
        <w:trPr>
          <w:trHeight w:val="30" w:hRule="atLeast"/>
        </w:trPr>
        <w:tc>
          <w:tcPr>
            <w:tcW w:w="8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Высота облачности </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w:t>
            </w:r>
          </w:p>
        </w:tc>
      </w:tr>
      <w:tr>
        <w:trPr>
          <w:trHeight w:val="30" w:hRule="atLeast"/>
        </w:trPr>
        <w:tc>
          <w:tcPr>
            <w:tcW w:w="8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облачности </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окт; </w:t>
            </w:r>
          </w:p>
        </w:tc>
      </w:tr>
      <w:tr>
        <w:trPr>
          <w:trHeight w:val="30" w:hRule="atLeast"/>
        </w:trPr>
        <w:tc>
          <w:tcPr>
            <w:tcW w:w="8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Видимость на ВПП (дальность видимости) </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км; </w:t>
            </w:r>
          </w:p>
        </w:tc>
      </w:tr>
      <w:tr>
        <w:trPr>
          <w:trHeight w:val="30" w:hRule="atLeast"/>
        </w:trPr>
        <w:tc>
          <w:tcPr>
            <w:tcW w:w="8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Давление на аэродроме </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мм рт.ст, гпа, мбар; </w:t>
            </w:r>
          </w:p>
        </w:tc>
      </w:tr>
      <w:tr>
        <w:trPr>
          <w:trHeight w:val="30" w:hRule="atLeast"/>
        </w:trPr>
        <w:tc>
          <w:tcPr>
            <w:tcW w:w="8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Температура </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градусы цельсия (</w:t>
            </w:r>
            <w:r>
              <w:rPr>
                <w:rFonts w:ascii="Times New Roman"/>
                <w:b w:val="false"/>
                <w:i w:val="false"/>
                <w:color w:val="000000"/>
                <w:vertAlign w:val="superscript"/>
              </w:rPr>
              <w:t>0</w:t>
            </w:r>
            <w:r>
              <w:rPr>
                <w:rFonts w:ascii="Times New Roman"/>
                <w:b w:val="false"/>
                <w:i w:val="false"/>
                <w:color w:val="000000"/>
                <w:sz w:val="20"/>
              </w:rPr>
              <w:t xml:space="preserve">с); </w:t>
            </w:r>
          </w:p>
        </w:tc>
      </w:tr>
      <w:tr>
        <w:trPr>
          <w:trHeight w:val="30" w:hRule="atLeast"/>
        </w:trPr>
        <w:tc>
          <w:tcPr>
            <w:tcW w:w="8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Остаток топлива </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часах и минутах или тоннах (кг); </w:t>
            </w:r>
          </w:p>
        </w:tc>
      </w:tr>
      <w:tr>
        <w:trPr>
          <w:trHeight w:val="30" w:hRule="atLeast"/>
        </w:trPr>
        <w:tc>
          <w:tcPr>
            <w:tcW w:w="8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Магнитный путевой угол (МПУ) взлета, посадки </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град; </w:t>
            </w:r>
          </w:p>
        </w:tc>
      </w:tr>
      <w:tr>
        <w:trPr>
          <w:trHeight w:val="30" w:hRule="atLeast"/>
        </w:trPr>
        <w:tc>
          <w:tcPr>
            <w:tcW w:w="8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Маркированный номер ВПП </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десятки град. </w:t>
            </w:r>
          </w:p>
        </w:tc>
      </w:tr>
    </w:tbl>
    <w:p>
      <w:pPr>
        <w:spacing w:after="0"/>
        <w:ind w:left="0"/>
        <w:jc w:val="both"/>
      </w:pPr>
      <w:r>
        <w:rPr>
          <w:rFonts w:ascii="Times New Roman"/>
          <w:b w:val="false"/>
          <w:i w:val="false"/>
          <w:color w:val="000000"/>
          <w:sz w:val="28"/>
        </w:rPr>
        <w:t xml:space="preserve">      Размерность помеченная «*» используется при внедрении сокращенных интервалов вертикального эшелонирования (далее - RVSM). </w:t>
      </w:r>
    </w:p>
    <w:bookmarkStart w:name="z122" w:id="12"/>
    <w:p>
      <w:pPr>
        <w:spacing w:after="0"/>
        <w:ind w:left="0"/>
        <w:jc w:val="both"/>
      </w:pPr>
      <w:r>
        <w:rPr>
          <w:rFonts w:ascii="Times New Roman"/>
          <w:b w:val="false"/>
          <w:i w:val="false"/>
          <w:color w:val="000000"/>
          <w:sz w:val="28"/>
        </w:rPr>
        <w:t>
Таблица 11</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0"/>
        <w:gridCol w:w="6710"/>
      </w:tblGrid>
      <w:tr>
        <w:trPr>
          <w:trHeight w:val="30" w:hRule="atLeast"/>
        </w:trPr>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Аstanа Line 504, Almaty Tower, pass your message</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Almaty Tower, Аstanа Line 504</w:t>
            </w:r>
          </w:p>
        </w:tc>
      </w:tr>
      <w:tr>
        <w:trPr>
          <w:trHeight w:val="30" w:hRule="atLeast"/>
        </w:trPr>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Лайн 504, Алматы Подход</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Подход, Астана Лайн 504</w:t>
            </w:r>
          </w:p>
        </w:tc>
      </w:tr>
    </w:tbl>
    <w:bookmarkStart w:name="z123" w:id="13"/>
    <w:p>
      <w:pPr>
        <w:spacing w:after="0"/>
        <w:ind w:left="0"/>
        <w:jc w:val="both"/>
      </w:pPr>
      <w:r>
        <w:rPr>
          <w:rFonts w:ascii="Times New Roman"/>
          <w:b w:val="false"/>
          <w:i w:val="false"/>
          <w:color w:val="000000"/>
          <w:sz w:val="28"/>
        </w:rPr>
        <w:t>
Таблица 12</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78"/>
        <w:gridCol w:w="6142"/>
      </w:tblGrid>
      <w:tr>
        <w:trPr>
          <w:trHeight w:val="30" w:hRule="atLeast"/>
        </w:trPr>
        <w:tc>
          <w:tcPr>
            <w:tcW w:w="7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900" w:hRule="atLeast"/>
        </w:trPr>
        <w:tc>
          <w:tcPr>
            <w:tcW w:w="7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Аstanа Line 504, descend FL 80 </w:t>
            </w:r>
          </w:p>
          <w:p>
            <w:pPr>
              <w:spacing w:after="20"/>
              <w:ind w:left="20"/>
              <w:jc w:val="both"/>
            </w:pPr>
            <w:r>
              <w:rPr>
                <w:rFonts w:ascii="Times New Roman"/>
                <w:b w:val="false"/>
                <w:i w:val="false"/>
                <w:color w:val="000000"/>
                <w:sz w:val="20"/>
              </w:rPr>
              <w:t>Astana Line 504, maintain FL 80</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Descend FL 80, Astana Line 504</w:t>
            </w:r>
            <w:r>
              <w:br/>
            </w:r>
            <w:r>
              <w:rPr>
                <w:rFonts w:ascii="Times New Roman"/>
                <w:b w:val="false"/>
                <w:i w:val="false"/>
                <w:color w:val="000000"/>
                <w:sz w:val="20"/>
              </w:rPr>
              <w:t>
Astana Line 504, maintaining FL 80</w:t>
            </w:r>
          </w:p>
        </w:tc>
      </w:tr>
      <w:tr>
        <w:trPr>
          <w:trHeight w:val="1050" w:hRule="atLeast"/>
        </w:trPr>
        <w:tc>
          <w:tcPr>
            <w:tcW w:w="7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Лайн 504, снижайтесь эшелон 80</w:t>
            </w:r>
          </w:p>
          <w:p>
            <w:pPr>
              <w:spacing w:after="20"/>
              <w:ind w:left="20"/>
              <w:jc w:val="both"/>
            </w:pPr>
            <w:r>
              <w:rPr>
                <w:rFonts w:ascii="Times New Roman"/>
                <w:b w:val="false"/>
                <w:i w:val="false"/>
                <w:color w:val="000000"/>
                <w:sz w:val="20"/>
              </w:rPr>
              <w:t>Астана Лайн 504, следуйте эшелон 80</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Снижаюсь эшелон 80, Астана Лайн 504 </w:t>
            </w:r>
          </w:p>
          <w:p>
            <w:pPr>
              <w:spacing w:after="20"/>
              <w:ind w:left="20"/>
              <w:jc w:val="both"/>
            </w:pPr>
            <w:r>
              <w:rPr>
                <w:rFonts w:ascii="Times New Roman"/>
                <w:b w:val="false"/>
                <w:i w:val="false"/>
                <w:color w:val="000000"/>
                <w:sz w:val="20"/>
              </w:rPr>
              <w:t>Следую эшелон 80, Астана Лайн 504</w:t>
            </w:r>
          </w:p>
        </w:tc>
      </w:tr>
    </w:tbl>
    <w:bookmarkStart w:name="z124" w:id="14"/>
    <w:p>
      <w:pPr>
        <w:spacing w:after="0"/>
        <w:ind w:left="0"/>
        <w:jc w:val="both"/>
      </w:pPr>
      <w:r>
        <w:rPr>
          <w:rFonts w:ascii="Times New Roman"/>
          <w:b w:val="false"/>
          <w:i w:val="false"/>
          <w:color w:val="000000"/>
          <w:sz w:val="28"/>
        </w:rPr>
        <w:t>
Таблица 13</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0"/>
        <w:gridCol w:w="6710"/>
      </w:tblGrid>
      <w:tr>
        <w:trPr>
          <w:trHeight w:val="405" w:hRule="atLeast"/>
        </w:trPr>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Пилот </w:t>
            </w:r>
          </w:p>
        </w:tc>
      </w:tr>
      <w:tr>
        <w:trPr>
          <w:trHeight w:val="975" w:hRule="atLeast"/>
        </w:trPr>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Лайн 504, Алматы Контроль, набирайте эшелон 280</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Контроль, Астана Лайн 504 набираю эшелон 280, подхожу к Толе Би, ТУРОК рассчитываю в 59 </w:t>
            </w:r>
          </w:p>
        </w:tc>
      </w:tr>
    </w:tbl>
    <w:bookmarkStart w:name="z125" w:id="15"/>
    <w:p>
      <w:pPr>
        <w:spacing w:after="0"/>
        <w:ind w:left="0"/>
        <w:jc w:val="both"/>
      </w:pPr>
      <w:r>
        <w:rPr>
          <w:rFonts w:ascii="Times New Roman"/>
          <w:b w:val="false"/>
          <w:i w:val="false"/>
          <w:color w:val="000000"/>
          <w:sz w:val="28"/>
        </w:rPr>
        <w:t>
Таблица 14</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20"/>
      </w:tblGrid>
      <w:tr>
        <w:trPr>
          <w:trHeight w:val="270" w:hRule="atLeast"/>
        </w:trPr>
        <w:tc>
          <w:tcPr>
            <w:tcW w:w="1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All stations, Almaty Approach, Almaty VOR out of operation due failure</w:t>
            </w:r>
          </w:p>
        </w:tc>
      </w:tr>
      <w:tr>
        <w:trPr>
          <w:trHeight w:val="30" w:hRule="atLeast"/>
        </w:trPr>
        <w:tc>
          <w:tcPr>
            <w:tcW w:w="1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Всем бортам, Алматы – Подход, ВОР неисправен</w:t>
            </w:r>
          </w:p>
        </w:tc>
      </w:tr>
    </w:tbl>
    <w:bookmarkStart w:name="z126" w:id="16"/>
    <w:p>
      <w:pPr>
        <w:spacing w:after="0"/>
        <w:ind w:left="0"/>
        <w:jc w:val="both"/>
      </w:pPr>
      <w:r>
        <w:rPr>
          <w:rFonts w:ascii="Times New Roman"/>
          <w:b w:val="false"/>
          <w:i w:val="false"/>
          <w:color w:val="000000"/>
          <w:sz w:val="28"/>
        </w:rPr>
        <w:t>
Таблица 15</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29"/>
        <w:gridCol w:w="3573"/>
        <w:gridCol w:w="4658"/>
      </w:tblGrid>
      <w:tr>
        <w:trPr>
          <w:trHeight w:val="30" w:hRule="atLeast"/>
        </w:trPr>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Фраза на английском языке</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русском языке</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Значение</w:t>
            </w:r>
          </w:p>
        </w:tc>
      </w:tr>
      <w:tr>
        <w:trPr>
          <w:trHeight w:val="30" w:hRule="atLeast"/>
        </w:trPr>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SAY AGAIN </w:t>
            </w:r>
          </w:p>
          <w:p>
            <w:pPr>
              <w:spacing w:after="20"/>
              <w:ind w:left="20"/>
              <w:jc w:val="both"/>
            </w:pPr>
            <w:r>
              <w:rPr>
                <w:rFonts w:ascii="Times New Roman"/>
                <w:b w:val="false"/>
                <w:i w:val="false"/>
                <w:color w:val="000000"/>
                <w:sz w:val="20"/>
              </w:rPr>
              <w:t>SAY AGAIN ... (элемент) </w:t>
            </w:r>
          </w:p>
          <w:p>
            <w:pPr>
              <w:spacing w:after="20"/>
              <w:ind w:left="20"/>
              <w:jc w:val="both"/>
            </w:pPr>
            <w:r>
              <w:rPr>
                <w:rFonts w:ascii="Times New Roman"/>
                <w:b w:val="false"/>
                <w:i w:val="false"/>
                <w:color w:val="000000"/>
                <w:sz w:val="20"/>
              </w:rPr>
              <w:t>SAY AGAIN ALL BEFORE ... (первое слово принятое удовлетворительно)</w:t>
            </w:r>
          </w:p>
          <w:p>
            <w:pPr>
              <w:spacing w:after="20"/>
              <w:ind w:left="20"/>
              <w:jc w:val="both"/>
            </w:pPr>
            <w:r>
              <w:rPr>
                <w:rFonts w:ascii="Times New Roman"/>
                <w:b w:val="false"/>
                <w:i w:val="false"/>
                <w:color w:val="000000"/>
                <w:sz w:val="20"/>
              </w:rPr>
              <w:t>SAY AGAIN ALL AFTER ... (последнее слово принятое удовлетворительно)</w:t>
            </w:r>
          </w:p>
          <w:p>
            <w:pPr>
              <w:spacing w:after="20"/>
              <w:ind w:left="20"/>
              <w:jc w:val="both"/>
            </w:pPr>
            <w:r>
              <w:rPr>
                <w:rFonts w:ascii="Times New Roman"/>
                <w:b w:val="false"/>
                <w:i w:val="false"/>
                <w:color w:val="000000"/>
                <w:sz w:val="20"/>
              </w:rPr>
              <w:t>SAY AGAIN ALL BETWEEN ... AND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ПОВТОРИТЕ </w:t>
            </w:r>
          </w:p>
          <w:p>
            <w:pPr>
              <w:spacing w:after="20"/>
              <w:ind w:left="20"/>
              <w:jc w:val="both"/>
            </w:pPr>
            <w:r>
              <w:rPr>
                <w:rFonts w:ascii="Times New Roman"/>
                <w:b w:val="false"/>
                <w:i w:val="false"/>
                <w:color w:val="000000"/>
                <w:sz w:val="20"/>
              </w:rPr>
              <w:t>ПОВТОРИТЕ...</w:t>
            </w:r>
            <w:r>
              <w:br/>
            </w:r>
            <w:r>
              <w:rPr>
                <w:rFonts w:ascii="Times New Roman"/>
                <w:b w:val="false"/>
                <w:i w:val="false"/>
                <w:color w:val="000000"/>
                <w:sz w:val="20"/>
              </w:rPr>
              <w:t>
(элемент)</w:t>
            </w:r>
            <w:r>
              <w:br/>
            </w:r>
            <w:r>
              <w:rPr>
                <w:rFonts w:ascii="Times New Roman"/>
                <w:b w:val="false"/>
                <w:i w:val="false"/>
                <w:color w:val="000000"/>
                <w:sz w:val="20"/>
              </w:rPr>
              <w:t>
ПОВТОРИТЕ ВСЕ ДО...</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ПОВТОРИТЕ ВСЕ ПОСЛЕ...</w:t>
            </w:r>
            <w:r>
              <w:br/>
            </w:r>
            <w:r>
              <w:rPr>
                <w:rFonts w:ascii="Times New Roman"/>
                <w:b w:val="false"/>
                <w:i w:val="false"/>
                <w:color w:val="000000"/>
                <w:sz w:val="20"/>
              </w:rPr>
              <w:t>
 </w:t>
            </w:r>
            <w:r>
              <w:br/>
            </w:r>
            <w:r>
              <w:rPr>
                <w:rFonts w:ascii="Times New Roman"/>
                <w:b w:val="false"/>
                <w:i w:val="false"/>
                <w:color w:val="000000"/>
                <w:sz w:val="20"/>
              </w:rPr>
              <w:t>
ПОВТОРИТЕ ВСЕ МЕЖДУ...И...</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Повторите все сообщение</w:t>
            </w:r>
            <w:r>
              <w:br/>
            </w:r>
            <w:r>
              <w:rPr>
                <w:rFonts w:ascii="Times New Roman"/>
                <w:b w:val="false"/>
                <w:i w:val="false"/>
                <w:color w:val="000000"/>
                <w:sz w:val="20"/>
              </w:rPr>
              <w:t>
Повторите определенный элемент сообщения</w:t>
            </w:r>
            <w:r>
              <w:br/>
            </w:r>
            <w:r>
              <w:rPr>
                <w:rFonts w:ascii="Times New Roman"/>
                <w:b w:val="false"/>
                <w:i w:val="false"/>
                <w:color w:val="000000"/>
                <w:sz w:val="20"/>
              </w:rPr>
              <w:t>
Повторите все до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Повторите все после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Повторите все между ... и ...</w:t>
            </w:r>
          </w:p>
        </w:tc>
      </w:tr>
    </w:tbl>
    <w:bookmarkStart w:name="z127" w:id="17"/>
    <w:p>
      <w:pPr>
        <w:spacing w:after="0"/>
        <w:ind w:left="0"/>
        <w:jc w:val="both"/>
      </w:pPr>
      <w:r>
        <w:rPr>
          <w:rFonts w:ascii="Times New Roman"/>
          <w:b w:val="false"/>
          <w:i w:val="false"/>
          <w:color w:val="000000"/>
          <w:sz w:val="28"/>
        </w:rPr>
        <w:t>
Таблица 16</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20"/>
        <w:gridCol w:w="5420"/>
      </w:tblGrid>
      <w:tr>
        <w:trPr>
          <w:trHeight w:val="675" w:hRule="atLeast"/>
        </w:trPr>
        <w:tc>
          <w:tcPr>
            <w:tcW w:w="8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5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675" w:hRule="atLeast"/>
        </w:trPr>
        <w:tc>
          <w:tcPr>
            <w:tcW w:w="8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Station calling, Almaty Ground, say again your call sign</w:t>
            </w:r>
          </w:p>
        </w:tc>
        <w:tc>
          <w:tcPr>
            <w:tcW w:w="5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Almaty Ground... 504 </w:t>
            </w:r>
          </w:p>
          <w:p>
            <w:pPr>
              <w:spacing w:after="20"/>
              <w:ind w:left="20"/>
              <w:jc w:val="both"/>
            </w:pPr>
            <w:r>
              <w:rPr>
                <w:rFonts w:ascii="Times New Roman"/>
                <w:b w:val="false"/>
                <w:i w:val="false"/>
                <w:color w:val="000000"/>
                <w:sz w:val="20"/>
              </w:rPr>
              <w:t>Almaty Ground, Astana Line 504</w:t>
            </w:r>
          </w:p>
        </w:tc>
      </w:tr>
      <w:tr>
        <w:trPr>
          <w:trHeight w:val="30" w:hRule="atLeast"/>
        </w:trPr>
        <w:tc>
          <w:tcPr>
            <w:tcW w:w="8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Руление, кто вызывает?</w:t>
            </w:r>
          </w:p>
        </w:tc>
        <w:tc>
          <w:tcPr>
            <w:tcW w:w="5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Руление...773</w:t>
            </w:r>
          </w:p>
          <w:p>
            <w:pPr>
              <w:spacing w:after="20"/>
              <w:ind w:left="20"/>
              <w:jc w:val="both"/>
            </w:pPr>
            <w:r>
              <w:rPr>
                <w:rFonts w:ascii="Times New Roman"/>
                <w:b w:val="false"/>
                <w:i w:val="false"/>
                <w:color w:val="000000"/>
                <w:sz w:val="20"/>
              </w:rPr>
              <w:t>Алматы Руление, Астана Лайн 504</w:t>
            </w:r>
          </w:p>
        </w:tc>
      </w:tr>
    </w:tbl>
    <w:bookmarkStart w:name="z128" w:id="18"/>
    <w:p>
      <w:pPr>
        <w:spacing w:after="0"/>
        <w:ind w:left="0"/>
        <w:jc w:val="both"/>
      </w:pPr>
      <w:r>
        <w:rPr>
          <w:rFonts w:ascii="Times New Roman"/>
          <w:b w:val="false"/>
          <w:i w:val="false"/>
          <w:color w:val="000000"/>
          <w:sz w:val="28"/>
        </w:rPr>
        <w:t>
Таблица 17</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60"/>
      </w:tblGrid>
      <w:tr>
        <w:trPr>
          <w:trHeight w:val="30" w:hRule="atLeast"/>
        </w:trPr>
        <w:tc>
          <w:tcPr>
            <w:tcW w:w="1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w:t>
            </w:r>
            <w:r>
              <w:rPr>
                <w:rFonts w:ascii="Times New Roman"/>
                <w:b/>
                <w:i w:val="false"/>
                <w:color w:val="000000"/>
                <w:sz w:val="20"/>
              </w:rPr>
              <w:t xml:space="preserve">, </w:t>
            </w:r>
            <w:r>
              <w:rPr>
                <w:rFonts w:ascii="Times New Roman"/>
                <w:b w:val="false"/>
                <w:i w:val="false"/>
                <w:color w:val="000000"/>
                <w:sz w:val="20"/>
              </w:rPr>
              <w:t>BLH 47, FL 350, MAROR 03, correction, MAROR 53</w:t>
            </w:r>
          </w:p>
        </w:tc>
      </w:tr>
      <w:tr>
        <w:trPr>
          <w:trHeight w:val="30" w:hRule="atLeast"/>
        </w:trPr>
        <w:tc>
          <w:tcPr>
            <w:tcW w:w="1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Лайн 504, БАЛХАШ в 47, на эшелоне 350, MAROR в 3, даю поправку, MAROR в 53</w:t>
            </w:r>
          </w:p>
        </w:tc>
      </w:tr>
    </w:tbl>
    <w:bookmarkStart w:name="z129" w:id="19"/>
    <w:p>
      <w:pPr>
        <w:spacing w:after="0"/>
        <w:ind w:left="0"/>
        <w:jc w:val="both"/>
      </w:pPr>
      <w:r>
        <w:rPr>
          <w:rFonts w:ascii="Times New Roman"/>
          <w:b w:val="false"/>
          <w:i w:val="false"/>
          <w:color w:val="000000"/>
          <w:sz w:val="28"/>
        </w:rPr>
        <w:t>
Таблица 18</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25"/>
        <w:gridCol w:w="5555"/>
      </w:tblGrid>
      <w:tr>
        <w:trPr>
          <w:trHeight w:val="480" w:hRule="atLeast"/>
        </w:trPr>
        <w:tc>
          <w:tcPr>
            <w:tcW w:w="7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Диспетчер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Пилот </w:t>
            </w:r>
          </w:p>
        </w:tc>
      </w:tr>
      <w:tr>
        <w:trPr>
          <w:trHeight w:val="480" w:hRule="atLeast"/>
        </w:trPr>
        <w:tc>
          <w:tcPr>
            <w:tcW w:w="7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Astana Line 504, relay my message to KLM 410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Astana Line 504, I will relay </w:t>
            </w:r>
          </w:p>
        </w:tc>
      </w:tr>
      <w:tr>
        <w:trPr>
          <w:trHeight w:val="435" w:hRule="atLeast"/>
        </w:trPr>
        <w:tc>
          <w:tcPr>
            <w:tcW w:w="7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Лайн 504, передайте мое сообщение КЛМ 410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Лайн 504, продолжайте ваше сообщение, я передам </w:t>
            </w:r>
          </w:p>
        </w:tc>
      </w:tr>
    </w:tbl>
    <w:bookmarkStart w:name="z130" w:id="20"/>
    <w:p>
      <w:pPr>
        <w:spacing w:after="0"/>
        <w:ind w:left="0"/>
        <w:jc w:val="both"/>
      </w:pPr>
      <w:r>
        <w:rPr>
          <w:rFonts w:ascii="Times New Roman"/>
          <w:b w:val="false"/>
          <w:i w:val="false"/>
          <w:color w:val="000000"/>
          <w:sz w:val="28"/>
        </w:rPr>
        <w:t>
Таблица 19</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6"/>
        <w:gridCol w:w="6064"/>
      </w:tblGrid>
      <w:tr>
        <w:trPr>
          <w:trHeight w:val="30" w:hRule="atLeast"/>
        </w:trPr>
        <w:tc>
          <w:tcPr>
            <w:tcW w:w="6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6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contact Almaty Control 135,4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Almaty Control 135,4 Astana Line 504</w:t>
            </w:r>
          </w:p>
        </w:tc>
      </w:tr>
      <w:tr>
        <w:trPr>
          <w:trHeight w:val="30" w:hRule="atLeast"/>
        </w:trPr>
        <w:tc>
          <w:tcPr>
            <w:tcW w:w="6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Лайн 504, работайте с Алматы Подход, 124,8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Алматы Подход 124,8 Астана Лайн 504</w:t>
            </w:r>
          </w:p>
        </w:tc>
      </w:tr>
    </w:tbl>
    <w:bookmarkStart w:name="z131" w:id="21"/>
    <w:p>
      <w:pPr>
        <w:spacing w:after="0"/>
        <w:ind w:left="0"/>
        <w:jc w:val="both"/>
      </w:pPr>
      <w:r>
        <w:rPr>
          <w:rFonts w:ascii="Times New Roman"/>
          <w:b w:val="false"/>
          <w:i w:val="false"/>
          <w:color w:val="000000"/>
          <w:sz w:val="28"/>
        </w:rPr>
        <w:t>
Таблица 20</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44"/>
        <w:gridCol w:w="6336"/>
      </w:tblGrid>
      <w:tr>
        <w:trPr>
          <w:trHeight w:val="30" w:hRule="atLeast"/>
        </w:trPr>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Almaty Control, remain this frequency</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Almaty Control, Astana Line 504, Approach 124,8 reply not received</w:t>
            </w:r>
          </w:p>
        </w:tc>
      </w:tr>
      <w:tr>
        <w:trPr>
          <w:trHeight w:val="30" w:hRule="atLeast"/>
        </w:trPr>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Лайн 504, работайте со мной</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Aлматы Подход, Астана Лайн 504, Контроль на 135,4 не отвечает</w:t>
            </w:r>
          </w:p>
        </w:tc>
      </w:tr>
    </w:tbl>
    <w:bookmarkStart w:name="z132" w:id="22"/>
    <w:p>
      <w:pPr>
        <w:spacing w:after="0"/>
        <w:ind w:left="0"/>
        <w:jc w:val="both"/>
      </w:pPr>
      <w:r>
        <w:rPr>
          <w:rFonts w:ascii="Times New Roman"/>
          <w:b w:val="false"/>
          <w:i w:val="false"/>
          <w:color w:val="000000"/>
          <w:sz w:val="28"/>
        </w:rPr>
        <w:t>
Таблица 21</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58"/>
        <w:gridCol w:w="5962"/>
      </w:tblGrid>
      <w:tr>
        <w:trPr>
          <w:trHeight w:val="30" w:hRule="atLeast"/>
        </w:trPr>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5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standby 119,4 for Tower</w:t>
            </w:r>
          </w:p>
        </w:tc>
        <w:tc>
          <w:tcPr>
            <w:tcW w:w="5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119,4 for Tower, Astana Line 504</w:t>
            </w:r>
          </w:p>
        </w:tc>
      </w:tr>
      <w:tr>
        <w:trPr>
          <w:trHeight w:val="30" w:hRule="atLeast"/>
        </w:trPr>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Лайн 504, быть на приеме Алматы Подход, 124,8</w:t>
            </w:r>
          </w:p>
        </w:tc>
        <w:tc>
          <w:tcPr>
            <w:tcW w:w="5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Буду на приеме Алматы Подход 124,8 Астана Лайн 504</w:t>
            </w:r>
          </w:p>
        </w:tc>
      </w:tr>
      <w:tr>
        <w:trPr>
          <w:trHeight w:val="30" w:hRule="atLeast"/>
        </w:trPr>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monitor ATIS 135,1</w:t>
            </w:r>
          </w:p>
        </w:tc>
        <w:tc>
          <w:tcPr>
            <w:tcW w:w="5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Monitoring 135,1 Astana Line 504</w:t>
            </w:r>
          </w:p>
        </w:tc>
      </w:tr>
      <w:tr>
        <w:trPr>
          <w:trHeight w:val="30" w:hRule="atLeast"/>
        </w:trPr>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Лайн 504, прослушайте АТИС, на 129,8</w:t>
            </w:r>
          </w:p>
        </w:tc>
        <w:tc>
          <w:tcPr>
            <w:tcW w:w="5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Прослушать АТИС, на 129,8 Астана Лайн 504</w:t>
            </w:r>
          </w:p>
        </w:tc>
      </w:tr>
    </w:tbl>
    <w:bookmarkStart w:name="z133" w:id="23"/>
    <w:p>
      <w:pPr>
        <w:spacing w:after="0"/>
        <w:ind w:left="0"/>
        <w:jc w:val="both"/>
      </w:pPr>
      <w:r>
        <w:rPr>
          <w:rFonts w:ascii="Times New Roman"/>
          <w:b w:val="false"/>
          <w:i w:val="false"/>
          <w:color w:val="000000"/>
          <w:sz w:val="28"/>
        </w:rPr>
        <w:t>
Таблица 22</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40"/>
        <w:gridCol w:w="5960"/>
      </w:tblGrid>
      <w:tr>
        <w:trPr>
          <w:trHeight w:val="30" w:hRule="atLeast"/>
        </w:trPr>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cleared to Frankfurt (destination) via AKCHI 1D, FL 350, squawk 4012, after departure contact Radar 120,8</w:t>
            </w:r>
            <w:r>
              <w:br/>
            </w:r>
            <w:r>
              <w:rPr>
                <w:rFonts w:ascii="Times New Roman"/>
                <w:b w:val="false"/>
                <w:i w:val="false"/>
                <w:color w:val="000000"/>
                <w:sz w:val="20"/>
              </w:rPr>
              <w:t>
Astana Line 504, read back correct</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Cleared to Frankfurt (destination), via AKCHI 1D FL 350, squawk 4012, after departure contact Radar 120,8 Astana Line 504</w:t>
            </w:r>
          </w:p>
        </w:tc>
      </w:tr>
      <w:tr>
        <w:trPr>
          <w:trHeight w:val="30" w:hRule="atLeast"/>
        </w:trPr>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Лайн 504, разрешено на Астану, через АКЧИ 1 ЕКО, эшелон 350, код 0017, после взлета работать с «Кругом» 120,8</w:t>
            </w:r>
            <w:r>
              <w:br/>
            </w:r>
            <w:r>
              <w:rPr>
                <w:rFonts w:ascii="Times New Roman"/>
                <w:b w:val="false"/>
                <w:i w:val="false"/>
                <w:color w:val="000000"/>
                <w:sz w:val="20"/>
              </w:rPr>
              <w:t>
Астана Лайн 504, приняли правильно</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Разрешено на Астану, через АКЧИ 1 ЕКО, эшелон 350, код 0017, после взлета работать с «Кругом» 120,8, Астана Лайн 504</w:t>
            </w:r>
          </w:p>
        </w:tc>
      </w:tr>
      <w:tr>
        <w:trPr>
          <w:trHeight w:val="30" w:hRule="atLeast"/>
        </w:trPr>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cleared to Frankfurt (destination), right turn out to UC, climb initially FL 100, squawk 4012, after departure contact Radar 120,8</w:t>
            </w:r>
            <w:r>
              <w:br/>
            </w:r>
            <w:r>
              <w:rPr>
                <w:rFonts w:ascii="Times New Roman"/>
                <w:b w:val="false"/>
                <w:i w:val="false"/>
                <w:color w:val="000000"/>
                <w:sz w:val="20"/>
              </w:rPr>
              <w:t>
Astana Line 504, read back correct</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Сleared to Frankfurt (destination), right turn out to UC, climb initially FL 100, squawk 4012, after departure contact Radar 120,8 Astana Line 504</w:t>
            </w:r>
          </w:p>
        </w:tc>
      </w:tr>
    </w:tbl>
    <w:bookmarkStart w:name="z134" w:id="24"/>
    <w:p>
      <w:pPr>
        <w:spacing w:after="0"/>
        <w:ind w:left="0"/>
        <w:jc w:val="both"/>
      </w:pPr>
      <w:r>
        <w:rPr>
          <w:rFonts w:ascii="Times New Roman"/>
          <w:b w:val="false"/>
          <w:i w:val="false"/>
          <w:color w:val="000000"/>
          <w:sz w:val="28"/>
        </w:rPr>
        <w:t>
Таблица 23</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57"/>
        <w:gridCol w:w="5943"/>
      </w:tblGrid>
      <w:tr>
        <w:trPr>
          <w:trHeight w:val="30" w:hRule="atLeast"/>
        </w:trPr>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now changing: climb initially FL 100. The rest as cleared.</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Climb initially FL 100, Astana Line 504</w:t>
            </w:r>
          </w:p>
        </w:tc>
      </w:tr>
      <w:tr>
        <w:trPr>
          <w:trHeight w:val="30" w:hRule="atLeast"/>
        </w:trPr>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Лайн 504, запишите изменение в диспетчерское разрешение: первоначально набирать эшелон 100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Набирать эшелон 100, Астана Лайн 504</w:t>
            </w:r>
          </w:p>
        </w:tc>
      </w:tr>
    </w:tbl>
    <w:bookmarkStart w:name="z135" w:id="25"/>
    <w:p>
      <w:pPr>
        <w:spacing w:after="0"/>
        <w:ind w:left="0"/>
        <w:jc w:val="both"/>
      </w:pPr>
      <w:r>
        <w:rPr>
          <w:rFonts w:ascii="Times New Roman"/>
          <w:b w:val="false"/>
          <w:i w:val="false"/>
          <w:color w:val="000000"/>
          <w:sz w:val="28"/>
        </w:rPr>
        <w:t>
Таблица 24</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52"/>
        <w:gridCol w:w="5748"/>
      </w:tblGrid>
      <w:tr>
        <w:trPr>
          <w:trHeight w:val="30" w:hRule="atLeast"/>
        </w:trPr>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Level instructions;</w:t>
            </w:r>
          </w:p>
        </w:tc>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разрешения или запрещения на изменения эшелона (высоты) полета;</w:t>
            </w:r>
          </w:p>
        </w:tc>
      </w:tr>
      <w:tr>
        <w:trPr>
          <w:trHeight w:val="30" w:hRule="atLeast"/>
        </w:trPr>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Heading instructions;</w:t>
            </w:r>
          </w:p>
        </w:tc>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задание курса полета;</w:t>
            </w:r>
          </w:p>
        </w:tc>
      </w:tr>
      <w:tr>
        <w:trPr>
          <w:trHeight w:val="30" w:hRule="atLeast"/>
        </w:trPr>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Speed instructions;</w:t>
            </w:r>
          </w:p>
        </w:tc>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задание скорости полета или числа М</w:t>
            </w:r>
          </w:p>
        </w:tc>
      </w:tr>
      <w:tr>
        <w:trPr>
          <w:trHeight w:val="30" w:hRule="atLeast"/>
        </w:trPr>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Airways or route instructions;</w:t>
            </w:r>
          </w:p>
        </w:tc>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трассовые и маршрутные разрешения;</w:t>
            </w:r>
          </w:p>
        </w:tc>
      </w:tr>
      <w:tr>
        <w:trPr>
          <w:trHeight w:val="30" w:hRule="atLeast"/>
        </w:trPr>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Runway-in use;</w:t>
            </w:r>
          </w:p>
        </w:tc>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назначение магнитного путевого угла рабочего направления (маркированного номера) ВПП;</w:t>
            </w:r>
          </w:p>
        </w:tc>
      </w:tr>
      <w:tr>
        <w:trPr>
          <w:trHeight w:val="30" w:hRule="atLeast"/>
        </w:trPr>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Clearance to Enter, Land On, Take-Off On, Backtrack, Cross or Hold Short of an Active Runway;</w:t>
            </w:r>
          </w:p>
        </w:tc>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разрешение на вход, посадку, взлҰт, движение по ВПП, пересечение ВПП, РД, занятие предварительного старта;</w:t>
            </w:r>
          </w:p>
        </w:tc>
      </w:tr>
      <w:tr>
        <w:trPr>
          <w:trHeight w:val="30" w:hRule="atLeast"/>
        </w:trPr>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SSR operating Instructions;</w:t>
            </w:r>
          </w:p>
        </w:tc>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задание кода (режима) ответчика ВОРЛ;</w:t>
            </w:r>
          </w:p>
        </w:tc>
      </w:tr>
      <w:tr>
        <w:trPr>
          <w:trHeight w:val="30" w:hRule="atLeast"/>
        </w:trPr>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Altimeter Settings;</w:t>
            </w:r>
          </w:p>
        </w:tc>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значение принятого давления для установки на высотомере;</w:t>
            </w:r>
          </w:p>
        </w:tc>
      </w:tr>
      <w:tr>
        <w:trPr>
          <w:trHeight w:val="30" w:hRule="atLeast"/>
        </w:trPr>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VDF information;</w:t>
            </w:r>
          </w:p>
        </w:tc>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значение принятого пеленга;</w:t>
            </w:r>
          </w:p>
        </w:tc>
      </w:tr>
      <w:tr>
        <w:trPr>
          <w:trHeight w:val="30" w:hRule="atLeast"/>
        </w:trPr>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Frequency Changes.</w:t>
            </w:r>
          </w:p>
        </w:tc>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значение заданной частоты канала радиосвязи;</w:t>
            </w:r>
          </w:p>
        </w:tc>
      </w:tr>
      <w:tr>
        <w:trPr>
          <w:trHeight w:val="30" w:hRule="atLeast"/>
        </w:trPr>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Time instructions;</w:t>
            </w:r>
          </w:p>
        </w:tc>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значение заданного времени;</w:t>
            </w:r>
          </w:p>
        </w:tc>
      </w:tr>
      <w:tr>
        <w:trPr>
          <w:trHeight w:val="30" w:hRule="atLeast"/>
        </w:trPr>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сообщение отличающиеся от стандартных или требующие от командира воздушного судна изменения ранее принятого решения (или плана полета);</w:t>
            </w:r>
          </w:p>
        </w:tc>
      </w:tr>
    </w:tbl>
    <w:bookmarkStart w:name="z136" w:id="26"/>
    <w:p>
      <w:pPr>
        <w:spacing w:after="0"/>
        <w:ind w:left="0"/>
        <w:jc w:val="both"/>
      </w:pPr>
      <w:r>
        <w:rPr>
          <w:rFonts w:ascii="Times New Roman"/>
          <w:b w:val="false"/>
          <w:i w:val="false"/>
          <w:color w:val="000000"/>
          <w:sz w:val="28"/>
        </w:rPr>
        <w:t>
Таблица 25</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2"/>
        <w:gridCol w:w="5768"/>
      </w:tblGrid>
      <w:tr>
        <w:trPr>
          <w:trHeight w:val="300" w:hRule="atLeast"/>
        </w:trPr>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Astana Line 504, cross AI at FL 210 </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Cross AI at FL 210, Astana Line 504</w:t>
            </w:r>
          </w:p>
        </w:tc>
      </w:tr>
      <w:tr>
        <w:trPr>
          <w:trHeight w:val="30" w:hRule="atLeast"/>
        </w:trPr>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Лайн 504, пролет АКЧИ на эшелоне 210</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Пролет АКЧИ на эшелоне 210, Астана Лайн 504</w:t>
            </w:r>
          </w:p>
        </w:tc>
      </w:tr>
      <w:tr>
        <w:trPr>
          <w:trHeight w:val="30" w:hRule="atLeast"/>
        </w:trPr>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hold position</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Holding, Astana Line 504</w:t>
            </w:r>
          </w:p>
        </w:tc>
      </w:tr>
      <w:tr>
        <w:trPr>
          <w:trHeight w:val="30" w:hRule="atLeast"/>
        </w:trPr>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Лайн 504, ждать на предварительном</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Ждать на предварительном, Астана Лайн 504</w:t>
            </w:r>
          </w:p>
        </w:tc>
      </w:tr>
    </w:tbl>
    <w:bookmarkStart w:name="z137" w:id="27"/>
    <w:p>
      <w:pPr>
        <w:spacing w:after="0"/>
        <w:ind w:left="0"/>
        <w:jc w:val="both"/>
      </w:pPr>
      <w:r>
        <w:rPr>
          <w:rFonts w:ascii="Times New Roman"/>
          <w:b w:val="false"/>
          <w:i w:val="false"/>
          <w:color w:val="000000"/>
          <w:sz w:val="28"/>
        </w:rPr>
        <w:t>
Таблица 26</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2"/>
        <w:gridCol w:w="5768"/>
      </w:tblGrid>
      <w:tr>
        <w:trPr>
          <w:trHeight w:val="30" w:hRule="atLeast"/>
        </w:trPr>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climb FL 320 </w:t>
            </w:r>
          </w:p>
          <w:p>
            <w:pPr>
              <w:spacing w:after="20"/>
              <w:ind w:left="20"/>
              <w:jc w:val="both"/>
            </w:pPr>
            <w:r>
              <w:rPr>
                <w:rFonts w:ascii="Times New Roman"/>
                <w:b w:val="false"/>
                <w:i w:val="false"/>
                <w:color w:val="000000"/>
                <w:sz w:val="20"/>
              </w:rPr>
              <w:t xml:space="preserve">Astana Line 504, negative, climb FL 320 </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Climbing FL 310, Astana Line 504</w:t>
            </w:r>
            <w:r>
              <w:br/>
            </w:r>
            <w:r>
              <w:rPr>
                <w:rFonts w:ascii="Times New Roman"/>
                <w:b w:val="false"/>
                <w:i w:val="false"/>
                <w:color w:val="000000"/>
                <w:sz w:val="20"/>
              </w:rPr>
              <w:t>
Climbing FL 320, Astana Line 504</w:t>
            </w:r>
          </w:p>
        </w:tc>
      </w:tr>
      <w:tr>
        <w:trPr>
          <w:trHeight w:val="30" w:hRule="atLeast"/>
        </w:trPr>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Лайн 504, снижайтесь эшелон 190 </w:t>
            </w:r>
          </w:p>
          <w:p>
            <w:pPr>
              <w:spacing w:after="20"/>
              <w:ind w:left="20"/>
              <w:jc w:val="both"/>
            </w:pPr>
            <w:r>
              <w:rPr>
                <w:rFonts w:ascii="Times New Roman"/>
                <w:b w:val="false"/>
                <w:i w:val="false"/>
                <w:color w:val="000000"/>
                <w:sz w:val="20"/>
              </w:rPr>
              <w:t xml:space="preserve">Астана Лайн 504, ошибка, снижайтесь эшелон 190 </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Снижаюсь эшелон 180, Астана Лайн 504</w:t>
            </w:r>
          </w:p>
          <w:p>
            <w:pPr>
              <w:spacing w:after="20"/>
              <w:ind w:left="20"/>
              <w:jc w:val="both"/>
            </w:pPr>
            <w:r>
              <w:rPr>
                <w:rFonts w:ascii="Times New Roman"/>
                <w:b w:val="false"/>
                <w:i w:val="false"/>
                <w:color w:val="000000"/>
                <w:sz w:val="20"/>
              </w:rPr>
              <w:t>Снижаюсь эшелон 190, Астана Лайн 504</w:t>
            </w:r>
          </w:p>
        </w:tc>
      </w:tr>
    </w:tbl>
    <w:bookmarkStart w:name="z138" w:id="28"/>
    <w:p>
      <w:pPr>
        <w:spacing w:after="0"/>
        <w:ind w:left="0"/>
        <w:jc w:val="both"/>
      </w:pPr>
      <w:r>
        <w:rPr>
          <w:rFonts w:ascii="Times New Roman"/>
          <w:b w:val="false"/>
          <w:i w:val="false"/>
          <w:color w:val="000000"/>
          <w:sz w:val="28"/>
        </w:rPr>
        <w:t>
Таблица 27</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24"/>
        <w:gridCol w:w="7156"/>
      </w:tblGrid>
      <w:tr>
        <w:trPr>
          <w:trHeight w:val="30" w:hRule="atLeast"/>
        </w:trPr>
        <w:tc>
          <w:tcPr>
            <w:tcW w:w="6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7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6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Astana Line 504, Almaty Control, cleared to MAROR, climb FL 350, cross AI at FL 220 </w:t>
            </w:r>
          </w:p>
        </w:tc>
        <w:tc>
          <w:tcPr>
            <w:tcW w:w="7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unable to comply, cannot cross AI at FL 220 due weight</w:t>
            </w:r>
          </w:p>
        </w:tc>
      </w:tr>
      <w:tr>
        <w:trPr>
          <w:trHeight w:val="30" w:hRule="atLeast"/>
        </w:trPr>
        <w:tc>
          <w:tcPr>
            <w:tcW w:w="6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Лайн 963, набирайте эшелон 190, пролет ТИРБА не ниже эшелона 110</w:t>
            </w:r>
          </w:p>
        </w:tc>
        <w:tc>
          <w:tcPr>
            <w:tcW w:w="7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Лайн 963, набираю эшелон 190, на ТИРБА занять эшелон 110 не могу из-за загрузки.</w:t>
            </w:r>
          </w:p>
        </w:tc>
      </w:tr>
    </w:tbl>
    <w:bookmarkStart w:name="z139" w:id="29"/>
    <w:p>
      <w:pPr>
        <w:spacing w:after="0"/>
        <w:ind w:left="0"/>
        <w:jc w:val="both"/>
      </w:pPr>
      <w:r>
        <w:rPr>
          <w:rFonts w:ascii="Times New Roman"/>
          <w:b w:val="false"/>
          <w:i w:val="false"/>
          <w:color w:val="000000"/>
          <w:sz w:val="28"/>
        </w:rPr>
        <w:t>
Таблица 28</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62"/>
        <w:gridCol w:w="4790"/>
        <w:gridCol w:w="4648"/>
      </w:tblGrid>
      <w:tr>
        <w:trPr>
          <w:trHeight w:val="30"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Шкала слышимости</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Значение на английском языке</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Значение на русском языке</w:t>
            </w:r>
          </w:p>
        </w:tc>
      </w:tr>
      <w:tr>
        <w:trPr>
          <w:trHeight w:val="30"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2</w:t>
            </w:r>
            <w:r>
              <w:br/>
            </w:r>
            <w:r>
              <w:rPr>
                <w:rFonts w:ascii="Times New Roman"/>
                <w:b w:val="false"/>
                <w:i w:val="false"/>
                <w:color w:val="000000"/>
                <w:sz w:val="20"/>
              </w:rPr>
              <w:t>
3</w:t>
            </w:r>
            <w:r>
              <w:br/>
            </w:r>
            <w:r>
              <w:rPr>
                <w:rFonts w:ascii="Times New Roman"/>
                <w:b w:val="false"/>
                <w:i w:val="false"/>
                <w:color w:val="000000"/>
                <w:sz w:val="20"/>
              </w:rPr>
              <w:t>
4</w:t>
            </w:r>
            <w:r>
              <w:br/>
            </w:r>
            <w:r>
              <w:rPr>
                <w:rFonts w:ascii="Times New Roman"/>
                <w:b w:val="false"/>
                <w:i w:val="false"/>
                <w:color w:val="000000"/>
                <w:sz w:val="20"/>
              </w:rPr>
              <w:t>
 </w:t>
            </w:r>
            <w:r>
              <w:br/>
            </w:r>
            <w:r>
              <w:rPr>
                <w:rFonts w:ascii="Times New Roman"/>
                <w:b w:val="false"/>
                <w:i w:val="false"/>
                <w:color w:val="000000"/>
                <w:sz w:val="20"/>
              </w:rPr>
              <w:t>
5</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Unreadable</w:t>
            </w:r>
            <w:r>
              <w:br/>
            </w:r>
            <w:r>
              <w:rPr>
                <w:rFonts w:ascii="Times New Roman"/>
                <w:b w:val="false"/>
                <w:i w:val="false"/>
                <w:color w:val="000000"/>
                <w:sz w:val="20"/>
              </w:rPr>
              <w:t>
Readable now and then</w:t>
            </w:r>
            <w:r>
              <w:br/>
            </w:r>
            <w:r>
              <w:rPr>
                <w:rFonts w:ascii="Times New Roman"/>
                <w:b w:val="false"/>
                <w:i w:val="false"/>
                <w:color w:val="000000"/>
                <w:sz w:val="20"/>
              </w:rPr>
              <w:t>
Readable but with difficulty</w:t>
            </w:r>
            <w:r>
              <w:br/>
            </w:r>
            <w:r>
              <w:rPr>
                <w:rFonts w:ascii="Times New Roman"/>
                <w:b w:val="false"/>
                <w:i w:val="false"/>
                <w:color w:val="000000"/>
                <w:sz w:val="20"/>
              </w:rPr>
              <w:t>
Readable</w:t>
            </w:r>
            <w:r>
              <w:br/>
            </w:r>
            <w:r>
              <w:rPr>
                <w:rFonts w:ascii="Times New Roman"/>
                <w:b w:val="false"/>
                <w:i w:val="false"/>
                <w:color w:val="000000"/>
                <w:sz w:val="20"/>
              </w:rPr>
              <w:t>
Perfectly readable</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Неразборчиво</w:t>
            </w:r>
            <w:r>
              <w:br/>
            </w:r>
            <w:r>
              <w:rPr>
                <w:rFonts w:ascii="Times New Roman"/>
                <w:b w:val="false"/>
                <w:i w:val="false"/>
                <w:color w:val="000000"/>
                <w:sz w:val="20"/>
              </w:rPr>
              <w:t>
Разборчиво временами</w:t>
            </w:r>
            <w:r>
              <w:br/>
            </w:r>
            <w:r>
              <w:rPr>
                <w:rFonts w:ascii="Times New Roman"/>
                <w:b w:val="false"/>
                <w:i w:val="false"/>
                <w:color w:val="000000"/>
                <w:sz w:val="20"/>
              </w:rPr>
              <w:t>
Разборчиво, но с трудом</w:t>
            </w:r>
            <w:r>
              <w:br/>
            </w:r>
            <w:r>
              <w:rPr>
                <w:rFonts w:ascii="Times New Roman"/>
                <w:b w:val="false"/>
                <w:i w:val="false"/>
                <w:color w:val="000000"/>
                <w:sz w:val="20"/>
              </w:rPr>
              <w:t>
Разборчиво</w:t>
            </w:r>
            <w:r>
              <w:br/>
            </w:r>
            <w:r>
              <w:rPr>
                <w:rFonts w:ascii="Times New Roman"/>
                <w:b w:val="false"/>
                <w:i w:val="false"/>
                <w:color w:val="000000"/>
                <w:sz w:val="20"/>
              </w:rPr>
              <w:t>
Отлично</w:t>
            </w:r>
          </w:p>
        </w:tc>
      </w:tr>
    </w:tbl>
    <w:bookmarkStart w:name="z140" w:id="30"/>
    <w:p>
      <w:pPr>
        <w:spacing w:after="0"/>
        <w:ind w:left="0"/>
        <w:jc w:val="both"/>
      </w:pPr>
      <w:r>
        <w:rPr>
          <w:rFonts w:ascii="Times New Roman"/>
          <w:b w:val="false"/>
          <w:i w:val="false"/>
          <w:color w:val="000000"/>
          <w:sz w:val="28"/>
        </w:rPr>
        <w:t>
Таблица 29</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3"/>
        <w:gridCol w:w="6613"/>
      </w:tblGrid>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Station calling, Almaty Ground, you are unreadable</w:t>
            </w:r>
            <w:r>
              <w:br/>
            </w:r>
            <w:r>
              <w:rPr>
                <w:rFonts w:ascii="Times New Roman"/>
                <w:b w:val="false"/>
                <w:i w:val="false"/>
                <w:color w:val="000000"/>
                <w:sz w:val="20"/>
              </w:rPr>
              <w:t>
or</w:t>
            </w:r>
            <w:r>
              <w:br/>
            </w:r>
            <w:r>
              <w:rPr>
                <w:rFonts w:ascii="Times New Roman"/>
                <w:b w:val="false"/>
                <w:i w:val="false"/>
                <w:color w:val="000000"/>
                <w:sz w:val="20"/>
              </w:rPr>
              <w:t>
Astana Line 504, Almaty Ground, read you 3</w:t>
            </w:r>
            <w:r>
              <w:br/>
            </w:r>
            <w:r>
              <w:rPr>
                <w:rFonts w:ascii="Times New Roman"/>
                <w:b w:val="false"/>
                <w:i w:val="false"/>
                <w:color w:val="000000"/>
                <w:sz w:val="20"/>
              </w:rPr>
              <w:t>
loud background whistle</w:t>
            </w:r>
            <w:r>
              <w:br/>
            </w:r>
            <w:r>
              <w:rPr>
                <w:rFonts w:ascii="Times New Roman"/>
                <w:b w:val="false"/>
                <w:i w:val="false"/>
                <w:color w:val="000000"/>
                <w:sz w:val="20"/>
              </w:rPr>
              <w:t>
or</w:t>
            </w:r>
            <w:r>
              <w:br/>
            </w:r>
            <w:r>
              <w:rPr>
                <w:rFonts w:ascii="Times New Roman"/>
                <w:b w:val="false"/>
                <w:i w:val="false"/>
                <w:color w:val="000000"/>
                <w:sz w:val="20"/>
              </w:rPr>
              <w:t>
Astana Line 504, Almaty Ground, read you 5</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Almaty Ground, Astana Line 504, radio check </w:t>
            </w:r>
          </w:p>
        </w:tc>
      </w:tr>
      <w:tr>
        <w:trPr>
          <w:trHeight w:val="207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Лайн 504, Алматы Руление, слышимость 1</w:t>
            </w:r>
            <w:r>
              <w:br/>
            </w:r>
            <w:r>
              <w:rPr>
                <w:rFonts w:ascii="Times New Roman"/>
                <w:b w:val="false"/>
                <w:i w:val="false"/>
                <w:color w:val="000000"/>
                <w:sz w:val="20"/>
              </w:rPr>
              <w:t>
или</w:t>
            </w:r>
            <w:r>
              <w:br/>
            </w:r>
            <w:r>
              <w:rPr>
                <w:rFonts w:ascii="Times New Roman"/>
                <w:b w:val="false"/>
                <w:i w:val="false"/>
                <w:color w:val="000000"/>
                <w:sz w:val="20"/>
              </w:rPr>
              <w:t>
Астана Лайн 504, Алматы Руление, слышимость 3, фоновый свист</w:t>
            </w:r>
            <w:r>
              <w:br/>
            </w:r>
            <w:r>
              <w:rPr>
                <w:rFonts w:ascii="Times New Roman"/>
                <w:b w:val="false"/>
                <w:i w:val="false"/>
                <w:color w:val="000000"/>
                <w:sz w:val="20"/>
              </w:rPr>
              <w:t>
или</w:t>
            </w:r>
            <w:r>
              <w:br/>
            </w:r>
            <w:r>
              <w:rPr>
                <w:rFonts w:ascii="Times New Roman"/>
                <w:b w:val="false"/>
                <w:i w:val="false"/>
                <w:color w:val="000000"/>
                <w:sz w:val="20"/>
              </w:rPr>
              <w:t>
Астана Лайн 504, Алматы Руление, слышимость 5</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Руление, Астана Лайн 504, проверка связи</w:t>
            </w:r>
          </w:p>
        </w:tc>
      </w:tr>
    </w:tbl>
    <w:bookmarkStart w:name="z141" w:id="31"/>
    <w:p>
      <w:pPr>
        <w:spacing w:after="0"/>
        <w:ind w:left="0"/>
        <w:jc w:val="both"/>
      </w:pPr>
      <w:r>
        <w:rPr>
          <w:rFonts w:ascii="Times New Roman"/>
          <w:b w:val="false"/>
          <w:i w:val="false"/>
          <w:color w:val="000000"/>
          <w:sz w:val="28"/>
        </w:rPr>
        <w:t>
Таблица 30</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3"/>
        <w:gridCol w:w="6613"/>
      </w:tblGrid>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report your level</w:t>
            </w:r>
          </w:p>
          <w:p>
            <w:pPr>
              <w:spacing w:after="20"/>
              <w:ind w:left="20"/>
              <w:jc w:val="both"/>
            </w:pPr>
            <w:r>
              <w:rPr>
                <w:rFonts w:ascii="Times New Roman"/>
                <w:b w:val="false"/>
                <w:i w:val="false"/>
                <w:color w:val="000000"/>
                <w:sz w:val="20"/>
              </w:rPr>
              <w:t>Astana Line 504, descend FL 70</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maintaining FL 100 </w:t>
            </w:r>
          </w:p>
          <w:p>
            <w:pPr>
              <w:spacing w:after="20"/>
              <w:ind w:left="20"/>
              <w:jc w:val="both"/>
            </w:pPr>
            <w:r>
              <w:rPr>
                <w:rFonts w:ascii="Times New Roman"/>
                <w:b w:val="false"/>
                <w:i w:val="false"/>
                <w:color w:val="000000"/>
                <w:sz w:val="20"/>
              </w:rPr>
              <w:t>Descend FL 70, Astana Line 504</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Лайн 504, сообщите эшелон </w:t>
            </w:r>
          </w:p>
          <w:p>
            <w:pPr>
              <w:spacing w:after="20"/>
              <w:ind w:left="20"/>
              <w:jc w:val="both"/>
            </w:pPr>
            <w:r>
              <w:rPr>
                <w:rFonts w:ascii="Times New Roman"/>
                <w:b w:val="false"/>
                <w:i w:val="false"/>
                <w:color w:val="000000"/>
                <w:sz w:val="20"/>
              </w:rPr>
              <w:t>Астана Лайн 504, набирайте эшелон 260</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Следую эшелон 200, Астана Лайн 504, </w:t>
            </w:r>
          </w:p>
          <w:p>
            <w:pPr>
              <w:spacing w:after="20"/>
              <w:ind w:left="20"/>
              <w:jc w:val="both"/>
            </w:pPr>
            <w:r>
              <w:rPr>
                <w:rFonts w:ascii="Times New Roman"/>
                <w:b w:val="false"/>
                <w:i w:val="false"/>
                <w:color w:val="000000"/>
                <w:sz w:val="20"/>
              </w:rPr>
              <w:t>Набираю эшелон 260, Астана Лайн 504</w:t>
            </w:r>
          </w:p>
        </w:tc>
      </w:tr>
    </w:tbl>
    <w:bookmarkStart w:name="z142" w:id="32"/>
    <w:p>
      <w:pPr>
        <w:spacing w:after="0"/>
        <w:ind w:left="0"/>
        <w:jc w:val="both"/>
      </w:pPr>
      <w:r>
        <w:rPr>
          <w:rFonts w:ascii="Times New Roman"/>
          <w:b w:val="false"/>
          <w:i w:val="false"/>
          <w:color w:val="000000"/>
          <w:sz w:val="28"/>
        </w:rPr>
        <w:t>
Таблица 31</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3"/>
        <w:gridCol w:w="6613"/>
      </w:tblGrid>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Astana Line 504, report passing FL 80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Report passing FL 80, Astana Line 504 </w:t>
            </w:r>
          </w:p>
          <w:p>
            <w:pPr>
              <w:spacing w:after="20"/>
              <w:ind w:left="20"/>
              <w:jc w:val="both"/>
            </w:pPr>
            <w:r>
              <w:rPr>
                <w:rFonts w:ascii="Times New Roman"/>
                <w:b w:val="false"/>
                <w:i w:val="false"/>
                <w:color w:val="000000"/>
                <w:sz w:val="20"/>
              </w:rPr>
              <w:t xml:space="preserve">Astana Line 504, passing FL 80 </w:t>
            </w:r>
          </w:p>
        </w:tc>
      </w:tr>
      <w:tr>
        <w:trPr>
          <w:trHeight w:val="144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Лайн 504, набирайте эшелон 260 пересечение эшелона 120 доложить</w:t>
            </w:r>
            <w:r>
              <w:br/>
            </w:r>
            <w:r>
              <w:rPr>
                <w:rFonts w:ascii="Times New Roman"/>
                <w:b w:val="false"/>
                <w:i w:val="false"/>
                <w:color w:val="000000"/>
                <w:sz w:val="20"/>
              </w:rPr>
              <w:t xml:space="preserve">
Астана Лайн 504, набирайте эшелон 260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Набираю эшелон 260, пересечение эшелона 120 доложу, Астана Лайн 504</w:t>
            </w:r>
            <w:r>
              <w:br/>
            </w:r>
            <w:r>
              <w:rPr>
                <w:rFonts w:ascii="Times New Roman"/>
                <w:b w:val="false"/>
                <w:i w:val="false"/>
                <w:color w:val="000000"/>
                <w:sz w:val="20"/>
              </w:rPr>
              <w:t>
Пересекаю эшелон 120, Астана Лайн 504</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Astana Line 504, descend FL 190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request descent</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Лайн 504, снижайтесь эшелон 80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Разрешите снижение, Астана Лайн 504</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Astana Line 504, stop descent at FL 140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Stop descent at FL 140, Astana Line 504</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Лайн 504 прекратите снижение, следуйте эшелон 80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Прекратил снижение, следую эшелон 80, Астана Лайн 504 </w:t>
            </w:r>
          </w:p>
        </w:tc>
      </w:tr>
    </w:tbl>
    <w:bookmarkStart w:name="z143" w:id="33"/>
    <w:p>
      <w:pPr>
        <w:spacing w:after="0"/>
        <w:ind w:left="0"/>
        <w:jc w:val="both"/>
      </w:pPr>
      <w:r>
        <w:rPr>
          <w:rFonts w:ascii="Times New Roman"/>
          <w:b w:val="false"/>
          <w:i w:val="false"/>
          <w:color w:val="000000"/>
          <w:sz w:val="28"/>
        </w:rPr>
        <w:t>
Таблица 32</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8"/>
        <w:gridCol w:w="7153"/>
      </w:tblGrid>
      <w:tr>
        <w:trPr>
          <w:trHeight w:val="30" w:hRule="atLeast"/>
        </w:trPr>
        <w:tc>
          <w:tcPr>
            <w:tcW w:w="6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6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expedite descent FL 190 10 metres per second</w:t>
            </w:r>
            <w:r>
              <w:br/>
            </w:r>
            <w:r>
              <w:rPr>
                <w:rFonts w:ascii="Times New Roman"/>
                <w:b w:val="false"/>
                <w:i w:val="false"/>
                <w:color w:val="000000"/>
                <w:sz w:val="20"/>
              </w:rPr>
              <w:t>
 </w:t>
            </w:r>
            <w:r>
              <w:br/>
            </w:r>
            <w:r>
              <w:rPr>
                <w:rFonts w:ascii="Times New Roman"/>
                <w:b w:val="false"/>
                <w:i w:val="false"/>
                <w:color w:val="000000"/>
                <w:sz w:val="20"/>
              </w:rPr>
              <w:t>
Астана Лайн 504, ускорьте набор эшелона 180 вертикальная 10 метров в секунду</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Expedite descent FL 190 10 metres per second, Astana Line 504</w:t>
            </w:r>
            <w:r>
              <w:br/>
            </w:r>
            <w:r>
              <w:rPr>
                <w:rFonts w:ascii="Times New Roman"/>
                <w:b w:val="false"/>
                <w:i w:val="false"/>
                <w:color w:val="000000"/>
                <w:sz w:val="20"/>
              </w:rPr>
              <w:t>
 </w:t>
            </w:r>
            <w:r>
              <w:br/>
            </w:r>
            <w:r>
              <w:rPr>
                <w:rFonts w:ascii="Times New Roman"/>
                <w:b w:val="false"/>
                <w:i w:val="false"/>
                <w:color w:val="000000"/>
                <w:sz w:val="20"/>
              </w:rPr>
              <w:t>
Набираю эшелон 180. Увеличил вертикальную до 10 метров в секунду, Астана Лайн 504</w:t>
            </w:r>
          </w:p>
        </w:tc>
      </w:tr>
      <w:tr>
        <w:trPr>
          <w:trHeight w:val="30" w:hRule="atLeast"/>
        </w:trPr>
        <w:tc>
          <w:tcPr>
            <w:tcW w:w="6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Astana Line 504, climb FL 320, expedite until passing FL 180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Climb FL 320, expedite until passing FL 180, Astana Line 504</w:t>
            </w:r>
            <w:r>
              <w:br/>
            </w:r>
            <w:r>
              <w:rPr>
                <w:rFonts w:ascii="Times New Roman"/>
                <w:b w:val="false"/>
                <w:i w:val="false"/>
                <w:color w:val="000000"/>
                <w:sz w:val="20"/>
              </w:rPr>
              <w:t>
or</w:t>
            </w:r>
            <w:r>
              <w:br/>
            </w:r>
            <w:r>
              <w:rPr>
                <w:rFonts w:ascii="Times New Roman"/>
                <w:b w:val="false"/>
                <w:i w:val="false"/>
                <w:color w:val="000000"/>
                <w:sz w:val="20"/>
              </w:rPr>
              <w:t>
Astana Line 504, unable expedite climb due weight</w:t>
            </w:r>
          </w:p>
        </w:tc>
      </w:tr>
      <w:tr>
        <w:trPr>
          <w:trHeight w:val="30" w:hRule="atLeast"/>
        </w:trPr>
        <w:tc>
          <w:tcPr>
            <w:tcW w:w="6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Лайн 504, набирайте эшелон 320, ускорьте набор до пересечения эшелона 180</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Набираю эшелон 320, увеличил вертикальную до пересечения эшелона 180, Астана Лайн 504</w:t>
            </w:r>
            <w:r>
              <w:br/>
            </w:r>
            <w:r>
              <w:rPr>
                <w:rFonts w:ascii="Times New Roman"/>
                <w:b w:val="false"/>
                <w:i w:val="false"/>
                <w:color w:val="000000"/>
                <w:sz w:val="20"/>
              </w:rPr>
              <w:t>
или</w:t>
            </w:r>
            <w:r>
              <w:br/>
            </w:r>
            <w:r>
              <w:rPr>
                <w:rFonts w:ascii="Times New Roman"/>
                <w:b w:val="false"/>
                <w:i w:val="false"/>
                <w:color w:val="000000"/>
                <w:sz w:val="20"/>
              </w:rPr>
              <w:t>
Увеличить не могу, вертикальная максимальная, Астана Лайн 504</w:t>
            </w:r>
          </w:p>
        </w:tc>
      </w:tr>
    </w:tbl>
    <w:bookmarkStart w:name="z144" w:id="34"/>
    <w:p>
      <w:pPr>
        <w:spacing w:after="0"/>
        <w:ind w:left="0"/>
        <w:jc w:val="both"/>
      </w:pPr>
      <w:r>
        <w:rPr>
          <w:rFonts w:ascii="Times New Roman"/>
          <w:b w:val="false"/>
          <w:i w:val="false"/>
          <w:color w:val="000000"/>
          <w:sz w:val="28"/>
        </w:rPr>
        <w:t>
Таблица 33</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81"/>
        <w:gridCol w:w="6622"/>
      </w:tblGrid>
      <w:tr>
        <w:trPr>
          <w:trHeight w:val="30" w:hRule="atLeast"/>
        </w:trPr>
        <w:tc>
          <w:tcPr>
            <w:tcW w:w="6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6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descend immediately FL 260 due traffic</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Descend immediately FL 260, Astana Line 504</w:t>
            </w:r>
          </w:p>
        </w:tc>
      </w:tr>
      <w:tr>
        <w:trPr>
          <w:trHeight w:val="30" w:hRule="atLeast"/>
        </w:trPr>
        <w:tc>
          <w:tcPr>
            <w:tcW w:w="6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Лайн 504, немедленно набирайте эшелон 120, встречный эшелон 110</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Немедленно набираю эшелон 120, встречный эшелон 110, Астана Лайн 504</w:t>
            </w:r>
          </w:p>
        </w:tc>
      </w:tr>
    </w:tbl>
    <w:bookmarkStart w:name="z145" w:id="35"/>
    <w:p>
      <w:pPr>
        <w:spacing w:after="0"/>
        <w:ind w:left="0"/>
        <w:jc w:val="both"/>
      </w:pPr>
      <w:r>
        <w:rPr>
          <w:rFonts w:ascii="Times New Roman"/>
          <w:b w:val="false"/>
          <w:i w:val="false"/>
          <w:color w:val="000000"/>
          <w:sz w:val="28"/>
        </w:rPr>
        <w:t>
Таблица 34</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3"/>
        <w:gridCol w:w="6613"/>
      </w:tblGrid>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1545"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Astana Line 504, when ready, descend FL 190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When ready, descend FL 190, Astana Line 504</w:t>
            </w:r>
            <w:r>
              <w:br/>
            </w:r>
            <w:r>
              <w:rPr>
                <w:rFonts w:ascii="Times New Roman"/>
                <w:b w:val="false"/>
                <w:i w:val="false"/>
                <w:color w:val="000000"/>
                <w:sz w:val="20"/>
              </w:rPr>
              <w:t>
Astana Line 504, leaving FL 330 descending FL 190</w:t>
            </w:r>
            <w:r>
              <w:br/>
            </w:r>
            <w:r>
              <w:rPr>
                <w:rFonts w:ascii="Times New Roman"/>
                <w:b w:val="false"/>
                <w:i w:val="false"/>
                <w:color w:val="000000"/>
                <w:sz w:val="20"/>
              </w:rPr>
              <w:t>
or</w:t>
            </w:r>
            <w:r>
              <w:br/>
            </w:r>
            <w:r>
              <w:rPr>
                <w:rFonts w:ascii="Times New Roman"/>
                <w:b w:val="false"/>
                <w:i w:val="false"/>
                <w:color w:val="000000"/>
                <w:sz w:val="20"/>
              </w:rPr>
              <w:t xml:space="preserve">
Astana Line 504, leaving FL 330 for FL 190 </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Лайн 504, снижение по расчету, эшелон 190</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по расчету эшелон 190, Астана Лайн 504</w:t>
            </w:r>
            <w:r>
              <w:br/>
            </w:r>
            <w:r>
              <w:rPr>
                <w:rFonts w:ascii="Times New Roman"/>
                <w:b w:val="false"/>
                <w:i w:val="false"/>
                <w:color w:val="000000"/>
                <w:sz w:val="20"/>
              </w:rPr>
              <w:t>
Астана Лайн 504, снижаюсь эшелон 190</w:t>
            </w:r>
          </w:p>
        </w:tc>
      </w:tr>
    </w:tbl>
    <w:bookmarkStart w:name="z146" w:id="36"/>
    <w:p>
      <w:pPr>
        <w:spacing w:after="0"/>
        <w:ind w:left="0"/>
        <w:jc w:val="both"/>
      </w:pPr>
      <w:r>
        <w:rPr>
          <w:rFonts w:ascii="Times New Roman"/>
          <w:b w:val="false"/>
          <w:i w:val="false"/>
          <w:color w:val="000000"/>
          <w:sz w:val="28"/>
        </w:rPr>
        <w:t>
Таблица 35</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3"/>
        <w:gridCol w:w="6613"/>
      </w:tblGrid>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roger</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Astana Line 504, BERVI 47, FL330, OTARI 53 </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Лайн 504, понял</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Лайн 504, БЕРВИ 47, эшелон 330, ОТАРИ 53 </w:t>
            </w:r>
          </w:p>
        </w:tc>
      </w:tr>
    </w:tbl>
    <w:bookmarkStart w:name="z147" w:id="37"/>
    <w:p>
      <w:pPr>
        <w:spacing w:after="0"/>
        <w:ind w:left="0"/>
        <w:jc w:val="both"/>
      </w:pPr>
      <w:r>
        <w:rPr>
          <w:rFonts w:ascii="Times New Roman"/>
          <w:b w:val="false"/>
          <w:i w:val="false"/>
          <w:color w:val="000000"/>
          <w:sz w:val="28"/>
        </w:rPr>
        <w:t>
Таблица 36</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3"/>
        <w:gridCol w:w="6613"/>
      </w:tblGrid>
      <w:tr>
        <w:trPr>
          <w:trHeight w:val="405"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next report at MAROR</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Wilco, Astana Line 504</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Лайн 504, АРБОЛ доложить</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АРБОЛ доложу, Астана Лайн 504</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omit position reports this frequency</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Wilco, Astana Line 504</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Лайн 504, выход из зоны доложить</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Выход из зоны доложу, Астана Лайн 504</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resume position reporting</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Wilco, Astana Line 504</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Лайн 504, возобновите передачу донесений о местоположении</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Понял, Астана Лайн 504</w:t>
            </w:r>
          </w:p>
        </w:tc>
      </w:tr>
    </w:tbl>
    <w:bookmarkStart w:name="z148" w:id="38"/>
    <w:p>
      <w:pPr>
        <w:spacing w:after="0"/>
        <w:ind w:left="0"/>
        <w:jc w:val="both"/>
      </w:pPr>
      <w:r>
        <w:rPr>
          <w:rFonts w:ascii="Times New Roman"/>
          <w:b w:val="false"/>
          <w:i w:val="false"/>
          <w:color w:val="000000"/>
          <w:sz w:val="28"/>
        </w:rPr>
        <w:t>
Таблица 37</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00"/>
      </w:tblGrid>
      <w:tr>
        <w:trPr>
          <w:trHeight w:val="30" w:hRule="atLeast"/>
        </w:trPr>
        <w:tc>
          <w:tcPr>
            <w:tcW w:w="1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you are 15 kilometers left/right of track (airway)</w:t>
            </w:r>
          </w:p>
        </w:tc>
      </w:tr>
      <w:tr>
        <w:trPr>
          <w:trHeight w:val="30" w:hRule="atLeast"/>
        </w:trPr>
        <w:tc>
          <w:tcPr>
            <w:tcW w:w="1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Лайн 504, левее / правее трассы (маршрута) 15 километров, удаление от Акчи 75</w:t>
            </w:r>
          </w:p>
        </w:tc>
      </w:tr>
    </w:tbl>
    <w:bookmarkStart w:name="z149" w:id="39"/>
    <w:p>
      <w:pPr>
        <w:spacing w:after="0"/>
        <w:ind w:left="0"/>
        <w:jc w:val="both"/>
      </w:pPr>
      <w:r>
        <w:rPr>
          <w:rFonts w:ascii="Times New Roman"/>
          <w:b w:val="false"/>
          <w:i w:val="false"/>
          <w:color w:val="000000"/>
          <w:sz w:val="28"/>
        </w:rPr>
        <w:t>
Таблица 38</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00"/>
      </w:tblGrid>
      <w:tr>
        <w:trPr>
          <w:trHeight w:val="30" w:hRule="atLeast"/>
        </w:trPr>
        <w:tc>
          <w:tcPr>
            <w:tcW w:w="1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cleared as filed</w:t>
            </w:r>
          </w:p>
        </w:tc>
      </w:tr>
      <w:tr>
        <w:trPr>
          <w:trHeight w:val="30" w:hRule="atLeast"/>
        </w:trPr>
        <w:tc>
          <w:tcPr>
            <w:tcW w:w="1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Лайн 504, Алматы Контроль, на трассе (маршруте), удаление от (до) Акчи 85</w:t>
            </w:r>
          </w:p>
        </w:tc>
      </w:tr>
    </w:tbl>
    <w:bookmarkStart w:name="z150" w:id="40"/>
    <w:p>
      <w:pPr>
        <w:spacing w:after="0"/>
        <w:ind w:left="0"/>
        <w:jc w:val="both"/>
      </w:pPr>
      <w:r>
        <w:rPr>
          <w:rFonts w:ascii="Times New Roman"/>
          <w:b w:val="false"/>
          <w:i w:val="false"/>
          <w:color w:val="000000"/>
          <w:sz w:val="28"/>
        </w:rPr>
        <w:t>
Таблица 39</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66"/>
        <w:gridCol w:w="6914"/>
      </w:tblGrid>
      <w:tr>
        <w:trPr>
          <w:trHeight w:val="30" w:hRule="atLeast"/>
        </w:trPr>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6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Almaty Ground, runway 05, wind 360 5metres per second, visibility 1500 metres, rain, overcast 600 metres, QFE 699 milimetres, RW 05, runway is wet, braking action – good</w:t>
            </w:r>
          </w:p>
        </w:tc>
        <w:tc>
          <w:tcPr>
            <w:tcW w:w="6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Almaty Ground, Astana Line 504, request departure information</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Лайн 504, взлетный 52, погода за 7.30 ветер 300</w:t>
            </w:r>
            <w:r>
              <w:rPr>
                <w:rFonts w:ascii="Times New Roman"/>
                <w:b w:val="false"/>
                <w:i w:val="false"/>
                <w:color w:val="000000"/>
                <w:vertAlign w:val="superscript"/>
              </w:rPr>
              <w:t>0</w:t>
            </w:r>
            <w:r>
              <w:rPr>
                <w:rFonts w:ascii="Times New Roman"/>
                <w:b w:val="false"/>
                <w:i w:val="false"/>
                <w:color w:val="000000"/>
                <w:sz w:val="20"/>
              </w:rPr>
              <w:t xml:space="preserve"> 5 метров в секунду, видимость 1400 метров, дождь, облачность 600 метров, полоса мокрая, сцепление 0,5, на высоте от 300 до 800 метров сильный сдвиг ветра, давление 695 милиметров</w:t>
            </w:r>
          </w:p>
        </w:tc>
        <w:tc>
          <w:tcPr>
            <w:tcW w:w="6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Руление, Астана Лайн 504, сообщите информацию для вылета</w:t>
            </w:r>
          </w:p>
        </w:tc>
      </w:tr>
    </w:tbl>
    <w:bookmarkStart w:name="z151" w:id="41"/>
    <w:p>
      <w:pPr>
        <w:spacing w:after="0"/>
        <w:ind w:left="0"/>
        <w:jc w:val="both"/>
      </w:pPr>
      <w:r>
        <w:rPr>
          <w:rFonts w:ascii="Times New Roman"/>
          <w:b w:val="false"/>
          <w:i w:val="false"/>
          <w:color w:val="000000"/>
          <w:sz w:val="28"/>
        </w:rPr>
        <w:t>
Таблица 40</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66"/>
        <w:gridCol w:w="6334"/>
      </w:tblGrid>
      <w:tr>
        <w:trPr>
          <w:trHeight w:val="30" w:hRule="atLeast"/>
        </w:trPr>
        <w:tc>
          <w:tcPr>
            <w:tcW w:w="6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6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504,Almaty Ground, start up approved</w:t>
            </w:r>
            <w:r>
              <w:br/>
            </w:r>
            <w:r>
              <w:rPr>
                <w:rFonts w:ascii="Times New Roman"/>
                <w:b w:val="false"/>
                <w:i w:val="false"/>
                <w:color w:val="000000"/>
                <w:sz w:val="20"/>
              </w:rPr>
              <w:t>
or</w:t>
            </w:r>
            <w:r>
              <w:br/>
            </w:r>
            <w:r>
              <w:rPr>
                <w:rFonts w:ascii="Times New Roman"/>
                <w:b w:val="false"/>
                <w:i w:val="false"/>
                <w:color w:val="000000"/>
                <w:sz w:val="20"/>
              </w:rPr>
              <w:t>
Astana Line 504, Almaty Ground, start up at time 35</w:t>
            </w:r>
            <w:r>
              <w:br/>
            </w:r>
            <w:r>
              <w:rPr>
                <w:rFonts w:ascii="Times New Roman"/>
                <w:b w:val="false"/>
                <w:i w:val="false"/>
                <w:color w:val="000000"/>
                <w:sz w:val="20"/>
              </w:rPr>
              <w:t>
or</w:t>
            </w:r>
            <w:r>
              <w:br/>
            </w:r>
            <w:r>
              <w:rPr>
                <w:rFonts w:ascii="Times New Roman"/>
                <w:b w:val="false"/>
                <w:i w:val="false"/>
                <w:color w:val="000000"/>
                <w:sz w:val="20"/>
              </w:rPr>
              <w:t>
Astana Line 504, Almaty Ground, expect start up at time 35</w:t>
            </w:r>
            <w:r>
              <w:br/>
            </w:r>
            <w:r>
              <w:rPr>
                <w:rFonts w:ascii="Times New Roman"/>
                <w:b w:val="false"/>
                <w:i w:val="false"/>
                <w:color w:val="000000"/>
                <w:sz w:val="20"/>
              </w:rPr>
              <w:t>
or</w:t>
            </w:r>
            <w:r>
              <w:br/>
            </w:r>
            <w:r>
              <w:rPr>
                <w:rFonts w:ascii="Times New Roman"/>
                <w:b w:val="false"/>
                <w:i w:val="false"/>
                <w:color w:val="000000"/>
                <w:sz w:val="20"/>
              </w:rPr>
              <w:t>
Astana Line 504 Almaty Ground, expect departure at time 49, start up when ready</w:t>
            </w:r>
            <w:r>
              <w:br/>
            </w:r>
            <w:r>
              <w:rPr>
                <w:rFonts w:ascii="Times New Roman"/>
                <w:b w:val="false"/>
                <w:i w:val="false"/>
                <w:color w:val="000000"/>
                <w:sz w:val="20"/>
              </w:rPr>
              <w:t>
or</w:t>
            </w:r>
            <w:r>
              <w:br/>
            </w:r>
            <w:r>
              <w:rPr>
                <w:rFonts w:ascii="Times New Roman"/>
                <w:b w:val="false"/>
                <w:i w:val="false"/>
                <w:color w:val="000000"/>
                <w:sz w:val="20"/>
              </w:rPr>
              <w:t>
Astana Line 504, Almaty Ground, expect departure at time 49, start up at own discretion</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Almaty Ground, Astana Line 504, stand 47 information Bravo, request start up</w:t>
            </w:r>
          </w:p>
        </w:tc>
      </w:tr>
      <w:tr>
        <w:trPr>
          <w:trHeight w:val="3690" w:hRule="atLeast"/>
        </w:trPr>
        <w:tc>
          <w:tcPr>
            <w:tcW w:w="6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Лайн 504, Алматы Руление, запуск разрешаю</w:t>
            </w:r>
            <w:r>
              <w:br/>
            </w:r>
            <w:r>
              <w:rPr>
                <w:rFonts w:ascii="Times New Roman"/>
                <w:b w:val="false"/>
                <w:i w:val="false"/>
                <w:color w:val="000000"/>
                <w:sz w:val="20"/>
              </w:rPr>
              <w:t>
или</w:t>
            </w:r>
            <w:r>
              <w:br/>
            </w:r>
            <w:r>
              <w:rPr>
                <w:rFonts w:ascii="Times New Roman"/>
                <w:b w:val="false"/>
                <w:i w:val="false"/>
                <w:color w:val="000000"/>
                <w:sz w:val="20"/>
              </w:rPr>
              <w:t>
Астана Лайн 504, Алматы Руление, запуск в 45</w:t>
            </w:r>
            <w:r>
              <w:br/>
            </w:r>
            <w:r>
              <w:rPr>
                <w:rFonts w:ascii="Times New Roman"/>
                <w:b w:val="false"/>
                <w:i w:val="false"/>
                <w:color w:val="000000"/>
                <w:sz w:val="20"/>
              </w:rPr>
              <w:t>
или</w:t>
            </w:r>
            <w:r>
              <w:br/>
            </w:r>
            <w:r>
              <w:rPr>
                <w:rFonts w:ascii="Times New Roman"/>
                <w:b w:val="false"/>
                <w:i w:val="false"/>
                <w:color w:val="000000"/>
                <w:sz w:val="20"/>
              </w:rPr>
              <w:t>
Астана Лайн 504, Алматы Руление, ждать вылет в 15</w:t>
            </w:r>
            <w:r>
              <w:br/>
            </w:r>
            <w:r>
              <w:rPr>
                <w:rFonts w:ascii="Times New Roman"/>
                <w:b w:val="false"/>
                <w:i w:val="false"/>
                <w:color w:val="000000"/>
                <w:sz w:val="20"/>
              </w:rPr>
              <w:t>
или</w:t>
            </w:r>
            <w:r>
              <w:br/>
            </w:r>
            <w:r>
              <w:rPr>
                <w:rFonts w:ascii="Times New Roman"/>
                <w:b w:val="false"/>
                <w:i w:val="false"/>
                <w:color w:val="000000"/>
                <w:sz w:val="20"/>
              </w:rPr>
              <w:t>
Астана Лайн 504, Алматы Руление, запуск по готовности разрешаю</w:t>
            </w:r>
            <w:r>
              <w:br/>
            </w:r>
            <w:r>
              <w:rPr>
                <w:rFonts w:ascii="Times New Roman"/>
                <w:b w:val="false"/>
                <w:i w:val="false"/>
                <w:color w:val="000000"/>
                <w:sz w:val="20"/>
              </w:rPr>
              <w:t>
или</w:t>
            </w:r>
            <w:r>
              <w:br/>
            </w:r>
            <w:r>
              <w:rPr>
                <w:rFonts w:ascii="Times New Roman"/>
                <w:b w:val="false"/>
                <w:i w:val="false"/>
                <w:color w:val="000000"/>
                <w:sz w:val="20"/>
              </w:rPr>
              <w:t>
Астана Лайн 504, Алматы Руление, вылет в 15, запуск по готовности разрешаю</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Руление, Астана Лайн 504, стоянка 5, информация Анна разрешите запуск</w:t>
            </w:r>
          </w:p>
        </w:tc>
      </w:tr>
    </w:tbl>
    <w:bookmarkStart w:name="z152" w:id="42"/>
    <w:p>
      <w:pPr>
        <w:spacing w:after="0"/>
        <w:ind w:left="0"/>
        <w:jc w:val="both"/>
      </w:pPr>
      <w:r>
        <w:rPr>
          <w:rFonts w:ascii="Times New Roman"/>
          <w:b w:val="false"/>
          <w:i w:val="false"/>
          <w:color w:val="000000"/>
          <w:sz w:val="28"/>
        </w:rPr>
        <w:t>
Таблица 41</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49"/>
        <w:gridCol w:w="6351"/>
      </w:tblGrid>
      <w:tr>
        <w:trPr>
          <w:trHeight w:val="30" w:hRule="atLeast"/>
        </w:trPr>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6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11555, Алматы Руление, запуск и контрольное висение разрешаю</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555, Алматы Руление, предварительный разрешаю, по РД А</w:t>
            </w:r>
          </w:p>
          <w:p>
            <w:pPr>
              <w:spacing w:after="20"/>
              <w:ind w:left="20"/>
              <w:jc w:val="both"/>
            </w:pPr>
            <w:r>
              <w:rPr>
                <w:rFonts w:ascii="Times New Roman"/>
                <w:b w:val="false"/>
                <w:i w:val="false"/>
                <w:color w:val="000000"/>
                <w:sz w:val="20"/>
              </w:rPr>
              <w:t>555, работайте с Вышкой 119,4</w:t>
            </w:r>
          </w:p>
        </w:tc>
        <w:tc>
          <w:tcPr>
            <w:tcW w:w="6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Руление, 11555, стоянка 2, разрешите запуск и контрольное висение, информация Анна</w:t>
            </w:r>
            <w:r>
              <w:br/>
            </w:r>
            <w:r>
              <w:rPr>
                <w:rFonts w:ascii="Times New Roman"/>
                <w:b w:val="false"/>
                <w:i w:val="false"/>
                <w:color w:val="000000"/>
                <w:sz w:val="20"/>
              </w:rPr>
              <w:t>
555, разрешили</w:t>
            </w:r>
          </w:p>
          <w:p>
            <w:pPr>
              <w:spacing w:after="20"/>
              <w:ind w:left="20"/>
              <w:jc w:val="both"/>
            </w:pPr>
            <w:r>
              <w:rPr>
                <w:rFonts w:ascii="Times New Roman"/>
                <w:b w:val="false"/>
                <w:i w:val="false"/>
                <w:color w:val="000000"/>
                <w:sz w:val="20"/>
              </w:rPr>
              <w:t>555, контрольное висение выполнил взлет по самолетному разрешите предварительный</w:t>
            </w:r>
            <w:r>
              <w:br/>
            </w:r>
            <w:r>
              <w:rPr>
                <w:rFonts w:ascii="Times New Roman"/>
                <w:b w:val="false"/>
                <w:i w:val="false"/>
                <w:color w:val="000000"/>
                <w:sz w:val="20"/>
              </w:rPr>
              <w:t>
или</w:t>
            </w:r>
            <w:r>
              <w:br/>
            </w:r>
            <w:r>
              <w:rPr>
                <w:rFonts w:ascii="Times New Roman"/>
                <w:b w:val="false"/>
                <w:i w:val="false"/>
                <w:color w:val="000000"/>
                <w:sz w:val="20"/>
              </w:rPr>
              <w:t>
555, контрольное висение выполнил взлет по вертолетному</w:t>
            </w:r>
            <w:r>
              <w:br/>
            </w:r>
            <w:r>
              <w:rPr>
                <w:rFonts w:ascii="Times New Roman"/>
                <w:b w:val="false"/>
                <w:i w:val="false"/>
                <w:color w:val="000000"/>
                <w:sz w:val="20"/>
              </w:rPr>
              <w:t>
с Вышкой 119,4 11555</w:t>
            </w:r>
          </w:p>
        </w:tc>
      </w:tr>
      <w:tr>
        <w:trPr>
          <w:trHeight w:val="30" w:hRule="atLeast"/>
        </w:trPr>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6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11555, Almaty Ground, start up and spot hovering approved</w:t>
            </w:r>
            <w:r>
              <w:br/>
            </w:r>
            <w:r>
              <w:rPr>
                <w:rFonts w:ascii="Times New Roman"/>
                <w:b w:val="false"/>
                <w:i w:val="false"/>
                <w:color w:val="000000"/>
                <w:sz w:val="20"/>
              </w:rPr>
              <w:t>
 </w:t>
            </w:r>
            <w:r>
              <w:br/>
            </w:r>
            <w:r>
              <w:rPr>
                <w:rFonts w:ascii="Times New Roman"/>
                <w:b w:val="false"/>
                <w:i w:val="false"/>
                <w:color w:val="000000"/>
                <w:sz w:val="20"/>
              </w:rPr>
              <w:t>
555, Almaty Ground, taxi to holding point, runway 05 via taxiway А</w:t>
            </w:r>
            <w:r>
              <w:br/>
            </w:r>
            <w:r>
              <w:rPr>
                <w:rFonts w:ascii="Times New Roman"/>
                <w:b w:val="false"/>
                <w:i w:val="false"/>
                <w:color w:val="000000"/>
                <w:sz w:val="20"/>
              </w:rPr>
              <w:t>
 </w:t>
            </w:r>
            <w:r>
              <w:br/>
            </w:r>
            <w:r>
              <w:rPr>
                <w:rFonts w:ascii="Times New Roman"/>
                <w:b w:val="false"/>
                <w:i w:val="false"/>
                <w:color w:val="000000"/>
                <w:sz w:val="20"/>
              </w:rPr>
              <w:t>
555, Contact Tower on 119,4</w:t>
            </w:r>
          </w:p>
        </w:tc>
        <w:tc>
          <w:tcPr>
            <w:tcW w:w="6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Almaty Ground, 11555, request start up and spot hovering, information Alpha</w:t>
            </w:r>
            <w:r>
              <w:br/>
            </w:r>
            <w:r>
              <w:rPr>
                <w:rFonts w:ascii="Times New Roman"/>
                <w:b w:val="false"/>
                <w:i w:val="false"/>
                <w:color w:val="000000"/>
                <w:sz w:val="20"/>
              </w:rPr>
              <w:t>
555, approved</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555, spot hovering completed, expecting running take off request taxi information</w:t>
            </w:r>
            <w:r>
              <w:br/>
            </w:r>
            <w:r>
              <w:rPr>
                <w:rFonts w:ascii="Times New Roman"/>
                <w:b w:val="false"/>
                <w:i w:val="false"/>
                <w:color w:val="000000"/>
                <w:sz w:val="20"/>
              </w:rPr>
              <w:t>
or</w:t>
            </w:r>
            <w:r>
              <w:br/>
            </w:r>
            <w:r>
              <w:rPr>
                <w:rFonts w:ascii="Times New Roman"/>
                <w:b w:val="false"/>
                <w:i w:val="false"/>
                <w:color w:val="000000"/>
                <w:sz w:val="20"/>
              </w:rPr>
              <w:t>
555, spot hovering completed expecting hover take off</w:t>
            </w:r>
            <w:r>
              <w:br/>
            </w:r>
            <w:r>
              <w:rPr>
                <w:rFonts w:ascii="Times New Roman"/>
                <w:b w:val="false"/>
                <w:i w:val="false"/>
                <w:color w:val="000000"/>
                <w:sz w:val="20"/>
              </w:rPr>
              <w:t>
Contact Tower 119,4 11555</w:t>
            </w:r>
          </w:p>
        </w:tc>
      </w:tr>
    </w:tbl>
    <w:bookmarkStart w:name="z153" w:id="43"/>
    <w:p>
      <w:pPr>
        <w:spacing w:after="0"/>
        <w:ind w:left="0"/>
        <w:jc w:val="both"/>
      </w:pPr>
      <w:r>
        <w:rPr>
          <w:rFonts w:ascii="Times New Roman"/>
          <w:b w:val="false"/>
          <w:i w:val="false"/>
          <w:color w:val="000000"/>
          <w:sz w:val="28"/>
        </w:rPr>
        <w:t>
Таблица 42</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49"/>
        <w:gridCol w:w="7131"/>
      </w:tblGrid>
      <w:tr>
        <w:trPr>
          <w:trHeight w:val="705"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2295"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Almaty Ground, tow approved via stand 49</w:t>
            </w:r>
            <w:r>
              <w:br/>
            </w:r>
            <w:r>
              <w:rPr>
                <w:rFonts w:ascii="Times New Roman"/>
                <w:b w:val="false"/>
                <w:i w:val="false"/>
                <w:color w:val="000000"/>
                <w:sz w:val="20"/>
              </w:rPr>
              <w:t>
or</w:t>
            </w:r>
            <w:r>
              <w:br/>
            </w:r>
            <w:r>
              <w:rPr>
                <w:rFonts w:ascii="Times New Roman"/>
                <w:b w:val="false"/>
                <w:i w:val="false"/>
                <w:color w:val="000000"/>
                <w:sz w:val="20"/>
              </w:rPr>
              <w:t xml:space="preserve">
A Astana Line 504, Almaty Ground, hold position, give way to Airbus crossing from left to right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Almaty Ground, Astana Line 504, stand 47 request tow to taxiway С for start up</w:t>
            </w:r>
            <w:r>
              <w:br/>
            </w:r>
            <w:r>
              <w:rPr>
                <w:rFonts w:ascii="Times New Roman"/>
                <w:b w:val="false"/>
                <w:i w:val="false"/>
                <w:color w:val="000000"/>
                <w:sz w:val="20"/>
              </w:rPr>
              <w:t>
Giving way, Astana Line 504</w:t>
            </w:r>
          </w:p>
        </w:tc>
      </w:tr>
      <w:tr>
        <w:trPr>
          <w:trHeight w:val="15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Лайн 504, Алматы Руление, буксировку на РД С разрешаю</w:t>
            </w:r>
            <w:r>
              <w:br/>
            </w:r>
            <w:r>
              <w:rPr>
                <w:rFonts w:ascii="Times New Roman"/>
                <w:b w:val="false"/>
                <w:i w:val="false"/>
                <w:color w:val="000000"/>
                <w:sz w:val="20"/>
              </w:rPr>
              <w:t>
или</w:t>
            </w:r>
            <w:r>
              <w:br/>
            </w:r>
            <w:r>
              <w:rPr>
                <w:rFonts w:ascii="Times New Roman"/>
                <w:b w:val="false"/>
                <w:i w:val="false"/>
                <w:color w:val="000000"/>
                <w:sz w:val="20"/>
              </w:rPr>
              <w:t>
Астана Лайн 504, ждать</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Руление, Астана Лайн 504, стоянка 49, разрешите буксировку на РД С для запуска </w:t>
            </w:r>
          </w:p>
          <w:p>
            <w:pPr>
              <w:spacing w:after="20"/>
              <w:ind w:left="20"/>
              <w:jc w:val="both"/>
            </w:pPr>
            <w:r>
              <w:rPr>
                <w:rFonts w:ascii="Times New Roman"/>
                <w:b w:val="false"/>
                <w:i w:val="false"/>
                <w:color w:val="000000"/>
                <w:sz w:val="20"/>
              </w:rPr>
              <w:t>Разрешили, Астана Лайн 504</w:t>
            </w:r>
            <w:r>
              <w:br/>
            </w:r>
            <w:r>
              <w:rPr>
                <w:rFonts w:ascii="Times New Roman"/>
                <w:b w:val="false"/>
                <w:i w:val="false"/>
                <w:color w:val="000000"/>
                <w:sz w:val="20"/>
              </w:rPr>
              <w:t>
Ждать, Астана Лайн 504</w:t>
            </w:r>
          </w:p>
        </w:tc>
      </w:tr>
    </w:tbl>
    <w:bookmarkStart w:name="z154" w:id="44"/>
    <w:p>
      <w:pPr>
        <w:spacing w:after="0"/>
        <w:ind w:left="0"/>
        <w:jc w:val="both"/>
      </w:pPr>
      <w:r>
        <w:rPr>
          <w:rFonts w:ascii="Times New Roman"/>
          <w:b w:val="false"/>
          <w:i w:val="false"/>
          <w:color w:val="000000"/>
          <w:sz w:val="28"/>
        </w:rPr>
        <w:t>
Таблица 43</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8"/>
        <w:gridCol w:w="6629"/>
      </w:tblGrid>
      <w:tr>
        <w:trPr>
          <w:trHeight w:val="30" w:hRule="atLeast"/>
        </w:trPr>
        <w:tc>
          <w:tcPr>
            <w:tcW w:w="6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6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Astana Line 504, push back and start up on TW С approved </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stand 7 request push back and start up</w:t>
            </w:r>
          </w:p>
        </w:tc>
      </w:tr>
      <w:tr>
        <w:trPr>
          <w:trHeight w:val="1215" w:hRule="atLeast"/>
        </w:trPr>
        <w:tc>
          <w:tcPr>
            <w:tcW w:w="6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Лайн 504, Алматы Руление, буксировку носом на юг и запуск на траверзе стоянки 14 разрешаю</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Руление, Астана Лайн 504, стоянка 7 разрешите буксировку и запуск</w:t>
            </w:r>
            <w:r>
              <w:br/>
            </w:r>
            <w:r>
              <w:rPr>
                <w:rFonts w:ascii="Times New Roman"/>
                <w:b w:val="false"/>
                <w:i w:val="false"/>
                <w:color w:val="000000"/>
                <w:sz w:val="20"/>
              </w:rPr>
              <w:t>
Разрешили, Астана Лайн 504</w:t>
            </w:r>
          </w:p>
        </w:tc>
      </w:tr>
    </w:tbl>
    <w:bookmarkStart w:name="z155" w:id="45"/>
    <w:p>
      <w:pPr>
        <w:spacing w:after="0"/>
        <w:ind w:left="0"/>
        <w:jc w:val="both"/>
      </w:pPr>
      <w:r>
        <w:rPr>
          <w:rFonts w:ascii="Times New Roman"/>
          <w:b w:val="false"/>
          <w:i w:val="false"/>
          <w:color w:val="000000"/>
          <w:sz w:val="28"/>
        </w:rPr>
        <w:t>
Таблица 44</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56"/>
        <w:gridCol w:w="7124"/>
      </w:tblGrid>
      <w:tr>
        <w:trPr>
          <w:trHeight w:val="705" w:hRule="atLeast"/>
        </w:trPr>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7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push back approved</w:t>
            </w:r>
            <w:r>
              <w:br/>
            </w:r>
            <w:r>
              <w:rPr>
                <w:rFonts w:ascii="Times New Roman"/>
                <w:b w:val="false"/>
                <w:i w:val="false"/>
                <w:color w:val="000000"/>
                <w:sz w:val="20"/>
              </w:rPr>
              <w:t>
or</w:t>
            </w:r>
            <w:r>
              <w:br/>
            </w:r>
            <w:r>
              <w:rPr>
                <w:rFonts w:ascii="Times New Roman"/>
                <w:b w:val="false"/>
                <w:i w:val="false"/>
                <w:color w:val="000000"/>
                <w:sz w:val="20"/>
              </w:rPr>
              <w:t>
Astana Line 504, negative. Expect one minute delay due A310 taxing behind</w:t>
            </w:r>
          </w:p>
        </w:tc>
        <w:tc>
          <w:tcPr>
            <w:tcW w:w="7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stand 7, request push back</w:t>
            </w:r>
          </w:p>
        </w:tc>
      </w:tr>
      <w:tr>
        <w:trPr>
          <w:trHeight w:val="930" w:hRule="atLeast"/>
        </w:trPr>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Лайн 504, Алматы Руление, буксировку на РД А разрешаю</w:t>
            </w:r>
          </w:p>
        </w:tc>
        <w:tc>
          <w:tcPr>
            <w:tcW w:w="7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Руление, Астана Лайн 504, стоянка 5 разрешите буксировку</w:t>
            </w:r>
            <w:r>
              <w:br/>
            </w:r>
            <w:r>
              <w:rPr>
                <w:rFonts w:ascii="Times New Roman"/>
                <w:b w:val="false"/>
                <w:i w:val="false"/>
                <w:color w:val="000000"/>
                <w:sz w:val="20"/>
              </w:rPr>
              <w:t>
Разрешили, Астана Лайн 504</w:t>
            </w:r>
          </w:p>
        </w:tc>
      </w:tr>
    </w:tbl>
    <w:bookmarkStart w:name="z156" w:id="46"/>
    <w:p>
      <w:pPr>
        <w:spacing w:after="0"/>
        <w:ind w:left="0"/>
        <w:jc w:val="both"/>
      </w:pPr>
      <w:r>
        <w:rPr>
          <w:rFonts w:ascii="Times New Roman"/>
          <w:b w:val="false"/>
          <w:i w:val="false"/>
          <w:color w:val="000000"/>
          <w:sz w:val="28"/>
        </w:rPr>
        <w:t>
Таблица 45</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3"/>
        <w:gridCol w:w="6613"/>
      </w:tblGrid>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Наземная команда</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Confirm brakes released</w:t>
            </w:r>
          </w:p>
          <w:p>
            <w:pPr>
              <w:spacing w:after="20"/>
              <w:ind w:left="20"/>
              <w:jc w:val="both"/>
            </w:pPr>
            <w:r>
              <w:rPr>
                <w:rFonts w:ascii="Times New Roman"/>
                <w:b w:val="false"/>
                <w:i w:val="false"/>
                <w:color w:val="000000"/>
                <w:sz w:val="20"/>
              </w:rPr>
              <w:t>Commencing pushback</w:t>
            </w:r>
          </w:p>
          <w:p>
            <w:pPr>
              <w:spacing w:after="20"/>
              <w:ind w:left="20"/>
              <w:jc w:val="both"/>
            </w:pPr>
            <w:r>
              <w:rPr>
                <w:rFonts w:ascii="Times New Roman"/>
                <w:b w:val="false"/>
                <w:i w:val="false"/>
                <w:color w:val="000000"/>
                <w:sz w:val="20"/>
              </w:rPr>
              <w:t>Pushback completed, confirm brakes set</w:t>
            </w:r>
          </w:p>
          <w:p>
            <w:pPr>
              <w:spacing w:after="20"/>
              <w:ind w:left="20"/>
              <w:jc w:val="both"/>
            </w:pPr>
            <w:r>
              <w:rPr>
                <w:rFonts w:ascii="Times New Roman"/>
                <w:b w:val="false"/>
                <w:i w:val="false"/>
                <w:color w:val="000000"/>
                <w:sz w:val="20"/>
              </w:rPr>
              <w:t>Disconnecting, stand by for visual signal at your left</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Ready for pushback</w:t>
            </w:r>
          </w:p>
          <w:p>
            <w:pPr>
              <w:spacing w:after="20"/>
              <w:ind w:left="20"/>
              <w:jc w:val="both"/>
            </w:pPr>
            <w:r>
              <w:rPr>
                <w:rFonts w:ascii="Times New Roman"/>
                <w:b w:val="false"/>
                <w:i w:val="false"/>
                <w:color w:val="000000"/>
                <w:sz w:val="20"/>
              </w:rPr>
              <w:t>Brakes released</w:t>
            </w:r>
          </w:p>
          <w:p>
            <w:pPr>
              <w:spacing w:after="20"/>
              <w:ind w:left="20"/>
              <w:jc w:val="both"/>
            </w:pPr>
            <w:r>
              <w:rPr>
                <w:rFonts w:ascii="Times New Roman"/>
                <w:b w:val="false"/>
                <w:i w:val="false"/>
                <w:color w:val="000000"/>
                <w:sz w:val="20"/>
              </w:rPr>
              <w:t>Brakes set: disconnect</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Roger</w:t>
            </w:r>
          </w:p>
        </w:tc>
      </w:tr>
    </w:tbl>
    <w:bookmarkStart w:name="z157" w:id="47"/>
    <w:p>
      <w:pPr>
        <w:spacing w:after="0"/>
        <w:ind w:left="0"/>
        <w:jc w:val="both"/>
      </w:pPr>
      <w:r>
        <w:rPr>
          <w:rFonts w:ascii="Times New Roman"/>
          <w:b w:val="false"/>
          <w:i w:val="false"/>
          <w:color w:val="000000"/>
          <w:sz w:val="28"/>
        </w:rPr>
        <w:t>
Таблица 46</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17"/>
        <w:gridCol w:w="7163"/>
      </w:tblGrid>
      <w:tr>
        <w:trPr>
          <w:trHeight w:val="30" w:hRule="atLeast"/>
        </w:trPr>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taxi to holding point, runway 05, via taxiway А</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request taxi (request progressive taxi)</w:t>
            </w:r>
            <w:r>
              <w:br/>
            </w:r>
            <w:r>
              <w:rPr>
                <w:rFonts w:ascii="Times New Roman"/>
                <w:b w:val="false"/>
                <w:i w:val="false"/>
                <w:color w:val="000000"/>
                <w:sz w:val="20"/>
              </w:rPr>
              <w:t>
 </w:t>
            </w:r>
          </w:p>
        </w:tc>
      </w:tr>
      <w:tr>
        <w:trPr>
          <w:trHeight w:val="75" w:hRule="atLeast"/>
        </w:trPr>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Лайн 504, по РД А предварительный разрешаю</w:t>
            </w:r>
            <w:r>
              <w:br/>
            </w:r>
            <w:r>
              <w:rPr>
                <w:rFonts w:ascii="Times New Roman"/>
                <w:b w:val="false"/>
                <w:i w:val="false"/>
                <w:color w:val="000000"/>
                <w:sz w:val="20"/>
              </w:rPr>
              <w:t>
или</w:t>
            </w:r>
            <w:r>
              <w:br/>
            </w:r>
            <w:r>
              <w:rPr>
                <w:rFonts w:ascii="Times New Roman"/>
                <w:b w:val="false"/>
                <w:i w:val="false"/>
                <w:color w:val="000000"/>
                <w:sz w:val="20"/>
              </w:rPr>
              <w:t>
Астана Лайн 504, по РД С до пересечения с РД В</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Руление, Астана Лайн 504 разрешите предварительный</w:t>
            </w:r>
            <w:r>
              <w:br/>
            </w:r>
            <w:r>
              <w:rPr>
                <w:rFonts w:ascii="Times New Roman"/>
                <w:b w:val="false"/>
                <w:i w:val="false"/>
                <w:color w:val="000000"/>
                <w:sz w:val="20"/>
              </w:rPr>
              <w:t>
Предварительный разрешили, Астана Лайн 504</w:t>
            </w:r>
            <w:r>
              <w:br/>
            </w:r>
            <w:r>
              <w:rPr>
                <w:rFonts w:ascii="Times New Roman"/>
                <w:b w:val="false"/>
                <w:i w:val="false"/>
                <w:color w:val="000000"/>
                <w:sz w:val="20"/>
              </w:rPr>
              <w:t>
По РД С до пересечения с РД В, Астана Лайн 504</w:t>
            </w:r>
          </w:p>
        </w:tc>
      </w:tr>
      <w:tr>
        <w:trPr>
          <w:trHeight w:val="30" w:hRule="atLeast"/>
        </w:trPr>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hold short of runway 05</w:t>
            </w:r>
            <w:r>
              <w:br/>
            </w:r>
            <w:r>
              <w:rPr>
                <w:rFonts w:ascii="Times New Roman"/>
                <w:b w:val="false"/>
                <w:i w:val="false"/>
                <w:color w:val="000000"/>
                <w:sz w:val="20"/>
              </w:rPr>
              <w:t>
Astana Line 504, negative, I will call you</w:t>
            </w:r>
            <w:r>
              <w:br/>
            </w:r>
            <w:r>
              <w:rPr>
                <w:rFonts w:ascii="Times New Roman"/>
                <w:b w:val="false"/>
                <w:i w:val="false"/>
                <w:color w:val="000000"/>
                <w:sz w:val="20"/>
              </w:rPr>
              <w:t>
Astana Line 504, cross runway 05 report vacated, continue to the apron</w:t>
            </w:r>
            <w:r>
              <w:br/>
            </w:r>
            <w:r>
              <w:rPr>
                <w:rFonts w:ascii="Times New Roman"/>
                <w:b w:val="false"/>
                <w:i w:val="false"/>
                <w:color w:val="000000"/>
                <w:sz w:val="20"/>
              </w:rPr>
              <w:t xml:space="preserve">
Astana Line 504, if practicable expedite taxi, traffic on final </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approaching holding point runway 05</w:t>
            </w:r>
            <w:r>
              <w:br/>
            </w:r>
            <w:r>
              <w:rPr>
                <w:rFonts w:ascii="Times New Roman"/>
                <w:b w:val="false"/>
                <w:i w:val="false"/>
                <w:color w:val="000000"/>
                <w:sz w:val="20"/>
              </w:rPr>
              <w:t>
Holding short, Astana Line 504</w:t>
            </w:r>
            <w:r>
              <w:br/>
            </w:r>
            <w:r>
              <w:rPr>
                <w:rFonts w:ascii="Times New Roman"/>
                <w:b w:val="false"/>
                <w:i w:val="false"/>
                <w:color w:val="000000"/>
                <w:sz w:val="20"/>
              </w:rPr>
              <w:t>
or</w:t>
            </w:r>
            <w:r>
              <w:br/>
            </w:r>
            <w:r>
              <w:rPr>
                <w:rFonts w:ascii="Times New Roman"/>
                <w:b w:val="false"/>
                <w:i w:val="false"/>
                <w:color w:val="000000"/>
                <w:sz w:val="20"/>
              </w:rPr>
              <w:t>
Astana Line 504, holding short, request cross runway 05</w:t>
            </w:r>
            <w:r>
              <w:br/>
            </w:r>
            <w:r>
              <w:rPr>
                <w:rFonts w:ascii="Times New Roman"/>
                <w:b w:val="false"/>
                <w:i w:val="false"/>
                <w:color w:val="000000"/>
                <w:sz w:val="20"/>
              </w:rPr>
              <w:t>
Holding, Astana Line 504</w:t>
            </w:r>
            <w:r>
              <w:br/>
            </w:r>
            <w:r>
              <w:rPr>
                <w:rFonts w:ascii="Times New Roman"/>
                <w:b w:val="false"/>
                <w:i w:val="false"/>
                <w:color w:val="000000"/>
                <w:sz w:val="20"/>
              </w:rPr>
              <w:t>
Crossing runway 05, will report vacated,</w:t>
            </w:r>
            <w:r>
              <w:br/>
            </w:r>
            <w:r>
              <w:rPr>
                <w:rFonts w:ascii="Times New Roman"/>
                <w:b w:val="false"/>
                <w:i w:val="false"/>
                <w:color w:val="000000"/>
                <w:sz w:val="20"/>
              </w:rPr>
              <w:t>
Astana Line 504</w:t>
            </w:r>
            <w:r>
              <w:br/>
            </w:r>
            <w:r>
              <w:rPr>
                <w:rFonts w:ascii="Times New Roman"/>
                <w:b w:val="false"/>
                <w:i w:val="false"/>
                <w:color w:val="000000"/>
                <w:sz w:val="20"/>
              </w:rPr>
              <w:t>
Astana Line 504, expediting</w:t>
            </w:r>
            <w:r>
              <w:br/>
            </w:r>
            <w:r>
              <w:rPr>
                <w:rFonts w:ascii="Times New Roman"/>
                <w:b w:val="false"/>
                <w:i w:val="false"/>
                <w:color w:val="000000"/>
                <w:sz w:val="20"/>
              </w:rPr>
              <w:t>
Astana Line 504, runway 05 vacated</w:t>
            </w:r>
          </w:p>
        </w:tc>
      </w:tr>
      <w:tr>
        <w:trPr>
          <w:trHeight w:val="705" w:hRule="atLeast"/>
        </w:trPr>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Лайн 504, ВПП 23 по РД А на РД мокрый снег (участки со льдом/скопление воды и т.п.) предварительный разрешаю</w:t>
            </w:r>
            <w:r>
              <w:br/>
            </w:r>
            <w:r>
              <w:rPr>
                <w:rFonts w:ascii="Times New Roman"/>
                <w:b w:val="false"/>
                <w:i w:val="false"/>
                <w:color w:val="000000"/>
                <w:sz w:val="20"/>
              </w:rPr>
              <w:t>
или</w:t>
            </w:r>
            <w:r>
              <w:br/>
            </w:r>
            <w:r>
              <w:rPr>
                <w:rFonts w:ascii="Times New Roman"/>
                <w:b w:val="false"/>
                <w:i w:val="false"/>
                <w:color w:val="000000"/>
                <w:sz w:val="20"/>
              </w:rPr>
              <w:t>
Астана Лайн 504, взлетный 52, взлет с грунтовой, правее ВПП 05 100 метров, полоса освещена (маркирована щитами/маркировка отсутствует/ укатана и т.п.) по РД С, предварительный разрешаю</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Руление, Астана Лайн 504, разрешите предварительный</w:t>
            </w:r>
            <w:r>
              <w:br/>
            </w:r>
            <w:r>
              <w:rPr>
                <w:rFonts w:ascii="Times New Roman"/>
                <w:b w:val="false"/>
                <w:i w:val="false"/>
                <w:color w:val="000000"/>
                <w:sz w:val="20"/>
              </w:rPr>
              <w:t>
Предварительный разрешили, Астана Лайн 504</w:t>
            </w:r>
            <w:r>
              <w:br/>
            </w:r>
            <w:r>
              <w:rPr>
                <w:rFonts w:ascii="Times New Roman"/>
                <w:b w:val="false"/>
                <w:i w:val="false"/>
                <w:color w:val="000000"/>
                <w:sz w:val="20"/>
              </w:rPr>
              <w:t>
Предварительный разрешили, взлет с грунтовой, Астана Лайн 504</w:t>
            </w:r>
          </w:p>
        </w:tc>
      </w:tr>
    </w:tbl>
    <w:bookmarkStart w:name="z158" w:id="48"/>
    <w:p>
      <w:pPr>
        <w:spacing w:after="0"/>
        <w:ind w:left="0"/>
        <w:jc w:val="both"/>
      </w:pPr>
      <w:r>
        <w:rPr>
          <w:rFonts w:ascii="Times New Roman"/>
          <w:b w:val="false"/>
          <w:i w:val="false"/>
          <w:color w:val="000000"/>
          <w:sz w:val="28"/>
        </w:rPr>
        <w:t>
Таблица 47</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5"/>
        <w:gridCol w:w="6832"/>
      </w:tblGrid>
      <w:tr>
        <w:trPr>
          <w:trHeight w:val="30" w:hRule="atLeast"/>
        </w:trPr>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Astana Line 504, give way to the aircraft crossing left to right </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Giving way, Astana Line 504</w:t>
            </w:r>
          </w:p>
        </w:tc>
      </w:tr>
      <w:tr>
        <w:trPr>
          <w:trHeight w:val="375" w:hRule="atLeast"/>
        </w:trPr>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Лайн 504, пропустить А-320, пересекающий справа налево по РД С</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Лайн 504 понял, пропускаю</w:t>
            </w:r>
          </w:p>
        </w:tc>
      </w:tr>
    </w:tbl>
    <w:bookmarkStart w:name="z159" w:id="49"/>
    <w:p>
      <w:pPr>
        <w:spacing w:after="0"/>
        <w:ind w:left="0"/>
        <w:jc w:val="both"/>
      </w:pPr>
      <w:r>
        <w:rPr>
          <w:rFonts w:ascii="Times New Roman"/>
          <w:b w:val="false"/>
          <w:i w:val="false"/>
          <w:color w:val="000000"/>
          <w:sz w:val="28"/>
        </w:rPr>
        <w:t>
Таблица 48</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3"/>
        <w:gridCol w:w="6613"/>
      </w:tblGrid>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705"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contact Tower 119,4</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Holding point, Astana Line 504 </w:t>
            </w:r>
          </w:p>
          <w:p>
            <w:pPr>
              <w:spacing w:after="20"/>
              <w:ind w:left="20"/>
              <w:jc w:val="both"/>
            </w:pPr>
            <w:r>
              <w:rPr>
                <w:rFonts w:ascii="Times New Roman"/>
                <w:b w:val="false"/>
                <w:i w:val="false"/>
                <w:color w:val="000000"/>
                <w:sz w:val="20"/>
              </w:rPr>
              <w:t>Tower 119,4 Astana Line 504</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Лайн 504, работайте с Вышкой 119,4</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предварительном Астана Лайн 504</w:t>
            </w:r>
          </w:p>
          <w:p>
            <w:pPr>
              <w:spacing w:after="20"/>
              <w:ind w:left="20"/>
              <w:jc w:val="both"/>
            </w:pPr>
            <w:r>
              <w:rPr>
                <w:rFonts w:ascii="Times New Roman"/>
                <w:b w:val="false"/>
                <w:i w:val="false"/>
                <w:color w:val="000000"/>
                <w:sz w:val="20"/>
              </w:rPr>
              <w:t>С Вышкой 119,4 Астана Лайн 504</w:t>
            </w:r>
          </w:p>
        </w:tc>
      </w:tr>
    </w:tbl>
    <w:bookmarkStart w:name="z160" w:id="50"/>
    <w:p>
      <w:pPr>
        <w:spacing w:after="0"/>
        <w:ind w:left="0"/>
        <w:jc w:val="both"/>
      </w:pPr>
      <w:r>
        <w:rPr>
          <w:rFonts w:ascii="Times New Roman"/>
          <w:b w:val="false"/>
          <w:i w:val="false"/>
          <w:color w:val="000000"/>
          <w:sz w:val="28"/>
        </w:rPr>
        <w:t>
Таблица 49</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97"/>
        <w:gridCol w:w="6924"/>
      </w:tblGrid>
      <w:tr>
        <w:trPr>
          <w:trHeight w:val="30" w:hRule="atLeast"/>
        </w:trPr>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6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960" w:hRule="atLeast"/>
        </w:trPr>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backtrack runway 05, vacate right taxiway С </w:t>
            </w:r>
          </w:p>
          <w:p>
            <w:pPr>
              <w:spacing w:after="20"/>
              <w:ind w:left="20"/>
              <w:jc w:val="both"/>
            </w:pPr>
            <w:r>
              <w:rPr>
                <w:rFonts w:ascii="Times New Roman"/>
                <w:b w:val="false"/>
                <w:i w:val="false"/>
                <w:color w:val="000000"/>
                <w:sz w:val="20"/>
              </w:rPr>
              <w:t>Astana Line 504, Almaty Ground, taxi to stand 12, via taxiway С</w:t>
            </w:r>
          </w:p>
        </w:tc>
        <w:tc>
          <w:tcPr>
            <w:tcW w:w="6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Backtrack RW 05, vacate right taxiway С, Astana Line 504</w:t>
            </w:r>
            <w:r>
              <w:br/>
            </w:r>
            <w:r>
              <w:rPr>
                <w:rFonts w:ascii="Times New Roman"/>
                <w:b w:val="false"/>
                <w:i w:val="false"/>
                <w:color w:val="000000"/>
                <w:sz w:val="20"/>
              </w:rPr>
              <w:t>
Runway vacated, Astana Line 504 </w:t>
            </w:r>
          </w:p>
          <w:p>
            <w:pPr>
              <w:spacing w:after="20"/>
              <w:ind w:left="20"/>
              <w:jc w:val="both"/>
            </w:pPr>
            <w:r>
              <w:rPr>
                <w:rFonts w:ascii="Times New Roman"/>
                <w:b w:val="false"/>
                <w:i w:val="false"/>
                <w:color w:val="000000"/>
                <w:sz w:val="20"/>
              </w:rPr>
              <w:t>Stand 12, via taxiway С, Astana Line 504</w:t>
            </w:r>
          </w:p>
        </w:tc>
      </w:tr>
      <w:tr>
        <w:trPr>
          <w:trHeight w:val="1260" w:hRule="atLeast"/>
        </w:trPr>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follow the leader van</w:t>
            </w:r>
            <w:r>
              <w:br/>
            </w:r>
            <w:r>
              <w:rPr>
                <w:rFonts w:ascii="Times New Roman"/>
                <w:b w:val="false"/>
                <w:i w:val="false"/>
                <w:color w:val="000000"/>
                <w:sz w:val="20"/>
              </w:rPr>
              <w:t>
or</w:t>
            </w:r>
            <w:r>
              <w:br/>
            </w:r>
            <w:r>
              <w:rPr>
                <w:rFonts w:ascii="Times New Roman"/>
                <w:b w:val="false"/>
                <w:i w:val="false"/>
                <w:color w:val="000000"/>
                <w:sz w:val="20"/>
              </w:rPr>
              <w:t xml:space="preserve">
Astana Line 504, follow the Boeing 737 on taxiway С, stand 5 </w:t>
            </w:r>
          </w:p>
        </w:tc>
        <w:tc>
          <w:tcPr>
            <w:tcW w:w="6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Taxiway С, Astana Line 504</w:t>
            </w:r>
          </w:p>
        </w:tc>
      </w:tr>
      <w:tr>
        <w:trPr>
          <w:trHeight w:val="1515" w:hRule="atLeast"/>
        </w:trPr>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Лайн 504, стоянка 15, по РД С под буксир выключение двигателей на траверзе стоянки 14</w:t>
            </w:r>
            <w:r>
              <w:br/>
            </w:r>
            <w:r>
              <w:rPr>
                <w:rFonts w:ascii="Times New Roman"/>
                <w:b w:val="false"/>
                <w:i w:val="false"/>
                <w:color w:val="000000"/>
                <w:sz w:val="20"/>
              </w:rPr>
              <w:t>
или</w:t>
            </w:r>
            <w:r>
              <w:br/>
            </w:r>
            <w:r>
              <w:rPr>
                <w:rFonts w:ascii="Times New Roman"/>
                <w:b w:val="false"/>
                <w:i w:val="false"/>
                <w:color w:val="000000"/>
                <w:sz w:val="20"/>
              </w:rPr>
              <w:t xml:space="preserve">
р Астана Лайн 773, стоянка 47, по РД С следуйте за машиной </w:t>
            </w:r>
          </w:p>
        </w:tc>
        <w:tc>
          <w:tcPr>
            <w:tcW w:w="6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РД С, Астана Лайн 504 </w:t>
            </w:r>
          </w:p>
        </w:tc>
      </w:tr>
    </w:tbl>
    <w:bookmarkStart w:name="z161" w:id="51"/>
    <w:p>
      <w:pPr>
        <w:spacing w:after="0"/>
        <w:ind w:left="0"/>
        <w:jc w:val="both"/>
      </w:pPr>
      <w:r>
        <w:rPr>
          <w:rFonts w:ascii="Times New Roman"/>
          <w:b w:val="false"/>
          <w:i w:val="false"/>
          <w:color w:val="000000"/>
          <w:sz w:val="28"/>
        </w:rPr>
        <w:t>
Таблица 50</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3"/>
        <w:gridCol w:w="6613"/>
      </w:tblGrid>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Almaty Tower, line up</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Almaty Tower, Astana Line 504, request line up </w:t>
            </w:r>
          </w:p>
          <w:p>
            <w:pPr>
              <w:spacing w:after="20"/>
              <w:ind w:left="20"/>
              <w:jc w:val="both"/>
            </w:pPr>
            <w:r>
              <w:rPr>
                <w:rFonts w:ascii="Times New Roman"/>
                <w:b w:val="false"/>
                <w:i w:val="false"/>
                <w:color w:val="000000"/>
                <w:sz w:val="20"/>
              </w:rPr>
              <w:t>Lining up, Astana Line 504</w:t>
            </w:r>
          </w:p>
        </w:tc>
      </w:tr>
      <w:tr>
        <w:trPr>
          <w:trHeight w:val="75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Лайн 504, Алматы Вышка, исполнительный разрешаю</w:t>
            </w:r>
            <w:r>
              <w:br/>
            </w:r>
            <w:r>
              <w:rPr>
                <w:rFonts w:ascii="Times New Roman"/>
                <w:b w:val="false"/>
                <w:i w:val="false"/>
                <w:color w:val="000000"/>
                <w:sz w:val="20"/>
              </w:rPr>
              <w:t>
или</w:t>
            </w:r>
            <w:r>
              <w:br/>
            </w:r>
            <w:r>
              <w:rPr>
                <w:rFonts w:ascii="Times New Roman"/>
                <w:b w:val="false"/>
                <w:i w:val="false"/>
                <w:color w:val="000000"/>
                <w:sz w:val="20"/>
              </w:rPr>
              <w:t xml:space="preserve">
Астана Лайн 504, Алматы Вышка, на высотах от 100 до 300 метров наблюдается сдвиг ветра (потеря воздушной скорости), исполнительный разрешаю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Вышка, Астана Лайн 504, разрешите исполнительный, взлет через... минут</w:t>
            </w:r>
            <w:r>
              <w:br/>
            </w:r>
            <w:r>
              <w:rPr>
                <w:rFonts w:ascii="Times New Roman"/>
                <w:b w:val="false"/>
                <w:i w:val="false"/>
                <w:color w:val="000000"/>
                <w:sz w:val="20"/>
              </w:rPr>
              <w:t xml:space="preserve">
Занимаю исполнительный, Астана Лайн 504 </w:t>
            </w:r>
          </w:p>
        </w:tc>
      </w:tr>
    </w:tbl>
    <w:bookmarkStart w:name="z162" w:id="52"/>
    <w:p>
      <w:pPr>
        <w:spacing w:after="0"/>
        <w:ind w:left="0"/>
        <w:jc w:val="both"/>
      </w:pPr>
      <w:r>
        <w:rPr>
          <w:rFonts w:ascii="Times New Roman"/>
          <w:b w:val="false"/>
          <w:i w:val="false"/>
          <w:color w:val="000000"/>
          <w:sz w:val="28"/>
        </w:rPr>
        <w:t>
Таблица 51</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3"/>
        <w:gridCol w:w="6613"/>
      </w:tblGrid>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Лайн 504, ВПП 23 правая исполнительный разрешаю</w:t>
            </w:r>
            <w:r>
              <w:br/>
            </w:r>
            <w:r>
              <w:rPr>
                <w:rFonts w:ascii="Times New Roman"/>
                <w:b w:val="false"/>
                <w:i w:val="false"/>
                <w:color w:val="000000"/>
                <w:sz w:val="20"/>
              </w:rPr>
              <w:t>
или</w:t>
            </w:r>
            <w:r>
              <w:br/>
            </w:r>
            <w:r>
              <w:rPr>
                <w:rFonts w:ascii="Times New Roman"/>
                <w:b w:val="false"/>
                <w:i w:val="false"/>
                <w:color w:val="000000"/>
                <w:sz w:val="20"/>
              </w:rPr>
              <w:t>
Астана Лайн 504, взлетный 52 на грунтовую полосу правее ВПП 05 100 метров исполнительный разрешаю</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Занимаю исполнительный, Астана Лайн 504</w:t>
            </w:r>
          </w:p>
        </w:tc>
      </w:tr>
    </w:tbl>
    <w:bookmarkStart w:name="z163" w:id="53"/>
    <w:p>
      <w:pPr>
        <w:spacing w:after="0"/>
        <w:ind w:left="0"/>
        <w:jc w:val="both"/>
      </w:pPr>
      <w:r>
        <w:rPr>
          <w:rFonts w:ascii="Times New Roman"/>
          <w:b w:val="false"/>
          <w:i w:val="false"/>
          <w:color w:val="000000"/>
          <w:sz w:val="28"/>
        </w:rPr>
        <w:t>
Таблица 52</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49"/>
        <w:gridCol w:w="6191"/>
      </w:tblGrid>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Almaty Tower, report when ready for departure </w:t>
            </w:r>
          </w:p>
          <w:p>
            <w:pPr>
              <w:spacing w:after="20"/>
              <w:ind w:left="20"/>
              <w:jc w:val="both"/>
            </w:pPr>
            <w:r>
              <w:rPr>
                <w:rFonts w:ascii="Times New Roman"/>
                <w:b w:val="false"/>
                <w:i w:val="false"/>
                <w:color w:val="000000"/>
                <w:sz w:val="20"/>
              </w:rPr>
              <w:t>Astana Line 504, line up</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Almaty Tower, Astana Line 504, holding point, departure in 3 min</w:t>
            </w:r>
            <w:r>
              <w:br/>
            </w:r>
            <w:r>
              <w:rPr>
                <w:rFonts w:ascii="Times New Roman"/>
                <w:b w:val="false"/>
                <w:i w:val="false"/>
                <w:color w:val="000000"/>
                <w:sz w:val="20"/>
              </w:rPr>
              <w:t>
Astana Line 504, ready for departure</w:t>
            </w:r>
            <w:r>
              <w:br/>
            </w:r>
            <w:r>
              <w:rPr>
                <w:rFonts w:ascii="Times New Roman"/>
                <w:b w:val="false"/>
                <w:i w:val="false"/>
                <w:color w:val="000000"/>
                <w:sz w:val="20"/>
              </w:rPr>
              <w:t>
Lining up, Astana Line 504</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Лайн 504, Алматы Вышка, понял </w:t>
            </w:r>
          </w:p>
          <w:p>
            <w:pPr>
              <w:spacing w:after="20"/>
              <w:ind w:left="20"/>
              <w:jc w:val="both"/>
            </w:pPr>
            <w:r>
              <w:rPr>
                <w:rFonts w:ascii="Times New Roman"/>
                <w:b w:val="false"/>
                <w:i w:val="false"/>
                <w:color w:val="000000"/>
                <w:sz w:val="20"/>
              </w:rPr>
              <w:t>Астана Лайн 504, исполнительный разрешаю</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Вышка, Астана Лайн 504 на предварительном, взлет через 5 минут.</w:t>
            </w:r>
            <w:r>
              <w:br/>
            </w:r>
            <w:r>
              <w:rPr>
                <w:rFonts w:ascii="Times New Roman"/>
                <w:b w:val="false"/>
                <w:i w:val="false"/>
                <w:color w:val="000000"/>
                <w:sz w:val="20"/>
              </w:rPr>
              <w:t>
Разрешите исполнительный, Астана Лайн 504</w:t>
            </w:r>
            <w:r>
              <w:br/>
            </w:r>
            <w:r>
              <w:rPr>
                <w:rFonts w:ascii="Times New Roman"/>
                <w:b w:val="false"/>
                <w:i w:val="false"/>
                <w:color w:val="000000"/>
                <w:sz w:val="20"/>
              </w:rPr>
              <w:t>
Занимаю исполнительный Астана Лайн 504</w:t>
            </w:r>
          </w:p>
        </w:tc>
      </w:tr>
    </w:tbl>
    <w:bookmarkStart w:name="z164" w:id="54"/>
    <w:p>
      <w:pPr>
        <w:spacing w:after="0"/>
        <w:ind w:left="0"/>
        <w:jc w:val="both"/>
      </w:pPr>
      <w:r>
        <w:rPr>
          <w:rFonts w:ascii="Times New Roman"/>
          <w:b w:val="false"/>
          <w:i w:val="false"/>
          <w:color w:val="000000"/>
          <w:sz w:val="28"/>
        </w:rPr>
        <w:t>
Таблица 53</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79"/>
        <w:gridCol w:w="6721"/>
      </w:tblGrid>
      <w:tr>
        <w:trPr>
          <w:trHeight w:val="30" w:hRule="atLeast"/>
        </w:trPr>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660" w:hRule="atLeast"/>
        </w:trPr>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after departure, climb FL 70 on RWY heading, before proceeding to AI</w:t>
            </w: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After departure, climb FL 70 on RWY heading, before proceeding to AI, Astana Line 504</w:t>
            </w:r>
          </w:p>
        </w:tc>
      </w:tr>
      <w:tr>
        <w:trPr>
          <w:trHeight w:val="1215" w:hRule="atLeast"/>
        </w:trPr>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Лайн 504, ВПП 23 правая, исполнительный разрешаю. После взлҰта набирайте эшелон 70 по прямой, левым на Акчи</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Занимаю исполнительный, набор эшелона 70 по прямой, левым на Акчи, Астана Лайн 504</w:t>
            </w:r>
          </w:p>
        </w:tc>
      </w:tr>
    </w:tbl>
    <w:bookmarkStart w:name="z165" w:id="55"/>
    <w:p>
      <w:pPr>
        <w:spacing w:after="0"/>
        <w:ind w:left="0"/>
        <w:jc w:val="both"/>
      </w:pPr>
      <w:r>
        <w:rPr>
          <w:rFonts w:ascii="Times New Roman"/>
          <w:b w:val="false"/>
          <w:i w:val="false"/>
          <w:color w:val="000000"/>
          <w:sz w:val="28"/>
        </w:rPr>
        <w:t>
Таблица 54</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3"/>
        <w:gridCol w:w="6613"/>
      </w:tblGrid>
      <w:tr>
        <w:trPr>
          <w:trHeight w:val="615"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Лайн 504, Алматы Вышка ждать</w:t>
            </w:r>
            <w:r>
              <w:br/>
            </w:r>
            <w:r>
              <w:rPr>
                <w:rFonts w:ascii="Times New Roman"/>
                <w:b w:val="false"/>
                <w:i w:val="false"/>
                <w:color w:val="000000"/>
                <w:sz w:val="20"/>
              </w:rPr>
              <w:t>
или</w:t>
            </w:r>
            <w:r>
              <w:br/>
            </w:r>
            <w:r>
              <w:rPr>
                <w:rFonts w:ascii="Times New Roman"/>
                <w:b w:val="false"/>
                <w:i w:val="false"/>
                <w:color w:val="000000"/>
                <w:sz w:val="20"/>
              </w:rPr>
              <w:t xml:space="preserve">
Астана Лайн 504, Алматы Вышка исполнительный разрешаю, взлет по команде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Занимаю исполнительный, взлет по команде, Астана Лайн 504</w:t>
            </w:r>
          </w:p>
        </w:tc>
      </w:tr>
    </w:tbl>
    <w:bookmarkStart w:name="z166" w:id="56"/>
    <w:p>
      <w:pPr>
        <w:spacing w:after="0"/>
        <w:ind w:left="0"/>
        <w:jc w:val="both"/>
      </w:pPr>
      <w:r>
        <w:rPr>
          <w:rFonts w:ascii="Times New Roman"/>
          <w:b w:val="false"/>
          <w:i w:val="false"/>
          <w:color w:val="000000"/>
          <w:sz w:val="28"/>
        </w:rPr>
        <w:t>
Таблица 55</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05"/>
        <w:gridCol w:w="6515"/>
      </w:tblGrid>
      <w:tr>
        <w:trPr>
          <w:trHeight w:val="30" w:hRule="atLeast"/>
        </w:trPr>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line up, cleared for take-off</w:t>
            </w:r>
          </w:p>
        </w:tc>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Almaty Tower, Astana Line 504, request line up, ready for departure.</w:t>
            </w:r>
            <w:r>
              <w:br/>
            </w:r>
            <w:r>
              <w:rPr>
                <w:rFonts w:ascii="Times New Roman"/>
                <w:b w:val="false"/>
                <w:i w:val="false"/>
                <w:color w:val="000000"/>
                <w:sz w:val="20"/>
              </w:rPr>
              <w:t>
Lining up and taking-off, Astana Line 504</w:t>
            </w:r>
          </w:p>
        </w:tc>
      </w:tr>
      <w:tr>
        <w:trPr>
          <w:trHeight w:val="1065" w:hRule="atLeast"/>
        </w:trPr>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Лайн 504, исполнительный и взлет разрешаю</w:t>
            </w:r>
          </w:p>
        </w:tc>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Вышка, Астана Лайн 504, разрешите исполнительный, к взлету готов</w:t>
            </w:r>
            <w:r>
              <w:br/>
            </w:r>
            <w:r>
              <w:rPr>
                <w:rFonts w:ascii="Times New Roman"/>
                <w:b w:val="false"/>
                <w:i w:val="false"/>
                <w:color w:val="000000"/>
                <w:sz w:val="20"/>
              </w:rPr>
              <w:t>
Занимаю исполнительный и взлетаю, Астана Лайн 504</w:t>
            </w:r>
          </w:p>
        </w:tc>
      </w:tr>
    </w:tbl>
    <w:bookmarkStart w:name="z167" w:id="57"/>
    <w:p>
      <w:pPr>
        <w:spacing w:after="0"/>
        <w:ind w:left="0"/>
        <w:jc w:val="both"/>
      </w:pPr>
      <w:r>
        <w:rPr>
          <w:rFonts w:ascii="Times New Roman"/>
          <w:b w:val="false"/>
          <w:i w:val="false"/>
          <w:color w:val="000000"/>
          <w:sz w:val="28"/>
        </w:rPr>
        <w:t>
Таблица 56</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69"/>
        <w:gridCol w:w="6731"/>
      </w:tblGrid>
      <w:tr>
        <w:trPr>
          <w:trHeight w:val="30" w:hRule="atLeast"/>
        </w:trPr>
        <w:tc>
          <w:tcPr>
            <w:tcW w:w="6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6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are you ready for immediate departure </w:t>
            </w:r>
          </w:p>
          <w:p>
            <w:pPr>
              <w:spacing w:after="20"/>
              <w:ind w:left="20"/>
              <w:jc w:val="both"/>
            </w:pPr>
            <w:r>
              <w:rPr>
                <w:rFonts w:ascii="Times New Roman"/>
                <w:b w:val="false"/>
                <w:i w:val="false"/>
                <w:color w:val="000000"/>
                <w:sz w:val="20"/>
              </w:rPr>
              <w:t>Astana Line 504, line up, be ready for immediate departure </w:t>
            </w:r>
          </w:p>
          <w:p>
            <w:pPr>
              <w:spacing w:after="20"/>
              <w:ind w:left="20"/>
              <w:jc w:val="both"/>
            </w:pPr>
            <w:r>
              <w:rPr>
                <w:rFonts w:ascii="Times New Roman"/>
                <w:b w:val="false"/>
                <w:i w:val="false"/>
                <w:color w:val="000000"/>
                <w:sz w:val="20"/>
              </w:rPr>
              <w:t>Astana Line 504, cleared for take-off</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Affirm, Astana Line 504</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Lining up, Astana Line 504</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Cleared for take-off, Astana Line 504</w:t>
            </w:r>
          </w:p>
        </w:tc>
      </w:tr>
      <w:tr>
        <w:trPr>
          <w:trHeight w:val="1065" w:hRule="atLeast"/>
        </w:trPr>
        <w:tc>
          <w:tcPr>
            <w:tcW w:w="6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Лайн 504, Алматы Вышка, Вы готовы к взлҰту сходу? </w:t>
            </w:r>
          </w:p>
          <w:p>
            <w:pPr>
              <w:spacing w:after="20"/>
              <w:ind w:left="20"/>
              <w:jc w:val="both"/>
            </w:pPr>
            <w:r>
              <w:rPr>
                <w:rFonts w:ascii="Times New Roman"/>
                <w:b w:val="false"/>
                <w:i w:val="false"/>
                <w:color w:val="000000"/>
                <w:sz w:val="20"/>
              </w:rPr>
              <w:t>Астана Лайн 504, исполнительный и взлет разрешаю.</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Вышка, Астана Лайн 504, к взлету готов </w:t>
            </w:r>
          </w:p>
          <w:p>
            <w:pPr>
              <w:spacing w:after="20"/>
              <w:ind w:left="20"/>
              <w:jc w:val="both"/>
            </w:pPr>
            <w:r>
              <w:rPr>
                <w:rFonts w:ascii="Times New Roman"/>
                <w:b w:val="false"/>
                <w:i w:val="false"/>
                <w:color w:val="000000"/>
                <w:sz w:val="20"/>
              </w:rPr>
              <w:t>Занимаю исполнительный и взлетаю, Астана Лайн 504</w:t>
            </w:r>
          </w:p>
        </w:tc>
      </w:tr>
    </w:tbl>
    <w:bookmarkStart w:name="z168" w:id="58"/>
    <w:p>
      <w:pPr>
        <w:spacing w:after="0"/>
        <w:ind w:left="0"/>
        <w:jc w:val="both"/>
      </w:pPr>
      <w:r>
        <w:rPr>
          <w:rFonts w:ascii="Times New Roman"/>
          <w:b w:val="false"/>
          <w:i w:val="false"/>
          <w:color w:val="000000"/>
          <w:sz w:val="28"/>
        </w:rPr>
        <w:t>
Таблица 57</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56"/>
        <w:gridCol w:w="6144"/>
      </w:tblGrid>
      <w:tr>
        <w:trPr>
          <w:trHeight w:val="30" w:hRule="atLeast"/>
        </w:trPr>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line up and wait, vehicle crossing the runway </w:t>
            </w:r>
          </w:p>
          <w:p>
            <w:pPr>
              <w:spacing w:after="20"/>
              <w:ind w:left="20"/>
              <w:jc w:val="both"/>
            </w:pPr>
            <w:r>
              <w:rPr>
                <w:rFonts w:ascii="Times New Roman"/>
                <w:b w:val="false"/>
                <w:i w:val="false"/>
                <w:color w:val="000000"/>
                <w:sz w:val="20"/>
              </w:rPr>
              <w:t>Astana Line 504, cleared for take-off</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Line up and wait, Astana Line 504 </w:t>
            </w:r>
          </w:p>
          <w:p>
            <w:pPr>
              <w:spacing w:after="20"/>
              <w:ind w:left="20"/>
              <w:jc w:val="both"/>
            </w:pPr>
            <w:r>
              <w:rPr>
                <w:rFonts w:ascii="Times New Roman"/>
                <w:b w:val="false"/>
                <w:i w:val="false"/>
                <w:color w:val="000000"/>
                <w:sz w:val="20"/>
              </w:rPr>
              <w:t>Cleared for take-off, Astana Line 504</w:t>
            </w:r>
          </w:p>
        </w:tc>
      </w:tr>
      <w:tr>
        <w:trPr>
          <w:trHeight w:val="30" w:hRule="atLeast"/>
        </w:trPr>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Лайн 504, Алматы Вышка, исполнительный разрешаю, взлет по команде</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Вышка, Астана Лайн 504, разрешите исполнительный, к взлету готов </w:t>
            </w:r>
          </w:p>
          <w:p>
            <w:pPr>
              <w:spacing w:after="20"/>
              <w:ind w:left="20"/>
              <w:jc w:val="both"/>
            </w:pPr>
            <w:r>
              <w:rPr>
                <w:rFonts w:ascii="Times New Roman"/>
                <w:b w:val="false"/>
                <w:i w:val="false"/>
                <w:color w:val="000000"/>
                <w:sz w:val="20"/>
              </w:rPr>
              <w:t>Занимаю исполнительный, взлет по команде, Астана Лайн 504</w:t>
            </w:r>
          </w:p>
        </w:tc>
      </w:tr>
    </w:tbl>
    <w:bookmarkStart w:name="z169" w:id="59"/>
    <w:p>
      <w:pPr>
        <w:spacing w:after="0"/>
        <w:ind w:left="0"/>
        <w:jc w:val="both"/>
      </w:pPr>
      <w:r>
        <w:rPr>
          <w:rFonts w:ascii="Times New Roman"/>
          <w:b w:val="false"/>
          <w:i w:val="false"/>
          <w:color w:val="000000"/>
          <w:sz w:val="28"/>
        </w:rPr>
        <w:t>
Таблица 58</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74"/>
        <w:gridCol w:w="5726"/>
      </w:tblGrid>
      <w:tr>
        <w:trPr>
          <w:trHeight w:val="30" w:hRule="atLeast"/>
        </w:trPr>
        <w:tc>
          <w:tcPr>
            <w:tcW w:w="7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7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cleared for take-off</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ready for departure, </w:t>
            </w:r>
          </w:p>
          <w:p>
            <w:pPr>
              <w:spacing w:after="20"/>
              <w:ind w:left="20"/>
              <w:jc w:val="both"/>
            </w:pPr>
            <w:r>
              <w:rPr>
                <w:rFonts w:ascii="Times New Roman"/>
                <w:b w:val="false"/>
                <w:i w:val="false"/>
                <w:color w:val="000000"/>
                <w:sz w:val="20"/>
              </w:rPr>
              <w:t>Taking-off, Аstanа Line 504</w:t>
            </w:r>
          </w:p>
        </w:tc>
      </w:tr>
      <w:tr>
        <w:trPr>
          <w:trHeight w:val="30" w:hRule="atLeast"/>
        </w:trPr>
        <w:tc>
          <w:tcPr>
            <w:tcW w:w="7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Лайн 504, взлет разрешаю (ждать)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Лайн 504, к взлету готов</w:t>
            </w:r>
          </w:p>
          <w:p>
            <w:pPr>
              <w:spacing w:after="20"/>
              <w:ind w:left="20"/>
              <w:jc w:val="both"/>
            </w:pPr>
            <w:r>
              <w:rPr>
                <w:rFonts w:ascii="Times New Roman"/>
                <w:b w:val="false"/>
                <w:i w:val="false"/>
                <w:color w:val="000000"/>
                <w:sz w:val="20"/>
              </w:rPr>
              <w:t>Взлетаю (ждать), Астана Лайн 504</w:t>
            </w:r>
          </w:p>
        </w:tc>
      </w:tr>
    </w:tbl>
    <w:bookmarkStart w:name="z170" w:id="60"/>
    <w:p>
      <w:pPr>
        <w:spacing w:after="0"/>
        <w:ind w:left="0"/>
        <w:jc w:val="both"/>
      </w:pPr>
      <w:r>
        <w:rPr>
          <w:rFonts w:ascii="Times New Roman"/>
          <w:b w:val="false"/>
          <w:i w:val="false"/>
          <w:color w:val="000000"/>
          <w:sz w:val="28"/>
        </w:rPr>
        <w:t>
Таблица 59</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2"/>
        <w:gridCol w:w="6950"/>
      </w:tblGrid>
      <w:tr>
        <w:trPr>
          <w:trHeight w:val="30" w:hRule="atLeast"/>
        </w:trPr>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6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cleared for take-off runway 05, report airborne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Astana Line 504, contact Radar 120,8</w:t>
            </w:r>
          </w:p>
        </w:tc>
        <w:tc>
          <w:tcPr>
            <w:tcW w:w="6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Cleared for take-off runway 05 Astana Line 504 </w:t>
            </w:r>
          </w:p>
          <w:p>
            <w:pPr>
              <w:spacing w:after="20"/>
              <w:ind w:left="20"/>
              <w:jc w:val="both"/>
            </w:pPr>
            <w:r>
              <w:rPr>
                <w:rFonts w:ascii="Times New Roman"/>
                <w:b w:val="false"/>
                <w:i w:val="false"/>
                <w:color w:val="000000"/>
                <w:sz w:val="20"/>
              </w:rPr>
              <w:t>Astana Line 504, airborne </w:t>
            </w:r>
          </w:p>
          <w:p>
            <w:pPr>
              <w:spacing w:after="20"/>
              <w:ind w:left="20"/>
              <w:jc w:val="both"/>
            </w:pPr>
            <w:r>
              <w:rPr>
                <w:rFonts w:ascii="Times New Roman"/>
                <w:b w:val="false"/>
                <w:i w:val="false"/>
                <w:color w:val="000000"/>
                <w:sz w:val="20"/>
              </w:rPr>
              <w:t>Radar 120,8 Astana Line 504</w:t>
            </w:r>
          </w:p>
        </w:tc>
      </w:tr>
      <w:tr>
        <w:trPr>
          <w:trHeight w:val="30" w:hRule="atLeast"/>
        </w:trPr>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Лайн 504, взлет разрешаю, ВПП 05, взлет доложить </w:t>
            </w:r>
          </w:p>
          <w:p>
            <w:pPr>
              <w:spacing w:after="20"/>
              <w:ind w:left="20"/>
              <w:jc w:val="both"/>
            </w:pPr>
            <w:r>
              <w:rPr>
                <w:rFonts w:ascii="Times New Roman"/>
                <w:b w:val="false"/>
                <w:i w:val="false"/>
                <w:color w:val="000000"/>
                <w:sz w:val="20"/>
              </w:rPr>
              <w:t>Астана Лайн 504, работайте с Кругом 120,8</w:t>
            </w:r>
          </w:p>
        </w:tc>
        <w:tc>
          <w:tcPr>
            <w:tcW w:w="6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Влет разрешили, ВПП 05, Астана Лайн 504 </w:t>
            </w:r>
          </w:p>
          <w:p>
            <w:pPr>
              <w:spacing w:after="20"/>
              <w:ind w:left="20"/>
              <w:jc w:val="both"/>
            </w:pPr>
            <w:r>
              <w:rPr>
                <w:rFonts w:ascii="Times New Roman"/>
                <w:b w:val="false"/>
                <w:i w:val="false"/>
                <w:color w:val="000000"/>
                <w:sz w:val="20"/>
              </w:rPr>
              <w:t>Астана Лайн 504, взлет с Кругом 120,8 Астана Лайн 504</w:t>
            </w:r>
          </w:p>
        </w:tc>
      </w:tr>
    </w:tbl>
    <w:bookmarkStart w:name="z171" w:id="61"/>
    <w:p>
      <w:pPr>
        <w:spacing w:after="0"/>
        <w:ind w:left="0"/>
        <w:jc w:val="both"/>
      </w:pPr>
      <w:r>
        <w:rPr>
          <w:rFonts w:ascii="Times New Roman"/>
          <w:b w:val="false"/>
          <w:i w:val="false"/>
          <w:color w:val="000000"/>
          <w:sz w:val="28"/>
        </w:rPr>
        <w:t>
Таблица 60</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73"/>
        <w:gridCol w:w="6613"/>
      </w:tblGrid>
      <w:tr>
        <w:trPr>
          <w:trHeight w:val="30" w:hRule="atLeast"/>
        </w:trPr>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Astana Line 504, runway 05 left, cleared for take-off </w:t>
            </w:r>
          </w:p>
          <w:p>
            <w:pPr>
              <w:spacing w:after="20"/>
              <w:ind w:left="20"/>
              <w:jc w:val="both"/>
            </w:pPr>
            <w:r>
              <w:rPr>
                <w:rFonts w:ascii="Times New Roman"/>
                <w:b w:val="false"/>
                <w:i w:val="false"/>
                <w:color w:val="000000"/>
                <w:sz w:val="20"/>
              </w:rPr>
              <w:t>Астана Лайн 504, ВПП 05 левая, влет разрешаю</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Cleared for take-off, runway 05 left, Astana Line 504 </w:t>
            </w:r>
          </w:p>
          <w:p>
            <w:pPr>
              <w:spacing w:after="20"/>
              <w:ind w:left="20"/>
              <w:jc w:val="both"/>
            </w:pPr>
            <w:r>
              <w:rPr>
                <w:rFonts w:ascii="Times New Roman"/>
                <w:b w:val="false"/>
                <w:i w:val="false"/>
                <w:color w:val="000000"/>
                <w:sz w:val="20"/>
              </w:rPr>
              <w:t>ВПП 05 левая, взлет разрешили, Астана Лайн 504</w:t>
            </w:r>
          </w:p>
        </w:tc>
      </w:tr>
    </w:tbl>
    <w:bookmarkStart w:name="z172" w:id="62"/>
    <w:p>
      <w:pPr>
        <w:spacing w:after="0"/>
        <w:ind w:left="0"/>
        <w:jc w:val="both"/>
      </w:pPr>
      <w:r>
        <w:rPr>
          <w:rFonts w:ascii="Times New Roman"/>
          <w:b w:val="false"/>
          <w:i w:val="false"/>
          <w:color w:val="000000"/>
          <w:sz w:val="28"/>
        </w:rPr>
        <w:t>
Таблица 61</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16"/>
        <w:gridCol w:w="7164"/>
      </w:tblGrid>
      <w:tr>
        <w:trPr>
          <w:trHeight w:val="30" w:hRule="atLeast"/>
        </w:trPr>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2265" w:hRule="atLeast"/>
        </w:trPr>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after departure, climb straight ahead to height 800 metres before turning left. Cleared for take-off</w:t>
            </w:r>
          </w:p>
          <w:p>
            <w:pPr>
              <w:spacing w:after="20"/>
              <w:ind w:left="20"/>
              <w:jc w:val="both"/>
            </w:pPr>
            <w:r>
              <w:rPr>
                <w:rFonts w:ascii="Times New Roman"/>
                <w:b w:val="false"/>
                <w:i w:val="false"/>
                <w:color w:val="000000"/>
                <w:sz w:val="20"/>
              </w:rPr>
              <w:t xml:space="preserve">Астана Лайн 504, по прямой набирайте эшелон 70, левым на Акчи, взлет разрешаю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After departure, climb straight ahead to height 800 metres, before turning left. Cleared for take-off, Astana Line 504</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По прямой эшелон 70, левым на Акчи, взлетаю, Астана Лайн 504</w:t>
            </w:r>
          </w:p>
        </w:tc>
      </w:tr>
    </w:tbl>
    <w:bookmarkStart w:name="z173" w:id="63"/>
    <w:p>
      <w:pPr>
        <w:spacing w:after="0"/>
        <w:ind w:left="0"/>
        <w:jc w:val="both"/>
      </w:pPr>
      <w:r>
        <w:rPr>
          <w:rFonts w:ascii="Times New Roman"/>
          <w:b w:val="false"/>
          <w:i w:val="false"/>
          <w:color w:val="000000"/>
          <w:sz w:val="28"/>
        </w:rPr>
        <w:t>
Таблица 62</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64"/>
        <w:gridCol w:w="6896"/>
      </w:tblGrid>
      <w:tr>
        <w:trPr>
          <w:trHeight w:val="30" w:hRule="atLeast"/>
        </w:trPr>
        <w:tc>
          <w:tcPr>
            <w:tcW w:w="6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225" w:hRule="atLeast"/>
        </w:trPr>
        <w:tc>
          <w:tcPr>
            <w:tcW w:w="6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take-off immediately or vacate runway</w:t>
            </w:r>
            <w:r>
              <w:br/>
            </w:r>
            <w:r>
              <w:rPr>
                <w:rFonts w:ascii="Times New Roman"/>
                <w:b w:val="false"/>
                <w:i w:val="false"/>
                <w:color w:val="000000"/>
                <w:sz w:val="20"/>
              </w:rPr>
              <w:t>
or</w:t>
            </w:r>
            <w:r>
              <w:br/>
            </w:r>
            <w:r>
              <w:rPr>
                <w:rFonts w:ascii="Times New Roman"/>
                <w:b w:val="false"/>
                <w:i w:val="false"/>
                <w:color w:val="000000"/>
                <w:sz w:val="20"/>
              </w:rPr>
              <w:t>
Astana Line 504, take-off immediately or hold short of runway</w:t>
            </w:r>
            <w:r>
              <w:br/>
            </w:r>
            <w:r>
              <w:rPr>
                <w:rFonts w:ascii="Times New Roman"/>
                <w:b w:val="false"/>
                <w:i w:val="false"/>
                <w:color w:val="000000"/>
                <w:sz w:val="20"/>
              </w:rPr>
              <w:t>
Астана Лайн 504, немедленно взлетайте или освободите ВПП</w:t>
            </w:r>
            <w:r>
              <w:br/>
            </w:r>
            <w:r>
              <w:rPr>
                <w:rFonts w:ascii="Times New Roman"/>
                <w:b w:val="false"/>
                <w:i w:val="false"/>
                <w:color w:val="000000"/>
                <w:sz w:val="20"/>
              </w:rPr>
              <w:t>
или</w:t>
            </w:r>
            <w:r>
              <w:br/>
            </w:r>
            <w:r>
              <w:rPr>
                <w:rFonts w:ascii="Times New Roman"/>
                <w:b w:val="false"/>
                <w:i w:val="false"/>
                <w:color w:val="000000"/>
                <w:sz w:val="20"/>
              </w:rPr>
              <w:t>
Астана Лайн 504, немедленно взлетайте или ждите</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Taking-off, Astana Line 504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Holding short, Astana Line 504</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Взлетаю, Астана Лайн 504</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Ждем, Астана Лайн 504</w:t>
            </w:r>
          </w:p>
        </w:tc>
      </w:tr>
    </w:tbl>
    <w:bookmarkStart w:name="z174" w:id="64"/>
    <w:p>
      <w:pPr>
        <w:spacing w:after="0"/>
        <w:ind w:left="0"/>
        <w:jc w:val="both"/>
      </w:pPr>
      <w:r>
        <w:rPr>
          <w:rFonts w:ascii="Times New Roman"/>
          <w:b w:val="false"/>
          <w:i w:val="false"/>
          <w:color w:val="000000"/>
          <w:sz w:val="28"/>
        </w:rPr>
        <w:t>
Таблица 63</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72"/>
        <w:gridCol w:w="7008"/>
      </w:tblGrid>
      <w:tr>
        <w:trPr>
          <w:trHeight w:val="30" w:hRule="atLeast"/>
        </w:trPr>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7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1830" w:hRule="atLeast"/>
        </w:trPr>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RVR touchdown 150 metres, midpoint 500 metres, stop end 200 metres, below minima of the aerodrome. </w:t>
            </w:r>
          </w:p>
          <w:p>
            <w:pPr>
              <w:spacing w:after="20"/>
              <w:ind w:left="20"/>
              <w:jc w:val="both"/>
            </w:pPr>
            <w:r>
              <w:rPr>
                <w:rFonts w:ascii="Times New Roman"/>
                <w:b w:val="false"/>
                <w:i w:val="false"/>
                <w:color w:val="000000"/>
                <w:sz w:val="20"/>
              </w:rPr>
              <w:t>Астана Лайн 504, видимость на ВПП 150 метров, ниже минимума аэродрома.</w:t>
            </w:r>
          </w:p>
        </w:tc>
        <w:tc>
          <w:tcPr>
            <w:tcW w:w="7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Waiting, Astana Line 504.</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Ждем, Астана Лайн 504</w:t>
            </w:r>
          </w:p>
        </w:tc>
      </w:tr>
    </w:tbl>
    <w:bookmarkStart w:name="z175" w:id="65"/>
    <w:p>
      <w:pPr>
        <w:spacing w:after="0"/>
        <w:ind w:left="0"/>
        <w:jc w:val="both"/>
      </w:pPr>
      <w:r>
        <w:rPr>
          <w:rFonts w:ascii="Times New Roman"/>
          <w:b w:val="false"/>
          <w:i w:val="false"/>
          <w:color w:val="000000"/>
          <w:sz w:val="28"/>
        </w:rPr>
        <w:t>
Таблица 64</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86"/>
        <w:gridCol w:w="7094"/>
      </w:tblGrid>
      <w:tr>
        <w:trPr>
          <w:trHeight w:val="30" w:hRule="atLeast"/>
        </w:trPr>
        <w:tc>
          <w:tcPr>
            <w:tcW w:w="6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540" w:hRule="atLeast"/>
        </w:trPr>
        <w:tc>
          <w:tcPr>
            <w:tcW w:w="6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hold position, cancel take-off, I say again, cancel take-off, acknowledge  </w:t>
            </w:r>
          </w:p>
          <w:p>
            <w:pPr>
              <w:spacing w:after="20"/>
              <w:ind w:left="20"/>
              <w:jc w:val="both"/>
            </w:pPr>
            <w:r>
              <w:rPr>
                <w:rFonts w:ascii="Times New Roman"/>
                <w:b w:val="false"/>
                <w:i w:val="false"/>
                <w:color w:val="000000"/>
                <w:sz w:val="20"/>
              </w:rPr>
              <w:t>Астана Лайн 504, взлет запрещаю, повторяю, Астана Лайн 504, взлет запрещаю, подтвердите</w:t>
            </w:r>
            <w:r>
              <w:br/>
            </w:r>
            <w:r>
              <w:rPr>
                <w:rFonts w:ascii="Times New Roman"/>
                <w:b w:val="false"/>
                <w:i w:val="false"/>
                <w:color w:val="000000"/>
                <w:sz w:val="20"/>
              </w:rPr>
              <w:t>
или</w:t>
            </w:r>
            <w:r>
              <w:br/>
            </w:r>
            <w:r>
              <w:rPr>
                <w:rFonts w:ascii="Times New Roman"/>
                <w:b w:val="false"/>
                <w:i w:val="false"/>
                <w:color w:val="000000"/>
                <w:sz w:val="20"/>
              </w:rPr>
              <w:t>
Астана Лайн 504, взлет запрещаю, взлет запрещаю, ждать на исполнительном, ТУ – 154 уходит на второй круг</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Holding, Astana Line 504</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Взлет запретили, Астана Лайн 504</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Взлет запретили, ждҰм, Астана Лайн 504</w:t>
            </w:r>
          </w:p>
        </w:tc>
      </w:tr>
    </w:tbl>
    <w:bookmarkStart w:name="z176" w:id="66"/>
    <w:p>
      <w:pPr>
        <w:spacing w:after="0"/>
        <w:ind w:left="0"/>
        <w:jc w:val="both"/>
      </w:pPr>
      <w:r>
        <w:rPr>
          <w:rFonts w:ascii="Times New Roman"/>
          <w:b w:val="false"/>
          <w:i w:val="false"/>
          <w:color w:val="000000"/>
          <w:sz w:val="28"/>
        </w:rPr>
        <w:t>
Таблица 65</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70"/>
        <w:gridCol w:w="7110"/>
      </w:tblGrid>
      <w:tr>
        <w:trPr>
          <w:trHeight w:val="30" w:hRule="atLeast"/>
        </w:trPr>
        <w:tc>
          <w:tcPr>
            <w:tcW w:w="6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1935" w:hRule="atLeast"/>
        </w:trPr>
        <w:tc>
          <w:tcPr>
            <w:tcW w:w="6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stop immediately, Astana Line 504, stop immediately, acknowledge</w:t>
            </w:r>
          </w:p>
          <w:p>
            <w:pPr>
              <w:spacing w:after="20"/>
              <w:ind w:left="20"/>
              <w:jc w:val="both"/>
            </w:pPr>
            <w:r>
              <w:rPr>
                <w:rFonts w:ascii="Times New Roman"/>
                <w:b w:val="false"/>
                <w:i w:val="false"/>
                <w:color w:val="000000"/>
                <w:sz w:val="20"/>
              </w:rPr>
              <w:t>Астана Лайн 504, прекратите взлет, Астана Лайн 504, прекратите взлҰт, подтвердите</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Stopping, Astana Line 504</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Взлет прекратил, Астана Лайн 504</w:t>
            </w:r>
          </w:p>
        </w:tc>
      </w:tr>
    </w:tbl>
    <w:bookmarkStart w:name="z177" w:id="67"/>
    <w:p>
      <w:pPr>
        <w:spacing w:after="0"/>
        <w:ind w:left="0"/>
        <w:jc w:val="both"/>
      </w:pPr>
      <w:r>
        <w:rPr>
          <w:rFonts w:ascii="Times New Roman"/>
          <w:b w:val="false"/>
          <w:i w:val="false"/>
          <w:color w:val="000000"/>
          <w:sz w:val="28"/>
        </w:rPr>
        <w:t>
Таблица 66</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3"/>
        <w:gridCol w:w="6613"/>
      </w:tblGrid>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Лайн 504, понял.</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Взлет прекратил, пожар первого двигателя, Астана Лайн 504</w:t>
            </w:r>
          </w:p>
        </w:tc>
      </w:tr>
    </w:tbl>
    <w:bookmarkStart w:name="z178" w:id="68"/>
    <w:p>
      <w:pPr>
        <w:spacing w:after="0"/>
        <w:ind w:left="0"/>
        <w:jc w:val="both"/>
      </w:pPr>
      <w:r>
        <w:rPr>
          <w:rFonts w:ascii="Times New Roman"/>
          <w:b w:val="false"/>
          <w:i w:val="false"/>
          <w:color w:val="000000"/>
          <w:sz w:val="28"/>
        </w:rPr>
        <w:t>
Таблица 67</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3"/>
        <w:gridCol w:w="6613"/>
      </w:tblGrid>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219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negative. I will call you</w:t>
            </w:r>
            <w:r>
              <w:br/>
            </w:r>
            <w:r>
              <w:rPr>
                <w:rFonts w:ascii="Times New Roman"/>
                <w:b w:val="false"/>
                <w:i w:val="false"/>
                <w:color w:val="000000"/>
                <w:sz w:val="20"/>
              </w:rPr>
              <w:t>
Астана Лайн 504, пересечение разрешаю (запрещаю/ждать)</w:t>
            </w:r>
            <w:r>
              <w:br/>
            </w:r>
            <w:r>
              <w:rPr>
                <w:rFonts w:ascii="Times New Roman"/>
                <w:b w:val="false"/>
                <w:i w:val="false"/>
                <w:color w:val="000000"/>
                <w:sz w:val="20"/>
              </w:rPr>
              <w:t xml:space="preserve">
Астана Лайн 504, работайте с Рулением 121,7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holding short, request cross runway 05 left</w:t>
            </w:r>
            <w:r>
              <w:br/>
            </w:r>
            <w:r>
              <w:rPr>
                <w:rFonts w:ascii="Times New Roman"/>
                <w:b w:val="false"/>
                <w:i w:val="false"/>
                <w:color w:val="000000"/>
                <w:sz w:val="20"/>
              </w:rPr>
              <w:t xml:space="preserve">
Астана Лайн 504, разрешите пересечь ВПП 05 левую </w:t>
            </w:r>
            <w:r>
              <w:br/>
            </w:r>
            <w:r>
              <w:rPr>
                <w:rFonts w:ascii="Times New Roman"/>
                <w:b w:val="false"/>
                <w:i w:val="false"/>
                <w:color w:val="000000"/>
                <w:sz w:val="20"/>
              </w:rPr>
              <w:t>
Разрешили (запретили/ждать), Астана Лайн 504</w:t>
            </w:r>
            <w:r>
              <w:br/>
            </w:r>
            <w:r>
              <w:rPr>
                <w:rFonts w:ascii="Times New Roman"/>
                <w:b w:val="false"/>
                <w:i w:val="false"/>
                <w:color w:val="000000"/>
                <w:sz w:val="20"/>
              </w:rPr>
              <w:t>
Полосу освободил, Астана Лайн 504</w:t>
            </w:r>
          </w:p>
        </w:tc>
      </w:tr>
    </w:tbl>
    <w:bookmarkStart w:name="z179" w:id="69"/>
    <w:p>
      <w:pPr>
        <w:spacing w:after="0"/>
        <w:ind w:left="0"/>
        <w:jc w:val="both"/>
      </w:pPr>
      <w:r>
        <w:rPr>
          <w:rFonts w:ascii="Times New Roman"/>
          <w:b w:val="false"/>
          <w:i w:val="false"/>
          <w:color w:val="000000"/>
          <w:sz w:val="28"/>
        </w:rPr>
        <w:t>
Таблица 68</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3"/>
        <w:gridCol w:w="6613"/>
      </w:tblGrid>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vacate left taxiway А</w:t>
            </w:r>
            <w:r>
              <w:br/>
            </w:r>
            <w:r>
              <w:rPr>
                <w:rFonts w:ascii="Times New Roman"/>
                <w:b w:val="false"/>
                <w:i w:val="false"/>
                <w:color w:val="000000"/>
                <w:sz w:val="20"/>
              </w:rPr>
              <w:t>
or</w:t>
            </w:r>
            <w:r>
              <w:br/>
            </w:r>
            <w:r>
              <w:rPr>
                <w:rFonts w:ascii="Times New Roman"/>
                <w:b w:val="false"/>
                <w:i w:val="false"/>
                <w:color w:val="000000"/>
                <w:sz w:val="20"/>
              </w:rPr>
              <w:t>
Astana Line 504, take next right</w:t>
            </w:r>
            <w:r>
              <w:br/>
            </w:r>
            <w:r>
              <w:rPr>
                <w:rFonts w:ascii="Times New Roman"/>
                <w:b w:val="false"/>
                <w:i w:val="false"/>
                <w:color w:val="000000"/>
                <w:sz w:val="20"/>
              </w:rPr>
              <w:t>
Astana Line 504, сontact Ground 121,7</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Vacate left taxiway А, Astana Line 504</w:t>
            </w:r>
            <w:r>
              <w:br/>
            </w:r>
            <w:r>
              <w:rPr>
                <w:rFonts w:ascii="Times New Roman"/>
                <w:b w:val="false"/>
                <w:i w:val="false"/>
                <w:color w:val="000000"/>
                <w:sz w:val="20"/>
              </w:rPr>
              <w:t>
 </w:t>
            </w:r>
            <w:r>
              <w:br/>
            </w:r>
            <w:r>
              <w:rPr>
                <w:rFonts w:ascii="Times New Roman"/>
                <w:b w:val="false"/>
                <w:i w:val="false"/>
                <w:color w:val="000000"/>
                <w:sz w:val="20"/>
              </w:rPr>
              <w:t>
Take next right, Astana Line 504</w:t>
            </w:r>
          </w:p>
          <w:p>
            <w:pPr>
              <w:spacing w:after="20"/>
              <w:ind w:left="20"/>
              <w:jc w:val="both"/>
            </w:pPr>
            <w:r>
              <w:rPr>
                <w:rFonts w:ascii="Times New Roman"/>
                <w:b w:val="false"/>
                <w:i w:val="false"/>
                <w:color w:val="000000"/>
                <w:sz w:val="20"/>
              </w:rPr>
              <w:t>Ground 121,7 Astana Line 504</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Лайн 504, вправо (влево/разворот на 180), по РД-3</w:t>
            </w:r>
            <w:r>
              <w:br/>
            </w:r>
            <w:r>
              <w:rPr>
                <w:rFonts w:ascii="Times New Roman"/>
                <w:b w:val="false"/>
                <w:i w:val="false"/>
                <w:color w:val="000000"/>
                <w:sz w:val="20"/>
              </w:rPr>
              <w:t>
Астана Лайн 504, работайте</w:t>
            </w:r>
            <w:r>
              <w:br/>
            </w:r>
            <w:r>
              <w:rPr>
                <w:rFonts w:ascii="Times New Roman"/>
                <w:b w:val="false"/>
                <w:i w:val="false"/>
                <w:color w:val="000000"/>
                <w:sz w:val="20"/>
              </w:rPr>
              <w:t>
с «Рулением» 121,7</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Освобождение вправо (влево/разворот на 180), по РД-3, Астана Лайн 504</w:t>
            </w:r>
            <w:r>
              <w:br/>
            </w:r>
            <w:r>
              <w:rPr>
                <w:rFonts w:ascii="Times New Roman"/>
                <w:b w:val="false"/>
                <w:i w:val="false"/>
                <w:color w:val="000000"/>
                <w:sz w:val="20"/>
              </w:rPr>
              <w:t>
С «Рулением» 121,7 Астана Лайн 504</w:t>
            </w:r>
          </w:p>
        </w:tc>
      </w:tr>
    </w:tbl>
    <w:bookmarkStart w:name="z180" w:id="70"/>
    <w:p>
      <w:pPr>
        <w:spacing w:after="0"/>
        <w:ind w:left="0"/>
        <w:jc w:val="both"/>
      </w:pPr>
      <w:r>
        <w:rPr>
          <w:rFonts w:ascii="Times New Roman"/>
          <w:b w:val="false"/>
          <w:i w:val="false"/>
          <w:color w:val="000000"/>
          <w:sz w:val="28"/>
        </w:rPr>
        <w:t>
Таблица 69</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44"/>
        <w:gridCol w:w="6785"/>
      </w:tblGrid>
      <w:tr>
        <w:trPr>
          <w:trHeight w:val="3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vacate left taxiway А, report runway vacated</w:t>
            </w:r>
          </w:p>
          <w:p>
            <w:pPr>
              <w:spacing w:after="20"/>
              <w:ind w:left="20"/>
              <w:jc w:val="both"/>
            </w:pPr>
            <w:r>
              <w:rPr>
                <w:rFonts w:ascii="Times New Roman"/>
                <w:b w:val="false"/>
                <w:i w:val="false"/>
                <w:color w:val="000000"/>
                <w:sz w:val="20"/>
              </w:rPr>
              <w:t>Astana Line 504, сontact Ground 121,7</w:t>
            </w:r>
          </w:p>
          <w:p>
            <w:pPr>
              <w:spacing w:after="20"/>
              <w:ind w:left="20"/>
              <w:jc w:val="both"/>
            </w:pPr>
            <w:r>
              <w:rPr>
                <w:rFonts w:ascii="Times New Roman"/>
                <w:b w:val="false"/>
                <w:i w:val="false"/>
                <w:color w:val="000000"/>
                <w:sz w:val="20"/>
              </w:rPr>
              <w:t>Астана Лайн 504, освобождайте влево по РД Альфа, освобождение доложить</w:t>
            </w:r>
          </w:p>
          <w:p>
            <w:pPr>
              <w:spacing w:after="20"/>
              <w:ind w:left="20"/>
              <w:jc w:val="both"/>
            </w:pPr>
            <w:r>
              <w:rPr>
                <w:rFonts w:ascii="Times New Roman"/>
                <w:b w:val="false"/>
                <w:i w:val="false"/>
                <w:color w:val="000000"/>
                <w:sz w:val="20"/>
              </w:rPr>
              <w:t>Астана Лайн 504, работайте с рулением 121,7</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Vacate left taxiway 5, Astana Line 504</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Runway vacated, Astana Line 504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Освобождаю влево по РД Альфа, Астана Лайн 504</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Полоса свободна, Астана Лайн 504 </w:t>
            </w:r>
          </w:p>
        </w:tc>
      </w:tr>
    </w:tbl>
    <w:bookmarkStart w:name="z181" w:id="71"/>
    <w:p>
      <w:pPr>
        <w:spacing w:after="0"/>
        <w:ind w:left="0"/>
        <w:jc w:val="both"/>
      </w:pPr>
      <w:r>
        <w:rPr>
          <w:rFonts w:ascii="Times New Roman"/>
          <w:b w:val="false"/>
          <w:i w:val="false"/>
          <w:color w:val="000000"/>
          <w:sz w:val="28"/>
        </w:rPr>
        <w:t>
Таблица 70</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23"/>
        <w:gridCol w:w="6957"/>
      </w:tblGrid>
      <w:tr>
        <w:trPr>
          <w:trHeight w:val="30" w:hRule="atLeast"/>
        </w:trPr>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Образец фразеологии на английском языке</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Образец фразеологии на русском языке</w:t>
            </w:r>
          </w:p>
        </w:tc>
      </w:tr>
      <w:tr>
        <w:trPr>
          <w:trHeight w:val="30" w:hRule="atLeast"/>
        </w:trPr>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caution construction work at the end of stand 37</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Лайн 504 осторожно строительные работы в конце стоянки 37;</w:t>
            </w:r>
          </w:p>
        </w:tc>
      </w:tr>
      <w:tr>
        <w:trPr>
          <w:trHeight w:val="30" w:hRule="atLeast"/>
        </w:trPr>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...caution work in progress ahead north side of taxiway 2</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...осторожно, впереди ведутся работы на северной стороне РД 2;</w:t>
            </w:r>
          </w:p>
        </w:tc>
      </w:tr>
      <w:tr>
        <w:trPr>
          <w:trHeight w:val="30" w:hRule="atLeast"/>
        </w:trPr>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centre line taxiway lighting unserviceable</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...осевые огни РД не работают;</w:t>
            </w:r>
          </w:p>
        </w:tc>
      </w:tr>
      <w:tr>
        <w:trPr>
          <w:trHeight w:val="30" w:hRule="atLeast"/>
        </w:trPr>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PAPIs runway 05 unserviceable</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...система PAPI ВПП 05 не работает;</w:t>
            </w:r>
          </w:p>
        </w:tc>
      </w:tr>
      <w:tr>
        <w:trPr>
          <w:trHeight w:val="30" w:hRule="atLeast"/>
        </w:trPr>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...large flock of birds north of runway 23 near centre taxiway </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...большая стая птиц севернее ВПП 23, вблизи центральной РД;</w:t>
            </w:r>
          </w:p>
        </w:tc>
      </w:tr>
      <w:tr>
        <w:trPr>
          <w:trHeight w:val="30" w:hRule="atLeast"/>
        </w:trPr>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ILS 05 unserviceable </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-...ILS ВПП 05 не работает;</w:t>
            </w:r>
          </w:p>
        </w:tc>
      </w:tr>
      <w:tr>
        <w:trPr>
          <w:trHeight w:val="30" w:hRule="atLeast"/>
        </w:trPr>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runway surface conditions 05: available width 32 metres, covered with thin patches of ice, braking action poor snow up to 30 santimeters along edges</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...состояние ВПП 05: располагаемая ширина 32 метра, местами тонкий лҰд, эффективность торможения низкая, по краям снег до 30 сантиметров;</w:t>
            </w:r>
          </w:p>
        </w:tc>
      </w:tr>
      <w:tr>
        <w:trPr>
          <w:trHeight w:val="30" w:hRule="atLeast"/>
        </w:trPr>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...caution grass mowers both sides of runway</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...осторожно, покос травы с обеих сторон ВПП;</w:t>
            </w:r>
          </w:p>
        </w:tc>
      </w:tr>
      <w:tr>
        <w:trPr>
          <w:trHeight w:val="30" w:hRule="atLeast"/>
        </w:trPr>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...runway report at 11.10. Runway 05 covered with snow up to 10 millimeters, braking action medium</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...cводка о состоянии ВПП за 11.10. ВПП 05 покрыта снегом слоем до 10 миллиметров, сцепление хорошее;</w:t>
            </w:r>
          </w:p>
        </w:tc>
      </w:tr>
      <w:tr>
        <w:trPr>
          <w:trHeight w:val="30" w:hRule="atLeast"/>
        </w:trPr>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...braking action reported by Airbus 321 at 15 medium</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докладу Эйрбас 321 сцепление в 15 минут было средним;</w:t>
            </w:r>
          </w:p>
        </w:tc>
      </w:tr>
      <w:tr>
        <w:trPr>
          <w:trHeight w:val="30" w:hRule="atLeast"/>
        </w:trPr>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...caution, obstruction close to stand 12 - disabled vehicle</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...осторожно, препятствие рядом с 12-ой стоянкой поломавшийся транспорт;</w:t>
            </w:r>
          </w:p>
        </w:tc>
      </w:tr>
      <w:tr>
        <w:trPr>
          <w:trHeight w:val="30" w:hRule="atLeast"/>
        </w:trPr>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message from aerodrome authority, fire and rescue services reduced. The aerodrome can only accept aircraft up to and including category (number)</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 аэропорта сообщает, что аварийно-спасательная служба сокращена. Аэродром в состоянии принимать воздушное судно только до ... категории включительно</w:t>
            </w:r>
          </w:p>
        </w:tc>
      </w:tr>
    </w:tbl>
    <w:bookmarkStart w:name="z182" w:id="72"/>
    <w:p>
      <w:pPr>
        <w:spacing w:after="0"/>
        <w:ind w:left="0"/>
        <w:jc w:val="both"/>
      </w:pPr>
      <w:r>
        <w:rPr>
          <w:rFonts w:ascii="Times New Roman"/>
          <w:b w:val="false"/>
          <w:i w:val="false"/>
          <w:color w:val="000000"/>
          <w:sz w:val="28"/>
        </w:rPr>
        <w:t>
Таблица 71</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83"/>
        <w:gridCol w:w="7097"/>
      </w:tblGrid>
      <w:tr>
        <w:trPr>
          <w:trHeight w:val="90" w:hRule="atLeast"/>
        </w:trPr>
        <w:tc>
          <w:tcPr>
            <w:tcW w:w="6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6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Almaty Radar, identified climb FL 350</w:t>
            </w:r>
          </w:p>
          <w:p>
            <w:pPr>
              <w:spacing w:after="20"/>
              <w:ind w:left="20"/>
              <w:jc w:val="both"/>
            </w:pPr>
            <w:r>
              <w:rPr>
                <w:rFonts w:ascii="Times New Roman"/>
                <w:b w:val="false"/>
                <w:i w:val="false"/>
                <w:color w:val="000000"/>
                <w:sz w:val="20"/>
              </w:rPr>
              <w:t>or</w:t>
            </w:r>
          </w:p>
          <w:p>
            <w:pPr>
              <w:spacing w:after="20"/>
              <w:ind w:left="20"/>
              <w:jc w:val="both"/>
            </w:pPr>
            <w:r>
              <w:rPr>
                <w:rFonts w:ascii="Times New Roman"/>
                <w:b w:val="false"/>
                <w:i w:val="false"/>
                <w:color w:val="000000"/>
                <w:sz w:val="20"/>
              </w:rPr>
              <w:t xml:space="preserve">Astana Line 504, Almaty Radar, identified continue on runway heading climb FL 60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Almaty Radar, Astana Line 504, airborne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Climbing FL 350, Astana Line 504 </w:t>
            </w:r>
          </w:p>
          <w:p>
            <w:pPr>
              <w:spacing w:after="20"/>
              <w:ind w:left="20"/>
              <w:jc w:val="both"/>
            </w:pPr>
            <w:r>
              <w:rPr>
                <w:rFonts w:ascii="Times New Roman"/>
                <w:b w:val="false"/>
                <w:i w:val="false"/>
                <w:color w:val="000000"/>
                <w:sz w:val="20"/>
              </w:rPr>
              <w:t>Climbing FL 60 on runway heading, Astana Line 504</w:t>
            </w:r>
          </w:p>
        </w:tc>
      </w:tr>
      <w:tr>
        <w:trPr>
          <w:trHeight w:val="30" w:hRule="atLeast"/>
        </w:trPr>
        <w:tc>
          <w:tcPr>
            <w:tcW w:w="6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Лайн 504, контролирую по вторичному, набирайте эшелон 350 на эшелоне 70 работайте с «Подходом» 124,8</w:t>
            </w:r>
            <w:r>
              <w:br/>
            </w:r>
            <w:r>
              <w:rPr>
                <w:rFonts w:ascii="Times New Roman"/>
                <w:b w:val="false"/>
                <w:i w:val="false"/>
                <w:color w:val="000000"/>
                <w:sz w:val="20"/>
              </w:rPr>
              <w:t>
 </w:t>
            </w:r>
            <w:r>
              <w:br/>
            </w:r>
            <w:r>
              <w:rPr>
                <w:rFonts w:ascii="Times New Roman"/>
                <w:b w:val="false"/>
                <w:i w:val="false"/>
                <w:color w:val="000000"/>
                <w:sz w:val="20"/>
              </w:rPr>
              <w:t>
или</w:t>
            </w:r>
          </w:p>
          <w:p>
            <w:pPr>
              <w:spacing w:after="20"/>
              <w:ind w:left="20"/>
              <w:jc w:val="both"/>
            </w:pPr>
            <w:r>
              <w:rPr>
                <w:rFonts w:ascii="Times New Roman"/>
                <w:b w:val="false"/>
                <w:i w:val="false"/>
                <w:color w:val="000000"/>
                <w:sz w:val="20"/>
              </w:rPr>
              <w:t>Астана Лайн 504, набирайте эшелон 80, с курсом 330, пересечение эшелона 60 доложить</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Взлет левым на Акчи Астана Лайн 504</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Курс 330, набираю эшелон 80, эшелон 60 доложу, Астана Лайн 504</w:t>
            </w:r>
          </w:p>
        </w:tc>
      </w:tr>
    </w:tbl>
    <w:bookmarkStart w:name="z183" w:id="73"/>
    <w:p>
      <w:pPr>
        <w:spacing w:after="0"/>
        <w:ind w:left="0"/>
        <w:jc w:val="both"/>
      </w:pPr>
      <w:r>
        <w:rPr>
          <w:rFonts w:ascii="Times New Roman"/>
          <w:b w:val="false"/>
          <w:i w:val="false"/>
          <w:color w:val="000000"/>
          <w:sz w:val="28"/>
        </w:rPr>
        <w:t>
Таблица 72</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70"/>
        <w:gridCol w:w="6470"/>
      </w:tblGrid>
      <w:tr>
        <w:trPr>
          <w:trHeight w:val="30" w:hRule="atLeast"/>
        </w:trPr>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contact Approach 124,8</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Passing FL 80, Astana Line 504</w:t>
            </w:r>
          </w:p>
          <w:p>
            <w:pPr>
              <w:spacing w:after="20"/>
              <w:ind w:left="20"/>
              <w:jc w:val="both"/>
            </w:pPr>
            <w:r>
              <w:rPr>
                <w:rFonts w:ascii="Times New Roman"/>
                <w:b w:val="false"/>
                <w:i w:val="false"/>
                <w:color w:val="000000"/>
                <w:sz w:val="20"/>
              </w:rPr>
              <w:t>Contact Approach 124,8 Astana Line 504</w:t>
            </w:r>
          </w:p>
        </w:tc>
      </w:tr>
      <w:tr>
        <w:trPr>
          <w:trHeight w:val="30" w:hRule="atLeast"/>
        </w:trPr>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Лайн 504, работайте с Подходом 124,8</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Пересекаю эшелон 80, Астана Лайн 504 </w:t>
            </w:r>
          </w:p>
          <w:p>
            <w:pPr>
              <w:spacing w:after="20"/>
              <w:ind w:left="20"/>
              <w:jc w:val="both"/>
            </w:pPr>
            <w:r>
              <w:rPr>
                <w:rFonts w:ascii="Times New Roman"/>
                <w:b w:val="false"/>
                <w:i w:val="false"/>
                <w:color w:val="000000"/>
                <w:sz w:val="20"/>
              </w:rPr>
              <w:t>С Подходом 124,8 Астана Лайн 504</w:t>
            </w:r>
          </w:p>
        </w:tc>
      </w:tr>
    </w:tbl>
    <w:bookmarkStart w:name="z184" w:id="74"/>
    <w:p>
      <w:pPr>
        <w:spacing w:after="0"/>
        <w:ind w:left="0"/>
        <w:jc w:val="both"/>
      </w:pPr>
      <w:r>
        <w:rPr>
          <w:rFonts w:ascii="Times New Roman"/>
          <w:b w:val="false"/>
          <w:i w:val="false"/>
          <w:color w:val="000000"/>
          <w:sz w:val="28"/>
        </w:rPr>
        <w:t>
Таблица 73</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6"/>
        <w:gridCol w:w="7194"/>
      </w:tblGrid>
      <w:tr>
        <w:trPr>
          <w:trHeight w:val="30" w:hRule="atLeast"/>
        </w:trPr>
        <w:tc>
          <w:tcPr>
            <w:tcW w:w="6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6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Almaty Radar, identified, cleared ILS-approach, RW 05, descend to height 800 metres, QFE 933millibars</w:t>
            </w:r>
          </w:p>
          <w:p>
            <w:pPr>
              <w:spacing w:after="20"/>
              <w:ind w:left="20"/>
              <w:jc w:val="both"/>
            </w:pPr>
            <w:r>
              <w:rPr>
                <w:rFonts w:ascii="Times New Roman"/>
                <w:b w:val="false"/>
                <w:i w:val="false"/>
                <w:color w:val="000000"/>
                <w:sz w:val="20"/>
              </w:rPr>
              <w:t>or</w:t>
            </w:r>
          </w:p>
          <w:p>
            <w:pPr>
              <w:spacing w:after="20"/>
              <w:ind w:left="20"/>
              <w:jc w:val="both"/>
            </w:pPr>
            <w:r>
              <w:rPr>
                <w:rFonts w:ascii="Times New Roman"/>
                <w:b w:val="false"/>
                <w:i w:val="false"/>
                <w:color w:val="000000"/>
                <w:sz w:val="20"/>
              </w:rPr>
              <w:t>Astana Line 504, identified, cleared VOR approach, RW 05, transition level 60, descend to height 800 мetres, QFE 933 millibars</w:t>
            </w:r>
          </w:p>
          <w:p>
            <w:pPr>
              <w:spacing w:after="20"/>
              <w:ind w:left="20"/>
              <w:jc w:val="both"/>
            </w:pPr>
            <w:r>
              <w:rPr>
                <w:rFonts w:ascii="Times New Roman"/>
                <w:b w:val="false"/>
                <w:i w:val="false"/>
                <w:color w:val="000000"/>
                <w:sz w:val="20"/>
              </w:rPr>
              <w:t>or</w:t>
            </w:r>
          </w:p>
          <w:p>
            <w:pPr>
              <w:spacing w:after="20"/>
              <w:ind w:left="20"/>
              <w:jc w:val="both"/>
            </w:pPr>
            <w:r>
              <w:rPr>
                <w:rFonts w:ascii="Times New Roman"/>
                <w:b w:val="false"/>
                <w:i w:val="false"/>
                <w:color w:val="000000"/>
                <w:sz w:val="20"/>
              </w:rPr>
              <w:t>Astana Line 504, identified, cleared NDB approach, RW05, transition level 60, descend to height 600 metres, QFE 929 millibars</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Almaty Radar, Astana Line 504, descending FL 80</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Cleared ILS approach, RW 05, descending to height 800 metres, QFE 933 millibars, Astana Line 504</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Cleared VOR approach, RW 05, transition level 60, descending height 800 metres, QFE 933 millibars, Astana Line 504</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Cleared NDB approach,RW 05, transition level 60, descending to height 600 metres, QFE 929 millibars, Astana Line 504</w:t>
            </w:r>
          </w:p>
        </w:tc>
      </w:tr>
      <w:tr>
        <w:trPr>
          <w:trHeight w:val="30" w:hRule="atLeast"/>
        </w:trPr>
        <w:tc>
          <w:tcPr>
            <w:tcW w:w="6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Лайн 504, Алматы Круг, контролирую по вторичному, заход разрешаю, давление 698 миллиметров, снижайтесь 800 метров.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Круг, Астана Лайн 504, эшелон 80, заход по ВОР </w:t>
            </w:r>
          </w:p>
          <w:p>
            <w:pPr>
              <w:spacing w:after="20"/>
              <w:ind w:left="20"/>
              <w:jc w:val="both"/>
            </w:pPr>
            <w:r>
              <w:rPr>
                <w:rFonts w:ascii="Times New Roman"/>
                <w:b w:val="false"/>
                <w:i w:val="false"/>
                <w:color w:val="000000"/>
                <w:sz w:val="20"/>
              </w:rPr>
              <w:t>Заход разрешили, давление 698 миллиметров, снижаюсь 800 метров, контроль по вторичному, Астана Лайн 504</w:t>
            </w:r>
          </w:p>
        </w:tc>
      </w:tr>
    </w:tbl>
    <w:bookmarkStart w:name="z185" w:id="75"/>
    <w:p>
      <w:pPr>
        <w:spacing w:after="0"/>
        <w:ind w:left="0"/>
        <w:jc w:val="both"/>
      </w:pPr>
      <w:r>
        <w:rPr>
          <w:rFonts w:ascii="Times New Roman"/>
          <w:b w:val="false"/>
          <w:i w:val="false"/>
          <w:color w:val="000000"/>
          <w:sz w:val="28"/>
        </w:rPr>
        <w:t>
Таблица 74</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7"/>
        <w:gridCol w:w="7143"/>
      </w:tblGrid>
      <w:tr>
        <w:trPr>
          <w:trHeight w:val="30" w:hRule="atLeast"/>
        </w:trPr>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7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Astana Line 504, Almaty Radar, identified descend to altitude 1500 metres, QNH 1003 millibars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Астана Лайн 504, Алматы Круг, контролирую по вторичному, снижайтесь 1500 метров, QNH 1003 миллибар</w:t>
            </w:r>
          </w:p>
        </w:tc>
        <w:tc>
          <w:tcPr>
            <w:tcW w:w="7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Almaty Radar, Astana Line 504, descending FL 80. Request QNH approach.</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Descending to altitude 1500 metres, QNH 1003 millibars, Astana Line 504</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Алматы Круг, Астана Лайн 504 снижаюсь эшелон 80, прошу заход по QNH</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Снижаюсь 1500 метров, QNH 1003миллибар, контроль по вторичному, Астана Лайн 504</w:t>
            </w:r>
          </w:p>
        </w:tc>
      </w:tr>
    </w:tbl>
    <w:bookmarkStart w:name="z186" w:id="76"/>
    <w:p>
      <w:pPr>
        <w:spacing w:after="0"/>
        <w:ind w:left="0"/>
        <w:jc w:val="both"/>
      </w:pPr>
      <w:r>
        <w:rPr>
          <w:rFonts w:ascii="Times New Roman"/>
          <w:b w:val="false"/>
          <w:i w:val="false"/>
          <w:color w:val="000000"/>
          <w:sz w:val="28"/>
        </w:rPr>
        <w:t>
Таблица 75</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3"/>
        <w:gridCol w:w="6613"/>
      </w:tblGrid>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right orbit for delaying action.</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Right orbit, Astana Line 504</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Лайн 504, правый разворот на 360ғ для создания интервала.</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Понял, правый разворот на 360ғ, Астана Лайн 504</w:t>
            </w:r>
          </w:p>
        </w:tc>
      </w:tr>
    </w:tbl>
    <w:bookmarkStart w:name="z187" w:id="77"/>
    <w:p>
      <w:pPr>
        <w:spacing w:after="0"/>
        <w:ind w:left="0"/>
        <w:jc w:val="both"/>
      </w:pPr>
      <w:r>
        <w:rPr>
          <w:rFonts w:ascii="Times New Roman"/>
          <w:b w:val="false"/>
          <w:i w:val="false"/>
          <w:color w:val="000000"/>
          <w:sz w:val="28"/>
        </w:rPr>
        <w:t>
Таблица 76</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95"/>
        <w:gridCol w:w="7085"/>
      </w:tblGrid>
      <w:tr>
        <w:trPr>
          <w:trHeight w:val="30" w:hRule="atLeast"/>
        </w:trPr>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Astana Line 504, ILS not available due to localizer failure, NDB approach available only </w:t>
            </w:r>
          </w:p>
          <w:p>
            <w:pPr>
              <w:spacing w:after="20"/>
              <w:ind w:left="20"/>
              <w:jc w:val="both"/>
            </w:pPr>
            <w:r>
              <w:rPr>
                <w:rFonts w:ascii="Times New Roman"/>
                <w:b w:val="false"/>
                <w:i w:val="false"/>
                <w:color w:val="000000"/>
                <w:sz w:val="20"/>
              </w:rPr>
              <w:t>or</w:t>
            </w:r>
          </w:p>
          <w:p>
            <w:pPr>
              <w:spacing w:after="20"/>
              <w:ind w:left="20"/>
              <w:jc w:val="both"/>
            </w:pPr>
            <w:r>
              <w:rPr>
                <w:rFonts w:ascii="Times New Roman"/>
                <w:b w:val="false"/>
                <w:i w:val="false"/>
                <w:color w:val="000000"/>
                <w:sz w:val="20"/>
              </w:rPr>
              <w:t>Astana Line 504, ILS CAT 2 out of operation due to technical problem, CAT 1 available only</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Roger, request NDB approach, Astana Line 504</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Roger, Astana Line 504</w:t>
            </w:r>
          </w:p>
        </w:tc>
      </w:tr>
      <w:tr>
        <w:trPr>
          <w:trHeight w:val="30" w:hRule="atLeast"/>
        </w:trPr>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Лайн 504, курсоглиссадная система не работает, заход ВОР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Заход ВОР, Астана Лайн 504 </w:t>
            </w:r>
          </w:p>
        </w:tc>
      </w:tr>
    </w:tbl>
    <w:bookmarkStart w:name="z188" w:id="78"/>
    <w:p>
      <w:pPr>
        <w:spacing w:after="0"/>
        <w:ind w:left="0"/>
        <w:jc w:val="both"/>
      </w:pPr>
      <w:r>
        <w:rPr>
          <w:rFonts w:ascii="Times New Roman"/>
          <w:b w:val="false"/>
          <w:i w:val="false"/>
          <w:color w:val="000000"/>
          <w:sz w:val="28"/>
        </w:rPr>
        <w:t>
Таблица 77</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27"/>
        <w:gridCol w:w="6953"/>
      </w:tblGrid>
      <w:tr>
        <w:trPr>
          <w:trHeight w:val="30" w:hRule="atLeast"/>
        </w:trPr>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Образец фразеологии на английском языке</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Образец фразеологии на русском языке</w:t>
            </w:r>
          </w:p>
        </w:tc>
      </w:tr>
      <w:tr>
        <w:trPr>
          <w:trHeight w:val="30" w:hRule="atLeast"/>
        </w:trPr>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Astana Line 504, Almaty Radar, cleared ILS-approach runway 05 left (or 23 right)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Лайн 504, Алматы Круг, заход разрешаю, ВПП 05 левая (23 правая)</w:t>
            </w:r>
          </w:p>
        </w:tc>
      </w:tr>
      <w:tr>
        <w:trPr>
          <w:trHeight w:val="1260" w:hRule="atLeast"/>
        </w:trPr>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you have crossed the localizer. Turn left (or right) to intercept the localizer</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Лайн 504, пересекли посадочный курс. Влево (вправо) для захвата курсового маяка</w:t>
            </w:r>
          </w:p>
        </w:tc>
      </w:tr>
      <w:tr>
        <w:trPr>
          <w:trHeight w:val="675" w:hRule="atLeast"/>
        </w:trPr>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ILS RW 05 left localizer frequency is 109,5</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Лайн 504, частота КРМ ВПП 05 левая 109,5</w:t>
            </w:r>
          </w:p>
        </w:tc>
      </w:tr>
      <w:tr>
        <w:trPr>
          <w:trHeight w:val="30" w:hRule="atLeast"/>
        </w:trPr>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turn left (or right) 30 degrees (or heading 275) immediately to avoid traffic/deviating from adjacent approach/climb to height 800 meters</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Лайн 504, немедленно влево (или вправо) 30 градусов (или курс 275) для расхождения с бортом /отклоняющимся от соседней траектории захода/набирайте 800 метров </w:t>
            </w:r>
          </w:p>
        </w:tc>
      </w:tr>
    </w:tbl>
    <w:bookmarkStart w:name="z189" w:id="79"/>
    <w:p>
      <w:pPr>
        <w:spacing w:after="0"/>
        <w:ind w:left="0"/>
        <w:jc w:val="both"/>
      </w:pPr>
      <w:r>
        <w:rPr>
          <w:rFonts w:ascii="Times New Roman"/>
          <w:b w:val="false"/>
          <w:i w:val="false"/>
          <w:color w:val="000000"/>
          <w:sz w:val="28"/>
        </w:rPr>
        <w:t>
Таблица 78</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80"/>
        <w:gridCol w:w="7100"/>
      </w:tblGrid>
      <w:tr>
        <w:trPr>
          <w:trHeight w:val="30" w:hRule="atLeast"/>
        </w:trPr>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КЗР 853, заход ILS ВПП05 правая разрешаю, влево курс 80, захват курсового маяка доложить </w:t>
            </w:r>
          </w:p>
          <w:p>
            <w:pPr>
              <w:spacing w:after="20"/>
              <w:ind w:left="20"/>
              <w:jc w:val="both"/>
            </w:pPr>
            <w:r>
              <w:rPr>
                <w:rFonts w:ascii="Times New Roman"/>
                <w:b w:val="false"/>
                <w:i w:val="false"/>
                <w:color w:val="000000"/>
                <w:sz w:val="20"/>
              </w:rPr>
              <w:t>KLM410, cleared for ILS approach RWY05R, turn left heading 080, report established on the localizer</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влево, курс 80, заход ВПП05 правая разрешили, захват курсового маяка доложу, КЗР 853</w:t>
            </w:r>
            <w:r>
              <w:br/>
            </w:r>
            <w:r>
              <w:rPr>
                <w:rFonts w:ascii="Times New Roman"/>
                <w:b w:val="false"/>
                <w:i w:val="false"/>
                <w:color w:val="000000"/>
                <w:sz w:val="20"/>
              </w:rPr>
              <w:t>
 </w:t>
            </w:r>
            <w:r>
              <w:br/>
            </w:r>
            <w:r>
              <w:rPr>
                <w:rFonts w:ascii="Times New Roman"/>
                <w:b w:val="false"/>
                <w:i w:val="false"/>
                <w:color w:val="000000"/>
                <w:sz w:val="20"/>
              </w:rPr>
              <w:t>
Захват курсового маяка, КЗР 85</w:t>
            </w:r>
          </w:p>
          <w:p>
            <w:pPr>
              <w:spacing w:after="20"/>
              <w:ind w:left="20"/>
              <w:jc w:val="both"/>
            </w:pPr>
            <w:r>
              <w:rPr>
                <w:rFonts w:ascii="Times New Roman"/>
                <w:b w:val="false"/>
                <w:i w:val="false"/>
                <w:color w:val="000000"/>
                <w:sz w:val="20"/>
              </w:rPr>
              <w:t>Left heading 080, cleared for ILS approach RWY05R, wilco KLM410</w:t>
            </w:r>
          </w:p>
          <w:p>
            <w:pPr>
              <w:spacing w:after="20"/>
              <w:ind w:left="20"/>
              <w:jc w:val="both"/>
            </w:pPr>
            <w:r>
              <w:rPr>
                <w:rFonts w:ascii="Times New Roman"/>
                <w:b w:val="false"/>
                <w:i w:val="false"/>
                <w:color w:val="000000"/>
                <w:sz w:val="20"/>
              </w:rPr>
              <w:t>Established on the localizer, KLM 410</w:t>
            </w:r>
          </w:p>
        </w:tc>
      </w:tr>
    </w:tbl>
    <w:bookmarkStart w:name="z190" w:id="80"/>
    <w:p>
      <w:pPr>
        <w:spacing w:after="0"/>
        <w:ind w:left="0"/>
        <w:jc w:val="both"/>
      </w:pPr>
      <w:r>
        <w:rPr>
          <w:rFonts w:ascii="Times New Roman"/>
          <w:b w:val="false"/>
          <w:i w:val="false"/>
          <w:color w:val="000000"/>
          <w:sz w:val="28"/>
        </w:rPr>
        <w:t>
Таблица 79</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3"/>
        <w:gridCol w:w="6613"/>
      </w:tblGrid>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report established on the localizer</w:t>
            </w:r>
          </w:p>
          <w:p>
            <w:pPr>
              <w:spacing w:after="20"/>
              <w:ind w:left="20"/>
              <w:jc w:val="both"/>
            </w:pPr>
            <w:r>
              <w:rPr>
                <w:rFonts w:ascii="Times New Roman"/>
                <w:b w:val="false"/>
                <w:i w:val="false"/>
                <w:color w:val="000000"/>
                <w:sz w:val="20"/>
              </w:rPr>
              <w:t>or</w:t>
            </w:r>
          </w:p>
          <w:p>
            <w:pPr>
              <w:spacing w:after="20"/>
              <w:ind w:left="20"/>
              <w:jc w:val="both"/>
            </w:pPr>
            <w:r>
              <w:rPr>
                <w:rFonts w:ascii="Times New Roman"/>
                <w:b w:val="false"/>
                <w:i w:val="false"/>
                <w:color w:val="000000"/>
                <w:sz w:val="20"/>
              </w:rPr>
              <w:t>Astana Line 504, report localizer established </w:t>
            </w:r>
          </w:p>
          <w:p>
            <w:pPr>
              <w:spacing w:after="20"/>
              <w:ind w:left="20"/>
              <w:jc w:val="both"/>
            </w:pPr>
            <w:r>
              <w:rPr>
                <w:rFonts w:ascii="Times New Roman"/>
                <w:b w:val="false"/>
                <w:i w:val="false"/>
                <w:color w:val="000000"/>
                <w:sz w:val="20"/>
              </w:rPr>
              <w:t>Astana Line 504, contact Tower 128,0</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Localizer established, Astana Line 504</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Лайн 504, доложите захват курсового маяка </w:t>
            </w:r>
          </w:p>
          <w:p>
            <w:pPr>
              <w:spacing w:after="20"/>
              <w:ind w:left="20"/>
              <w:jc w:val="both"/>
            </w:pPr>
            <w:r>
              <w:rPr>
                <w:rFonts w:ascii="Times New Roman"/>
                <w:b w:val="false"/>
                <w:i w:val="false"/>
                <w:color w:val="000000"/>
                <w:sz w:val="20"/>
              </w:rPr>
              <w:t>Астана Лайн 504, работайте с Вышкой 119,4</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Захват курсового маяка доложу, Астана Лайн 504 </w:t>
            </w:r>
          </w:p>
          <w:p>
            <w:pPr>
              <w:spacing w:after="20"/>
              <w:ind w:left="20"/>
              <w:jc w:val="both"/>
            </w:pPr>
            <w:r>
              <w:rPr>
                <w:rFonts w:ascii="Times New Roman"/>
                <w:b w:val="false"/>
                <w:i w:val="false"/>
                <w:color w:val="000000"/>
                <w:sz w:val="20"/>
              </w:rPr>
              <w:t>Захват курсового, Астана Лайн 504</w:t>
            </w:r>
          </w:p>
        </w:tc>
      </w:tr>
    </w:tbl>
    <w:bookmarkStart w:name="z191" w:id="81"/>
    <w:p>
      <w:pPr>
        <w:spacing w:after="0"/>
        <w:ind w:left="0"/>
        <w:jc w:val="both"/>
      </w:pPr>
      <w:r>
        <w:rPr>
          <w:rFonts w:ascii="Times New Roman"/>
          <w:b w:val="false"/>
          <w:i w:val="false"/>
          <w:color w:val="000000"/>
          <w:sz w:val="28"/>
        </w:rPr>
        <w:t>
Таблица 80</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66"/>
        <w:gridCol w:w="7114"/>
      </w:tblGrid>
      <w:tr>
        <w:trPr>
          <w:trHeight w:val="30" w:hRule="atLeast"/>
        </w:trPr>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Almaty Tower, 18 kilometers from touchdown, continue approach </w:t>
            </w:r>
          </w:p>
          <w:p>
            <w:pPr>
              <w:spacing w:after="20"/>
              <w:ind w:left="20"/>
              <w:jc w:val="both"/>
            </w:pPr>
            <w:r>
              <w:rPr>
                <w:rFonts w:ascii="Times New Roman"/>
                <w:b w:val="false"/>
                <w:i w:val="false"/>
                <w:color w:val="000000"/>
                <w:sz w:val="20"/>
              </w:rPr>
              <w:t>Astana Line 504, Almaty Tower, 14 kilometers from touchdown left (right) of track </w:t>
            </w:r>
          </w:p>
          <w:p>
            <w:pPr>
              <w:spacing w:after="20"/>
              <w:ind w:left="20"/>
              <w:jc w:val="both"/>
            </w:pPr>
            <w:r>
              <w:rPr>
                <w:rFonts w:ascii="Times New Roman"/>
                <w:b w:val="false"/>
                <w:i w:val="false"/>
                <w:color w:val="000000"/>
                <w:sz w:val="20"/>
              </w:rPr>
              <w:t xml:space="preserve">Astana Line 504, cleared to land, runway 23 wind 250 degrees 5 metres per second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On final, Astana Line 504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Cleared to land, runway 23, Astana Line 504</w:t>
            </w:r>
          </w:p>
        </w:tc>
      </w:tr>
      <w:tr>
        <w:trPr>
          <w:trHeight w:val="30" w:hRule="atLeast"/>
        </w:trPr>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Лайн 504, Алматы Вышка, удаление ..., правее (левее) курса</w:t>
            </w:r>
            <w:r>
              <w:br/>
            </w:r>
            <w:r>
              <w:rPr>
                <w:rFonts w:ascii="Times New Roman"/>
                <w:b w:val="false"/>
                <w:i w:val="false"/>
                <w:color w:val="000000"/>
                <w:sz w:val="20"/>
              </w:rPr>
              <w:t>
Астана Лайн 504, ветер 40</w:t>
            </w:r>
            <w:r>
              <w:rPr>
                <w:rFonts w:ascii="Times New Roman"/>
                <w:b w:val="false"/>
                <w:i w:val="false"/>
                <w:color w:val="000000"/>
                <w:vertAlign w:val="superscript"/>
              </w:rPr>
              <w:t xml:space="preserve">0 </w:t>
            </w:r>
            <w:r>
              <w:rPr>
                <w:rFonts w:ascii="Times New Roman"/>
                <w:b w:val="false"/>
                <w:i w:val="false"/>
                <w:color w:val="000000"/>
                <w:sz w:val="20"/>
              </w:rPr>
              <w:t xml:space="preserve">2 метра в секунду, посадку разрешаю </w:t>
            </w:r>
          </w:p>
          <w:p>
            <w:pPr>
              <w:spacing w:after="20"/>
              <w:ind w:left="20"/>
              <w:jc w:val="both"/>
            </w:pPr>
            <w:r>
              <w:rPr>
                <w:rFonts w:ascii="Times New Roman"/>
                <w:b w:val="false"/>
                <w:i w:val="false"/>
                <w:color w:val="000000"/>
                <w:sz w:val="20"/>
              </w:rPr>
              <w:t>Астана Лайн 504 удаление 6 километров, правее (левее) курса</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рубеже, Астана Лайн 504</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Понял, Астана Лайн 504</w:t>
            </w:r>
          </w:p>
          <w:p>
            <w:pPr>
              <w:spacing w:after="20"/>
              <w:ind w:left="20"/>
              <w:jc w:val="both"/>
            </w:pPr>
            <w:r>
              <w:rPr>
                <w:rFonts w:ascii="Times New Roman"/>
                <w:b w:val="false"/>
                <w:i w:val="false"/>
                <w:color w:val="000000"/>
                <w:sz w:val="20"/>
              </w:rPr>
              <w:t>Посадку разрешили, Астана Лайн 504</w:t>
            </w:r>
          </w:p>
          <w:p>
            <w:pPr>
              <w:spacing w:after="20"/>
              <w:ind w:left="20"/>
              <w:jc w:val="both"/>
            </w:pPr>
            <w:r>
              <w:rPr>
                <w:rFonts w:ascii="Times New Roman"/>
                <w:b w:val="false"/>
                <w:i w:val="false"/>
                <w:color w:val="000000"/>
                <w:sz w:val="20"/>
              </w:rPr>
              <w:t>Понял, Астана Лайн 504</w:t>
            </w:r>
          </w:p>
        </w:tc>
      </w:tr>
    </w:tbl>
    <w:bookmarkStart w:name="z192" w:id="82"/>
    <w:p>
      <w:pPr>
        <w:spacing w:after="0"/>
        <w:ind w:left="0"/>
        <w:jc w:val="both"/>
      </w:pPr>
      <w:r>
        <w:rPr>
          <w:rFonts w:ascii="Times New Roman"/>
          <w:b w:val="false"/>
          <w:i w:val="false"/>
          <w:color w:val="000000"/>
          <w:sz w:val="28"/>
        </w:rPr>
        <w:t>
Таблица 81</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3"/>
        <w:gridCol w:w="6613"/>
      </w:tblGrid>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Лайн 504, Алматы Вышка, удаление 18 километров, продолжайте заход</w:t>
            </w:r>
          </w:p>
          <w:p>
            <w:pPr>
              <w:spacing w:after="20"/>
              <w:ind w:left="20"/>
              <w:jc w:val="both"/>
            </w:pPr>
            <w:r>
              <w:rPr>
                <w:rFonts w:ascii="Times New Roman"/>
                <w:b w:val="false"/>
                <w:i w:val="false"/>
                <w:color w:val="000000"/>
                <w:sz w:val="20"/>
              </w:rPr>
              <w:t>Астана Лайн 504, ветер 40</w:t>
            </w:r>
            <w:r>
              <w:rPr>
                <w:rFonts w:ascii="Times New Roman"/>
                <w:b w:val="false"/>
                <w:i w:val="false"/>
                <w:color w:val="000000"/>
                <w:vertAlign w:val="superscript"/>
              </w:rPr>
              <w:t xml:space="preserve">0 </w:t>
            </w:r>
            <w:r>
              <w:rPr>
                <w:rFonts w:ascii="Times New Roman"/>
                <w:b w:val="false"/>
                <w:i w:val="false"/>
                <w:color w:val="000000"/>
                <w:sz w:val="20"/>
              </w:rPr>
              <w:t>2 метра в секунду, посадку разрешаю (или посадка дополнительно)</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Вышка, Астана Лайн 504, на прямой 800 метров</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Посадку разрешили (посадка дополнительно), Астана Лайн 504</w:t>
            </w:r>
          </w:p>
        </w:tc>
      </w:tr>
    </w:tbl>
    <w:bookmarkStart w:name="z193" w:id="83"/>
    <w:p>
      <w:pPr>
        <w:spacing w:after="0"/>
        <w:ind w:left="0"/>
        <w:jc w:val="both"/>
      </w:pPr>
      <w:r>
        <w:rPr>
          <w:rFonts w:ascii="Times New Roman"/>
          <w:b w:val="false"/>
          <w:i w:val="false"/>
          <w:color w:val="000000"/>
          <w:sz w:val="28"/>
        </w:rPr>
        <w:t>
Таблица 82</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3"/>
        <w:gridCol w:w="7150"/>
      </w:tblGrid>
      <w:tr>
        <w:trPr>
          <w:trHeight w:val="30" w:hRule="atLeast"/>
        </w:trPr>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7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Astana Line 504, 18 kilometers from touchdown, continue approach </w:t>
            </w:r>
            <w:r>
              <w:br/>
            </w:r>
            <w:r>
              <w:rPr>
                <w:rFonts w:ascii="Times New Roman"/>
                <w:b w:val="false"/>
                <w:i w:val="false"/>
                <w:color w:val="000000"/>
                <w:sz w:val="20"/>
              </w:rPr>
              <w:t>
 </w:t>
            </w:r>
            <w:r>
              <w:br/>
            </w:r>
            <w:r>
              <w:rPr>
                <w:rFonts w:ascii="Times New Roman"/>
                <w:b w:val="false"/>
                <w:i w:val="false"/>
                <w:color w:val="000000"/>
                <w:sz w:val="20"/>
              </w:rPr>
              <w:t xml:space="preserve">
Astana Line 504, Cleared to land </w:t>
            </w:r>
          </w:p>
        </w:tc>
        <w:tc>
          <w:tcPr>
            <w:tcW w:w="7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on final </w:t>
            </w:r>
          </w:p>
          <w:p>
            <w:pPr>
              <w:spacing w:after="20"/>
              <w:ind w:left="20"/>
              <w:jc w:val="both"/>
            </w:pPr>
            <w:r>
              <w:rPr>
                <w:rFonts w:ascii="Times New Roman"/>
                <w:b w:val="false"/>
                <w:i w:val="false"/>
                <w:color w:val="000000"/>
                <w:sz w:val="20"/>
              </w:rPr>
              <w:t>Continue approach, Astana Line 504</w:t>
            </w:r>
          </w:p>
          <w:p>
            <w:pPr>
              <w:spacing w:after="20"/>
              <w:ind w:left="20"/>
              <w:jc w:val="both"/>
            </w:pPr>
            <w:r>
              <w:rPr>
                <w:rFonts w:ascii="Times New Roman"/>
                <w:b w:val="false"/>
                <w:i w:val="false"/>
                <w:color w:val="000000"/>
                <w:sz w:val="20"/>
              </w:rPr>
              <w:t>Cleared to land, Astana Line 504</w:t>
            </w:r>
          </w:p>
        </w:tc>
      </w:tr>
      <w:tr>
        <w:trPr>
          <w:trHeight w:val="30" w:hRule="atLeast"/>
        </w:trPr>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Лайн 504, посадка дополнительно </w:t>
            </w:r>
          </w:p>
          <w:p>
            <w:pPr>
              <w:spacing w:after="20"/>
              <w:ind w:left="20"/>
              <w:jc w:val="both"/>
            </w:pPr>
            <w:r>
              <w:rPr>
                <w:rFonts w:ascii="Times New Roman"/>
                <w:b w:val="false"/>
                <w:i w:val="false"/>
                <w:color w:val="000000"/>
                <w:sz w:val="20"/>
              </w:rPr>
              <w:t>Астана Лайн 504, посадку разрешаю</w:t>
            </w:r>
          </w:p>
        </w:tc>
        <w:tc>
          <w:tcPr>
            <w:tcW w:w="7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Посадка дополнительно, Астана Лайн 504</w:t>
            </w:r>
          </w:p>
          <w:p>
            <w:pPr>
              <w:spacing w:after="20"/>
              <w:ind w:left="20"/>
              <w:jc w:val="both"/>
            </w:pPr>
            <w:r>
              <w:rPr>
                <w:rFonts w:ascii="Times New Roman"/>
                <w:b w:val="false"/>
                <w:i w:val="false"/>
                <w:color w:val="000000"/>
                <w:sz w:val="20"/>
              </w:rPr>
              <w:t xml:space="preserve">Посадку разрешили, Астана Лайн 504 </w:t>
            </w:r>
          </w:p>
        </w:tc>
      </w:tr>
    </w:tbl>
    <w:bookmarkStart w:name="z194" w:id="84"/>
    <w:p>
      <w:pPr>
        <w:spacing w:after="0"/>
        <w:ind w:left="0"/>
        <w:jc w:val="both"/>
      </w:pPr>
      <w:r>
        <w:rPr>
          <w:rFonts w:ascii="Times New Roman"/>
          <w:b w:val="false"/>
          <w:i w:val="false"/>
          <w:color w:val="000000"/>
          <w:sz w:val="28"/>
        </w:rPr>
        <w:t>
Таблица 83</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97"/>
        <w:gridCol w:w="6983"/>
      </w:tblGrid>
      <w:tr>
        <w:trPr>
          <w:trHeight w:val="30" w:hRule="atLeast"/>
        </w:trPr>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6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Astana Line 504, RVR runway 23, right, </w:t>
            </w:r>
          </w:p>
          <w:p>
            <w:pPr>
              <w:spacing w:after="20"/>
              <w:ind w:left="20"/>
              <w:jc w:val="both"/>
            </w:pPr>
            <w:r>
              <w:rPr>
                <w:rFonts w:ascii="Times New Roman"/>
                <w:b w:val="false"/>
                <w:i w:val="false"/>
                <w:color w:val="000000"/>
                <w:sz w:val="20"/>
              </w:rPr>
              <w:t>touchdown 450 metres, midpoint 700 metres, wind 270 degrees 5 metres per second cleared to land RW 23, right</w:t>
            </w:r>
            <w:r>
              <w:br/>
            </w:r>
            <w:r>
              <w:rPr>
                <w:rFonts w:ascii="Times New Roman"/>
                <w:b w:val="false"/>
                <w:i w:val="false"/>
                <w:color w:val="000000"/>
                <w:sz w:val="20"/>
              </w:rPr>
              <w:t>
 </w:t>
            </w:r>
            <w:r>
              <w:br/>
            </w:r>
            <w:r>
              <w:rPr>
                <w:rFonts w:ascii="Times New Roman"/>
                <w:b w:val="false"/>
                <w:i w:val="false"/>
                <w:color w:val="000000"/>
                <w:sz w:val="20"/>
              </w:rPr>
              <w:t>
or</w:t>
            </w:r>
          </w:p>
          <w:p>
            <w:pPr>
              <w:spacing w:after="20"/>
              <w:ind w:left="20"/>
              <w:jc w:val="both"/>
            </w:pPr>
            <w:r>
              <w:rPr>
                <w:rFonts w:ascii="Times New Roman"/>
                <w:b w:val="false"/>
                <w:i w:val="false"/>
                <w:color w:val="000000"/>
                <w:sz w:val="20"/>
              </w:rPr>
              <w:t>Astana Line 504, RVR 150 metres, below minima of the aerodrome, wind 270 degrees 5 metres per second cleared to land, RW 23, right</w:t>
            </w:r>
          </w:p>
        </w:tc>
        <w:tc>
          <w:tcPr>
            <w:tcW w:w="6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Сleared to land, Astana Line 504</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Astana Line 504, going around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Лайн 504, видимость на ВПП в точке приземления 450 метров, на середине 700 метров, ветер 270Ү 5 метров в секунду, посадку разрешаю, ВПП 23, правая. </w:t>
            </w:r>
          </w:p>
          <w:p>
            <w:pPr>
              <w:spacing w:after="20"/>
              <w:ind w:left="20"/>
              <w:jc w:val="both"/>
            </w:pPr>
            <w:r>
              <w:rPr>
                <w:rFonts w:ascii="Times New Roman"/>
                <w:b w:val="false"/>
                <w:i w:val="false"/>
                <w:color w:val="000000"/>
                <w:sz w:val="20"/>
              </w:rPr>
              <w:t>или</w:t>
            </w:r>
          </w:p>
          <w:p>
            <w:pPr>
              <w:spacing w:after="20"/>
              <w:ind w:left="20"/>
              <w:jc w:val="both"/>
            </w:pPr>
            <w:r>
              <w:rPr>
                <w:rFonts w:ascii="Times New Roman"/>
                <w:b w:val="false"/>
                <w:i w:val="false"/>
                <w:color w:val="000000"/>
                <w:sz w:val="20"/>
              </w:rPr>
              <w:t xml:space="preserve">Астана Лайн 504, видимость 150 метров, ниже минимума аэродрома, ветер 270ғ 5 метров в секунду, посадку разрешаю, ВПП 23,правая </w:t>
            </w:r>
          </w:p>
        </w:tc>
        <w:tc>
          <w:tcPr>
            <w:tcW w:w="6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Посадку разрешили, Астана Лайн 504</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или</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Ухожу на второй круг, Астана Лайн 504</w:t>
            </w:r>
          </w:p>
        </w:tc>
      </w:tr>
    </w:tbl>
    <w:bookmarkStart w:name="z195" w:id="85"/>
    <w:p>
      <w:pPr>
        <w:spacing w:after="0"/>
        <w:ind w:left="0"/>
        <w:jc w:val="both"/>
      </w:pPr>
      <w:r>
        <w:rPr>
          <w:rFonts w:ascii="Times New Roman"/>
          <w:b w:val="false"/>
          <w:i w:val="false"/>
          <w:color w:val="000000"/>
          <w:sz w:val="28"/>
        </w:rPr>
        <w:t>
Таблица 84</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3"/>
        <w:gridCol w:w="6613"/>
      </w:tblGrid>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contact Radar 128,0 </w:t>
            </w:r>
          </w:p>
          <w:p>
            <w:pPr>
              <w:spacing w:after="20"/>
              <w:ind w:left="20"/>
              <w:jc w:val="both"/>
            </w:pPr>
            <w:r>
              <w:rPr>
                <w:rFonts w:ascii="Times New Roman"/>
                <w:b w:val="false"/>
                <w:i w:val="false"/>
                <w:color w:val="000000"/>
                <w:sz w:val="20"/>
              </w:rPr>
              <w:t>оr </w:t>
            </w:r>
          </w:p>
          <w:p>
            <w:pPr>
              <w:spacing w:after="20"/>
              <w:ind w:left="20"/>
              <w:jc w:val="both"/>
            </w:pPr>
            <w:r>
              <w:rPr>
                <w:rFonts w:ascii="Times New Roman"/>
                <w:b w:val="false"/>
                <w:i w:val="false"/>
                <w:color w:val="000000"/>
                <w:sz w:val="20"/>
              </w:rPr>
              <w:t>Astana Line 504, go around </w:t>
            </w:r>
          </w:p>
          <w:p>
            <w:pPr>
              <w:spacing w:after="20"/>
              <w:ind w:left="20"/>
              <w:jc w:val="both"/>
            </w:pPr>
            <w:r>
              <w:rPr>
                <w:rFonts w:ascii="Times New Roman"/>
                <w:b w:val="false"/>
                <w:i w:val="false"/>
                <w:color w:val="000000"/>
                <w:sz w:val="20"/>
              </w:rPr>
              <w:t>Astana Line 504, contact Radar 128,0</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Going around, Astana Line 504 /reason/ </w:t>
            </w:r>
          </w:p>
          <w:p>
            <w:pPr>
              <w:spacing w:after="20"/>
              <w:ind w:left="20"/>
              <w:jc w:val="both"/>
            </w:pPr>
            <w:r>
              <w:rPr>
                <w:rFonts w:ascii="Times New Roman"/>
                <w:b w:val="false"/>
                <w:i w:val="false"/>
                <w:color w:val="000000"/>
                <w:sz w:val="20"/>
              </w:rPr>
              <w:t>Contact Radar 128,0 Astana Line 504 </w:t>
            </w:r>
          </w:p>
          <w:p>
            <w:pPr>
              <w:spacing w:after="20"/>
              <w:ind w:left="20"/>
              <w:jc w:val="both"/>
            </w:pPr>
            <w:r>
              <w:rPr>
                <w:rFonts w:ascii="Times New Roman"/>
                <w:b w:val="false"/>
                <w:i w:val="false"/>
                <w:color w:val="000000"/>
                <w:sz w:val="20"/>
              </w:rPr>
              <w:t>Going around, Astana Line 504 </w:t>
            </w:r>
          </w:p>
          <w:p>
            <w:pPr>
              <w:spacing w:after="20"/>
              <w:ind w:left="20"/>
              <w:jc w:val="both"/>
            </w:pPr>
            <w:r>
              <w:rPr>
                <w:rFonts w:ascii="Times New Roman"/>
                <w:b w:val="false"/>
                <w:i w:val="false"/>
                <w:color w:val="000000"/>
                <w:sz w:val="20"/>
              </w:rPr>
              <w:t>Contact Radar 128,0 Astana Line 504</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Лайн 504, работайте с Кругом 120,8</w:t>
            </w:r>
          </w:p>
          <w:p>
            <w:pPr>
              <w:spacing w:after="20"/>
              <w:ind w:left="20"/>
              <w:jc w:val="both"/>
            </w:pPr>
            <w:r>
              <w:rPr>
                <w:rFonts w:ascii="Times New Roman"/>
                <w:b w:val="false"/>
                <w:i w:val="false"/>
                <w:color w:val="000000"/>
                <w:sz w:val="20"/>
              </w:rPr>
              <w:t>или</w:t>
            </w:r>
          </w:p>
          <w:p>
            <w:pPr>
              <w:spacing w:after="20"/>
              <w:ind w:left="20"/>
              <w:jc w:val="both"/>
            </w:pPr>
            <w:r>
              <w:rPr>
                <w:rFonts w:ascii="Times New Roman"/>
                <w:b w:val="false"/>
                <w:i w:val="false"/>
                <w:color w:val="000000"/>
                <w:sz w:val="20"/>
              </w:rPr>
              <w:t>Астана Лайн 504, полоса занята, уходите на второй круг. </w:t>
            </w:r>
          </w:p>
          <w:p>
            <w:pPr>
              <w:spacing w:after="20"/>
              <w:ind w:left="20"/>
              <w:jc w:val="both"/>
            </w:pPr>
            <w:r>
              <w:rPr>
                <w:rFonts w:ascii="Times New Roman"/>
                <w:b w:val="false"/>
                <w:i w:val="false"/>
                <w:color w:val="000000"/>
                <w:sz w:val="20"/>
              </w:rPr>
              <w:t>Астана Лайн 504 работайте с Кругом 120,8</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Ухожу на второй круг, Астана Лайн 504</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Ухожу на второй круг, Астана Лайн 504 </w:t>
            </w:r>
          </w:p>
          <w:p>
            <w:pPr>
              <w:spacing w:after="20"/>
              <w:ind w:left="20"/>
              <w:jc w:val="both"/>
            </w:pPr>
            <w:r>
              <w:rPr>
                <w:rFonts w:ascii="Times New Roman"/>
                <w:b w:val="false"/>
                <w:i w:val="false"/>
                <w:color w:val="000000"/>
                <w:sz w:val="20"/>
              </w:rPr>
              <w:t>С Кругом 120,8 Астана Лайн 504</w:t>
            </w:r>
          </w:p>
        </w:tc>
      </w:tr>
    </w:tbl>
    <w:bookmarkStart w:name="z196" w:id="86"/>
    <w:p>
      <w:pPr>
        <w:spacing w:after="0"/>
        <w:ind w:left="0"/>
        <w:jc w:val="both"/>
      </w:pPr>
      <w:r>
        <w:rPr>
          <w:rFonts w:ascii="Times New Roman"/>
          <w:b w:val="false"/>
          <w:i w:val="false"/>
          <w:color w:val="000000"/>
          <w:sz w:val="28"/>
        </w:rPr>
        <w:t>
Таблица 85</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3"/>
        <w:gridCol w:w="6613"/>
      </w:tblGrid>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Лайн 504, увеличиваю (уменьшаю) яркость</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Увеличьте (уменьшите) яркость огней, Астана Лайн 504</w:t>
            </w:r>
          </w:p>
        </w:tc>
      </w:tr>
    </w:tbl>
    <w:bookmarkStart w:name="z197" w:id="87"/>
    <w:p>
      <w:pPr>
        <w:spacing w:after="0"/>
        <w:ind w:left="0"/>
        <w:jc w:val="both"/>
      </w:pPr>
      <w:r>
        <w:rPr>
          <w:rFonts w:ascii="Times New Roman"/>
          <w:b w:val="false"/>
          <w:i w:val="false"/>
          <w:color w:val="000000"/>
          <w:sz w:val="28"/>
        </w:rPr>
        <w:t>
Таблица 86</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65"/>
        <w:gridCol w:w="7215"/>
      </w:tblGrid>
      <w:tr>
        <w:trPr>
          <w:trHeight w:val="30" w:hRule="atLeast"/>
        </w:trPr>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Лайн 504, разрешаю визуальный заход на ВПП 23 левая, работайте с Вышкой 119,4</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Лайн 504, полосу наблюдаю заход на ВПП 23 левая </w:t>
            </w:r>
          </w:p>
          <w:p>
            <w:pPr>
              <w:spacing w:after="20"/>
              <w:ind w:left="20"/>
              <w:jc w:val="both"/>
            </w:pPr>
            <w:r>
              <w:rPr>
                <w:rFonts w:ascii="Times New Roman"/>
                <w:b w:val="false"/>
                <w:i w:val="false"/>
                <w:color w:val="000000"/>
                <w:sz w:val="20"/>
              </w:rPr>
              <w:t>Заход разрешили, с Вышкой 119,4 Астана Лайн 504</w:t>
            </w:r>
          </w:p>
        </w:tc>
      </w:tr>
      <w:tr>
        <w:trPr>
          <w:trHeight w:val="30" w:hRule="atLeast"/>
        </w:trPr>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report runway in sight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Astana Line 504, cleared visual approach RW 26. Contact Tower 128,0</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Wilco, Astana Line 504 </w:t>
            </w:r>
          </w:p>
          <w:p>
            <w:pPr>
              <w:spacing w:after="20"/>
              <w:ind w:left="20"/>
              <w:jc w:val="both"/>
            </w:pPr>
            <w:r>
              <w:rPr>
                <w:rFonts w:ascii="Times New Roman"/>
                <w:b w:val="false"/>
                <w:i w:val="false"/>
                <w:color w:val="000000"/>
                <w:sz w:val="20"/>
              </w:rPr>
              <w:t>Astana Line 504, runway in sight</w:t>
            </w:r>
          </w:p>
          <w:p>
            <w:pPr>
              <w:spacing w:after="20"/>
              <w:ind w:left="20"/>
              <w:jc w:val="both"/>
            </w:pPr>
            <w:r>
              <w:rPr>
                <w:rFonts w:ascii="Times New Roman"/>
                <w:b w:val="false"/>
                <w:i w:val="false"/>
                <w:color w:val="000000"/>
                <w:sz w:val="20"/>
              </w:rPr>
              <w:t>Cleared Visual Approach RW 26. Contact Tower 128,0 Astana Line 504</w:t>
            </w:r>
          </w:p>
        </w:tc>
      </w:tr>
    </w:tbl>
    <w:bookmarkStart w:name="z198" w:id="88"/>
    <w:p>
      <w:pPr>
        <w:spacing w:after="0"/>
        <w:ind w:left="0"/>
        <w:jc w:val="both"/>
      </w:pPr>
      <w:r>
        <w:rPr>
          <w:rFonts w:ascii="Times New Roman"/>
          <w:b w:val="false"/>
          <w:i w:val="false"/>
          <w:color w:val="000000"/>
          <w:sz w:val="28"/>
        </w:rPr>
        <w:t>
Таблица 87</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90"/>
        <w:gridCol w:w="7290"/>
      </w:tblGrid>
      <w:tr>
        <w:trPr>
          <w:trHeight w:val="30" w:hRule="atLeast"/>
        </w:trPr>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Almaty Approach, identified, climb FL 350</w:t>
            </w:r>
          </w:p>
          <w:p>
            <w:pPr>
              <w:spacing w:after="20"/>
              <w:ind w:left="20"/>
              <w:jc w:val="both"/>
            </w:pPr>
            <w:r>
              <w:rPr>
                <w:rFonts w:ascii="Times New Roman"/>
                <w:b w:val="false"/>
                <w:i w:val="false"/>
                <w:color w:val="000000"/>
                <w:sz w:val="20"/>
              </w:rPr>
              <w:t>Astana Line 504, Turn right heading 330, until passing FL 140, then direct (to) OTARI</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Almaty Approach, Astana Line 504, passing FL 80 </w:t>
            </w:r>
          </w:p>
          <w:p>
            <w:pPr>
              <w:spacing w:after="20"/>
              <w:ind w:left="20"/>
              <w:jc w:val="both"/>
            </w:pPr>
            <w:r>
              <w:rPr>
                <w:rFonts w:ascii="Times New Roman"/>
                <w:b w:val="false"/>
                <w:i w:val="false"/>
                <w:color w:val="000000"/>
                <w:sz w:val="20"/>
              </w:rPr>
              <w:t>Climbing FL 350, Astana Line 504</w:t>
            </w:r>
          </w:p>
          <w:p>
            <w:pPr>
              <w:spacing w:after="20"/>
              <w:ind w:left="20"/>
              <w:jc w:val="both"/>
            </w:pPr>
            <w:r>
              <w:rPr>
                <w:rFonts w:ascii="Times New Roman"/>
                <w:b w:val="false"/>
                <w:i w:val="false"/>
                <w:color w:val="000000"/>
                <w:sz w:val="20"/>
              </w:rPr>
              <w:t>Turning right heading 330,until passing FL 140, then direct (to) OTARI, Astana Line 504</w:t>
            </w:r>
          </w:p>
        </w:tc>
      </w:tr>
      <w:tr>
        <w:trPr>
          <w:trHeight w:val="30" w:hRule="atLeast"/>
        </w:trPr>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Лайн 504, Алматы Подход, контролирую по sвторичному, набирайте эшелон 350 </w:t>
            </w:r>
          </w:p>
          <w:p>
            <w:pPr>
              <w:spacing w:after="20"/>
              <w:ind w:left="20"/>
              <w:jc w:val="both"/>
            </w:pPr>
            <w:r>
              <w:rPr>
                <w:rFonts w:ascii="Times New Roman"/>
                <w:b w:val="false"/>
                <w:i w:val="false"/>
                <w:color w:val="000000"/>
                <w:sz w:val="20"/>
              </w:rPr>
              <w:t xml:space="preserve">или </w:t>
            </w:r>
          </w:p>
          <w:p>
            <w:pPr>
              <w:spacing w:after="20"/>
              <w:ind w:left="20"/>
              <w:jc w:val="both"/>
            </w:pPr>
            <w:r>
              <w:rPr>
                <w:rFonts w:ascii="Times New Roman"/>
                <w:b w:val="false"/>
                <w:i w:val="false"/>
                <w:color w:val="000000"/>
                <w:sz w:val="20"/>
              </w:rPr>
              <w:t xml:space="preserve">Астана Лайн 504, Алматы Подход, набирайте эшелон 320, пересечение эшелона 200 доложить </w:t>
            </w:r>
          </w:p>
          <w:p>
            <w:pPr>
              <w:spacing w:after="20"/>
              <w:ind w:left="20"/>
              <w:jc w:val="both"/>
            </w:pPr>
            <w:r>
              <w:rPr>
                <w:rFonts w:ascii="Times New Roman"/>
                <w:b w:val="false"/>
                <w:i w:val="false"/>
                <w:color w:val="000000"/>
                <w:sz w:val="20"/>
              </w:rPr>
              <w:t xml:space="preserve">Астана Лайн 504, работайте с Контролем 135,4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Подход, Астана Лайн 504, пересекаю эшелон 80 </w:t>
            </w:r>
          </w:p>
          <w:p>
            <w:pPr>
              <w:spacing w:after="20"/>
              <w:ind w:left="20"/>
              <w:jc w:val="both"/>
            </w:pPr>
            <w:r>
              <w:rPr>
                <w:rFonts w:ascii="Times New Roman"/>
                <w:b w:val="false"/>
                <w:i w:val="false"/>
                <w:color w:val="000000"/>
                <w:sz w:val="20"/>
              </w:rPr>
              <w:t xml:space="preserve">Набираю эшелон 350, контроль по вторичному Астана Лайн 504 </w:t>
            </w:r>
          </w:p>
          <w:p>
            <w:pPr>
              <w:spacing w:after="20"/>
              <w:ind w:left="20"/>
              <w:jc w:val="both"/>
            </w:pPr>
            <w:r>
              <w:rPr>
                <w:rFonts w:ascii="Times New Roman"/>
                <w:b w:val="false"/>
                <w:i w:val="false"/>
                <w:color w:val="000000"/>
                <w:sz w:val="20"/>
              </w:rPr>
              <w:t xml:space="preserve">Алматы Подход, Астана Лайн 504, набираю эшелон 320, пересечение эшелона 200 доложу </w:t>
            </w:r>
          </w:p>
          <w:p>
            <w:pPr>
              <w:spacing w:after="20"/>
              <w:ind w:left="20"/>
              <w:jc w:val="both"/>
            </w:pPr>
            <w:r>
              <w:rPr>
                <w:rFonts w:ascii="Times New Roman"/>
                <w:b w:val="false"/>
                <w:i w:val="false"/>
                <w:color w:val="000000"/>
                <w:sz w:val="20"/>
              </w:rPr>
              <w:t xml:space="preserve">Пересекаю эшелон 200, Астана Лайн 504 </w:t>
            </w:r>
          </w:p>
          <w:p>
            <w:pPr>
              <w:spacing w:after="20"/>
              <w:ind w:left="20"/>
              <w:jc w:val="both"/>
            </w:pPr>
            <w:r>
              <w:rPr>
                <w:rFonts w:ascii="Times New Roman"/>
                <w:b w:val="false"/>
                <w:i w:val="false"/>
                <w:color w:val="000000"/>
                <w:sz w:val="20"/>
              </w:rPr>
              <w:t xml:space="preserve">С Контролем 135,4 Астана Лайн 504 </w:t>
            </w:r>
          </w:p>
        </w:tc>
      </w:tr>
    </w:tbl>
    <w:bookmarkStart w:name="z199" w:id="89"/>
    <w:p>
      <w:pPr>
        <w:spacing w:after="0"/>
        <w:ind w:left="0"/>
        <w:jc w:val="both"/>
      </w:pPr>
      <w:r>
        <w:rPr>
          <w:rFonts w:ascii="Times New Roman"/>
          <w:b w:val="false"/>
          <w:i w:val="false"/>
          <w:color w:val="000000"/>
          <w:sz w:val="28"/>
        </w:rPr>
        <w:t>
Таблица 88</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48"/>
        <w:gridCol w:w="7332"/>
      </w:tblGrid>
      <w:tr>
        <w:trPr>
          <w:trHeight w:val="30" w:hRule="atLeast"/>
        </w:trPr>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Almaty Approach, identified, Runway 23, descend FL 80, RVR 1500 meters</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Almaty Approach, Astana Line 504, 30 kilometres inbound KI, descending FL 150, information Romeo</w:t>
            </w:r>
            <w:r>
              <w:br/>
            </w:r>
            <w:r>
              <w:rPr>
                <w:rFonts w:ascii="Times New Roman"/>
                <w:b w:val="false"/>
                <w:i w:val="false"/>
                <w:color w:val="000000"/>
                <w:sz w:val="20"/>
              </w:rPr>
              <w:t>
 </w:t>
            </w:r>
            <w:r>
              <w:br/>
            </w:r>
            <w:r>
              <w:rPr>
                <w:rFonts w:ascii="Times New Roman"/>
                <w:b w:val="false"/>
                <w:i w:val="false"/>
                <w:color w:val="000000"/>
                <w:sz w:val="20"/>
              </w:rPr>
              <w:t xml:space="preserve">
Descending FL 80, Runway 23, RVR 1500 meters, Astana Line 504 </w:t>
            </w:r>
          </w:p>
        </w:tc>
      </w:tr>
      <w:tr>
        <w:trPr>
          <w:trHeight w:val="30" w:hRule="atLeast"/>
        </w:trPr>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Лайн 504, Алматы Подход, снижайтесь эшелон 80, контролирую по вторичному </w:t>
            </w:r>
          </w:p>
          <w:p>
            <w:pPr>
              <w:spacing w:after="20"/>
              <w:ind w:left="20"/>
              <w:jc w:val="both"/>
            </w:pPr>
            <w:r>
              <w:rPr>
                <w:rFonts w:ascii="Times New Roman"/>
                <w:b w:val="false"/>
                <w:i w:val="false"/>
                <w:color w:val="000000"/>
                <w:sz w:val="20"/>
              </w:rPr>
              <w:t xml:space="preserve">Астана Лайн 504, ВПП мокрая, коэффициент сцепления 0,5 </w:t>
            </w:r>
          </w:p>
          <w:p>
            <w:pPr>
              <w:spacing w:after="20"/>
              <w:ind w:left="20"/>
              <w:jc w:val="both"/>
            </w:pPr>
            <w:r>
              <w:rPr>
                <w:rFonts w:ascii="Times New Roman"/>
                <w:b w:val="false"/>
                <w:i w:val="false"/>
                <w:color w:val="000000"/>
                <w:sz w:val="20"/>
              </w:rPr>
              <w:t xml:space="preserve">Астана Лайн 504, работайте с Кругом 120,8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Подход, Астана Лайн 504, пересекаю эшелон 210, снижаюсь эшелон 80 информация Анна, запасной Манас </w:t>
            </w:r>
          </w:p>
          <w:p>
            <w:pPr>
              <w:spacing w:after="20"/>
              <w:ind w:left="20"/>
              <w:jc w:val="both"/>
            </w:pPr>
            <w:r>
              <w:rPr>
                <w:rFonts w:ascii="Times New Roman"/>
                <w:b w:val="false"/>
                <w:i w:val="false"/>
                <w:color w:val="000000"/>
                <w:sz w:val="20"/>
              </w:rPr>
              <w:t xml:space="preserve">Снижаюсь эшелон 80, контроль по вторичному, Астана Лайн 504 </w:t>
            </w:r>
          </w:p>
          <w:p>
            <w:pPr>
              <w:spacing w:after="20"/>
              <w:ind w:left="20"/>
              <w:jc w:val="both"/>
            </w:pPr>
            <w:r>
              <w:rPr>
                <w:rFonts w:ascii="Times New Roman"/>
                <w:b w:val="false"/>
                <w:i w:val="false"/>
                <w:color w:val="000000"/>
                <w:sz w:val="20"/>
              </w:rPr>
              <w:t xml:space="preserve">ВПП мокрая, коэффициент сцепления 0,5, Астана Лайн 504 </w:t>
            </w:r>
          </w:p>
          <w:p>
            <w:pPr>
              <w:spacing w:after="20"/>
              <w:ind w:left="20"/>
              <w:jc w:val="both"/>
            </w:pPr>
            <w:r>
              <w:rPr>
                <w:rFonts w:ascii="Times New Roman"/>
                <w:b w:val="false"/>
                <w:i w:val="false"/>
                <w:color w:val="000000"/>
                <w:sz w:val="20"/>
              </w:rPr>
              <w:t xml:space="preserve">с Кругом 120,8 Астана Лайн 504 </w:t>
            </w:r>
          </w:p>
        </w:tc>
      </w:tr>
    </w:tbl>
    <w:bookmarkStart w:name="z200" w:id="90"/>
    <w:p>
      <w:pPr>
        <w:spacing w:after="0"/>
        <w:ind w:left="0"/>
        <w:jc w:val="both"/>
      </w:pPr>
      <w:r>
        <w:rPr>
          <w:rFonts w:ascii="Times New Roman"/>
          <w:b w:val="false"/>
          <w:i w:val="false"/>
          <w:color w:val="000000"/>
          <w:sz w:val="28"/>
        </w:rPr>
        <w:t>
Таблица 89</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2"/>
        <w:gridCol w:w="7208"/>
      </w:tblGrid>
      <w:tr>
        <w:trPr>
          <w:trHeight w:val="30" w:hRule="atLeast"/>
        </w:trPr>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Astana Line 504, Almaty Control, identified, cleared to REVKI via B142, after UC, direct KI, maintain FL 330 </w:t>
            </w:r>
          </w:p>
          <w:p>
            <w:pPr>
              <w:spacing w:after="20"/>
              <w:ind w:left="20"/>
              <w:jc w:val="both"/>
            </w:pPr>
            <w:r>
              <w:rPr>
                <w:rFonts w:ascii="Times New Roman"/>
                <w:b w:val="false"/>
                <w:i w:val="false"/>
                <w:color w:val="000000"/>
                <w:sz w:val="20"/>
              </w:rPr>
              <w:t xml:space="preserve">Astana Line 504, Almaty Control, identified maintain FL 330 </w:t>
            </w:r>
          </w:p>
          <w:p>
            <w:pPr>
              <w:spacing w:after="20"/>
              <w:ind w:left="20"/>
              <w:jc w:val="both"/>
            </w:pPr>
            <w:r>
              <w:rPr>
                <w:rFonts w:ascii="Times New Roman"/>
                <w:b w:val="false"/>
                <w:i w:val="false"/>
                <w:color w:val="000000"/>
                <w:sz w:val="20"/>
              </w:rPr>
              <w:t xml:space="preserve">or </w:t>
            </w:r>
          </w:p>
          <w:p>
            <w:pPr>
              <w:spacing w:after="20"/>
              <w:ind w:left="20"/>
              <w:jc w:val="both"/>
            </w:pPr>
            <w:r>
              <w:rPr>
                <w:rFonts w:ascii="Times New Roman"/>
                <w:b w:val="false"/>
                <w:i w:val="false"/>
                <w:color w:val="000000"/>
                <w:sz w:val="20"/>
              </w:rPr>
              <w:t xml:space="preserve">Cleared to REVKI via flight planned route maintain FL 330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Almaty Control, Astana Line 504, BERVI FL 330 </w:t>
            </w:r>
          </w:p>
          <w:p>
            <w:pPr>
              <w:spacing w:after="20"/>
              <w:ind w:left="20"/>
              <w:jc w:val="both"/>
            </w:pPr>
            <w:r>
              <w:rPr>
                <w:rFonts w:ascii="Times New Roman"/>
                <w:b w:val="false"/>
                <w:i w:val="false"/>
                <w:color w:val="000000"/>
                <w:sz w:val="20"/>
              </w:rPr>
              <w:t xml:space="preserve">Cleared to REVKI via B142, after UC, direct KI, maintain FL 330, Astana Line 504 </w:t>
            </w:r>
          </w:p>
          <w:p>
            <w:pPr>
              <w:spacing w:after="20"/>
              <w:ind w:left="20"/>
              <w:jc w:val="both"/>
            </w:pPr>
            <w:r>
              <w:rPr>
                <w:rFonts w:ascii="Times New Roman"/>
                <w:b w:val="false"/>
                <w:i w:val="false"/>
                <w:color w:val="000000"/>
                <w:sz w:val="20"/>
              </w:rPr>
              <w:t xml:space="preserve">Maintain FL 330, Astana Line 504 </w:t>
            </w:r>
          </w:p>
        </w:tc>
      </w:tr>
      <w:tr>
        <w:trPr>
          <w:trHeight w:val="30" w:hRule="atLeast"/>
        </w:trPr>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Astana Line 504, Almaty Control, identified, cleared to BERVI via NT, climb FL300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Almaty Control, Аstanа Line 504, FL140 </w:t>
            </w:r>
          </w:p>
          <w:p>
            <w:pPr>
              <w:spacing w:after="20"/>
              <w:ind w:left="20"/>
              <w:jc w:val="both"/>
            </w:pPr>
            <w:r>
              <w:rPr>
                <w:rFonts w:ascii="Times New Roman"/>
                <w:b w:val="false"/>
                <w:i w:val="false"/>
                <w:color w:val="000000"/>
                <w:sz w:val="20"/>
              </w:rPr>
              <w:t xml:space="preserve">Cleared to BERVI via NT, climbing FL300, Astana Line 504 </w:t>
            </w:r>
          </w:p>
        </w:tc>
      </w:tr>
      <w:tr>
        <w:trPr>
          <w:trHeight w:val="30" w:hRule="atLeast"/>
        </w:trPr>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Лайн 504, Алматы Контроль, следуйте эшелон 350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Контроль, Астана Лайн 504, Ревки 45, эшелон 350, Кирбалтабай 07, на Акчи </w:t>
            </w:r>
          </w:p>
          <w:p>
            <w:pPr>
              <w:spacing w:after="20"/>
              <w:ind w:left="20"/>
              <w:jc w:val="both"/>
            </w:pPr>
            <w:r>
              <w:rPr>
                <w:rFonts w:ascii="Times New Roman"/>
                <w:b w:val="false"/>
                <w:i w:val="false"/>
                <w:color w:val="000000"/>
                <w:sz w:val="20"/>
              </w:rPr>
              <w:t xml:space="preserve">Следую эшелон 350, Астана Лайн 504 </w:t>
            </w:r>
          </w:p>
        </w:tc>
      </w:tr>
    </w:tbl>
    <w:bookmarkStart w:name="z201" w:id="91"/>
    <w:p>
      <w:pPr>
        <w:spacing w:after="0"/>
        <w:ind w:left="0"/>
        <w:jc w:val="both"/>
      </w:pPr>
      <w:r>
        <w:rPr>
          <w:rFonts w:ascii="Times New Roman"/>
          <w:b w:val="false"/>
          <w:i w:val="false"/>
          <w:color w:val="000000"/>
          <w:sz w:val="28"/>
        </w:rPr>
        <w:t>
Таблица 90</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3"/>
        <w:gridCol w:w="7417"/>
      </w:tblGrid>
      <w:tr>
        <w:trPr>
          <w:trHeight w:val="30" w:hRule="atLeast"/>
        </w:trPr>
        <w:tc>
          <w:tcPr>
            <w:tcW w:w="6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6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Astana Line 504, direct (to) Astana, maintain FL 320 </w:t>
            </w:r>
          </w:p>
          <w:p>
            <w:pPr>
              <w:spacing w:after="20"/>
              <w:ind w:left="20"/>
              <w:jc w:val="both"/>
            </w:pPr>
            <w:r>
              <w:rPr>
                <w:rFonts w:ascii="Times New Roman"/>
                <w:b w:val="false"/>
                <w:i w:val="false"/>
                <w:color w:val="000000"/>
                <w:sz w:val="20"/>
              </w:rPr>
              <w:t xml:space="preserve">Астана Лайн 504, следуйте эшелон 320, прямо на Астану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Almaty Control, Astana Line 504, request direct (to) Astana, due to short of fuel </w:t>
            </w:r>
          </w:p>
          <w:p>
            <w:pPr>
              <w:spacing w:after="20"/>
              <w:ind w:left="20"/>
              <w:jc w:val="both"/>
            </w:pPr>
            <w:r>
              <w:rPr>
                <w:rFonts w:ascii="Times New Roman"/>
                <w:b w:val="false"/>
                <w:i w:val="false"/>
                <w:color w:val="000000"/>
                <w:sz w:val="20"/>
              </w:rPr>
              <w:t xml:space="preserve">Maintaining FL 320, Astana Line 504 </w:t>
            </w:r>
          </w:p>
          <w:p>
            <w:pPr>
              <w:spacing w:after="20"/>
              <w:ind w:left="20"/>
              <w:jc w:val="both"/>
            </w:pPr>
            <w:r>
              <w:rPr>
                <w:rFonts w:ascii="Times New Roman"/>
                <w:b w:val="false"/>
                <w:i w:val="false"/>
                <w:color w:val="000000"/>
                <w:sz w:val="20"/>
              </w:rPr>
              <w:t xml:space="preserve">Алматы Контроль, Астана Лайн 504, прошу спрямление на Астану из-за малого остатка топлива </w:t>
            </w:r>
          </w:p>
        </w:tc>
      </w:tr>
    </w:tbl>
    <w:bookmarkStart w:name="z202" w:id="92"/>
    <w:p>
      <w:pPr>
        <w:spacing w:after="0"/>
        <w:ind w:left="0"/>
        <w:jc w:val="both"/>
      </w:pPr>
      <w:r>
        <w:rPr>
          <w:rFonts w:ascii="Times New Roman"/>
          <w:b w:val="false"/>
          <w:i w:val="false"/>
          <w:color w:val="000000"/>
          <w:sz w:val="28"/>
        </w:rPr>
        <w:t>
Таблица 91</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87"/>
        <w:gridCol w:w="7393"/>
      </w:tblGrid>
      <w:tr>
        <w:trPr>
          <w:trHeight w:val="30" w:hRule="atLeast"/>
        </w:trPr>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Лайн 504, Алматы Контроль, рубеж ухода 7.15 </w:t>
            </w:r>
          </w:p>
          <w:p>
            <w:pPr>
              <w:spacing w:after="20"/>
              <w:ind w:left="20"/>
              <w:jc w:val="both"/>
            </w:pPr>
            <w:r>
              <w:rPr>
                <w:rFonts w:ascii="Times New Roman"/>
                <w:b w:val="false"/>
                <w:i w:val="false"/>
                <w:color w:val="000000"/>
                <w:sz w:val="20"/>
              </w:rPr>
              <w:t xml:space="preserve">Astana Line 504, decision point at 07.15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Контроль, Астана Лайн 504, рубеж ухода 7.15, запасной Манас </w:t>
            </w:r>
          </w:p>
          <w:p>
            <w:pPr>
              <w:spacing w:after="20"/>
              <w:ind w:left="20"/>
              <w:jc w:val="both"/>
            </w:pPr>
            <w:r>
              <w:rPr>
                <w:rFonts w:ascii="Times New Roman"/>
                <w:b w:val="false"/>
                <w:i w:val="false"/>
                <w:color w:val="000000"/>
                <w:sz w:val="20"/>
              </w:rPr>
              <w:t xml:space="preserve">Almaty Control, Astana Line 504, decision point at 07.15, alternate Manas </w:t>
            </w:r>
          </w:p>
        </w:tc>
      </w:tr>
    </w:tbl>
    <w:bookmarkStart w:name="z203" w:id="93"/>
    <w:p>
      <w:pPr>
        <w:spacing w:after="0"/>
        <w:ind w:left="0"/>
        <w:jc w:val="both"/>
      </w:pPr>
      <w:r>
        <w:rPr>
          <w:rFonts w:ascii="Times New Roman"/>
          <w:b w:val="false"/>
          <w:i w:val="false"/>
          <w:color w:val="000000"/>
          <w:sz w:val="28"/>
        </w:rPr>
        <w:t>
Таблица 92</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3"/>
        <w:gridCol w:w="6613"/>
      </w:tblGrid>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Район, 21190, геоточка, 250 метров ПВП, Шиликемер в 20 минут</w:t>
            </w:r>
          </w:p>
          <w:p>
            <w:pPr>
              <w:spacing w:after="20"/>
              <w:ind w:left="20"/>
              <w:jc w:val="both"/>
            </w:pPr>
            <w:r>
              <w:rPr>
                <w:rFonts w:ascii="Times New Roman"/>
                <w:b w:val="false"/>
                <w:i w:val="false"/>
                <w:color w:val="000000"/>
                <w:sz w:val="20"/>
              </w:rPr>
              <w:t xml:space="preserve">Алматы Район, 21190, Шиликемер на 250 метров ПВП по давлению 707 миллиметров доложить </w:t>
            </w:r>
          </w:p>
          <w:p>
            <w:pPr>
              <w:spacing w:after="20"/>
              <w:ind w:left="20"/>
              <w:jc w:val="both"/>
            </w:pPr>
            <w:r>
              <w:rPr>
                <w:rFonts w:ascii="Times New Roman"/>
                <w:b w:val="false"/>
                <w:i w:val="false"/>
                <w:color w:val="000000"/>
                <w:sz w:val="20"/>
              </w:rPr>
              <w:t xml:space="preserve">Алматы Район, 21190, Шиликемер 250 метров ПВП </w:t>
            </w:r>
          </w:p>
        </w:tc>
      </w:tr>
    </w:tbl>
    <w:bookmarkStart w:name="z204" w:id="94"/>
    <w:p>
      <w:pPr>
        <w:spacing w:after="0"/>
        <w:ind w:left="0"/>
        <w:jc w:val="both"/>
      </w:pPr>
      <w:r>
        <w:rPr>
          <w:rFonts w:ascii="Times New Roman"/>
          <w:b w:val="false"/>
          <w:i w:val="false"/>
          <w:color w:val="000000"/>
          <w:sz w:val="28"/>
        </w:rPr>
        <w:t>
Таблица 93</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64"/>
        <w:gridCol w:w="7116"/>
      </w:tblGrid>
      <w:tr>
        <w:trPr>
          <w:trHeight w:val="30" w:hRule="atLeast"/>
        </w:trPr>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hold over AI, FL 210, expect onward clearance at 03minutes, landing delays at Almaty 20 minutes </w:t>
            </w:r>
          </w:p>
          <w:p>
            <w:pPr>
              <w:spacing w:after="20"/>
              <w:ind w:left="20"/>
              <w:jc w:val="both"/>
            </w:pPr>
            <w:r>
              <w:rPr>
                <w:rFonts w:ascii="Times New Roman"/>
                <w:b w:val="false"/>
                <w:i w:val="false"/>
                <w:color w:val="000000"/>
                <w:sz w:val="20"/>
              </w:rPr>
              <w:t>Астана Лайн 504, ожидайте над АI эшелон 210, ожидайте нового разрешения в 03 минуты, задержка на посадку в Алматы 20 минут</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Hold over AI, FL 210, expect onward clearance at time 03 minutes, Astana Line 504</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Ожидаю над АI, эшелон 210, новое разрешение в 03 минуты Астана Лайн 504 </w:t>
            </w:r>
          </w:p>
        </w:tc>
      </w:tr>
      <w:tr>
        <w:trPr>
          <w:trHeight w:val="30" w:hRule="atLeast"/>
        </w:trPr>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hold over AI, FL 250, expect 10 minutes delay due snow clearance at Almaty</w:t>
            </w:r>
          </w:p>
          <w:p>
            <w:pPr>
              <w:spacing w:after="20"/>
              <w:ind w:left="20"/>
              <w:jc w:val="both"/>
            </w:pPr>
            <w:r>
              <w:rPr>
                <w:rFonts w:ascii="Times New Roman"/>
                <w:b w:val="false"/>
                <w:i w:val="false"/>
                <w:color w:val="000000"/>
                <w:sz w:val="20"/>
              </w:rPr>
              <w:t>Астана Лайн 504, ожидайте над АI, эшелон 250, ожидается задержка на 10 минут из-за очистки от снега Алматы</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Hold over AI, FL 250, Astana Line 504</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Жду над АI, эшелон 250, Астана Лайн 504</w:t>
            </w:r>
          </w:p>
        </w:tc>
      </w:tr>
      <w:tr>
        <w:trPr>
          <w:trHeight w:val="30" w:hRule="atLeast"/>
        </w:trPr>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are you able to lose 10 minutes?</w:t>
            </w:r>
          </w:p>
          <w:p>
            <w:pPr>
              <w:spacing w:after="20"/>
              <w:ind w:left="20"/>
              <w:jc w:val="both"/>
            </w:pPr>
            <w:r>
              <w:rPr>
                <w:rFonts w:ascii="Times New Roman"/>
                <w:b w:val="false"/>
                <w:i w:val="false"/>
                <w:color w:val="000000"/>
                <w:sz w:val="20"/>
              </w:rPr>
              <w:t>Astana Line 504, report revised estimate for UMTYL</w:t>
            </w:r>
          </w:p>
          <w:p>
            <w:pPr>
              <w:spacing w:after="20"/>
              <w:ind w:left="20"/>
              <w:jc w:val="both"/>
            </w:pPr>
            <w:r>
              <w:rPr>
                <w:rFonts w:ascii="Times New Roman"/>
                <w:b w:val="false"/>
                <w:i w:val="false"/>
                <w:color w:val="000000"/>
                <w:sz w:val="20"/>
              </w:rPr>
              <w:t>Астана Лайн 504, Вы в состоянии ожидать 10 минут?</w:t>
            </w:r>
          </w:p>
          <w:p>
            <w:pPr>
              <w:spacing w:after="20"/>
              <w:ind w:left="20"/>
              <w:jc w:val="both"/>
            </w:pPr>
            <w:r>
              <w:rPr>
                <w:rFonts w:ascii="Times New Roman"/>
                <w:b w:val="false"/>
                <w:i w:val="false"/>
                <w:color w:val="000000"/>
                <w:sz w:val="20"/>
              </w:rPr>
              <w:t>Астана Лайн 504, сообщите уточненное время пролета UMTYL</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negative, only 6 minutes</w:t>
            </w:r>
          </w:p>
          <w:p>
            <w:pPr>
              <w:spacing w:after="20"/>
              <w:ind w:left="20"/>
              <w:jc w:val="both"/>
            </w:pPr>
            <w:r>
              <w:rPr>
                <w:rFonts w:ascii="Times New Roman"/>
                <w:b w:val="false"/>
                <w:i w:val="false"/>
                <w:color w:val="000000"/>
                <w:sz w:val="20"/>
              </w:rPr>
              <w:t>Astana Line 504, UMTYL 14.50</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Астана Лайн 504, нет, только в течение 6 минут</w:t>
            </w:r>
          </w:p>
          <w:p>
            <w:pPr>
              <w:spacing w:after="20"/>
              <w:ind w:left="20"/>
              <w:jc w:val="both"/>
            </w:pPr>
            <w:r>
              <w:rPr>
                <w:rFonts w:ascii="Times New Roman"/>
                <w:b w:val="false"/>
                <w:i w:val="false"/>
                <w:color w:val="000000"/>
                <w:sz w:val="20"/>
              </w:rPr>
              <w:t>Астана Лайн 504, UMTYL в 14.50</w:t>
            </w:r>
          </w:p>
        </w:tc>
      </w:tr>
    </w:tbl>
    <w:bookmarkStart w:name="z205" w:id="95"/>
    <w:p>
      <w:pPr>
        <w:spacing w:after="0"/>
        <w:ind w:left="0"/>
        <w:jc w:val="both"/>
      </w:pPr>
      <w:r>
        <w:rPr>
          <w:rFonts w:ascii="Times New Roman"/>
          <w:b w:val="false"/>
          <w:i w:val="false"/>
          <w:color w:val="000000"/>
          <w:sz w:val="28"/>
        </w:rPr>
        <w:t>
Таблица 94</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68"/>
        <w:gridCol w:w="7212"/>
      </w:tblGrid>
      <w:tr>
        <w:trPr>
          <w:trHeight w:val="30" w:hRule="atLeast"/>
        </w:trPr>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7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hold between AI and UC, FL 120, all turns right, expect further clearance at 12.05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Астана Лайн 504, ожидайте между AI и UC, эшелон 120, все развороты правые, следующее разрешение в 12.05</w:t>
            </w:r>
          </w:p>
        </w:tc>
        <w:tc>
          <w:tcPr>
            <w:tcW w:w="7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request extended holding</w:t>
            </w:r>
          </w:p>
          <w:p>
            <w:pPr>
              <w:spacing w:after="20"/>
              <w:ind w:left="20"/>
              <w:jc w:val="both"/>
            </w:pPr>
            <w:r>
              <w:rPr>
                <w:rFonts w:ascii="Times New Roman"/>
                <w:b w:val="false"/>
                <w:i w:val="false"/>
                <w:color w:val="000000"/>
                <w:sz w:val="20"/>
              </w:rPr>
              <w:t>Hold between AI and UC, FL 120, all turns right, expect further clearance at 12.05, Astana Line 504 </w:t>
            </w:r>
          </w:p>
          <w:p>
            <w:pPr>
              <w:spacing w:after="20"/>
              <w:ind w:left="20"/>
              <w:jc w:val="both"/>
            </w:pPr>
            <w:r>
              <w:rPr>
                <w:rFonts w:ascii="Times New Roman"/>
                <w:b w:val="false"/>
                <w:i w:val="false"/>
                <w:color w:val="000000"/>
                <w:sz w:val="20"/>
              </w:rPr>
              <w:t>Астана Лайн 504, прошу расширенную зону ожидания</w:t>
            </w:r>
          </w:p>
          <w:p>
            <w:pPr>
              <w:spacing w:after="20"/>
              <w:ind w:left="20"/>
              <w:jc w:val="both"/>
            </w:pPr>
            <w:r>
              <w:rPr>
                <w:rFonts w:ascii="Times New Roman"/>
                <w:b w:val="false"/>
                <w:i w:val="false"/>
                <w:color w:val="000000"/>
                <w:sz w:val="20"/>
              </w:rPr>
              <w:t>Жду между AI и UC эшелон 120, все развороты правые, ожидаю следующего разрешения в 12.05, Астана Лайн 504</w:t>
            </w:r>
          </w:p>
        </w:tc>
      </w:tr>
    </w:tbl>
    <w:bookmarkStart w:name="z206" w:id="96"/>
    <w:p>
      <w:pPr>
        <w:spacing w:after="0"/>
        <w:ind w:left="0"/>
        <w:jc w:val="both"/>
      </w:pPr>
      <w:r>
        <w:rPr>
          <w:rFonts w:ascii="Times New Roman"/>
          <w:b w:val="false"/>
          <w:i w:val="false"/>
          <w:color w:val="000000"/>
          <w:sz w:val="28"/>
        </w:rPr>
        <w:t>
Таблица 95</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3"/>
        <w:gridCol w:w="6613"/>
      </w:tblGrid>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1875"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21190, Алматы Район понял, контрольная связь в 08.40.</w:t>
            </w:r>
          </w:p>
          <w:p>
            <w:pPr>
              <w:spacing w:after="20"/>
              <w:ind w:left="20"/>
              <w:jc w:val="both"/>
            </w:pPr>
            <w:r>
              <w:rPr>
                <w:rFonts w:ascii="Times New Roman"/>
                <w:b w:val="false"/>
                <w:i w:val="false"/>
                <w:color w:val="000000"/>
                <w:sz w:val="20"/>
              </w:rPr>
              <w:t xml:space="preserve">21190, Алматы Район, окончание работы доложите.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Район, 21190, верховья левого Талгара, приступаю к работе на безопасной, окончание в 09.45.</w:t>
            </w:r>
          </w:p>
          <w:p>
            <w:pPr>
              <w:spacing w:after="20"/>
              <w:ind w:left="20"/>
              <w:jc w:val="both"/>
            </w:pPr>
            <w:r>
              <w:rPr>
                <w:rFonts w:ascii="Times New Roman"/>
                <w:b w:val="false"/>
                <w:i w:val="false"/>
                <w:color w:val="000000"/>
                <w:sz w:val="20"/>
              </w:rPr>
              <w:t>Контрольная cвязь в 08.40, 21190</w:t>
            </w:r>
          </w:p>
          <w:p>
            <w:pPr>
              <w:spacing w:after="20"/>
              <w:ind w:left="20"/>
              <w:jc w:val="both"/>
            </w:pPr>
            <w:r>
              <w:rPr>
                <w:rFonts w:ascii="Times New Roman"/>
                <w:b w:val="false"/>
                <w:i w:val="false"/>
                <w:color w:val="000000"/>
                <w:sz w:val="20"/>
              </w:rPr>
              <w:t xml:space="preserve">Алматы Район, 21190, продолжаю работу в верховьях левого Талгара. </w:t>
            </w:r>
          </w:p>
          <w:p>
            <w:pPr>
              <w:spacing w:after="20"/>
              <w:ind w:left="20"/>
              <w:jc w:val="both"/>
            </w:pPr>
            <w:r>
              <w:rPr>
                <w:rFonts w:ascii="Times New Roman"/>
                <w:b w:val="false"/>
                <w:i w:val="false"/>
                <w:color w:val="000000"/>
                <w:sz w:val="20"/>
              </w:rPr>
              <w:t xml:space="preserve">Окончание работы доложу, 190. </w:t>
            </w:r>
          </w:p>
        </w:tc>
      </w:tr>
    </w:tbl>
    <w:bookmarkStart w:name="z207" w:id="97"/>
    <w:p>
      <w:pPr>
        <w:spacing w:after="0"/>
        <w:ind w:left="0"/>
        <w:jc w:val="both"/>
      </w:pPr>
      <w:r>
        <w:rPr>
          <w:rFonts w:ascii="Times New Roman"/>
          <w:b w:val="false"/>
          <w:i w:val="false"/>
          <w:color w:val="000000"/>
          <w:sz w:val="28"/>
        </w:rPr>
        <w:t>
Таблица 96</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3"/>
        <w:gridCol w:w="6613"/>
      </w:tblGrid>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21190, Алматы Район, посадку доложить. </w:t>
            </w:r>
          </w:p>
          <w:p>
            <w:pPr>
              <w:spacing w:after="20"/>
              <w:ind w:left="20"/>
              <w:jc w:val="both"/>
            </w:pPr>
            <w:r>
              <w:rPr>
                <w:rFonts w:ascii="Times New Roman"/>
                <w:b w:val="false"/>
                <w:i w:val="false"/>
                <w:color w:val="000000"/>
                <w:sz w:val="20"/>
              </w:rPr>
              <w:t xml:space="preserve">190, Алматы Район, посадку принял, до вылета.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Район, 21190, АКЧИ, Баканас в 40 минут посадка. </w:t>
            </w:r>
          </w:p>
          <w:p>
            <w:pPr>
              <w:spacing w:after="20"/>
              <w:ind w:left="20"/>
              <w:jc w:val="both"/>
            </w:pPr>
            <w:r>
              <w:rPr>
                <w:rFonts w:ascii="Times New Roman"/>
                <w:b w:val="false"/>
                <w:i w:val="false"/>
                <w:color w:val="000000"/>
                <w:sz w:val="20"/>
              </w:rPr>
              <w:t xml:space="preserve">190, в 41 минуту посадка в Баканасе, стоянка 20 минут. </w:t>
            </w:r>
          </w:p>
          <w:p>
            <w:pPr>
              <w:spacing w:after="20"/>
              <w:ind w:left="20"/>
              <w:jc w:val="both"/>
            </w:pPr>
            <w:r>
              <w:rPr>
                <w:rFonts w:ascii="Times New Roman"/>
                <w:b w:val="false"/>
                <w:i w:val="false"/>
                <w:color w:val="000000"/>
                <w:sz w:val="20"/>
              </w:rPr>
              <w:t xml:space="preserve">До вылета, 190. </w:t>
            </w:r>
          </w:p>
        </w:tc>
      </w:tr>
    </w:tbl>
    <w:bookmarkStart w:name="z208" w:id="98"/>
    <w:p>
      <w:pPr>
        <w:spacing w:after="0"/>
        <w:ind w:left="0"/>
        <w:jc w:val="both"/>
      </w:pPr>
      <w:r>
        <w:rPr>
          <w:rFonts w:ascii="Times New Roman"/>
          <w:b w:val="false"/>
          <w:i w:val="false"/>
          <w:color w:val="000000"/>
          <w:sz w:val="28"/>
        </w:rPr>
        <w:t>
Таблица 97</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76"/>
        <w:gridCol w:w="7104"/>
      </w:tblGrid>
      <w:tr>
        <w:trPr>
          <w:trHeight w:val="30" w:hRule="atLeast"/>
        </w:trPr>
        <w:tc>
          <w:tcPr>
            <w:tcW w:w="6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7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2595" w:hRule="atLeast"/>
        </w:trPr>
        <w:tc>
          <w:tcPr>
            <w:tcW w:w="6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report your heading </w:t>
            </w:r>
          </w:p>
          <w:p>
            <w:pPr>
              <w:spacing w:after="20"/>
              <w:ind w:left="20"/>
              <w:jc w:val="both"/>
            </w:pPr>
            <w:r>
              <w:rPr>
                <w:rFonts w:ascii="Times New Roman"/>
                <w:b w:val="false"/>
                <w:i w:val="false"/>
                <w:color w:val="000000"/>
                <w:sz w:val="20"/>
              </w:rPr>
              <w:t>Astana Line 504, for identification turn left, heading 080 </w:t>
            </w:r>
          </w:p>
          <w:p>
            <w:pPr>
              <w:spacing w:after="20"/>
              <w:ind w:left="20"/>
              <w:jc w:val="both"/>
            </w:pPr>
            <w:r>
              <w:rPr>
                <w:rFonts w:ascii="Times New Roman"/>
                <w:b w:val="false"/>
                <w:i w:val="false"/>
                <w:color w:val="000000"/>
                <w:sz w:val="20"/>
              </w:rPr>
              <w:t>Astana Line 504, identified, 30 kilometers north of KI, continue present heading</w:t>
            </w:r>
          </w:p>
        </w:tc>
        <w:tc>
          <w:tcPr>
            <w:tcW w:w="7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Heading 110, Astana Line 504</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Left heading 080, Astana Line 504</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Continue present heading, Astana Line 504</w:t>
            </w:r>
          </w:p>
        </w:tc>
      </w:tr>
      <w:tr>
        <w:trPr>
          <w:trHeight w:val="30" w:hRule="atLeast"/>
        </w:trPr>
        <w:tc>
          <w:tcPr>
            <w:tcW w:w="6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Лайн 504, доложите курс</w:t>
            </w:r>
          </w:p>
          <w:p>
            <w:pPr>
              <w:spacing w:after="20"/>
              <w:ind w:left="20"/>
              <w:jc w:val="both"/>
            </w:pPr>
            <w:r>
              <w:rPr>
                <w:rFonts w:ascii="Times New Roman"/>
                <w:b w:val="false"/>
                <w:i w:val="false"/>
                <w:color w:val="000000"/>
                <w:sz w:val="20"/>
              </w:rPr>
              <w:t>Астана Лайн 504, для опознавания вправо, курс 80 </w:t>
            </w:r>
          </w:p>
          <w:p>
            <w:pPr>
              <w:spacing w:after="20"/>
              <w:ind w:left="20"/>
              <w:jc w:val="both"/>
            </w:pPr>
            <w:r>
              <w:rPr>
                <w:rFonts w:ascii="Times New Roman"/>
                <w:b w:val="false"/>
                <w:i w:val="false"/>
                <w:color w:val="000000"/>
                <w:sz w:val="20"/>
              </w:rPr>
              <w:t>Астана Лайн 504, опознаны, 30 километров Севернее AI, продолжайте следовать с прежним курсом</w:t>
            </w:r>
          </w:p>
        </w:tc>
        <w:tc>
          <w:tcPr>
            <w:tcW w:w="7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 110, Астана Лайн 504</w:t>
            </w:r>
          </w:p>
          <w:p>
            <w:pPr>
              <w:spacing w:after="20"/>
              <w:ind w:left="20"/>
              <w:jc w:val="both"/>
            </w:pPr>
            <w:r>
              <w:rPr>
                <w:rFonts w:ascii="Times New Roman"/>
                <w:b w:val="false"/>
                <w:i w:val="false"/>
                <w:color w:val="000000"/>
                <w:sz w:val="20"/>
              </w:rPr>
              <w:t>Правым курс 80, Астана Лайн 504</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Следую с прежним курсом, Астана Лайн 504</w:t>
            </w:r>
          </w:p>
        </w:tc>
      </w:tr>
      <w:tr>
        <w:trPr>
          <w:trHeight w:val="2265" w:hRule="atLeast"/>
        </w:trPr>
        <w:tc>
          <w:tcPr>
            <w:tcW w:w="6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not identified, not yet within radar cover proceed to BERVI via B142 </w:t>
            </w:r>
          </w:p>
          <w:p>
            <w:pPr>
              <w:spacing w:after="20"/>
              <w:ind w:left="20"/>
              <w:jc w:val="both"/>
            </w:pPr>
            <w:r>
              <w:rPr>
                <w:rFonts w:ascii="Times New Roman"/>
                <w:b w:val="false"/>
                <w:i w:val="false"/>
                <w:color w:val="000000"/>
                <w:sz w:val="20"/>
              </w:rPr>
              <w:t>Астана Лайн 504, не опознаны, еще не в зоне действия радиолокатора, следуйте на BERVI по трассе В142</w:t>
            </w:r>
          </w:p>
        </w:tc>
        <w:tc>
          <w:tcPr>
            <w:tcW w:w="7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Proceed to BERVI via B142, Astana Line 504</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Следую на BERVI по трассе В142, Астана Лайн 504</w:t>
            </w:r>
          </w:p>
        </w:tc>
      </w:tr>
    </w:tbl>
    <w:bookmarkStart w:name="z209" w:id="99"/>
    <w:p>
      <w:pPr>
        <w:spacing w:after="0"/>
        <w:ind w:left="0"/>
        <w:jc w:val="both"/>
      </w:pPr>
      <w:r>
        <w:rPr>
          <w:rFonts w:ascii="Times New Roman"/>
          <w:b w:val="false"/>
          <w:i w:val="false"/>
          <w:color w:val="000000"/>
          <w:sz w:val="28"/>
        </w:rPr>
        <w:t>
Таблица 98</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9"/>
        <w:gridCol w:w="7141"/>
      </w:tblGrid>
      <w:tr>
        <w:trPr>
          <w:trHeight w:val="30" w:hRule="atLeast"/>
        </w:trPr>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7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will shortly be leaving radar cover, report REVKI </w:t>
            </w:r>
          </w:p>
          <w:p>
            <w:pPr>
              <w:spacing w:after="20"/>
              <w:ind w:left="20"/>
              <w:jc w:val="both"/>
            </w:pPr>
            <w:r>
              <w:rPr>
                <w:rFonts w:ascii="Times New Roman"/>
                <w:b w:val="false"/>
                <w:i w:val="false"/>
                <w:color w:val="000000"/>
                <w:sz w:val="20"/>
              </w:rPr>
              <w:t>Астана Лайн 504, скоро выйдете из зоны действия локатора, Ревки доложить.</w:t>
            </w:r>
          </w:p>
        </w:tc>
        <w:tc>
          <w:tcPr>
            <w:tcW w:w="7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Wilco, Astana Line 504</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Понял Ревки доложу, Астана Лайн 504</w:t>
            </w:r>
          </w:p>
        </w:tc>
      </w:tr>
      <w:tr>
        <w:trPr>
          <w:trHeight w:val="30" w:hRule="atLeast"/>
        </w:trPr>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will shortly lose radar identification, remain this frequency </w:t>
            </w:r>
          </w:p>
          <w:p>
            <w:pPr>
              <w:spacing w:after="20"/>
              <w:ind w:left="20"/>
              <w:jc w:val="both"/>
            </w:pPr>
            <w:r>
              <w:rPr>
                <w:rFonts w:ascii="Times New Roman"/>
                <w:b w:val="false"/>
                <w:i w:val="false"/>
                <w:color w:val="000000"/>
                <w:sz w:val="20"/>
              </w:rPr>
              <w:t>Астана Лайн 504, скоро выйдете из зоны действия локатора, оставайтесь на этой частоте</w:t>
            </w:r>
          </w:p>
        </w:tc>
        <w:tc>
          <w:tcPr>
            <w:tcW w:w="7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Roger, Astana Line 504</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Понял, Астана Лайн 504</w:t>
            </w:r>
          </w:p>
        </w:tc>
      </w:tr>
    </w:tbl>
    <w:bookmarkStart w:name="z210" w:id="100"/>
    <w:p>
      <w:pPr>
        <w:spacing w:after="0"/>
        <w:ind w:left="0"/>
        <w:jc w:val="both"/>
      </w:pPr>
      <w:r>
        <w:rPr>
          <w:rFonts w:ascii="Times New Roman"/>
          <w:b w:val="false"/>
          <w:i w:val="false"/>
          <w:color w:val="000000"/>
          <w:sz w:val="28"/>
        </w:rPr>
        <w:t>
Таблица 99</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3"/>
        <w:gridCol w:w="6676"/>
      </w:tblGrid>
      <w:tr>
        <w:trPr>
          <w:trHeight w:val="30" w:hRule="atLeast"/>
        </w:trPr>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report heading.</w:t>
            </w:r>
          </w:p>
          <w:p>
            <w:pPr>
              <w:spacing w:after="20"/>
              <w:ind w:left="20"/>
              <w:jc w:val="both"/>
            </w:pPr>
            <w:r>
              <w:rPr>
                <w:rFonts w:ascii="Times New Roman"/>
                <w:b w:val="false"/>
                <w:i w:val="false"/>
                <w:color w:val="000000"/>
                <w:sz w:val="20"/>
              </w:rPr>
              <w:t>Astana Line 504, for delaying action, turn left heading 050</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Heading 080, Astana Line 504 </w:t>
            </w:r>
          </w:p>
          <w:p>
            <w:pPr>
              <w:spacing w:after="20"/>
              <w:ind w:left="20"/>
              <w:jc w:val="both"/>
            </w:pPr>
            <w:r>
              <w:rPr>
                <w:rFonts w:ascii="Times New Roman"/>
                <w:b w:val="false"/>
                <w:i w:val="false"/>
                <w:color w:val="000000"/>
                <w:sz w:val="20"/>
              </w:rPr>
              <w:t>Left heading 050, Astana Line 504</w:t>
            </w:r>
          </w:p>
        </w:tc>
      </w:tr>
      <w:tr>
        <w:trPr>
          <w:trHeight w:val="30" w:hRule="atLeast"/>
        </w:trPr>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Лайн 504 ваш курс? </w:t>
            </w:r>
          </w:p>
          <w:p>
            <w:pPr>
              <w:spacing w:after="20"/>
              <w:ind w:left="20"/>
              <w:jc w:val="both"/>
            </w:pPr>
            <w:r>
              <w:rPr>
                <w:rFonts w:ascii="Times New Roman"/>
                <w:b w:val="false"/>
                <w:i w:val="false"/>
                <w:color w:val="000000"/>
                <w:sz w:val="20"/>
              </w:rPr>
              <w:t>Астана Лайн 504, для опознавания (для создания интервала) левым разворотом курс 50</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 80, Астана Лайн 504 </w:t>
            </w:r>
          </w:p>
          <w:p>
            <w:pPr>
              <w:spacing w:after="20"/>
              <w:ind w:left="20"/>
              <w:jc w:val="both"/>
            </w:pPr>
            <w:r>
              <w:rPr>
                <w:rFonts w:ascii="Times New Roman"/>
                <w:b w:val="false"/>
                <w:i w:val="false"/>
                <w:color w:val="000000"/>
                <w:sz w:val="20"/>
              </w:rPr>
              <w:t>Левым курс 50, Астана Лайн 504</w:t>
            </w:r>
          </w:p>
        </w:tc>
      </w:tr>
    </w:tbl>
    <w:bookmarkStart w:name="z211" w:id="101"/>
    <w:p>
      <w:pPr>
        <w:spacing w:after="0"/>
        <w:ind w:left="0"/>
        <w:jc w:val="both"/>
      </w:pPr>
      <w:r>
        <w:rPr>
          <w:rFonts w:ascii="Times New Roman"/>
          <w:b w:val="false"/>
          <w:i w:val="false"/>
          <w:color w:val="000000"/>
          <w:sz w:val="28"/>
        </w:rPr>
        <w:t>
Таблица 100</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67"/>
        <w:gridCol w:w="7113"/>
      </w:tblGrid>
      <w:tr>
        <w:trPr>
          <w:trHeight w:val="30" w:hRule="atLeast"/>
        </w:trPr>
        <w:tc>
          <w:tcPr>
            <w:tcW w:w="6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1110" w:hRule="atLeast"/>
        </w:trPr>
        <w:tc>
          <w:tcPr>
            <w:tcW w:w="6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30 kilometers south of AI resume own navigation direct to BERVI.</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Roger direct to BERVI, Astana Line 504</w:t>
            </w:r>
            <w:r>
              <w:br/>
            </w:r>
            <w:r>
              <w:rPr>
                <w:rFonts w:ascii="Times New Roman"/>
                <w:b w:val="false"/>
                <w:i w:val="false"/>
                <w:color w:val="000000"/>
                <w:sz w:val="20"/>
              </w:rPr>
              <w:t>
 </w:t>
            </w:r>
          </w:p>
        </w:tc>
      </w:tr>
      <w:tr>
        <w:trPr>
          <w:trHeight w:val="30" w:hRule="atLeast"/>
        </w:trPr>
        <w:tc>
          <w:tcPr>
            <w:tcW w:w="6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Лайн 504 30 километров севернее Акчи, переходите на самостоятельное самолҰтовождение, следуйте прямо на BERVI.</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Понял, курс на BERVI, Астана Лайн 504</w:t>
            </w:r>
          </w:p>
        </w:tc>
      </w:tr>
    </w:tbl>
    <w:bookmarkStart w:name="z212" w:id="102"/>
    <w:p>
      <w:pPr>
        <w:spacing w:after="0"/>
        <w:ind w:left="0"/>
        <w:jc w:val="both"/>
      </w:pPr>
      <w:r>
        <w:rPr>
          <w:rFonts w:ascii="Times New Roman"/>
          <w:b w:val="false"/>
          <w:i w:val="false"/>
          <w:color w:val="000000"/>
          <w:sz w:val="28"/>
        </w:rPr>
        <w:t>
Таблица 101</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75"/>
        <w:gridCol w:w="6814"/>
      </w:tblGrid>
      <w:tr>
        <w:trPr>
          <w:trHeight w:val="30" w:hRule="atLeast"/>
        </w:trPr>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945" w:hRule="atLeast"/>
        </w:trPr>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expect vectoring after departure for spacing.</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Roger, Astana Line 504</w:t>
            </w:r>
          </w:p>
        </w:tc>
      </w:tr>
      <w:tr>
        <w:trPr>
          <w:trHeight w:val="30" w:hRule="atLeast"/>
        </w:trPr>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Лайн 504 после взлҰта ожидайте векторение для создания интервала.</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Понял, Астана Лайн 504</w:t>
            </w:r>
          </w:p>
        </w:tc>
      </w:tr>
    </w:tbl>
    <w:bookmarkStart w:name="z213" w:id="103"/>
    <w:p>
      <w:pPr>
        <w:spacing w:after="0"/>
        <w:ind w:left="0"/>
        <w:jc w:val="both"/>
      </w:pPr>
      <w:r>
        <w:rPr>
          <w:rFonts w:ascii="Times New Roman"/>
          <w:b w:val="false"/>
          <w:i w:val="false"/>
          <w:color w:val="000000"/>
          <w:sz w:val="28"/>
        </w:rPr>
        <w:t>
Таблица 102</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10"/>
        <w:gridCol w:w="7170"/>
      </w:tblGrid>
      <w:tr>
        <w:trPr>
          <w:trHeight w:val="30" w:hRule="atLeast"/>
        </w:trPr>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863, Aktobe - Approach, radar contact, expect radar vectoring for ILS-Y approach RW13, direct to RIMUN, QNH 1016 millibars, descend to altitude 900 meters.</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Aktobe-Approach, Astana Line 863, information «В», QNH1016 millibars, request descent.</w:t>
            </w:r>
          </w:p>
          <w:p>
            <w:pPr>
              <w:spacing w:after="20"/>
              <w:ind w:left="20"/>
              <w:jc w:val="both"/>
            </w:pPr>
            <w:r>
              <w:rPr>
                <w:rFonts w:ascii="Times New Roman"/>
                <w:b w:val="false"/>
                <w:i w:val="false"/>
                <w:color w:val="000000"/>
                <w:sz w:val="20"/>
              </w:rPr>
              <w:t>Roger, expecting radar vectoring for ILS-Y approach RW13, direct to RIMUN, descending to altitude 900 meters QNH1016 millibars, Astana Line 863.</w:t>
            </w:r>
          </w:p>
        </w:tc>
      </w:tr>
      <w:tr>
        <w:trPr>
          <w:trHeight w:val="30" w:hRule="atLeast"/>
        </w:trPr>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863, report heading. </w:t>
            </w:r>
          </w:p>
          <w:p>
            <w:pPr>
              <w:spacing w:after="20"/>
              <w:ind w:left="20"/>
              <w:jc w:val="both"/>
            </w:pPr>
            <w:r>
              <w:rPr>
                <w:rFonts w:ascii="Times New Roman"/>
                <w:b w:val="false"/>
                <w:i w:val="false"/>
                <w:color w:val="000000"/>
                <w:sz w:val="20"/>
              </w:rPr>
              <w:t>Astana Line 863, distance 25 kilometers from AKB radar vectoring for ILS-Y approach RW13, turn left heading 220, maintain altitude 900 metres. </w:t>
            </w:r>
          </w:p>
          <w:p>
            <w:pPr>
              <w:spacing w:after="20"/>
              <w:ind w:left="20"/>
              <w:jc w:val="both"/>
            </w:pPr>
            <w:r>
              <w:rPr>
                <w:rFonts w:ascii="Times New Roman"/>
                <w:b w:val="false"/>
                <w:i w:val="false"/>
                <w:color w:val="000000"/>
                <w:sz w:val="20"/>
              </w:rPr>
              <w:t>Astana Line 863, turn left heading 155, cleared for ILS-Y approach runway 13, report localizer established.</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Astana Line 863, contact Tower 119,4.</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Heading 270, Astana Line 863.</w:t>
            </w:r>
          </w:p>
          <w:p>
            <w:pPr>
              <w:spacing w:after="20"/>
              <w:ind w:left="20"/>
              <w:jc w:val="both"/>
            </w:pPr>
            <w:r>
              <w:rPr>
                <w:rFonts w:ascii="Times New Roman"/>
                <w:b w:val="false"/>
                <w:i w:val="false"/>
                <w:color w:val="000000"/>
                <w:sz w:val="20"/>
              </w:rPr>
              <w:t>Roger, turning left heading 220, maintaining altitude 900 metres, Astana Line 863.</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Roger, turning left heading 155, cleared for ILS-Y approach, runway 13, will report localizer established, Astana Line 863.</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Localizer established, Astana Line 863. </w:t>
            </w:r>
          </w:p>
          <w:p>
            <w:pPr>
              <w:spacing w:after="20"/>
              <w:ind w:left="20"/>
              <w:jc w:val="both"/>
            </w:pPr>
            <w:r>
              <w:rPr>
                <w:rFonts w:ascii="Times New Roman"/>
                <w:b w:val="false"/>
                <w:i w:val="false"/>
                <w:color w:val="000000"/>
                <w:sz w:val="20"/>
              </w:rPr>
              <w:t>Contact Tower on 119,4, Astana Line 863.</w:t>
            </w:r>
          </w:p>
        </w:tc>
      </w:tr>
      <w:tr>
        <w:trPr>
          <w:trHeight w:val="30" w:hRule="atLeast"/>
        </w:trPr>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Лайн 863, Актобе-Подход, контролирую по вторичному, ожидайте векторение для захода ILS-Y ВПП13, курс на RIMUN, QNH1016 миллибар снижайтесь 900 метров.</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Астана Лайн 863 сообщите курс. </w:t>
            </w:r>
          </w:p>
          <w:p>
            <w:pPr>
              <w:spacing w:after="20"/>
              <w:ind w:left="20"/>
              <w:jc w:val="both"/>
            </w:pPr>
            <w:r>
              <w:rPr>
                <w:rFonts w:ascii="Times New Roman"/>
                <w:b w:val="false"/>
                <w:i w:val="false"/>
                <w:color w:val="000000"/>
                <w:sz w:val="20"/>
              </w:rPr>
              <w:t>Астана Лайн 863, удаление 25 километров, векторение для захода ILS-Y ВПП13, влево курс 220, следуйте 900 метров.</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Астана Лайн 863, влево курс 155, заход ILS ВПП13 разрешаю, захват курсового доложить.</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Астана Лайн 863, работайте с Вышкой 119,4.</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Актобе-Подход, Астана Лайн 863, информация «В», QNH1016 миллибар, прошу дальнейшее снижение.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Понял, ожидаю векторение для захода ILS-Y, ВПП13, курс на RIMUN, снижаюсь 900 метров QNH 1016 миллибар, Астана Лайн 863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Курс 270, Астана Лайн 863.</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Понял, влево на курс 220, следую 900 метров, Астана Лайн 863.</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Понял, влево на курс 155, заход ILS ВПП13 разрешҰн, захват курсового доложу, Астана Лайн 863. </w:t>
            </w:r>
          </w:p>
          <w:p>
            <w:pPr>
              <w:spacing w:after="20"/>
              <w:ind w:left="20"/>
              <w:jc w:val="both"/>
            </w:pPr>
            <w:r>
              <w:rPr>
                <w:rFonts w:ascii="Times New Roman"/>
                <w:b w:val="false"/>
                <w:i w:val="false"/>
                <w:color w:val="000000"/>
                <w:sz w:val="20"/>
              </w:rPr>
              <w:t>Захват курсового, Астана Лайн 863.</w:t>
            </w:r>
          </w:p>
          <w:p>
            <w:pPr>
              <w:spacing w:after="20"/>
              <w:ind w:left="20"/>
              <w:jc w:val="both"/>
            </w:pPr>
            <w:r>
              <w:rPr>
                <w:rFonts w:ascii="Times New Roman"/>
                <w:b w:val="false"/>
                <w:i w:val="false"/>
                <w:color w:val="000000"/>
                <w:sz w:val="20"/>
              </w:rPr>
              <w:t>С Вышкой 119,4, Астана Лайн 863.</w:t>
            </w:r>
          </w:p>
        </w:tc>
      </w:tr>
    </w:tbl>
    <w:bookmarkStart w:name="z214" w:id="104"/>
    <w:p>
      <w:pPr>
        <w:spacing w:after="0"/>
        <w:ind w:left="0"/>
        <w:jc w:val="both"/>
      </w:pPr>
      <w:r>
        <w:rPr>
          <w:rFonts w:ascii="Times New Roman"/>
          <w:b w:val="false"/>
          <w:i w:val="false"/>
          <w:color w:val="000000"/>
          <w:sz w:val="28"/>
        </w:rPr>
        <w:t>
Таблица 103</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3"/>
        <w:gridCol w:w="6613"/>
      </w:tblGrid>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report heading</w:t>
            </w:r>
          </w:p>
          <w:p>
            <w:pPr>
              <w:spacing w:after="20"/>
              <w:ind w:left="20"/>
              <w:jc w:val="both"/>
            </w:pPr>
            <w:r>
              <w:rPr>
                <w:rFonts w:ascii="Times New Roman"/>
                <w:b w:val="false"/>
                <w:i w:val="false"/>
                <w:color w:val="000000"/>
                <w:sz w:val="20"/>
              </w:rPr>
              <w:t>Astana Line 504, continue present heading </w:t>
            </w:r>
          </w:p>
          <w:p>
            <w:pPr>
              <w:spacing w:after="20"/>
              <w:ind w:left="20"/>
              <w:jc w:val="both"/>
            </w:pPr>
            <w:r>
              <w:rPr>
                <w:rFonts w:ascii="Times New Roman"/>
                <w:b w:val="false"/>
                <w:i w:val="false"/>
                <w:color w:val="000000"/>
                <w:sz w:val="20"/>
              </w:rPr>
              <w:t>Астана Лайн 504, доложите курс</w:t>
            </w:r>
          </w:p>
          <w:p>
            <w:pPr>
              <w:spacing w:after="20"/>
              <w:ind w:left="20"/>
              <w:jc w:val="both"/>
            </w:pPr>
            <w:r>
              <w:rPr>
                <w:rFonts w:ascii="Times New Roman"/>
                <w:b w:val="false"/>
                <w:i w:val="false"/>
                <w:color w:val="000000"/>
                <w:sz w:val="20"/>
              </w:rPr>
              <w:t>Астана Лайн 504, продолжайте следовать с прежним курсом</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Heading 050, Astana Line 504 </w:t>
            </w:r>
          </w:p>
          <w:p>
            <w:pPr>
              <w:spacing w:after="20"/>
              <w:ind w:left="20"/>
              <w:jc w:val="both"/>
            </w:pPr>
            <w:r>
              <w:rPr>
                <w:rFonts w:ascii="Times New Roman"/>
                <w:b w:val="false"/>
                <w:i w:val="false"/>
                <w:color w:val="000000"/>
                <w:sz w:val="20"/>
              </w:rPr>
              <w:t>Continue present heading, Astana Line504 </w:t>
            </w:r>
          </w:p>
          <w:p>
            <w:pPr>
              <w:spacing w:after="20"/>
              <w:ind w:left="20"/>
              <w:jc w:val="both"/>
            </w:pPr>
            <w:r>
              <w:rPr>
                <w:rFonts w:ascii="Times New Roman"/>
                <w:b w:val="false"/>
                <w:i w:val="false"/>
                <w:color w:val="000000"/>
                <w:sz w:val="20"/>
              </w:rPr>
              <w:t>Курс 50, Астана Лайн 504 </w:t>
            </w:r>
          </w:p>
          <w:p>
            <w:pPr>
              <w:spacing w:after="20"/>
              <w:ind w:left="20"/>
              <w:jc w:val="both"/>
            </w:pPr>
            <w:r>
              <w:rPr>
                <w:rFonts w:ascii="Times New Roman"/>
                <w:b w:val="false"/>
                <w:i w:val="false"/>
                <w:color w:val="000000"/>
                <w:sz w:val="20"/>
              </w:rPr>
              <w:t>Продолжаю следовать с прежним курсом, Астана Лайн 504</w:t>
            </w:r>
          </w:p>
        </w:tc>
      </w:tr>
    </w:tbl>
    <w:bookmarkStart w:name="z215" w:id="105"/>
    <w:p>
      <w:pPr>
        <w:spacing w:after="0"/>
        <w:ind w:left="0"/>
        <w:jc w:val="both"/>
      </w:pPr>
      <w:r>
        <w:rPr>
          <w:rFonts w:ascii="Times New Roman"/>
          <w:b w:val="false"/>
          <w:i w:val="false"/>
          <w:color w:val="000000"/>
          <w:sz w:val="28"/>
        </w:rPr>
        <w:t>
Таблица 104</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3"/>
        <w:gridCol w:w="6613"/>
      </w:tblGrid>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fly heading 275</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Астана Лайн 504, курс 275</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Turning left heading 275, Astana Line 504</w:t>
            </w:r>
            <w:r>
              <w:br/>
            </w:r>
            <w:r>
              <w:rPr>
                <w:rFonts w:ascii="Times New Roman"/>
                <w:b w:val="false"/>
                <w:i w:val="false"/>
                <w:color w:val="000000"/>
                <w:sz w:val="20"/>
              </w:rPr>
              <w:t>
or</w:t>
            </w:r>
            <w:r>
              <w:br/>
            </w:r>
            <w:r>
              <w:rPr>
                <w:rFonts w:ascii="Times New Roman"/>
                <w:b w:val="false"/>
                <w:i w:val="false"/>
                <w:color w:val="000000"/>
                <w:sz w:val="20"/>
              </w:rPr>
              <w:t>
Turning right heading 275, Astana Line 504 </w:t>
            </w:r>
          </w:p>
          <w:p>
            <w:pPr>
              <w:spacing w:after="20"/>
              <w:ind w:left="20"/>
              <w:jc w:val="both"/>
            </w:pPr>
            <w:r>
              <w:rPr>
                <w:rFonts w:ascii="Times New Roman"/>
                <w:b w:val="false"/>
                <w:i w:val="false"/>
                <w:color w:val="000000"/>
                <w:sz w:val="20"/>
              </w:rPr>
              <w:t>Левым разворотом курс 275, Астана Лайн 504</w:t>
            </w:r>
          </w:p>
          <w:p>
            <w:pPr>
              <w:spacing w:after="20"/>
              <w:ind w:left="20"/>
              <w:jc w:val="both"/>
            </w:pPr>
            <w:r>
              <w:rPr>
                <w:rFonts w:ascii="Times New Roman"/>
                <w:b w:val="false"/>
                <w:i w:val="false"/>
                <w:color w:val="000000"/>
                <w:sz w:val="20"/>
              </w:rPr>
              <w:t>Правым разворотом на курс 275, Астана Лайн 504</w:t>
            </w:r>
          </w:p>
        </w:tc>
      </w:tr>
    </w:tbl>
    <w:bookmarkStart w:name="z216" w:id="106"/>
    <w:p>
      <w:pPr>
        <w:spacing w:after="0"/>
        <w:ind w:left="0"/>
        <w:jc w:val="both"/>
      </w:pPr>
      <w:r>
        <w:rPr>
          <w:rFonts w:ascii="Times New Roman"/>
          <w:b w:val="false"/>
          <w:i w:val="false"/>
          <w:color w:val="000000"/>
          <w:sz w:val="28"/>
        </w:rPr>
        <w:t>
Таблица 105</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09"/>
        <w:gridCol w:w="7171"/>
      </w:tblGrid>
      <w:tr>
        <w:trPr>
          <w:trHeight w:val="30" w:hRule="atLeast"/>
        </w:trPr>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1935" w:hRule="atLeast"/>
        </w:trPr>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contact Almaty Approach 124,8 and report heading </w:t>
            </w:r>
          </w:p>
          <w:p>
            <w:pPr>
              <w:spacing w:after="20"/>
              <w:ind w:left="20"/>
              <w:jc w:val="both"/>
            </w:pPr>
            <w:r>
              <w:rPr>
                <w:rFonts w:ascii="Times New Roman"/>
                <w:b w:val="false"/>
                <w:i w:val="false"/>
                <w:color w:val="000000"/>
                <w:sz w:val="20"/>
              </w:rPr>
              <w:t>Астана Лайн 504, работайте с Алматы Подход 124,8 и доложите курс.</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Almaty Approach, Astana Line 504, FL 200, on heading 110</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Алматы Подход, Астана Лайн 504, эшелон 200 на курсе 110</w:t>
            </w:r>
          </w:p>
        </w:tc>
      </w:tr>
    </w:tbl>
    <w:bookmarkStart w:name="z217" w:id="107"/>
    <w:p>
      <w:pPr>
        <w:spacing w:after="0"/>
        <w:ind w:left="0"/>
        <w:jc w:val="both"/>
      </w:pPr>
      <w:r>
        <w:rPr>
          <w:rFonts w:ascii="Times New Roman"/>
          <w:b w:val="false"/>
          <w:i w:val="false"/>
          <w:color w:val="000000"/>
          <w:sz w:val="28"/>
        </w:rPr>
        <w:t>
Таблица 106</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3"/>
        <w:gridCol w:w="6613"/>
      </w:tblGrid>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roger</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TCAS RA</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Лайн 504, Алматы Контроль, понял TCAS RA.</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Контроль, Астана Лайн 504, выполняю TCAS RA.</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Line504, roger.</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Астана Лайн 504, Алматы Контроль, разрешаю эшелон 260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Clear of conflict returning FL 260, Astana Line 504.</w:t>
            </w:r>
          </w:p>
          <w:p>
            <w:pPr>
              <w:spacing w:after="20"/>
              <w:ind w:left="20"/>
              <w:jc w:val="both"/>
            </w:pPr>
            <w:r>
              <w:rPr>
                <w:rFonts w:ascii="Times New Roman"/>
                <w:b w:val="false"/>
                <w:i w:val="false"/>
                <w:color w:val="000000"/>
                <w:sz w:val="20"/>
              </w:rPr>
              <w:t xml:space="preserve">Конфликтная ситуация разрешена, возвращаюсь на эшелон 260 (согласно ранее полученному диспетчерскому разрешению), Астана Лайн 504. </w:t>
            </w:r>
          </w:p>
        </w:tc>
      </w:tr>
    </w:tbl>
    <w:bookmarkStart w:name="z218" w:id="108"/>
    <w:p>
      <w:pPr>
        <w:spacing w:after="0"/>
        <w:ind w:left="0"/>
        <w:jc w:val="both"/>
      </w:pPr>
      <w:r>
        <w:rPr>
          <w:rFonts w:ascii="Times New Roman"/>
          <w:b w:val="false"/>
          <w:i w:val="false"/>
          <w:color w:val="000000"/>
          <w:sz w:val="28"/>
        </w:rPr>
        <w:t>
Таблица 107</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3"/>
        <w:gridCol w:w="6613"/>
      </w:tblGrid>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climb FL300</w:t>
            </w:r>
          </w:p>
          <w:p>
            <w:pPr>
              <w:spacing w:after="20"/>
              <w:ind w:left="20"/>
              <w:jc w:val="both"/>
            </w:pPr>
            <w:r>
              <w:rPr>
                <w:rFonts w:ascii="Times New Roman"/>
                <w:b w:val="false"/>
                <w:i w:val="false"/>
                <w:color w:val="000000"/>
                <w:sz w:val="20"/>
              </w:rPr>
              <w:t>Astana Line 504, roger</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Unable, TCAS RA, Astana Line 504</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Лайн 504, набирайте эшелон 300  </w:t>
            </w:r>
          </w:p>
          <w:p>
            <w:pPr>
              <w:spacing w:after="20"/>
              <w:ind w:left="20"/>
              <w:jc w:val="both"/>
            </w:pPr>
            <w:r>
              <w:rPr>
                <w:rFonts w:ascii="Times New Roman"/>
                <w:b w:val="false"/>
                <w:i w:val="false"/>
                <w:color w:val="000000"/>
                <w:sz w:val="20"/>
              </w:rPr>
              <w:t>Астана Лайн 504, понял.</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могу выполнить Ваше указание, TCAS RA, Астана Лайн 504. </w:t>
            </w:r>
          </w:p>
        </w:tc>
      </w:tr>
    </w:tbl>
    <w:bookmarkStart w:name="z219" w:id="109"/>
    <w:p>
      <w:pPr>
        <w:spacing w:after="0"/>
        <w:ind w:left="0"/>
        <w:jc w:val="both"/>
      </w:pPr>
      <w:r>
        <w:rPr>
          <w:rFonts w:ascii="Times New Roman"/>
          <w:b w:val="false"/>
          <w:i w:val="false"/>
          <w:color w:val="000000"/>
          <w:sz w:val="28"/>
        </w:rPr>
        <w:t>
Таблица 108</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79"/>
        <w:gridCol w:w="7101"/>
      </w:tblGrid>
      <w:tr>
        <w:trPr>
          <w:trHeight w:val="30" w:hRule="atLeast"/>
        </w:trPr>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7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unknown traffic 1 o’clock 15 kilometers opposite direction fast moving</w:t>
            </w:r>
          </w:p>
        </w:tc>
        <w:tc>
          <w:tcPr>
            <w:tcW w:w="7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Looking, Astana Line 504</w:t>
            </w:r>
          </w:p>
          <w:p>
            <w:pPr>
              <w:spacing w:after="20"/>
              <w:ind w:left="20"/>
              <w:jc w:val="both"/>
            </w:pPr>
            <w:r>
              <w:rPr>
                <w:rFonts w:ascii="Times New Roman"/>
                <w:b w:val="false"/>
                <w:i w:val="false"/>
                <w:color w:val="000000"/>
                <w:sz w:val="20"/>
              </w:rPr>
              <w:t>Traffic in sight, now clear of traffic, Astana Line 504</w:t>
            </w:r>
          </w:p>
        </w:tc>
      </w:tr>
      <w:tr>
        <w:trPr>
          <w:trHeight w:val="30" w:hRule="atLeast"/>
        </w:trPr>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Лайн 504, набирайте эшелон 100, на 1 час, удаление 40 километров, пересекает курс справа налево, на эшелоне 110, ЯК-42</w:t>
            </w:r>
          </w:p>
        </w:tc>
        <w:tc>
          <w:tcPr>
            <w:tcW w:w="7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Понял, набираю эшелон 100, Астана Лайн 504 </w:t>
            </w:r>
          </w:p>
        </w:tc>
      </w:tr>
      <w:tr>
        <w:trPr>
          <w:trHeight w:val="30" w:hRule="atLeast"/>
        </w:trPr>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Лайн 504, встречный борт, удаление 45километров, А-310, следуйте с курсом 320 до команды (или указать время полета)</w:t>
            </w:r>
          </w:p>
        </w:tc>
        <w:tc>
          <w:tcPr>
            <w:tcW w:w="7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Следую с курсом 320, Астана Лайн 504 </w:t>
            </w:r>
          </w:p>
        </w:tc>
      </w:tr>
    </w:tbl>
    <w:bookmarkStart w:name="z220" w:id="110"/>
    <w:p>
      <w:pPr>
        <w:spacing w:after="0"/>
        <w:ind w:left="0"/>
        <w:jc w:val="both"/>
      </w:pPr>
      <w:r>
        <w:rPr>
          <w:rFonts w:ascii="Times New Roman"/>
          <w:b w:val="false"/>
          <w:i w:val="false"/>
          <w:color w:val="000000"/>
          <w:sz w:val="28"/>
        </w:rPr>
        <w:t>
Таблица 109</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16"/>
        <w:gridCol w:w="6964"/>
      </w:tblGrid>
      <w:tr>
        <w:trPr>
          <w:trHeight w:val="30" w:hRule="atLeast"/>
        </w:trPr>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unknown traffic 10 o’clock, 20 kilometers, crossing left to right, fast moving </w:t>
            </w:r>
          </w:p>
          <w:p>
            <w:pPr>
              <w:spacing w:after="20"/>
              <w:ind w:left="20"/>
              <w:jc w:val="both"/>
            </w:pPr>
            <w:r>
              <w:rPr>
                <w:rFonts w:ascii="Times New Roman"/>
                <w:b w:val="false"/>
                <w:i w:val="false"/>
                <w:color w:val="000000"/>
                <w:sz w:val="20"/>
              </w:rPr>
              <w:t>Astana Line 504, turn left heading 050 </w:t>
            </w:r>
          </w:p>
          <w:p>
            <w:pPr>
              <w:spacing w:after="20"/>
              <w:ind w:left="20"/>
              <w:jc w:val="both"/>
            </w:pPr>
            <w:r>
              <w:rPr>
                <w:rFonts w:ascii="Times New Roman"/>
                <w:b w:val="false"/>
                <w:i w:val="false"/>
                <w:color w:val="000000"/>
                <w:sz w:val="20"/>
              </w:rPr>
              <w:t xml:space="preserve">Astana Line 504, clear of traffic, resume own navigation direct...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Negative contact, request vectors, Astana Line 504</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Left heading 050, Astana Line 504</w:t>
            </w:r>
          </w:p>
        </w:tc>
      </w:tr>
      <w:tr>
        <w:trPr>
          <w:trHeight w:val="30" w:hRule="atLeast"/>
        </w:trPr>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Лайн 504, со встречным разошлись, набирайте эшелон 350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Набираю эшелон 350, Астана Лайн 504</w:t>
            </w:r>
          </w:p>
        </w:tc>
      </w:tr>
      <w:tr>
        <w:trPr>
          <w:trHeight w:val="30" w:hRule="atLeast"/>
        </w:trPr>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unknown traffic 10 o’clock 15 kilometers, crossing left to right, height unknown, fast moving. If not sighted turn left heading 270 </w:t>
            </w:r>
          </w:p>
          <w:p>
            <w:pPr>
              <w:spacing w:after="20"/>
              <w:ind w:left="20"/>
              <w:jc w:val="both"/>
            </w:pPr>
            <w:r>
              <w:rPr>
                <w:rFonts w:ascii="Times New Roman"/>
                <w:b w:val="false"/>
                <w:i w:val="false"/>
                <w:color w:val="000000"/>
                <w:sz w:val="20"/>
              </w:rPr>
              <w:t>Astana Line 504, traffic is no longer a factor, resume own navigation, direct AI</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Left heading 270, Astana Line 504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Direct AI, Astana Line 504</w:t>
            </w:r>
          </w:p>
        </w:tc>
      </w:tr>
    </w:tbl>
    <w:bookmarkStart w:name="z221" w:id="111"/>
    <w:p>
      <w:pPr>
        <w:spacing w:after="0"/>
        <w:ind w:left="0"/>
        <w:jc w:val="both"/>
      </w:pPr>
      <w:r>
        <w:rPr>
          <w:rFonts w:ascii="Times New Roman"/>
          <w:b w:val="false"/>
          <w:i w:val="false"/>
          <w:color w:val="000000"/>
          <w:sz w:val="28"/>
        </w:rPr>
        <w:t>
Таблица 110</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9"/>
        <w:gridCol w:w="6941"/>
      </w:tblGrid>
      <w:tr>
        <w:trPr>
          <w:trHeight w:val="30" w:hRule="atLeast"/>
        </w:trPr>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avoiding action, turn right immediately heading 050, traffic 10 o’clock 10 kilometers crossing left to right indicating slightly above, fast moving </w:t>
            </w:r>
          </w:p>
          <w:p>
            <w:pPr>
              <w:spacing w:after="20"/>
              <w:ind w:left="20"/>
              <w:jc w:val="both"/>
            </w:pPr>
            <w:r>
              <w:rPr>
                <w:rFonts w:ascii="Times New Roman"/>
                <w:b w:val="false"/>
                <w:i w:val="false"/>
                <w:color w:val="000000"/>
                <w:sz w:val="20"/>
              </w:rPr>
              <w:t>Астана Лайн 504, для расхождения, немедленно поверните вправо на курс 50, самолет на 10 часов, 10 километров, пересекает слева направо, немного выше, двигается с большой скоростью </w:t>
            </w:r>
          </w:p>
          <w:p>
            <w:pPr>
              <w:spacing w:after="20"/>
              <w:ind w:left="20"/>
              <w:jc w:val="both"/>
            </w:pPr>
            <w:r>
              <w:rPr>
                <w:rFonts w:ascii="Times New Roman"/>
                <w:b w:val="false"/>
                <w:i w:val="false"/>
                <w:color w:val="000000"/>
                <w:sz w:val="20"/>
              </w:rPr>
              <w:t>Astana Line504, now clear of traffic, resume own navigation, direct BERVI </w:t>
            </w:r>
          </w:p>
          <w:p>
            <w:pPr>
              <w:spacing w:after="20"/>
              <w:ind w:left="20"/>
              <w:jc w:val="both"/>
            </w:pPr>
            <w:r>
              <w:rPr>
                <w:rFonts w:ascii="Times New Roman"/>
                <w:b w:val="false"/>
                <w:i w:val="false"/>
                <w:color w:val="000000"/>
                <w:sz w:val="20"/>
              </w:rPr>
              <w:t>Астана Лайн 504, разошлись, возобновляйте самостоятельную навигацию прямо на BERVI</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Right heading 050, Astana Line504</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Правым разворотом, курс 50, Астана Лайн 504</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Direct BERVI, Astana Line 504</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Прямо на BERVI, Астана Лайн 504</w:t>
            </w:r>
          </w:p>
        </w:tc>
      </w:tr>
    </w:tbl>
    <w:bookmarkStart w:name="z222" w:id="112"/>
    <w:p>
      <w:pPr>
        <w:spacing w:after="0"/>
        <w:ind w:left="0"/>
        <w:jc w:val="both"/>
      </w:pPr>
      <w:r>
        <w:rPr>
          <w:rFonts w:ascii="Times New Roman"/>
          <w:b w:val="false"/>
          <w:i w:val="false"/>
          <w:color w:val="000000"/>
          <w:sz w:val="28"/>
        </w:rPr>
        <w:t>
Таблица 111</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23"/>
        <w:gridCol w:w="3511"/>
        <w:gridCol w:w="566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Фраза</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Значение</w:t>
            </w:r>
          </w:p>
        </w:tc>
      </w:tr>
      <w:tr>
        <w:trPr>
          <w:trHeight w:val="30" w:hRule="atLeast"/>
        </w:trPr>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английском языке</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русском языке</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Squawk 5045</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Установите код ответчика 5045.</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Установите код ответчика 5045.</w:t>
            </w:r>
          </w:p>
        </w:tc>
      </w:tr>
      <w:tr>
        <w:trPr>
          <w:trHeight w:val="30" w:hRule="atLeast"/>
        </w:trPr>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Confirm squawk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Подтвердите код ответчика </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Подтвердите установку кода ответчика.</w:t>
            </w:r>
          </w:p>
        </w:tc>
      </w:tr>
      <w:tr>
        <w:trPr>
          <w:trHeight w:val="30" w:hRule="atLeast"/>
        </w:trPr>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Recycle (mode) (code)</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Установите повторно (режим) (код)</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Установите повторно (режим) (код).</w:t>
            </w:r>
            <w:r>
              <w:br/>
            </w:r>
            <w:r>
              <w:rPr>
                <w:rFonts w:ascii="Times New Roman"/>
                <w:b w:val="false"/>
                <w:i w:val="false"/>
                <w:color w:val="000000"/>
                <w:sz w:val="20"/>
              </w:rPr>
              <w:t>
Применяется при нечҰткой видимости кода на дисплее диспетчера или при наборе экипажем ошибочного кода.</w:t>
            </w:r>
          </w:p>
        </w:tc>
      </w:tr>
      <w:tr>
        <w:trPr>
          <w:trHeight w:val="30" w:hRule="atLeast"/>
        </w:trPr>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Squawk Ident</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Установите ответчик в режим «Опознавание»</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Включите специальный режим «Опознавание». Применяется для индивидуального опознавания воздушного судна. При выполнении этой команды экипажем на дисплее диспетчера радиолокационная отметка данного воздушного судна кратковременно отображается в пульсирующем режиме (при наличии соответствующего наземного оборудования).</w:t>
            </w:r>
          </w:p>
        </w:tc>
      </w:tr>
      <w:tr>
        <w:trPr>
          <w:trHeight w:val="30" w:hRule="atLeast"/>
        </w:trPr>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Squawk Mayday</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Установите ответчик в режим «Бедствие»</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Установите аварийный код.</w:t>
            </w:r>
          </w:p>
          <w:p>
            <w:pPr>
              <w:spacing w:after="20"/>
              <w:ind w:left="20"/>
              <w:jc w:val="both"/>
            </w:pPr>
            <w:r>
              <w:rPr>
                <w:rFonts w:ascii="Times New Roman"/>
                <w:b w:val="false"/>
                <w:i w:val="false"/>
                <w:color w:val="000000"/>
                <w:sz w:val="20"/>
              </w:rPr>
              <w:t>Для обозначения ситуаций, когда воздушное судно терпит бедствие, установлен код 7700.</w:t>
            </w:r>
          </w:p>
        </w:tc>
      </w:tr>
      <w:tr>
        <w:trPr>
          <w:trHeight w:val="30" w:hRule="atLeast"/>
        </w:trPr>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Squawk Standby</w:t>
            </w:r>
            <w:r>
              <w:br/>
            </w:r>
            <w:r>
              <w:rPr>
                <w:rFonts w:ascii="Times New Roman"/>
                <w:b w:val="false"/>
                <w:i w:val="false"/>
                <w:color w:val="000000"/>
                <w:sz w:val="20"/>
              </w:rPr>
              <w:t>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Установите ответчик в режим «Прием»</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Включите режим приема.</w:t>
            </w:r>
            <w:r>
              <w:br/>
            </w:r>
            <w:r>
              <w:rPr>
                <w:rFonts w:ascii="Times New Roman"/>
                <w:b w:val="false"/>
                <w:i w:val="false"/>
                <w:color w:val="000000"/>
                <w:sz w:val="20"/>
              </w:rPr>
              <w:t>
 </w:t>
            </w:r>
          </w:p>
        </w:tc>
      </w:tr>
      <w:tr>
        <w:trPr>
          <w:trHeight w:val="30" w:hRule="atLeast"/>
        </w:trPr>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Squawk Charlie</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Установите ответчик в режим «Чарли»</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Установите ответчик в режим передачи барометрической высоты.</w:t>
            </w:r>
          </w:p>
        </w:tc>
      </w:tr>
      <w:tr>
        <w:trPr>
          <w:trHeight w:val="30" w:hRule="atLeast"/>
        </w:trPr>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Check altimeter setting and report your level</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Проверьте установку давления и подтвердите эшелон</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Проверьте установку давления на высотомере и подтвердите эшелон полҰта. Применяется, как правило, после выяснения ошибки в точности информации по высоте на дисплее диспетчера, выявленной после команды «Verify your level».</w:t>
            </w:r>
          </w:p>
        </w:tc>
      </w:tr>
      <w:tr>
        <w:trPr>
          <w:trHeight w:val="30" w:hRule="atLeast"/>
        </w:trPr>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Stop squawk</w:t>
            </w:r>
            <w:r>
              <w:br/>
            </w:r>
            <w:r>
              <w:rPr>
                <w:rFonts w:ascii="Times New Roman"/>
                <w:b w:val="false"/>
                <w:i w:val="false"/>
                <w:color w:val="000000"/>
                <w:sz w:val="20"/>
              </w:rPr>
              <w:t>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Выключите ответчик</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Выключите ответчик.</w:t>
            </w:r>
          </w:p>
        </w:tc>
      </w:tr>
      <w:tr>
        <w:trPr>
          <w:trHeight w:val="30" w:hRule="atLeast"/>
        </w:trPr>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Stop squawk Charlie</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Отключите режим «Чарли»</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Отключите режим передачи барометрической высоты.</w:t>
            </w:r>
          </w:p>
        </w:tc>
      </w:tr>
      <w:tr>
        <w:trPr>
          <w:trHeight w:val="30" w:hRule="atLeast"/>
        </w:trPr>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Stop squawk Charlie,</w:t>
            </w:r>
            <w:r>
              <w:br/>
            </w:r>
            <w:r>
              <w:rPr>
                <w:rFonts w:ascii="Times New Roman"/>
                <w:b w:val="false"/>
                <w:i w:val="false"/>
                <w:color w:val="000000"/>
                <w:sz w:val="20"/>
              </w:rPr>
              <w:t>
wrong indication</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Отключите режим «Чарли», неправильная индикация</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Отключите режим передачи барометрической высоты из-за его неисправности. Индикация данных по высоте в режиме Charlie считается неверной, если информация по высоте на дисплее диспетчера и показания барометрического высотомера, полученные по радиотелефонной связи с воздушным судном, превышают +/- 90 м.</w:t>
            </w:r>
          </w:p>
        </w:tc>
      </w:tr>
      <w:tr>
        <w:trPr>
          <w:trHeight w:val="30" w:hRule="atLeast"/>
        </w:trPr>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Verify your level</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Проверьте эшелон</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Эта команда, как правило, применяется после команды «Check altimeter setting and report your level».</w:t>
            </w:r>
            <w:r>
              <w:br/>
            </w:r>
            <w:r>
              <w:rPr>
                <w:rFonts w:ascii="Times New Roman"/>
                <w:b w:val="false"/>
                <w:i w:val="false"/>
                <w:color w:val="000000"/>
                <w:sz w:val="20"/>
              </w:rPr>
              <w:t xml:space="preserve">
Проверьте и подтвердите эшелон. </w:t>
            </w:r>
          </w:p>
        </w:tc>
      </w:tr>
    </w:tbl>
    <w:bookmarkStart w:name="z223" w:id="113"/>
    <w:p>
      <w:pPr>
        <w:spacing w:after="0"/>
        <w:ind w:left="0"/>
        <w:jc w:val="both"/>
      </w:pPr>
      <w:r>
        <w:rPr>
          <w:rFonts w:ascii="Times New Roman"/>
          <w:b w:val="false"/>
          <w:i w:val="false"/>
          <w:color w:val="000000"/>
          <w:sz w:val="28"/>
        </w:rPr>
        <w:t>
Таблица 112</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99"/>
        <w:gridCol w:w="6501"/>
      </w:tblGrid>
      <w:tr>
        <w:trPr>
          <w:trHeight w:val="30" w:hRule="atLeast"/>
        </w:trPr>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2250" w:hRule="atLeast"/>
        </w:trPr>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my radar shows FL115 (3500 metеrs), check altimeter setting and confirm level</w:t>
            </w:r>
          </w:p>
          <w:p>
            <w:pPr>
              <w:spacing w:after="20"/>
              <w:ind w:left="20"/>
              <w:jc w:val="both"/>
            </w:pPr>
            <w:r>
              <w:rPr>
                <w:rFonts w:ascii="Times New Roman"/>
                <w:b w:val="false"/>
                <w:i w:val="false"/>
                <w:color w:val="000000"/>
                <w:sz w:val="20"/>
              </w:rPr>
              <w:t>or</w:t>
            </w:r>
          </w:p>
          <w:p>
            <w:pPr>
              <w:spacing w:after="20"/>
              <w:ind w:left="20"/>
              <w:jc w:val="both"/>
            </w:pPr>
            <w:r>
              <w:rPr>
                <w:rFonts w:ascii="Times New Roman"/>
                <w:b w:val="false"/>
                <w:i w:val="false"/>
                <w:color w:val="000000"/>
                <w:sz w:val="20"/>
              </w:rPr>
              <w:t>Astana Line 504, your transponder indicating FL 115 (3500 metres), check altimeter setting and confirm level </w:t>
            </w:r>
          </w:p>
          <w:p>
            <w:pPr>
              <w:spacing w:after="20"/>
              <w:ind w:left="20"/>
              <w:jc w:val="both"/>
            </w:pPr>
            <w:r>
              <w:rPr>
                <w:rFonts w:ascii="Times New Roman"/>
                <w:b w:val="false"/>
                <w:i w:val="false"/>
                <w:color w:val="000000"/>
                <w:sz w:val="20"/>
              </w:rPr>
              <w:t>Астана Лайн 504, мой локатор показывает FL 115 (3500 metres) метров, проверьте установку высотомера и подтвердите эшелон полета</w:t>
            </w:r>
          </w:p>
          <w:p>
            <w:pPr>
              <w:spacing w:after="20"/>
              <w:ind w:left="20"/>
              <w:jc w:val="both"/>
            </w:pPr>
            <w:r>
              <w:rPr>
                <w:rFonts w:ascii="Times New Roman"/>
                <w:b w:val="false"/>
                <w:i w:val="false"/>
                <w:color w:val="000000"/>
                <w:sz w:val="20"/>
              </w:rPr>
              <w:t>или</w:t>
            </w:r>
          </w:p>
          <w:p>
            <w:pPr>
              <w:spacing w:after="20"/>
              <w:ind w:left="20"/>
              <w:jc w:val="both"/>
            </w:pPr>
            <w:r>
              <w:rPr>
                <w:rFonts w:ascii="Times New Roman"/>
                <w:b w:val="false"/>
                <w:i w:val="false"/>
                <w:color w:val="000000"/>
                <w:sz w:val="20"/>
              </w:rPr>
              <w:t>Астана Лайн 504, ответчик показывает FL 115 (3500 метров), проверьте установку высотомера и подтвердите эшелон полета</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Astana Line 504, set 1013, maintaining FL 120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Астана Лайн 504, 1013 установлено, эшелон 120 </w:t>
            </w:r>
          </w:p>
        </w:tc>
      </w:tr>
      <w:tr>
        <w:trPr>
          <w:trHeight w:val="960" w:hRule="atLeast"/>
        </w:trPr>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wrong indication stop squawk Charlie </w:t>
            </w:r>
          </w:p>
          <w:p>
            <w:pPr>
              <w:spacing w:after="20"/>
              <w:ind w:left="20"/>
              <w:jc w:val="both"/>
            </w:pPr>
            <w:r>
              <w:rPr>
                <w:rFonts w:ascii="Times New Roman"/>
                <w:b w:val="false"/>
                <w:i w:val="false"/>
                <w:color w:val="000000"/>
                <w:sz w:val="20"/>
              </w:rPr>
              <w:t>Астана Лайн 504, неправильная индикация прекратите работу ответчика в режиме Charlie</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stop squawk Charlie </w:t>
            </w:r>
          </w:p>
          <w:p>
            <w:pPr>
              <w:spacing w:after="20"/>
              <w:ind w:left="20"/>
              <w:jc w:val="both"/>
            </w:pPr>
            <w:r>
              <w:rPr>
                <w:rFonts w:ascii="Times New Roman"/>
                <w:b w:val="false"/>
                <w:i w:val="false"/>
                <w:color w:val="000000"/>
                <w:sz w:val="20"/>
              </w:rPr>
              <w:t>Астана Лайн 504, прекращаю работу ответчика в режиме Charlie</w:t>
            </w:r>
          </w:p>
        </w:tc>
      </w:tr>
    </w:tbl>
    <w:bookmarkStart w:name="z224" w:id="114"/>
    <w:p>
      <w:pPr>
        <w:spacing w:after="0"/>
        <w:ind w:left="0"/>
        <w:jc w:val="both"/>
      </w:pPr>
      <w:r>
        <w:rPr>
          <w:rFonts w:ascii="Times New Roman"/>
          <w:b w:val="false"/>
          <w:i w:val="false"/>
          <w:color w:val="000000"/>
          <w:sz w:val="28"/>
        </w:rPr>
        <w:t>
Таблица 113</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77"/>
        <w:gridCol w:w="6723"/>
      </w:tblGrid>
      <w:tr>
        <w:trPr>
          <w:trHeight w:val="30" w:hRule="atLeast"/>
        </w:trPr>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squawk 4408 </w:t>
            </w:r>
          </w:p>
          <w:p>
            <w:pPr>
              <w:spacing w:after="20"/>
              <w:ind w:left="20"/>
              <w:jc w:val="both"/>
            </w:pPr>
            <w:r>
              <w:rPr>
                <w:rFonts w:ascii="Times New Roman"/>
                <w:b w:val="false"/>
                <w:i w:val="false"/>
                <w:color w:val="000000"/>
                <w:sz w:val="20"/>
              </w:rPr>
              <w:t>Астана Лайн 504, код ответчика4408</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Squawk 4408, Astana Line 504 </w:t>
            </w:r>
          </w:p>
          <w:p>
            <w:pPr>
              <w:spacing w:after="20"/>
              <w:ind w:left="20"/>
              <w:jc w:val="both"/>
            </w:pPr>
            <w:r>
              <w:rPr>
                <w:rFonts w:ascii="Times New Roman"/>
                <w:b w:val="false"/>
                <w:i w:val="false"/>
                <w:color w:val="000000"/>
                <w:sz w:val="20"/>
              </w:rPr>
              <w:t>Код ответчика 4408, Астана Лайн 504</w:t>
            </w:r>
          </w:p>
        </w:tc>
      </w:tr>
      <w:tr>
        <w:trPr>
          <w:trHeight w:val="30" w:hRule="atLeast"/>
        </w:trPr>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squawk ident </w:t>
            </w:r>
          </w:p>
          <w:p>
            <w:pPr>
              <w:spacing w:after="20"/>
              <w:ind w:left="20"/>
              <w:jc w:val="both"/>
            </w:pPr>
            <w:r>
              <w:rPr>
                <w:rFonts w:ascii="Times New Roman"/>
                <w:b w:val="false"/>
                <w:i w:val="false"/>
                <w:color w:val="000000"/>
                <w:sz w:val="20"/>
              </w:rPr>
              <w:t>Астана Лайн 504, ответчик в режим опознавания</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Squawk ident, Astana Line 504 </w:t>
            </w:r>
          </w:p>
          <w:p>
            <w:pPr>
              <w:spacing w:after="20"/>
              <w:ind w:left="20"/>
              <w:jc w:val="both"/>
            </w:pPr>
            <w:r>
              <w:rPr>
                <w:rFonts w:ascii="Times New Roman"/>
                <w:b w:val="false"/>
                <w:i w:val="false"/>
                <w:color w:val="000000"/>
                <w:sz w:val="20"/>
              </w:rPr>
              <w:t>Ответчик в режим опознавания, Астана Лайн 504</w:t>
            </w:r>
          </w:p>
        </w:tc>
      </w:tr>
      <w:tr>
        <w:trPr>
          <w:trHeight w:val="30" w:hRule="atLeast"/>
        </w:trPr>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confirm squawk</w:t>
            </w:r>
          </w:p>
          <w:p>
            <w:pPr>
              <w:spacing w:after="20"/>
              <w:ind w:left="20"/>
              <w:jc w:val="both"/>
            </w:pPr>
            <w:r>
              <w:rPr>
                <w:rFonts w:ascii="Times New Roman"/>
                <w:b w:val="false"/>
                <w:i w:val="false"/>
                <w:color w:val="000000"/>
                <w:sz w:val="20"/>
              </w:rPr>
              <w:t>Астана Лайн 504, подтвердите код ответчика</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Squawk 4408, Astana Line 504 </w:t>
            </w:r>
          </w:p>
          <w:p>
            <w:pPr>
              <w:spacing w:after="20"/>
              <w:ind w:left="20"/>
              <w:jc w:val="both"/>
            </w:pPr>
            <w:r>
              <w:rPr>
                <w:rFonts w:ascii="Times New Roman"/>
                <w:b w:val="false"/>
                <w:i w:val="false"/>
                <w:color w:val="000000"/>
                <w:sz w:val="20"/>
              </w:rPr>
              <w:t>Код ответчика 4408, Астана Лайн 504</w:t>
            </w:r>
          </w:p>
        </w:tc>
      </w:tr>
      <w:tr>
        <w:trPr>
          <w:trHeight w:val="30" w:hRule="atLeast"/>
        </w:trPr>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recycle 4408 </w:t>
            </w:r>
          </w:p>
          <w:p>
            <w:pPr>
              <w:spacing w:after="20"/>
              <w:ind w:left="20"/>
              <w:jc w:val="both"/>
            </w:pPr>
            <w:r>
              <w:rPr>
                <w:rFonts w:ascii="Times New Roman"/>
                <w:b w:val="false"/>
                <w:i w:val="false"/>
                <w:color w:val="000000"/>
                <w:sz w:val="20"/>
              </w:rPr>
              <w:t>Астана Лайн 504, переустановите код ответчика 4408</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Recycling 4408, Astana Line 504 </w:t>
            </w:r>
          </w:p>
          <w:p>
            <w:pPr>
              <w:spacing w:after="20"/>
              <w:ind w:left="20"/>
              <w:jc w:val="both"/>
            </w:pPr>
            <w:r>
              <w:rPr>
                <w:rFonts w:ascii="Times New Roman"/>
                <w:b w:val="false"/>
                <w:i w:val="false"/>
                <w:color w:val="000000"/>
                <w:sz w:val="20"/>
              </w:rPr>
              <w:t>Переустанавливаю код 4408, Астана Лайн 504</w:t>
            </w:r>
          </w:p>
        </w:tc>
      </w:tr>
      <w:tr>
        <w:trPr>
          <w:trHeight w:val="30" w:hRule="atLeast"/>
        </w:trPr>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check altimeter setting </w:t>
            </w:r>
          </w:p>
          <w:p>
            <w:pPr>
              <w:spacing w:after="20"/>
              <w:ind w:left="20"/>
              <w:jc w:val="both"/>
            </w:pPr>
            <w:r>
              <w:rPr>
                <w:rFonts w:ascii="Times New Roman"/>
                <w:b w:val="false"/>
                <w:i w:val="false"/>
                <w:color w:val="000000"/>
                <w:sz w:val="20"/>
              </w:rPr>
              <w:t>Астана Лайн 504, проверьте установку высотомера</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Set 1013 millibars, Astana Line 504 </w:t>
            </w:r>
          </w:p>
          <w:p>
            <w:pPr>
              <w:spacing w:after="20"/>
              <w:ind w:left="20"/>
              <w:jc w:val="both"/>
            </w:pPr>
            <w:r>
              <w:rPr>
                <w:rFonts w:ascii="Times New Roman"/>
                <w:b w:val="false"/>
                <w:i w:val="false"/>
                <w:color w:val="000000"/>
                <w:sz w:val="20"/>
              </w:rPr>
              <w:t>Установлено 1013миллибар Астана Лайн 504</w:t>
            </w:r>
          </w:p>
        </w:tc>
      </w:tr>
      <w:tr>
        <w:trPr>
          <w:trHeight w:val="30" w:hRule="atLeast"/>
        </w:trPr>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confirm transponder operating </w:t>
            </w:r>
          </w:p>
          <w:p>
            <w:pPr>
              <w:spacing w:after="20"/>
              <w:ind w:left="20"/>
              <w:jc w:val="both"/>
            </w:pPr>
            <w:r>
              <w:rPr>
                <w:rFonts w:ascii="Times New Roman"/>
                <w:b w:val="false"/>
                <w:i w:val="false"/>
                <w:color w:val="000000"/>
                <w:sz w:val="20"/>
              </w:rPr>
              <w:t>Астана Лайн 504, подтвердите работу ответчика</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Negative, transponder unserviceable, Astana Line 504 </w:t>
            </w:r>
          </w:p>
          <w:p>
            <w:pPr>
              <w:spacing w:after="20"/>
              <w:ind w:left="20"/>
              <w:jc w:val="both"/>
            </w:pPr>
            <w:r>
              <w:rPr>
                <w:rFonts w:ascii="Times New Roman"/>
                <w:b w:val="false"/>
                <w:i w:val="false"/>
                <w:color w:val="000000"/>
                <w:sz w:val="20"/>
              </w:rPr>
              <w:t>Ответчик не работает, Астана Лайн 504</w:t>
            </w:r>
          </w:p>
        </w:tc>
      </w:tr>
    </w:tbl>
    <w:bookmarkStart w:name="z225" w:id="115"/>
    <w:p>
      <w:pPr>
        <w:spacing w:after="0"/>
        <w:ind w:left="0"/>
        <w:jc w:val="both"/>
      </w:pPr>
      <w:r>
        <w:rPr>
          <w:rFonts w:ascii="Times New Roman"/>
          <w:b w:val="false"/>
          <w:i w:val="false"/>
          <w:color w:val="000000"/>
          <w:sz w:val="28"/>
        </w:rPr>
        <w:t>
Таблица 114</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9"/>
        <w:gridCol w:w="7051"/>
      </w:tblGrid>
      <w:tr>
        <w:trPr>
          <w:trHeight w:val="30" w:hRule="atLeast"/>
        </w:trPr>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reply not received if you read me turn left heading 010, I say again turn left heading 010</w:t>
            </w:r>
          </w:p>
          <w:p>
            <w:pPr>
              <w:spacing w:after="20"/>
              <w:ind w:left="20"/>
              <w:jc w:val="both"/>
            </w:pPr>
            <w:r>
              <w:rPr>
                <w:rFonts w:ascii="Times New Roman"/>
                <w:b w:val="false"/>
                <w:i w:val="false"/>
                <w:color w:val="000000"/>
                <w:sz w:val="20"/>
              </w:rPr>
              <w:t>Astana Line 504, turn observed, position 30 kilometers west of AI, will continue to pass instructions</w:t>
            </w:r>
          </w:p>
          <w:p>
            <w:pPr>
              <w:spacing w:after="20"/>
              <w:ind w:left="20"/>
              <w:jc w:val="both"/>
            </w:pPr>
            <w:r>
              <w:rPr>
                <w:rFonts w:ascii="Times New Roman"/>
                <w:b w:val="false"/>
                <w:i w:val="false"/>
                <w:color w:val="000000"/>
                <w:sz w:val="20"/>
              </w:rPr>
              <w:t>Astana Line 504, reply not received if you read me squawk ident, I say again squawk ident</w:t>
            </w:r>
          </w:p>
          <w:p>
            <w:pPr>
              <w:spacing w:after="20"/>
              <w:ind w:left="20"/>
              <w:jc w:val="both"/>
            </w:pPr>
            <w:r>
              <w:rPr>
                <w:rFonts w:ascii="Times New Roman"/>
                <w:b w:val="false"/>
                <w:i w:val="false"/>
                <w:color w:val="000000"/>
                <w:sz w:val="20"/>
              </w:rPr>
              <w:t>Astana Line 504, squawk observed, I will continue to pass instructions</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Лайн 504, Алматы Подход, вас не слышу если слышите меня, влево курс 90 </w:t>
            </w:r>
          </w:p>
          <w:p>
            <w:pPr>
              <w:spacing w:after="20"/>
              <w:ind w:left="20"/>
              <w:jc w:val="both"/>
            </w:pPr>
            <w:r>
              <w:rPr>
                <w:rFonts w:ascii="Times New Roman"/>
                <w:b w:val="false"/>
                <w:i w:val="false"/>
                <w:color w:val="000000"/>
                <w:sz w:val="20"/>
              </w:rPr>
              <w:t>Астана Лайн 504, разворот вижу, идете правее трассы 15 километров, удаление от ОТАРИ 45 километров.</w:t>
            </w:r>
          </w:p>
          <w:p>
            <w:pPr>
              <w:spacing w:after="20"/>
              <w:ind w:left="20"/>
              <w:jc w:val="both"/>
            </w:pPr>
            <w:r>
              <w:rPr>
                <w:rFonts w:ascii="Times New Roman"/>
                <w:b w:val="false"/>
                <w:i w:val="false"/>
                <w:color w:val="000000"/>
                <w:sz w:val="20"/>
              </w:rPr>
              <w:t>Астана Лайн 504, Алматы Подход, вас не слышу, если слышите меня установите код ответчика 7600.</w:t>
            </w:r>
          </w:p>
          <w:p>
            <w:pPr>
              <w:spacing w:after="20"/>
              <w:ind w:left="20"/>
              <w:jc w:val="both"/>
            </w:pPr>
            <w:r>
              <w:rPr>
                <w:rFonts w:ascii="Times New Roman"/>
                <w:b w:val="false"/>
                <w:i w:val="false"/>
                <w:color w:val="000000"/>
                <w:sz w:val="20"/>
              </w:rPr>
              <w:t xml:space="preserve">Астана Лайн 504, 7600 наблюдаю, на трассе удаление 75 километров прямой 345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6" w:id="116"/>
    <w:p>
      <w:pPr>
        <w:spacing w:after="0"/>
        <w:ind w:left="0"/>
        <w:jc w:val="both"/>
      </w:pPr>
      <w:r>
        <w:rPr>
          <w:rFonts w:ascii="Times New Roman"/>
          <w:b w:val="false"/>
          <w:i w:val="false"/>
          <w:color w:val="000000"/>
          <w:sz w:val="28"/>
        </w:rPr>
        <w:t>
Таблица 115</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61"/>
        <w:gridCol w:w="7219"/>
      </w:tblGrid>
      <w:tr>
        <w:trPr>
          <w:trHeight w:val="30" w:hRule="atLeast"/>
        </w:trPr>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hold over AI FL 150 as published </w:t>
            </w:r>
          </w:p>
          <w:p>
            <w:pPr>
              <w:spacing w:after="20"/>
              <w:ind w:left="20"/>
              <w:jc w:val="both"/>
            </w:pPr>
            <w:r>
              <w:rPr>
                <w:rFonts w:ascii="Times New Roman"/>
                <w:b w:val="false"/>
                <w:i w:val="false"/>
                <w:color w:val="000000"/>
                <w:sz w:val="20"/>
              </w:rPr>
              <w:t>Astana Line 504, hold over AI, FL 150, inbound track 250, left hand pattern outbound time 1 minute</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request holding procedures </w:t>
            </w:r>
          </w:p>
          <w:p>
            <w:pPr>
              <w:spacing w:after="20"/>
              <w:ind w:left="20"/>
              <w:jc w:val="both"/>
            </w:pPr>
            <w:r>
              <w:rPr>
                <w:rFonts w:ascii="Times New Roman"/>
                <w:b w:val="false"/>
                <w:i w:val="false"/>
                <w:color w:val="000000"/>
                <w:sz w:val="20"/>
              </w:rPr>
              <w:t>Holding over AI, FL 150, inbound rack 250, left hand pattern outbound time 1 minute, Astana Line 504</w:t>
            </w:r>
          </w:p>
        </w:tc>
      </w:tr>
      <w:tr>
        <w:trPr>
          <w:trHeight w:val="30" w:hRule="atLeast"/>
        </w:trPr>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Лайн 504, Алматы Подход, ожидайте над Акчи эшелон 150, курс на/от точки 135</w:t>
            </w:r>
            <w:r>
              <w:rPr>
                <w:rFonts w:ascii="Times New Roman"/>
                <w:b w:val="false"/>
                <w:i w:val="false"/>
                <w:color w:val="000000"/>
                <w:vertAlign w:val="superscript"/>
              </w:rPr>
              <w:t>0</w:t>
            </w:r>
            <w:r>
              <w:rPr>
                <w:rFonts w:ascii="Times New Roman"/>
                <w:b w:val="false"/>
                <w:i w:val="false"/>
                <w:color w:val="000000"/>
                <w:sz w:val="20"/>
              </w:rPr>
              <w:t>/315</w:t>
            </w:r>
            <w:r>
              <w:rPr>
                <w:rFonts w:ascii="Times New Roman"/>
                <w:b w:val="false"/>
                <w:i w:val="false"/>
                <w:color w:val="000000"/>
                <w:vertAlign w:val="superscript"/>
              </w:rPr>
              <w:t>0</w:t>
            </w:r>
            <w:r>
              <w:rPr>
                <w:rFonts w:ascii="Times New Roman"/>
                <w:b w:val="false"/>
                <w:i w:val="false"/>
                <w:color w:val="000000"/>
                <w:sz w:val="20"/>
              </w:rPr>
              <w:t>, развороты правые 1 минута выход в 45 минут (по команде)</w:t>
            </w:r>
          </w:p>
          <w:p>
            <w:pPr>
              <w:spacing w:after="20"/>
              <w:ind w:left="20"/>
              <w:jc w:val="both"/>
            </w:pPr>
            <w:r>
              <w:rPr>
                <w:rFonts w:ascii="Times New Roman"/>
                <w:b w:val="false"/>
                <w:i w:val="false"/>
                <w:color w:val="000000"/>
                <w:sz w:val="20"/>
              </w:rPr>
              <w:t>или</w:t>
            </w:r>
          </w:p>
          <w:p>
            <w:pPr>
              <w:spacing w:after="20"/>
              <w:ind w:left="20"/>
              <w:jc w:val="both"/>
            </w:pPr>
            <w:r>
              <w:rPr>
                <w:rFonts w:ascii="Times New Roman"/>
                <w:b w:val="false"/>
                <w:i w:val="false"/>
                <w:color w:val="000000"/>
                <w:sz w:val="20"/>
              </w:rPr>
              <w:t>Астана Лайн 504, Алматы Подход, ожидайте над Акчи эшелон 150, как опубликовано</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Ожидаю над Акчи эшелон 150, курс на/от точки 135</w:t>
            </w:r>
            <w:r>
              <w:rPr>
                <w:rFonts w:ascii="Times New Roman"/>
                <w:b w:val="false"/>
                <w:i w:val="false"/>
                <w:color w:val="000000"/>
                <w:vertAlign w:val="superscript"/>
              </w:rPr>
              <w:t>0</w:t>
            </w:r>
            <w:r>
              <w:rPr>
                <w:rFonts w:ascii="Times New Roman"/>
                <w:b w:val="false"/>
                <w:i w:val="false"/>
                <w:color w:val="000000"/>
                <w:sz w:val="20"/>
              </w:rPr>
              <w:t>/315</w:t>
            </w:r>
            <w:r>
              <w:rPr>
                <w:rFonts w:ascii="Times New Roman"/>
                <w:b w:val="false"/>
                <w:i w:val="false"/>
                <w:color w:val="000000"/>
                <w:vertAlign w:val="superscript"/>
              </w:rPr>
              <w:t>0</w:t>
            </w:r>
            <w:r>
              <w:rPr>
                <w:rFonts w:ascii="Times New Roman"/>
                <w:b w:val="false"/>
                <w:i w:val="false"/>
                <w:color w:val="000000"/>
                <w:sz w:val="20"/>
              </w:rPr>
              <w:t>, развороты правые 1 минута выход в 45 минут (по команде), Астана Лайн 504.</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Ожидаю над Акчи эшелон 150, Астана Лайн 504.</w:t>
            </w:r>
          </w:p>
        </w:tc>
      </w:tr>
    </w:tbl>
    <w:bookmarkStart w:name="z227" w:id="117"/>
    <w:p>
      <w:pPr>
        <w:spacing w:after="0"/>
        <w:ind w:left="0"/>
        <w:jc w:val="both"/>
      </w:pPr>
      <w:r>
        <w:rPr>
          <w:rFonts w:ascii="Times New Roman"/>
          <w:b w:val="false"/>
          <w:i w:val="false"/>
          <w:color w:val="000000"/>
          <w:sz w:val="28"/>
        </w:rPr>
        <w:t>
Таблица 116</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54"/>
        <w:gridCol w:w="6926"/>
      </w:tblGrid>
      <w:tr>
        <w:trPr>
          <w:trHeight w:val="30" w:hRule="atLeast"/>
        </w:trPr>
        <w:tc>
          <w:tcPr>
            <w:tcW w:w="7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7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Лайн 504, ожидайте на радиале 190 от АЛМ между 10 и 35 километрами ДМЕ, эшелон 200 курс на точку 10 все развороты правые, ожидаемое время подхода 10:45. </w:t>
            </w:r>
          </w:p>
          <w:p>
            <w:pPr>
              <w:spacing w:after="20"/>
              <w:ind w:left="20"/>
              <w:jc w:val="both"/>
            </w:pPr>
            <w:r>
              <w:rPr>
                <w:rFonts w:ascii="Times New Roman"/>
                <w:b w:val="false"/>
                <w:i w:val="false"/>
                <w:color w:val="000000"/>
                <w:sz w:val="20"/>
              </w:rPr>
              <w:t>Astana Line 504, hold on the 190 radial of the Almaty VOR between 10 and 35 kilometers DME, FL 200 inbound track 010 right hand pattern expected approach time 10 45</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Лайн 504, прошу ожидание к югу от АЛМ.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Astana Line 504, request holding south of ALM</w:t>
            </w:r>
          </w:p>
        </w:tc>
      </w:tr>
    </w:tbl>
    <w:bookmarkStart w:name="z228" w:id="118"/>
    <w:p>
      <w:pPr>
        <w:spacing w:after="0"/>
        <w:ind w:left="0"/>
        <w:jc w:val="both"/>
      </w:pPr>
      <w:r>
        <w:rPr>
          <w:rFonts w:ascii="Times New Roman"/>
          <w:b w:val="false"/>
          <w:i w:val="false"/>
          <w:color w:val="000000"/>
          <w:sz w:val="28"/>
        </w:rPr>
        <w:t>
Таблица 117</w:t>
      </w:r>
    </w:p>
    <w:bookmarkEnd w:id="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21"/>
        <w:gridCol w:w="7159"/>
      </w:tblGrid>
      <w:tr>
        <w:trPr>
          <w:trHeight w:val="30" w:hRule="atLeast"/>
        </w:trPr>
        <w:tc>
          <w:tcPr>
            <w:tcW w:w="6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Speed 350 kilometers per hour</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Скорость 350км/час</w:t>
            </w:r>
          </w:p>
        </w:tc>
      </w:tr>
      <w:tr>
        <w:trPr>
          <w:trHeight w:val="30" w:hRule="atLeast"/>
        </w:trPr>
        <w:tc>
          <w:tcPr>
            <w:tcW w:w="6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Report speed</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Доложите скорость (имеется ввиду приборная воздушная скорость)</w:t>
            </w:r>
          </w:p>
        </w:tc>
      </w:tr>
      <w:tr>
        <w:trPr>
          <w:trHeight w:val="30" w:hRule="atLeast"/>
        </w:trPr>
        <w:tc>
          <w:tcPr>
            <w:tcW w:w="6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Maintain 300 kilometers per hour until outer marker</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Держите скорость 300 км/час до внешнего маркера</w:t>
            </w:r>
          </w:p>
        </w:tc>
      </w:tr>
      <w:tr>
        <w:trPr>
          <w:trHeight w:val="30" w:hRule="atLeast"/>
        </w:trPr>
        <w:tc>
          <w:tcPr>
            <w:tcW w:w="6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Do not exceed 275 kilometers per hour</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превышайте 275 км/час</w:t>
            </w:r>
          </w:p>
        </w:tc>
      </w:tr>
      <w:tr>
        <w:trPr>
          <w:trHeight w:val="30" w:hRule="atLeast"/>
        </w:trPr>
        <w:tc>
          <w:tcPr>
            <w:tcW w:w="6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Maintain present speed</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Выдерживайте текущую скорость</w:t>
            </w:r>
          </w:p>
        </w:tc>
      </w:tr>
      <w:tr>
        <w:trPr>
          <w:trHeight w:val="30" w:hRule="atLeast"/>
        </w:trPr>
        <w:tc>
          <w:tcPr>
            <w:tcW w:w="6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Increase (or reduce) speed to 285 kilometers per hour (or greater or less)</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Увеличьте (или уменьшите) скорость до 285 км/час</w:t>
            </w:r>
          </w:p>
          <w:p>
            <w:pPr>
              <w:spacing w:after="20"/>
              <w:ind w:left="20"/>
              <w:jc w:val="both"/>
            </w:pPr>
            <w:r>
              <w:rPr>
                <w:rFonts w:ascii="Times New Roman"/>
                <w:b w:val="false"/>
                <w:i w:val="false"/>
                <w:color w:val="000000"/>
                <w:sz w:val="20"/>
              </w:rPr>
              <w:t>(имеется ввиду приборная воздушная скорость)</w:t>
            </w:r>
          </w:p>
        </w:tc>
      </w:tr>
      <w:tr>
        <w:trPr>
          <w:trHeight w:val="30" w:hRule="atLeast"/>
        </w:trPr>
        <w:tc>
          <w:tcPr>
            <w:tcW w:w="6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Increase (or reduce) speed by 50 kilometers per hour</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Увеличьте (или уменьшите) скорость на 50 км/час</w:t>
            </w:r>
          </w:p>
        </w:tc>
      </w:tr>
      <w:tr>
        <w:trPr>
          <w:trHeight w:val="30" w:hRule="atLeast"/>
        </w:trPr>
        <w:tc>
          <w:tcPr>
            <w:tcW w:w="6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No/ATC/speed restrictions</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Ограничений/УВД/ по скорости нет (ниже 3000 метров по международным правилам экипажи выдерживают приборную скорость не более 463 км/час. Если диспетчер заинтересован в том, чтобы воздушное судно выдерживало более высокую скорость, то необходимо произнести эту фразу)</w:t>
            </w:r>
          </w:p>
        </w:tc>
      </w:tr>
      <w:tr>
        <w:trPr>
          <w:trHeight w:val="30" w:hRule="atLeast"/>
        </w:trPr>
        <w:tc>
          <w:tcPr>
            <w:tcW w:w="6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Reduce to minimum approach speed</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Уменьшите скорость захода до минимальной</w:t>
            </w:r>
          </w:p>
        </w:tc>
      </w:tr>
      <w:tr>
        <w:trPr>
          <w:trHeight w:val="30" w:hRule="atLeast"/>
        </w:trPr>
        <w:tc>
          <w:tcPr>
            <w:tcW w:w="6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Reduce to minimum clean speed</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Уменьшите скорость до минимальной на чистом крыле</w:t>
            </w:r>
          </w:p>
          <w:p>
            <w:pPr>
              <w:spacing w:after="20"/>
              <w:ind w:left="20"/>
              <w:jc w:val="both"/>
            </w:pPr>
            <w:r>
              <w:rPr>
                <w:rFonts w:ascii="Times New Roman"/>
                <w:b w:val="false"/>
                <w:i w:val="false"/>
                <w:color w:val="000000"/>
                <w:sz w:val="20"/>
              </w:rPr>
              <w:t>(при убранных механизации крыла и шасси)</w:t>
            </w:r>
          </w:p>
        </w:tc>
      </w:tr>
      <w:tr>
        <w:trPr>
          <w:trHeight w:val="30" w:hRule="atLeast"/>
        </w:trPr>
        <w:tc>
          <w:tcPr>
            <w:tcW w:w="6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Maintain Mach point 82 (or Mach 82) until MCA</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Поддерживайте число М ноль восемьдесят два до МСА</w:t>
            </w:r>
          </w:p>
        </w:tc>
      </w:tr>
      <w:tr>
        <w:trPr>
          <w:trHeight w:val="30" w:hRule="atLeast"/>
        </w:trPr>
        <w:tc>
          <w:tcPr>
            <w:tcW w:w="6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Do not exceed Mach 81</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превышайте число М 81</w:t>
            </w:r>
          </w:p>
        </w:tc>
      </w:tr>
      <w:tr>
        <w:trPr>
          <w:trHeight w:val="30" w:hRule="atLeast"/>
        </w:trPr>
        <w:tc>
          <w:tcPr>
            <w:tcW w:w="6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Increase/reduce speed to Mach 83 if practicable</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Увеличьте/уменьшите скорость до числа М 83 если можете</w:t>
            </w:r>
          </w:p>
        </w:tc>
      </w:tr>
    </w:tbl>
    <w:bookmarkStart w:name="z229" w:id="119"/>
    <w:p>
      <w:pPr>
        <w:spacing w:after="0"/>
        <w:ind w:left="0"/>
        <w:jc w:val="both"/>
      </w:pPr>
      <w:r>
        <w:rPr>
          <w:rFonts w:ascii="Times New Roman"/>
          <w:b w:val="false"/>
          <w:i w:val="false"/>
          <w:color w:val="000000"/>
          <w:sz w:val="28"/>
        </w:rPr>
        <w:t>
Таблица 118</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71"/>
        <w:gridCol w:w="6909"/>
      </w:tblGrid>
      <w:tr>
        <w:trPr>
          <w:trHeight w:val="30" w:hRule="atLeast"/>
        </w:trPr>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Обстоятельства</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Фразеология</w:t>
            </w:r>
          </w:p>
        </w:tc>
      </w:tr>
      <w:tr>
        <w:trPr>
          <w:trHeight w:val="30" w:hRule="atLeast"/>
        </w:trPr>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 ОВД желает знать о наличии у воздушного судна статуса утверждения на выполнение полета с RVSM</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CONFIRM RVSM APPROVED </w:t>
            </w:r>
          </w:p>
          <w:p>
            <w:pPr>
              <w:spacing w:after="20"/>
              <w:ind w:left="20"/>
              <w:jc w:val="both"/>
            </w:pPr>
            <w:r>
              <w:rPr>
                <w:rFonts w:ascii="Times New Roman"/>
                <w:b w:val="false"/>
                <w:i w:val="false"/>
                <w:color w:val="000000"/>
                <w:sz w:val="20"/>
              </w:rPr>
              <w:t xml:space="preserve">ПОДТВЕРДИТЕ ДОПУСК К RVSM </w:t>
            </w:r>
          </w:p>
        </w:tc>
      </w:tr>
      <w:tr>
        <w:trPr>
          <w:trHeight w:val="30" w:hRule="atLeast"/>
        </w:trPr>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Подтверждение пилота на наличие статуса утверждения к полетам с RVSM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AFFIRM RVSM </w:t>
            </w:r>
          </w:p>
          <w:p>
            <w:pPr>
              <w:spacing w:after="20"/>
              <w:ind w:left="20"/>
              <w:jc w:val="both"/>
            </w:pPr>
            <w:r>
              <w:rPr>
                <w:rFonts w:ascii="Times New Roman"/>
                <w:b w:val="false"/>
                <w:i w:val="false"/>
                <w:color w:val="000000"/>
                <w:sz w:val="20"/>
              </w:rPr>
              <w:t xml:space="preserve">ПОДТВЕРЖДАЮ, ДОПУЩЕН К RVSM </w:t>
            </w:r>
          </w:p>
        </w:tc>
      </w:tr>
      <w:tr>
        <w:trPr>
          <w:trHeight w:val="30" w:hRule="atLeast"/>
        </w:trPr>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Подтверждение пилота на отсутствие статуса утверждения к полетам с RVSM</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NEGATIVE RVSM </w:t>
            </w:r>
          </w:p>
          <w:p>
            <w:pPr>
              <w:spacing w:after="20"/>
              <w:ind w:left="20"/>
              <w:jc w:val="both"/>
            </w:pPr>
            <w:r>
              <w:rPr>
                <w:rFonts w:ascii="Times New Roman"/>
                <w:b w:val="false"/>
                <w:i w:val="false"/>
                <w:color w:val="000000"/>
                <w:sz w:val="20"/>
              </w:rPr>
              <w:t>К RVSM НЕ ДОПУЩЕН</w:t>
            </w:r>
          </w:p>
        </w:tc>
      </w:tr>
      <w:tr>
        <w:trPr>
          <w:trHeight w:val="30" w:hRule="atLeast"/>
        </w:trPr>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 государственного воздушного судна сообщает об отсутствии статуса утверждения к полетам с RVSM</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NEGATIVE RVSM</w:t>
            </w:r>
          </w:p>
          <w:p>
            <w:pPr>
              <w:spacing w:after="20"/>
              <w:ind w:left="20"/>
              <w:jc w:val="both"/>
            </w:pPr>
            <w:r>
              <w:rPr>
                <w:rFonts w:ascii="Times New Roman"/>
                <w:b w:val="false"/>
                <w:i w:val="false"/>
                <w:color w:val="000000"/>
                <w:sz w:val="20"/>
              </w:rPr>
              <w:t>STATE AIRCRAFT </w:t>
            </w:r>
          </w:p>
          <w:p>
            <w:pPr>
              <w:spacing w:after="20"/>
              <w:ind w:left="20"/>
              <w:jc w:val="both"/>
            </w:pPr>
            <w:r>
              <w:rPr>
                <w:rFonts w:ascii="Times New Roman"/>
                <w:b w:val="false"/>
                <w:i w:val="false"/>
                <w:color w:val="000000"/>
                <w:sz w:val="20"/>
              </w:rPr>
              <w:t>К RVSM НЕ ДОПУЩЕН</w:t>
            </w:r>
          </w:p>
          <w:p>
            <w:pPr>
              <w:spacing w:after="20"/>
              <w:ind w:left="20"/>
              <w:jc w:val="both"/>
            </w:pPr>
            <w:r>
              <w:rPr>
                <w:rFonts w:ascii="Times New Roman"/>
                <w:b w:val="false"/>
                <w:i w:val="false"/>
                <w:color w:val="000000"/>
                <w:sz w:val="20"/>
              </w:rPr>
              <w:t>ВС ГОСУДАРСТВЕННОЙ АВИАЦИИ</w:t>
            </w:r>
          </w:p>
        </w:tc>
      </w:tr>
      <w:tr>
        <w:trPr>
          <w:trHeight w:val="30" w:hRule="atLeast"/>
        </w:trPr>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 ОВД отказывает в выдаче разрешения на вход в воздушное пространство RVSM</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UNABLE ISSUE CLEARANCE INTO RVSM AIRSPACE, MAINTAIN (or DESCEND TO, or CLIMB TO) FL...</w:t>
            </w:r>
          </w:p>
          <w:p>
            <w:pPr>
              <w:spacing w:after="20"/>
              <w:ind w:left="20"/>
              <w:jc w:val="both"/>
            </w:pPr>
            <w:r>
              <w:rPr>
                <w:rFonts w:ascii="Times New Roman"/>
                <w:b w:val="false"/>
                <w:i w:val="false"/>
                <w:color w:val="000000"/>
                <w:sz w:val="20"/>
              </w:rPr>
              <w:t xml:space="preserve">ЗАПРЕЩАЮ ВХОД В ВОЗДУШНОЕ ПРОСТРАНСТВО RVSM, СЛЕДОВАТЬ (или СНИЖАЙТЕСЬ, или НАБИРАЙТЕ) ЭШЕЛОН </w:t>
            </w:r>
          </w:p>
        </w:tc>
      </w:tr>
      <w:tr>
        <w:trPr>
          <w:trHeight w:val="30" w:hRule="atLeast"/>
        </w:trPr>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 сообщает о сильной турбулентности/погодных условий, влияющих на способность соблюдения требований RVSM по выдерживанию высоты</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UNABLE RVSM DUE TURBULENCE </w:t>
            </w:r>
          </w:p>
          <w:p>
            <w:pPr>
              <w:spacing w:after="20"/>
              <w:ind w:left="20"/>
              <w:jc w:val="both"/>
            </w:pPr>
            <w:r>
              <w:rPr>
                <w:rFonts w:ascii="Times New Roman"/>
                <w:b w:val="false"/>
                <w:i w:val="false"/>
                <w:color w:val="000000"/>
                <w:sz w:val="20"/>
              </w:rPr>
              <w:t xml:space="preserve">НЕ МОГУ ВЫДЕРЖИВАТЬ RVSM ИЗ-ЗА ТУРБУЛЕНТНОСТИ </w:t>
            </w:r>
          </w:p>
        </w:tc>
      </w:tr>
      <w:tr>
        <w:trPr>
          <w:trHeight w:val="30" w:hRule="atLeast"/>
        </w:trPr>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 сообщает об ухудшении характеристик оборудования ниже требований для полета с RVSM</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UNABLE RVSM DUE EQUIPMENT </w:t>
            </w:r>
          </w:p>
          <w:p>
            <w:pPr>
              <w:spacing w:after="20"/>
              <w:ind w:left="20"/>
              <w:jc w:val="both"/>
            </w:pPr>
            <w:r>
              <w:rPr>
                <w:rFonts w:ascii="Times New Roman"/>
                <w:b w:val="false"/>
                <w:i w:val="false"/>
                <w:color w:val="000000"/>
                <w:sz w:val="20"/>
              </w:rPr>
              <w:t>НЕ МОГУ ВЫДЕРЖИВАТЬ RVSM ИЗ-ЗА ОТКАЗА ОБОРУДОВАНИЯ</w:t>
            </w:r>
          </w:p>
        </w:tc>
      </w:tr>
      <w:tr>
        <w:trPr>
          <w:trHeight w:val="30" w:hRule="atLeast"/>
        </w:trPr>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 ОВД просит пилота доложить о возможности возобновить выполнение полета с RVSM</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REPORT WHEN ABLE TO RESUME RVSM </w:t>
            </w:r>
          </w:p>
          <w:p>
            <w:pPr>
              <w:spacing w:after="20"/>
              <w:ind w:left="20"/>
              <w:jc w:val="both"/>
            </w:pPr>
            <w:r>
              <w:rPr>
                <w:rFonts w:ascii="Times New Roman"/>
                <w:b w:val="false"/>
                <w:i w:val="false"/>
                <w:color w:val="000000"/>
                <w:sz w:val="20"/>
              </w:rPr>
              <w:t>ДОЛОЖИТЕ ВОЗМОЖНОСТЬ ВОЗОБНОВЛЕНИЯ К RVSM</w:t>
            </w:r>
          </w:p>
        </w:tc>
      </w:tr>
      <w:tr>
        <w:trPr>
          <w:trHeight w:val="30" w:hRule="atLeast"/>
        </w:trPr>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 ОВД запрашивает подтверждение о том, что воздушное судно восстановило статус утвержденного для полетов в условиях RVSM или пилот готов возобновить полеты RVSM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CONFIRM ABLE TO RESUME RVSM </w:t>
            </w:r>
          </w:p>
          <w:p>
            <w:pPr>
              <w:spacing w:after="20"/>
              <w:ind w:left="20"/>
              <w:jc w:val="both"/>
            </w:pPr>
            <w:r>
              <w:rPr>
                <w:rFonts w:ascii="Times New Roman"/>
                <w:b w:val="false"/>
                <w:i w:val="false"/>
                <w:color w:val="000000"/>
                <w:sz w:val="20"/>
              </w:rPr>
              <w:t>ПОДТВЕРДИТЕ ЧТО ГОТОВЫ К RVSM</w:t>
            </w:r>
          </w:p>
        </w:tc>
      </w:tr>
      <w:tr>
        <w:trPr>
          <w:trHeight w:val="30" w:hRule="atLeast"/>
        </w:trPr>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 готов возобновить выполнение полета с RVSM после чрезвычайных обстоятельств, связанных с оборудованием/погодными условиями</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READY TO RESUME RVSM </w:t>
            </w:r>
          </w:p>
          <w:p>
            <w:pPr>
              <w:spacing w:after="20"/>
              <w:ind w:left="20"/>
              <w:jc w:val="both"/>
            </w:pPr>
            <w:r>
              <w:rPr>
                <w:rFonts w:ascii="Times New Roman"/>
                <w:b w:val="false"/>
                <w:i w:val="false"/>
                <w:color w:val="000000"/>
                <w:sz w:val="20"/>
              </w:rPr>
              <w:t>ГОТОВ К RVSM</w:t>
            </w:r>
          </w:p>
        </w:tc>
      </w:tr>
    </w:tbl>
    <w:bookmarkStart w:name="z230" w:id="120"/>
    <w:p>
      <w:pPr>
        <w:spacing w:after="0"/>
        <w:ind w:left="0"/>
        <w:jc w:val="both"/>
      </w:pPr>
      <w:r>
        <w:rPr>
          <w:rFonts w:ascii="Times New Roman"/>
          <w:b w:val="false"/>
          <w:i w:val="false"/>
          <w:color w:val="000000"/>
          <w:sz w:val="28"/>
        </w:rPr>
        <w:t>
Таблица 119</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11"/>
        <w:gridCol w:w="7169"/>
      </w:tblGrid>
      <w:tr>
        <w:trPr>
          <w:trHeight w:val="30" w:hRule="atLeast"/>
        </w:trPr>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Astana Line 504, Almaty Approach roger MAYDAY ... </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MAYDAY, MAYDAY, MAYDAY</w:t>
            </w:r>
            <w:r>
              <w:br/>
            </w:r>
            <w:r>
              <w:rPr>
                <w:rFonts w:ascii="Times New Roman"/>
                <w:b w:val="false"/>
                <w:i w:val="false"/>
                <w:color w:val="000000"/>
                <w:sz w:val="20"/>
              </w:rPr>
              <w:t>
 </w:t>
            </w:r>
            <w:r>
              <w:br/>
            </w:r>
            <w:r>
              <w:rPr>
                <w:rFonts w:ascii="Times New Roman"/>
                <w:b w:val="false"/>
                <w:i w:val="false"/>
                <w:color w:val="000000"/>
                <w:sz w:val="20"/>
              </w:rPr>
              <w:t>
Almaty Approach, Astana Line 504, engine number 1 on fire intend an immediate forced landing 30 kilometers south of AI. Passing FL 100 heading 025</w:t>
            </w:r>
          </w:p>
        </w:tc>
      </w:tr>
      <w:tr>
        <w:trPr>
          <w:trHeight w:val="30" w:hRule="atLeast"/>
        </w:trPr>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Лайн 504, Алматы Подход, понял прямой 45 удаление 95 километров время 14 часов 17 минут</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ТЕРПЛЮ БЕДСТВИЕ, ТЕРПЛЮ БЕДСТВИЕ, ТЕРПЛЮ БЕДСТВИЕ, Алматы Подход, Астана Лайн 504, пожар третьего двигателя, ликвидировать не можем, экстренно снижаюсь курсом 175 иду на вынужденную посадку в район Капчагая, прошу место </w:t>
            </w:r>
          </w:p>
        </w:tc>
      </w:tr>
      <w:tr>
        <w:trPr>
          <w:trHeight w:val="30" w:hRule="atLeast"/>
        </w:trPr>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Almaty Radar, roger MAYDAY expect visual approach runway 05 wind 260 degrees 8 metres per second QFE 998 millibars, descend to height 800 metres, you are number 1 to land.</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MAYDAY, MAYDAY, MAYDAY </w:t>
            </w:r>
          </w:p>
          <w:p>
            <w:pPr>
              <w:spacing w:after="20"/>
              <w:ind w:left="20"/>
              <w:jc w:val="both"/>
            </w:pPr>
            <w:r>
              <w:rPr>
                <w:rFonts w:ascii="Times New Roman"/>
                <w:b w:val="false"/>
                <w:i w:val="false"/>
                <w:color w:val="000000"/>
                <w:sz w:val="20"/>
              </w:rPr>
              <w:t>Almaty Radar, Astana Line 504, engines failed losing height will attempt to land Almaty, 40 kilometers north of Almaty. Passing FL 70 heading 280, request visual approach.</w:t>
            </w:r>
          </w:p>
          <w:p>
            <w:pPr>
              <w:spacing w:after="20"/>
              <w:ind w:left="20"/>
              <w:jc w:val="both"/>
            </w:pPr>
            <w:r>
              <w:rPr>
                <w:rFonts w:ascii="Times New Roman"/>
                <w:b w:val="false"/>
                <w:i w:val="false"/>
                <w:color w:val="000000"/>
                <w:sz w:val="20"/>
              </w:rPr>
              <w:t>Expecting visual approach runway 05 QFE 998 millibars, descending to height 800 meters, Astana Line 504</w:t>
            </w:r>
          </w:p>
        </w:tc>
      </w:tr>
      <w:tr>
        <w:trPr>
          <w:trHeight w:val="30" w:hRule="atLeast"/>
        </w:trPr>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Лайн 504, Алматы Подход, Акчи подтверждаю, время 14 часов 45 минут, левым курс 110 снижайтесь эшелон 80 ВПП 23 давление 703 миллиметра, МБВ 590 метров.</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ТЕРПЛЮ БЕДСТВИЕ, ТЕРПЛЮ БЕДСТВИЕ, ТЕРПЛЮ БЕДСТВИЕ, Алматы Подход, Астана Лайн 504, отказ второго двигателя требуется срочная посадка, прохожу Акчи эшелон 190, курс150.</w:t>
            </w:r>
          </w:p>
        </w:tc>
      </w:tr>
    </w:tbl>
    <w:bookmarkStart w:name="z231" w:id="121"/>
    <w:p>
      <w:pPr>
        <w:spacing w:after="0"/>
        <w:ind w:left="0"/>
        <w:jc w:val="both"/>
      </w:pPr>
      <w:r>
        <w:rPr>
          <w:rFonts w:ascii="Times New Roman"/>
          <w:b w:val="false"/>
          <w:i w:val="false"/>
          <w:color w:val="000000"/>
          <w:sz w:val="28"/>
        </w:rPr>
        <w:t>
Таблица 120</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51"/>
        <w:gridCol w:w="7529"/>
      </w:tblGrid>
      <w:tr>
        <w:trPr>
          <w:trHeight w:val="30" w:hRule="atLeast"/>
        </w:trPr>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Люфтганза 2935,Алматы Контроль, понял.</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Lufthansa 2935, Almaty Control, roger your relayed MAYDAY from G-ABCD.</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Терплю бедствие, Терплю бедствие, Терплю бедствие, Алматы Контроль, Люфтганза 2935 перехватил сигнал «Терплю бедствие» от G-ABCD, повторяю G-ABCD Джетстрим 31 горит двигатель, выполняет вынужденную посадку 120 километров восточнее ВОР Алматы, эшелон 270, снижается, курс 300. </w:t>
            </w:r>
          </w:p>
          <w:p>
            <w:pPr>
              <w:spacing w:after="20"/>
              <w:ind w:left="20"/>
              <w:jc w:val="both"/>
            </w:pPr>
            <w:r>
              <w:rPr>
                <w:rFonts w:ascii="Times New Roman"/>
                <w:b w:val="false"/>
                <w:i w:val="false"/>
                <w:color w:val="000000"/>
                <w:sz w:val="20"/>
              </w:rPr>
              <w:t>MAYDAY, MAYDAY, MAYDAY, Almaty Control, Lufthansa 2935 have intercepted MAYDAY from G-ABCD, I say again G-ABCD Jetstream 31 engines on fire, making forced landing 120 kilometers east of Almaty VOR, FL 270 descending, heading 300, over.</w:t>
            </w:r>
          </w:p>
        </w:tc>
      </w:tr>
    </w:tbl>
    <w:bookmarkStart w:name="z232" w:id="122"/>
    <w:p>
      <w:pPr>
        <w:spacing w:after="0"/>
        <w:ind w:left="0"/>
        <w:jc w:val="both"/>
      </w:pPr>
      <w:r>
        <w:rPr>
          <w:rFonts w:ascii="Times New Roman"/>
          <w:b w:val="false"/>
          <w:i w:val="false"/>
          <w:color w:val="000000"/>
          <w:sz w:val="28"/>
        </w:rPr>
        <w:t>
Таблица 121</w:t>
      </w:r>
    </w:p>
    <w:bookmarkEnd w:id="1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48"/>
        <w:gridCol w:w="6881"/>
      </w:tblGrid>
      <w:tr>
        <w:trPr>
          <w:trHeight w:val="30" w:hRule="atLeast"/>
        </w:trPr>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All stations, Almaty Approach, stop transmitting - MAYDAY,</w:t>
            </w:r>
          </w:p>
          <w:p>
            <w:pPr>
              <w:spacing w:after="20"/>
              <w:ind w:left="20"/>
              <w:jc w:val="both"/>
            </w:pPr>
            <w:r>
              <w:rPr>
                <w:rFonts w:ascii="Times New Roman"/>
                <w:b w:val="false"/>
                <w:i w:val="false"/>
                <w:color w:val="000000"/>
                <w:sz w:val="20"/>
              </w:rPr>
              <w:t>            или</w:t>
            </w:r>
          </w:p>
          <w:p>
            <w:pPr>
              <w:spacing w:after="20"/>
              <w:ind w:left="20"/>
              <w:jc w:val="both"/>
            </w:pPr>
            <w:r>
              <w:rPr>
                <w:rFonts w:ascii="Times New Roman"/>
                <w:b w:val="false"/>
                <w:i w:val="false"/>
                <w:color w:val="000000"/>
                <w:sz w:val="20"/>
              </w:rPr>
              <w:t>Astana Line 504, stop transmitting - MAYDAY</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Всем бортам, Алматы Подход, прекратить передачу, Астана Лайн 504 терпит бедствие </w:t>
            </w:r>
          </w:p>
          <w:p>
            <w:pPr>
              <w:spacing w:after="20"/>
              <w:ind w:left="20"/>
              <w:jc w:val="both"/>
            </w:pPr>
            <w:r>
              <w:rPr>
                <w:rFonts w:ascii="Times New Roman"/>
                <w:b w:val="false"/>
                <w:i w:val="false"/>
                <w:color w:val="000000"/>
                <w:sz w:val="20"/>
              </w:rPr>
              <w:t>            или</w:t>
            </w:r>
          </w:p>
          <w:p>
            <w:pPr>
              <w:spacing w:after="20"/>
              <w:ind w:left="20"/>
              <w:jc w:val="both"/>
            </w:pPr>
            <w:r>
              <w:rPr>
                <w:rFonts w:ascii="Times New Roman"/>
                <w:b w:val="false"/>
                <w:i w:val="false"/>
                <w:color w:val="000000"/>
                <w:sz w:val="20"/>
              </w:rPr>
              <w:t>G-ABCD прекратить передачу, Астана Лайн 504 терпит бедствие.</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3" w:id="123"/>
    <w:p>
      <w:pPr>
        <w:spacing w:after="0"/>
        <w:ind w:left="0"/>
        <w:jc w:val="both"/>
      </w:pPr>
      <w:r>
        <w:rPr>
          <w:rFonts w:ascii="Times New Roman"/>
          <w:b w:val="false"/>
          <w:i w:val="false"/>
          <w:color w:val="000000"/>
          <w:sz w:val="28"/>
        </w:rPr>
        <w:t>
Таблица 122</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19"/>
        <w:gridCol w:w="7161"/>
      </w:tblGrid>
      <w:tr>
        <w:trPr>
          <w:trHeight w:val="30" w:hRule="atLeast"/>
        </w:trPr>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MAYDAY G-ABCD All other aircraft contact Almaty Radar 119,4, out</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Всем бортам, Алматы Подход, Астана Лайн 504 терпит бедствие работать с Кругом 120,8</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4" w:id="124"/>
    <w:p>
      <w:pPr>
        <w:spacing w:after="0"/>
        <w:ind w:left="0"/>
        <w:jc w:val="both"/>
      </w:pPr>
      <w:r>
        <w:rPr>
          <w:rFonts w:ascii="Times New Roman"/>
          <w:b w:val="false"/>
          <w:i w:val="false"/>
          <w:color w:val="000000"/>
          <w:sz w:val="28"/>
        </w:rPr>
        <w:t>
Таблица 123</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25"/>
        <w:gridCol w:w="7355"/>
      </w:tblGrid>
      <w:tr>
        <w:trPr>
          <w:trHeight w:val="30" w:hRule="atLeast"/>
        </w:trPr>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G-ABCD contact Tower 119.4</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Almaty Radar G-ABCD cancel MAYDAY, engine restarted, runway in sight. Request landing.</w:t>
            </w:r>
          </w:p>
          <w:p>
            <w:pPr>
              <w:spacing w:after="20"/>
              <w:ind w:left="20"/>
              <w:jc w:val="both"/>
            </w:pPr>
            <w:r>
              <w:rPr>
                <w:rFonts w:ascii="Times New Roman"/>
                <w:b w:val="false"/>
                <w:i w:val="false"/>
                <w:color w:val="000000"/>
                <w:sz w:val="20"/>
              </w:rPr>
              <w:t>119.4 G-ABCD</w:t>
            </w:r>
          </w:p>
        </w:tc>
      </w:tr>
      <w:tr>
        <w:trPr>
          <w:trHeight w:val="30" w:hRule="atLeast"/>
        </w:trPr>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Лайн 504, Алматы Подход, работать с Кругом 120,8.</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Подход, Астана Лайн 504, отмена бедствия, эшелон 80, подхожу к рубежу 50 километров, прошу заход ВПП 05.</w:t>
            </w:r>
          </w:p>
        </w:tc>
      </w:tr>
    </w:tbl>
    <w:bookmarkStart w:name="z235" w:id="125"/>
    <w:p>
      <w:pPr>
        <w:spacing w:after="0"/>
        <w:ind w:left="0"/>
        <w:jc w:val="both"/>
      </w:pPr>
      <w:r>
        <w:rPr>
          <w:rFonts w:ascii="Times New Roman"/>
          <w:b w:val="false"/>
          <w:i w:val="false"/>
          <w:color w:val="000000"/>
          <w:sz w:val="28"/>
        </w:rPr>
        <w:t>
Таблица 124</w:t>
      </w:r>
    </w:p>
    <w:bookmarkEnd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3"/>
        <w:gridCol w:w="6613"/>
      </w:tblGrid>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All station, Almaty Approach, DISTRESS traffic ended.</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Всем бортам, Алматы Подход, связь в обычном режиме.</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6" w:id="126"/>
    <w:p>
      <w:pPr>
        <w:spacing w:after="0"/>
        <w:ind w:left="0"/>
        <w:jc w:val="both"/>
      </w:pPr>
      <w:r>
        <w:rPr>
          <w:rFonts w:ascii="Times New Roman"/>
          <w:b w:val="false"/>
          <w:i w:val="false"/>
          <w:color w:val="000000"/>
          <w:sz w:val="28"/>
        </w:rPr>
        <w:t>
Таблица 125</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45"/>
        <w:gridCol w:w="7435"/>
      </w:tblGrid>
      <w:tr>
        <w:trPr>
          <w:trHeight w:val="30" w:hRule="atLeast"/>
        </w:trPr>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roger, turn left heading 160, descend FL 190, all emergency standing by.</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PAN PAN, PAN PAN, PAN PAN, Almaty Control, Astana Line 504, 150 kilometers outbound AI passing FL 270, passenger with suspected heart attack, request return to Almaty and priority landing. </w:t>
            </w:r>
          </w:p>
          <w:p>
            <w:pPr>
              <w:spacing w:after="20"/>
              <w:ind w:left="20"/>
              <w:jc w:val="both"/>
            </w:pPr>
            <w:r>
              <w:rPr>
                <w:rFonts w:ascii="Times New Roman"/>
                <w:b w:val="false"/>
                <w:i w:val="false"/>
                <w:color w:val="000000"/>
                <w:sz w:val="20"/>
              </w:rPr>
              <w:t>Left heading 160, descending FL 190, Astana Line 504.</w:t>
            </w:r>
          </w:p>
        </w:tc>
      </w:tr>
      <w:tr>
        <w:trPr>
          <w:trHeight w:val="30" w:hRule="atLeast"/>
        </w:trPr>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Лайн 504, Алматы Подход, прямой 320 удаление 87 километров, правым разворотом курс 140, снижайтесь, эшелон 80, ВПП 23.</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 ПАН, ПАН ПАН, ПАН ПАН, Алматы Подход, Астана Лайн 504, у нас больной пассажир на борту, необходима немедленная посадка.</w:t>
            </w:r>
          </w:p>
        </w:tc>
      </w:tr>
    </w:tbl>
    <w:bookmarkStart w:name="z237" w:id="127"/>
    <w:p>
      <w:pPr>
        <w:spacing w:after="0"/>
        <w:ind w:left="0"/>
        <w:jc w:val="both"/>
      </w:pPr>
      <w:r>
        <w:rPr>
          <w:rFonts w:ascii="Times New Roman"/>
          <w:b w:val="false"/>
          <w:i w:val="false"/>
          <w:color w:val="000000"/>
          <w:sz w:val="28"/>
        </w:rPr>
        <w:t>
Таблица 126</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48"/>
        <w:gridCol w:w="7432"/>
      </w:tblGrid>
      <w:tr>
        <w:trPr>
          <w:trHeight w:val="30" w:hRule="atLeast"/>
        </w:trPr>
        <w:tc>
          <w:tcPr>
            <w:tcW w:w="6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6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Almaty Approach, roger, descent FL 100.</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MAYDAY, MAYDAY, MAYDAY Almaty Approach, Astana Line 504, decompression, emergency descent FL 100 heading 260. </w:t>
            </w:r>
          </w:p>
          <w:p>
            <w:pPr>
              <w:spacing w:after="20"/>
              <w:ind w:left="20"/>
              <w:jc w:val="both"/>
            </w:pPr>
            <w:r>
              <w:rPr>
                <w:rFonts w:ascii="Times New Roman"/>
                <w:b w:val="false"/>
                <w:i w:val="false"/>
                <w:color w:val="000000"/>
                <w:sz w:val="20"/>
              </w:rPr>
              <w:t>Descending FL 100, Astana Line 504.</w:t>
            </w:r>
          </w:p>
        </w:tc>
      </w:tr>
      <w:tr>
        <w:trPr>
          <w:trHeight w:val="30" w:hRule="atLeast"/>
        </w:trPr>
        <w:tc>
          <w:tcPr>
            <w:tcW w:w="6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Лайн 504, Алматы Подход, понял аварийное снижение, курс 70.</w:t>
            </w:r>
          </w:p>
          <w:p>
            <w:pPr>
              <w:spacing w:after="20"/>
              <w:ind w:left="20"/>
              <w:jc w:val="both"/>
            </w:pPr>
            <w:r>
              <w:rPr>
                <w:rFonts w:ascii="Times New Roman"/>
                <w:b w:val="false"/>
                <w:i w:val="false"/>
                <w:color w:val="000000"/>
                <w:sz w:val="20"/>
              </w:rPr>
              <w:t>Всем бортам, с эшелона 260 до эшелона 150 в районе Акчи, курсом 70 аварийное снижение Боинг – 737, выход на связь по команде.</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ТЕРПЛЮ БЕДСТВИЕ, ТЕРПЛЮ БЕДСТВИЕ, ТЕРПЛЮ БЕДСТВИЕ, Алматы Подход, Астана Лайн 504, разгерметизация, аварийное снижение до эшелона 150, курс 70.</w:t>
            </w:r>
          </w:p>
        </w:tc>
      </w:tr>
    </w:tbl>
    <w:bookmarkStart w:name="z238" w:id="128"/>
    <w:p>
      <w:pPr>
        <w:spacing w:after="0"/>
        <w:ind w:left="0"/>
        <w:jc w:val="both"/>
      </w:pPr>
      <w:r>
        <w:rPr>
          <w:rFonts w:ascii="Times New Roman"/>
          <w:b w:val="false"/>
          <w:i w:val="false"/>
          <w:color w:val="000000"/>
          <w:sz w:val="28"/>
        </w:rPr>
        <w:t>
Таблица 127</w:t>
      </w:r>
    </w:p>
    <w:bookmarkEnd w:id="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90"/>
        <w:gridCol w:w="6890"/>
      </w:tblGrid>
      <w:tr>
        <w:trPr>
          <w:trHeight w:val="30" w:hRule="atLeast"/>
        </w:trPr>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Almaty Approach, actual weather of Almaty at 09.00: wind calm, visibility 10 kilometers, sky clear, temperature plus 28 degrees, dew point plus 11 degrees, QFE 998 millibars, NOSIG. </w:t>
            </w:r>
          </w:p>
          <w:p>
            <w:pPr>
              <w:spacing w:after="20"/>
              <w:ind w:left="20"/>
              <w:jc w:val="both"/>
            </w:pPr>
            <w:r>
              <w:rPr>
                <w:rFonts w:ascii="Times New Roman"/>
                <w:b w:val="false"/>
                <w:i w:val="false"/>
                <w:color w:val="000000"/>
                <w:sz w:val="20"/>
              </w:rPr>
              <w:t>Астана Лайн 504, Алматы Подход, фактическая погода Алматы за 09.00: тихо, видимость 10 километров, облачность отсутствует, температура плюс 28, точка росы плюс 11, давление 998 миллибар, прогноз на посадку без изменений</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Roger, QFE 998, Astana Line 504.</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Понял, давление 998 миллибар, Астана Лайн 504</w:t>
            </w:r>
          </w:p>
        </w:tc>
      </w:tr>
    </w:tbl>
    <w:bookmarkStart w:name="z239" w:id="129"/>
    <w:p>
      <w:pPr>
        <w:spacing w:after="0"/>
        <w:ind w:left="0"/>
        <w:jc w:val="both"/>
      </w:pPr>
      <w:r>
        <w:rPr>
          <w:rFonts w:ascii="Times New Roman"/>
          <w:b w:val="false"/>
          <w:i w:val="false"/>
          <w:color w:val="000000"/>
          <w:sz w:val="28"/>
        </w:rPr>
        <w:t>
Таблица 128</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53"/>
        <w:gridCol w:w="7673"/>
      </w:tblGrid>
      <w:tr>
        <w:trPr>
          <w:trHeight w:val="30" w:hRule="atLeast"/>
        </w:trPr>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Термин</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облачности в октантах</w:t>
            </w:r>
          </w:p>
        </w:tc>
      </w:tr>
      <w:tr>
        <w:trPr>
          <w:trHeight w:val="30" w:hRule="atLeast"/>
        </w:trPr>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FEW</w:t>
            </w:r>
            <w:r>
              <w:br/>
            </w:r>
            <w:r>
              <w:rPr>
                <w:rFonts w:ascii="Times New Roman"/>
                <w:b w:val="false"/>
                <w:i w:val="false"/>
                <w:color w:val="000000"/>
                <w:sz w:val="20"/>
              </w:rPr>
              <w:t>
SCATTERED</w:t>
            </w:r>
            <w:r>
              <w:br/>
            </w:r>
            <w:r>
              <w:rPr>
                <w:rFonts w:ascii="Times New Roman"/>
                <w:b w:val="false"/>
                <w:i w:val="false"/>
                <w:color w:val="000000"/>
                <w:sz w:val="20"/>
              </w:rPr>
              <w:t>
BROKEN</w:t>
            </w:r>
            <w:r>
              <w:br/>
            </w:r>
            <w:r>
              <w:rPr>
                <w:rFonts w:ascii="Times New Roman"/>
                <w:b w:val="false"/>
                <w:i w:val="false"/>
                <w:color w:val="000000"/>
                <w:sz w:val="20"/>
              </w:rPr>
              <w:t>
OVERCAST</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1 - 2</w:t>
            </w:r>
            <w:r>
              <w:br/>
            </w:r>
            <w:r>
              <w:rPr>
                <w:rFonts w:ascii="Times New Roman"/>
                <w:b w:val="false"/>
                <w:i w:val="false"/>
                <w:color w:val="000000"/>
                <w:sz w:val="20"/>
              </w:rPr>
              <w:t>
3 - 4</w:t>
            </w:r>
            <w:r>
              <w:br/>
            </w:r>
            <w:r>
              <w:rPr>
                <w:rFonts w:ascii="Times New Roman"/>
                <w:b w:val="false"/>
                <w:i w:val="false"/>
                <w:color w:val="000000"/>
                <w:sz w:val="20"/>
              </w:rPr>
              <w:t>
5 - 7</w:t>
            </w:r>
            <w:r>
              <w:br/>
            </w:r>
            <w:r>
              <w:rPr>
                <w:rFonts w:ascii="Times New Roman"/>
                <w:b w:val="false"/>
                <w:i w:val="false"/>
                <w:color w:val="000000"/>
                <w:sz w:val="20"/>
              </w:rPr>
              <w:t>
8</w:t>
            </w:r>
          </w:p>
        </w:tc>
      </w:tr>
    </w:tbl>
    <w:bookmarkStart w:name="z240" w:id="130"/>
    <w:p>
      <w:pPr>
        <w:spacing w:after="0"/>
        <w:ind w:left="0"/>
        <w:jc w:val="both"/>
      </w:pPr>
      <w:r>
        <w:rPr>
          <w:rFonts w:ascii="Times New Roman"/>
          <w:b w:val="false"/>
          <w:i w:val="false"/>
          <w:color w:val="000000"/>
          <w:sz w:val="28"/>
        </w:rPr>
        <w:t>
Таблица 129</w:t>
      </w:r>
    </w:p>
    <w:bookmarkEnd w:id="1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17"/>
        <w:gridCol w:w="7063"/>
      </w:tblGrid>
      <w:tr>
        <w:trPr>
          <w:trHeight w:val="30" w:hRule="atLeast"/>
        </w:trPr>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705" w:hRule="atLeast"/>
        </w:trPr>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RVR runway 23 touchdown 650 metres, midpoint 700 metres, stop end 600 metres.</w:t>
            </w:r>
          </w:p>
          <w:p>
            <w:pPr>
              <w:spacing w:after="20"/>
              <w:ind w:left="20"/>
              <w:jc w:val="both"/>
            </w:pPr>
            <w:r>
              <w:rPr>
                <w:rFonts w:ascii="Times New Roman"/>
                <w:b w:val="false"/>
                <w:i w:val="false"/>
                <w:color w:val="000000"/>
                <w:sz w:val="20"/>
              </w:rPr>
              <w:t>Астана Лайн 504, видимость на ВПП начало полосы 650 метров, середина полосы 700 метров, конец полосы 600 метров.</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Roger, Astana Line 504.</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Понял, Астана Лайн 504</w:t>
            </w:r>
          </w:p>
        </w:tc>
      </w:tr>
    </w:tbl>
    <w:bookmarkStart w:name="z241" w:id="131"/>
    <w:p>
      <w:pPr>
        <w:spacing w:after="0"/>
        <w:ind w:left="0"/>
        <w:jc w:val="both"/>
      </w:pPr>
      <w:r>
        <w:rPr>
          <w:rFonts w:ascii="Times New Roman"/>
          <w:b w:val="false"/>
          <w:i w:val="false"/>
          <w:color w:val="000000"/>
          <w:sz w:val="28"/>
        </w:rPr>
        <w:t>
Таблица 130</w:t>
      </w:r>
    </w:p>
    <w:bookmarkEnd w:id="1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90"/>
        <w:gridCol w:w="6990"/>
      </w:tblGrid>
      <w:tr>
        <w:trPr>
          <w:trHeight w:val="30" w:hRule="atLeast"/>
        </w:trPr>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at 07.45 a departing B777 reported windshear at 300 metres. Airspeed loss 40 kilometers per hour, strong right drift </w:t>
            </w:r>
          </w:p>
          <w:p>
            <w:pPr>
              <w:spacing w:after="20"/>
              <w:ind w:left="20"/>
              <w:jc w:val="both"/>
            </w:pPr>
            <w:r>
              <w:rPr>
                <w:rFonts w:ascii="Times New Roman"/>
                <w:b w:val="false"/>
                <w:i w:val="false"/>
                <w:color w:val="000000"/>
                <w:sz w:val="20"/>
              </w:rPr>
              <w:t>Астана Лайн 504, в 07.45 взлетевший Боинг 777 доложил сдвиг ветра на 300 метров. Воздушная скорость уменьшилась на 40 км/час, сильный боковой снос вправо</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Roger, Astana Line 504</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Понял, Астана Лайн 504</w:t>
            </w:r>
          </w:p>
        </w:tc>
      </w:tr>
      <w:tr>
        <w:trPr>
          <w:trHeight w:val="30" w:hRule="atLeast"/>
        </w:trPr>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caution: windshear reported 4 kilometers on final runway 23 at 200 metres.  </w:t>
            </w:r>
          </w:p>
          <w:p>
            <w:pPr>
              <w:spacing w:after="20"/>
              <w:ind w:left="20"/>
              <w:jc w:val="both"/>
            </w:pPr>
            <w:r>
              <w:rPr>
                <w:rFonts w:ascii="Times New Roman"/>
                <w:b w:val="false"/>
                <w:i w:val="false"/>
                <w:color w:val="000000"/>
                <w:sz w:val="20"/>
              </w:rPr>
              <w:t>Астана Лайн 504, наблюдается сдвиг ветра 4 километра от торца ВПП 23 на высоте 200 метров.</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Roger, Astana Line 504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Понял, Астана Лайн 504</w:t>
            </w:r>
          </w:p>
        </w:tc>
      </w:tr>
    </w:tbl>
    <w:bookmarkStart w:name="z242" w:id="132"/>
    <w:p>
      <w:pPr>
        <w:spacing w:after="0"/>
        <w:ind w:left="0"/>
        <w:jc w:val="both"/>
      </w:pPr>
      <w:r>
        <w:rPr>
          <w:rFonts w:ascii="Times New Roman"/>
          <w:b w:val="false"/>
          <w:i w:val="false"/>
          <w:color w:val="000000"/>
          <w:sz w:val="28"/>
        </w:rPr>
        <w:t>
Таблица 131</w:t>
      </w:r>
    </w:p>
    <w:bookmarkEnd w:id="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56"/>
        <w:gridCol w:w="7124"/>
      </w:tblGrid>
      <w:tr>
        <w:trPr>
          <w:trHeight w:val="30" w:hRule="atLeast"/>
        </w:trPr>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7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w:t>
            </w:r>
          </w:p>
        </w:tc>
      </w:tr>
      <w:tr>
        <w:trPr>
          <w:trHeight w:val="30" w:hRule="atLeast"/>
        </w:trPr>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braking action medium, heavy rain, time of measurement 08.30 </w:t>
            </w:r>
          </w:p>
          <w:p>
            <w:pPr>
              <w:spacing w:after="20"/>
              <w:ind w:left="20"/>
              <w:jc w:val="both"/>
            </w:pPr>
            <w:r>
              <w:rPr>
                <w:rFonts w:ascii="Times New Roman"/>
                <w:b w:val="false"/>
                <w:i w:val="false"/>
                <w:color w:val="000000"/>
                <w:sz w:val="20"/>
              </w:rPr>
              <w:t xml:space="preserve">Астана Лайн 504, условие торможения среднее, сильный дождь, время замера 08.30 </w:t>
            </w:r>
          </w:p>
        </w:tc>
        <w:tc>
          <w:tcPr>
            <w:tcW w:w="7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threshold runway 23 displaced 200 metres due broken surface. </w:t>
            </w:r>
          </w:p>
          <w:p>
            <w:pPr>
              <w:spacing w:after="20"/>
              <w:ind w:left="20"/>
              <w:jc w:val="both"/>
            </w:pPr>
            <w:r>
              <w:rPr>
                <w:rFonts w:ascii="Times New Roman"/>
                <w:b w:val="false"/>
                <w:i w:val="false"/>
                <w:color w:val="000000"/>
                <w:sz w:val="20"/>
              </w:rPr>
              <w:t xml:space="preserve">Астана Лайн 504, торец ВПП 23 смещен на 200 метров из-за разбитой поверхности. </w:t>
            </w:r>
          </w:p>
        </w:tc>
        <w:tc>
          <w:tcPr>
            <w:tcW w:w="7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grass mowing in progress south of midpoint of the runway. </w:t>
            </w:r>
          </w:p>
          <w:p>
            <w:pPr>
              <w:spacing w:after="20"/>
              <w:ind w:left="20"/>
              <w:jc w:val="both"/>
            </w:pPr>
            <w:r>
              <w:rPr>
                <w:rFonts w:ascii="Times New Roman"/>
                <w:b w:val="false"/>
                <w:i w:val="false"/>
                <w:color w:val="000000"/>
                <w:sz w:val="20"/>
              </w:rPr>
              <w:t xml:space="preserve">Астана Лайн 504, идет покос травы в южной части от середины полосы. </w:t>
            </w:r>
          </w:p>
        </w:tc>
        <w:tc>
          <w:tcPr>
            <w:tcW w:w="7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 Line 504, taxiway C closed due maintenance, use taxiway A to vacate. </w:t>
            </w:r>
          </w:p>
          <w:p>
            <w:pPr>
              <w:spacing w:after="20"/>
              <w:ind w:left="20"/>
              <w:jc w:val="both"/>
            </w:pPr>
            <w:r>
              <w:rPr>
                <w:rFonts w:ascii="Times New Roman"/>
                <w:b w:val="false"/>
                <w:i w:val="false"/>
                <w:color w:val="000000"/>
                <w:sz w:val="20"/>
              </w:rPr>
              <w:t xml:space="preserve">Астана Лайн 504, РД С закрыта из-за ремонтных работ, используйте РД А для освобождения. </w:t>
            </w:r>
          </w:p>
        </w:tc>
        <w:tc>
          <w:tcPr>
            <w:tcW w:w="7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3" w:id="133"/>
    <w:p>
      <w:pPr>
        <w:spacing w:after="0"/>
        <w:ind w:left="0"/>
        <w:jc w:val="both"/>
      </w:pPr>
      <w:r>
        <w:rPr>
          <w:rFonts w:ascii="Times New Roman"/>
          <w:b w:val="false"/>
          <w:i w:val="false"/>
          <w:color w:val="000000"/>
          <w:sz w:val="28"/>
        </w:rPr>
        <w:t>
Таблица 132</w:t>
      </w:r>
    </w:p>
    <w:bookmarkEnd w:id="1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3"/>
        <w:gridCol w:w="6613"/>
      </w:tblGrid>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Водитель</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 4, Руление, следуйте по РД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Руление, Техника 4, разрешите следовать к ангару.</w:t>
            </w:r>
          </w:p>
          <w:p>
            <w:pPr>
              <w:spacing w:after="20"/>
              <w:ind w:left="20"/>
              <w:jc w:val="both"/>
            </w:pPr>
            <w:r>
              <w:rPr>
                <w:rFonts w:ascii="Times New Roman"/>
                <w:b w:val="false"/>
                <w:i w:val="false"/>
                <w:color w:val="000000"/>
                <w:sz w:val="20"/>
              </w:rPr>
              <w:t>Техника 4, по РД 1.</w:t>
            </w:r>
          </w:p>
        </w:tc>
      </w:tr>
    </w:tbl>
    <w:bookmarkStart w:name="z244" w:id="134"/>
    <w:p>
      <w:pPr>
        <w:spacing w:after="0"/>
        <w:ind w:left="0"/>
        <w:jc w:val="both"/>
      </w:pPr>
      <w:r>
        <w:rPr>
          <w:rFonts w:ascii="Times New Roman"/>
          <w:b w:val="false"/>
          <w:i w:val="false"/>
          <w:color w:val="000000"/>
          <w:sz w:val="28"/>
        </w:rPr>
        <w:t>
Таблица 133</w:t>
      </w:r>
    </w:p>
    <w:bookmarkEnd w:id="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3"/>
        <w:gridCol w:w="6613"/>
      </w:tblGrid>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Водитель</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 4, Руление следуйте до РД 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Руление, Техника 4, разрешите следовать к ангару. </w:t>
            </w:r>
          </w:p>
          <w:p>
            <w:pPr>
              <w:spacing w:after="20"/>
              <w:ind w:left="20"/>
              <w:jc w:val="both"/>
            </w:pPr>
            <w:r>
              <w:rPr>
                <w:rFonts w:ascii="Times New Roman"/>
                <w:b w:val="false"/>
                <w:i w:val="false"/>
                <w:color w:val="000000"/>
                <w:sz w:val="20"/>
              </w:rPr>
              <w:t xml:space="preserve">Техника 4, следую до РД 3. </w:t>
            </w:r>
          </w:p>
        </w:tc>
      </w:tr>
    </w:tbl>
    <w:bookmarkStart w:name="z245" w:id="135"/>
    <w:p>
      <w:pPr>
        <w:spacing w:after="0"/>
        <w:ind w:left="0"/>
        <w:jc w:val="both"/>
      </w:pPr>
      <w:r>
        <w:rPr>
          <w:rFonts w:ascii="Times New Roman"/>
          <w:b w:val="false"/>
          <w:i w:val="false"/>
          <w:color w:val="000000"/>
          <w:sz w:val="28"/>
        </w:rPr>
        <w:t>
Таблица 134</w:t>
      </w:r>
    </w:p>
    <w:bookmarkEnd w:id="1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3"/>
        <w:gridCol w:w="6653"/>
      </w:tblGrid>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Водитель</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Сопровождение 1, Руление, после заруливания А-310 на 12 стоянку, разрешаю на стоянку VIP.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Руление, Сопровождение 1, разрешите по перрону на стоянку VIP. </w:t>
            </w:r>
          </w:p>
          <w:p>
            <w:pPr>
              <w:spacing w:after="20"/>
              <w:ind w:left="20"/>
              <w:jc w:val="both"/>
            </w:pPr>
            <w:r>
              <w:rPr>
                <w:rFonts w:ascii="Times New Roman"/>
                <w:b w:val="false"/>
                <w:i w:val="false"/>
                <w:color w:val="000000"/>
                <w:sz w:val="20"/>
              </w:rPr>
              <w:t xml:space="preserve">Сопровождение 1, разрешили после заруливания А-310 на стоянку 12. </w:t>
            </w:r>
          </w:p>
        </w:tc>
      </w:tr>
    </w:tbl>
    <w:bookmarkStart w:name="z246" w:id="136"/>
    <w:p>
      <w:pPr>
        <w:spacing w:after="0"/>
        <w:ind w:left="0"/>
        <w:jc w:val="both"/>
      </w:pPr>
      <w:r>
        <w:rPr>
          <w:rFonts w:ascii="Times New Roman"/>
          <w:b w:val="false"/>
          <w:i w:val="false"/>
          <w:color w:val="000000"/>
          <w:sz w:val="28"/>
        </w:rPr>
        <w:t>
Таблица 135</w:t>
      </w:r>
    </w:p>
    <w:bookmarkEnd w:id="1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3"/>
        <w:gridCol w:w="6653"/>
      </w:tblGrid>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Водитель</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Сопровождение 1, Вышка, пресечение разрешаю. </w:t>
            </w:r>
          </w:p>
          <w:p>
            <w:pPr>
              <w:spacing w:after="20"/>
              <w:ind w:left="20"/>
              <w:jc w:val="both"/>
            </w:pPr>
            <w:r>
              <w:rPr>
                <w:rFonts w:ascii="Times New Roman"/>
                <w:b w:val="false"/>
                <w:i w:val="false"/>
                <w:color w:val="000000"/>
                <w:sz w:val="20"/>
              </w:rPr>
              <w:t xml:space="preserve">Сопровождение 1, Вышка, понял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Вышка, Сопровождение 1, на РД 1 разрешите пересечь полосу.</w:t>
            </w:r>
          </w:p>
          <w:p>
            <w:pPr>
              <w:spacing w:after="20"/>
              <w:ind w:left="20"/>
              <w:jc w:val="both"/>
            </w:pPr>
            <w:r>
              <w:rPr>
                <w:rFonts w:ascii="Times New Roman"/>
                <w:b w:val="false"/>
                <w:i w:val="false"/>
                <w:color w:val="000000"/>
                <w:sz w:val="20"/>
              </w:rPr>
              <w:t>Сопровождение 1, разрешили. </w:t>
            </w:r>
          </w:p>
          <w:p>
            <w:pPr>
              <w:spacing w:after="20"/>
              <w:ind w:left="20"/>
              <w:jc w:val="both"/>
            </w:pPr>
            <w:r>
              <w:rPr>
                <w:rFonts w:ascii="Times New Roman"/>
                <w:b w:val="false"/>
                <w:i w:val="false"/>
                <w:color w:val="000000"/>
                <w:sz w:val="20"/>
              </w:rPr>
              <w:t>Сопровождение 1 полосу освободил</w:t>
            </w:r>
          </w:p>
        </w:tc>
      </w:tr>
    </w:tbl>
    <w:bookmarkStart w:name="z247" w:id="137"/>
    <w:p>
      <w:pPr>
        <w:spacing w:after="0"/>
        <w:ind w:left="0"/>
        <w:jc w:val="both"/>
      </w:pPr>
      <w:r>
        <w:rPr>
          <w:rFonts w:ascii="Times New Roman"/>
          <w:b w:val="false"/>
          <w:i w:val="false"/>
          <w:color w:val="000000"/>
          <w:sz w:val="28"/>
        </w:rPr>
        <w:t>
Таблица 136</w:t>
      </w:r>
    </w:p>
    <w:bookmarkEnd w:id="1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3"/>
        <w:gridCol w:w="6613"/>
      </w:tblGrid>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Водитель</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 2, Вышка, освободите полосу по РД 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Вышка, Техника 2 полосу освобождаю по РД 3. </w:t>
            </w:r>
          </w:p>
          <w:p>
            <w:pPr>
              <w:spacing w:after="20"/>
              <w:ind w:left="20"/>
              <w:jc w:val="both"/>
            </w:pPr>
            <w:r>
              <w:rPr>
                <w:rFonts w:ascii="Times New Roman"/>
                <w:b w:val="false"/>
                <w:i w:val="false"/>
                <w:color w:val="000000"/>
                <w:sz w:val="20"/>
              </w:rPr>
              <w:t>Полосу освободил на РД 3.</w:t>
            </w:r>
          </w:p>
        </w:tc>
      </w:tr>
    </w:tbl>
    <w:bookmarkStart w:name="z248" w:id="138"/>
    <w:p>
      <w:pPr>
        <w:spacing w:after="0"/>
        <w:ind w:left="0"/>
        <w:jc w:val="both"/>
      </w:pPr>
      <w:r>
        <w:rPr>
          <w:rFonts w:ascii="Times New Roman"/>
          <w:b w:val="false"/>
          <w:i w:val="false"/>
          <w:color w:val="000000"/>
          <w:sz w:val="28"/>
        </w:rPr>
        <w:t>
Таблица 137</w:t>
      </w:r>
    </w:p>
    <w:bookmarkEnd w:id="1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3"/>
        <w:gridCol w:w="6613"/>
      </w:tblGrid>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Водитель</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 5 Вышка, немедленно остановитесь на РД 2, выруливает А-310.</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 5 остановился на РД 2.</w:t>
            </w:r>
          </w:p>
        </w:tc>
      </w:tr>
    </w:tbl>
    <w:bookmarkStart w:name="z249" w:id="139"/>
    <w:p>
      <w:pPr>
        <w:spacing w:after="0"/>
        <w:ind w:left="0"/>
        <w:jc w:val="both"/>
      </w:pPr>
      <w:r>
        <w:rPr>
          <w:rFonts w:ascii="Times New Roman"/>
          <w:b w:val="false"/>
          <w:i w:val="false"/>
          <w:color w:val="000000"/>
          <w:sz w:val="28"/>
        </w:rPr>
        <w:t>
Таблица 138</w:t>
      </w:r>
    </w:p>
    <w:bookmarkEnd w:id="1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3"/>
        <w:gridCol w:w="6653"/>
      </w:tblGrid>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«Подход-Вышка», Астана Лайн 504, взлет 11.30. </w:t>
            </w:r>
          </w:p>
          <w:p>
            <w:pPr>
              <w:spacing w:after="20"/>
              <w:ind w:left="20"/>
              <w:jc w:val="both"/>
            </w:pPr>
            <w:r>
              <w:rPr>
                <w:rFonts w:ascii="Times New Roman"/>
                <w:b w:val="false"/>
                <w:i w:val="false"/>
                <w:color w:val="000000"/>
                <w:sz w:val="20"/>
              </w:rPr>
              <w:t>«Круг-Вышка», Астана Лайн 504, левым на Акчи, эшелон 320 </w:t>
            </w:r>
          </w:p>
          <w:p>
            <w:pPr>
              <w:spacing w:after="20"/>
              <w:ind w:left="20"/>
              <w:jc w:val="both"/>
            </w:pPr>
            <w:r>
              <w:rPr>
                <w:rFonts w:ascii="Times New Roman"/>
                <w:b w:val="false"/>
                <w:i w:val="false"/>
                <w:color w:val="000000"/>
                <w:sz w:val="20"/>
              </w:rPr>
              <w:t>«Подход-Круг» на Отари эшелон 320 </w:t>
            </w:r>
          </w:p>
          <w:p>
            <w:pPr>
              <w:spacing w:after="20"/>
              <w:ind w:left="20"/>
              <w:jc w:val="both"/>
            </w:pPr>
            <w:r>
              <w:rPr>
                <w:rFonts w:ascii="Times New Roman"/>
                <w:b w:val="false"/>
                <w:i w:val="false"/>
                <w:color w:val="000000"/>
                <w:sz w:val="20"/>
              </w:rPr>
              <w:t>«Контроль-Подход», Астана Лайн 504, Б-757 Отари 38 минут, эшелон 320</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«Вышка-Подход», Астана Лайн 504. взлет 11.30. </w:t>
            </w:r>
          </w:p>
          <w:p>
            <w:pPr>
              <w:spacing w:after="20"/>
              <w:ind w:left="20"/>
              <w:jc w:val="both"/>
            </w:pPr>
            <w:r>
              <w:rPr>
                <w:rFonts w:ascii="Times New Roman"/>
                <w:b w:val="false"/>
                <w:i w:val="false"/>
                <w:color w:val="000000"/>
                <w:sz w:val="20"/>
              </w:rPr>
              <w:t>«Вышка-Круг», Астана Лайн 504, левым на Акчи, эшелон 320 </w:t>
            </w:r>
          </w:p>
          <w:p>
            <w:pPr>
              <w:spacing w:after="20"/>
              <w:ind w:left="20"/>
              <w:jc w:val="both"/>
            </w:pPr>
            <w:r>
              <w:rPr>
                <w:rFonts w:ascii="Times New Roman"/>
                <w:b w:val="false"/>
                <w:i w:val="false"/>
                <w:color w:val="000000"/>
                <w:sz w:val="20"/>
              </w:rPr>
              <w:t>«Круг-Подход» Астана Лайн 504, на Отари эшелон 320 </w:t>
            </w:r>
          </w:p>
          <w:p>
            <w:pPr>
              <w:spacing w:after="20"/>
              <w:ind w:left="20"/>
              <w:jc w:val="both"/>
            </w:pPr>
            <w:r>
              <w:rPr>
                <w:rFonts w:ascii="Times New Roman"/>
                <w:b w:val="false"/>
                <w:i w:val="false"/>
                <w:color w:val="000000"/>
                <w:sz w:val="20"/>
              </w:rPr>
              <w:t>«Подход-Контроль», Астана Лайн 504, Отари эшелон 320</w:t>
            </w:r>
          </w:p>
        </w:tc>
      </w:tr>
    </w:tbl>
    <w:bookmarkStart w:name="z250" w:id="140"/>
    <w:p>
      <w:pPr>
        <w:spacing w:after="0"/>
        <w:ind w:left="0"/>
        <w:jc w:val="both"/>
      </w:pPr>
      <w:r>
        <w:rPr>
          <w:rFonts w:ascii="Times New Roman"/>
          <w:b w:val="false"/>
          <w:i w:val="false"/>
          <w:color w:val="000000"/>
          <w:sz w:val="28"/>
        </w:rPr>
        <w:t>
Таблица 139</w:t>
      </w:r>
    </w:p>
    <w:bookmarkEnd w:id="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3"/>
        <w:gridCol w:w="6613"/>
      </w:tblGrid>
      <w:tr>
        <w:trPr>
          <w:trHeight w:val="75"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r>
      <w:tr>
        <w:trPr>
          <w:trHeight w:val="75"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«Подход - Контроль», Отари 48, Астана Лайн 504, код 3517, эшелон 200, Алматы 10.06, Б-757</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«Контроль - Подход», Отари 48, Астана Лайн 504, код 3517, эшелон 200, Алматы 10.06, Б-757 </w:t>
            </w:r>
          </w:p>
        </w:tc>
      </w:tr>
    </w:tbl>
    <w:bookmarkStart w:name="z251" w:id="141"/>
    <w:p>
      <w:pPr>
        <w:spacing w:after="0"/>
        <w:ind w:left="0"/>
        <w:jc w:val="both"/>
      </w:pPr>
      <w:r>
        <w:rPr>
          <w:rFonts w:ascii="Times New Roman"/>
          <w:b w:val="false"/>
          <w:i w:val="false"/>
          <w:color w:val="000000"/>
          <w:sz w:val="28"/>
        </w:rPr>
        <w:t>
Таблица 140</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3"/>
        <w:gridCol w:w="6613"/>
      </w:tblGrid>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«Вышка-Круг», Астана Лайн 504, на прямой, заход по ИЛС.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«Круг-Вышка» Астана Лайн 504 наблюдаю. </w:t>
            </w:r>
          </w:p>
        </w:tc>
      </w:tr>
    </w:tbl>
    <w:bookmarkStart w:name="z252" w:id="142"/>
    <w:p>
      <w:pPr>
        <w:spacing w:after="0"/>
        <w:ind w:left="0"/>
        <w:jc w:val="both"/>
      </w:pPr>
      <w:r>
        <w:rPr>
          <w:rFonts w:ascii="Times New Roman"/>
          <w:b w:val="false"/>
          <w:i w:val="false"/>
          <w:color w:val="000000"/>
          <w:sz w:val="28"/>
        </w:rPr>
        <w:t>
Таблица 141</w:t>
      </w:r>
    </w:p>
    <w:bookmarkEnd w:id="1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3"/>
        <w:gridCol w:w="6653"/>
      </w:tblGrid>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«Вышка-Руление» Астана Лайн 504 по РД С.</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«Руление-Вышка» Астана Лайн 504 расчетное в 16.45. </w:t>
            </w:r>
          </w:p>
          <w:p>
            <w:pPr>
              <w:spacing w:after="20"/>
              <w:ind w:left="20"/>
              <w:jc w:val="both"/>
            </w:pPr>
            <w:r>
              <w:rPr>
                <w:rFonts w:ascii="Times New Roman"/>
                <w:b w:val="false"/>
                <w:i w:val="false"/>
                <w:color w:val="000000"/>
                <w:sz w:val="20"/>
              </w:rPr>
              <w:t>«Руление-Вышка» понял по РД С.</w:t>
            </w:r>
          </w:p>
        </w:tc>
      </w:tr>
    </w:tbl>
    <w:bookmarkStart w:name="z253" w:id="143"/>
    <w:p>
      <w:pPr>
        <w:spacing w:after="0"/>
        <w:ind w:left="0"/>
        <w:jc w:val="both"/>
      </w:pPr>
      <w:r>
        <w:rPr>
          <w:rFonts w:ascii="Times New Roman"/>
          <w:b w:val="false"/>
          <w:i w:val="false"/>
          <w:color w:val="000000"/>
          <w:sz w:val="28"/>
        </w:rPr>
        <w:t>
Таблица 142</w:t>
      </w:r>
    </w:p>
    <w:bookmarkEnd w:id="1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3"/>
        <w:gridCol w:w="6613"/>
      </w:tblGrid>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r>
      <w:tr>
        <w:trPr>
          <w:trHeight w:val="420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«РП» - «Руление», (Аварийно-спасательная – «Руление»), Астана Лайн 504, пожар в салоне, на РД С. </w:t>
            </w:r>
          </w:p>
          <w:p>
            <w:pPr>
              <w:spacing w:after="20"/>
              <w:ind w:left="20"/>
              <w:jc w:val="both"/>
            </w:pPr>
            <w:r>
              <w:rPr>
                <w:rFonts w:ascii="Times New Roman"/>
                <w:b w:val="false"/>
                <w:i w:val="false"/>
                <w:color w:val="000000"/>
                <w:sz w:val="20"/>
              </w:rPr>
              <w:t>«РП» - «Старт», Астана Лайн 504, пожар второго двигателя, взлет прерван, на ВПП. </w:t>
            </w:r>
          </w:p>
          <w:p>
            <w:pPr>
              <w:spacing w:after="20"/>
              <w:ind w:left="20"/>
              <w:jc w:val="both"/>
            </w:pPr>
            <w:r>
              <w:rPr>
                <w:rFonts w:ascii="Times New Roman"/>
                <w:b w:val="false"/>
                <w:i w:val="false"/>
                <w:color w:val="000000"/>
                <w:sz w:val="20"/>
              </w:rPr>
              <w:t>«РП» - «Круг», Астана Лайн 504, вынужденная посадка, сердечный приступ у пассажира </w:t>
            </w:r>
          </w:p>
          <w:p>
            <w:pPr>
              <w:spacing w:after="20"/>
              <w:ind w:left="20"/>
              <w:jc w:val="both"/>
            </w:pPr>
            <w:r>
              <w:rPr>
                <w:rFonts w:ascii="Times New Roman"/>
                <w:b w:val="false"/>
                <w:i w:val="false"/>
                <w:color w:val="000000"/>
                <w:sz w:val="20"/>
              </w:rPr>
              <w:t>«РП» - «Подход», Астана Лайн 504, потеря радиосвязи, работает только на прием</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«Руление» - «РП», («Руление» - Аварийно-спасательная), Астана Лайн 504, пожар в салоне, на РД С. </w:t>
            </w:r>
          </w:p>
          <w:p>
            <w:pPr>
              <w:spacing w:after="20"/>
              <w:ind w:left="20"/>
              <w:jc w:val="both"/>
            </w:pPr>
            <w:r>
              <w:rPr>
                <w:rFonts w:ascii="Times New Roman"/>
                <w:b w:val="false"/>
                <w:i w:val="false"/>
                <w:color w:val="000000"/>
                <w:sz w:val="20"/>
              </w:rPr>
              <w:t>«Старт» - «РП», Астана Лайн 504 пожар второго двигателя, взлет прерван, на ВПП. </w:t>
            </w:r>
          </w:p>
          <w:p>
            <w:pPr>
              <w:spacing w:after="20"/>
              <w:ind w:left="20"/>
              <w:jc w:val="both"/>
            </w:pPr>
            <w:r>
              <w:rPr>
                <w:rFonts w:ascii="Times New Roman"/>
                <w:b w:val="false"/>
                <w:i w:val="false"/>
                <w:color w:val="000000"/>
                <w:sz w:val="20"/>
              </w:rPr>
              <w:t>«Круг» - «РП», Астана Лайн 504, вынужденная посадка</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«Подход» - «РП», Астана Лайн 504, потеря радиосвязи, работает только на прием</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