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55ac" w14:textId="cd555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 статистикасы бойынша жалпымемлекеттiк статистикалық байқаулардың статистикалық нысандары мен оларды толтыру жөнiндегi нұсқаулықтарды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2012 жылғы 10 тамыздағы № 211 Бұйрығы. Қазақстан Республикасының Әділет министрлігінде 2012 жылы 6 қыркүйекте № 7901 тіркелді. Күші жойылды - Қазақстан Республикасы Статистика агенттігі төрағасының 2013 жылғы 12 тамыздағы № 188 бұйрығымен</w:t>
      </w:r>
    </w:p>
    <w:p>
      <w:pPr>
        <w:spacing w:after="0"/>
        <w:ind w:left="0"/>
        <w:jc w:val="both"/>
      </w:pPr>
      <w:r>
        <w:rPr>
          <w:rFonts w:ascii="Times New Roman"/>
          <w:b w:val="false"/>
          <w:i w:val="false"/>
          <w:color w:val="ff0000"/>
          <w:sz w:val="28"/>
        </w:rPr>
        <w:t>      Ескерту. Күші жойылды - ҚР Статистика агенттігі төрағасының 12.08.2013 </w:t>
      </w:r>
      <w:r>
        <w:rPr>
          <w:rFonts w:ascii="Times New Roman"/>
          <w:b w:val="false"/>
          <w:i w:val="false"/>
          <w:color w:val="ff0000"/>
          <w:sz w:val="28"/>
        </w:rPr>
        <w:t>№ 188</w:t>
      </w:r>
      <w:r>
        <w:rPr>
          <w:rFonts w:ascii="Times New Roman"/>
          <w:b w:val="false"/>
          <w:i w:val="false"/>
          <w:color w:val="ff0000"/>
          <w:sz w:val="28"/>
        </w:rPr>
        <w:t> бұйрығымен (01.01.2014 бастап қолданысқа енгiзiледi).</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«Инновациялық қызмет туралы есеп» жалпымемлекеттiк статистикалық байқаудың статистикалық нысаны (коды 0491104, индексi 1-инновация, кезеңдiлiгi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«Инновациялық қызмет туралы есеп» жалпымемлекеттiк статистикалық байқаудың статистикалық нысанын толтыру жөнiндегi нұсқаулық (коды 0491104, индексi 1-инновация, кезеңдiлiгi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«Жаңа технологиялар құру және пайдалану, өнiмдердiң (тауарлар, қызметтер) жаңа түрлерiн игеру туралы есеп» жалпымемлекеттiк статистикалық байқаудың статистикалық нысаны (коды 0501104, индексi 2-инновация, кезеңдiлiгi жылдық) осы бұйрықтың</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«Жаңа технологиялар құру және пайдалану, өнiмдердiң (тауарлар, қызметтер) жаңа түрлерiн игеру туралы есеп» жалпымемлекеттiк статистикалық байқаудың статистикалық нысанын толтыру жөнiндегi нұсқаулық (коды 0501104, индексi 2-инновация, кезеңдiлiгi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«Ғылыми-техникалық жұмыстарды орындау туралы есеп» жалпымемлекеттiк статистикалық байқаудың статистикалық нысаны (коды 0511104, индексi 1-ғылым, кезеңдiлiгi жылдық) осы бұйрықтың</w:t>
      </w:r>
      <w:r>
        <w:rPr>
          <w:rFonts w:ascii="Times New Roman"/>
          <w:b w:val="false"/>
          <w:i w:val="false"/>
          <w:color w:val="000000"/>
          <w:sz w:val="28"/>
        </w:rPr>
        <w:t xml:space="preserve"> 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«Ғылыми-техникалық жұмыстарды орындау туралы есеп» жалпымемлекеттiк статистикалық байқаудың статистикалық нысанын толтыру жөнiндегi нұсқаулық (коды 0511104, индексi 1-ғылым, кезеңдiлiгi 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«Кәсiпорындарда ақпараттық–коммуникациялық технологияларды пайдалану туралы есеп» жалпымемлекеттiк статистикалық байқаудың статистикалық нысаны (коды 0481104, индексi 3-ақпарат, кезеңдiлiгi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«Кәсiпорындарда ақпараттық–коммуникациялық технологияларды пайдалану туралы есеп» жалпымемлекеттiк статистикалық байқаудың статистикалық нысанын толтыру жөнiндегi нұсқаулық (коды 0481104, индексi 3-ақпарат, кезеңдiлiгi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9) «Ақпараттық-коммуникациялық технологияны пайдалану жөнiндегi үй шаруашылықтарын зерттеу сауалнамасы» жалпымемлекеттiк статистикалық байқаудың статистикалық нысаны (коды 0522104, индексi Н-020, кезеңдiлiгi жылдық)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«Ақпараттық-коммуникациялық технологияны пайдалану жөнiндегi үй шаруашылықтарын зерттеу сауалнамасы» жалпымемлекеттiк статистикалық байқаудың статистикалық нысанын толтыру жөнiндегi нұсқаулық (коды 0522104, индексi Н-020, кезеңдiлiгi жылдық)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11) «Бiлiм саласында ақпараттық–коммуникациялық технологияларды пайдалану туралы есеп» жалпымемлекеттiк статистикалық байқаудың статистикалық нысаны (коды 1841104, индексi 1-информ, кезеңдiлiгi жылдық)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 «Бiлiм саласында ақпараттық–коммуникациялық технологияларды пайдалану туралы есеп» жалпымемлекеттiк статистикалық байқаудың статистикалық нысанын толтыру жөнiндегi нұсқаулық (коды 1841104, индексi 1-информ, кезеңдiлiгi жылдық) осы бұйрықтың</w:t>
      </w:r>
      <w:r>
        <w:rPr>
          <w:rFonts w:ascii="Times New Roman"/>
          <w:b w:val="false"/>
          <w:i w:val="false"/>
          <w:color w:val="000000"/>
          <w:sz w:val="28"/>
        </w:rPr>
        <w:t xml:space="preserve"> 12-қосымшасына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«Инновация статистикасы бойынша жалпымемлекеттiк статистикалық байқаулардың статистикалық нысандары мен оларды толтыру жөнiндегi нұсқаулықтарды бекiту туралы» Қазақстан Республикасы Статистика агенттігі төрағасының 2010 жылғы 18 тамыздағы № 221</w:t>
      </w:r>
      <w:r>
        <w:rPr>
          <w:rFonts w:ascii="Times New Roman"/>
          <w:b w:val="false"/>
          <w:i w:val="false"/>
          <w:color w:val="000000"/>
          <w:sz w:val="28"/>
        </w:rPr>
        <w:t xml:space="preserve"> бұйрығының</w:t>
      </w:r>
      <w:r>
        <w:rPr>
          <w:rFonts w:ascii="Times New Roman"/>
          <w:b w:val="false"/>
          <w:i w:val="false"/>
          <w:color w:val="000000"/>
          <w:sz w:val="28"/>
        </w:rPr>
        <w:t xml:space="preserve"> (Нормативтік құқықтық актілерді мемлекеттік тіркеу тізілімінде № 6447 болып тіркелген, 2010 жылғы 26 қазандағы № 439-442 (26285)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2) «Инновация статистикасы бойынша жалпымемлекеттiк статистикалық байқаулардың статистикалық нысандары мен оларды толтыру жөнiндегi нұсқаулықтарды бекiту туралы Қазақстан Республикасы Статистика агенттiгi төрағасының мiндетiн атқарушының 2010 жылғы 18 тамыздағы № 221 бұйрығына өзгерiстер мен толықтырулар енгiзу туралы» Қазақстан Республикасы Статистика агенттігі төрағасының 2011 жылғы 3 маусымдағы № 156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7060 болып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бөлімшелерінің және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2013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bookmarkStart w:name="z98"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991"/>
        <w:gridCol w:w="1330"/>
        <w:gridCol w:w="954"/>
        <w:gridCol w:w="93"/>
        <w:gridCol w:w="893"/>
        <w:gridCol w:w="353"/>
        <w:gridCol w:w="2013"/>
        <w:gridCol w:w="842"/>
        <w:gridCol w:w="846"/>
        <w:gridCol w:w="233"/>
        <w:gridCol w:w="893"/>
        <w:gridCol w:w="853"/>
        <w:gridCol w:w="453"/>
      </w:tblGrid>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155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5700" cy="825500"/>
                          </a:xfrm>
                          <a:prstGeom prst="rect">
                            <a:avLst/>
                          </a:prstGeom>
                        </pic:spPr>
                      </pic:pic>
                    </a:graphicData>
                  </a:graphic>
                </wp:inline>
              </w:drawing>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10 тамыздағы</w:t>
            </w:r>
            <w:r>
              <w:br/>
            </w:r>
            <w:r>
              <w:rPr>
                <w:rFonts w:ascii="Times New Roman"/>
                <w:b w:val="false"/>
                <w:i w:val="false"/>
                <w:color w:val="000000"/>
                <w:sz w:val="20"/>
              </w:rPr>
              <w:t>
</w:t>
            </w:r>
            <w:r>
              <w:rPr>
                <w:rFonts w:ascii="Times New Roman"/>
                <w:b w:val="false"/>
                <w:i w:val="false"/>
                <w:color w:val="000000"/>
                <w:sz w:val="20"/>
              </w:rPr>
              <w:t>№ 211 бұйрығына</w:t>
            </w:r>
            <w:r>
              <w:br/>
            </w:r>
            <w:r>
              <w:rPr>
                <w:rFonts w:ascii="Times New Roman"/>
                <w:b w:val="false"/>
                <w:i w:val="false"/>
                <w:color w:val="000000"/>
                <w:sz w:val="20"/>
              </w:rPr>
              <w:t>
</w:t>
            </w:r>
            <w:r>
              <w:rPr>
                <w:rFonts w:ascii="Times New Roman"/>
                <w:b w:val="false"/>
                <w:i w:val="false"/>
                <w:color w:val="000000"/>
                <w:sz w:val="20"/>
              </w:rPr>
              <w:t>1-қосымша</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10 августа 2012 года № 211</w:t>
            </w:r>
          </w:p>
        </w:tc>
      </w:tr>
      <w:tr>
        <w:trPr>
          <w:trHeight w:val="6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724"/>
              <w:gridCol w:w="724"/>
              <w:gridCol w:w="724"/>
              <w:gridCol w:w="642"/>
              <w:gridCol w:w="1134"/>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9"/>
            <w:vMerge/>
            <w:tcBorders>
              <w:top w:val="nil"/>
              <w:left w:val="single" w:color="cfcfcf" w:sz="5"/>
              <w:bottom w:val="single" w:color="cfcfcf" w:sz="5"/>
              <w:right w:val="single" w:color="cfcfcf" w:sz="5"/>
            </w:tcBorders>
          </w:tcPr>
          <w:p/>
        </w:tc>
      </w:tr>
      <w:tr>
        <w:trPr>
          <w:trHeight w:val="90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0491104</w:t>
            </w:r>
            <w:r>
              <w:br/>
            </w:r>
            <w:r>
              <w:rPr>
                <w:rFonts w:ascii="Times New Roman"/>
                <w:b w:val="false"/>
                <w:i w:val="false"/>
                <w:color w:val="000000"/>
                <w:sz w:val="20"/>
              </w:rPr>
              <w:t>
</w:t>
            </w:r>
            <w:r>
              <w:rPr>
                <w:rFonts w:ascii="Times New Roman"/>
                <w:b w:val="false"/>
                <w:i w:val="false"/>
                <w:color w:val="000000"/>
                <w:sz w:val="20"/>
              </w:rPr>
              <w:t>Код статистической формы 0491104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Инновациялық қызмет туралы есеп</w:t>
            </w:r>
            <w:r>
              <w:br/>
            </w:r>
            <w:r>
              <w:rPr>
                <w:rFonts w:ascii="Times New Roman"/>
                <w:b w:val="false"/>
                <w:i w:val="false"/>
                <w:color w:val="000000"/>
                <w:sz w:val="20"/>
              </w:rPr>
              <w:t>
</w:t>
            </w:r>
            <w:r>
              <w:rPr>
                <w:rFonts w:ascii="Times New Roman"/>
                <w:b w:val="false"/>
                <w:i w:val="false"/>
                <w:color w:val="000000"/>
                <w:sz w:val="20"/>
              </w:rPr>
              <w:t>Отчет об инновационной деятельности</w:t>
            </w:r>
          </w:p>
        </w:tc>
      </w:tr>
      <w:tr>
        <w:trPr>
          <w:trHeight w:val="6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1-инновация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890"/>
              <w:gridCol w:w="854"/>
              <w:gridCol w:w="961"/>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97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ЭҚЖЖ) 01, 05-33, 35, 36, 38, 41-43, 45-47, 49-53, 55, 61-63, 72, 79, 85.4, 95.11 кодтарына сәйкес негізгі қызмет түрі бар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 деятельности согласно кодам Общего классификатора видов экономической деятельности (далее - ОКЭД) 01, 05-33, 35, 36, 38, 41-43, 45-47, 49-53, 55, 61-63, 72, 79, 85.4, 95.11).</w:t>
            </w:r>
          </w:p>
        </w:tc>
      </w:tr>
      <w:tr>
        <w:trPr>
          <w:trHeight w:val="43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- 25 ақпанда.</w:t>
            </w:r>
            <w:r>
              <w:br/>
            </w:r>
            <w:r>
              <w:rPr>
                <w:rFonts w:ascii="Times New Roman"/>
                <w:b w:val="false"/>
                <w:i w:val="false"/>
                <w:color w:val="000000"/>
                <w:sz w:val="20"/>
              </w:rPr>
              <w:t>
</w:t>
            </w:r>
            <w:r>
              <w:rPr>
                <w:rFonts w:ascii="Times New Roman"/>
                <w:b w:val="false"/>
                <w:i w:val="false"/>
                <w:color w:val="000000"/>
                <w:sz w:val="20"/>
              </w:rPr>
              <w:t>Срок предоставления - 25 февраля.</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
              <w:gridCol w:w="528"/>
              <w:gridCol w:w="528"/>
              <w:gridCol w:w="528"/>
              <w:gridCol w:w="528"/>
              <w:gridCol w:w="528"/>
              <w:gridCol w:w="528"/>
              <w:gridCol w:w="528"/>
              <w:gridCol w:w="528"/>
              <w:gridCol w:w="528"/>
              <w:gridCol w:w="528"/>
              <w:gridCol w:w="502"/>
            </w:tblGrid>
            <w:tr>
              <w:trPr>
                <w:trHeight w:val="450" w:hRule="atLeast"/>
              </w:trPr>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
    <w:bookmarkStart w:name="z99"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Сіздің кәсіпорыныңыз туралы жалпы ақпаратты көрсетіңіз</w:t>
            </w:r>
            <w:r>
              <w:br/>
            </w:r>
            <w:r>
              <w:rPr>
                <w:rFonts w:ascii="Times New Roman"/>
                <w:b w:val="false"/>
                <w:i w:val="false"/>
                <w:color w:val="000000"/>
                <w:sz w:val="20"/>
              </w:rPr>
              <w:t>
</w:t>
            </w:r>
            <w:r>
              <w:rPr>
                <w:rFonts w:ascii="Times New Roman"/>
                <w:b w:val="false"/>
                <w:i w:val="false"/>
                <w:color w:val="000000"/>
                <w:sz w:val="20"/>
              </w:rPr>
              <w:t>Укажите общую информацию о вашем предприятии</w:t>
            </w:r>
            <w:r>
              <w:br/>
            </w:r>
            <w:r>
              <w:rPr>
                <w:rFonts w:ascii="Times New Roman"/>
                <w:b w:val="false"/>
                <w:i w:val="false"/>
                <w:color w:val="000000"/>
                <w:sz w:val="20"/>
              </w:rPr>
              <w:t>
</w:t>
            </w:r>
            <w:r>
              <w:rPr>
                <w:rFonts w:ascii="Times New Roman"/>
                <w:b w:val="false"/>
                <w:i w:val="false"/>
                <w:color w:val="000000"/>
                <w:sz w:val="20"/>
              </w:rPr>
              <w:t>1.1 Сіздің кәсіпорыныңыз иннновациялық қызметті жүзеге асырды ма?</w:t>
            </w:r>
            <w:r>
              <w:br/>
            </w:r>
            <w:r>
              <w:rPr>
                <w:rFonts w:ascii="Times New Roman"/>
                <w:b w:val="false"/>
                <w:i w:val="false"/>
                <w:color w:val="000000"/>
                <w:sz w:val="20"/>
              </w:rPr>
              <w:t>
</w:t>
            </w:r>
            <w:r>
              <w:rPr>
                <w:rFonts w:ascii="Times New Roman"/>
                <w:b w:val="false"/>
                <w:i w:val="false"/>
                <w:color w:val="000000"/>
                <w:sz w:val="20"/>
              </w:rPr>
              <w:t>Осущестляло ли Ваше предприятие инновационную деятельность?</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  | иә</w:t>
            </w:r>
            <w:r>
              <w:drawing>
                <wp:inline distT="0" distB="0" distL="0" distR="0">
                  <wp:extent cx="381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1000" cy="152400"/>
                          </a:xfrm>
                          <a:prstGeom prst="rect">
                            <a:avLst/>
                          </a:prstGeom>
                        </pic:spPr>
                      </pic:pic>
                    </a:graphicData>
                  </a:graphic>
                </wp:inline>
              </w:drawing>
            </w:r>
            <w:r>
              <w:rPr>
                <w:rFonts w:ascii="Times New Roman"/>
                <w:b w:val="false"/>
                <w:i w:val="false"/>
                <w:color w:val="000000"/>
                <w:sz w:val="20"/>
              </w:rPr>
              <w:t>1.2 тармақ және әрі қарай</w:t>
            </w:r>
            <w:r>
              <w:br/>
            </w:r>
            <w:r>
              <w:rPr>
                <w:rFonts w:ascii="Times New Roman"/>
                <w:b w:val="false"/>
                <w:i w:val="false"/>
                <w:color w:val="000000"/>
                <w:sz w:val="20"/>
              </w:rPr>
              <w:t>
</w:t>
            </w:r>
            <w:r>
              <w:rPr>
                <w:rFonts w:ascii="Times New Roman"/>
                <w:b w:val="false"/>
                <w:i w:val="false"/>
                <w:color w:val="000000"/>
                <w:sz w:val="20"/>
              </w:rPr>
              <w:t>|__| да    пункт 1.2 и далее</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  | жоқ</w:t>
            </w:r>
            <w:r>
              <w:drawing>
                <wp:inline distT="0" distB="0" distL="0" distR="0">
                  <wp:extent cx="381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81000" cy="152400"/>
                          </a:xfrm>
                          <a:prstGeom prst="rect">
                            <a:avLst/>
                          </a:prstGeom>
                        </pic:spPr>
                      </pic:pic>
                    </a:graphicData>
                  </a:graphic>
                </wp:inline>
              </w:drawing>
            </w:r>
            <w:r>
              <w:rPr>
                <w:rFonts w:ascii="Times New Roman"/>
                <w:b w:val="false"/>
                <w:i w:val="false"/>
                <w:color w:val="000000"/>
                <w:sz w:val="20"/>
              </w:rPr>
              <w:t>1.11 тармақ</w:t>
            </w:r>
            <w:r>
              <w:drawing>
                <wp:inline distT="0" distB="0" distL="0" distR="0">
                  <wp:extent cx="381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0" cy="152400"/>
                          </a:xfrm>
                          <a:prstGeom prst="rect">
                            <a:avLst/>
                          </a:prstGeom>
                        </pic:spPr>
                      </pic:pic>
                    </a:graphicData>
                  </a:graphic>
                </wp:inline>
              </w:drawing>
            </w:r>
            <w:r>
              <w:rPr>
                <w:rFonts w:ascii="Times New Roman"/>
                <w:b w:val="false"/>
                <w:i w:val="false"/>
                <w:color w:val="000000"/>
                <w:sz w:val="20"/>
              </w:rPr>
              <w:t>2 бөлім</w:t>
            </w:r>
            <w:r>
              <w:drawing>
                <wp:inline distT="0" distB="0" distL="0" distR="0">
                  <wp:extent cx="381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1000" cy="152400"/>
                          </a:xfrm>
                          <a:prstGeom prst="rect">
                            <a:avLst/>
                          </a:prstGeom>
                        </pic:spPr>
                      </pic:pic>
                    </a:graphicData>
                  </a:graphic>
                </wp:inline>
              </w:drawing>
            </w:r>
            <w:r>
              <w:rPr>
                <w:rFonts w:ascii="Times New Roman"/>
                <w:b w:val="false"/>
                <w:i w:val="false"/>
                <w:color w:val="000000"/>
                <w:sz w:val="20"/>
              </w:rPr>
              <w:t>соңы</w:t>
            </w:r>
            <w:r>
              <w:br/>
            </w:r>
            <w:r>
              <w:rPr>
                <w:rFonts w:ascii="Times New Roman"/>
                <w:b w:val="false"/>
                <w:i w:val="false"/>
                <w:color w:val="000000"/>
                <w:sz w:val="20"/>
              </w:rPr>
              <w:t>
</w:t>
            </w:r>
            <w:r>
              <w:rPr>
                <w:rFonts w:ascii="Times New Roman"/>
                <w:b w:val="false"/>
                <w:i w:val="false"/>
                <w:color w:val="000000"/>
                <w:sz w:val="20"/>
              </w:rPr>
              <w:t>|__| нет    пункт 1.11     2 раздел  конец</w:t>
            </w:r>
          </w:p>
          <w:p>
            <w:pPr>
              <w:spacing w:after="20"/>
              <w:ind w:left="20"/>
              <w:jc w:val="both"/>
            </w:pPr>
            <w:r>
              <w:rPr>
                <w:rFonts w:ascii="Times New Roman"/>
                <w:b w:val="false"/>
                <w:i w:val="false"/>
                <w:color w:val="000000"/>
                <w:sz w:val="20"/>
              </w:rPr>
              <w:t xml:space="preserve">1.2 Сіздің кәсіпорын үшін қандай өткізу рыногы ең маңызды болып </w:t>
            </w:r>
            <w:r>
              <w:rPr>
                <w:rFonts w:ascii="Times New Roman"/>
                <w:b w:val="false"/>
                <w:i w:val="false"/>
                <w:color w:val="000000"/>
                <w:sz w:val="20"/>
              </w:rPr>
              <w:t>табылатынын көрсетіңіз</w:t>
            </w:r>
            <w:r>
              <w:br/>
            </w:r>
            <w:r>
              <w:rPr>
                <w:rFonts w:ascii="Times New Roman"/>
                <w:b w:val="false"/>
                <w:i w:val="false"/>
                <w:color w:val="000000"/>
                <w:sz w:val="20"/>
              </w:rPr>
              <w:t>
</w:t>
            </w:r>
            <w:r>
              <w:rPr>
                <w:rFonts w:ascii="Times New Roman"/>
                <w:b w:val="false"/>
                <w:i w:val="false"/>
                <w:color w:val="000000"/>
                <w:sz w:val="20"/>
              </w:rPr>
              <w:t>Укажите, какой рынок сбыта является наиболее важным для вашего предприятия</w:t>
            </w:r>
            <w:r>
              <w:br/>
            </w:r>
            <w:r>
              <w:rPr>
                <w:rFonts w:ascii="Times New Roman"/>
                <w:b w:val="false"/>
                <w:i w:val="false"/>
                <w:color w:val="000000"/>
                <w:sz w:val="20"/>
              </w:rPr>
              <w:t>
__</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|__| қазақстандық шетелдік</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|__| казахстанский зарубежный</w:t>
            </w:r>
          </w:p>
          <w:p>
            <w:pPr>
              <w:spacing w:after="20"/>
              <w:ind w:left="20"/>
              <w:jc w:val="both"/>
            </w:pPr>
            <w:r>
              <w:rPr>
                <w:rFonts w:ascii="Times New Roman"/>
                <w:b w:val="false"/>
                <w:i w:val="false"/>
                <w:color w:val="000000"/>
                <w:sz w:val="20"/>
              </w:rPr>
              <w:t>1.3 Сіздің кәсіпорын инновациялық қызметтің қандай кезеңінде екенін көрсетіңіз</w:t>
            </w:r>
            <w:r>
              <w:br/>
            </w:r>
            <w:r>
              <w:rPr>
                <w:rFonts w:ascii="Times New Roman"/>
                <w:b w:val="false"/>
                <w:i w:val="false"/>
                <w:color w:val="000000"/>
                <w:sz w:val="20"/>
              </w:rPr>
              <w:t>
</w:t>
            </w:r>
            <w:r>
              <w:rPr>
                <w:rFonts w:ascii="Times New Roman"/>
                <w:b w:val="false"/>
                <w:i w:val="false"/>
                <w:color w:val="000000"/>
                <w:sz w:val="20"/>
              </w:rPr>
              <w:t>Укажите на каком этапе инновационной деятельности находится ваше предприятие</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|__| бастапқы аяқталған</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|__| начальный завершенный</w:t>
            </w:r>
          </w:p>
          <w:p>
            <w:pPr>
              <w:spacing w:after="20"/>
              <w:ind w:left="20"/>
              <w:jc w:val="both"/>
            </w:pPr>
            <w:r>
              <w:rPr>
                <w:rFonts w:ascii="Times New Roman"/>
                <w:b w:val="false"/>
                <w:i w:val="false"/>
                <w:color w:val="000000"/>
                <w:sz w:val="20"/>
              </w:rPr>
              <w:t xml:space="preserve">1.4 Соңғы үш жыл ішінде кәсіпорында инновациялар барын жауабыңызды тиісті </w:t>
            </w:r>
            <w:r>
              <w:rPr>
                <w:rFonts w:ascii="Times New Roman"/>
                <w:b w:val="false"/>
                <w:i w:val="false"/>
                <w:color w:val="000000"/>
                <w:sz w:val="20"/>
              </w:rPr>
              <w:t>торда көрсетіңіз</w:t>
            </w:r>
            <w:r>
              <w:br/>
            </w:r>
            <w:r>
              <w:rPr>
                <w:rFonts w:ascii="Times New Roman"/>
                <w:b w:val="false"/>
                <w:i w:val="false"/>
                <w:color w:val="000000"/>
                <w:sz w:val="20"/>
              </w:rPr>
              <w:t>
</w:t>
            </w:r>
            <w:r>
              <w:rPr>
                <w:rFonts w:ascii="Times New Roman"/>
                <w:b w:val="false"/>
                <w:i w:val="false"/>
                <w:color w:val="000000"/>
                <w:sz w:val="20"/>
              </w:rPr>
              <w:t>В течение последних трех лет предприятие имело инновации, отметьте ответ в</w:t>
            </w:r>
            <w:r>
              <w:rPr>
                <w:rFonts w:ascii="Times New Roman"/>
                <w:b w:val="false"/>
                <w:i w:val="false"/>
                <w:color w:val="000000"/>
                <w:sz w:val="20"/>
              </w:rPr>
              <w:t xml:space="preserve"> соответствующей клетке               __</w:t>
            </w:r>
            <w:r>
              <w:br/>
            </w:r>
            <w:r>
              <w:rPr>
                <w:rFonts w:ascii="Times New Roman"/>
                <w:b w:val="false"/>
                <w:i w:val="false"/>
                <w:color w:val="000000"/>
                <w:sz w:val="20"/>
              </w:rPr>
              <w:t>
</w:t>
            </w:r>
            <w:r>
              <w:rPr>
                <w:rFonts w:ascii="Times New Roman"/>
                <w:b w:val="false"/>
                <w:i w:val="false"/>
                <w:color w:val="000000"/>
                <w:sz w:val="20"/>
              </w:rPr>
              <w:t>1.4.1 технологиялық инновациялар    |__|</w:t>
            </w:r>
            <w:r>
              <w:br/>
            </w:r>
            <w:r>
              <w:rPr>
                <w:rFonts w:ascii="Times New Roman"/>
                <w:b w:val="false"/>
                <w:i w:val="false"/>
                <w:color w:val="000000"/>
                <w:sz w:val="20"/>
              </w:rPr>
              <w:t>
</w:t>
            </w:r>
            <w:r>
              <w:rPr>
                <w:rFonts w:ascii="Times New Roman"/>
                <w:b w:val="false"/>
                <w:i w:val="false"/>
                <w:color w:val="000000"/>
                <w:sz w:val="20"/>
              </w:rPr>
              <w:t>      инновациялар</w:t>
            </w:r>
            <w:r>
              <w:br/>
            </w:r>
            <w:r>
              <w:rPr>
                <w:rFonts w:ascii="Times New Roman"/>
                <w:b w:val="false"/>
                <w:i w:val="false"/>
                <w:color w:val="000000"/>
                <w:sz w:val="20"/>
              </w:rPr>
              <w:t>
</w:t>
            </w:r>
            <w:r>
              <w:rPr>
                <w:rFonts w:ascii="Times New Roman"/>
                <w:b w:val="false"/>
                <w:i w:val="false"/>
                <w:color w:val="000000"/>
                <w:sz w:val="20"/>
              </w:rPr>
              <w:t>      технологические инновации</w:t>
            </w:r>
            <w:r>
              <w:br/>
            </w:r>
            <w:r>
              <w:rPr>
                <w:rFonts w:ascii="Times New Roman"/>
                <w:b w:val="false"/>
                <w:i w:val="false"/>
                <w:color w:val="000000"/>
                <w:sz w:val="20"/>
              </w:rPr>
              <w:t>
</w:t>
            </w:r>
            <w:r>
              <w:rPr>
                <w:rFonts w:ascii="Times New Roman"/>
                <w:b w:val="false"/>
                <w:i w:val="false"/>
                <w:color w:val="000000"/>
                <w:sz w:val="20"/>
              </w:rPr>
              <w:t>      инновации                      __</w:t>
            </w:r>
            <w:r>
              <w:br/>
            </w:r>
            <w:r>
              <w:rPr>
                <w:rFonts w:ascii="Times New Roman"/>
                <w:b w:val="false"/>
                <w:i w:val="false"/>
                <w:color w:val="000000"/>
                <w:sz w:val="20"/>
              </w:rPr>
              <w:t>
</w:t>
            </w:r>
            <w:r>
              <w:rPr>
                <w:rFonts w:ascii="Times New Roman"/>
                <w:b w:val="false"/>
                <w:i w:val="false"/>
                <w:color w:val="000000"/>
                <w:sz w:val="20"/>
              </w:rPr>
              <w:t>1.4.2 маркетингтік                  |__|</w:t>
            </w:r>
            <w:r>
              <w:br/>
            </w:r>
            <w:r>
              <w:rPr>
                <w:rFonts w:ascii="Times New Roman"/>
                <w:b w:val="false"/>
                <w:i w:val="false"/>
                <w:color w:val="000000"/>
                <w:sz w:val="20"/>
              </w:rPr>
              <w:t>
</w:t>
            </w:r>
            <w:r>
              <w:rPr>
                <w:rFonts w:ascii="Times New Roman"/>
                <w:b w:val="false"/>
                <w:i w:val="false"/>
                <w:color w:val="000000"/>
                <w:sz w:val="20"/>
              </w:rPr>
              <w:t>      маркетинговые                  __</w:t>
            </w:r>
            <w:r>
              <w:br/>
            </w:r>
            <w:r>
              <w:rPr>
                <w:rFonts w:ascii="Times New Roman"/>
                <w:b w:val="false"/>
                <w:i w:val="false"/>
                <w:color w:val="000000"/>
                <w:sz w:val="20"/>
              </w:rPr>
              <w:t>
</w:t>
            </w:r>
            <w:r>
              <w:rPr>
                <w:rFonts w:ascii="Times New Roman"/>
                <w:b w:val="false"/>
                <w:i w:val="false"/>
                <w:color w:val="000000"/>
                <w:sz w:val="20"/>
              </w:rPr>
              <w:t>1.4.3 ұйымдық инновациялар          |__|</w:t>
            </w:r>
            <w:r>
              <w:br/>
            </w:r>
            <w:r>
              <w:rPr>
                <w:rFonts w:ascii="Times New Roman"/>
                <w:b w:val="false"/>
                <w:i w:val="false"/>
                <w:color w:val="000000"/>
                <w:sz w:val="20"/>
              </w:rPr>
              <w:t>
</w:t>
            </w:r>
            <w:r>
              <w:rPr>
                <w:rFonts w:ascii="Times New Roman"/>
                <w:b w:val="false"/>
                <w:i w:val="false"/>
                <w:color w:val="000000"/>
                <w:sz w:val="20"/>
              </w:rPr>
              <w:t>      организационные инновации</w:t>
            </w:r>
            <w:r>
              <w:br/>
            </w:r>
            <w:r>
              <w:rPr>
                <w:rFonts w:ascii="Times New Roman"/>
                <w:b w:val="false"/>
                <w:i w:val="false"/>
                <w:color w:val="000000"/>
                <w:sz w:val="20"/>
              </w:rPr>
              <w:t>
</w:t>
            </w:r>
            <w:r>
              <w:rPr>
                <w:rFonts w:ascii="Times New Roman"/>
                <w:b w:val="false"/>
                <w:i w:val="false"/>
                <w:color w:val="000000"/>
                <w:sz w:val="20"/>
              </w:rPr>
              <w:t>1.9 Инновациялық қызметке тартылған шетелдік сарапшылар санын көрсетіңіз, адам</w:t>
            </w:r>
            <w:r>
              <w:br/>
            </w:r>
            <w:r>
              <w:rPr>
                <w:rFonts w:ascii="Times New Roman"/>
                <w:b w:val="false"/>
                <w:i w:val="false"/>
                <w:color w:val="000000"/>
                <w:sz w:val="20"/>
              </w:rPr>
              <w:t>
</w:t>
            </w:r>
            <w:r>
              <w:rPr>
                <w:rFonts w:ascii="Times New Roman"/>
                <w:b w:val="false"/>
                <w:i w:val="false"/>
                <w:color w:val="000000"/>
                <w:sz w:val="20"/>
              </w:rPr>
              <w:t>Укажите количество привлеченных международных экспертов в инновационную деятельность,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64"/>
              <w:gridCol w:w="564"/>
              <w:gridCol w:w="528"/>
            </w:tblGrid>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1.10 Соңғы үш жыл ішінде аяқталған инновацияларды, яғни нарыққа енгізілген жаңа немесе едәуір жетілдірілген өнімдерді, қызметтер немесе оларды өндіру (тапсыру) әдістерін, тәжірибеге енгізілген жаңа немесе едәуір жетілдірілген өндірістік процестерді кім әзірлегендігін көрсетіңіз, %-бен</w:t>
            </w:r>
            <w:r>
              <w:br/>
            </w:r>
            <w:r>
              <w:rPr>
                <w:rFonts w:ascii="Times New Roman"/>
                <w:b w:val="false"/>
                <w:i w:val="false"/>
                <w:color w:val="000000"/>
                <w:sz w:val="20"/>
              </w:rPr>
              <w:t>
</w:t>
            </w:r>
            <w:r>
              <w:rPr>
                <w:rFonts w:ascii="Times New Roman"/>
                <w:b w:val="false"/>
                <w:i w:val="false"/>
                <w:color w:val="000000"/>
                <w:sz w:val="20"/>
              </w:rPr>
              <w:t>Укажите, кто разрабатывал завершенные инновации, то есть внедренные на рынке новые или значительно усовершенствованные продукты, услуги или методы их производства (передачи), внедренные в практику новые или значительно усовершенствованные производственные процессы в течение последних трех лет, в %</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  | қазақстандық авторлар</w:t>
            </w:r>
            <w:r>
              <w:br/>
            </w:r>
            <w:r>
              <w:rPr>
                <w:rFonts w:ascii="Times New Roman"/>
                <w:b w:val="false"/>
                <w:i w:val="false"/>
                <w:color w:val="000000"/>
                <w:sz w:val="20"/>
              </w:rPr>
              <w:t>
</w:t>
            </w:r>
            <w:r>
              <w:rPr>
                <w:rFonts w:ascii="Times New Roman"/>
                <w:b w:val="false"/>
                <w:i w:val="false"/>
                <w:color w:val="000000"/>
                <w:sz w:val="20"/>
              </w:rPr>
              <w:t>|__| казахстанские авторы</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  | шетелдік авторлар</w:t>
            </w:r>
            <w:r>
              <w:br/>
            </w:r>
            <w:r>
              <w:rPr>
                <w:rFonts w:ascii="Times New Roman"/>
                <w:b w:val="false"/>
                <w:i w:val="false"/>
                <w:color w:val="000000"/>
                <w:sz w:val="20"/>
              </w:rPr>
              <w:t>
</w:t>
            </w:r>
            <w:r>
              <w:rPr>
                <w:rFonts w:ascii="Times New Roman"/>
                <w:b w:val="false"/>
                <w:i w:val="false"/>
                <w:color w:val="000000"/>
                <w:sz w:val="20"/>
              </w:rPr>
              <w:t>|__| зарубежные авторы</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  | қазақстандық және шетелдік авторлар</w:t>
            </w:r>
            <w:r>
              <w:br/>
            </w:r>
            <w:r>
              <w:rPr>
                <w:rFonts w:ascii="Times New Roman"/>
                <w:b w:val="false"/>
                <w:i w:val="false"/>
                <w:color w:val="000000"/>
                <w:sz w:val="20"/>
              </w:rPr>
              <w:t>
</w:t>
            </w:r>
            <w:r>
              <w:rPr>
                <w:rFonts w:ascii="Times New Roman"/>
                <w:b w:val="false"/>
                <w:i w:val="false"/>
                <w:color w:val="000000"/>
                <w:sz w:val="20"/>
              </w:rPr>
              <w:t>|__| бірлесе отырып</w:t>
            </w:r>
            <w:r>
              <w:br/>
            </w:r>
            <w:r>
              <w:rPr>
                <w:rFonts w:ascii="Times New Roman"/>
                <w:b w:val="false"/>
                <w:i w:val="false"/>
                <w:color w:val="000000"/>
                <w:sz w:val="20"/>
              </w:rPr>
              <w:t>
</w:t>
            </w:r>
            <w:r>
              <w:rPr>
                <w:rFonts w:ascii="Times New Roman"/>
                <w:b w:val="false"/>
                <w:i w:val="false"/>
                <w:color w:val="000000"/>
                <w:sz w:val="20"/>
              </w:rPr>
              <w:t>     совместно казахстанские и зарубежные</w:t>
            </w:r>
            <w:r>
              <w:br/>
            </w:r>
            <w:r>
              <w:rPr>
                <w:rFonts w:ascii="Times New Roman"/>
                <w:b w:val="false"/>
                <w:i w:val="false"/>
                <w:color w:val="000000"/>
                <w:sz w:val="20"/>
              </w:rPr>
              <w:t>
</w:t>
            </w:r>
            <w:r>
              <w:rPr>
                <w:rFonts w:ascii="Times New Roman"/>
                <w:b w:val="false"/>
                <w:i w:val="false"/>
                <w:color w:val="000000"/>
                <w:sz w:val="20"/>
              </w:rPr>
              <w:t>     авторы</w:t>
            </w:r>
            <w:r>
              <w:br/>
            </w:r>
            <w:r>
              <w:rPr>
                <w:rFonts w:ascii="Times New Roman"/>
                <w:b w:val="false"/>
                <w:i w:val="false"/>
                <w:color w:val="000000"/>
                <w:sz w:val="20"/>
              </w:rPr>
              <w:t>
</w:t>
            </w:r>
            <w:r>
              <w:rPr>
                <w:rFonts w:ascii="Times New Roman"/>
                <w:b w:val="false"/>
                <w:i w:val="false"/>
                <w:color w:val="000000"/>
                <w:sz w:val="20"/>
              </w:rPr>
              <w:t>1.11 Соңғы үш жыл ішінде сіздің кәсіпорында инновациялық қызметтің қандай себептерге байланысты жүзеге асырылмағандығын көрсетіңіз</w:t>
            </w:r>
            <w:r>
              <w:br/>
            </w:r>
            <w:r>
              <w:rPr>
                <w:rFonts w:ascii="Times New Roman"/>
                <w:b w:val="false"/>
                <w:i w:val="false"/>
                <w:color w:val="000000"/>
                <w:sz w:val="20"/>
              </w:rPr>
              <w:t>
</w:t>
            </w:r>
            <w:r>
              <w:rPr>
                <w:rFonts w:ascii="Times New Roman"/>
                <w:b w:val="false"/>
                <w:i w:val="false"/>
                <w:color w:val="000000"/>
                <w:sz w:val="20"/>
              </w:rPr>
              <w:t>Укажите одну из основных причин, по которой на вашем предприятии не осуществлялась инновационная деятельность в течение последних трех лет.</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  | ертеректегі инновациялардың</w:t>
            </w:r>
            <w:r>
              <w:br/>
            </w:r>
            <w:r>
              <w:rPr>
                <w:rFonts w:ascii="Times New Roman"/>
                <w:b w:val="false"/>
                <w:i w:val="false"/>
                <w:color w:val="000000"/>
                <w:sz w:val="20"/>
              </w:rPr>
              <w:t>
</w:t>
            </w:r>
            <w:r>
              <w:rPr>
                <w:rFonts w:ascii="Times New Roman"/>
                <w:b w:val="false"/>
                <w:i w:val="false"/>
                <w:color w:val="000000"/>
                <w:sz w:val="20"/>
              </w:rPr>
              <w:t>|__| салдарынан жаңа енгізілімдердің</w:t>
            </w:r>
            <w:r>
              <w:br/>
            </w:r>
            <w:r>
              <w:rPr>
                <w:rFonts w:ascii="Times New Roman"/>
                <w:b w:val="false"/>
                <w:i w:val="false"/>
                <w:color w:val="000000"/>
                <w:sz w:val="20"/>
              </w:rPr>
              <w:t>
</w:t>
            </w:r>
            <w:r>
              <w:rPr>
                <w:rFonts w:ascii="Times New Roman"/>
                <w:b w:val="false"/>
                <w:i w:val="false"/>
                <w:color w:val="000000"/>
                <w:sz w:val="20"/>
              </w:rPr>
              <w:t>     қажет болмауы</w:t>
            </w:r>
            <w:r>
              <w:br/>
            </w:r>
            <w:r>
              <w:rPr>
                <w:rFonts w:ascii="Times New Roman"/>
                <w:b w:val="false"/>
                <w:i w:val="false"/>
                <w:color w:val="000000"/>
                <w:sz w:val="20"/>
              </w:rPr>
              <w:t>
</w:t>
            </w:r>
            <w:r>
              <w:rPr>
                <w:rFonts w:ascii="Times New Roman"/>
                <w:b w:val="false"/>
                <w:i w:val="false"/>
                <w:color w:val="000000"/>
                <w:sz w:val="20"/>
              </w:rPr>
              <w:t>     отсутствие необходимости в</w:t>
            </w:r>
            <w:r>
              <w:br/>
            </w:r>
            <w:r>
              <w:rPr>
                <w:rFonts w:ascii="Times New Roman"/>
                <w:b w:val="false"/>
                <w:i w:val="false"/>
                <w:color w:val="000000"/>
                <w:sz w:val="20"/>
              </w:rPr>
              <w:t>
</w:t>
            </w:r>
            <w:r>
              <w:rPr>
                <w:rFonts w:ascii="Times New Roman"/>
                <w:b w:val="false"/>
                <w:i w:val="false"/>
                <w:color w:val="000000"/>
                <w:sz w:val="20"/>
              </w:rPr>
              <w:t>     нововведениях вследствие более</w:t>
            </w:r>
            <w:r>
              <w:br/>
            </w:r>
            <w:r>
              <w:rPr>
                <w:rFonts w:ascii="Times New Roman"/>
                <w:b w:val="false"/>
                <w:i w:val="false"/>
                <w:color w:val="000000"/>
                <w:sz w:val="20"/>
              </w:rPr>
              <w:t>
</w:t>
            </w:r>
            <w:r>
              <w:rPr>
                <w:rFonts w:ascii="Times New Roman"/>
                <w:b w:val="false"/>
                <w:i w:val="false"/>
                <w:color w:val="000000"/>
                <w:sz w:val="20"/>
              </w:rPr>
              <w:t>     ранних инноваций</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  | білікті қызметкердiң тапшылығы</w:t>
            </w:r>
            <w:r>
              <w:br/>
            </w:r>
            <w:r>
              <w:rPr>
                <w:rFonts w:ascii="Times New Roman"/>
                <w:b w:val="false"/>
                <w:i w:val="false"/>
                <w:color w:val="000000"/>
                <w:sz w:val="20"/>
              </w:rPr>
              <w:t>
</w:t>
            </w:r>
            <w:r>
              <w:rPr>
                <w:rFonts w:ascii="Times New Roman"/>
                <w:b w:val="false"/>
                <w:i w:val="false"/>
                <w:color w:val="000000"/>
                <w:sz w:val="20"/>
              </w:rPr>
              <w:t>|__| нехватка компетентного персонала</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  | инновацияларға кедергі жасаушы</w:t>
            </w:r>
            <w:r>
              <w:br/>
            </w:r>
            <w:r>
              <w:rPr>
                <w:rFonts w:ascii="Times New Roman"/>
                <w:b w:val="false"/>
                <w:i w:val="false"/>
                <w:color w:val="000000"/>
                <w:sz w:val="20"/>
              </w:rPr>
              <w:t>
</w:t>
            </w:r>
            <w:r>
              <w:rPr>
                <w:rFonts w:ascii="Times New Roman"/>
                <w:b w:val="false"/>
                <w:i w:val="false"/>
                <w:color w:val="000000"/>
                <w:sz w:val="20"/>
              </w:rPr>
              <w:t>|__| басқа факторлар</w:t>
            </w:r>
            <w:r>
              <w:br/>
            </w:r>
            <w:r>
              <w:rPr>
                <w:rFonts w:ascii="Times New Roman"/>
                <w:b w:val="false"/>
                <w:i w:val="false"/>
                <w:color w:val="000000"/>
                <w:sz w:val="20"/>
              </w:rPr>
              <w:t>
</w:t>
            </w:r>
            <w:r>
              <w:rPr>
                <w:rFonts w:ascii="Times New Roman"/>
                <w:b w:val="false"/>
                <w:i w:val="false"/>
                <w:color w:val="000000"/>
                <w:sz w:val="20"/>
              </w:rPr>
              <w:t>     другие факторы, препятствующие</w:t>
            </w:r>
            <w:r>
              <w:br/>
            </w:r>
            <w:r>
              <w:rPr>
                <w:rFonts w:ascii="Times New Roman"/>
                <w:b w:val="false"/>
                <w:i w:val="false"/>
                <w:color w:val="000000"/>
                <w:sz w:val="20"/>
              </w:rPr>
              <w:t>
</w:t>
            </w:r>
            <w:r>
              <w:rPr>
                <w:rFonts w:ascii="Times New Roman"/>
                <w:b w:val="false"/>
                <w:i w:val="false"/>
                <w:color w:val="000000"/>
                <w:sz w:val="20"/>
              </w:rPr>
              <w:t>     инновациям</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  | нарықтық сұраныстың жоқтығы</w:t>
            </w:r>
            <w:r>
              <w:br/>
            </w:r>
            <w:r>
              <w:rPr>
                <w:rFonts w:ascii="Times New Roman"/>
                <w:b w:val="false"/>
                <w:i w:val="false"/>
                <w:color w:val="000000"/>
                <w:sz w:val="20"/>
              </w:rPr>
              <w:t>
</w:t>
            </w:r>
            <w:r>
              <w:rPr>
                <w:rFonts w:ascii="Times New Roman"/>
                <w:b w:val="false"/>
                <w:i w:val="false"/>
                <w:color w:val="000000"/>
                <w:sz w:val="20"/>
              </w:rPr>
              <w:t>|__| отсутствие рыночного спроса</w:t>
            </w:r>
          </w:p>
          <w:p>
            <w:pPr>
              <w:spacing w:after="20"/>
              <w:ind w:left="20"/>
              <w:jc w:val="both"/>
            </w:pPr>
            <w:r>
              <w:rPr>
                <w:rFonts w:ascii="Times New Roman"/>
                <w:b w:val="false"/>
                <w:i w:val="false"/>
                <w:color w:val="000000"/>
                <w:sz w:val="20"/>
              </w:rPr>
              <w:t>1.14 Ұйымдағы ғылыми-зерттеу, жобалау-конструкторлық бөлімшелердің санын көрсетiңiз, бірлік</w:t>
            </w:r>
            <w:r>
              <w:br/>
            </w:r>
            <w:r>
              <w:rPr>
                <w:rFonts w:ascii="Times New Roman"/>
                <w:b w:val="false"/>
                <w:i w:val="false"/>
                <w:color w:val="000000"/>
                <w:sz w:val="20"/>
              </w:rPr>
              <w:t>
</w:t>
            </w:r>
            <w:r>
              <w:rPr>
                <w:rFonts w:ascii="Times New Roman"/>
                <w:b w:val="false"/>
                <w:i w:val="false"/>
                <w:color w:val="000000"/>
                <w:sz w:val="20"/>
              </w:rPr>
              <w:t>Укажите количество научно-исследовательских, проектно-конструкторских подразделений,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13"/>
              <w:gridCol w:w="693"/>
              <w:gridCol w:w="693"/>
              <w:gridCol w:w="7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1.15 Ғылыми-зерттеу, жобалау-конструкторлық бөлімшелері қызметкерлерінің тізімдік санын көрсетiңiз, адам</w:t>
            </w:r>
            <w:r>
              <w:br/>
            </w:r>
            <w:r>
              <w:rPr>
                <w:rFonts w:ascii="Times New Roman"/>
                <w:b w:val="false"/>
                <w:i w:val="false"/>
                <w:color w:val="000000"/>
                <w:sz w:val="20"/>
              </w:rPr>
              <w:t>
</w:t>
            </w:r>
            <w:r>
              <w:rPr>
                <w:rFonts w:ascii="Times New Roman"/>
                <w:b w:val="false"/>
                <w:i w:val="false"/>
                <w:color w:val="000000"/>
                <w:sz w:val="20"/>
              </w:rPr>
              <w:t>Укажите списочную численность работников научно-исследовательских, проектно-конструкторских подразделений,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13"/>
              <w:gridCol w:w="693"/>
              <w:gridCol w:w="693"/>
              <w:gridCol w:w="7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ғылым докторы</w:t>
            </w:r>
            <w:r>
              <w:br/>
            </w:r>
            <w:r>
              <w:rPr>
                <w:rFonts w:ascii="Times New Roman"/>
                <w:b w:val="false"/>
                <w:i w:val="false"/>
                <w:color w:val="000000"/>
                <w:sz w:val="20"/>
              </w:rPr>
              <w:t>
</w:t>
            </w:r>
            <w:r>
              <w:rPr>
                <w:rFonts w:ascii="Times New Roman"/>
                <w:b w:val="false"/>
                <w:i w:val="false"/>
                <w:color w:val="000000"/>
                <w:sz w:val="20"/>
              </w:rPr>
              <w:t>доктор наук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13"/>
              <w:gridCol w:w="693"/>
              <w:gridCol w:w="693"/>
              <w:gridCol w:w="7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олардан инновациялық қызметпен айналысатыны</w:t>
            </w:r>
            <w:r>
              <w:br/>
            </w:r>
            <w:r>
              <w:rPr>
                <w:rFonts w:ascii="Times New Roman"/>
                <w:b w:val="false"/>
                <w:i w:val="false"/>
                <w:color w:val="000000"/>
                <w:sz w:val="20"/>
              </w:rPr>
              <w:t>
</w:t>
            </w:r>
            <w:r>
              <w:rPr>
                <w:rFonts w:ascii="Times New Roman"/>
                <w:b w:val="false"/>
                <w:i w:val="false"/>
                <w:color w:val="000000"/>
                <w:sz w:val="20"/>
              </w:rPr>
              <w:t>из них занимающихся инновационной деятельностью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13"/>
              <w:gridCol w:w="693"/>
              <w:gridCol w:w="693"/>
              <w:gridCol w:w="7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бейіні бойынша докторы</w:t>
            </w:r>
            <w:r>
              <w:br/>
            </w:r>
            <w:r>
              <w:rPr>
                <w:rFonts w:ascii="Times New Roman"/>
                <w:b w:val="false"/>
                <w:i w:val="false"/>
                <w:color w:val="000000"/>
                <w:sz w:val="20"/>
              </w:rPr>
              <w:t>
</w:t>
            </w:r>
            <w:r>
              <w:rPr>
                <w:rFonts w:ascii="Times New Roman"/>
                <w:b w:val="false"/>
                <w:i w:val="false"/>
                <w:color w:val="000000"/>
                <w:sz w:val="20"/>
              </w:rPr>
              <w:t>доктор по профилю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13"/>
              <w:gridCol w:w="693"/>
              <w:gridCol w:w="693"/>
              <w:gridCol w:w="7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олардан инновациялық қызметпен айналысатыны</w:t>
            </w:r>
            <w:r>
              <w:br/>
            </w:r>
            <w:r>
              <w:rPr>
                <w:rFonts w:ascii="Times New Roman"/>
                <w:b w:val="false"/>
                <w:i w:val="false"/>
                <w:color w:val="000000"/>
                <w:sz w:val="20"/>
              </w:rPr>
              <w:t>
</w:t>
            </w:r>
            <w:r>
              <w:rPr>
                <w:rFonts w:ascii="Times New Roman"/>
                <w:b w:val="false"/>
                <w:i w:val="false"/>
                <w:color w:val="000000"/>
                <w:sz w:val="20"/>
              </w:rPr>
              <w:t>из них занимающихся инновационной деятельностью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13"/>
              <w:gridCol w:w="693"/>
              <w:gridCol w:w="693"/>
              <w:gridCol w:w="7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Кәсіпорын технопарк немесе бизнес-инкубатордың аумағында жұмыс істейді ме?</w:t>
            </w:r>
            <w:r>
              <w:br/>
            </w:r>
            <w:r>
              <w:rPr>
                <w:rFonts w:ascii="Times New Roman"/>
                <w:b w:val="false"/>
                <w:i w:val="false"/>
                <w:color w:val="000000"/>
                <w:sz w:val="20"/>
              </w:rPr>
              <w:t>
</w:t>
            </w:r>
            <w:r>
              <w:rPr>
                <w:rFonts w:ascii="Times New Roman"/>
                <w:b w:val="false"/>
                <w:i w:val="false"/>
                <w:color w:val="000000"/>
                <w:sz w:val="20"/>
              </w:rPr>
              <w:t>Действует ли предприятие на базе технопарков и бизнес-инкубаторов?</w:t>
            </w:r>
            <w:r>
              <w:br/>
            </w:r>
            <w:r>
              <w:rPr>
                <w:rFonts w:ascii="Times New Roman"/>
                <w:b w:val="false"/>
                <w:i w:val="false"/>
                <w:color w:val="000000"/>
                <w:sz w:val="20"/>
              </w:rPr>
              <w:t>
</w:t>
            </w:r>
            <w:r>
              <w:rPr>
                <w:rFonts w:ascii="Times New Roman"/>
                <w:b w:val="false"/>
                <w:i w:val="false"/>
                <w:color w:val="000000"/>
                <w:sz w:val="20"/>
              </w:rPr>
              <w:t>___                 __</w:t>
            </w:r>
            <w:r>
              <w:br/>
            </w:r>
            <w:r>
              <w:rPr>
                <w:rFonts w:ascii="Times New Roman"/>
                <w:b w:val="false"/>
                <w:i w:val="false"/>
                <w:color w:val="000000"/>
                <w:sz w:val="20"/>
              </w:rPr>
              <w:t>
</w:t>
            </w:r>
            <w:r>
              <w:rPr>
                <w:rFonts w:ascii="Times New Roman"/>
                <w:b w:val="false"/>
                <w:i w:val="false"/>
                <w:color w:val="000000"/>
                <w:sz w:val="20"/>
              </w:rPr>
              <w:t>|  | иә            |  | жоқ</w:t>
            </w:r>
            <w:r>
              <w:br/>
            </w:r>
            <w:r>
              <w:rPr>
                <w:rFonts w:ascii="Times New Roman"/>
                <w:b w:val="false"/>
                <w:i w:val="false"/>
                <w:color w:val="000000"/>
                <w:sz w:val="20"/>
              </w:rPr>
              <w:t>
</w:t>
            </w:r>
            <w:r>
              <w:rPr>
                <w:rFonts w:ascii="Times New Roman"/>
                <w:b w:val="false"/>
                <w:i w:val="false"/>
                <w:color w:val="000000"/>
                <w:sz w:val="20"/>
              </w:rPr>
              <w:t>|__| да            |__| нет</w:t>
            </w:r>
          </w:p>
          <w:p>
            <w:pPr>
              <w:spacing w:after="20"/>
              <w:ind w:left="20"/>
              <w:jc w:val="both"/>
            </w:pPr>
            <w:r>
              <w:rPr>
                <w:rFonts w:ascii="Times New Roman"/>
                <w:b w:val="false"/>
                <w:i w:val="false"/>
                <w:color w:val="000000"/>
                <w:sz w:val="20"/>
              </w:rPr>
              <w:t>1.6 Кәсіпорында іске асырылып жатқан инновациялық жобалар санын көрсетіңіз, бірлік</w:t>
            </w:r>
            <w:r>
              <w:br/>
            </w:r>
            <w:r>
              <w:rPr>
                <w:rFonts w:ascii="Times New Roman"/>
                <w:b w:val="false"/>
                <w:i w:val="false"/>
                <w:color w:val="000000"/>
                <w:sz w:val="20"/>
              </w:rPr>
              <w:t>
</w:t>
            </w:r>
            <w:r>
              <w:rPr>
                <w:rFonts w:ascii="Times New Roman"/>
                <w:b w:val="false"/>
                <w:i w:val="false"/>
                <w:color w:val="000000"/>
                <w:sz w:val="20"/>
              </w:rPr>
              <w:t>Укажите количество реализуемых предприятием инновационных проектов,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64"/>
              <w:gridCol w:w="564"/>
              <w:gridCol w:w="528"/>
            </w:tblGrid>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1.6.1 даму институттарының жобалары</w:t>
            </w:r>
            <w:r>
              <w:br/>
            </w:r>
            <w:r>
              <w:rPr>
                <w:rFonts w:ascii="Times New Roman"/>
                <w:b w:val="false"/>
                <w:i w:val="false"/>
                <w:color w:val="000000"/>
                <w:sz w:val="20"/>
              </w:rPr>
              <w:t>
</w:t>
            </w:r>
            <w:r>
              <w:rPr>
                <w:rFonts w:ascii="Times New Roman"/>
                <w:b w:val="false"/>
                <w:i w:val="false"/>
                <w:color w:val="000000"/>
                <w:sz w:val="20"/>
              </w:rPr>
              <w:t>      проекты институтов развития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64"/>
              <w:gridCol w:w="564"/>
              <w:gridCol w:w="528"/>
            </w:tblGrid>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1.6.2 венчурлық қорлардың жобалары</w:t>
            </w:r>
            <w:r>
              <w:br/>
            </w:r>
            <w:r>
              <w:rPr>
                <w:rFonts w:ascii="Times New Roman"/>
                <w:b w:val="false"/>
                <w:i w:val="false"/>
                <w:color w:val="000000"/>
                <w:sz w:val="20"/>
              </w:rPr>
              <w:t>
</w:t>
            </w:r>
            <w:r>
              <w:rPr>
                <w:rFonts w:ascii="Times New Roman"/>
                <w:b w:val="false"/>
                <w:i w:val="false"/>
                <w:color w:val="000000"/>
                <w:sz w:val="20"/>
              </w:rPr>
              <w:t>      проекты венчурных фондов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64"/>
              <w:gridCol w:w="564"/>
              <w:gridCol w:w="528"/>
            </w:tblGrid>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1.7 Даму институттарының қарауына жіберілген инновациялық </w:t>
            </w:r>
            <w:r>
              <w:rPr>
                <w:rFonts w:ascii="Times New Roman"/>
                <w:b w:val="false"/>
                <w:i w:val="false"/>
                <w:color w:val="000000"/>
                <w:sz w:val="20"/>
              </w:rPr>
              <w:t>жобалар санын көрсетіңіз, бірлік</w:t>
            </w:r>
            <w:r>
              <w:br/>
            </w:r>
            <w:r>
              <w:rPr>
                <w:rFonts w:ascii="Times New Roman"/>
                <w:b w:val="false"/>
                <w:i w:val="false"/>
                <w:color w:val="000000"/>
                <w:sz w:val="20"/>
              </w:rPr>
              <w:t>
</w:t>
            </w:r>
            <w:r>
              <w:rPr>
                <w:rFonts w:ascii="Times New Roman"/>
                <w:b w:val="false"/>
                <w:i w:val="false"/>
                <w:color w:val="000000"/>
                <w:sz w:val="20"/>
              </w:rPr>
              <w:t xml:space="preserve">Укажите количество инновационных проектов, направленных на </w:t>
            </w:r>
            <w:r>
              <w:rPr>
                <w:rFonts w:ascii="Times New Roman"/>
                <w:b w:val="false"/>
                <w:i w:val="false"/>
                <w:color w:val="000000"/>
                <w:sz w:val="20"/>
              </w:rPr>
              <w:t>рассмотрение институтам развития,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64"/>
              <w:gridCol w:w="564"/>
              <w:gridCol w:w="528"/>
            </w:tblGrid>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1.8 Даму институттарының қарауына жіберілген ғылыми–</w:t>
            </w:r>
            <w:r>
              <w:rPr>
                <w:rFonts w:ascii="Times New Roman"/>
                <w:b w:val="false"/>
                <w:i w:val="false"/>
                <w:color w:val="000000"/>
                <w:sz w:val="20"/>
              </w:rPr>
              <w:t>зерттеу және тәжірибелік–конструкторлық жұмыстардың</w:t>
            </w:r>
            <w:r>
              <w:rPr>
                <w:rFonts w:ascii="Times New Roman"/>
                <w:b w:val="false"/>
                <w:i w:val="false"/>
                <w:color w:val="000000"/>
                <w:sz w:val="20"/>
              </w:rPr>
              <w:t xml:space="preserve"> жобалар санын көрсетіңіз, бірлік</w:t>
            </w:r>
            <w:r>
              <w:br/>
            </w:r>
            <w:r>
              <w:rPr>
                <w:rFonts w:ascii="Times New Roman"/>
                <w:b w:val="false"/>
                <w:i w:val="false"/>
                <w:color w:val="000000"/>
                <w:sz w:val="20"/>
              </w:rPr>
              <w:t>
</w:t>
            </w:r>
            <w:r>
              <w:rPr>
                <w:rFonts w:ascii="Times New Roman"/>
                <w:b w:val="false"/>
                <w:i w:val="false"/>
                <w:color w:val="000000"/>
                <w:sz w:val="20"/>
              </w:rPr>
              <w:t>Укажите количество проектов научно-исследовательских и</w:t>
            </w:r>
            <w:r>
              <w:rPr>
                <w:rFonts w:ascii="Times New Roman"/>
                <w:b w:val="false"/>
                <w:i w:val="false"/>
                <w:color w:val="000000"/>
                <w:sz w:val="20"/>
              </w:rPr>
              <w:t xml:space="preserve"> опытно-конструкторских работ, направленных на рассмотрение </w:t>
            </w:r>
            <w:r>
              <w:rPr>
                <w:rFonts w:ascii="Times New Roman"/>
                <w:b w:val="false"/>
                <w:i w:val="false"/>
                <w:color w:val="000000"/>
                <w:sz w:val="20"/>
              </w:rPr>
              <w:t>институтам развития,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64"/>
              <w:gridCol w:w="564"/>
              <w:gridCol w:w="528"/>
            </w:tblGrid>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__</w:t>
            </w:r>
            <w:r>
              <w:br/>
            </w:r>
            <w:r>
              <w:rPr>
                <w:rFonts w:ascii="Times New Roman"/>
                <w:b w:val="false"/>
                <w:i w:val="false"/>
                <w:color w:val="000000"/>
                <w:sz w:val="20"/>
              </w:rPr>
              <w:t>
</w:t>
            </w:r>
            <w:r>
              <w:rPr>
                <w:rFonts w:ascii="Times New Roman"/>
                <w:b w:val="false"/>
                <w:i w:val="false"/>
                <w:color w:val="000000"/>
                <w:sz w:val="20"/>
              </w:rPr>
              <w:t>|  | сiздiң кәсiпорыныңыздың шегіндегі</w:t>
            </w:r>
            <w:r>
              <w:br/>
            </w:r>
            <w:r>
              <w:rPr>
                <w:rFonts w:ascii="Times New Roman"/>
                <w:b w:val="false"/>
                <w:i w:val="false"/>
                <w:color w:val="000000"/>
                <w:sz w:val="20"/>
              </w:rPr>
              <w:t>
</w:t>
            </w:r>
            <w:r>
              <w:rPr>
                <w:rFonts w:ascii="Times New Roman"/>
                <w:b w:val="false"/>
                <w:i w:val="false"/>
                <w:color w:val="000000"/>
                <w:sz w:val="20"/>
              </w:rPr>
              <w:t>|__| капитал тапшылығы</w:t>
            </w:r>
            <w:r>
              <w:br/>
            </w:r>
            <w:r>
              <w:rPr>
                <w:rFonts w:ascii="Times New Roman"/>
                <w:b w:val="false"/>
                <w:i w:val="false"/>
                <w:color w:val="000000"/>
                <w:sz w:val="20"/>
              </w:rPr>
              <w:t>
</w:t>
            </w:r>
            <w:r>
              <w:rPr>
                <w:rFonts w:ascii="Times New Roman"/>
                <w:b w:val="false"/>
                <w:i w:val="false"/>
                <w:color w:val="000000"/>
                <w:sz w:val="20"/>
              </w:rPr>
              <w:t>     нехватка капитала в пределах вашего</w:t>
            </w:r>
            <w:r>
              <w:br/>
            </w:r>
            <w:r>
              <w:rPr>
                <w:rFonts w:ascii="Times New Roman"/>
                <w:b w:val="false"/>
                <w:i w:val="false"/>
                <w:color w:val="000000"/>
                <w:sz w:val="20"/>
              </w:rPr>
              <w:t>
</w:t>
            </w:r>
            <w:r>
              <w:rPr>
                <w:rFonts w:ascii="Times New Roman"/>
                <w:b w:val="false"/>
                <w:i w:val="false"/>
                <w:color w:val="000000"/>
                <w:sz w:val="20"/>
              </w:rPr>
              <w:t>     предприятия</w:t>
            </w:r>
          </w:p>
          <w:p>
            <w:pPr>
              <w:spacing w:after="20"/>
              <w:ind w:left="20"/>
              <w:jc w:val="both"/>
            </w:pPr>
            <w:r>
              <w:rPr>
                <w:rFonts w:ascii="Times New Roman"/>
                <w:b w:val="false"/>
                <w:i w:val="false"/>
                <w:color w:val="000000"/>
                <w:sz w:val="20"/>
              </w:rPr>
              <w:t>1.12 Инновациялардың жаңа жобаларын енгізу туралы шешімдер қабылдауға және инновациялардың жобаларының аяқталуына өз ықпалым тигізген ақпараттық көздердi көрсетiңiз.</w:t>
            </w:r>
            <w:r>
              <w:br/>
            </w:r>
            <w:r>
              <w:rPr>
                <w:rFonts w:ascii="Times New Roman"/>
                <w:b w:val="false"/>
                <w:i w:val="false"/>
                <w:color w:val="000000"/>
                <w:sz w:val="20"/>
              </w:rPr>
              <w:t>
</w:t>
            </w:r>
            <w:r>
              <w:rPr>
                <w:rFonts w:ascii="Times New Roman"/>
                <w:b w:val="false"/>
                <w:i w:val="false"/>
                <w:color w:val="000000"/>
                <w:sz w:val="20"/>
              </w:rPr>
              <w:t>Укажите информационные источники, повлиявшие на принятие решений о внедрении новых проектов инноваций и на завершение существующих</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  | iшкi көзі (сiздiң кәсiпорыныңыз</w:t>
            </w:r>
            <w:r>
              <w:br/>
            </w:r>
            <w:r>
              <w:rPr>
                <w:rFonts w:ascii="Times New Roman"/>
                <w:b w:val="false"/>
                <w:i w:val="false"/>
                <w:color w:val="000000"/>
                <w:sz w:val="20"/>
              </w:rPr>
              <w:t>
</w:t>
            </w:r>
            <w:r>
              <w:rPr>
                <w:rFonts w:ascii="Times New Roman"/>
                <w:b w:val="false"/>
                <w:i w:val="false"/>
                <w:color w:val="000000"/>
                <w:sz w:val="20"/>
              </w:rPr>
              <w:t>|__| шегінде)</w:t>
            </w:r>
            <w:r>
              <w:br/>
            </w:r>
            <w:r>
              <w:rPr>
                <w:rFonts w:ascii="Times New Roman"/>
                <w:b w:val="false"/>
                <w:i w:val="false"/>
                <w:color w:val="000000"/>
                <w:sz w:val="20"/>
              </w:rPr>
              <w:t>
</w:t>
            </w:r>
            <w:r>
              <w:rPr>
                <w:rFonts w:ascii="Times New Roman"/>
                <w:b w:val="false"/>
                <w:i w:val="false"/>
                <w:color w:val="000000"/>
                <w:sz w:val="20"/>
              </w:rPr>
              <w:t>     внутренний источник (в пределах</w:t>
            </w:r>
            <w:r>
              <w:br/>
            </w:r>
            <w:r>
              <w:rPr>
                <w:rFonts w:ascii="Times New Roman"/>
                <w:b w:val="false"/>
                <w:i w:val="false"/>
                <w:color w:val="000000"/>
                <w:sz w:val="20"/>
              </w:rPr>
              <w:t>
</w:t>
            </w:r>
            <w:r>
              <w:rPr>
                <w:rFonts w:ascii="Times New Roman"/>
                <w:b w:val="false"/>
                <w:i w:val="false"/>
                <w:color w:val="000000"/>
                <w:sz w:val="20"/>
              </w:rPr>
              <w:t>     предприятия)</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  | сыртқы көздер (университеттер,</w:t>
            </w:r>
            <w:r>
              <w:br/>
            </w:r>
            <w:r>
              <w:rPr>
                <w:rFonts w:ascii="Times New Roman"/>
                <w:b w:val="false"/>
                <w:i w:val="false"/>
                <w:color w:val="000000"/>
                <w:sz w:val="20"/>
              </w:rPr>
              <w:t>
</w:t>
            </w:r>
            <w:r>
              <w:rPr>
                <w:rFonts w:ascii="Times New Roman"/>
                <w:b w:val="false"/>
                <w:i w:val="false"/>
                <w:color w:val="000000"/>
                <w:sz w:val="20"/>
              </w:rPr>
              <w:t>|__| үкiмет, ғылыми-зерттеу институттары)</w:t>
            </w:r>
            <w:r>
              <w:br/>
            </w:r>
            <w:r>
              <w:rPr>
                <w:rFonts w:ascii="Times New Roman"/>
                <w:b w:val="false"/>
                <w:i w:val="false"/>
                <w:color w:val="000000"/>
                <w:sz w:val="20"/>
              </w:rPr>
              <w:t>
</w:t>
            </w:r>
            <w:r>
              <w:rPr>
                <w:rFonts w:ascii="Times New Roman"/>
                <w:b w:val="false"/>
                <w:i w:val="false"/>
                <w:color w:val="000000"/>
                <w:sz w:val="20"/>
              </w:rPr>
              <w:t>     внешние источники (университеты,</w:t>
            </w:r>
            <w:r>
              <w:br/>
            </w:r>
            <w:r>
              <w:rPr>
                <w:rFonts w:ascii="Times New Roman"/>
                <w:b w:val="false"/>
                <w:i w:val="false"/>
                <w:color w:val="000000"/>
                <w:sz w:val="20"/>
              </w:rPr>
              <w:t>
</w:t>
            </w:r>
            <w:r>
              <w:rPr>
                <w:rFonts w:ascii="Times New Roman"/>
                <w:b w:val="false"/>
                <w:i w:val="false"/>
                <w:color w:val="000000"/>
                <w:sz w:val="20"/>
              </w:rPr>
              <w:t>     правительство,</w:t>
            </w:r>
            <w:r>
              <w:br/>
            </w:r>
            <w:r>
              <w:rPr>
                <w:rFonts w:ascii="Times New Roman"/>
                <w:b w:val="false"/>
                <w:i w:val="false"/>
                <w:color w:val="000000"/>
                <w:sz w:val="20"/>
              </w:rPr>
              <w:t>
</w:t>
            </w:r>
            <w:r>
              <w:rPr>
                <w:rFonts w:ascii="Times New Roman"/>
                <w:b w:val="false"/>
                <w:i w:val="false"/>
                <w:color w:val="000000"/>
                <w:sz w:val="20"/>
              </w:rPr>
              <w:t>     научно-исследовательские институты)</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  | нарық көздерi (клиенттер,</w:t>
            </w:r>
            <w:r>
              <w:br/>
            </w:r>
            <w:r>
              <w:rPr>
                <w:rFonts w:ascii="Times New Roman"/>
                <w:b w:val="false"/>
                <w:i w:val="false"/>
                <w:color w:val="000000"/>
                <w:sz w:val="20"/>
              </w:rPr>
              <w:t>
</w:t>
            </w:r>
            <w:r>
              <w:rPr>
                <w:rFonts w:ascii="Times New Roman"/>
                <w:b w:val="false"/>
                <w:i w:val="false"/>
                <w:color w:val="000000"/>
                <w:sz w:val="20"/>
              </w:rPr>
              <w:t>|__| бәсекелестер, консультанттар,</w:t>
            </w:r>
            <w:r>
              <w:br/>
            </w:r>
            <w:r>
              <w:rPr>
                <w:rFonts w:ascii="Times New Roman"/>
                <w:b w:val="false"/>
                <w:i w:val="false"/>
                <w:color w:val="000000"/>
                <w:sz w:val="20"/>
              </w:rPr>
              <w:t>
</w:t>
            </w:r>
            <w:r>
              <w:rPr>
                <w:rFonts w:ascii="Times New Roman"/>
                <w:b w:val="false"/>
                <w:i w:val="false"/>
                <w:color w:val="000000"/>
                <w:sz w:val="20"/>
              </w:rPr>
              <w:t>     жабдықты жеткізушілер)</w:t>
            </w:r>
            <w:r>
              <w:br/>
            </w:r>
            <w:r>
              <w:rPr>
                <w:rFonts w:ascii="Times New Roman"/>
                <w:b w:val="false"/>
                <w:i w:val="false"/>
                <w:color w:val="000000"/>
                <w:sz w:val="20"/>
              </w:rPr>
              <w:t>
</w:t>
            </w:r>
            <w:r>
              <w:rPr>
                <w:rFonts w:ascii="Times New Roman"/>
                <w:b w:val="false"/>
                <w:i w:val="false"/>
                <w:color w:val="000000"/>
                <w:sz w:val="20"/>
              </w:rPr>
              <w:t>     источники рынка (клиенты, конкуренты,</w:t>
            </w:r>
            <w:r>
              <w:br/>
            </w:r>
            <w:r>
              <w:rPr>
                <w:rFonts w:ascii="Times New Roman"/>
                <w:b w:val="false"/>
                <w:i w:val="false"/>
                <w:color w:val="000000"/>
                <w:sz w:val="20"/>
              </w:rPr>
              <w:t>
</w:t>
            </w:r>
            <w:r>
              <w:rPr>
                <w:rFonts w:ascii="Times New Roman"/>
                <w:b w:val="false"/>
                <w:i w:val="false"/>
                <w:color w:val="000000"/>
                <w:sz w:val="20"/>
              </w:rPr>
              <w:t>     консультанты, поставщики</w:t>
            </w:r>
            <w:r>
              <w:br/>
            </w:r>
            <w:r>
              <w:rPr>
                <w:rFonts w:ascii="Times New Roman"/>
                <w:b w:val="false"/>
                <w:i w:val="false"/>
                <w:color w:val="000000"/>
                <w:sz w:val="20"/>
              </w:rPr>
              <w:t>
</w:t>
            </w:r>
            <w:r>
              <w:rPr>
                <w:rFonts w:ascii="Times New Roman"/>
                <w:b w:val="false"/>
                <w:i w:val="false"/>
                <w:color w:val="000000"/>
                <w:sz w:val="20"/>
              </w:rPr>
              <w:t>     оборудования)</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  | басқа көздер (конференциялар,</w:t>
            </w:r>
            <w:r>
              <w:br/>
            </w:r>
            <w:r>
              <w:rPr>
                <w:rFonts w:ascii="Times New Roman"/>
                <w:b w:val="false"/>
                <w:i w:val="false"/>
                <w:color w:val="000000"/>
                <w:sz w:val="20"/>
              </w:rPr>
              <w:t>
</w:t>
            </w:r>
            <w:r>
              <w:rPr>
                <w:rFonts w:ascii="Times New Roman"/>
                <w:b w:val="false"/>
                <w:i w:val="false"/>
                <w:color w:val="000000"/>
                <w:sz w:val="20"/>
              </w:rPr>
              <w:t>|__| жәрмеңкелер, көрмелер, ғылыми</w:t>
            </w:r>
            <w:r>
              <w:br/>
            </w:r>
            <w:r>
              <w:rPr>
                <w:rFonts w:ascii="Times New Roman"/>
                <w:b w:val="false"/>
                <w:i w:val="false"/>
                <w:color w:val="000000"/>
                <w:sz w:val="20"/>
              </w:rPr>
              <w:t>
</w:t>
            </w:r>
            <w:r>
              <w:rPr>
                <w:rFonts w:ascii="Times New Roman"/>
                <w:b w:val="false"/>
                <w:i w:val="false"/>
                <w:color w:val="000000"/>
                <w:sz w:val="20"/>
              </w:rPr>
              <w:t>     журналдар, техникалық жарияланымдар,</w:t>
            </w:r>
            <w:r>
              <w:br/>
            </w:r>
            <w:r>
              <w:rPr>
                <w:rFonts w:ascii="Times New Roman"/>
                <w:b w:val="false"/>
                <w:i w:val="false"/>
                <w:color w:val="000000"/>
                <w:sz w:val="20"/>
              </w:rPr>
              <w:t>
</w:t>
            </w:r>
            <w:r>
              <w:rPr>
                <w:rFonts w:ascii="Times New Roman"/>
                <w:b w:val="false"/>
                <w:i w:val="false"/>
                <w:color w:val="000000"/>
                <w:sz w:val="20"/>
              </w:rPr>
              <w:t>     өнеркәсiп қауымдастықтары)</w:t>
            </w:r>
            <w:r>
              <w:br/>
            </w:r>
            <w:r>
              <w:rPr>
                <w:rFonts w:ascii="Times New Roman"/>
                <w:b w:val="false"/>
                <w:i w:val="false"/>
                <w:color w:val="000000"/>
                <w:sz w:val="20"/>
              </w:rPr>
              <w:t>
</w:t>
            </w:r>
            <w:r>
              <w:rPr>
                <w:rFonts w:ascii="Times New Roman"/>
                <w:b w:val="false"/>
                <w:i w:val="false"/>
                <w:color w:val="000000"/>
                <w:sz w:val="20"/>
              </w:rPr>
              <w:t>     другие источники (конференции,</w:t>
            </w:r>
            <w:r>
              <w:br/>
            </w:r>
            <w:r>
              <w:rPr>
                <w:rFonts w:ascii="Times New Roman"/>
                <w:b w:val="false"/>
                <w:i w:val="false"/>
                <w:color w:val="000000"/>
                <w:sz w:val="20"/>
              </w:rPr>
              <w:t>
</w:t>
            </w:r>
            <w:r>
              <w:rPr>
                <w:rFonts w:ascii="Times New Roman"/>
                <w:b w:val="false"/>
                <w:i w:val="false"/>
                <w:color w:val="000000"/>
                <w:sz w:val="20"/>
              </w:rPr>
              <w:t>     ярмарки, выставки, научные журналы,</w:t>
            </w:r>
            <w:r>
              <w:br/>
            </w:r>
            <w:r>
              <w:rPr>
                <w:rFonts w:ascii="Times New Roman"/>
                <w:b w:val="false"/>
                <w:i w:val="false"/>
                <w:color w:val="000000"/>
                <w:sz w:val="20"/>
              </w:rPr>
              <w:t>
</w:t>
            </w:r>
            <w:r>
              <w:rPr>
                <w:rFonts w:ascii="Times New Roman"/>
                <w:b w:val="false"/>
                <w:i w:val="false"/>
                <w:color w:val="000000"/>
                <w:sz w:val="20"/>
              </w:rPr>
              <w:t>     технические публикации, ассоциации</w:t>
            </w:r>
            <w:r>
              <w:br/>
            </w:r>
            <w:r>
              <w:rPr>
                <w:rFonts w:ascii="Times New Roman"/>
                <w:b w:val="false"/>
                <w:i w:val="false"/>
                <w:color w:val="000000"/>
                <w:sz w:val="20"/>
              </w:rPr>
              <w:t>
</w:t>
            </w:r>
            <w:r>
              <w:rPr>
                <w:rFonts w:ascii="Times New Roman"/>
                <w:b w:val="false"/>
                <w:i w:val="false"/>
                <w:color w:val="000000"/>
                <w:sz w:val="20"/>
              </w:rPr>
              <w:t>     промышленности)</w:t>
            </w:r>
            <w:r>
              <w:br/>
            </w:r>
            <w:r>
              <w:rPr>
                <w:rFonts w:ascii="Times New Roman"/>
                <w:b w:val="false"/>
                <w:i w:val="false"/>
                <w:color w:val="000000"/>
                <w:sz w:val="20"/>
              </w:rPr>
              <w:t>
</w:t>
            </w:r>
            <w:r>
              <w:rPr>
                <w:rFonts w:ascii="Times New Roman"/>
                <w:b w:val="false"/>
                <w:i w:val="false"/>
                <w:color w:val="000000"/>
                <w:sz w:val="20"/>
              </w:rPr>
              <w:t>1.13 Соңғы үш жылдағы ең маңызды инновациялардың атауының коды көрсетіңіз (осы статистикалық нысанына қосымша сәйкес)</w:t>
            </w:r>
            <w:r>
              <w:br/>
            </w:r>
            <w:r>
              <w:rPr>
                <w:rFonts w:ascii="Times New Roman"/>
                <w:b w:val="false"/>
                <w:i w:val="false"/>
                <w:color w:val="000000"/>
                <w:sz w:val="20"/>
              </w:rPr>
              <w:t>
</w:t>
            </w:r>
            <w:r>
              <w:rPr>
                <w:rFonts w:ascii="Times New Roman"/>
                <w:b w:val="false"/>
                <w:i w:val="false"/>
                <w:color w:val="000000"/>
                <w:sz w:val="20"/>
              </w:rPr>
              <w:t>Укажите код наименования наиболее значительных за последние три года инноваций согласно приложению к данной статистической форме</w:t>
            </w:r>
            <w:r>
              <w:br/>
            </w:r>
            <w:r>
              <w:rPr>
                <w:rFonts w:ascii="Times New Roman"/>
                <w:b w:val="false"/>
                <w:i w:val="false"/>
                <w:color w:val="000000"/>
                <w:sz w:val="20"/>
              </w:rPr>
              <w:t>
</w:t>
            </w:r>
            <w:r>
              <w:rPr>
                <w:rFonts w:ascii="Times New Roman"/>
                <w:b w:val="false"/>
                <w:i w:val="false"/>
                <w:color w:val="000000"/>
                <w:sz w:val="20"/>
              </w:rPr>
              <w:t>философияның PhD докторы</w:t>
            </w:r>
            <w:r>
              <w:br/>
            </w:r>
            <w:r>
              <w:rPr>
                <w:rFonts w:ascii="Times New Roman"/>
                <w:b w:val="false"/>
                <w:i w:val="false"/>
                <w:color w:val="000000"/>
                <w:sz w:val="20"/>
              </w:rPr>
              <w:t>
</w:t>
            </w:r>
            <w:r>
              <w:rPr>
                <w:rFonts w:ascii="Times New Roman"/>
                <w:b w:val="false"/>
                <w:i w:val="false"/>
                <w:color w:val="000000"/>
                <w:sz w:val="20"/>
              </w:rPr>
              <w:t>доктор философии PhD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13"/>
              <w:gridCol w:w="693"/>
              <w:gridCol w:w="693"/>
              <w:gridCol w:w="7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олардан инновациялық қызметпен айналысатыны</w:t>
            </w:r>
            <w:r>
              <w:br/>
            </w:r>
            <w:r>
              <w:rPr>
                <w:rFonts w:ascii="Times New Roman"/>
                <w:b w:val="false"/>
                <w:i w:val="false"/>
                <w:color w:val="000000"/>
                <w:sz w:val="20"/>
              </w:rPr>
              <w:t>
</w:t>
            </w:r>
            <w:r>
              <w:rPr>
                <w:rFonts w:ascii="Times New Roman"/>
                <w:b w:val="false"/>
                <w:i w:val="false"/>
                <w:color w:val="000000"/>
                <w:sz w:val="20"/>
              </w:rPr>
              <w:t>из них занимающихся инновационной деятельностью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13"/>
              <w:gridCol w:w="693"/>
              <w:gridCol w:w="693"/>
              <w:gridCol w:w="7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ғылым кандидаты</w:t>
            </w:r>
            <w:r>
              <w:br/>
            </w:r>
            <w:r>
              <w:rPr>
                <w:rFonts w:ascii="Times New Roman"/>
                <w:b w:val="false"/>
                <w:i w:val="false"/>
                <w:color w:val="000000"/>
                <w:sz w:val="20"/>
              </w:rPr>
              <w:t>
</w:t>
            </w:r>
            <w:r>
              <w:rPr>
                <w:rFonts w:ascii="Times New Roman"/>
                <w:b w:val="false"/>
                <w:i w:val="false"/>
                <w:color w:val="000000"/>
                <w:sz w:val="20"/>
              </w:rPr>
              <w:t>кандидат наук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13"/>
              <w:gridCol w:w="693"/>
              <w:gridCol w:w="693"/>
              <w:gridCol w:w="7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олардан инновациялық қызметпен айналысатыны</w:t>
            </w:r>
            <w:r>
              <w:br/>
            </w:r>
            <w:r>
              <w:rPr>
                <w:rFonts w:ascii="Times New Roman"/>
                <w:b w:val="false"/>
                <w:i w:val="false"/>
                <w:color w:val="000000"/>
                <w:sz w:val="20"/>
              </w:rPr>
              <w:t>
</w:t>
            </w:r>
            <w:r>
              <w:rPr>
                <w:rFonts w:ascii="Times New Roman"/>
                <w:b w:val="false"/>
                <w:i w:val="false"/>
                <w:color w:val="000000"/>
                <w:sz w:val="20"/>
              </w:rPr>
              <w:t>из них занимающихся инновационной деятельностью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13"/>
              <w:gridCol w:w="693"/>
              <w:gridCol w:w="693"/>
              <w:gridCol w:w="7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2"/>
    <w:bookmarkStart w:name="z100" w:id="3"/>
    <w:p>
      <w:pPr>
        <w:spacing w:after="0"/>
        <w:ind w:left="0"/>
        <w:jc w:val="both"/>
      </w:pPr>
      <w:r>
        <w:rPr>
          <w:rFonts w:ascii="Times New Roman"/>
          <w:b w:val="false"/>
          <w:i w:val="false"/>
          <w:color w:val="000000"/>
          <w:sz w:val="28"/>
        </w:rPr>
        <w:t>
2. Өндірілген және инновациялық өнімдердің (тауарлар, жұмыстар, қызметтердің көрсетулердің) көлемін көрсетіңіз, мың теңге</w:t>
      </w:r>
      <w:r>
        <w:br/>
      </w:r>
      <w:r>
        <w:rPr>
          <w:rFonts w:ascii="Times New Roman"/>
          <w:b w:val="false"/>
          <w:i w:val="false"/>
          <w:color w:val="000000"/>
          <w:sz w:val="28"/>
        </w:rPr>
        <w:t>
Укажите объем произведенной и инновационной продукции (товаров, работ, услуг), тысяч тенге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7897"/>
        <w:gridCol w:w="1531"/>
        <w:gridCol w:w="2501"/>
        <w:gridCol w:w="1595"/>
      </w:tblGrid>
      <w:tr>
        <w:trPr>
          <w:trHeight w:val="129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Республикасынан шегінен тыс</w:t>
            </w:r>
            <w:r>
              <w:br/>
            </w:r>
            <w:r>
              <w:rPr>
                <w:rFonts w:ascii="Times New Roman"/>
                <w:b w:val="false"/>
                <w:i w:val="false"/>
                <w:color w:val="000000"/>
                <w:sz w:val="20"/>
              </w:rPr>
              <w:t>
</w:t>
            </w:r>
            <w:r>
              <w:rPr>
                <w:rFonts w:ascii="Times New Roman"/>
                <w:b w:val="false"/>
                <w:i w:val="false"/>
                <w:color w:val="000000"/>
                <w:sz w:val="20"/>
              </w:rPr>
              <w:t>За пределы Республики Казахстан</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ТМД</w:t>
            </w:r>
            <w:r>
              <w:rPr>
                <w:rFonts w:ascii="Times New Roman"/>
                <w:b w:val="false"/>
                <w:i w:val="false"/>
                <w:color w:val="000000"/>
                <w:vertAlign w:val="superscript"/>
              </w:rPr>
              <w:t>1</w:t>
            </w:r>
            <w:r>
              <w:rPr>
                <w:rFonts w:ascii="Times New Roman"/>
                <w:b w:val="false"/>
                <w:i w:val="false"/>
                <w:color w:val="000000"/>
                <w:sz w:val="20"/>
              </w:rPr>
              <w:t xml:space="preserve"> елдері</w:t>
            </w:r>
            <w:r>
              <w:br/>
            </w:r>
            <w:r>
              <w:rPr>
                <w:rFonts w:ascii="Times New Roman"/>
                <w:b w:val="false"/>
                <w:i w:val="false"/>
                <w:color w:val="000000"/>
                <w:sz w:val="20"/>
              </w:rPr>
              <w:t>
</w:t>
            </w:r>
            <w:r>
              <w:rPr>
                <w:rFonts w:ascii="Times New Roman"/>
                <w:b w:val="false"/>
                <w:i w:val="false"/>
                <w:color w:val="000000"/>
                <w:sz w:val="20"/>
              </w:rPr>
              <w:t>Из них страны СНГ</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бағада (қосылған құн салығынсыз (бұдан әрі – ҚҚС) және акцизсіз) өндірілген ауыл шаруашылығы өнімдері</w:t>
            </w:r>
            <w:r>
              <w:br/>
            </w:r>
            <w:r>
              <w:rPr>
                <w:rFonts w:ascii="Times New Roman"/>
                <w:b w:val="false"/>
                <w:i w:val="false"/>
                <w:color w:val="000000"/>
                <w:sz w:val="20"/>
              </w:rPr>
              <w:t>
</w:t>
            </w:r>
            <w:r>
              <w:rPr>
                <w:rFonts w:ascii="Times New Roman"/>
                <w:b w:val="false"/>
                <w:i w:val="false"/>
                <w:color w:val="000000"/>
                <w:sz w:val="20"/>
              </w:rPr>
              <w:t>Произведено продукции сельского хозяйства в действующих ценах (без налога на добавленную стоимость (далее – НДС) и акцизов)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инновациялық өнім</w:t>
            </w:r>
            <w:r>
              <w:br/>
            </w:r>
            <w:r>
              <w:rPr>
                <w:rFonts w:ascii="Times New Roman"/>
                <w:b w:val="false"/>
                <w:i w:val="false"/>
                <w:color w:val="000000"/>
                <w:sz w:val="20"/>
              </w:rPr>
              <w:t>
</w:t>
            </w:r>
            <w:r>
              <w:rPr>
                <w:rFonts w:ascii="Times New Roman"/>
                <w:b w:val="false"/>
                <w:i w:val="false"/>
                <w:color w:val="000000"/>
                <w:sz w:val="20"/>
              </w:rPr>
              <w:t>из нее инновационная продукция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кәсіпорындармен қолданыстағы бағада (ҚҚС және акциздерсіз) өткізілген меншікті өндіріс тауарлары</w:t>
            </w:r>
            <w:r>
              <w:br/>
            </w:r>
            <w:r>
              <w:rPr>
                <w:rFonts w:ascii="Times New Roman"/>
                <w:b w:val="false"/>
                <w:i w:val="false"/>
                <w:color w:val="000000"/>
                <w:sz w:val="20"/>
              </w:rPr>
              <w:t>
</w:t>
            </w:r>
            <w:r>
              <w:rPr>
                <w:rFonts w:ascii="Times New Roman"/>
                <w:b w:val="false"/>
                <w:i w:val="false"/>
                <w:color w:val="000000"/>
                <w:sz w:val="20"/>
              </w:rPr>
              <w:t>Реализовано промышленными предприятиями товаров собственного производства в действующих ценах (без НДС и акцизов)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инновациялық өнім</w:t>
            </w:r>
            <w:r>
              <w:br/>
            </w:r>
            <w:r>
              <w:rPr>
                <w:rFonts w:ascii="Times New Roman"/>
                <w:b w:val="false"/>
                <w:i w:val="false"/>
                <w:color w:val="000000"/>
                <w:sz w:val="20"/>
              </w:rPr>
              <w:t>
</w:t>
            </w:r>
            <w:r>
              <w:rPr>
                <w:rFonts w:ascii="Times New Roman"/>
                <w:b w:val="false"/>
                <w:i w:val="false"/>
                <w:color w:val="000000"/>
                <w:sz w:val="20"/>
              </w:rPr>
              <w:t>из них инновационная продукция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соңғы үш жыл ішінде жаңадан енгізілген немесе едәуір технологиялық өзгерістерге ұшыраған өнім</w:t>
            </w:r>
            <w:r>
              <w:br/>
            </w:r>
            <w:r>
              <w:rPr>
                <w:rFonts w:ascii="Times New Roman"/>
                <w:b w:val="false"/>
                <w:i w:val="false"/>
                <w:color w:val="000000"/>
                <w:sz w:val="20"/>
              </w:rPr>
              <w:t>
</w:t>
            </w:r>
            <w:r>
              <w:rPr>
                <w:rFonts w:ascii="Times New Roman"/>
                <w:b w:val="false"/>
                <w:i w:val="false"/>
                <w:color w:val="000000"/>
                <w:sz w:val="20"/>
              </w:rPr>
              <w:t xml:space="preserve">в том числе продукция, вновь внедренная или подвергавшаяся значительным </w:t>
            </w:r>
            <w:r>
              <w:rPr>
                <w:rFonts w:ascii="Times New Roman"/>
                <w:b w:val="false"/>
                <w:i w:val="false"/>
                <w:color w:val="000000"/>
                <w:sz w:val="20"/>
              </w:rPr>
              <w:t>технологическим изменениям в течение последних трех лет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үш жыл ішінде тұрақты жетілдіріліп отырған өнім</w:t>
            </w:r>
            <w:r>
              <w:br/>
            </w:r>
            <w:r>
              <w:rPr>
                <w:rFonts w:ascii="Times New Roman"/>
                <w:b w:val="false"/>
                <w:i w:val="false"/>
                <w:color w:val="000000"/>
                <w:sz w:val="20"/>
              </w:rPr>
              <w:t>
</w:t>
            </w:r>
            <w:r>
              <w:rPr>
                <w:rFonts w:ascii="Times New Roman"/>
                <w:b w:val="false"/>
                <w:i w:val="false"/>
                <w:color w:val="000000"/>
                <w:sz w:val="20"/>
              </w:rPr>
              <w:t>продукция, подвергавшаяся усовершенствованию в течение последних трех лет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инновациялық өнім</w:t>
            </w:r>
            <w:r>
              <w:br/>
            </w:r>
            <w:r>
              <w:rPr>
                <w:rFonts w:ascii="Times New Roman"/>
                <w:b w:val="false"/>
                <w:i w:val="false"/>
                <w:color w:val="000000"/>
                <w:sz w:val="20"/>
              </w:rPr>
              <w:t>
</w:t>
            </w:r>
            <w:r>
              <w:rPr>
                <w:rFonts w:ascii="Times New Roman"/>
                <w:b w:val="false"/>
                <w:i w:val="false"/>
                <w:color w:val="000000"/>
                <w:sz w:val="20"/>
              </w:rPr>
              <w:t>прочая инновационная продукция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 жұмыстарының (қызметтерінің) көлемі, ҚҚС-сыз</w:t>
            </w:r>
            <w:r>
              <w:br/>
            </w:r>
            <w:r>
              <w:rPr>
                <w:rFonts w:ascii="Times New Roman"/>
                <w:b w:val="false"/>
                <w:i w:val="false"/>
                <w:color w:val="000000"/>
                <w:sz w:val="20"/>
              </w:rPr>
              <w:t>
</w:t>
            </w:r>
            <w:r>
              <w:rPr>
                <w:rFonts w:ascii="Times New Roman"/>
                <w:b w:val="false"/>
                <w:i w:val="false"/>
                <w:color w:val="000000"/>
                <w:sz w:val="20"/>
              </w:rPr>
              <w:t>Объем выполненных строительных работ (услуг), без НДС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инновациялық сипаттағы жұмыстар (қызметтер)</w:t>
            </w:r>
            <w:r>
              <w:br/>
            </w:r>
            <w:r>
              <w:rPr>
                <w:rFonts w:ascii="Times New Roman"/>
                <w:b w:val="false"/>
                <w:i w:val="false"/>
                <w:color w:val="000000"/>
                <w:sz w:val="20"/>
              </w:rPr>
              <w:t>
</w:t>
            </w:r>
            <w:r>
              <w:rPr>
                <w:rFonts w:ascii="Times New Roman"/>
                <w:b w:val="false"/>
                <w:i w:val="false"/>
                <w:color w:val="000000"/>
                <w:sz w:val="20"/>
              </w:rPr>
              <w:t>из них работы (услуги) инновационного характера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ҚҚС және акциздерсіз</w:t>
            </w:r>
            <w:r>
              <w:br/>
            </w:r>
            <w:r>
              <w:rPr>
                <w:rFonts w:ascii="Times New Roman"/>
                <w:b w:val="false"/>
                <w:i w:val="false"/>
                <w:color w:val="000000"/>
                <w:sz w:val="20"/>
              </w:rPr>
              <w:t>
</w:t>
            </w:r>
            <w:r>
              <w:rPr>
                <w:rFonts w:ascii="Times New Roman"/>
                <w:b w:val="false"/>
                <w:i w:val="false"/>
                <w:color w:val="000000"/>
                <w:sz w:val="20"/>
              </w:rPr>
              <w:t>Оказано услуг, без НДС и акцизов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инновациялық сипаттағы қызметтер</w:t>
            </w:r>
            <w:r>
              <w:br/>
            </w:r>
            <w:r>
              <w:rPr>
                <w:rFonts w:ascii="Times New Roman"/>
                <w:b w:val="false"/>
                <w:i w:val="false"/>
                <w:color w:val="000000"/>
                <w:sz w:val="20"/>
              </w:rPr>
              <w:t>
</w:t>
            </w:r>
            <w:r>
              <w:rPr>
                <w:rFonts w:ascii="Times New Roman"/>
                <w:b w:val="false"/>
                <w:i w:val="false"/>
                <w:color w:val="000000"/>
                <w:sz w:val="20"/>
              </w:rPr>
              <w:t>из них услуги инновационного характера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 9, 11-жолдардан нанотехнологиялармен байланысты инновациялық тауарлар, жұмыстар, қызметтер</w:t>
            </w:r>
            <w:r>
              <w:br/>
            </w:r>
            <w:r>
              <w:rPr>
                <w:rFonts w:ascii="Times New Roman"/>
                <w:b w:val="false"/>
                <w:i w:val="false"/>
                <w:color w:val="000000"/>
                <w:sz w:val="20"/>
              </w:rPr>
              <w:t>
</w:t>
            </w:r>
            <w:r>
              <w:rPr>
                <w:rFonts w:ascii="Times New Roman"/>
                <w:b w:val="false"/>
                <w:i w:val="false"/>
                <w:color w:val="000000"/>
                <w:sz w:val="20"/>
              </w:rPr>
              <w:t>Из строк 2, 4, 9, 11-инновационные товары, работы, услуги, связанные с нанотехнологиями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ТМД - Тәуелсіз Мемлекеттер Достастығы.</w:t>
      </w:r>
      <w:r>
        <w:br/>
      </w:r>
      <w:r>
        <w:rPr>
          <w:rFonts w:ascii="Times New Roman"/>
          <w:b w:val="false"/>
          <w:i w:val="false"/>
          <w:color w:val="000000"/>
          <w:sz w:val="28"/>
        </w:rPr>
        <w:t>
СНГ - Содружество Независимых Государств.</w:t>
      </w:r>
    </w:p>
    <w:bookmarkStart w:name="z101" w:id="4"/>
    <w:p>
      <w:pPr>
        <w:spacing w:after="0"/>
        <w:ind w:left="0"/>
        <w:jc w:val="both"/>
      </w:pPr>
      <w:r>
        <w:rPr>
          <w:rFonts w:ascii="Times New Roman"/>
          <w:b w:val="false"/>
          <w:i w:val="false"/>
          <w:color w:val="000000"/>
          <w:sz w:val="28"/>
        </w:rPr>
        <w:t>
3. Инновацияларға жұмсалған шығындарды көрсетіңіз, мың теңге</w:t>
      </w:r>
      <w:r>
        <w:br/>
      </w:r>
      <w:r>
        <w:rPr>
          <w:rFonts w:ascii="Times New Roman"/>
          <w:b w:val="false"/>
          <w:i w:val="false"/>
          <w:color w:val="000000"/>
          <w:sz w:val="28"/>
        </w:rPr>
        <w:t>
Укажите затраты на инновации, тысяч тенге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7092"/>
        <w:gridCol w:w="1642"/>
        <w:gridCol w:w="2708"/>
      </w:tblGrid>
      <w:tr>
        <w:trPr>
          <w:trHeight w:val="67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және ағымдағы шығындар</w:t>
            </w:r>
            <w:r>
              <w:br/>
            </w:r>
            <w:r>
              <w:rPr>
                <w:rFonts w:ascii="Times New Roman"/>
                <w:b w:val="false"/>
                <w:i w:val="false"/>
                <w:color w:val="000000"/>
                <w:sz w:val="20"/>
              </w:rPr>
              <w:t>
</w:t>
            </w:r>
            <w:r>
              <w:rPr>
                <w:rFonts w:ascii="Times New Roman"/>
                <w:b w:val="false"/>
                <w:i w:val="false"/>
                <w:color w:val="000000"/>
                <w:sz w:val="20"/>
              </w:rPr>
              <w:t>Капитальные и текущие затраты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шет ұйымдардың жұмыстарын, қызметтерін төлеуге жұмсалған шығындар</w:t>
            </w:r>
            <w:r>
              <w:br/>
            </w:r>
            <w:r>
              <w:rPr>
                <w:rFonts w:ascii="Times New Roman"/>
                <w:b w:val="false"/>
                <w:i w:val="false"/>
                <w:color w:val="000000"/>
                <w:sz w:val="20"/>
              </w:rPr>
              <w:t>
</w:t>
            </w:r>
            <w:r>
              <w:rPr>
                <w:rFonts w:ascii="Times New Roman"/>
                <w:b w:val="false"/>
                <w:i w:val="false"/>
                <w:color w:val="000000"/>
                <w:sz w:val="20"/>
              </w:rPr>
              <w:t>Из них затраты на оплату работ, услуг сторонних организаций</w:t>
            </w:r>
          </w:p>
        </w:tc>
      </w:tr>
      <w:tr>
        <w:trPr>
          <w:trHeight w:val="18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маркетингтік, ұйымдық инновацияларға шығындар</w:t>
            </w:r>
            <w:r>
              <w:br/>
            </w:r>
            <w:r>
              <w:rPr>
                <w:rFonts w:ascii="Times New Roman"/>
                <w:b w:val="false"/>
                <w:i w:val="false"/>
                <w:color w:val="000000"/>
                <w:sz w:val="20"/>
              </w:rPr>
              <w:t>
</w:t>
            </w:r>
            <w:r>
              <w:rPr>
                <w:rFonts w:ascii="Times New Roman"/>
                <w:b w:val="false"/>
                <w:i w:val="false"/>
                <w:color w:val="000000"/>
                <w:sz w:val="20"/>
              </w:rPr>
              <w:t>Затраты на технологические, маркетинговые и организационные инновации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(өнімдік, үдерістік) инновацияларға шығындар (қызметтің барлық түрлері бойынша)</w:t>
            </w:r>
            <w:r>
              <w:br/>
            </w:r>
            <w:r>
              <w:rPr>
                <w:rFonts w:ascii="Times New Roman"/>
                <w:b w:val="false"/>
                <w:i w:val="false"/>
                <w:color w:val="000000"/>
                <w:sz w:val="20"/>
              </w:rPr>
              <w:t>
</w:t>
            </w:r>
            <w:r>
              <w:rPr>
                <w:rFonts w:ascii="Times New Roman"/>
                <w:b w:val="false"/>
                <w:i w:val="false"/>
                <w:color w:val="000000"/>
                <w:sz w:val="20"/>
              </w:rPr>
              <w:t>Затраты на технологические (продуктовые, процессные) инновации (по всем видам деятельности)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өнімдерді, қызметтерді және оларды өндіру (тапсыру) әдістерін, жаңа өндіріс </w:t>
            </w:r>
            <w:r>
              <w:rPr>
                <w:rFonts w:ascii="Times New Roman"/>
                <w:b w:val="false"/>
                <w:i w:val="false"/>
                <w:color w:val="000000"/>
                <w:sz w:val="20"/>
              </w:rPr>
              <w:t>үдерістерін зерттеу және әзірлеу</w:t>
            </w:r>
            <w:r>
              <w:br/>
            </w:r>
            <w:r>
              <w:rPr>
                <w:rFonts w:ascii="Times New Roman"/>
                <w:b w:val="false"/>
                <w:i w:val="false"/>
                <w:color w:val="000000"/>
                <w:sz w:val="20"/>
              </w:rPr>
              <w:t>
</w:t>
            </w:r>
            <w:r>
              <w:rPr>
                <w:rFonts w:ascii="Times New Roman"/>
                <w:b w:val="false"/>
                <w:i w:val="false"/>
                <w:color w:val="000000"/>
                <w:sz w:val="20"/>
              </w:rPr>
              <w:t xml:space="preserve">исследование и разработка новых продуктов, услуг и методов их производства </w:t>
            </w:r>
            <w:r>
              <w:rPr>
                <w:rFonts w:ascii="Times New Roman"/>
                <w:b w:val="false"/>
                <w:i w:val="false"/>
                <w:color w:val="000000"/>
                <w:sz w:val="20"/>
              </w:rPr>
              <w:t>(передачи), новых производственных процессов</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инновациялармен байланысты машиналар мен жабдықтар сатып алу</w:t>
            </w:r>
            <w:r>
              <w:br/>
            </w:r>
            <w:r>
              <w:rPr>
                <w:rFonts w:ascii="Times New Roman"/>
                <w:b w:val="false"/>
                <w:i w:val="false"/>
                <w:color w:val="000000"/>
                <w:sz w:val="20"/>
              </w:rPr>
              <w:t>
</w:t>
            </w:r>
            <w:r>
              <w:rPr>
                <w:rFonts w:ascii="Times New Roman"/>
                <w:b w:val="false"/>
                <w:i w:val="false"/>
                <w:color w:val="000000"/>
                <w:sz w:val="20"/>
              </w:rPr>
              <w:t>приобретение машин и оборудования, связанных с технологическими инновациями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патентсіз технологиялар сатып алу</w:t>
            </w:r>
            <w:r>
              <w:br/>
            </w:r>
            <w:r>
              <w:rPr>
                <w:rFonts w:ascii="Times New Roman"/>
                <w:b w:val="false"/>
                <w:i w:val="false"/>
                <w:color w:val="000000"/>
                <w:sz w:val="20"/>
              </w:rPr>
              <w:t>
</w:t>
            </w:r>
            <w:r>
              <w:rPr>
                <w:rFonts w:ascii="Times New Roman"/>
                <w:b w:val="false"/>
                <w:i w:val="false"/>
                <w:color w:val="000000"/>
                <w:sz w:val="20"/>
              </w:rPr>
              <w:t>приобретение беспатентных технологий</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технологиялар сатып алу</w:t>
            </w:r>
            <w:r>
              <w:br/>
            </w:r>
            <w:r>
              <w:rPr>
                <w:rFonts w:ascii="Times New Roman"/>
                <w:b w:val="false"/>
                <w:i w:val="false"/>
                <w:color w:val="000000"/>
                <w:sz w:val="20"/>
              </w:rPr>
              <w:t>
</w:t>
            </w:r>
            <w:r>
              <w:rPr>
                <w:rFonts w:ascii="Times New Roman"/>
                <w:b w:val="false"/>
                <w:i w:val="false"/>
                <w:color w:val="000000"/>
                <w:sz w:val="20"/>
              </w:rPr>
              <w:t>приобретение новых технологий</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олардан өнертабыстарды, өнеркәсіптік үлгілерді, тиімді үлгілерді пайдалануға </w:t>
            </w:r>
            <w:r>
              <w:rPr>
                <w:rFonts w:ascii="Times New Roman"/>
                <w:b w:val="false"/>
                <w:i w:val="false"/>
                <w:color w:val="000000"/>
                <w:sz w:val="20"/>
              </w:rPr>
              <w:t>лицензиялар, патенттерге құқықтар сатып алу</w:t>
            </w:r>
            <w:r>
              <w:br/>
            </w:r>
            <w:r>
              <w:rPr>
                <w:rFonts w:ascii="Times New Roman"/>
                <w:b w:val="false"/>
                <w:i w:val="false"/>
                <w:color w:val="000000"/>
                <w:sz w:val="20"/>
              </w:rPr>
              <w:t>
</w:t>
            </w:r>
            <w:r>
              <w:rPr>
                <w:rFonts w:ascii="Times New Roman"/>
                <w:b w:val="false"/>
                <w:i w:val="false"/>
                <w:color w:val="000000"/>
                <w:sz w:val="20"/>
              </w:rPr>
              <w:t xml:space="preserve">из них приобретение прав на патенты, лицензий на использование изобретений, </w:t>
            </w:r>
            <w:r>
              <w:rPr>
                <w:rFonts w:ascii="Times New Roman"/>
                <w:b w:val="false"/>
                <w:i w:val="false"/>
                <w:color w:val="000000"/>
                <w:sz w:val="20"/>
              </w:rPr>
              <w:t>полезных моделей и промышленных образцов</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таңбаларды сатып алу</w:t>
            </w:r>
            <w:r>
              <w:br/>
            </w:r>
            <w:r>
              <w:rPr>
                <w:rFonts w:ascii="Times New Roman"/>
                <w:b w:val="false"/>
                <w:i w:val="false"/>
                <w:color w:val="000000"/>
                <w:sz w:val="20"/>
              </w:rPr>
              <w:t>
</w:t>
            </w:r>
            <w:r>
              <w:rPr>
                <w:rFonts w:ascii="Times New Roman"/>
                <w:b w:val="false"/>
                <w:i w:val="false"/>
                <w:color w:val="000000"/>
                <w:sz w:val="20"/>
              </w:rPr>
              <w:t>приобретение товарных знаков</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құралдарды сатып алу</w:t>
            </w:r>
            <w:r>
              <w:br/>
            </w:r>
            <w:r>
              <w:rPr>
                <w:rFonts w:ascii="Times New Roman"/>
                <w:b w:val="false"/>
                <w:i w:val="false"/>
                <w:color w:val="000000"/>
                <w:sz w:val="20"/>
              </w:rPr>
              <w:t>
</w:t>
            </w:r>
            <w:r>
              <w:rPr>
                <w:rFonts w:ascii="Times New Roman"/>
                <w:b w:val="false"/>
                <w:i w:val="false"/>
                <w:color w:val="000000"/>
                <w:sz w:val="20"/>
              </w:rPr>
              <w:t>приобретение программных средств</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жобалау, жаңа өнімдерді шығару, жаңа қызметтерді немесе оларды </w:t>
            </w:r>
            <w:r>
              <w:rPr>
                <w:rFonts w:ascii="Times New Roman"/>
                <w:b w:val="false"/>
                <w:i w:val="false"/>
                <w:color w:val="000000"/>
                <w:sz w:val="20"/>
              </w:rPr>
              <w:t>өндіру (тапсыру) әдістерін енгізу үшін өндірісті дайындаудың басқа түрлері</w:t>
            </w:r>
            <w:r>
              <w:br/>
            </w:r>
            <w:r>
              <w:rPr>
                <w:rFonts w:ascii="Times New Roman"/>
                <w:b w:val="false"/>
                <w:i w:val="false"/>
                <w:color w:val="000000"/>
                <w:sz w:val="20"/>
              </w:rPr>
              <w:t>
</w:t>
            </w:r>
            <w:r>
              <w:rPr>
                <w:rFonts w:ascii="Times New Roman"/>
                <w:b w:val="false"/>
                <w:i w:val="false"/>
                <w:color w:val="000000"/>
                <w:sz w:val="20"/>
              </w:rPr>
              <w:t xml:space="preserve">производственное проектирование, другие виды подготовки производства для выпуска </w:t>
            </w:r>
            <w:r>
              <w:rPr>
                <w:rFonts w:ascii="Times New Roman"/>
                <w:b w:val="false"/>
                <w:i w:val="false"/>
                <w:color w:val="000000"/>
                <w:sz w:val="20"/>
              </w:rPr>
              <w:t>новых продуктов, внедрения новых услуг или методов их производства (передачи)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инновацияларға байланысты қызметкерлерді оқыту және дайындау</w:t>
            </w:r>
            <w:r>
              <w:br/>
            </w:r>
            <w:r>
              <w:rPr>
                <w:rFonts w:ascii="Times New Roman"/>
                <w:b w:val="false"/>
                <w:i w:val="false"/>
                <w:color w:val="000000"/>
                <w:sz w:val="20"/>
              </w:rPr>
              <w:t>
</w:t>
            </w:r>
            <w:r>
              <w:rPr>
                <w:rFonts w:ascii="Times New Roman"/>
                <w:b w:val="false"/>
                <w:i w:val="false"/>
                <w:color w:val="000000"/>
                <w:sz w:val="20"/>
              </w:rPr>
              <w:t>обучение и подготовка персонала, связанные с инновациями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маркетингтік зерттеулер</w:t>
            </w:r>
            <w:r>
              <w:br/>
            </w:r>
            <w:r>
              <w:rPr>
                <w:rFonts w:ascii="Times New Roman"/>
                <w:b w:val="false"/>
                <w:i w:val="false"/>
                <w:color w:val="000000"/>
                <w:sz w:val="20"/>
              </w:rPr>
              <w:t>
</w:t>
            </w:r>
            <w:r>
              <w:rPr>
                <w:rFonts w:ascii="Times New Roman"/>
                <w:b w:val="false"/>
                <w:i w:val="false"/>
                <w:color w:val="000000"/>
                <w:sz w:val="20"/>
              </w:rPr>
              <w:t>маркетинговые исследования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инновацияларға жұмсалған 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 на технологические инновации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2-жолдан Технологиялық инновациялардың типтері бойынша жұмсалған шығындар</w:t>
            </w:r>
            <w:r>
              <w:br/>
            </w:r>
            <w:r>
              <w:rPr>
                <w:rFonts w:ascii="Times New Roman"/>
                <w:b w:val="false"/>
                <w:i w:val="false"/>
                <w:color w:val="000000"/>
                <w:sz w:val="20"/>
              </w:rPr>
              <w:t>
</w:t>
            </w:r>
            <w:r>
              <w:rPr>
                <w:rFonts w:ascii="Times New Roman"/>
                <w:b w:val="false"/>
                <w:i w:val="false"/>
                <w:color w:val="000000"/>
                <w:sz w:val="20"/>
              </w:rPr>
              <w:t>из строки 2 затраты по типам технологических инноваций</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өнімдік инновациялар</w:t>
            </w:r>
            <w:r>
              <w:br/>
            </w:r>
            <w:r>
              <w:rPr>
                <w:rFonts w:ascii="Times New Roman"/>
                <w:b w:val="false"/>
                <w:i w:val="false"/>
                <w:color w:val="000000"/>
                <w:sz w:val="20"/>
              </w:rPr>
              <w:t>
</w:t>
            </w:r>
            <w:r>
              <w:rPr>
                <w:rFonts w:ascii="Times New Roman"/>
                <w:b w:val="false"/>
                <w:i w:val="false"/>
                <w:color w:val="000000"/>
                <w:sz w:val="20"/>
              </w:rPr>
              <w:t>продуктовые инновации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үдерістік инновациялар</w:t>
            </w:r>
            <w:r>
              <w:br/>
            </w:r>
            <w:r>
              <w:rPr>
                <w:rFonts w:ascii="Times New Roman"/>
                <w:b w:val="false"/>
                <w:i w:val="false"/>
                <w:color w:val="000000"/>
                <w:sz w:val="20"/>
              </w:rPr>
              <w:t>
</w:t>
            </w:r>
            <w:r>
              <w:rPr>
                <w:rFonts w:ascii="Times New Roman"/>
                <w:b w:val="false"/>
                <w:i w:val="false"/>
                <w:color w:val="000000"/>
                <w:sz w:val="20"/>
              </w:rPr>
              <w:t>процессные инновации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Маркетингтік инновацияларға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маркетинговые инновации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Ұйымдық инновацияларға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организационные инновации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5"/>
    <w:p>
      <w:pPr>
        <w:spacing w:after="0"/>
        <w:ind w:left="0"/>
        <w:jc w:val="both"/>
      </w:pPr>
      <w:r>
        <w:rPr>
          <w:rFonts w:ascii="Times New Roman"/>
          <w:b w:val="false"/>
          <w:i w:val="false"/>
          <w:color w:val="000000"/>
          <w:sz w:val="28"/>
        </w:rPr>
        <w:t>
4. Инновациялар бойынша шығындардың қаржыландыру көздерін көрсетіңіз, мың теңге</w:t>
      </w:r>
      <w:r>
        <w:br/>
      </w:r>
      <w:r>
        <w:rPr>
          <w:rFonts w:ascii="Times New Roman"/>
          <w:b w:val="false"/>
          <w:i w:val="false"/>
          <w:color w:val="000000"/>
          <w:sz w:val="28"/>
        </w:rPr>
        <w:t>
Укажите источники финансирования затрат на технологические инновации, тысяч тенге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5084"/>
        <w:gridCol w:w="3123"/>
        <w:gridCol w:w="4396"/>
      </w:tblGrid>
      <w:tr>
        <w:trPr>
          <w:trHeight w:val="67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инновацияларға жұмсалған күрделі және ағымдағы шығындар</w:t>
            </w:r>
            <w:r>
              <w:br/>
            </w:r>
            <w:r>
              <w:rPr>
                <w:rFonts w:ascii="Times New Roman"/>
                <w:b w:val="false"/>
                <w:i w:val="false"/>
                <w:color w:val="000000"/>
                <w:sz w:val="20"/>
              </w:rPr>
              <w:t>
</w:t>
            </w:r>
            <w:r>
              <w:rPr>
                <w:rFonts w:ascii="Times New Roman"/>
                <w:b w:val="false"/>
                <w:i w:val="false"/>
                <w:color w:val="000000"/>
                <w:sz w:val="20"/>
              </w:rPr>
              <w:t>Капитальные и текущие затраты на технологические инновации</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ғылыми – зерттеу және тәжірибелік- конструкторлық жұмыстарға жұмсалған шығыстар</w:t>
            </w:r>
            <w:r>
              <w:br/>
            </w:r>
            <w:r>
              <w:rPr>
                <w:rFonts w:ascii="Times New Roman"/>
                <w:b w:val="false"/>
                <w:i w:val="false"/>
                <w:color w:val="000000"/>
                <w:sz w:val="20"/>
              </w:rPr>
              <w:t>
</w:t>
            </w:r>
            <w:r>
              <w:rPr>
                <w:rFonts w:ascii="Times New Roman"/>
                <w:b w:val="false"/>
                <w:i w:val="false"/>
                <w:color w:val="000000"/>
                <w:sz w:val="20"/>
              </w:rPr>
              <w:t>Из них расходы на научно-исследовательские и опытно-конструкторские работы</w:t>
            </w:r>
          </w:p>
        </w:tc>
      </w:tr>
      <w:tr>
        <w:trPr>
          <w:trHeight w:val="18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қаржыландыру көздері</w:t>
            </w:r>
            <w:r>
              <w:br/>
            </w:r>
            <w:r>
              <w:rPr>
                <w:rFonts w:ascii="Times New Roman"/>
                <w:b w:val="false"/>
                <w:i w:val="false"/>
                <w:color w:val="000000"/>
                <w:sz w:val="20"/>
              </w:rPr>
              <w:t>
</w:t>
            </w:r>
            <w:r>
              <w:rPr>
                <w:rFonts w:ascii="Times New Roman"/>
                <w:b w:val="false"/>
                <w:i w:val="false"/>
                <w:color w:val="000000"/>
                <w:sz w:val="20"/>
              </w:rPr>
              <w:t>в том числе по источникам финансирования</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қаражаты</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даму институттары</w:t>
            </w:r>
            <w:r>
              <w:br/>
            </w:r>
            <w:r>
              <w:rPr>
                <w:rFonts w:ascii="Times New Roman"/>
                <w:b w:val="false"/>
                <w:i w:val="false"/>
                <w:color w:val="000000"/>
                <w:sz w:val="20"/>
              </w:rPr>
              <w:t>
</w:t>
            </w:r>
            <w:r>
              <w:rPr>
                <w:rFonts w:ascii="Times New Roman"/>
                <w:b w:val="false"/>
                <w:i w:val="false"/>
                <w:color w:val="000000"/>
                <w:sz w:val="20"/>
              </w:rPr>
              <w:t>из них институты развития</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инновациялық гранттар</w:t>
            </w:r>
            <w:r>
              <w:br/>
            </w:r>
            <w:r>
              <w:rPr>
                <w:rFonts w:ascii="Times New Roman"/>
                <w:b w:val="false"/>
                <w:i w:val="false"/>
                <w:color w:val="000000"/>
                <w:sz w:val="20"/>
              </w:rPr>
              <w:t>
</w:t>
            </w:r>
            <w:r>
              <w:rPr>
                <w:rFonts w:ascii="Times New Roman"/>
                <w:b w:val="false"/>
                <w:i w:val="false"/>
                <w:color w:val="000000"/>
                <w:sz w:val="20"/>
              </w:rPr>
              <w:t>из них инновационные гранты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инвестициялар</w:t>
            </w:r>
            <w:r>
              <w:br/>
            </w:r>
            <w:r>
              <w:rPr>
                <w:rFonts w:ascii="Times New Roman"/>
                <w:b w:val="false"/>
                <w:i w:val="false"/>
                <w:color w:val="000000"/>
                <w:sz w:val="20"/>
              </w:rPr>
              <w:t>
</w:t>
            </w:r>
            <w:r>
              <w:rPr>
                <w:rFonts w:ascii="Times New Roman"/>
                <w:b w:val="false"/>
                <w:i w:val="false"/>
                <w:color w:val="000000"/>
                <w:sz w:val="20"/>
              </w:rPr>
              <w:t>иностранные инвестиции</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ТМД елдерінің қаражаттары</w:t>
            </w:r>
            <w:r>
              <w:br/>
            </w:r>
            <w:r>
              <w:rPr>
                <w:rFonts w:ascii="Times New Roman"/>
                <w:b w:val="false"/>
                <w:i w:val="false"/>
                <w:color w:val="000000"/>
                <w:sz w:val="20"/>
              </w:rPr>
              <w:t>
</w:t>
            </w:r>
            <w:r>
              <w:rPr>
                <w:rFonts w:ascii="Times New Roman"/>
                <w:b w:val="false"/>
                <w:i w:val="false"/>
                <w:color w:val="000000"/>
                <w:sz w:val="20"/>
              </w:rPr>
              <w:t>из них средства стран СНГ</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венчурлық қорлар</w:t>
            </w:r>
            <w:r>
              <w:br/>
            </w:r>
            <w:r>
              <w:rPr>
                <w:rFonts w:ascii="Times New Roman"/>
                <w:b w:val="false"/>
                <w:i w:val="false"/>
                <w:color w:val="000000"/>
                <w:sz w:val="20"/>
              </w:rPr>
              <w:t>
</w:t>
            </w:r>
            <w:r>
              <w:rPr>
                <w:rFonts w:ascii="Times New Roman"/>
                <w:b w:val="false"/>
                <w:i w:val="false"/>
                <w:color w:val="000000"/>
                <w:sz w:val="20"/>
              </w:rPr>
              <w:t>венчурные фонды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 мен қарыздарды алу арқылы</w:t>
            </w:r>
            <w:r>
              <w:br/>
            </w:r>
            <w:r>
              <w:rPr>
                <w:rFonts w:ascii="Times New Roman"/>
                <w:b w:val="false"/>
                <w:i w:val="false"/>
                <w:color w:val="000000"/>
                <w:sz w:val="20"/>
              </w:rPr>
              <w:t>
</w:t>
            </w:r>
            <w:r>
              <w:rPr>
                <w:rFonts w:ascii="Times New Roman"/>
                <w:b w:val="false"/>
                <w:i w:val="false"/>
                <w:color w:val="000000"/>
                <w:sz w:val="20"/>
              </w:rPr>
              <w:t>с привлечением кредитов и займов</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жеңілдік шарттармен кредиттер мен қарыздарды алу арқылы</w:t>
            </w:r>
            <w:r>
              <w:br/>
            </w:r>
            <w:r>
              <w:rPr>
                <w:rFonts w:ascii="Times New Roman"/>
                <w:b w:val="false"/>
                <w:i w:val="false"/>
                <w:color w:val="000000"/>
                <w:sz w:val="20"/>
              </w:rPr>
              <w:t>
</w:t>
            </w:r>
            <w:r>
              <w:rPr>
                <w:rFonts w:ascii="Times New Roman"/>
                <w:b w:val="false"/>
                <w:i w:val="false"/>
                <w:color w:val="000000"/>
                <w:sz w:val="20"/>
              </w:rPr>
              <w:t>из них с привлечением кредитов и займов на льготных условиях</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6"/>
    <w:p>
      <w:pPr>
        <w:spacing w:after="0"/>
        <w:ind w:left="0"/>
        <w:jc w:val="both"/>
      </w:pPr>
      <w:r>
        <w:rPr>
          <w:rFonts w:ascii="Times New Roman"/>
          <w:b w:val="false"/>
          <w:i w:val="false"/>
          <w:color w:val="000000"/>
          <w:sz w:val="28"/>
        </w:rPr>
        <w:t>
5. Зерттеулер мен әзірлемелерді орындау бойынша бірлескен жобалардың санын көрсетіңіз, бірлік</w:t>
      </w:r>
      <w:r>
        <w:br/>
      </w:r>
      <w:r>
        <w:rPr>
          <w:rFonts w:ascii="Times New Roman"/>
          <w:b w:val="false"/>
          <w:i w:val="false"/>
          <w:color w:val="000000"/>
          <w:sz w:val="28"/>
        </w:rPr>
        <w:t>
Укажите количество совместных проектов по выполнению исследований и разработок, единиц</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6142"/>
        <w:gridCol w:w="1090"/>
        <w:gridCol w:w="1879"/>
        <w:gridCol w:w="1485"/>
        <w:gridCol w:w="1880"/>
      </w:tblGrid>
      <w:tr>
        <w:trPr>
          <w:trHeight w:val="375"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елдер (ТМД-дан тыс)</w:t>
            </w:r>
            <w:r>
              <w:br/>
            </w:r>
            <w:r>
              <w:rPr>
                <w:rFonts w:ascii="Times New Roman"/>
                <w:b w:val="false"/>
                <w:i w:val="false"/>
                <w:color w:val="000000"/>
                <w:sz w:val="20"/>
              </w:rPr>
              <w:t>
</w:t>
            </w:r>
            <w:r>
              <w:rPr>
                <w:rFonts w:ascii="Times New Roman"/>
                <w:b w:val="false"/>
                <w:i w:val="false"/>
                <w:color w:val="000000"/>
                <w:sz w:val="20"/>
              </w:rPr>
              <w:t>другие страны (вне СНГ)</w:t>
            </w:r>
          </w:p>
        </w:tc>
      </w:tr>
      <w:tr>
        <w:trPr>
          <w:trHeight w:val="15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қатысатын зерттеулерді және әзірлемелерді орындау бойынша бірлескен жобалардың саны</w:t>
            </w:r>
            <w:r>
              <w:br/>
            </w:r>
            <w:r>
              <w:rPr>
                <w:rFonts w:ascii="Times New Roman"/>
                <w:b w:val="false"/>
                <w:i w:val="false"/>
                <w:color w:val="000000"/>
                <w:sz w:val="20"/>
              </w:rPr>
              <w:t>
</w:t>
            </w:r>
            <w:r>
              <w:rPr>
                <w:rFonts w:ascii="Times New Roman"/>
                <w:b w:val="false"/>
                <w:i w:val="false"/>
                <w:color w:val="000000"/>
                <w:sz w:val="20"/>
              </w:rPr>
              <w:t>Количество совместных проектов по выполнению исследований и разработок, в которых участвует предприятие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бірлескен жобалар серіктестерінің типі бойынша:</w:t>
            </w:r>
            <w:r>
              <w:br/>
            </w:r>
            <w:r>
              <w:rPr>
                <w:rFonts w:ascii="Times New Roman"/>
                <w:b w:val="false"/>
                <w:i w:val="false"/>
                <w:color w:val="000000"/>
                <w:sz w:val="20"/>
              </w:rPr>
              <w:t>
</w:t>
            </w:r>
            <w:r>
              <w:rPr>
                <w:rFonts w:ascii="Times New Roman"/>
                <w:b w:val="false"/>
                <w:i w:val="false"/>
                <w:color w:val="000000"/>
                <w:sz w:val="20"/>
              </w:rPr>
              <w:t>в том числе по типам партнеров совместных проектов:</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сіздің кәсіпорын кіретін топтың (бірлестіктің, серіктестіктің, қоғамның) құрамындағы кәсіпорындар</w:t>
            </w:r>
            <w:r>
              <w:br/>
            </w:r>
            <w:r>
              <w:rPr>
                <w:rFonts w:ascii="Times New Roman"/>
                <w:b w:val="false"/>
                <w:i w:val="false"/>
                <w:color w:val="000000"/>
                <w:sz w:val="20"/>
              </w:rPr>
              <w:t>
</w:t>
            </w:r>
            <w:r>
              <w:rPr>
                <w:rFonts w:ascii="Times New Roman"/>
                <w:b w:val="false"/>
                <w:i w:val="false"/>
                <w:color w:val="000000"/>
                <w:sz w:val="20"/>
              </w:rPr>
              <w:t>предприятия в составе группы (объединения, товарищества, общества), в которую входит ваше предприятие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(жұмыстарды, қызметтерді) тұтынушылар</w:t>
            </w:r>
            <w:r>
              <w:br/>
            </w:r>
            <w:r>
              <w:rPr>
                <w:rFonts w:ascii="Times New Roman"/>
                <w:b w:val="false"/>
                <w:i w:val="false"/>
                <w:color w:val="000000"/>
                <w:sz w:val="20"/>
              </w:rPr>
              <w:t>
</w:t>
            </w:r>
            <w:r>
              <w:rPr>
                <w:rFonts w:ascii="Times New Roman"/>
                <w:b w:val="false"/>
                <w:i w:val="false"/>
                <w:color w:val="000000"/>
                <w:sz w:val="20"/>
              </w:rPr>
              <w:t>потребители продукции (работ, услуг)</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материалдарды, жиынтықтаушы, бағдарламалық құралдарды жеткізушілер</w:t>
            </w:r>
            <w:r>
              <w:br/>
            </w:r>
            <w:r>
              <w:rPr>
                <w:rFonts w:ascii="Times New Roman"/>
                <w:b w:val="false"/>
                <w:i w:val="false"/>
                <w:color w:val="000000"/>
                <w:sz w:val="20"/>
              </w:rPr>
              <w:t>
</w:t>
            </w:r>
            <w:r>
              <w:rPr>
                <w:rFonts w:ascii="Times New Roman"/>
                <w:b w:val="false"/>
                <w:i w:val="false"/>
                <w:color w:val="000000"/>
                <w:sz w:val="20"/>
              </w:rPr>
              <w:t>поставщики оборудования, материалов, комплектующих, программных средств</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ақпараттық фирмалар</w:t>
            </w:r>
            <w:r>
              <w:br/>
            </w:r>
            <w:r>
              <w:rPr>
                <w:rFonts w:ascii="Times New Roman"/>
                <w:b w:val="false"/>
                <w:i w:val="false"/>
                <w:color w:val="000000"/>
                <w:sz w:val="20"/>
              </w:rPr>
              <w:t>
</w:t>
            </w:r>
            <w:r>
              <w:rPr>
                <w:rFonts w:ascii="Times New Roman"/>
                <w:b w:val="false"/>
                <w:i w:val="false"/>
                <w:color w:val="000000"/>
                <w:sz w:val="20"/>
              </w:rPr>
              <w:t>консалтинговые, информационные фирмы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ұйымдар</w:t>
            </w:r>
            <w:r>
              <w:br/>
            </w:r>
            <w:r>
              <w:rPr>
                <w:rFonts w:ascii="Times New Roman"/>
                <w:b w:val="false"/>
                <w:i w:val="false"/>
                <w:color w:val="000000"/>
                <w:sz w:val="20"/>
              </w:rPr>
              <w:t>
</w:t>
            </w:r>
            <w:r>
              <w:rPr>
                <w:rFonts w:ascii="Times New Roman"/>
                <w:b w:val="false"/>
                <w:i w:val="false"/>
                <w:color w:val="000000"/>
                <w:sz w:val="20"/>
              </w:rPr>
              <w:t>научные организации</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университеттер немесе басқа жоғары оқу орындары</w:t>
            </w:r>
            <w:r>
              <w:br/>
            </w:r>
            <w:r>
              <w:rPr>
                <w:rFonts w:ascii="Times New Roman"/>
                <w:b w:val="false"/>
                <w:i w:val="false"/>
                <w:color w:val="000000"/>
                <w:sz w:val="20"/>
              </w:rPr>
              <w:t>
</w:t>
            </w:r>
            <w:r>
              <w:rPr>
                <w:rFonts w:ascii="Times New Roman"/>
                <w:b w:val="false"/>
                <w:i w:val="false"/>
                <w:color w:val="000000"/>
                <w:sz w:val="20"/>
              </w:rPr>
              <w:t>университеты или другие высшие учебные заведения</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даму институттары («Самұрық-Қазына» ұлттық әл-ауқат қоры» АҚ, «Қазақстанның инвестициялық қоры» АҚ, «Даму» кәсіпкерлік қоры АҚ және басқа)</w:t>
            </w:r>
            <w:r>
              <w:br/>
            </w:r>
            <w:r>
              <w:rPr>
                <w:rFonts w:ascii="Times New Roman"/>
                <w:b w:val="false"/>
                <w:i w:val="false"/>
                <w:color w:val="000000"/>
                <w:sz w:val="20"/>
              </w:rPr>
              <w:t>
</w:t>
            </w:r>
            <w:r>
              <w:rPr>
                <w:rFonts w:ascii="Times New Roman"/>
                <w:b w:val="false"/>
                <w:i w:val="false"/>
                <w:color w:val="000000"/>
                <w:sz w:val="20"/>
              </w:rPr>
              <w:t>институты инновационного развития (АО «Фонд национального благосостояния «Самрук-Казына», АО «Инвестиционный фонд Казахстана», АО «Фонд предпринимательства «Даму» и другие)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7"/>
    <w:p>
      <w:pPr>
        <w:spacing w:after="0"/>
        <w:ind w:left="0"/>
        <w:jc w:val="both"/>
      </w:pPr>
      <w:r>
        <w:rPr>
          <w:rFonts w:ascii="Times New Roman"/>
          <w:b w:val="false"/>
          <w:i w:val="false"/>
          <w:color w:val="000000"/>
          <w:sz w:val="28"/>
        </w:rPr>
        <w:t>
6. Сатып алынған және тапсырылған жаңа технологияларды, техникалық жетістіктерді, бағдарламалық құралдарды көрсетіңіз, бірлік</w:t>
      </w:r>
      <w:r>
        <w:br/>
      </w:r>
      <w:r>
        <w:rPr>
          <w:rFonts w:ascii="Times New Roman"/>
          <w:b w:val="false"/>
          <w:i w:val="false"/>
          <w:color w:val="000000"/>
          <w:sz w:val="28"/>
        </w:rPr>
        <w:t>
Укажите приобретенные и переданные новые технологии, технические достижения, программные средств, единиц</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4476"/>
        <w:gridCol w:w="1110"/>
        <w:gridCol w:w="1700"/>
        <w:gridCol w:w="1511"/>
        <w:gridCol w:w="900"/>
        <w:gridCol w:w="1703"/>
        <w:gridCol w:w="1112"/>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жаңа технологиялар, техникалық жетістіктер, бағдарламалық құралдар саны</w:t>
            </w:r>
            <w:r>
              <w:br/>
            </w:r>
            <w:r>
              <w:rPr>
                <w:rFonts w:ascii="Times New Roman"/>
                <w:b w:val="false"/>
                <w:i w:val="false"/>
                <w:color w:val="000000"/>
                <w:sz w:val="20"/>
              </w:rPr>
              <w:t>
</w:t>
            </w:r>
            <w:r>
              <w:rPr>
                <w:rFonts w:ascii="Times New Roman"/>
                <w:b w:val="false"/>
                <w:i w:val="false"/>
                <w:color w:val="000000"/>
                <w:sz w:val="20"/>
              </w:rPr>
              <w:t>Количество приобретенных новых технологий, технических достижений, программных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Тапсырылған жаңа технологиялар, техникалық жетістіктер, бағдарламалық құралдар саны</w:t>
            </w:r>
            <w:r>
              <w:br/>
            </w:r>
            <w:r>
              <w:rPr>
                <w:rFonts w:ascii="Times New Roman"/>
                <w:b w:val="false"/>
                <w:i w:val="false"/>
                <w:color w:val="000000"/>
                <w:sz w:val="20"/>
              </w:rPr>
              <w:t>
</w:t>
            </w:r>
            <w:r>
              <w:rPr>
                <w:rFonts w:ascii="Times New Roman"/>
                <w:b w:val="false"/>
                <w:i w:val="false"/>
                <w:color w:val="000000"/>
                <w:sz w:val="20"/>
              </w:rPr>
              <w:t>Количество переданных новых технологий, технических достижений, программных средств</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Қазақстан Республикасы шегінен тыс</w:t>
            </w:r>
            <w:r>
              <w:br/>
            </w:r>
            <w:r>
              <w:rPr>
                <w:rFonts w:ascii="Times New Roman"/>
                <w:b w:val="false"/>
                <w:i w:val="false"/>
                <w:color w:val="000000"/>
                <w:sz w:val="20"/>
              </w:rPr>
              <w:t>
</w:t>
            </w:r>
            <w:r>
              <w:rPr>
                <w:rFonts w:ascii="Times New Roman"/>
                <w:b w:val="false"/>
                <w:i w:val="false"/>
                <w:color w:val="000000"/>
                <w:sz w:val="20"/>
              </w:rPr>
              <w:t>в том числе за пределами Республики Казахстан</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ТМД елдері</w:t>
            </w:r>
            <w:r>
              <w:br/>
            </w:r>
            <w:r>
              <w:rPr>
                <w:rFonts w:ascii="Times New Roman"/>
                <w:b w:val="false"/>
                <w:i w:val="false"/>
                <w:color w:val="000000"/>
                <w:sz w:val="20"/>
              </w:rPr>
              <w:t>
</w:t>
            </w:r>
            <w:r>
              <w:rPr>
                <w:rFonts w:ascii="Times New Roman"/>
                <w:b w:val="false"/>
                <w:i w:val="false"/>
                <w:color w:val="000000"/>
                <w:sz w:val="20"/>
              </w:rPr>
              <w:t>из них в странах СНГ</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Қазақстан Республикасы шегінен тыс</w:t>
            </w:r>
            <w:r>
              <w:br/>
            </w:r>
            <w:r>
              <w:rPr>
                <w:rFonts w:ascii="Times New Roman"/>
                <w:b w:val="false"/>
                <w:i w:val="false"/>
                <w:color w:val="000000"/>
                <w:sz w:val="20"/>
              </w:rPr>
              <w:t>
</w:t>
            </w:r>
            <w:r>
              <w:rPr>
                <w:rFonts w:ascii="Times New Roman"/>
                <w:b w:val="false"/>
                <w:i w:val="false"/>
                <w:color w:val="000000"/>
                <w:sz w:val="20"/>
              </w:rPr>
              <w:t>в том числе за пределы Республики Казахстан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ТМД елдері</w:t>
            </w:r>
            <w:r>
              <w:br/>
            </w:r>
            <w:r>
              <w:rPr>
                <w:rFonts w:ascii="Times New Roman"/>
                <w:b w:val="false"/>
                <w:i w:val="false"/>
                <w:color w:val="000000"/>
                <w:sz w:val="20"/>
              </w:rPr>
              <w:t>
</w:t>
            </w:r>
            <w:r>
              <w:rPr>
                <w:rFonts w:ascii="Times New Roman"/>
                <w:b w:val="false"/>
                <w:i w:val="false"/>
                <w:color w:val="000000"/>
                <w:sz w:val="20"/>
              </w:rPr>
              <w:t>из них в страны СНГ</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(2-5 жолдары қосындысы)</w:t>
            </w:r>
            <w:r>
              <w:br/>
            </w:r>
            <w:r>
              <w:rPr>
                <w:rFonts w:ascii="Times New Roman"/>
                <w:b w:val="false"/>
                <w:i w:val="false"/>
                <w:color w:val="000000"/>
                <w:sz w:val="20"/>
              </w:rPr>
              <w:t>
</w:t>
            </w:r>
            <w:r>
              <w:rPr>
                <w:rFonts w:ascii="Times New Roman"/>
                <w:b w:val="false"/>
                <w:i w:val="false"/>
                <w:color w:val="000000"/>
                <w:sz w:val="20"/>
              </w:rPr>
              <w:t>Всего (сумма строк 2-5)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өнертабыстарды, өнеркәсіптік үлгілерді, тиімді үлгілерді пайдалану патентіне, лицензиясына құқық</w:t>
            </w:r>
            <w:r>
              <w:br/>
            </w:r>
            <w:r>
              <w:rPr>
                <w:rFonts w:ascii="Times New Roman"/>
                <w:b w:val="false"/>
                <w:i w:val="false"/>
                <w:color w:val="000000"/>
                <w:sz w:val="20"/>
              </w:rPr>
              <w:t>
</w:t>
            </w:r>
            <w:r>
              <w:rPr>
                <w:rFonts w:ascii="Times New Roman"/>
                <w:b w:val="false"/>
                <w:i w:val="false"/>
                <w:color w:val="000000"/>
                <w:sz w:val="20"/>
              </w:rPr>
              <w:t>права на патенты, лицензии на использование изобретений, полезных моделей, промышленных образцов</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мен әзірлемелер нәтижесі</w:t>
            </w:r>
            <w:r>
              <w:br/>
            </w:r>
            <w:r>
              <w:rPr>
                <w:rFonts w:ascii="Times New Roman"/>
                <w:b w:val="false"/>
                <w:i w:val="false"/>
                <w:color w:val="000000"/>
                <w:sz w:val="20"/>
              </w:rPr>
              <w:t>
</w:t>
            </w:r>
            <w:r>
              <w:rPr>
                <w:rFonts w:ascii="Times New Roman"/>
                <w:b w:val="false"/>
                <w:i w:val="false"/>
                <w:color w:val="000000"/>
                <w:sz w:val="20"/>
              </w:rPr>
              <w:t>результаты исследований и разработок</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ноу-хау, технологияларды тапсыруға келісім</w:t>
            </w:r>
            <w:r>
              <w:br/>
            </w:r>
            <w:r>
              <w:rPr>
                <w:rFonts w:ascii="Times New Roman"/>
                <w:b w:val="false"/>
                <w:i w:val="false"/>
                <w:color w:val="000000"/>
                <w:sz w:val="20"/>
              </w:rPr>
              <w:t>
</w:t>
            </w:r>
            <w:r>
              <w:rPr>
                <w:rFonts w:ascii="Times New Roman"/>
                <w:b w:val="false"/>
                <w:i w:val="false"/>
                <w:color w:val="000000"/>
                <w:sz w:val="20"/>
              </w:rPr>
              <w:t>ноу-хау, соглашения на передачу технологий</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r>
              <w:br/>
            </w:r>
            <w:r>
              <w:rPr>
                <w:rFonts w:ascii="Times New Roman"/>
                <w:b w:val="false"/>
                <w:i w:val="false"/>
                <w:color w:val="000000"/>
                <w:sz w:val="20"/>
              </w:rPr>
              <w:t>
</w:t>
            </w:r>
            <w:r>
              <w:rPr>
                <w:rFonts w:ascii="Times New Roman"/>
                <w:b w:val="false"/>
                <w:i w:val="false"/>
                <w:color w:val="000000"/>
                <w:sz w:val="20"/>
              </w:rPr>
              <w:t>другие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8"/>
    <w:p>
      <w:pPr>
        <w:spacing w:after="0"/>
        <w:ind w:left="0"/>
        <w:jc w:val="both"/>
      </w:pPr>
      <w:r>
        <w:rPr>
          <w:rFonts w:ascii="Times New Roman"/>
          <w:b w:val="false"/>
          <w:i w:val="false"/>
          <w:color w:val="000000"/>
          <w:sz w:val="28"/>
        </w:rPr>
        <w:t>
7. Ұйымдық инновациялар</w:t>
      </w:r>
      <w:r>
        <w:br/>
      </w:r>
      <w:r>
        <w:rPr>
          <w:rFonts w:ascii="Times New Roman"/>
          <w:b w:val="false"/>
          <w:i w:val="false"/>
          <w:color w:val="000000"/>
          <w:sz w:val="28"/>
        </w:rPr>
        <w:t>
Организационные инновации</w:t>
      </w:r>
    </w:p>
    <w:bookmarkEnd w:id="8"/>
    <w:p>
      <w:pPr>
        <w:spacing w:after="0"/>
        <w:ind w:left="0"/>
        <w:jc w:val="both"/>
      </w:pPr>
      <w:r>
        <w:rPr>
          <w:rFonts w:ascii="Times New Roman"/>
          <w:b w:val="false"/>
          <w:i w:val="false"/>
          <w:color w:val="000000"/>
          <w:sz w:val="28"/>
        </w:rPr>
        <w:t xml:space="preserve">Егер 1-бөлімнің 1.4-сұрағының 1.4.3 жолында </w:t>
      </w: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7800" cy="177800"/>
                    </a:xfrm>
                    <a:prstGeom prst="rect">
                      <a:avLst/>
                    </a:prstGeom>
                  </pic:spPr>
                </pic:pic>
              </a:graphicData>
            </a:graphic>
          </wp:inline>
        </w:drawing>
      </w:r>
      <w:r>
        <w:rPr>
          <w:rFonts w:ascii="Times New Roman"/>
          <w:b w:val="false"/>
          <w:i w:val="false"/>
          <w:color w:val="000000"/>
          <w:sz w:val="28"/>
        </w:rPr>
        <w:t>белгіленсе, онда 7-бөлімге көшу керек.</w:t>
      </w:r>
      <w:r>
        <w:br/>
      </w:r>
      <w:r>
        <w:rPr>
          <w:rFonts w:ascii="Times New Roman"/>
          <w:b w:val="false"/>
          <w:i w:val="false"/>
          <w:color w:val="000000"/>
          <w:sz w:val="28"/>
        </w:rPr>
        <w:t xml:space="preserve">
Если в строке 1.4.3 вопроса 1.4 раздела 1 отмечено </w:t>
      </w: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177800"/>
                    </a:xfrm>
                    <a:prstGeom prst="rect">
                      <a:avLst/>
                    </a:prstGeom>
                  </pic:spPr>
                </pic:pic>
              </a:graphicData>
            </a:graphic>
          </wp:inline>
        </w:drawing>
      </w:r>
      <w:r>
        <w:rPr>
          <w:rFonts w:ascii="Times New Roman"/>
          <w:b w:val="false"/>
          <w:i w:val="false"/>
          <w:color w:val="000000"/>
          <w:sz w:val="28"/>
        </w:rPr>
        <w:t>, следует заполнить к разделу 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3"/>
        <w:gridCol w:w="813"/>
        <w:gridCol w:w="433"/>
        <w:gridCol w:w="4913"/>
        <w:gridCol w:w="633"/>
      </w:tblGrid>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Жаңа немесе едәуір өзгертілген корпоративтік стратегияны әзірлеу және іске асыру</w:t>
            </w:r>
            <w:r>
              <w:br/>
            </w:r>
            <w:r>
              <w:rPr>
                <w:rFonts w:ascii="Times New Roman"/>
                <w:b w:val="false"/>
                <w:i w:val="false"/>
                <w:color w:val="000000"/>
                <w:sz w:val="20"/>
              </w:rPr>
              <w:t>
</w:t>
            </w:r>
            <w:r>
              <w:rPr>
                <w:rFonts w:ascii="Times New Roman"/>
                <w:b w:val="false"/>
                <w:i w:val="false"/>
                <w:color w:val="000000"/>
                <w:sz w:val="20"/>
              </w:rPr>
              <w:t>Разработка и реализация новой или значительно измененной корпоративной стратегии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Өнімнің (қызметтің) сапасын бақылаудың заманауи жүйелерін, сертификацияларын қолдану</w:t>
            </w:r>
            <w:r>
              <w:br/>
            </w:r>
            <w:r>
              <w:rPr>
                <w:rFonts w:ascii="Times New Roman"/>
                <w:b w:val="false"/>
                <w:i w:val="false"/>
                <w:color w:val="000000"/>
                <w:sz w:val="20"/>
              </w:rPr>
              <w:t>
</w:t>
            </w:r>
            <w:r>
              <w:rPr>
                <w:rFonts w:ascii="Times New Roman"/>
                <w:b w:val="false"/>
                <w:i w:val="false"/>
                <w:color w:val="000000"/>
                <w:sz w:val="20"/>
              </w:rPr>
              <w:t>Применение современных систем контроля качества, сертификации продукции (услуг)</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Кәсіпорынды басқарудың заманауи (ақпараттық технологиялар негізінде) әдістерін енгізу</w:t>
            </w:r>
            <w:r>
              <w:br/>
            </w:r>
            <w:r>
              <w:rPr>
                <w:rFonts w:ascii="Times New Roman"/>
                <w:b w:val="false"/>
                <w:i w:val="false"/>
                <w:color w:val="000000"/>
                <w:sz w:val="20"/>
              </w:rPr>
              <w:t>
</w:t>
            </w:r>
            <w:r>
              <w:rPr>
                <w:rFonts w:ascii="Times New Roman"/>
                <w:b w:val="false"/>
                <w:i w:val="false"/>
                <w:color w:val="000000"/>
                <w:sz w:val="20"/>
              </w:rPr>
              <w:t>Внедрение современных (на основе информационных технологий) методов управления предприятием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Кәсіпорында еңбекті ұйымдастырудың жаңа немесе едәуір өзгертілген әдістері мен тәсілдерін әзірлеу</w:t>
            </w:r>
            <w:r>
              <w:br/>
            </w:r>
            <w:r>
              <w:rPr>
                <w:rFonts w:ascii="Times New Roman"/>
                <w:b w:val="false"/>
                <w:i w:val="false"/>
                <w:color w:val="000000"/>
                <w:sz w:val="20"/>
              </w:rPr>
              <w:t>
</w:t>
            </w:r>
            <w:r>
              <w:rPr>
                <w:rFonts w:ascii="Times New Roman"/>
                <w:b w:val="false"/>
                <w:i w:val="false"/>
                <w:color w:val="000000"/>
                <w:sz w:val="20"/>
              </w:rPr>
              <w:t>Разработка новых или значительно измененных методов и приемов организации труда на предприятии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Кәсіпорында жаңа немесе едәуір өзгерген ұйымдық құрылымдарды әзірлеу және енгізу</w:t>
            </w:r>
            <w:r>
              <w:br/>
            </w:r>
            <w:r>
              <w:rPr>
                <w:rFonts w:ascii="Times New Roman"/>
                <w:b w:val="false"/>
                <w:i w:val="false"/>
                <w:color w:val="000000"/>
                <w:sz w:val="20"/>
              </w:rPr>
              <w:t>
</w:t>
            </w:r>
            <w:r>
              <w:rPr>
                <w:rFonts w:ascii="Times New Roman"/>
                <w:b w:val="false"/>
                <w:i w:val="false"/>
                <w:color w:val="000000"/>
                <w:sz w:val="20"/>
              </w:rPr>
              <w:t>Разработка и внедрение новых или значительно измененных организационных структур на предприятии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Логистиканың және шикізатты, материалдарды, жинақтаушыларды жеткізудің заманауи жүйелерін енгізу</w:t>
            </w:r>
            <w:r>
              <w:br/>
            </w:r>
            <w:r>
              <w:rPr>
                <w:rFonts w:ascii="Times New Roman"/>
                <w:b w:val="false"/>
                <w:i w:val="false"/>
                <w:color w:val="000000"/>
                <w:sz w:val="20"/>
              </w:rPr>
              <w:t>
</w:t>
            </w:r>
            <w:r>
              <w:rPr>
                <w:rFonts w:ascii="Times New Roman"/>
                <w:b w:val="false"/>
                <w:i w:val="false"/>
                <w:color w:val="000000"/>
                <w:sz w:val="20"/>
              </w:rPr>
              <w:t>Внедрение современных систем логистики и поставок сырья, материалов, комплектующих</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Жұмыс уақытының ауысымдық режимін пайдаланудағы жаңа енгізуілімдер</w:t>
            </w:r>
            <w:r>
              <w:br/>
            </w:r>
            <w:r>
              <w:rPr>
                <w:rFonts w:ascii="Times New Roman"/>
                <w:b w:val="false"/>
                <w:i w:val="false"/>
                <w:color w:val="000000"/>
                <w:sz w:val="20"/>
              </w:rPr>
              <w:t>
</w:t>
            </w:r>
            <w:r>
              <w:rPr>
                <w:rFonts w:ascii="Times New Roman"/>
                <w:b w:val="false"/>
                <w:i w:val="false"/>
                <w:color w:val="000000"/>
                <w:sz w:val="20"/>
              </w:rPr>
              <w:t>Нововведения в использовании сменного режима рабочего времени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5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Ғылыми зерттеулер мен әзірлемелерді жүргізу, ғылыми-техникалық жетістіктерді тәжірибе жүзінде іске асыру бойынша мамандандырылған бөлімшелерді (технологиялық және инжинирингтік орталықтар, шағын инновациялық өнеркәсіптер) құру</w:t>
            </w:r>
            <w:r>
              <w:br/>
            </w:r>
            <w:r>
              <w:rPr>
                <w:rFonts w:ascii="Times New Roman"/>
                <w:b w:val="false"/>
                <w:i w:val="false"/>
                <w:color w:val="000000"/>
                <w:sz w:val="20"/>
              </w:rPr>
              <w:t>
</w:t>
            </w:r>
            <w:r>
              <w:rPr>
                <w:rFonts w:ascii="Times New Roman"/>
                <w:b w:val="false"/>
                <w:i w:val="false"/>
                <w:color w:val="000000"/>
                <w:sz w:val="20"/>
              </w:rPr>
              <w:t>Создание специализированных подразделений по проведению научных исследований и разработок, практической реализации научно-технических достижений (технологические и инжиниринговые центры, малые инновационные предприятия)</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Ұйымда маркетингтік қызметті ұйымдастыру және жетілдіру</w:t>
            </w:r>
            <w:r>
              <w:br/>
            </w:r>
            <w:r>
              <w:rPr>
                <w:rFonts w:ascii="Times New Roman"/>
                <w:b w:val="false"/>
                <w:i w:val="false"/>
                <w:color w:val="000000"/>
                <w:sz w:val="20"/>
              </w:rPr>
              <w:t>
</w:t>
            </w:r>
            <w:r>
              <w:rPr>
                <w:rFonts w:ascii="Times New Roman"/>
                <w:b w:val="false"/>
                <w:i w:val="false"/>
                <w:color w:val="000000"/>
                <w:sz w:val="20"/>
              </w:rPr>
              <w:t>Организация и совершенствование маркетинговой службы на предприятии</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Өзге де ұйымдастыру инновациялары</w:t>
            </w:r>
            <w:r>
              <w:br/>
            </w:r>
            <w:r>
              <w:rPr>
                <w:rFonts w:ascii="Times New Roman"/>
                <w:b w:val="false"/>
                <w:i w:val="false"/>
                <w:color w:val="000000"/>
                <w:sz w:val="20"/>
              </w:rPr>
              <w:t>
</w:t>
            </w:r>
            <w:r>
              <w:rPr>
                <w:rFonts w:ascii="Times New Roman"/>
                <w:b w:val="false"/>
                <w:i w:val="false"/>
                <w:color w:val="000000"/>
                <w:sz w:val="20"/>
              </w:rPr>
              <w:t>Прочие организационные инновации</w:t>
            </w:r>
          </w:p>
        </w:tc>
        <w:tc>
          <w:tcPr>
            <w:tcW w:w="0" w:type="auto"/>
            <w:vMerge/>
            <w:tcBorders>
              <w:top w:val="nil"/>
              <w:left w:val="single" w:color="cfcfcf" w:sz="5"/>
              <w:bottom w:val="single" w:color="cfcfcf" w:sz="5"/>
              <w:right w:val="single" w:color="cfcfcf" w:sz="5"/>
            </w:tcBorders>
          </w:tcPr>
          <w:p/>
        </w:tc>
      </w:tr>
    </w:tbl>
    <w:bookmarkStart w:name="z106" w:id="9"/>
    <w:p>
      <w:pPr>
        <w:spacing w:after="0"/>
        <w:ind w:left="0"/>
        <w:jc w:val="both"/>
      </w:pPr>
      <w:r>
        <w:rPr>
          <w:rFonts w:ascii="Times New Roman"/>
          <w:b w:val="false"/>
          <w:i w:val="false"/>
          <w:color w:val="000000"/>
          <w:sz w:val="28"/>
        </w:rPr>
        <w:t>
8. Маркетингтік инновациялары</w:t>
      </w:r>
      <w:r>
        <w:br/>
      </w:r>
      <w:r>
        <w:rPr>
          <w:rFonts w:ascii="Times New Roman"/>
          <w:b w:val="false"/>
          <w:i w:val="false"/>
          <w:color w:val="000000"/>
          <w:sz w:val="28"/>
        </w:rPr>
        <w:t>
Маркетинговые инновации</w:t>
      </w:r>
    </w:p>
    <w:bookmarkEnd w:id="9"/>
    <w:p>
      <w:pPr>
        <w:spacing w:after="0"/>
        <w:ind w:left="0"/>
        <w:jc w:val="both"/>
      </w:pPr>
      <w:r>
        <w:rPr>
          <w:rFonts w:ascii="Times New Roman"/>
          <w:b w:val="false"/>
          <w:i w:val="false"/>
          <w:color w:val="000000"/>
          <w:sz w:val="28"/>
        </w:rPr>
        <w:t xml:space="preserve">Егер 1-бөлімнің 1.4-сұрағының 1.4.2 жолында </w:t>
      </w: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7800" cy="177800"/>
                    </a:xfrm>
                    <a:prstGeom prst="rect">
                      <a:avLst/>
                    </a:prstGeom>
                  </pic:spPr>
                </pic:pic>
              </a:graphicData>
            </a:graphic>
          </wp:inline>
        </w:drawing>
      </w:r>
      <w:r>
        <w:rPr>
          <w:rFonts w:ascii="Times New Roman"/>
          <w:b w:val="false"/>
          <w:i w:val="false"/>
          <w:color w:val="000000"/>
          <w:sz w:val="28"/>
        </w:rPr>
        <w:t>белгіленсе, онда 8-бөлімге көшу керек.</w:t>
      </w:r>
      <w:r>
        <w:br/>
      </w:r>
      <w:r>
        <w:rPr>
          <w:rFonts w:ascii="Times New Roman"/>
          <w:b w:val="false"/>
          <w:i w:val="false"/>
          <w:color w:val="000000"/>
          <w:sz w:val="28"/>
        </w:rPr>
        <w:t xml:space="preserve">
Если в строке 1.4.2 вопроса 1.4 раздела 1 отмечено </w:t>
      </w: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7800" cy="177800"/>
                    </a:xfrm>
                    <a:prstGeom prst="rect">
                      <a:avLst/>
                    </a:prstGeom>
                  </pic:spPr>
                </pic:pic>
              </a:graphicData>
            </a:graphic>
          </wp:inline>
        </w:drawing>
      </w:r>
      <w:r>
        <w:rPr>
          <w:rFonts w:ascii="Times New Roman"/>
          <w:b w:val="false"/>
          <w:i w:val="false"/>
          <w:color w:val="000000"/>
          <w:sz w:val="28"/>
        </w:rPr>
        <w:t>, следует заполнить к разделу 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1"/>
        <w:gridCol w:w="616"/>
        <w:gridCol w:w="420"/>
        <w:gridCol w:w="5117"/>
        <w:gridCol w:w="616"/>
      </w:tblGrid>
      <w:tr>
        <w:trPr>
          <w:trHeight w:val="30" w:hRule="atLeast"/>
        </w:trPr>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Тауарлар және қызметтердiң дизайнына елеулi өзгерiстер енгiзу (ескішіл (мезгілдік) өзгерiстерді қоспағанда)</w:t>
            </w:r>
            <w:r>
              <w:br/>
            </w:r>
            <w:r>
              <w:rPr>
                <w:rFonts w:ascii="Times New Roman"/>
                <w:b w:val="false"/>
                <w:i w:val="false"/>
                <w:color w:val="000000"/>
                <w:sz w:val="20"/>
              </w:rPr>
              <w:t>
</w:t>
            </w:r>
            <w:r>
              <w:rPr>
                <w:rFonts w:ascii="Times New Roman"/>
                <w:b w:val="false"/>
                <w:i w:val="false"/>
                <w:color w:val="000000"/>
                <w:sz w:val="20"/>
              </w:rPr>
              <w:t>Внедрение значительных изменений в дизайн товаров и услуг (исключая рутинные (сезонные) изменения)</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Жаңа сату арналарын қолдану (тура сатулар, интернет-сауда, тауарларды және қызметтерді лицензиялау)</w:t>
            </w:r>
            <w:r>
              <w:br/>
            </w:r>
            <w:r>
              <w:rPr>
                <w:rFonts w:ascii="Times New Roman"/>
                <w:b w:val="false"/>
                <w:i w:val="false"/>
                <w:color w:val="000000"/>
                <w:sz w:val="20"/>
              </w:rPr>
              <w:t>
</w:t>
            </w:r>
            <w:r>
              <w:rPr>
                <w:rFonts w:ascii="Times New Roman"/>
                <w:b w:val="false"/>
                <w:i w:val="false"/>
                <w:color w:val="000000"/>
                <w:sz w:val="20"/>
              </w:rPr>
              <w:t>Использование новых каналов продаж (прямые продажи, интернет-торговля, лицензирование товаров и услуг)</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Тауардың орамасына елеулі өзгерістер енгізу</w:t>
            </w:r>
            <w:r>
              <w:br/>
            </w:r>
            <w:r>
              <w:rPr>
                <w:rFonts w:ascii="Times New Roman"/>
                <w:b w:val="false"/>
                <w:i w:val="false"/>
                <w:color w:val="000000"/>
                <w:sz w:val="20"/>
              </w:rPr>
              <w:t>
</w:t>
            </w:r>
            <w:r>
              <w:rPr>
                <w:rFonts w:ascii="Times New Roman"/>
                <w:b w:val="false"/>
                <w:i w:val="false"/>
                <w:color w:val="000000"/>
                <w:sz w:val="20"/>
              </w:rPr>
              <w:t>Внедрение значительных изменений в упаковку товаров</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Саудада тауар тұсаукесерінің жаңа тұжырымдамаларын енгізу (демонстрациялық салондар, веб-сайттар және басқалар)</w:t>
            </w:r>
            <w:r>
              <w:br/>
            </w:r>
            <w:r>
              <w:rPr>
                <w:rFonts w:ascii="Times New Roman"/>
                <w:b w:val="false"/>
                <w:i w:val="false"/>
                <w:color w:val="000000"/>
                <w:sz w:val="20"/>
              </w:rPr>
              <w:t>
</w:t>
            </w:r>
            <w:r>
              <w:rPr>
                <w:rFonts w:ascii="Times New Roman"/>
                <w:b w:val="false"/>
                <w:i w:val="false"/>
                <w:color w:val="000000"/>
                <w:sz w:val="20"/>
              </w:rPr>
              <w:t>Введение новых концепций презентации товаров в торговле (демонстрационные салоны, веб-сайты и другие)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Тұтынушылар немесе өткiзу нарықтарының құрамын кеңейтуге бағдарланған жаңа маркетингтік стратегияны iске асыру</w:t>
            </w:r>
            <w:r>
              <w:br/>
            </w:r>
            <w:r>
              <w:rPr>
                <w:rFonts w:ascii="Times New Roman"/>
                <w:b w:val="false"/>
                <w:i w:val="false"/>
                <w:color w:val="000000"/>
                <w:sz w:val="20"/>
              </w:rPr>
              <w:t>
</w:t>
            </w:r>
            <w:r>
              <w:rPr>
                <w:rFonts w:ascii="Times New Roman"/>
                <w:b w:val="false"/>
                <w:i w:val="false"/>
                <w:color w:val="000000"/>
                <w:sz w:val="20"/>
              </w:rPr>
              <w:t>Реализация новой маркетинговой стратегии, ориентированной на расширение состава потребителей или рынков сбыта</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Тауарлар және қызметтердi сату кезінде жаңа бағалы стратегияларды қолдану</w:t>
            </w:r>
            <w:r>
              <w:br/>
            </w:r>
            <w:r>
              <w:rPr>
                <w:rFonts w:ascii="Times New Roman"/>
                <w:b w:val="false"/>
                <w:i w:val="false"/>
                <w:color w:val="000000"/>
                <w:sz w:val="20"/>
              </w:rPr>
              <w:t>
</w:t>
            </w:r>
            <w:r>
              <w:rPr>
                <w:rFonts w:ascii="Times New Roman"/>
                <w:b w:val="false"/>
                <w:i w:val="false"/>
                <w:color w:val="000000"/>
                <w:sz w:val="20"/>
              </w:rPr>
              <w:t>Использование новых ценовых стратегий при продаже товаров и услуг</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Тауарлардың қозғалысы бойынша жаңа тәсілдерді қолдану (жаңа жарнамалық тұжырымдамалар, брендтiң имиджi, маркетингінiң даралау әдiстерi)</w:t>
            </w:r>
            <w:r>
              <w:br/>
            </w:r>
            <w:r>
              <w:rPr>
                <w:rFonts w:ascii="Times New Roman"/>
                <w:b w:val="false"/>
                <w:i w:val="false"/>
                <w:color w:val="000000"/>
                <w:sz w:val="20"/>
              </w:rPr>
              <w:t>
</w:t>
            </w:r>
            <w:r>
              <w:rPr>
                <w:rFonts w:ascii="Times New Roman"/>
                <w:b w:val="false"/>
                <w:i w:val="false"/>
                <w:color w:val="000000"/>
                <w:sz w:val="20"/>
              </w:rPr>
              <w:t>Использование новых приемов по продвижению товаров (новые рекламные концепции, имидж бренда, методы индивидуализации маркетинга)</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Өзге де маркетингтік инновациялар</w:t>
            </w:r>
            <w:r>
              <w:br/>
            </w:r>
            <w:r>
              <w:rPr>
                <w:rFonts w:ascii="Times New Roman"/>
                <w:b w:val="false"/>
                <w:i w:val="false"/>
                <w:color w:val="000000"/>
                <w:sz w:val="20"/>
              </w:rPr>
              <w:t>
</w:t>
            </w:r>
            <w:r>
              <w:rPr>
                <w:rFonts w:ascii="Times New Roman"/>
                <w:b w:val="false"/>
                <w:i w:val="false"/>
                <w:color w:val="000000"/>
                <w:sz w:val="20"/>
              </w:rPr>
              <w:t>Прочие маркетинговые инновации</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07" w:id="10"/>
    <w:p>
      <w:pPr>
        <w:spacing w:after="0"/>
        <w:ind w:left="0"/>
        <w:jc w:val="both"/>
      </w:pPr>
      <w:r>
        <w:rPr>
          <w:rFonts w:ascii="Times New Roman"/>
          <w:b w:val="false"/>
          <w:i w:val="false"/>
          <w:color w:val="000000"/>
          <w:sz w:val="28"/>
        </w:rPr>
        <w:t>
9. Технологиялық инновациялар жөніндегі экономикалық қызмет түрлерi бойынша өнiмдердiң жіктеуішіне қарай қолданылатын инновациялық өнiм атауын көрсетiңiз (инновациялардың түрiне байланысты)</w:t>
      </w:r>
      <w:r>
        <w:br/>
      </w:r>
      <w:r>
        <w:rPr>
          <w:rFonts w:ascii="Times New Roman"/>
          <w:b w:val="false"/>
          <w:i w:val="false"/>
          <w:color w:val="000000"/>
          <w:sz w:val="28"/>
        </w:rPr>
        <w:t>
Укажите наименование инновационной продукции согласно Классификатору продукции по видам экономической деятельности (далее – КПВЭД) по технологическим инновациям (в зависимости от типа инноваций)</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2843"/>
        <w:gridCol w:w="2885"/>
        <w:gridCol w:w="2251"/>
        <w:gridCol w:w="3731"/>
      </w:tblGrid>
      <w:tr>
        <w:trPr>
          <w:trHeight w:val="540" w:hRule="atLeast"/>
        </w:trPr>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өнімнің атауы</w:t>
            </w:r>
            <w:r>
              <w:br/>
            </w:r>
            <w:r>
              <w:rPr>
                <w:rFonts w:ascii="Times New Roman"/>
                <w:b w:val="false"/>
                <w:i w:val="false"/>
                <w:color w:val="000000"/>
                <w:sz w:val="20"/>
              </w:rPr>
              <w:t>
</w:t>
            </w:r>
            <w:r>
              <w:rPr>
                <w:rFonts w:ascii="Times New Roman"/>
                <w:b w:val="false"/>
                <w:i w:val="false"/>
                <w:color w:val="000000"/>
                <w:sz w:val="20"/>
              </w:rPr>
              <w:t>Наименование инновационной продукции</w:t>
            </w:r>
          </w:p>
        </w:tc>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түрлерi бойынша өнiмдердiң жіктеуішіне бойынша коды</w:t>
            </w:r>
            <w:r>
              <w:br/>
            </w:r>
            <w:r>
              <w:rPr>
                <w:rFonts w:ascii="Times New Roman"/>
                <w:b w:val="false"/>
                <w:i w:val="false"/>
                <w:color w:val="000000"/>
                <w:sz w:val="20"/>
              </w:rPr>
              <w:t>
</w:t>
            </w:r>
            <w:r>
              <w:rPr>
                <w:rFonts w:ascii="Times New Roman"/>
                <w:b w:val="false"/>
                <w:i w:val="false"/>
                <w:color w:val="000000"/>
                <w:sz w:val="20"/>
              </w:rPr>
              <w:t>Код КПВЭД</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инновациялар</w:t>
            </w:r>
            <w:r>
              <w:br/>
            </w:r>
            <w:r>
              <w:rPr>
                <w:rFonts w:ascii="Times New Roman"/>
                <w:b w:val="false"/>
                <w:i w:val="false"/>
                <w:color w:val="000000"/>
                <w:sz w:val="20"/>
              </w:rPr>
              <w:t>
</w:t>
            </w:r>
            <w:r>
              <w:rPr>
                <w:rFonts w:ascii="Times New Roman"/>
                <w:b w:val="false"/>
                <w:i w:val="false"/>
                <w:color w:val="000000"/>
                <w:sz w:val="20"/>
              </w:rPr>
              <w:t>Технологические инновации</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өнімдік инновациялар</w:t>
            </w:r>
            <w:r>
              <w:br/>
            </w:r>
            <w:r>
              <w:rPr>
                <w:rFonts w:ascii="Times New Roman"/>
                <w:b w:val="false"/>
                <w:i w:val="false"/>
                <w:color w:val="000000"/>
                <w:sz w:val="20"/>
              </w:rPr>
              <w:t>
</w:t>
            </w:r>
            <w:r>
              <w:rPr>
                <w:rFonts w:ascii="Times New Roman"/>
                <w:b w:val="false"/>
                <w:i w:val="false"/>
                <w:color w:val="000000"/>
                <w:sz w:val="20"/>
              </w:rPr>
              <w:t>продуктовые инновации</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үдерістік инновациялар</w:t>
            </w:r>
            <w:r>
              <w:br/>
            </w:r>
            <w:r>
              <w:rPr>
                <w:rFonts w:ascii="Times New Roman"/>
                <w:b w:val="false"/>
                <w:i w:val="false"/>
                <w:color w:val="000000"/>
                <w:sz w:val="20"/>
              </w:rPr>
              <w:t>
</w:t>
            </w:r>
            <w:r>
              <w:rPr>
                <w:rFonts w:ascii="Times New Roman"/>
                <w:b w:val="false"/>
                <w:i w:val="false"/>
                <w:color w:val="000000"/>
                <w:sz w:val="20"/>
              </w:rPr>
              <w:t>процессные инновации</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Экономикалық қызмет түрлерi бойынша өнiмдердiң жіктеуіші Қазақстан Республикасы Статистика агенттігінің www.stat.gov.kz Интернет-ресурста орналастырылған.</w:t>
      </w:r>
      <w:r>
        <w:br/>
      </w:r>
      <w:r>
        <w:rPr>
          <w:rFonts w:ascii="Times New Roman"/>
          <w:b w:val="false"/>
          <w:i w:val="false"/>
          <w:color w:val="000000"/>
          <w:sz w:val="28"/>
        </w:rPr>
        <w:t>
Классификатор продукции по видам экономической деятельности расположен на Интернет-ресурсе Агентства Республики Казахстан по статистике www.stat.gov.kz</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Адреc ________________________</w:t>
      </w:r>
      <w:r>
        <w:br/>
      </w:r>
      <w:r>
        <w:rPr>
          <w:rFonts w:ascii="Times New Roman"/>
          <w:b w:val="false"/>
          <w:i w:val="false"/>
          <w:color w:val="000000"/>
          <w:sz w:val="28"/>
        </w:rPr>
        <w:t>
             _______________________         ________________________</w:t>
      </w:r>
      <w:r>
        <w:br/>
      </w:r>
      <w:r>
        <w:rPr>
          <w:rFonts w:ascii="Times New Roman"/>
          <w:b w:val="false"/>
          <w:i w:val="false"/>
          <w:color w:val="000000"/>
          <w:sz w:val="28"/>
        </w:rPr>
        <w:t>
Электрондық мекенжайы</w:t>
      </w:r>
      <w:r>
        <w:br/>
      </w:r>
      <w:r>
        <w:rPr>
          <w:rFonts w:ascii="Times New Roman"/>
          <w:b w:val="false"/>
          <w:i w:val="false"/>
          <w:color w:val="000000"/>
          <w:sz w:val="28"/>
        </w:rPr>
        <w:t>
Электронный адрес      _________________________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 Телефон 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_______________________ (Ф.И.О., подпись) ______________</w:t>
      </w:r>
      <w:r>
        <w:br/>
      </w:r>
      <w:r>
        <w:rPr>
          <w:rFonts w:ascii="Times New Roman"/>
          <w:b w:val="false"/>
          <w:i w:val="false"/>
          <w:color w:val="000000"/>
          <w:sz w:val="28"/>
        </w:rPr>
        <w:t>
Бас бухгалтер                        (Т.А.Ә., қолы)</w:t>
      </w:r>
      <w:r>
        <w:br/>
      </w:r>
      <w:r>
        <w:rPr>
          <w:rFonts w:ascii="Times New Roman"/>
          <w:b w:val="false"/>
          <w:i w:val="false"/>
          <w:color w:val="000000"/>
          <w:sz w:val="28"/>
        </w:rPr>
        <w:t>
Главный бухгалтер __________________ (Ф.И.О., подпись) ______________</w:t>
      </w:r>
      <w:r>
        <w:br/>
      </w:r>
      <w:r>
        <w:rPr>
          <w:rFonts w:ascii="Times New Roman"/>
          <w:b w:val="false"/>
          <w:i w:val="false"/>
          <w:color w:val="000000"/>
          <w:sz w:val="28"/>
        </w:rPr>
        <w:t>
                                                                 М.О.</w:t>
      </w:r>
      <w:r>
        <w:br/>
      </w:r>
      <w:r>
        <w:rPr>
          <w:rFonts w:ascii="Times New Roman"/>
          <w:b w:val="false"/>
          <w:i w:val="false"/>
          <w:color w:val="000000"/>
          <w:sz w:val="28"/>
        </w:rPr>
        <w:t>
                                                                 М.П.</w:t>
      </w:r>
    </w:p>
    <w:bookmarkStart w:name="z25" w:id="11"/>
    <w:p>
      <w:pPr>
        <w:spacing w:after="0"/>
        <w:ind w:left="0"/>
        <w:jc w:val="both"/>
      </w:pPr>
      <w:r>
        <w:rPr>
          <w:rFonts w:ascii="Times New Roman"/>
          <w:b w:val="false"/>
          <w:i w:val="false"/>
          <w:color w:val="000000"/>
          <w:sz w:val="28"/>
        </w:rPr>
        <w:t xml:space="preserve">
«Инновациялық қызмет туралы есеп» </w:t>
      </w:r>
      <w:r>
        <w:br/>
      </w:r>
      <w:r>
        <w:rPr>
          <w:rFonts w:ascii="Times New Roman"/>
          <w:b w:val="false"/>
          <w:i w:val="false"/>
          <w:color w:val="000000"/>
          <w:sz w:val="28"/>
        </w:rPr>
        <w:t xml:space="preserve">
статистикалық нысанына       </w:t>
      </w:r>
      <w:r>
        <w:br/>
      </w:r>
      <w:r>
        <w:rPr>
          <w:rFonts w:ascii="Times New Roman"/>
          <w:b w:val="false"/>
          <w:i w:val="false"/>
          <w:color w:val="000000"/>
          <w:sz w:val="28"/>
        </w:rPr>
        <w:t>
(коды 0491104, индексі 1-инновация,</w:t>
      </w:r>
      <w:r>
        <w:br/>
      </w:r>
      <w:r>
        <w:rPr>
          <w:rFonts w:ascii="Times New Roman"/>
          <w:b w:val="false"/>
          <w:i w:val="false"/>
          <w:color w:val="000000"/>
          <w:sz w:val="28"/>
        </w:rPr>
        <w:t xml:space="preserve">
кезеңділігі жылдық) Қосымша    </w:t>
      </w:r>
    </w:p>
    <w:bookmarkEnd w:id="11"/>
    <w:bookmarkStart w:name="z26" w:id="12"/>
    <w:p>
      <w:pPr>
        <w:spacing w:after="0"/>
        <w:ind w:left="0"/>
        <w:jc w:val="left"/>
      </w:pPr>
      <w:r>
        <w:rPr>
          <w:rFonts w:ascii="Times New Roman"/>
          <w:b/>
          <w:i w:val="false"/>
          <w:color w:val="000000"/>
        </w:rPr>
        <w:t xml:space="preserve"> 
Инновациялық технологиялардың түрлері бойынша өнімнің</w:t>
      </w:r>
      <w:r>
        <w:br/>
      </w:r>
      <w:r>
        <w:rPr>
          <w:rFonts w:ascii="Times New Roman"/>
          <w:b/>
          <w:i w:val="false"/>
          <w:color w:val="000000"/>
        </w:rPr>
        <w:t>
керек-жарағы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0953"/>
      </w:tblGrid>
      <w:tr>
        <w:trPr>
          <w:trHeight w:val="57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жобалау-конструкторлық</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технологияларды, жабдықтарды, материалдарды енгізу</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мақсатты және өңірлік ғылыми-техникалық бағдарламаларға қатысу</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«ноу-хау» технологияларын және өнеркәсіптік меншіктің басқа да түрлерін сатып алу</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инновацияның басқа түрлері</w:t>
            </w:r>
          </w:p>
        </w:tc>
      </w:tr>
    </w:tbl>
    <w:bookmarkStart w:name="z27" w:id="13"/>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211 бұйрығына         </w:t>
      </w:r>
      <w:r>
        <w:br/>
      </w:r>
      <w:r>
        <w:rPr>
          <w:rFonts w:ascii="Times New Roman"/>
          <w:b w:val="false"/>
          <w:i w:val="false"/>
          <w:color w:val="000000"/>
          <w:sz w:val="28"/>
        </w:rPr>
        <w:t xml:space="preserve">
2-қосымша            </w:t>
      </w:r>
    </w:p>
    <w:bookmarkEnd w:id="13"/>
    <w:bookmarkStart w:name="z28" w:id="14"/>
    <w:p>
      <w:pPr>
        <w:spacing w:after="0"/>
        <w:ind w:left="0"/>
        <w:jc w:val="left"/>
      </w:pPr>
      <w:r>
        <w:rPr>
          <w:rFonts w:ascii="Times New Roman"/>
          <w:b/>
          <w:i w:val="false"/>
          <w:color w:val="000000"/>
        </w:rPr>
        <w:t xml:space="preserve"> 
«Инновациялық қызмет туралы есеп» (коды 0491104, индексі</w:t>
      </w:r>
      <w:r>
        <w:br/>
      </w:r>
      <w:r>
        <w:rPr>
          <w:rFonts w:ascii="Times New Roman"/>
          <w:b/>
          <w:i w:val="false"/>
          <w:color w:val="000000"/>
        </w:rPr>
        <w:t>
1-инновация, кезеңділігі жылдық) жалпымемлекеттік статистикалық</w:t>
      </w:r>
      <w:r>
        <w:br/>
      </w:r>
      <w:r>
        <w:rPr>
          <w:rFonts w:ascii="Times New Roman"/>
          <w:b/>
          <w:i w:val="false"/>
          <w:color w:val="000000"/>
        </w:rPr>
        <w:t>
байқаудың статистикалық нысанын толтыру жөніндегі нұсқаулық</w:t>
      </w:r>
    </w:p>
    <w:bookmarkEnd w:id="14"/>
    <w:bookmarkStart w:name="z29" w:id="15"/>
    <w:p>
      <w:pPr>
        <w:spacing w:after="0"/>
        <w:ind w:left="0"/>
        <w:jc w:val="both"/>
      </w:pPr>
      <w:r>
        <w:rPr>
          <w:rFonts w:ascii="Times New Roman"/>
          <w:b w:val="false"/>
          <w:i w:val="false"/>
          <w:color w:val="000000"/>
          <w:sz w:val="28"/>
        </w:rPr>
        <w:t>
      1. Осы «Инновациялық қызмет туралы есеп» (коды 0491104, индексі 1-инновация,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«Инновациялық қызмет туралы есеп» (коды 0491104, индексі 1-инновация,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инновация – экономикалық тиімділікті арттыру мақсатында экологиялық қауіпсіздікті қамтамасыз етуді ескере отырып, жаңа немесе жетілдірілген өндірістер, технологиялар, тауарлар, жұмыстар мен қызметтер, техникалық, өндірістік, әкімшілік, коммерциялық сипаттағы ұйымдастырушылық шешімдер, сондай-ақ өзге де қоғамдық пайдасы бар нәтиже түрінде іс жүзінде асырылған жеке және (немесе) заңды тұлғалар қызметінің нәтижесі;</w:t>
      </w:r>
      <w:r>
        <w:br/>
      </w:r>
      <w:r>
        <w:rPr>
          <w:rFonts w:ascii="Times New Roman"/>
          <w:b w:val="false"/>
          <w:i w:val="false"/>
          <w:color w:val="000000"/>
          <w:sz w:val="28"/>
        </w:rPr>
        <w:t>
</w:t>
      </w:r>
      <w:r>
        <w:rPr>
          <w:rFonts w:ascii="Times New Roman"/>
          <w:b w:val="false"/>
          <w:i w:val="false"/>
          <w:color w:val="000000"/>
          <w:sz w:val="28"/>
        </w:rPr>
        <w:t>
      2) кәсіпорындардың инновациялық белсенділігінің деңгейі – қандай да бір инновациялық қызмет түрлерімен қамтылған инновациялық-белсенді кәсіпорындар сандарының зерттелетін кәсіпорындардың жалпы санына қатынасы ретінде анықталады;</w:t>
      </w:r>
      <w:r>
        <w:br/>
      </w:r>
      <w:r>
        <w:rPr>
          <w:rFonts w:ascii="Times New Roman"/>
          <w:b w:val="false"/>
          <w:i w:val="false"/>
          <w:color w:val="000000"/>
          <w:sz w:val="28"/>
        </w:rPr>
        <w:t>
</w:t>
      </w:r>
      <w:r>
        <w:rPr>
          <w:rFonts w:ascii="Times New Roman"/>
          <w:b w:val="false"/>
          <w:i w:val="false"/>
          <w:color w:val="000000"/>
          <w:sz w:val="28"/>
        </w:rPr>
        <w:t>
      3) инновациялық грант – индустриялық-инновациялық қызмет субъектілеріне инновациялық гранттар берудің басым бағыттары шеңберінде олардың индустриялық-инновациялық жобаларын іске асыру үшін өтеусіз негізде берілетін бюджет қаражаты;</w:t>
      </w:r>
      <w:r>
        <w:br/>
      </w:r>
      <w:r>
        <w:rPr>
          <w:rFonts w:ascii="Times New Roman"/>
          <w:b w:val="false"/>
          <w:i w:val="false"/>
          <w:color w:val="000000"/>
          <w:sz w:val="28"/>
        </w:rPr>
        <w:t>
</w:t>
      </w:r>
      <w:r>
        <w:rPr>
          <w:rFonts w:ascii="Times New Roman"/>
          <w:b w:val="false"/>
          <w:i w:val="false"/>
          <w:color w:val="000000"/>
          <w:sz w:val="28"/>
        </w:rPr>
        <w:t>
      4) инновациялық қызмет – жаңаға идеяларды түрлендіруге байланысты қызмет түрі немесе рынокқа енгізілген жетілдірілген өнім; практикалық қызметте пайдаланылған жаңа немесе жетілдірілген технологиялық процесс; әлеуметтік қызметтерге жаңа тәсіл. Жиынтығында инновацияға әкелетін ғылыми-техникалық, ұйымдастырушылық, қаржылық және коммерциялық іс-шаралар кешенін пайымдайды;</w:t>
      </w:r>
      <w:r>
        <w:br/>
      </w:r>
      <w:r>
        <w:rPr>
          <w:rFonts w:ascii="Times New Roman"/>
          <w:b w:val="false"/>
          <w:i w:val="false"/>
          <w:color w:val="000000"/>
          <w:sz w:val="28"/>
        </w:rPr>
        <w:t>
</w:t>
      </w:r>
      <w:r>
        <w:rPr>
          <w:rFonts w:ascii="Times New Roman"/>
          <w:b w:val="false"/>
          <w:i w:val="false"/>
          <w:color w:val="000000"/>
          <w:sz w:val="28"/>
        </w:rPr>
        <w:t>
      5) инновациялық даму институттары – инновациялық қызметті қолдау үшін Қазақстан Республикасы Үкіметінің шешімімен акционерлік қоғамның ұйымдастырушылық-құқықтық нысанында құрылған заңды тұлғалар;</w:t>
      </w:r>
      <w:r>
        <w:br/>
      </w:r>
      <w:r>
        <w:rPr>
          <w:rFonts w:ascii="Times New Roman"/>
          <w:b w:val="false"/>
          <w:i w:val="false"/>
          <w:color w:val="000000"/>
          <w:sz w:val="28"/>
        </w:rPr>
        <w:t>
</w:t>
      </w:r>
      <w:r>
        <w:rPr>
          <w:rFonts w:ascii="Times New Roman"/>
          <w:b w:val="false"/>
          <w:i w:val="false"/>
          <w:color w:val="000000"/>
          <w:sz w:val="28"/>
        </w:rPr>
        <w:t>
      6) инновацияға жұмсалған шығындар – кәсіпорындар ауқымында орындалатын инновациялық қызметтердің әр түрлі түрлерінің жүзеге асуымен байланысты ақшалай түрдегі нақты шығыстар;</w:t>
      </w:r>
      <w:r>
        <w:br/>
      </w:r>
      <w:r>
        <w:rPr>
          <w:rFonts w:ascii="Times New Roman"/>
          <w:b w:val="false"/>
          <w:i w:val="false"/>
          <w:color w:val="000000"/>
          <w:sz w:val="28"/>
        </w:rPr>
        <w:t>
</w:t>
      </w:r>
      <w:r>
        <w:rPr>
          <w:rFonts w:ascii="Times New Roman"/>
          <w:b w:val="false"/>
          <w:i w:val="false"/>
          <w:color w:val="000000"/>
          <w:sz w:val="28"/>
        </w:rPr>
        <w:t>
      7) инновациялық өнім – түрлі дәрежеде технологиялық өзгерістерге ұшыраған өнім. Өнім үш жыл бойы инновациялық деп саналады. Мына бұйымдарды қамтиды:</w:t>
      </w:r>
      <w:r>
        <w:br/>
      </w:r>
      <w:r>
        <w:rPr>
          <w:rFonts w:ascii="Times New Roman"/>
          <w:b w:val="false"/>
          <w:i w:val="false"/>
          <w:color w:val="000000"/>
          <w:sz w:val="28"/>
        </w:rPr>
        <w:t>
</w:t>
      </w:r>
      <w:r>
        <w:rPr>
          <w:rFonts w:ascii="Times New Roman"/>
          <w:b w:val="false"/>
          <w:i w:val="false"/>
          <w:color w:val="000000"/>
          <w:sz w:val="28"/>
        </w:rPr>
        <w:t>
      жаңа (қайта енгізілген) – радикалдық өнімдік инновация;</w:t>
      </w:r>
      <w:r>
        <w:br/>
      </w:r>
      <w:r>
        <w:rPr>
          <w:rFonts w:ascii="Times New Roman"/>
          <w:b w:val="false"/>
          <w:i w:val="false"/>
          <w:color w:val="000000"/>
          <w:sz w:val="28"/>
        </w:rPr>
        <w:t>
</w:t>
      </w:r>
      <w:r>
        <w:rPr>
          <w:rFonts w:ascii="Times New Roman"/>
          <w:b w:val="false"/>
          <w:i w:val="false"/>
          <w:color w:val="000000"/>
          <w:sz w:val="28"/>
        </w:rPr>
        <w:t>
      жетілдіруге ұшыраған бұйымдар;</w:t>
      </w:r>
      <w:r>
        <w:br/>
      </w:r>
      <w:r>
        <w:rPr>
          <w:rFonts w:ascii="Times New Roman"/>
          <w:b w:val="false"/>
          <w:i w:val="false"/>
          <w:color w:val="000000"/>
          <w:sz w:val="28"/>
        </w:rPr>
        <w:t>
</w:t>
      </w:r>
      <w:r>
        <w:rPr>
          <w:rFonts w:ascii="Times New Roman"/>
          <w:b w:val="false"/>
          <w:i w:val="false"/>
          <w:color w:val="000000"/>
          <w:sz w:val="28"/>
        </w:rPr>
        <w:t>
      жаңа немесе өндірістің елеулі жетілдірілген әдістерінің негізінде құрылған бұйымдар - өзге де инновациялық өнімдер;</w:t>
      </w:r>
      <w:r>
        <w:br/>
      </w:r>
      <w:r>
        <w:rPr>
          <w:rFonts w:ascii="Times New Roman"/>
          <w:b w:val="false"/>
          <w:i w:val="false"/>
          <w:color w:val="000000"/>
          <w:sz w:val="28"/>
        </w:rPr>
        <w:t>
</w:t>
      </w:r>
      <w:r>
        <w:rPr>
          <w:rFonts w:ascii="Times New Roman"/>
          <w:b w:val="false"/>
          <w:i w:val="false"/>
          <w:color w:val="000000"/>
          <w:sz w:val="28"/>
        </w:rPr>
        <w:t>
      8) нанотехнологиялар – алынатын өнімдердің қосымша пайдалану және (немесе) сипаттамалары мен қасиеттерінің жақсаруына немесе пайда болуына әкеп соғатын наномасштабты жекелеген элементтерді мақсатты бағытталған бақылауды және олардың құрылымын, химиялық құрамы мен өзара құраушы іс-қимылын басқаруды қамтитын материалдарды, құрылғылар мен жүйелерді зерделеу, жобалау және өндіру кезінде пайдаланылатын технологиялық әдістер мен тәсілдердің жиынтығы;</w:t>
      </w:r>
      <w:r>
        <w:br/>
      </w:r>
      <w:r>
        <w:rPr>
          <w:rFonts w:ascii="Times New Roman"/>
          <w:b w:val="false"/>
          <w:i w:val="false"/>
          <w:color w:val="000000"/>
          <w:sz w:val="28"/>
        </w:rPr>
        <w:t>
</w:t>
      </w:r>
      <w:r>
        <w:rPr>
          <w:rFonts w:ascii="Times New Roman"/>
          <w:b w:val="false"/>
          <w:i w:val="false"/>
          <w:color w:val="000000"/>
          <w:sz w:val="28"/>
        </w:rPr>
        <w:t>
      9) маркетингтік инновация – бұл өнімнің дизайнында немесе қаттамасындағы, оның қоймалануына, нарыққа қосылуына немесе сату бағаларын белгіленуіне айтарлықтай өзгерістерді қоса, маркетингінің жаңа әдістерін енгізу;</w:t>
      </w:r>
      <w:r>
        <w:br/>
      </w:r>
      <w:r>
        <w:rPr>
          <w:rFonts w:ascii="Times New Roman"/>
          <w:b w:val="false"/>
          <w:i w:val="false"/>
          <w:color w:val="000000"/>
          <w:sz w:val="28"/>
        </w:rPr>
        <w:t>
</w:t>
      </w:r>
      <w:r>
        <w:rPr>
          <w:rFonts w:ascii="Times New Roman"/>
          <w:b w:val="false"/>
          <w:i w:val="false"/>
          <w:color w:val="000000"/>
          <w:sz w:val="28"/>
        </w:rPr>
        <w:t>
      10) өнімдік инновация – бұл ерекшеліктері немесе пайдалану тәсілдері бөлігі бойынша жаңа немесе айтарлықтай жақсарған тауар немесе қызметтерді енгізу;</w:t>
      </w:r>
      <w:r>
        <w:br/>
      </w:r>
      <w:r>
        <w:rPr>
          <w:rFonts w:ascii="Times New Roman"/>
          <w:b w:val="false"/>
          <w:i w:val="false"/>
          <w:color w:val="000000"/>
          <w:sz w:val="28"/>
        </w:rPr>
        <w:t>
</w:t>
      </w:r>
      <w:r>
        <w:rPr>
          <w:rFonts w:ascii="Times New Roman"/>
          <w:b w:val="false"/>
          <w:i w:val="false"/>
          <w:color w:val="000000"/>
          <w:sz w:val="28"/>
        </w:rPr>
        <w:t>
      11) технологиялық инновациялар – бұл кәсіпорынның инновацияны, технологиялық жаңа өнімдер мен процестерді, сондай-ақ өнімдер мен процестердегі едәуір технологиялық жетілдірулерді; қызмет көрсету салаларына - технологиялық жаңа немесе едәуір жетілдірілген қызметтерді және жаңа немесе жетілдірілген қызмет өндіру (табыстау) тәсілдерін әзірлеумен және де енгізумен байланысты қызметтері. Технологиялық инновацияларға өнімдік және процестік инновациялар жатады;</w:t>
      </w:r>
      <w:r>
        <w:br/>
      </w:r>
      <w:r>
        <w:rPr>
          <w:rFonts w:ascii="Times New Roman"/>
          <w:b w:val="false"/>
          <w:i w:val="false"/>
          <w:color w:val="000000"/>
          <w:sz w:val="28"/>
        </w:rPr>
        <w:t>
</w:t>
      </w:r>
      <w:r>
        <w:rPr>
          <w:rFonts w:ascii="Times New Roman"/>
          <w:b w:val="false"/>
          <w:i w:val="false"/>
          <w:color w:val="000000"/>
          <w:sz w:val="28"/>
        </w:rPr>
        <w:t>
      12) ұйымдық инновация – фирманың іскерлік тәжірибесіне, жұмыс орындарын және сыртқы байланыстарын ұйымдастыруға жаңа ұйымдық әдісті енгізу;</w:t>
      </w:r>
      <w:r>
        <w:br/>
      </w:r>
      <w:r>
        <w:rPr>
          <w:rFonts w:ascii="Times New Roman"/>
          <w:b w:val="false"/>
          <w:i w:val="false"/>
          <w:color w:val="000000"/>
          <w:sz w:val="28"/>
        </w:rPr>
        <w:t>
</w:t>
      </w:r>
      <w:r>
        <w:rPr>
          <w:rFonts w:ascii="Times New Roman"/>
          <w:b w:val="false"/>
          <w:i w:val="false"/>
          <w:color w:val="000000"/>
          <w:sz w:val="28"/>
        </w:rPr>
        <w:t>
      13) үдерістік инновация бұл жаңа немесе айтарлықтай жақсартылған өндіріс тәсілдерін немесе өнімді жеткізуді енгізу. Мұнда техникалық үдерістердегі, жабдықтардағы және/немесе бағдарламалық қамтамасыз етудегі айтарлықтай өзгерістер кіреді.</w:t>
      </w:r>
      <w:r>
        <w:br/>
      </w:r>
      <w:r>
        <w:rPr>
          <w:rFonts w:ascii="Times New Roman"/>
          <w:b w:val="false"/>
          <w:i w:val="false"/>
          <w:color w:val="000000"/>
          <w:sz w:val="28"/>
        </w:rPr>
        <w:t>
</w:t>
      </w:r>
      <w:r>
        <w:rPr>
          <w:rFonts w:ascii="Times New Roman"/>
          <w:b w:val="false"/>
          <w:i w:val="false"/>
          <w:color w:val="000000"/>
          <w:sz w:val="28"/>
        </w:rPr>
        <w:t>
      3. 1-бөлiмде респонденттер жүзеге асырылатын инновациялық қызметке қатысты ақпаратты толтырады. Бұл бөлімде инновациялық белсенділік үш негізгі сипаттамалармен: аяқталған инновациялардың болуымен, кәсіпорынның осы инновацияларды әзірлеуге қатысу дәрежесімен, инновациялық қызмет жүзеге асырылмаған негізгі себептердің бағасымен бағаланады. Кәсіпорындардың инновациялық қызметінде әзірлеу кезеңіндегі бастапқы сатысы, не егерде кәсіпорынның соңғы үш жыл ішінде аяқтаған инновациялары болса, аяқталған сатысы болады.</w:t>
      </w:r>
      <w:r>
        <w:br/>
      </w:r>
      <w:r>
        <w:rPr>
          <w:rFonts w:ascii="Times New Roman"/>
          <w:b w:val="false"/>
          <w:i w:val="false"/>
          <w:color w:val="000000"/>
          <w:sz w:val="28"/>
        </w:rPr>
        <w:t>
</w:t>
      </w:r>
      <w:r>
        <w:rPr>
          <w:rFonts w:ascii="Times New Roman"/>
          <w:b w:val="false"/>
          <w:i w:val="false"/>
          <w:color w:val="000000"/>
          <w:sz w:val="28"/>
        </w:rPr>
        <w:t>
      1.6-сұрақта дамыту институттары сияқты инновациялық жобалардың, сондай-ақ жобаларын кәсіпорындарға өткізуге ұсынған венчурлық қор жобаларының саны көрсетіледі.</w:t>
      </w:r>
      <w:r>
        <w:br/>
      </w:r>
      <w:r>
        <w:rPr>
          <w:rFonts w:ascii="Times New Roman"/>
          <w:b w:val="false"/>
          <w:i w:val="false"/>
          <w:color w:val="000000"/>
          <w:sz w:val="28"/>
        </w:rPr>
        <w:t>
</w:t>
      </w:r>
      <w:r>
        <w:rPr>
          <w:rFonts w:ascii="Times New Roman"/>
          <w:b w:val="false"/>
          <w:i w:val="false"/>
          <w:color w:val="000000"/>
          <w:sz w:val="28"/>
        </w:rPr>
        <w:t>
      1.10-сұрақта егер кәсіпорында зерттелетін кезеңде бірнеше аяқталған инновациялар бар болса, онда пайыз бірнеше торкөздерде бір уақытта көрсетілуі мүмкін, бірақ деректер қосындысы олардың үшеуінің бірінде 100%-ға тең болуы тиіс.</w:t>
      </w:r>
      <w:r>
        <w:br/>
      </w:r>
      <w:r>
        <w:rPr>
          <w:rFonts w:ascii="Times New Roman"/>
          <w:b w:val="false"/>
          <w:i w:val="false"/>
          <w:color w:val="000000"/>
          <w:sz w:val="28"/>
        </w:rPr>
        <w:t>
</w:t>
      </w:r>
      <w:r>
        <w:rPr>
          <w:rFonts w:ascii="Times New Roman"/>
          <w:b w:val="false"/>
          <w:i w:val="false"/>
          <w:color w:val="000000"/>
          <w:sz w:val="28"/>
        </w:rPr>
        <w:t>
      1.13-сұрақта осы статистикалық нысанның Қосымшасына сәйкес инновациялық түрлері бойынша соңғы үш жылдағы ең маңызды инновациялардың атауы көрсетіледі.</w:t>
      </w:r>
      <w:r>
        <w:br/>
      </w:r>
      <w:r>
        <w:rPr>
          <w:rFonts w:ascii="Times New Roman"/>
          <w:b w:val="false"/>
          <w:i w:val="false"/>
          <w:color w:val="000000"/>
          <w:sz w:val="28"/>
        </w:rPr>
        <w:t>
</w:t>
      </w:r>
      <w:r>
        <w:rPr>
          <w:rFonts w:ascii="Times New Roman"/>
          <w:b w:val="false"/>
          <w:i w:val="false"/>
          <w:color w:val="000000"/>
          <w:sz w:val="28"/>
        </w:rPr>
        <w:t>
      4. 2-бөлiмде кәсіпорындар есепті кезеңдегі шығарылған және инновациялық өнімдердің (тауарлардың, жұмыстардың, қызметтердің) көлемін қызмет түріне (құрылыс, қызмет көрсету саласының түрі және тағы басқалары) байланысты көрсетеді. Өнім егер соңғы үш жылда түрлі технологиялық өзгерістерге ұшыраған болса (өнімдік немесе үдерістік инновацияларды жүзеге асыру нәтижесінде) инновациялық болып саналады.</w:t>
      </w:r>
      <w:r>
        <w:br/>
      </w:r>
      <w:r>
        <w:rPr>
          <w:rFonts w:ascii="Times New Roman"/>
          <w:b w:val="false"/>
          <w:i w:val="false"/>
          <w:color w:val="000000"/>
          <w:sz w:val="28"/>
        </w:rPr>
        <w:t>
</w:t>
      </w:r>
      <w:r>
        <w:rPr>
          <w:rFonts w:ascii="Times New Roman"/>
          <w:b w:val="false"/>
          <w:i w:val="false"/>
          <w:color w:val="000000"/>
          <w:sz w:val="28"/>
        </w:rPr>
        <w:t>
      1, 2-жолдарды ауыл шаруашылығы қызметін жүзеге асыратын барлық кәсіпорындар толтырады.</w:t>
      </w:r>
      <w:r>
        <w:br/>
      </w:r>
      <w:r>
        <w:rPr>
          <w:rFonts w:ascii="Times New Roman"/>
          <w:b w:val="false"/>
          <w:i w:val="false"/>
          <w:color w:val="000000"/>
          <w:sz w:val="28"/>
        </w:rPr>
        <w:t>
</w:t>
      </w:r>
      <w:r>
        <w:rPr>
          <w:rFonts w:ascii="Times New Roman"/>
          <w:b w:val="false"/>
          <w:i w:val="false"/>
          <w:color w:val="000000"/>
          <w:sz w:val="28"/>
        </w:rPr>
        <w:t>
      3-7-жолдарды барлық өнеркәсіп кәсіпорындары толтырады.</w:t>
      </w:r>
      <w:r>
        <w:br/>
      </w:r>
      <w:r>
        <w:rPr>
          <w:rFonts w:ascii="Times New Roman"/>
          <w:b w:val="false"/>
          <w:i w:val="false"/>
          <w:color w:val="000000"/>
          <w:sz w:val="28"/>
        </w:rPr>
        <w:t>
</w:t>
      </w:r>
      <w:r>
        <w:rPr>
          <w:rFonts w:ascii="Times New Roman"/>
          <w:b w:val="false"/>
          <w:i w:val="false"/>
          <w:color w:val="000000"/>
          <w:sz w:val="28"/>
        </w:rPr>
        <w:t>
      8, 9-жолдарды барлық құрылыс ұйымдары толтырады.</w:t>
      </w:r>
      <w:r>
        <w:br/>
      </w:r>
      <w:r>
        <w:rPr>
          <w:rFonts w:ascii="Times New Roman"/>
          <w:b w:val="false"/>
          <w:i w:val="false"/>
          <w:color w:val="000000"/>
          <w:sz w:val="28"/>
        </w:rPr>
        <w:t>
</w:t>
      </w:r>
      <w:r>
        <w:rPr>
          <w:rFonts w:ascii="Times New Roman"/>
          <w:b w:val="false"/>
          <w:i w:val="false"/>
          <w:color w:val="000000"/>
          <w:sz w:val="28"/>
        </w:rPr>
        <w:t>
      10, 11-жолдарды қызмет көрсету салаларының барлық кәсіпорындары толтырады.</w:t>
      </w:r>
      <w:r>
        <w:br/>
      </w:r>
      <w:r>
        <w:rPr>
          <w:rFonts w:ascii="Times New Roman"/>
          <w:b w:val="false"/>
          <w:i w:val="false"/>
          <w:color w:val="000000"/>
          <w:sz w:val="28"/>
        </w:rPr>
        <w:t>
</w:t>
      </w:r>
      <w:r>
        <w:rPr>
          <w:rFonts w:ascii="Times New Roman"/>
          <w:b w:val="false"/>
          <w:i w:val="false"/>
          <w:color w:val="000000"/>
          <w:sz w:val="28"/>
        </w:rPr>
        <w:t>
      12-жолды ауыл шаруашылығы, өнеркәсіп, құрылыс, қызмет көрсету саласындағы кәсіпорындар көлемді наноөнімдер (наноматериалдар және наножабдықтар), нанокомпоненттерді құрайтын өнімдер, нанотехнологияларды пайдалана отырып технологиялық процестер базасында өндірілген өнімдер, жұмыстар, қызметтер бойынша, сондай-ақ нанотехнологияларға арналған арнайы жабдық.</w:t>
      </w:r>
      <w:r>
        <w:br/>
      </w:r>
      <w:r>
        <w:rPr>
          <w:rFonts w:ascii="Times New Roman"/>
          <w:b w:val="false"/>
          <w:i w:val="false"/>
          <w:color w:val="000000"/>
          <w:sz w:val="28"/>
        </w:rPr>
        <w:t>
</w:t>
      </w:r>
      <w:r>
        <w:rPr>
          <w:rFonts w:ascii="Times New Roman"/>
          <w:b w:val="false"/>
          <w:i w:val="false"/>
          <w:color w:val="000000"/>
          <w:sz w:val="28"/>
        </w:rPr>
        <w:t>
      5. 3-бөлiмде кәсіпорынның өз күшімен орындалған технологиялық инновацияларға (технологиялық жаңа немесе едәуір жетілдірілген өнімдерді, қызметтерді және оларды өндіру (табыстау) әдістерін, технологиялық жаңа немесе едәуір жетілдірілген өндірістік әдістерді әзірлеу және енгізу) жұмсалған жалпы (ағымдағы және күрделі) шығындар, сондай-ақ бөгде ұйымдардың жұмыстарына, қызметтеріне ақы төлеуге жұмсалған шығындар сонымен қатар маркетингтік және ұйымдық инновациялардың шығындары көрсетіледі.</w:t>
      </w:r>
      <w:r>
        <w:br/>
      </w:r>
      <w:r>
        <w:rPr>
          <w:rFonts w:ascii="Times New Roman"/>
          <w:b w:val="false"/>
          <w:i w:val="false"/>
          <w:color w:val="000000"/>
          <w:sz w:val="28"/>
        </w:rPr>
        <w:t>
</w:t>
      </w:r>
      <w:r>
        <w:rPr>
          <w:rFonts w:ascii="Times New Roman"/>
          <w:b w:val="false"/>
          <w:i w:val="false"/>
          <w:color w:val="000000"/>
          <w:sz w:val="28"/>
        </w:rPr>
        <w:t>
      Ағымдағы шығындарға технологиялық инновацияларды әзірлеумен және енгізумен айналысатын қызметкерлердің еңбегіне ақы төлеуге жұмсалған шығындар, әлеуметтік мұқтаждарға аударымдар, сондай-ақ күрделі шығындарға жатпайтын, ұйыммен бір жыл ішінде орындалған, инновациялық қызметті қамтамасыз етуге қажетті шикізатты, материалдарды жабдықты және өзгелерді сатып алуға жұмсалған шығындар сияқты басқа да шығыстар жатады.</w:t>
      </w:r>
      <w:r>
        <w:br/>
      </w:r>
      <w:r>
        <w:rPr>
          <w:rFonts w:ascii="Times New Roman"/>
          <w:b w:val="false"/>
          <w:i w:val="false"/>
          <w:color w:val="000000"/>
          <w:sz w:val="28"/>
        </w:rPr>
        <w:t>
</w:t>
      </w:r>
      <w:r>
        <w:rPr>
          <w:rFonts w:ascii="Times New Roman"/>
          <w:b w:val="false"/>
          <w:i w:val="false"/>
          <w:color w:val="000000"/>
          <w:sz w:val="28"/>
        </w:rPr>
        <w:t>
      Күрделі салым технологиялық инновацияларды әзірлеумен және енгізумен байланысты жүзеге асырылатын, сатуға арналмаған, ұзақ мерзімге (бір жылдан аса) пайдалануға арналған айналымнан тыс активтердің мөлшерін жасауға, молайтуға, арттыруға, сондай-ақ сатып алуға жұмсалатын жыл сайынғы шығындарды білдіреді. Олар инновациялық қызметті пайдалану үшін қажетті машиналарды, жабдықты, өзге де негізгі құралдарды сатып алуға, инновациялық қызметті жүргізу үшін ғимараттар, жер учаскелерін және табиғатты пайдалану объектілерін сатып алуға жұмсалған шығындардан тұрады.</w:t>
      </w:r>
      <w:r>
        <w:br/>
      </w:r>
      <w:r>
        <w:rPr>
          <w:rFonts w:ascii="Times New Roman"/>
          <w:b w:val="false"/>
          <w:i w:val="false"/>
          <w:color w:val="000000"/>
          <w:sz w:val="28"/>
        </w:rPr>
        <w:t>
</w:t>
      </w:r>
      <w:r>
        <w:rPr>
          <w:rFonts w:ascii="Times New Roman"/>
          <w:b w:val="false"/>
          <w:i w:val="false"/>
          <w:color w:val="000000"/>
          <w:sz w:val="28"/>
        </w:rPr>
        <w:t>
      2-бағанда технологиялық инновацияларды (зерттеулер мен әзірлемелер, өнертабыстарды патенттеу, өзге де патент-лицензия беру қызметтері, персоналды дайындау, тәжірибелік оқыту, конструкторлық жұмыстар, маркетингтік зерттеулер және тағы басқаларды) әзірлеумен және енгізумен байланысты бөгде ұйымдардың осы ұйым үшін орындаған арнайы жұмыстарына, қызметтеріне ақы төлеуге жұмсалған шығындар көрсетіледі.</w:t>
      </w:r>
      <w:r>
        <w:br/>
      </w:r>
      <w:r>
        <w:rPr>
          <w:rFonts w:ascii="Times New Roman"/>
          <w:b w:val="false"/>
          <w:i w:val="false"/>
          <w:color w:val="000000"/>
          <w:sz w:val="28"/>
        </w:rPr>
        <w:t>
</w:t>
      </w:r>
      <w:r>
        <w:rPr>
          <w:rFonts w:ascii="Times New Roman"/>
          <w:b w:val="false"/>
          <w:i w:val="false"/>
          <w:color w:val="000000"/>
          <w:sz w:val="28"/>
        </w:rPr>
        <w:t>
      Технологиялық, маркетингтік, ұйымдық инновацияларға жұмсалған шығындар туралы деректер есепті жылы тапсырылады. Мұның өзінде инновациялық процестің (жаңалықты енгізу) қай сатыда тұрғандығы маңызды емес.</w:t>
      </w:r>
      <w:r>
        <w:br/>
      </w:r>
      <w:r>
        <w:rPr>
          <w:rFonts w:ascii="Times New Roman"/>
          <w:b w:val="false"/>
          <w:i w:val="false"/>
          <w:color w:val="000000"/>
          <w:sz w:val="28"/>
        </w:rPr>
        <w:t>
</w:t>
      </w:r>
      <w:r>
        <w:rPr>
          <w:rFonts w:ascii="Times New Roman"/>
          <w:b w:val="false"/>
          <w:i w:val="false"/>
          <w:color w:val="000000"/>
          <w:sz w:val="28"/>
        </w:rPr>
        <w:t>
      2-жолда есепті жылы жүзеге асырылған, технологиялық инновацияларға жұмсалған барлық шығындар толық ескеріледі.</w:t>
      </w:r>
      <w:r>
        <w:br/>
      </w:r>
      <w:r>
        <w:rPr>
          <w:rFonts w:ascii="Times New Roman"/>
          <w:b w:val="false"/>
          <w:i w:val="false"/>
          <w:color w:val="000000"/>
          <w:sz w:val="28"/>
        </w:rPr>
        <w:t>
</w:t>
      </w:r>
      <w:r>
        <w:rPr>
          <w:rFonts w:ascii="Times New Roman"/>
          <w:b w:val="false"/>
          <w:i w:val="false"/>
          <w:color w:val="000000"/>
          <w:sz w:val="28"/>
        </w:rPr>
        <w:t>
      3-13-жолдар бойынша технологиялық инновацияларға жұмсалған жалпы шығындар инновациялық қызмет түрлері бойынша бөлінеді.</w:t>
      </w:r>
      <w:r>
        <w:br/>
      </w:r>
      <w:r>
        <w:rPr>
          <w:rFonts w:ascii="Times New Roman"/>
          <w:b w:val="false"/>
          <w:i w:val="false"/>
          <w:color w:val="000000"/>
          <w:sz w:val="28"/>
        </w:rPr>
        <w:t>
</w:t>
      </w:r>
      <w:r>
        <w:rPr>
          <w:rFonts w:ascii="Times New Roman"/>
          <w:b w:val="false"/>
          <w:i w:val="false"/>
          <w:color w:val="000000"/>
          <w:sz w:val="28"/>
        </w:rPr>
        <w:t>
      3-жол бойынша кәсіпорынның өз күшімен, сондай-ақ тапсырыс бойынша бөгде ұйымдар орындаған зерттеулер мен әзірлемелерге жұмсаған шығындары көрсетіледі.</w:t>
      </w:r>
      <w:r>
        <w:br/>
      </w:r>
      <w:r>
        <w:rPr>
          <w:rFonts w:ascii="Times New Roman"/>
          <w:b w:val="false"/>
          <w:i w:val="false"/>
          <w:color w:val="000000"/>
          <w:sz w:val="28"/>
        </w:rPr>
        <w:t>
</w:t>
      </w:r>
      <w:r>
        <w:rPr>
          <w:rFonts w:ascii="Times New Roman"/>
          <w:b w:val="false"/>
          <w:i w:val="false"/>
          <w:color w:val="000000"/>
          <w:sz w:val="28"/>
        </w:rPr>
        <w:t>
      Зерттеулер мен әзірлемелерге жұмсалған шығындар құрамына мыналар кіреді:</w:t>
      </w:r>
      <w:r>
        <w:br/>
      </w:r>
      <w:r>
        <w:rPr>
          <w:rFonts w:ascii="Times New Roman"/>
          <w:b w:val="false"/>
          <w:i w:val="false"/>
          <w:color w:val="000000"/>
          <w:sz w:val="28"/>
        </w:rPr>
        <w:t>
</w:t>
      </w:r>
      <w:r>
        <w:rPr>
          <w:rFonts w:ascii="Times New Roman"/>
          <w:b w:val="false"/>
          <w:i w:val="false"/>
          <w:color w:val="000000"/>
          <w:sz w:val="28"/>
        </w:rPr>
        <w:t>
      өндірістік көрсеткіштер үшін сыйақыларды, ынталандырушы және өтемдік төлемдерді ескере отырып, ғылыми зерттеулер мен әзірлемелерді орындаған қызметкерлерінің еңбегіне, негізгі қызметпен айналысатын тізімдік құрамға кірмейтін қызметкерлердің еңбегіне ақы төлеуге жұмсалатын шығындар;</w:t>
      </w:r>
      <w:r>
        <w:br/>
      </w:r>
      <w:r>
        <w:rPr>
          <w:rFonts w:ascii="Times New Roman"/>
          <w:b w:val="false"/>
          <w:i w:val="false"/>
          <w:color w:val="000000"/>
          <w:sz w:val="28"/>
        </w:rPr>
        <w:t>
</w:t>
      </w:r>
      <w:r>
        <w:rPr>
          <w:rFonts w:ascii="Times New Roman"/>
          <w:b w:val="false"/>
          <w:i w:val="false"/>
          <w:color w:val="000000"/>
          <w:sz w:val="28"/>
        </w:rPr>
        <w:t>
      нақты тақырыпты жобалауға, тасымалдауға және орнатуға арналған шығыстарды қоса, оны орындау үшін қажетті арнайы аспаптарды, құралдарды, саймандарды, аппараттарды, механизмдерді, құрылғыларды және басқа арнайы жабдықты сатып алуға және дайындауға жұмсалған шығындар. Мұндай шығындар шарт бойынша орындалатын жұмыстардың өзіндік құны есебінен жүзеге асырылады, ал олар аяқталғаннан соң немесе тоқтатылғаннан соң қалған арнайы жабдық, сондай-ақ тақырып бойынша жұмыс істеу процесі кезінде сатып алынған немесе дайындалған үлгілер, макеттер және басқа бұйымдар тапсырыс берушіге табыс етілуі керек. Егер аталған жабдық және бұйым тапсырыс берушіге қайтарылмаса, онда тақырып аяқталғаннан соң олар түгенделеді және құнына қарай жарғылық қордан негізгі немесе айналым қаражаттары құрамына өтеусіз түскендер ретінде енгізіледі.</w:t>
      </w:r>
      <w:r>
        <w:br/>
      </w:r>
      <w:r>
        <w:rPr>
          <w:rFonts w:ascii="Times New Roman"/>
          <w:b w:val="false"/>
          <w:i w:val="false"/>
          <w:color w:val="000000"/>
          <w:sz w:val="28"/>
        </w:rPr>
        <w:t>
</w:t>
      </w:r>
      <w:r>
        <w:rPr>
          <w:rFonts w:ascii="Times New Roman"/>
          <w:b w:val="false"/>
          <w:i w:val="false"/>
          <w:color w:val="000000"/>
          <w:sz w:val="28"/>
        </w:rPr>
        <w:t>
      Шеттен сатып алынатын шикізат пен материалдардың, жинақтаушы бұйымдардың, жартылай дайын өнімдердің, отынның, табиғи шикізаттың барлық түрлері энергиясының, көлденең кәсіпорындар орындайтын өндірістік сипаттағы жұмыстар мен қызметтердің, келіп түскен материалдық ресурстардың жетіспеушілігіне байланысты табиғи кему нормалары шегіндегі ысыраптардың құны. Өнімді (жұмысты, қызметті) өндіруге жұмсалған материалдық шығындар есепте үстеме бағаны (үстеме ақыны), жабдықтаушы, сыртқы экономикалық ұйымдарға төленген комиссиялық сыйақыларды, тауарлық биржалар көрсететін қызметтер құнын, кедендік баждарды, бөгде ұйымдардың күшімен жүзеге асырылатын тасымалдауға, сақтауға және жеткізуге байланысты шығыстарды қоса оларды сатып алу құны бойынша (қосымша құн салығын ескере отырып) көрсетіледі;</w:t>
      </w:r>
      <w:r>
        <w:br/>
      </w:r>
      <w:r>
        <w:rPr>
          <w:rFonts w:ascii="Times New Roman"/>
          <w:b w:val="false"/>
          <w:i w:val="false"/>
          <w:color w:val="000000"/>
          <w:sz w:val="28"/>
        </w:rPr>
        <w:t>
</w:t>
      </w:r>
      <w:r>
        <w:rPr>
          <w:rFonts w:ascii="Times New Roman"/>
          <w:b w:val="false"/>
          <w:i w:val="false"/>
          <w:color w:val="000000"/>
          <w:sz w:val="28"/>
        </w:rPr>
        <w:t>
      зерттеулер мен әзірлемелерге, соның ішінде жер учаскелерін сатып алуға, үйлер құрылысына немесе сатып алуға, негізгі қорлар құрамына кіретін жабдықты сатып алуға жұмсалған күрделі шығындар, зерттеулермен және әзірлемелермен байланысты өзге де күрделі шығындар. Ғылыми зерттеулермен және әзірлемелермен байланысты емес, есеп беруші кәсіпорын жүзеге асыратын тұрғын үйлердің, мәдени-тұрмыстық мақсаттағы объектілердің құрылысына және тағы басқаларға күрделі қаржы жұмсалымы ескерілмейді;</w:t>
      </w:r>
      <w:r>
        <w:br/>
      </w:r>
      <w:r>
        <w:rPr>
          <w:rFonts w:ascii="Times New Roman"/>
          <w:b w:val="false"/>
          <w:i w:val="false"/>
          <w:color w:val="000000"/>
          <w:sz w:val="28"/>
        </w:rPr>
        <w:t>
</w:t>
      </w:r>
      <w:r>
        <w:rPr>
          <w:rFonts w:ascii="Times New Roman"/>
          <w:b w:val="false"/>
          <w:i w:val="false"/>
          <w:color w:val="000000"/>
          <w:sz w:val="28"/>
        </w:rPr>
        <w:t>
      зерттеулер мен әзірлемелердің орындалуымен байланысты және шығындардың жоғарыда аталған түрлерінің біреуінде де ескерілмеген өзге де шығындар.</w:t>
      </w:r>
      <w:r>
        <w:br/>
      </w:r>
      <w:r>
        <w:rPr>
          <w:rFonts w:ascii="Times New Roman"/>
          <w:b w:val="false"/>
          <w:i w:val="false"/>
          <w:color w:val="000000"/>
          <w:sz w:val="28"/>
        </w:rPr>
        <w:t>
</w:t>
      </w:r>
      <w:r>
        <w:rPr>
          <w:rFonts w:ascii="Times New Roman"/>
          <w:b w:val="false"/>
          <w:i w:val="false"/>
          <w:color w:val="000000"/>
          <w:sz w:val="28"/>
        </w:rPr>
        <w:t>
      Зерттеулер мен әзірлемелерге жұмсалған шығындар құрамына сондай-ақ есеп беруші ұйыммен жасалған шарт бойынша бөгде ұйым орындаған зерттеулер мен әзірлемелердің құны кіреді.</w:t>
      </w:r>
      <w:r>
        <w:br/>
      </w:r>
      <w:r>
        <w:rPr>
          <w:rFonts w:ascii="Times New Roman"/>
          <w:b w:val="false"/>
          <w:i w:val="false"/>
          <w:color w:val="000000"/>
          <w:sz w:val="28"/>
        </w:rPr>
        <w:t>
</w:t>
      </w:r>
      <w:r>
        <w:rPr>
          <w:rFonts w:ascii="Times New Roman"/>
          <w:b w:val="false"/>
          <w:i w:val="false"/>
          <w:color w:val="000000"/>
          <w:sz w:val="28"/>
        </w:rPr>
        <w:t>
      4-жол бойынша технологиялық инновацияларды енгізуге байланысты біріктірілген бағдарламалық қамтамасыз етуді, өзге де негізгі қорларды қоса машиналарды, жабдықты, құрылғыларды сатып алуға бағытталған күрделі салымдар көрсетіледі.</w:t>
      </w:r>
      <w:r>
        <w:br/>
      </w:r>
      <w:r>
        <w:rPr>
          <w:rFonts w:ascii="Times New Roman"/>
          <w:b w:val="false"/>
          <w:i w:val="false"/>
          <w:color w:val="000000"/>
          <w:sz w:val="28"/>
        </w:rPr>
        <w:t>
</w:t>
      </w:r>
      <w:r>
        <w:rPr>
          <w:rFonts w:ascii="Times New Roman"/>
          <w:b w:val="false"/>
          <w:i w:val="false"/>
          <w:color w:val="000000"/>
          <w:sz w:val="28"/>
        </w:rPr>
        <w:t>
      Машиналар мен жабдық сатып алудың басқа жағдайлары технологиялық инновациялар ретінде қарастырылмайды және 4-жолда көрсетілмейді. Өндіріс қуаттарын танымал үлгідегі қосымша станоктар есебінен ұлғайту не болмаса станоктарды сол үлгідегі неғұрлым соңғы түріне ауыстырғанның өзінде технологиялық инновация болып табылмайды.</w:t>
      </w:r>
      <w:r>
        <w:br/>
      </w:r>
      <w:r>
        <w:rPr>
          <w:rFonts w:ascii="Times New Roman"/>
          <w:b w:val="false"/>
          <w:i w:val="false"/>
          <w:color w:val="000000"/>
          <w:sz w:val="28"/>
        </w:rPr>
        <w:t>
</w:t>
      </w:r>
      <w:r>
        <w:rPr>
          <w:rFonts w:ascii="Times New Roman"/>
          <w:b w:val="false"/>
          <w:i w:val="false"/>
          <w:color w:val="000000"/>
          <w:sz w:val="28"/>
        </w:rPr>
        <w:t>
      6-жол бойынша патенттік лицензиялар (өнертабыстарды, өнеркәсіп үлгілерін, тиімді үлгілерді пайдалануға берілетін патенттер, лицензиялар алу құқығы), патентсіз лицензиялар, «ноу-хау», бөлшектелген жинақталым түріндегі жаңа технологиялар сатып алуға арналған шығындарды, сондай-ақ бөгде кәсіпорындардан, ұйымдардан, жеке адамдардан сатып алынған технологиялық инновацияларды орындауға қатысты тауар белгілерін, басқа инжинирингтік, консалтингтік қызметтерді (зерттеулер мен әзірлемелерді қоспағанда) қоса технологиялық инновацияларды іске асыру үшін пайдаланылатын жаңа технологияларды сатып алуға жұмсалатын шығындар келтіріледі.</w:t>
      </w:r>
      <w:r>
        <w:br/>
      </w:r>
      <w:r>
        <w:rPr>
          <w:rFonts w:ascii="Times New Roman"/>
          <w:b w:val="false"/>
          <w:i w:val="false"/>
          <w:color w:val="000000"/>
          <w:sz w:val="28"/>
        </w:rPr>
        <w:t>
</w:t>
      </w:r>
      <w:r>
        <w:rPr>
          <w:rFonts w:ascii="Times New Roman"/>
          <w:b w:val="false"/>
          <w:i w:val="false"/>
          <w:color w:val="000000"/>
          <w:sz w:val="28"/>
        </w:rPr>
        <w:t>
      «Ноу-хау» – қорғау құжаттарымен қорғалмаған және толық жарияланбаған немесе жартылай өндіріс құпиясын құрайтын техникалық, ұйымдық немесе коммерциялық ақпарат, оны иеленушінің осы ақпаратты үшінші тұлғалардың заңсыз пайдалануынан қорғауға құқығы болады. Оған шаруашылық қызметінің процесі кезінде пайда әкелетін жаңа технологиялар, техникалық немесе өзге шешімдер, білім, тәжірибе кіреді.</w:t>
      </w:r>
      <w:r>
        <w:br/>
      </w:r>
      <w:r>
        <w:rPr>
          <w:rFonts w:ascii="Times New Roman"/>
          <w:b w:val="false"/>
          <w:i w:val="false"/>
          <w:color w:val="000000"/>
          <w:sz w:val="28"/>
        </w:rPr>
        <w:t>
</w:t>
      </w:r>
      <w:r>
        <w:rPr>
          <w:rFonts w:ascii="Times New Roman"/>
          <w:b w:val="false"/>
          <w:i w:val="false"/>
          <w:color w:val="000000"/>
          <w:sz w:val="28"/>
        </w:rPr>
        <w:t>
      7-жол бойынша патенттік лицензияларды, дәл айтқанда өнертабыстарды, өндірістік үлгілерді, пайдалы үлгілерді пайдалануға берілетін патенттер, лицензиялар алу құқықтарын сатып алуға жұмсалатын шығындар бөлек көрсетіледі.</w:t>
      </w:r>
      <w:r>
        <w:br/>
      </w:r>
      <w:r>
        <w:rPr>
          <w:rFonts w:ascii="Times New Roman"/>
          <w:b w:val="false"/>
          <w:i w:val="false"/>
          <w:color w:val="000000"/>
          <w:sz w:val="28"/>
        </w:rPr>
        <w:t>
</w:t>
      </w:r>
      <w:r>
        <w:rPr>
          <w:rFonts w:ascii="Times New Roman"/>
          <w:b w:val="false"/>
          <w:i w:val="false"/>
          <w:color w:val="000000"/>
          <w:sz w:val="28"/>
        </w:rPr>
        <w:t>
      Лицензия сатып алуға жұмсалатын шығындар – бұл лицензиарға (лицензияны сатушыға) төленген лицензиялық сыйақы. Ол келісілген тұрақты сома ретінде төленетін, не роялти, яғни лицензияны сатып алушы оны пайдалану нәтижесінде алған пайдасының белгілі бөліктері түрінде төленетін төлем болуы мүмкін.</w:t>
      </w:r>
      <w:r>
        <w:br/>
      </w:r>
      <w:r>
        <w:rPr>
          <w:rFonts w:ascii="Times New Roman"/>
          <w:b w:val="false"/>
          <w:i w:val="false"/>
          <w:color w:val="000000"/>
          <w:sz w:val="28"/>
        </w:rPr>
        <w:t>
</w:t>
      </w:r>
      <w:r>
        <w:rPr>
          <w:rFonts w:ascii="Times New Roman"/>
          <w:b w:val="false"/>
          <w:i w:val="false"/>
          <w:color w:val="000000"/>
          <w:sz w:val="28"/>
        </w:rPr>
        <w:t>
      9-жол бойынша инновацияны жүзеге асырумен байланысты бағдарламалық құралдарды сатып алуға жұмсалатын шығындар көрсетіледі. Электрондық-есептеуіш машиналарға арналған бағдарламалардан басқа бағдарламалық құралдарға баспа жүйелері және графикалық редакторлар, бейне коллекциялары және тағы басқалар кіреді.</w:t>
      </w:r>
      <w:r>
        <w:br/>
      </w:r>
      <w:r>
        <w:rPr>
          <w:rFonts w:ascii="Times New Roman"/>
          <w:b w:val="false"/>
          <w:i w:val="false"/>
          <w:color w:val="000000"/>
          <w:sz w:val="28"/>
        </w:rPr>
        <w:t>
</w:t>
      </w:r>
      <w:r>
        <w:rPr>
          <w:rFonts w:ascii="Times New Roman"/>
          <w:b w:val="false"/>
          <w:i w:val="false"/>
          <w:color w:val="000000"/>
          <w:sz w:val="28"/>
        </w:rPr>
        <w:t>
      10-жол бойынша өндірістік жобалауға, жаңа өнімдерді шығару, жаңа қызметтерді немесе оларды өндіру (табыстау) әдістерін енгізу үшін өндірісті дайындаумен байланысты жұмыстардың басқа түрлеріне жұмсалған шығындар көрсетіледі. Өндірістік жобалау-конструкторлық жұмыстар жаңа өнімді технологиялық жарақтандырумен, өндірісін ұйымдастырумен және оны шығарудың бастапқы сатысымен байланысты. Өнеркәсіпте оларды құрамы жаңа өнімдерді дайындаумен байланысты өнеркәсіптік объектіні (үлгіні) жобалау, нақты өндірістік процестер мен әдістерге, техникалық сипаттамасына, пайдалану ерекшеліктеріне (сапаларына) бағытталған технологиялық жаңа өнімдерді өндіру және жаңа процестерді жүзеге асыру үшін қажетті басқа жобалау-конструкторлық жұмыстар болып табылады.</w:t>
      </w:r>
      <w:r>
        <w:br/>
      </w:r>
      <w:r>
        <w:rPr>
          <w:rFonts w:ascii="Times New Roman"/>
          <w:b w:val="false"/>
          <w:i w:val="false"/>
          <w:color w:val="000000"/>
          <w:sz w:val="28"/>
        </w:rPr>
        <w:t>
</w:t>
      </w:r>
      <w:r>
        <w:rPr>
          <w:rFonts w:ascii="Times New Roman"/>
          <w:b w:val="false"/>
          <w:i w:val="false"/>
          <w:color w:val="000000"/>
          <w:sz w:val="28"/>
        </w:rPr>
        <w:t>
      Қызмет көрсету салаларында жаңа қызметтерді немесе оларды өндіру әдістерін енгізуге дайындық инновацияны енгізу үшін қажетті нақты рәсімдерге (процестерге, әдістерге), айрықшалауларға және пайдалану ерекшеліктері мен белгілеріне (қорытынды сынақтарды қоса) бағытталған қызметті қамтиды.</w:t>
      </w:r>
      <w:r>
        <w:br/>
      </w:r>
      <w:r>
        <w:rPr>
          <w:rFonts w:ascii="Times New Roman"/>
          <w:b w:val="false"/>
          <w:i w:val="false"/>
          <w:color w:val="000000"/>
          <w:sz w:val="28"/>
        </w:rPr>
        <w:t>
</w:t>
      </w:r>
      <w:r>
        <w:rPr>
          <w:rFonts w:ascii="Times New Roman"/>
          <w:b w:val="false"/>
          <w:i w:val="false"/>
          <w:color w:val="000000"/>
          <w:sz w:val="28"/>
        </w:rPr>
        <w:t>
      10-жол бойынша көрсетілген шығындар құрамына сондай-ақ өндірістің технологиялық дайындығына, сынама өндіріске және технологиялық инновацияларды енгізумен байланысты сынақтарға (3-жол бойынша көрсетілмеген) жұмсалған шығындар кіреді.</w:t>
      </w:r>
      <w:r>
        <w:br/>
      </w:r>
      <w:r>
        <w:rPr>
          <w:rFonts w:ascii="Times New Roman"/>
          <w:b w:val="false"/>
          <w:i w:val="false"/>
          <w:color w:val="000000"/>
          <w:sz w:val="28"/>
        </w:rPr>
        <w:t>
</w:t>
      </w:r>
      <w:r>
        <w:rPr>
          <w:rFonts w:ascii="Times New Roman"/>
          <w:b w:val="false"/>
          <w:i w:val="false"/>
          <w:color w:val="000000"/>
          <w:sz w:val="28"/>
        </w:rPr>
        <w:t>
      11-жол бойынша технологиялық инновацияларды енгізуге байланысты персоналды оқытуға, дайындауға және қайта мамандандыруға жұмсалған шығындар туралы деректер келтіріледі. Персоналды оқытуға және дайындауға жұмсалған шығындарға бөгде ұйымдар қызметін пайдалануды және ұйымның өзінде оқытуға және дайындауға (соның ішінде өндірістен қол үзбестен) жұмсалған шығындар кіреді.</w:t>
      </w:r>
      <w:r>
        <w:br/>
      </w:r>
      <w:r>
        <w:rPr>
          <w:rFonts w:ascii="Times New Roman"/>
          <w:b w:val="false"/>
          <w:i w:val="false"/>
          <w:color w:val="000000"/>
          <w:sz w:val="28"/>
        </w:rPr>
        <w:t>
</w:t>
      </w:r>
      <w:r>
        <w:rPr>
          <w:rFonts w:ascii="Times New Roman"/>
          <w:b w:val="false"/>
          <w:i w:val="false"/>
          <w:color w:val="000000"/>
          <w:sz w:val="28"/>
        </w:rPr>
        <w:t>
      12-жол бойынша маркетингпен немесе инновацияны нарықтық енгізуге байланысты шығындар көрсетіледі. Оларға нарықтық инновациялар үшін дистрибьюторлық желілерді өрістетуге (жаңа тауарларды, қызметтерді нарыққа шығаруға) байланысты шығыстарды қоспағанда, нарықты алдын ала зерттеу, байқап көру, осы бұйымның әртүрлі өткізу нарықтары үшін бейімделуі және бастапқы жарнамасы кіреді.</w:t>
      </w:r>
      <w:r>
        <w:br/>
      </w:r>
      <w:r>
        <w:rPr>
          <w:rFonts w:ascii="Times New Roman"/>
          <w:b w:val="false"/>
          <w:i w:val="false"/>
          <w:color w:val="000000"/>
          <w:sz w:val="28"/>
        </w:rPr>
        <w:t>
</w:t>
      </w:r>
      <w:r>
        <w:rPr>
          <w:rFonts w:ascii="Times New Roman"/>
          <w:b w:val="false"/>
          <w:i w:val="false"/>
          <w:color w:val="000000"/>
          <w:sz w:val="28"/>
        </w:rPr>
        <w:t>
      13-жол бойынша технологиялық инновацияларды енгізумен байланысты өзге де шығындар (3-12 жолдарда ескерілмейтін) көрсетіледі (тартылған білікті мамандардың консультацияларының жоғарыда аталмаған технологиялық мазмұндағы басқа жұмыстар, қызметтердің төлемі).</w:t>
      </w:r>
      <w:r>
        <w:br/>
      </w:r>
      <w:r>
        <w:rPr>
          <w:rFonts w:ascii="Times New Roman"/>
          <w:b w:val="false"/>
          <w:i w:val="false"/>
          <w:color w:val="000000"/>
          <w:sz w:val="28"/>
        </w:rPr>
        <w:t>
</w:t>
      </w:r>
      <w:r>
        <w:rPr>
          <w:rFonts w:ascii="Times New Roman"/>
          <w:b w:val="false"/>
          <w:i w:val="false"/>
          <w:color w:val="000000"/>
          <w:sz w:val="28"/>
        </w:rPr>
        <w:t>
      6. 5-бөлiмде кооперациялық байланыстарының болуы, кәсіпорынның зерттеулер және әзірлемелер, инновациялық қызметтің өзге де түрлері саласындағы басқа ұйымдармен есепті жылдағы ынтымақтастығы, кәсіпорынның тиісті жұмыстар, қызметтердің тапсырыс берушісі немесе орындаушысы ретінде қатысуына байланыссыз көрсетіледі.</w:t>
      </w:r>
      <w:r>
        <w:br/>
      </w:r>
      <w:r>
        <w:rPr>
          <w:rFonts w:ascii="Times New Roman"/>
          <w:b w:val="false"/>
          <w:i w:val="false"/>
          <w:color w:val="000000"/>
          <w:sz w:val="28"/>
        </w:rPr>
        <w:t>
</w:t>
      </w:r>
      <w:r>
        <w:rPr>
          <w:rFonts w:ascii="Times New Roman"/>
          <w:b w:val="false"/>
          <w:i w:val="false"/>
          <w:color w:val="000000"/>
          <w:sz w:val="28"/>
        </w:rPr>
        <w:t>
      Х - берілген айқындама толтыруға жатпайды.</w:t>
      </w:r>
      <w:r>
        <w:br/>
      </w:r>
      <w:r>
        <w:rPr>
          <w:rFonts w:ascii="Times New Roman"/>
          <w:b w:val="false"/>
          <w:i w:val="false"/>
          <w:color w:val="000000"/>
          <w:sz w:val="28"/>
        </w:rPr>
        <w:t>
</w:t>
      </w:r>
      <w:r>
        <w:rPr>
          <w:rFonts w:ascii="Times New Roman"/>
          <w:b w:val="false"/>
          <w:i w:val="false"/>
          <w:color w:val="000000"/>
          <w:sz w:val="28"/>
        </w:rPr>
        <w:t>
      7. 7 және 8-бөлімдерде соңғы үш жылда кәсіпорында ұйымдастыру және маркетингтік жүйесінде өзгерістердің бар болуы туралы мәліметтер келтіріледі.</w:t>
      </w:r>
      <w:r>
        <w:br/>
      </w:r>
      <w:r>
        <w:rPr>
          <w:rFonts w:ascii="Times New Roman"/>
          <w:b w:val="false"/>
          <w:i w:val="false"/>
          <w:color w:val="000000"/>
          <w:sz w:val="28"/>
        </w:rPr>
        <w:t>
</w:t>
      </w:r>
      <w:r>
        <w:rPr>
          <w:rFonts w:ascii="Times New Roman"/>
          <w:b w:val="false"/>
          <w:i w:val="false"/>
          <w:color w:val="000000"/>
          <w:sz w:val="28"/>
        </w:rPr>
        <w:t>
      Инновациялардың қаралатын түрi өндiрiстiк процестердi ұйымдастыру жаңалықтардың немесе технологиялық инновацияларды әзірлеу мен iске асыруға қатысты маркетингілік зерттеулердің шеңберінде жүзеге асырылатын технологиялық инновацияларға жатпайды.</w:t>
      </w:r>
      <w:r>
        <w:br/>
      </w:r>
      <w:r>
        <w:rPr>
          <w:rFonts w:ascii="Times New Roman"/>
          <w:b w:val="false"/>
          <w:i w:val="false"/>
          <w:color w:val="000000"/>
          <w:sz w:val="28"/>
        </w:rPr>
        <w:t>
</w:t>
      </w:r>
      <w:r>
        <w:rPr>
          <w:rFonts w:ascii="Times New Roman"/>
          <w:b w:val="false"/>
          <w:i w:val="false"/>
          <w:color w:val="000000"/>
          <w:sz w:val="28"/>
        </w:rPr>
        <w:t>
      8. Арифметика – логикалық бақылау:</w:t>
      </w:r>
      <w:r>
        <w:br/>
      </w:r>
      <w:r>
        <w:rPr>
          <w:rFonts w:ascii="Times New Roman"/>
          <w:b w:val="false"/>
          <w:i w:val="false"/>
          <w:color w:val="000000"/>
          <w:sz w:val="28"/>
        </w:rPr>
        <w:t>
</w:t>
      </w:r>
      <w:r>
        <w:rPr>
          <w:rFonts w:ascii="Times New Roman"/>
          <w:b w:val="false"/>
          <w:i w:val="false"/>
          <w:color w:val="000000"/>
          <w:sz w:val="28"/>
        </w:rPr>
        <w:t>
      1) 3-бөлім «Инновацияларға жұмсалған шығындарды көрсетіңіз»</w:t>
      </w:r>
      <w:r>
        <w:br/>
      </w:r>
      <w:r>
        <w:rPr>
          <w:rFonts w:ascii="Times New Roman"/>
          <w:b w:val="false"/>
          <w:i w:val="false"/>
          <w:color w:val="000000"/>
          <w:sz w:val="28"/>
        </w:rPr>
        <w:t>
</w:t>
      </w:r>
      <w:r>
        <w:rPr>
          <w:rFonts w:ascii="Times New Roman"/>
          <w:b w:val="false"/>
          <w:i w:val="false"/>
          <w:color w:val="000000"/>
          <w:sz w:val="28"/>
        </w:rPr>
        <w:t xml:space="preserve">
      әр баған үшін 1-жол = 2, 15, 16-жолдардың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-сына</w:t>
      </w:r>
      <w:r>
        <w:br/>
      </w:r>
      <w:r>
        <w:rPr>
          <w:rFonts w:ascii="Times New Roman"/>
          <w:b w:val="false"/>
          <w:i w:val="false"/>
          <w:color w:val="000000"/>
          <w:sz w:val="28"/>
        </w:rPr>
        <w:t>
</w:t>
      </w:r>
      <w:r>
        <w:rPr>
          <w:rFonts w:ascii="Times New Roman"/>
          <w:b w:val="false"/>
          <w:i w:val="false"/>
          <w:color w:val="000000"/>
          <w:sz w:val="28"/>
        </w:rPr>
        <w:t xml:space="preserve">
      әр баған үшін 2-жол = 3-6, 8-13-жолдардың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-сына</w:t>
      </w:r>
      <w:r>
        <w:br/>
      </w:r>
      <w:r>
        <w:rPr>
          <w:rFonts w:ascii="Times New Roman"/>
          <w:b w:val="false"/>
          <w:i w:val="false"/>
          <w:color w:val="000000"/>
          <w:sz w:val="28"/>
        </w:rPr>
        <w:t>
</w:t>
      </w:r>
      <w:r>
        <w:rPr>
          <w:rFonts w:ascii="Times New Roman"/>
          <w:b w:val="false"/>
          <w:i w:val="false"/>
          <w:color w:val="000000"/>
          <w:sz w:val="28"/>
        </w:rPr>
        <w:t xml:space="preserve">
      14-жол = 14.1-14.2-жолдардың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-сына</w:t>
      </w:r>
      <w:r>
        <w:br/>
      </w:r>
      <w:r>
        <w:rPr>
          <w:rFonts w:ascii="Times New Roman"/>
          <w:b w:val="false"/>
          <w:i w:val="false"/>
          <w:color w:val="000000"/>
          <w:sz w:val="28"/>
        </w:rPr>
        <w:t>
</w:t>
      </w:r>
      <w:r>
        <w:rPr>
          <w:rFonts w:ascii="Times New Roman"/>
          <w:b w:val="false"/>
          <w:i w:val="false"/>
          <w:color w:val="000000"/>
          <w:sz w:val="28"/>
        </w:rPr>
        <w:t>
      2) 5-бөлім. «Зерттеулер мен әзірлемелерді орындау бойынша бірлескен жобалардың санын көрсетіңіз»</w:t>
      </w:r>
      <w:r>
        <w:br/>
      </w:r>
      <w:r>
        <w:rPr>
          <w:rFonts w:ascii="Times New Roman"/>
          <w:b w:val="false"/>
          <w:i w:val="false"/>
          <w:color w:val="000000"/>
          <w:sz w:val="28"/>
        </w:rPr>
        <w:t>
</w:t>
      </w:r>
      <w:r>
        <w:rPr>
          <w:rFonts w:ascii="Times New Roman"/>
          <w:b w:val="false"/>
          <w:i w:val="false"/>
          <w:color w:val="000000"/>
          <w:sz w:val="28"/>
        </w:rPr>
        <w:t xml:space="preserve">
      әр баған үшін 1-жол = 1.1-1.7-жолдардың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-сына</w:t>
      </w:r>
      <w:r>
        <w:br/>
      </w:r>
      <w:r>
        <w:rPr>
          <w:rFonts w:ascii="Times New Roman"/>
          <w:b w:val="false"/>
          <w:i w:val="false"/>
          <w:color w:val="000000"/>
          <w:sz w:val="28"/>
        </w:rPr>
        <w:t>
</w:t>
      </w:r>
      <w:r>
        <w:rPr>
          <w:rFonts w:ascii="Times New Roman"/>
          <w:b w:val="false"/>
          <w:i w:val="false"/>
          <w:color w:val="000000"/>
          <w:sz w:val="28"/>
        </w:rPr>
        <w:t>
      3) Бөлім аралық бақылау:</w:t>
      </w:r>
      <w:r>
        <w:br/>
      </w:r>
      <w:r>
        <w:rPr>
          <w:rFonts w:ascii="Times New Roman"/>
          <w:b w:val="false"/>
          <w:i w:val="false"/>
          <w:color w:val="000000"/>
          <w:sz w:val="28"/>
        </w:rPr>
        <w:t>
</w:t>
      </w:r>
      <w:r>
        <w:rPr>
          <w:rFonts w:ascii="Times New Roman"/>
          <w:b w:val="false"/>
          <w:i w:val="false"/>
          <w:color w:val="000000"/>
          <w:sz w:val="28"/>
        </w:rPr>
        <w:t>
      3-бөлімнің 2-жолы 1-бағаны = 3-бөлімнің 14-жолы = 4-бөлімнің 1-бағаны 1-жолына.</w:t>
      </w:r>
    </w:p>
    <w:bookmarkEnd w:id="15"/>
    <w:bookmarkStart w:name="z108"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768"/>
        <w:gridCol w:w="2239"/>
        <w:gridCol w:w="1120"/>
        <w:gridCol w:w="113"/>
        <w:gridCol w:w="853"/>
        <w:gridCol w:w="883"/>
        <w:gridCol w:w="457"/>
        <w:gridCol w:w="593"/>
        <w:gridCol w:w="833"/>
        <w:gridCol w:w="593"/>
        <w:gridCol w:w="853"/>
        <w:gridCol w:w="199"/>
        <w:gridCol w:w="177"/>
        <w:gridCol w:w="93"/>
        <w:gridCol w:w="253"/>
      </w:tblGrid>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55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155700" cy="8255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10 тамыздағы</w:t>
            </w:r>
            <w:r>
              <w:br/>
            </w:r>
            <w:r>
              <w:rPr>
                <w:rFonts w:ascii="Times New Roman"/>
                <w:b w:val="false"/>
                <w:i w:val="false"/>
                <w:color w:val="000000"/>
                <w:sz w:val="20"/>
              </w:rPr>
              <w:t>
</w:t>
            </w:r>
            <w:r>
              <w:rPr>
                <w:rFonts w:ascii="Times New Roman"/>
                <w:b w:val="false"/>
                <w:i w:val="false"/>
                <w:color w:val="000000"/>
                <w:sz w:val="20"/>
              </w:rPr>
              <w:t>№ 211 бұйрығына</w:t>
            </w:r>
            <w:r>
              <w:br/>
            </w:r>
            <w:r>
              <w:rPr>
                <w:rFonts w:ascii="Times New Roman"/>
                <w:b w:val="false"/>
                <w:i w:val="false"/>
                <w:color w:val="000000"/>
                <w:sz w:val="20"/>
              </w:rPr>
              <w:t>
</w:t>
            </w:r>
            <w:r>
              <w:rPr>
                <w:rFonts w:ascii="Times New Roman"/>
                <w:b w:val="false"/>
                <w:i w:val="false"/>
                <w:color w:val="000000"/>
                <w:sz w:val="20"/>
              </w:rPr>
              <w:t>3-қосымша</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10 августа 2012 года</w:t>
            </w:r>
            <w:r>
              <w:br/>
            </w:r>
            <w:r>
              <w:rPr>
                <w:rFonts w:ascii="Times New Roman"/>
                <w:b w:val="false"/>
                <w:i w:val="false"/>
                <w:color w:val="000000"/>
                <w:sz w:val="20"/>
              </w:rPr>
              <w:t>
</w:t>
            </w:r>
            <w:r>
              <w:rPr>
                <w:rFonts w:ascii="Times New Roman"/>
                <w:b w:val="false"/>
                <w:i w:val="false"/>
                <w:color w:val="000000"/>
                <w:sz w:val="20"/>
              </w:rPr>
              <w:t>№ 211</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586"/>
              <w:gridCol w:w="871"/>
              <w:gridCol w:w="752"/>
              <w:gridCol w:w="1062"/>
              <w:gridCol w:w="1324"/>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11"/>
            <w:vMerge/>
            <w:tcBorders>
              <w:top w:val="nil"/>
              <w:left w:val="single" w:color="cfcfcf" w:sz="5"/>
              <w:bottom w:val="single" w:color="cfcfcf" w:sz="5"/>
              <w:right w:val="single" w:color="cfcfcf" w:sz="5"/>
            </w:tcBorders>
          </w:tcPr>
          <w:p/>
        </w:tc>
      </w:tr>
      <w:tr>
        <w:trPr>
          <w:trHeight w:val="54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6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0501104</w:t>
            </w:r>
            <w:r>
              <w:br/>
            </w:r>
            <w:r>
              <w:rPr>
                <w:rFonts w:ascii="Times New Roman"/>
                <w:b w:val="false"/>
                <w:i w:val="false"/>
                <w:color w:val="000000"/>
                <w:sz w:val="20"/>
              </w:rPr>
              <w:t>
</w:t>
            </w:r>
            <w:r>
              <w:rPr>
                <w:rFonts w:ascii="Times New Roman"/>
                <w:b w:val="false"/>
                <w:i w:val="false"/>
                <w:color w:val="000000"/>
                <w:sz w:val="20"/>
              </w:rPr>
              <w:t>Код статистической формы 0501104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технологиялар құру және пайдалану, өнімдердің (тауарлар, қызметтер) жаңа түрлерін игеру туралы есеп</w:t>
            </w:r>
            <w:r>
              <w:br/>
            </w:r>
            <w:r>
              <w:rPr>
                <w:rFonts w:ascii="Times New Roman"/>
                <w:b w:val="false"/>
                <w:i w:val="false"/>
                <w:color w:val="000000"/>
                <w:sz w:val="20"/>
              </w:rPr>
              <w:t>
</w:t>
            </w:r>
            <w:r>
              <w:rPr>
                <w:rFonts w:ascii="Times New Roman"/>
                <w:b w:val="false"/>
                <w:i w:val="false"/>
                <w:color w:val="000000"/>
                <w:sz w:val="20"/>
              </w:rPr>
              <w:t>Отчет о создании и использовании новейших технологий и освоении новых видов продукции (товаров, услуг)</w:t>
            </w:r>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2-инновация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70"/>
              <w:gridCol w:w="710"/>
              <w:gridCol w:w="746"/>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9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ЭҚЖЖ) 01, 05-33, 35, 36, 38, 41-43, 45-47, 49-53, 55, 61-63, 72, 79, 85.4, 95.11 кодтарына сәйкес негізгі қызмет түрі бар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 деятельности согласно кодам Общего классификатора видов экономической деятельности (далее - ОКЭД) 01, 05-33, 35, 36, 38, 41-43, 45-47, 49-53, 55, 61-63, 72, 79, 85.4, 95.11).</w:t>
            </w:r>
          </w:p>
        </w:tc>
      </w:tr>
      <w:tr>
        <w:trPr>
          <w:trHeight w:val="31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- 25 ақпанда.</w:t>
            </w:r>
            <w:r>
              <w:br/>
            </w:r>
            <w:r>
              <w:rPr>
                <w:rFonts w:ascii="Times New Roman"/>
                <w:b w:val="false"/>
                <w:i w:val="false"/>
                <w:color w:val="000000"/>
                <w:sz w:val="20"/>
              </w:rPr>
              <w:t>
</w:t>
            </w:r>
            <w:r>
              <w:rPr>
                <w:rFonts w:ascii="Times New Roman"/>
                <w:b w:val="false"/>
                <w:i w:val="false"/>
                <w:color w:val="000000"/>
                <w:sz w:val="20"/>
              </w:rPr>
              <w:t>Срок предоставления - 25 февраля.</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
              <w:gridCol w:w="534"/>
              <w:gridCol w:w="534"/>
              <w:gridCol w:w="535"/>
              <w:gridCol w:w="535"/>
              <w:gridCol w:w="535"/>
              <w:gridCol w:w="535"/>
              <w:gridCol w:w="535"/>
              <w:gridCol w:w="509"/>
              <w:gridCol w:w="535"/>
              <w:gridCol w:w="509"/>
              <w:gridCol w:w="510"/>
            </w:tblGrid>
            <w:tr>
              <w:trPr>
                <w:trHeight w:val="450" w:hRule="atLeast"/>
              </w:trPr>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6"/>
    <w:bookmarkStart w:name="z109" w:id="17"/>
    <w:p>
      <w:pPr>
        <w:spacing w:after="0"/>
        <w:ind w:left="0"/>
        <w:jc w:val="both"/>
      </w:pPr>
      <w:r>
        <w:rPr>
          <w:rFonts w:ascii="Times New Roman"/>
          <w:b w:val="false"/>
          <w:i w:val="false"/>
          <w:color w:val="000000"/>
          <w:sz w:val="28"/>
        </w:rPr>
        <w:t>
1. Жаңа технологияларды құру туралы мәліметтер</w:t>
      </w:r>
      <w:r>
        <w:br/>
      </w:r>
      <w:r>
        <w:rPr>
          <w:rFonts w:ascii="Times New Roman"/>
          <w:b w:val="false"/>
          <w:i w:val="false"/>
          <w:color w:val="000000"/>
          <w:sz w:val="28"/>
        </w:rPr>
        <w:t>
Сведения о создании новых технологий</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3891"/>
        <w:gridCol w:w="2578"/>
        <w:gridCol w:w="2230"/>
        <w:gridCol w:w="1819"/>
        <w:gridCol w:w="2108"/>
      </w:tblGrid>
      <w:tr>
        <w:trPr>
          <w:trHeight w:val="111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мен техника объектілерінің атауы</w:t>
            </w:r>
            <w:r>
              <w:br/>
            </w:r>
            <w:r>
              <w:rPr>
                <w:rFonts w:ascii="Times New Roman"/>
                <w:b w:val="false"/>
                <w:i w:val="false"/>
                <w:color w:val="000000"/>
                <w:sz w:val="20"/>
              </w:rPr>
              <w:t>
</w:t>
            </w:r>
            <w:r>
              <w:rPr>
                <w:rFonts w:ascii="Times New Roman"/>
                <w:b w:val="false"/>
                <w:i w:val="false"/>
                <w:color w:val="000000"/>
                <w:sz w:val="20"/>
              </w:rPr>
              <w:t>Наименование технологий и объектов техники</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белгілеу саласы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Область назначения технологии</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бойынша технологияларды қатысты қолдану саласы</w:t>
            </w:r>
            <w:r>
              <w:br/>
            </w:r>
            <w:r>
              <w:rPr>
                <w:rFonts w:ascii="Times New Roman"/>
                <w:b w:val="false"/>
                <w:i w:val="false"/>
                <w:color w:val="000000"/>
                <w:sz w:val="20"/>
              </w:rPr>
              <w:t>
</w:t>
            </w:r>
            <w:r>
              <w:rPr>
                <w:rFonts w:ascii="Times New Roman"/>
                <w:b w:val="false"/>
                <w:i w:val="false"/>
                <w:color w:val="000000"/>
                <w:sz w:val="20"/>
              </w:rPr>
              <w:t>Область назначения технологии применительно к ОКЭД</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Сонылық дәрежесінің коды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Код степени новизны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Қорғайтын құжат түрінің коды</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Код вида охранного документа</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Осы статистикалық нысанына 1-қосымша сәйкес</w:t>
      </w:r>
      <w:r>
        <w:br/>
      </w:r>
      <w:r>
        <w:rPr>
          <w:rFonts w:ascii="Times New Roman"/>
          <w:b w:val="false"/>
          <w:i w:val="false"/>
          <w:color w:val="000000"/>
          <w:sz w:val="28"/>
        </w:rPr>
        <w:t>
Согласно приложению 1 к данной статистической форме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Осы статистикалық нысанына 3-қосымша сәйкес</w:t>
      </w:r>
      <w:r>
        <w:br/>
      </w:r>
      <w:r>
        <w:rPr>
          <w:rFonts w:ascii="Times New Roman"/>
          <w:b w:val="false"/>
          <w:i w:val="false"/>
          <w:color w:val="000000"/>
          <w:sz w:val="28"/>
        </w:rPr>
        <w:t>
Согласно приложению 3 к данной статистической форме</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Осы статистикалық нысанына 2-қосымша сәйкес</w:t>
      </w:r>
      <w:r>
        <w:br/>
      </w:r>
      <w:r>
        <w:rPr>
          <w:rFonts w:ascii="Times New Roman"/>
          <w:b w:val="false"/>
          <w:i w:val="false"/>
          <w:color w:val="000000"/>
          <w:sz w:val="28"/>
        </w:rPr>
        <w:t>
Согласно приложению 2 к данной статистической форме</w:t>
      </w:r>
    </w:p>
    <w:bookmarkStart w:name="z110" w:id="18"/>
    <w:p>
      <w:pPr>
        <w:spacing w:after="0"/>
        <w:ind w:left="0"/>
        <w:jc w:val="both"/>
      </w:pPr>
      <w:r>
        <w:rPr>
          <w:rFonts w:ascii="Times New Roman"/>
          <w:b w:val="false"/>
          <w:i w:val="false"/>
          <w:color w:val="000000"/>
          <w:sz w:val="28"/>
        </w:rPr>
        <w:t>
2. Жаңа технологияларды пайдалану туралы мәліметтер</w:t>
      </w:r>
      <w:r>
        <w:br/>
      </w:r>
      <w:r>
        <w:rPr>
          <w:rFonts w:ascii="Times New Roman"/>
          <w:b w:val="false"/>
          <w:i w:val="false"/>
          <w:color w:val="000000"/>
          <w:sz w:val="28"/>
        </w:rPr>
        <w:t>
Сведения об использовании новых технологий</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2209"/>
        <w:gridCol w:w="2312"/>
        <w:gridCol w:w="1532"/>
        <w:gridCol w:w="1162"/>
        <w:gridCol w:w="1429"/>
        <w:gridCol w:w="1224"/>
        <w:gridCol w:w="1389"/>
        <w:gridCol w:w="280"/>
        <w:gridCol w:w="1349"/>
      </w:tblGrid>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мен техника объектілерінің атауы</w:t>
            </w:r>
            <w:r>
              <w:br/>
            </w:r>
            <w:r>
              <w:rPr>
                <w:rFonts w:ascii="Times New Roman"/>
                <w:b w:val="false"/>
                <w:i w:val="false"/>
                <w:color w:val="000000"/>
                <w:sz w:val="20"/>
              </w:rPr>
              <w:t>
</w:t>
            </w:r>
            <w:r>
              <w:rPr>
                <w:rFonts w:ascii="Times New Roman"/>
                <w:b w:val="false"/>
                <w:i w:val="false"/>
                <w:color w:val="000000"/>
                <w:sz w:val="20"/>
              </w:rPr>
              <w:t>Наименование технологий и объектов техники</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белгілеу саласы</w:t>
            </w:r>
            <w:r>
              <w:br/>
            </w:r>
            <w:r>
              <w:rPr>
                <w:rFonts w:ascii="Times New Roman"/>
                <w:b w:val="false"/>
                <w:i w:val="false"/>
                <w:color w:val="000000"/>
                <w:sz w:val="20"/>
              </w:rPr>
              <w:t>
</w:t>
            </w:r>
            <w:r>
              <w:rPr>
                <w:rFonts w:ascii="Times New Roman"/>
                <w:b w:val="false"/>
                <w:i w:val="false"/>
                <w:color w:val="000000"/>
                <w:sz w:val="20"/>
              </w:rPr>
              <w:t>Область назначения технологии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ЭҚЖЖ-ға қатысты қолдану саласы</w:t>
            </w:r>
            <w:r>
              <w:br/>
            </w:r>
            <w:r>
              <w:rPr>
                <w:rFonts w:ascii="Times New Roman"/>
                <w:b w:val="false"/>
                <w:i w:val="false"/>
                <w:color w:val="000000"/>
                <w:sz w:val="20"/>
              </w:rPr>
              <w:t>
</w:t>
            </w:r>
            <w:r>
              <w:rPr>
                <w:rFonts w:ascii="Times New Roman"/>
                <w:b w:val="false"/>
                <w:i w:val="false"/>
                <w:color w:val="000000"/>
                <w:sz w:val="20"/>
              </w:rPr>
              <w:t>Область назначения технологии применительно к ОКЭД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қорғайтын қорғау құжаттары мен лицензиялардың саны, бірлік</w:t>
            </w:r>
            <w:r>
              <w:br/>
            </w:r>
            <w:r>
              <w:rPr>
                <w:rFonts w:ascii="Times New Roman"/>
                <w:b w:val="false"/>
                <w:i w:val="false"/>
                <w:color w:val="000000"/>
                <w:sz w:val="20"/>
              </w:rPr>
              <w:t>
</w:t>
            </w:r>
            <w:r>
              <w:rPr>
                <w:rFonts w:ascii="Times New Roman"/>
                <w:b w:val="false"/>
                <w:i w:val="false"/>
                <w:color w:val="000000"/>
                <w:sz w:val="20"/>
              </w:rPr>
              <w:t>Количество охранных документов, лицензий, защищающих технологии, единиц</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мен техника объектілерінің патенттік тазалығы</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val="false"/>
                <w:i w:val="false"/>
                <w:color w:val="000000"/>
                <w:sz w:val="20"/>
              </w:rPr>
              <w:t>Патентная чистота технологий и объектов техники</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w:t>
            </w:r>
            <w:r>
              <w:br/>
            </w:r>
            <w:r>
              <w:rPr>
                <w:rFonts w:ascii="Times New Roman"/>
                <w:b w:val="false"/>
                <w:i w:val="false"/>
                <w:color w:val="000000"/>
                <w:sz w:val="20"/>
              </w:rPr>
              <w:t>
</w:t>
            </w:r>
            <w:r>
              <w:rPr>
                <w:rFonts w:ascii="Times New Roman"/>
                <w:b w:val="false"/>
                <w:i w:val="false"/>
                <w:color w:val="000000"/>
                <w:sz w:val="20"/>
              </w:rPr>
              <w:t>собственных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меншік объектілерін пайдалануға сатып алынған лицензиялар</w:t>
            </w:r>
            <w:r>
              <w:br/>
            </w:r>
            <w:r>
              <w:rPr>
                <w:rFonts w:ascii="Times New Roman"/>
                <w:b w:val="false"/>
                <w:i w:val="false"/>
                <w:color w:val="000000"/>
                <w:sz w:val="20"/>
              </w:rPr>
              <w:t>
</w:t>
            </w:r>
            <w:r>
              <w:rPr>
                <w:rFonts w:ascii="Times New Roman"/>
                <w:b w:val="false"/>
                <w:i w:val="false"/>
                <w:color w:val="000000"/>
                <w:sz w:val="20"/>
              </w:rPr>
              <w:t>приобретенных лицензий на использование объектов промышленной собственности</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w:t>
            </w:r>
            <w:r>
              <w:br/>
            </w:r>
            <w:r>
              <w:rPr>
                <w:rFonts w:ascii="Times New Roman"/>
                <w:b w:val="false"/>
                <w:i w:val="false"/>
                <w:color w:val="000000"/>
                <w:sz w:val="20"/>
              </w:rPr>
              <w:t>
</w:t>
            </w:r>
            <w:r>
              <w:rPr>
                <w:rFonts w:ascii="Times New Roman"/>
                <w:b w:val="false"/>
                <w:i w:val="false"/>
                <w:color w:val="000000"/>
                <w:sz w:val="20"/>
              </w:rPr>
              <w:t>отечественных</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w:t>
            </w:r>
            <w:r>
              <w:br/>
            </w:r>
            <w:r>
              <w:rPr>
                <w:rFonts w:ascii="Times New Roman"/>
                <w:b w:val="false"/>
                <w:i w:val="false"/>
                <w:color w:val="000000"/>
                <w:sz w:val="20"/>
              </w:rPr>
              <w:t>
</w:t>
            </w:r>
            <w:r>
              <w:rPr>
                <w:rFonts w:ascii="Times New Roman"/>
                <w:b w:val="false"/>
                <w:i w:val="false"/>
                <w:color w:val="000000"/>
                <w:sz w:val="20"/>
              </w:rPr>
              <w:t>зарубежных</w:t>
            </w:r>
          </w:p>
        </w:tc>
        <w:tc>
          <w:tcPr>
            <w:tcW w:w="0" w:type="auto"/>
            <w:vMerge/>
            <w:tcBorders>
              <w:top w:val="nil"/>
              <w:left w:val="single" w:color="cfcfcf" w:sz="5"/>
              <w:bottom w:val="single" w:color="cfcfcf" w:sz="5"/>
              <w:right w:val="single" w:color="cfcfcf" w:sz="5"/>
            </w:tcBorders>
          </w:tcPr>
          <w:p/>
        </w:tc>
      </w:tr>
      <w:tr>
        <w:trPr>
          <w:trHeight w:val="27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Осы статистикалық нысанына 4-қосымша сәйкес</w:t>
      </w:r>
      <w:r>
        <w:br/>
      </w:r>
      <w:r>
        <w:rPr>
          <w:rFonts w:ascii="Times New Roman"/>
          <w:b w:val="false"/>
          <w:i w:val="false"/>
          <w:color w:val="000000"/>
          <w:sz w:val="28"/>
        </w:rPr>
        <w:t>
Согласно приложению 4 к данной статистической форме</w:t>
      </w:r>
    </w:p>
    <w:bookmarkStart w:name="z111" w:id="19"/>
    <w:p>
      <w:pPr>
        <w:spacing w:after="0"/>
        <w:ind w:left="0"/>
        <w:jc w:val="both"/>
      </w:pPr>
      <w:r>
        <w:rPr>
          <w:rFonts w:ascii="Times New Roman"/>
          <w:b w:val="false"/>
          <w:i w:val="false"/>
          <w:color w:val="000000"/>
          <w:sz w:val="28"/>
        </w:rPr>
        <w:t>
3. Инновациялық өнімдердің (тауарлар, қызметтер) жалпы сипаттамасы</w:t>
      </w:r>
      <w:r>
        <w:br/>
      </w:r>
      <w:r>
        <w:rPr>
          <w:rFonts w:ascii="Times New Roman"/>
          <w:b w:val="false"/>
          <w:i w:val="false"/>
          <w:color w:val="000000"/>
          <w:sz w:val="28"/>
        </w:rPr>
        <w:t>
Общая характеристика инновационной продукции (товаров, услуг)</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747"/>
        <w:gridCol w:w="2532"/>
        <w:gridCol w:w="2738"/>
        <w:gridCol w:w="1809"/>
        <w:gridCol w:w="2347"/>
        <w:gridCol w:w="1893"/>
      </w:tblGrid>
      <w:tr>
        <w:trPr>
          <w:trHeight w:val="15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r>
              <w:br/>
            </w:r>
            <w:r>
              <w:rPr>
                <w:rFonts w:ascii="Times New Roman"/>
                <w:b w:val="false"/>
                <w:i w:val="false"/>
                <w:color w:val="000000"/>
                <w:sz w:val="20"/>
              </w:rPr>
              <w:t>
</w:t>
            </w:r>
            <w:r>
              <w:rPr>
                <w:rFonts w:ascii="Times New Roman"/>
                <w:b w:val="false"/>
                <w:i w:val="false"/>
                <w:color w:val="000000"/>
                <w:sz w:val="20"/>
              </w:rPr>
              <w:t>Наименование продукции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 бойынша өнімдер жіктеуіші коды</w:t>
            </w:r>
            <w:r>
              <w:br/>
            </w:r>
            <w:r>
              <w:rPr>
                <w:rFonts w:ascii="Times New Roman"/>
                <w:b w:val="false"/>
                <w:i w:val="false"/>
                <w:color w:val="000000"/>
                <w:sz w:val="20"/>
              </w:rPr>
              <w:t>
</w:t>
            </w:r>
            <w:r>
              <w:rPr>
                <w:rFonts w:ascii="Times New Roman"/>
                <w:b w:val="false"/>
                <w:i w:val="false"/>
                <w:color w:val="000000"/>
                <w:sz w:val="20"/>
              </w:rPr>
              <w:t>Код КПВЭД</w:t>
            </w:r>
            <w:r>
              <w:rPr>
                <w:rFonts w:ascii="Times New Roman"/>
                <w:b w:val="false"/>
                <w:i w:val="false"/>
                <w:color w:val="000000"/>
                <w:vertAlign w:val="superscript"/>
              </w:rPr>
              <w:t>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өнімдерді әзірлеу негізінің коды</w:t>
            </w:r>
            <w:r>
              <w:rPr>
                <w:rFonts w:ascii="Times New Roman"/>
                <w:b w:val="false"/>
                <w:i w:val="false"/>
                <w:color w:val="000000"/>
                <w:vertAlign w:val="superscript"/>
              </w:rPr>
              <w:t>6</w:t>
            </w:r>
            <w:r>
              <w:br/>
            </w:r>
            <w:r>
              <w:rPr>
                <w:rFonts w:ascii="Times New Roman"/>
                <w:b w:val="false"/>
                <w:i w:val="false"/>
                <w:color w:val="000000"/>
                <w:sz w:val="20"/>
              </w:rPr>
              <w:t>
</w:t>
            </w:r>
            <w:r>
              <w:rPr>
                <w:rFonts w:ascii="Times New Roman"/>
                <w:b w:val="false"/>
                <w:i w:val="false"/>
                <w:color w:val="000000"/>
                <w:sz w:val="20"/>
              </w:rPr>
              <w:t>Код основания разработок новой продукции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сонылығының коды</w:t>
            </w:r>
            <w:r>
              <w:rPr>
                <w:rFonts w:ascii="Times New Roman"/>
                <w:b w:val="false"/>
                <w:i w:val="false"/>
                <w:color w:val="000000"/>
                <w:vertAlign w:val="superscript"/>
              </w:rPr>
              <w:t>7</w:t>
            </w:r>
            <w:r>
              <w:br/>
            </w:r>
            <w:r>
              <w:rPr>
                <w:rFonts w:ascii="Times New Roman"/>
                <w:b w:val="false"/>
                <w:i w:val="false"/>
                <w:color w:val="000000"/>
                <w:sz w:val="20"/>
              </w:rPr>
              <w:t>
</w:t>
            </w:r>
            <w:r>
              <w:rPr>
                <w:rFonts w:ascii="Times New Roman"/>
                <w:b w:val="false"/>
                <w:i w:val="false"/>
                <w:color w:val="000000"/>
                <w:sz w:val="20"/>
              </w:rPr>
              <w:t>Код новизны продукции</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 сертификаттарының бар болуы</w:t>
            </w:r>
            <w:r>
              <w:rPr>
                <w:rFonts w:ascii="Times New Roman"/>
                <w:b w:val="false"/>
                <w:i w:val="false"/>
                <w:color w:val="000000"/>
                <w:vertAlign w:val="superscript"/>
              </w:rPr>
              <w:t>8</w:t>
            </w:r>
            <w:r>
              <w:br/>
            </w:r>
            <w:r>
              <w:rPr>
                <w:rFonts w:ascii="Times New Roman"/>
                <w:b w:val="false"/>
                <w:i w:val="false"/>
                <w:color w:val="000000"/>
                <w:sz w:val="20"/>
              </w:rPr>
              <w:t>
</w:t>
            </w:r>
            <w:r>
              <w:rPr>
                <w:rFonts w:ascii="Times New Roman"/>
                <w:b w:val="false"/>
                <w:i w:val="false"/>
                <w:color w:val="000000"/>
                <w:sz w:val="20"/>
              </w:rPr>
              <w:t>Наличие сертификатов соответствия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Қорғайтын құжат түрінің коды</w:t>
            </w:r>
            <w:r>
              <w:br/>
            </w:r>
            <w:r>
              <w:rPr>
                <w:rFonts w:ascii="Times New Roman"/>
                <w:b w:val="false"/>
                <w:i w:val="false"/>
                <w:color w:val="000000"/>
                <w:sz w:val="20"/>
              </w:rPr>
              <w:t>
</w:t>
            </w:r>
            <w:r>
              <w:rPr>
                <w:rFonts w:ascii="Times New Roman"/>
                <w:b w:val="false"/>
                <w:i w:val="false"/>
                <w:color w:val="000000"/>
                <w:sz w:val="20"/>
              </w:rPr>
              <w:t>Код вида охранного документа</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Осында және бұдан әрі – ЭҚТЖ - Экономикалық қызмет түрлерi бойынша өнiмдердiң жіктеуіші Қазақстан Республикасы Статистика агенттігінің www.stat.gov.kz Интернет-ресурста орналысады.</w:t>
      </w:r>
      <w:r>
        <w:br/>
      </w:r>
      <w:r>
        <w:rPr>
          <w:rFonts w:ascii="Times New Roman"/>
          <w:b w:val="false"/>
          <w:i w:val="false"/>
          <w:color w:val="000000"/>
          <w:sz w:val="28"/>
        </w:rPr>
        <w:t>
Здесь и далее - КПВЭД - Классификатор продукции по видам экономической деятельности, расположенный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Осы статистикалық нысанына 5-қосымша сәйкес</w:t>
      </w:r>
      <w:r>
        <w:br/>
      </w:r>
      <w:r>
        <w:rPr>
          <w:rFonts w:ascii="Times New Roman"/>
          <w:b w:val="false"/>
          <w:i w:val="false"/>
          <w:color w:val="000000"/>
          <w:sz w:val="28"/>
        </w:rPr>
        <w:t>
Согласно приложению 5 к данной статистической форме</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Осы статистикалық нысанына 6-қосымша сәйкес</w:t>
      </w:r>
      <w:r>
        <w:br/>
      </w:r>
      <w:r>
        <w:rPr>
          <w:rFonts w:ascii="Times New Roman"/>
          <w:b w:val="false"/>
          <w:i w:val="false"/>
          <w:color w:val="000000"/>
          <w:sz w:val="28"/>
        </w:rPr>
        <w:t>
Согласно приложению 6 к данной статистической форме</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Осы статистикалық нысанына 7-қосымша сәйкес</w:t>
      </w:r>
      <w:r>
        <w:br/>
      </w:r>
      <w:r>
        <w:rPr>
          <w:rFonts w:ascii="Times New Roman"/>
          <w:b w:val="false"/>
          <w:i w:val="false"/>
          <w:color w:val="000000"/>
          <w:sz w:val="28"/>
        </w:rPr>
        <w:t>
Согласно приложению 7 к данной статистической форме</w:t>
      </w:r>
    </w:p>
    <w:bookmarkStart w:name="z112" w:id="20"/>
    <w:p>
      <w:pPr>
        <w:spacing w:after="0"/>
        <w:ind w:left="0"/>
        <w:jc w:val="both"/>
      </w:pPr>
      <w:r>
        <w:rPr>
          <w:rFonts w:ascii="Times New Roman"/>
          <w:b w:val="false"/>
          <w:i w:val="false"/>
          <w:color w:val="000000"/>
          <w:sz w:val="28"/>
        </w:rPr>
        <w:t>
4. Инновациялық өнімдердің (қызметтер, тауарлар) көлемі</w:t>
      </w:r>
      <w:r>
        <w:br/>
      </w:r>
      <w:r>
        <w:rPr>
          <w:rFonts w:ascii="Times New Roman"/>
          <w:b w:val="false"/>
          <w:i w:val="false"/>
          <w:color w:val="000000"/>
          <w:sz w:val="28"/>
        </w:rPr>
        <w:t>
Объем инновационной продукции (товаров, услуг)</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1350"/>
        <w:gridCol w:w="1659"/>
        <w:gridCol w:w="1350"/>
        <w:gridCol w:w="1206"/>
        <w:gridCol w:w="3038"/>
        <w:gridCol w:w="4108"/>
      </w:tblGrid>
      <w:tr>
        <w:trPr>
          <w:trHeight w:val="405"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r>
              <w:br/>
            </w:r>
            <w:r>
              <w:rPr>
                <w:rFonts w:ascii="Times New Roman"/>
                <w:b w:val="false"/>
                <w:i w:val="false"/>
                <w:color w:val="000000"/>
                <w:sz w:val="20"/>
              </w:rPr>
              <w:t>
</w:t>
            </w:r>
            <w:r>
              <w:rPr>
                <w:rFonts w:ascii="Times New Roman"/>
                <w:b w:val="false"/>
                <w:i w:val="false"/>
                <w:color w:val="000000"/>
                <w:sz w:val="20"/>
              </w:rPr>
              <w:t>Наименование продукции</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 бойынша өнімдер жіктеуіші коды</w:t>
            </w:r>
            <w:r>
              <w:br/>
            </w:r>
            <w:r>
              <w:rPr>
                <w:rFonts w:ascii="Times New Roman"/>
                <w:b w:val="false"/>
                <w:i w:val="false"/>
                <w:color w:val="000000"/>
                <w:sz w:val="20"/>
              </w:rPr>
              <w:t>
</w:t>
            </w:r>
            <w:r>
              <w:rPr>
                <w:rFonts w:ascii="Times New Roman"/>
                <w:b w:val="false"/>
                <w:i w:val="false"/>
                <w:color w:val="000000"/>
                <w:sz w:val="20"/>
              </w:rPr>
              <w:t>Код КПВЭД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 өнімдерді өндіру</w:t>
            </w:r>
            <w:r>
              <w:br/>
            </w:r>
            <w:r>
              <w:rPr>
                <w:rFonts w:ascii="Times New Roman"/>
                <w:b w:val="false"/>
                <w:i w:val="false"/>
                <w:color w:val="000000"/>
                <w:sz w:val="20"/>
              </w:rPr>
              <w:t>
</w:t>
            </w:r>
            <w:r>
              <w:rPr>
                <w:rFonts w:ascii="Times New Roman"/>
                <w:b w:val="false"/>
                <w:i w:val="false"/>
                <w:color w:val="000000"/>
                <w:sz w:val="20"/>
              </w:rPr>
              <w:t>Производство продукции в натуральном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инновациялық өнімдерді (тауарлар, қызметтер) көлемі, мың теңге</w:t>
            </w:r>
            <w:r>
              <w:br/>
            </w:r>
            <w:r>
              <w:rPr>
                <w:rFonts w:ascii="Times New Roman"/>
                <w:b w:val="false"/>
                <w:i w:val="false"/>
                <w:color w:val="000000"/>
                <w:sz w:val="20"/>
              </w:rPr>
              <w:t>
</w:t>
            </w:r>
            <w:r>
              <w:rPr>
                <w:rFonts w:ascii="Times New Roman"/>
                <w:b w:val="false"/>
                <w:i w:val="false"/>
                <w:color w:val="000000"/>
                <w:sz w:val="20"/>
              </w:rPr>
              <w:t>Объем произведенной инновационной продукции (товаров, услуг), тысяч тенге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қолданыстағы бағасымен, (қосылған құнға салық пен акциздерсіз) мың теңге</w:t>
            </w:r>
            <w:r>
              <w:br/>
            </w:r>
            <w:r>
              <w:rPr>
                <w:rFonts w:ascii="Times New Roman"/>
                <w:b w:val="false"/>
                <w:i w:val="false"/>
                <w:color w:val="000000"/>
                <w:sz w:val="20"/>
              </w:rPr>
              <w:t>
</w:t>
            </w:r>
            <w:r>
              <w:rPr>
                <w:rFonts w:ascii="Times New Roman"/>
                <w:b w:val="false"/>
                <w:i w:val="false"/>
                <w:color w:val="000000"/>
                <w:sz w:val="20"/>
              </w:rPr>
              <w:t>в действующих ценах предприятия (без налога на добавленную стоимость и акцизов), тысяч тенге</w:t>
            </w:r>
          </w:p>
        </w:tc>
        <w:tc>
          <w:tcPr>
            <w:tcW w:w="4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экспортқа жіберілгені, (экспорттық бажсыз) мың теңге</w:t>
            </w:r>
            <w:r>
              <w:br/>
            </w:r>
            <w:r>
              <w:rPr>
                <w:rFonts w:ascii="Times New Roman"/>
                <w:b w:val="false"/>
                <w:i w:val="false"/>
                <w:color w:val="000000"/>
                <w:sz w:val="20"/>
              </w:rPr>
              <w:t>
</w:t>
            </w:r>
            <w:r>
              <w:rPr>
                <w:rFonts w:ascii="Times New Roman"/>
                <w:b w:val="false"/>
                <w:i w:val="false"/>
                <w:color w:val="000000"/>
                <w:sz w:val="20"/>
              </w:rPr>
              <w:t>в том числе поставленной на экспорт (без экспортных пошлин), тысяч тенге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Адреc ________________________</w:t>
      </w:r>
      <w:r>
        <w:br/>
      </w:r>
      <w:r>
        <w:rPr>
          <w:rFonts w:ascii="Times New Roman"/>
          <w:b w:val="false"/>
          <w:i w:val="false"/>
          <w:color w:val="000000"/>
          <w:sz w:val="28"/>
        </w:rPr>
        <w:t>
             _______________________         ________________________</w:t>
      </w:r>
      <w:r>
        <w:br/>
      </w:r>
      <w:r>
        <w:rPr>
          <w:rFonts w:ascii="Times New Roman"/>
          <w:b w:val="false"/>
          <w:i w:val="false"/>
          <w:color w:val="000000"/>
          <w:sz w:val="28"/>
        </w:rPr>
        <w:t>
Электрондық мекенжайы</w:t>
      </w:r>
      <w:r>
        <w:br/>
      </w:r>
      <w:r>
        <w:rPr>
          <w:rFonts w:ascii="Times New Roman"/>
          <w:b w:val="false"/>
          <w:i w:val="false"/>
          <w:color w:val="000000"/>
          <w:sz w:val="28"/>
        </w:rPr>
        <w:t>
Электронный адрес      _________________________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 Телефон 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_______________________ (Ф.И.О., подпись) ______________</w:t>
      </w:r>
      <w:r>
        <w:br/>
      </w:r>
      <w:r>
        <w:rPr>
          <w:rFonts w:ascii="Times New Roman"/>
          <w:b w:val="false"/>
          <w:i w:val="false"/>
          <w:color w:val="000000"/>
          <w:sz w:val="28"/>
        </w:rPr>
        <w:t>
Бас бухгалтер                        (Т.А.Ә., қолы)</w:t>
      </w:r>
      <w:r>
        <w:br/>
      </w:r>
      <w:r>
        <w:rPr>
          <w:rFonts w:ascii="Times New Roman"/>
          <w:b w:val="false"/>
          <w:i w:val="false"/>
          <w:color w:val="000000"/>
          <w:sz w:val="28"/>
        </w:rPr>
        <w:t>
Главный бухгалтер __________________ (Ф.И.О., подпись) ______________</w:t>
      </w:r>
      <w:r>
        <w:br/>
      </w:r>
      <w:r>
        <w:rPr>
          <w:rFonts w:ascii="Times New Roman"/>
          <w:b w:val="false"/>
          <w:i w:val="false"/>
          <w:color w:val="000000"/>
          <w:sz w:val="28"/>
        </w:rPr>
        <w:t>
                                                                 М.О.</w:t>
      </w:r>
      <w:r>
        <w:br/>
      </w:r>
      <w:r>
        <w:rPr>
          <w:rFonts w:ascii="Times New Roman"/>
          <w:b w:val="false"/>
          <w:i w:val="false"/>
          <w:color w:val="000000"/>
          <w:sz w:val="28"/>
        </w:rPr>
        <w:t>
                                                                 М.П.</w:t>
      </w:r>
    </w:p>
    <w:bookmarkStart w:name="z113" w:id="21"/>
    <w:p>
      <w:pPr>
        <w:spacing w:after="0"/>
        <w:ind w:left="0"/>
        <w:jc w:val="both"/>
      </w:pPr>
      <w:r>
        <w:rPr>
          <w:rFonts w:ascii="Times New Roman"/>
          <w:b w:val="false"/>
          <w:i w:val="false"/>
          <w:color w:val="000000"/>
          <w:sz w:val="28"/>
        </w:rPr>
        <w:t xml:space="preserve">
«Жаңа технологиялар құру және пайдалану,     </w:t>
      </w:r>
      <w:r>
        <w:br/>
      </w:r>
      <w:r>
        <w:rPr>
          <w:rFonts w:ascii="Times New Roman"/>
          <w:b w:val="false"/>
          <w:i w:val="false"/>
          <w:color w:val="000000"/>
          <w:sz w:val="28"/>
        </w:rPr>
        <w:t>
өнімдердің (тауарлар, қызметтер жаңа түрлерін игеру</w:t>
      </w:r>
      <w:r>
        <w:br/>
      </w:r>
      <w:r>
        <w:rPr>
          <w:rFonts w:ascii="Times New Roman"/>
          <w:b w:val="false"/>
          <w:i w:val="false"/>
          <w:color w:val="000000"/>
          <w:sz w:val="28"/>
        </w:rPr>
        <w:t>
туралы есеп» статистикалық нысанына (коды 0501104,</w:t>
      </w:r>
      <w:r>
        <w:br/>
      </w:r>
      <w:r>
        <w:rPr>
          <w:rFonts w:ascii="Times New Roman"/>
          <w:b w:val="false"/>
          <w:i w:val="false"/>
          <w:color w:val="000000"/>
          <w:sz w:val="28"/>
        </w:rPr>
        <w:t xml:space="preserve">
индексі 2-инновация, кезеңділігі жылдық)      </w:t>
      </w:r>
      <w:r>
        <w:br/>
      </w:r>
      <w:r>
        <w:rPr>
          <w:rFonts w:ascii="Times New Roman"/>
          <w:b w:val="false"/>
          <w:i w:val="false"/>
          <w:color w:val="000000"/>
          <w:sz w:val="28"/>
        </w:rPr>
        <w:t xml:space="preserve">
1-қосымша                       </w:t>
      </w:r>
    </w:p>
    <w:bookmarkEnd w:id="21"/>
    <w:bookmarkStart w:name="z114" w:id="22"/>
    <w:p>
      <w:pPr>
        <w:spacing w:after="0"/>
        <w:ind w:left="0"/>
        <w:jc w:val="left"/>
      </w:pPr>
      <w:r>
        <w:rPr>
          <w:rFonts w:ascii="Times New Roman"/>
          <w:b/>
          <w:i w:val="false"/>
          <w:color w:val="000000"/>
        </w:rPr>
        <w:t xml:space="preserve"> 
Технологияларды белгілеу саласы атаулар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8773"/>
      </w:tblGrid>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түрінің коды</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өмірлік қажеттіліктерін қанағаттандыру</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алуан түрлі технологиялық процестер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және металлургия</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және қағаз</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ісі</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 жарықтандыру және жылыту</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биотехнология және гендік инженерия</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және ветеринария</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космостық технологиялар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нанотехнологиялар</w:t>
            </w:r>
          </w:p>
        </w:tc>
      </w:tr>
    </w:tbl>
    <w:bookmarkStart w:name="z115" w:id="23"/>
    <w:p>
      <w:pPr>
        <w:spacing w:after="0"/>
        <w:ind w:left="0"/>
        <w:jc w:val="both"/>
      </w:pPr>
      <w:r>
        <w:rPr>
          <w:rFonts w:ascii="Times New Roman"/>
          <w:b w:val="false"/>
          <w:i w:val="false"/>
          <w:color w:val="000000"/>
          <w:sz w:val="28"/>
        </w:rPr>
        <w:t xml:space="preserve">
«Жаңа технологиялар құру және пайдалану,     </w:t>
      </w:r>
      <w:r>
        <w:br/>
      </w:r>
      <w:r>
        <w:rPr>
          <w:rFonts w:ascii="Times New Roman"/>
          <w:b w:val="false"/>
          <w:i w:val="false"/>
          <w:color w:val="000000"/>
          <w:sz w:val="28"/>
        </w:rPr>
        <w:t>
өнімдердің (тауарлар, қызметтер жаңа түрлерін игеру</w:t>
      </w:r>
      <w:r>
        <w:br/>
      </w:r>
      <w:r>
        <w:rPr>
          <w:rFonts w:ascii="Times New Roman"/>
          <w:b w:val="false"/>
          <w:i w:val="false"/>
          <w:color w:val="000000"/>
          <w:sz w:val="28"/>
        </w:rPr>
        <w:t>
туралы есеп» статистикалық нысанына (коды 0501104,</w:t>
      </w:r>
      <w:r>
        <w:br/>
      </w:r>
      <w:r>
        <w:rPr>
          <w:rFonts w:ascii="Times New Roman"/>
          <w:b w:val="false"/>
          <w:i w:val="false"/>
          <w:color w:val="000000"/>
          <w:sz w:val="28"/>
        </w:rPr>
        <w:t xml:space="preserve">
индексі 2-инновация, кезеңділігі жылдық)      </w:t>
      </w:r>
      <w:r>
        <w:br/>
      </w:r>
      <w:r>
        <w:rPr>
          <w:rFonts w:ascii="Times New Roman"/>
          <w:b w:val="false"/>
          <w:i w:val="false"/>
          <w:color w:val="000000"/>
          <w:sz w:val="28"/>
        </w:rPr>
        <w:t xml:space="preserve">
2-қосымша                       </w:t>
      </w:r>
    </w:p>
    <w:bookmarkEnd w:id="23"/>
    <w:bookmarkStart w:name="z116" w:id="24"/>
    <w:p>
      <w:pPr>
        <w:spacing w:after="0"/>
        <w:ind w:left="0"/>
        <w:jc w:val="left"/>
      </w:pPr>
      <w:r>
        <w:rPr>
          <w:rFonts w:ascii="Times New Roman"/>
          <w:b/>
          <w:i w:val="false"/>
          <w:color w:val="000000"/>
        </w:rPr>
        <w:t xml:space="preserve"> 
Қорғайтын құжаттардың түрлері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877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Қорғалатын құжат түрінің коды</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өнертабысқа берілетін алғы патент</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өнертабысқа берілетін патент</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үлгіге берілетін алғы патент</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үлгіге берілетін патент</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модельге берілетін патент</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белгіге берілетін куәлік</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шығарылған орны атауының куәлігі (ТШЖА)</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жетістіктерге берілетін патент</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интегралдық микросхемалар топологиясына берілетін куәлік</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bl>
    <w:bookmarkStart w:name="z117" w:id="25"/>
    <w:p>
      <w:pPr>
        <w:spacing w:after="0"/>
        <w:ind w:left="0"/>
        <w:jc w:val="both"/>
      </w:pPr>
      <w:r>
        <w:rPr>
          <w:rFonts w:ascii="Times New Roman"/>
          <w:b w:val="false"/>
          <w:i w:val="false"/>
          <w:color w:val="000000"/>
          <w:sz w:val="28"/>
        </w:rPr>
        <w:t xml:space="preserve">
«Жаңа технологиялар құру және пайдалану,     </w:t>
      </w:r>
      <w:r>
        <w:br/>
      </w:r>
      <w:r>
        <w:rPr>
          <w:rFonts w:ascii="Times New Roman"/>
          <w:b w:val="false"/>
          <w:i w:val="false"/>
          <w:color w:val="000000"/>
          <w:sz w:val="28"/>
        </w:rPr>
        <w:t>
өнімдердің (тауарлар, қызметтер жаңа түрлерін игеру</w:t>
      </w:r>
      <w:r>
        <w:br/>
      </w:r>
      <w:r>
        <w:rPr>
          <w:rFonts w:ascii="Times New Roman"/>
          <w:b w:val="false"/>
          <w:i w:val="false"/>
          <w:color w:val="000000"/>
          <w:sz w:val="28"/>
        </w:rPr>
        <w:t>
туралы есеп» статистикалық нысанына (коды 0501104,</w:t>
      </w:r>
      <w:r>
        <w:br/>
      </w:r>
      <w:r>
        <w:rPr>
          <w:rFonts w:ascii="Times New Roman"/>
          <w:b w:val="false"/>
          <w:i w:val="false"/>
          <w:color w:val="000000"/>
          <w:sz w:val="28"/>
        </w:rPr>
        <w:t xml:space="preserve">
индексі 2-инновация, кезеңділігі жылдық)      </w:t>
      </w:r>
      <w:r>
        <w:br/>
      </w:r>
      <w:r>
        <w:rPr>
          <w:rFonts w:ascii="Times New Roman"/>
          <w:b w:val="false"/>
          <w:i w:val="false"/>
          <w:color w:val="000000"/>
          <w:sz w:val="28"/>
        </w:rPr>
        <w:t xml:space="preserve">
3-қосымша                       </w:t>
      </w:r>
    </w:p>
    <w:bookmarkEnd w:id="25"/>
    <w:bookmarkStart w:name="z118" w:id="26"/>
    <w:p>
      <w:pPr>
        <w:spacing w:after="0"/>
        <w:ind w:left="0"/>
        <w:jc w:val="left"/>
      </w:pPr>
      <w:r>
        <w:rPr>
          <w:rFonts w:ascii="Times New Roman"/>
          <w:b/>
          <w:i w:val="false"/>
          <w:color w:val="000000"/>
        </w:rPr>
        <w:t xml:space="preserve"> 
Жаңа технологияларды сонылық дәрежесі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8693"/>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Сонылық дәреженің коды</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жаңа</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елдегі жаңа</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өңірдегі жаңа</w:t>
            </w:r>
          </w:p>
        </w:tc>
      </w:tr>
    </w:tbl>
    <w:bookmarkStart w:name="z119" w:id="27"/>
    <w:p>
      <w:pPr>
        <w:spacing w:after="0"/>
        <w:ind w:left="0"/>
        <w:jc w:val="both"/>
      </w:pPr>
      <w:r>
        <w:rPr>
          <w:rFonts w:ascii="Times New Roman"/>
          <w:b w:val="false"/>
          <w:i w:val="false"/>
          <w:color w:val="000000"/>
          <w:sz w:val="28"/>
        </w:rPr>
        <w:t xml:space="preserve">
«Жаңа технологиялар құру және пайдалану,     </w:t>
      </w:r>
      <w:r>
        <w:br/>
      </w:r>
      <w:r>
        <w:rPr>
          <w:rFonts w:ascii="Times New Roman"/>
          <w:b w:val="false"/>
          <w:i w:val="false"/>
          <w:color w:val="000000"/>
          <w:sz w:val="28"/>
        </w:rPr>
        <w:t>
өнімдердің (тауарлар, қызметтер жаңа түрлерін игеру</w:t>
      </w:r>
      <w:r>
        <w:br/>
      </w:r>
      <w:r>
        <w:rPr>
          <w:rFonts w:ascii="Times New Roman"/>
          <w:b w:val="false"/>
          <w:i w:val="false"/>
          <w:color w:val="000000"/>
          <w:sz w:val="28"/>
        </w:rPr>
        <w:t>
туралы есеп» статистикалық нысанына (коды 0501104,</w:t>
      </w:r>
      <w:r>
        <w:br/>
      </w:r>
      <w:r>
        <w:rPr>
          <w:rFonts w:ascii="Times New Roman"/>
          <w:b w:val="false"/>
          <w:i w:val="false"/>
          <w:color w:val="000000"/>
          <w:sz w:val="28"/>
        </w:rPr>
        <w:t xml:space="preserve">
индексі 2-инновация, кезеңділігі жылдық)      </w:t>
      </w:r>
      <w:r>
        <w:br/>
      </w:r>
      <w:r>
        <w:rPr>
          <w:rFonts w:ascii="Times New Roman"/>
          <w:b w:val="false"/>
          <w:i w:val="false"/>
          <w:color w:val="000000"/>
          <w:sz w:val="28"/>
        </w:rPr>
        <w:t xml:space="preserve">
4-қосымша                       </w:t>
      </w:r>
    </w:p>
    <w:bookmarkEnd w:id="27"/>
    <w:bookmarkStart w:name="z120" w:id="28"/>
    <w:p>
      <w:pPr>
        <w:spacing w:after="0"/>
        <w:ind w:left="0"/>
        <w:jc w:val="left"/>
      </w:pPr>
      <w:r>
        <w:rPr>
          <w:rFonts w:ascii="Times New Roman"/>
          <w:b/>
          <w:i w:val="false"/>
          <w:color w:val="000000"/>
        </w:rPr>
        <w:t xml:space="preserve"> 
Технологиялар мен техника объектілерінің патенттік тазалығы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8693"/>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етілген</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етілмеген</w:t>
            </w:r>
          </w:p>
        </w:tc>
      </w:tr>
    </w:tbl>
    <w:bookmarkStart w:name="z121" w:id="29"/>
    <w:p>
      <w:pPr>
        <w:spacing w:after="0"/>
        <w:ind w:left="0"/>
        <w:jc w:val="both"/>
      </w:pPr>
      <w:r>
        <w:rPr>
          <w:rFonts w:ascii="Times New Roman"/>
          <w:b w:val="false"/>
          <w:i w:val="false"/>
          <w:color w:val="000000"/>
          <w:sz w:val="28"/>
        </w:rPr>
        <w:t xml:space="preserve">
«Жаңа технологиялар құру және пайдалану,     </w:t>
      </w:r>
      <w:r>
        <w:br/>
      </w:r>
      <w:r>
        <w:rPr>
          <w:rFonts w:ascii="Times New Roman"/>
          <w:b w:val="false"/>
          <w:i w:val="false"/>
          <w:color w:val="000000"/>
          <w:sz w:val="28"/>
        </w:rPr>
        <w:t>
өнімдердің (тауарлар, қызметтер жаңа түрлерін игеру</w:t>
      </w:r>
      <w:r>
        <w:br/>
      </w:r>
      <w:r>
        <w:rPr>
          <w:rFonts w:ascii="Times New Roman"/>
          <w:b w:val="false"/>
          <w:i w:val="false"/>
          <w:color w:val="000000"/>
          <w:sz w:val="28"/>
        </w:rPr>
        <w:t>
туралы есеп» статистикалық нысанына (коды 0501104,</w:t>
      </w:r>
      <w:r>
        <w:br/>
      </w:r>
      <w:r>
        <w:rPr>
          <w:rFonts w:ascii="Times New Roman"/>
          <w:b w:val="false"/>
          <w:i w:val="false"/>
          <w:color w:val="000000"/>
          <w:sz w:val="28"/>
        </w:rPr>
        <w:t xml:space="preserve">
индексі 2-инновация, кезеңділігі жылдық)      </w:t>
      </w:r>
      <w:r>
        <w:br/>
      </w:r>
      <w:r>
        <w:rPr>
          <w:rFonts w:ascii="Times New Roman"/>
          <w:b w:val="false"/>
          <w:i w:val="false"/>
          <w:color w:val="000000"/>
          <w:sz w:val="28"/>
        </w:rPr>
        <w:t xml:space="preserve">
5-қосымша                       </w:t>
      </w:r>
    </w:p>
    <w:bookmarkEnd w:id="29"/>
    <w:bookmarkStart w:name="z122" w:id="30"/>
    <w:p>
      <w:pPr>
        <w:spacing w:after="0"/>
        <w:ind w:left="0"/>
        <w:jc w:val="left"/>
      </w:pPr>
      <w:r>
        <w:rPr>
          <w:rFonts w:ascii="Times New Roman"/>
          <w:b/>
          <w:i w:val="false"/>
          <w:color w:val="000000"/>
        </w:rPr>
        <w:t xml:space="preserve"> 
Жаңа өнімдерді әзірлеу негіздері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8693"/>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9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мемлекетаралық тапсырыс</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тапсырыс</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тапсырыс</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ынтагерлік әзірлеме</w:t>
            </w:r>
          </w:p>
        </w:tc>
      </w:tr>
    </w:tbl>
    <w:bookmarkStart w:name="z123" w:id="31"/>
    <w:p>
      <w:pPr>
        <w:spacing w:after="0"/>
        <w:ind w:left="0"/>
        <w:jc w:val="both"/>
      </w:pPr>
      <w:r>
        <w:rPr>
          <w:rFonts w:ascii="Times New Roman"/>
          <w:b w:val="false"/>
          <w:i w:val="false"/>
          <w:color w:val="000000"/>
          <w:sz w:val="28"/>
        </w:rPr>
        <w:t xml:space="preserve">
«Жаңа технологиялар құру және пайдалану,     </w:t>
      </w:r>
      <w:r>
        <w:br/>
      </w:r>
      <w:r>
        <w:rPr>
          <w:rFonts w:ascii="Times New Roman"/>
          <w:b w:val="false"/>
          <w:i w:val="false"/>
          <w:color w:val="000000"/>
          <w:sz w:val="28"/>
        </w:rPr>
        <w:t>
өнімдердің (тауарлар, қызметтер жаңа түрлерін игеру</w:t>
      </w:r>
      <w:r>
        <w:br/>
      </w:r>
      <w:r>
        <w:rPr>
          <w:rFonts w:ascii="Times New Roman"/>
          <w:b w:val="false"/>
          <w:i w:val="false"/>
          <w:color w:val="000000"/>
          <w:sz w:val="28"/>
        </w:rPr>
        <w:t>
туралы есеп» статистикалық нысанына (коды 0501104,</w:t>
      </w:r>
      <w:r>
        <w:br/>
      </w:r>
      <w:r>
        <w:rPr>
          <w:rFonts w:ascii="Times New Roman"/>
          <w:b w:val="false"/>
          <w:i w:val="false"/>
          <w:color w:val="000000"/>
          <w:sz w:val="28"/>
        </w:rPr>
        <w:t xml:space="preserve">
индексі 2-инновация, кезеңділігі жылдық)      </w:t>
      </w:r>
      <w:r>
        <w:br/>
      </w:r>
      <w:r>
        <w:rPr>
          <w:rFonts w:ascii="Times New Roman"/>
          <w:b w:val="false"/>
          <w:i w:val="false"/>
          <w:color w:val="000000"/>
          <w:sz w:val="28"/>
        </w:rPr>
        <w:t xml:space="preserve">
6-қосымша                       </w:t>
      </w:r>
    </w:p>
    <w:bookmarkEnd w:id="31"/>
    <w:bookmarkStart w:name="z124" w:id="32"/>
    <w:p>
      <w:pPr>
        <w:spacing w:after="0"/>
        <w:ind w:left="0"/>
        <w:jc w:val="left"/>
      </w:pPr>
      <w:r>
        <w:rPr>
          <w:rFonts w:ascii="Times New Roman"/>
          <w:b/>
          <w:i w:val="false"/>
          <w:color w:val="000000"/>
        </w:rPr>
        <w:t xml:space="preserve"> 
Инновациялық өнімнің сонылығы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8693"/>
      </w:tblGrid>
      <w:tr>
        <w:trPr>
          <w:trHeight w:val="48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w:t>
            </w:r>
          </w:p>
        </w:tc>
      </w:tr>
      <w:tr>
        <w:trPr>
          <w:trHeight w:val="7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жаңғыртылған</w:t>
            </w:r>
          </w:p>
        </w:tc>
      </w:tr>
    </w:tbl>
    <w:bookmarkStart w:name="z125" w:id="33"/>
    <w:p>
      <w:pPr>
        <w:spacing w:after="0"/>
        <w:ind w:left="0"/>
        <w:jc w:val="both"/>
      </w:pPr>
      <w:r>
        <w:rPr>
          <w:rFonts w:ascii="Times New Roman"/>
          <w:b w:val="false"/>
          <w:i w:val="false"/>
          <w:color w:val="000000"/>
          <w:sz w:val="28"/>
        </w:rPr>
        <w:t xml:space="preserve">
«Жаңа технологиялар құру және пайдалану,     </w:t>
      </w:r>
      <w:r>
        <w:br/>
      </w:r>
      <w:r>
        <w:rPr>
          <w:rFonts w:ascii="Times New Roman"/>
          <w:b w:val="false"/>
          <w:i w:val="false"/>
          <w:color w:val="000000"/>
          <w:sz w:val="28"/>
        </w:rPr>
        <w:t>
өнімдердің (тауарлар, қызметтер жаңа түрлерін игеру</w:t>
      </w:r>
      <w:r>
        <w:br/>
      </w:r>
      <w:r>
        <w:rPr>
          <w:rFonts w:ascii="Times New Roman"/>
          <w:b w:val="false"/>
          <w:i w:val="false"/>
          <w:color w:val="000000"/>
          <w:sz w:val="28"/>
        </w:rPr>
        <w:t>
туралы есеп» статистикалық нысанына (коды 0501104,</w:t>
      </w:r>
      <w:r>
        <w:br/>
      </w:r>
      <w:r>
        <w:rPr>
          <w:rFonts w:ascii="Times New Roman"/>
          <w:b w:val="false"/>
          <w:i w:val="false"/>
          <w:color w:val="000000"/>
          <w:sz w:val="28"/>
        </w:rPr>
        <w:t xml:space="preserve">
индексі 2-инновация, кезеңділігі жылдық)      </w:t>
      </w:r>
      <w:r>
        <w:br/>
      </w:r>
      <w:r>
        <w:rPr>
          <w:rFonts w:ascii="Times New Roman"/>
          <w:b w:val="false"/>
          <w:i w:val="false"/>
          <w:color w:val="000000"/>
          <w:sz w:val="28"/>
        </w:rPr>
        <w:t xml:space="preserve">
7-қосымша                       </w:t>
      </w:r>
    </w:p>
    <w:bookmarkEnd w:id="33"/>
    <w:bookmarkStart w:name="z126" w:id="34"/>
    <w:p>
      <w:pPr>
        <w:spacing w:after="0"/>
        <w:ind w:left="0"/>
        <w:jc w:val="left"/>
      </w:pPr>
      <w:r>
        <w:rPr>
          <w:rFonts w:ascii="Times New Roman"/>
          <w:b/>
          <w:i w:val="false"/>
          <w:color w:val="000000"/>
        </w:rPr>
        <w:t xml:space="preserve"> 
Сәйкестік сертификаттарының түрлері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8693"/>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w:t>
            </w:r>
          </w:p>
        </w:tc>
      </w:tr>
      <w:tr>
        <w:trPr>
          <w:trHeight w:val="7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w:t>
            </w:r>
          </w:p>
        </w:tc>
      </w:tr>
    </w:tbl>
    <w:bookmarkStart w:name="z127" w:id="35"/>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211 бұйрығына         </w:t>
      </w:r>
      <w:r>
        <w:br/>
      </w:r>
      <w:r>
        <w:rPr>
          <w:rFonts w:ascii="Times New Roman"/>
          <w:b w:val="false"/>
          <w:i w:val="false"/>
          <w:color w:val="000000"/>
          <w:sz w:val="28"/>
        </w:rPr>
        <w:t xml:space="preserve">
4-қосымша            </w:t>
      </w:r>
    </w:p>
    <w:bookmarkEnd w:id="35"/>
    <w:bookmarkStart w:name="z128" w:id="36"/>
    <w:p>
      <w:pPr>
        <w:spacing w:after="0"/>
        <w:ind w:left="0"/>
        <w:jc w:val="left"/>
      </w:pPr>
      <w:r>
        <w:rPr>
          <w:rFonts w:ascii="Times New Roman"/>
          <w:b/>
          <w:i w:val="false"/>
          <w:color w:val="000000"/>
        </w:rPr>
        <w:t xml:space="preserve"> 
«Жаңа технологиялар құру және пайдалану, өнімдердің</w:t>
      </w:r>
      <w:r>
        <w:br/>
      </w:r>
      <w:r>
        <w:rPr>
          <w:rFonts w:ascii="Times New Roman"/>
          <w:b/>
          <w:i w:val="false"/>
          <w:color w:val="000000"/>
        </w:rPr>
        <w:t>
(тауарлардың, қызметтердің) жаңа түрлерін игеру туралы есеп»</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 (коды 0501104, индексі 2-инновация,</w:t>
      </w:r>
      <w:r>
        <w:br/>
      </w:r>
      <w:r>
        <w:rPr>
          <w:rFonts w:ascii="Times New Roman"/>
          <w:b/>
          <w:i w:val="false"/>
          <w:color w:val="000000"/>
        </w:rPr>
        <w:t>
кезеңділігі жылдық)</w:t>
      </w:r>
    </w:p>
    <w:bookmarkEnd w:id="36"/>
    <w:bookmarkStart w:name="z129" w:id="37"/>
    <w:p>
      <w:pPr>
        <w:spacing w:after="0"/>
        <w:ind w:left="0"/>
        <w:jc w:val="both"/>
      </w:pPr>
      <w:r>
        <w:rPr>
          <w:rFonts w:ascii="Times New Roman"/>
          <w:b w:val="false"/>
          <w:i w:val="false"/>
          <w:color w:val="000000"/>
          <w:sz w:val="28"/>
        </w:rPr>
        <w:t>
      1. Осы «Жаңа технологиялар құру және пайдалану, өнімдердің (тауарлардың, қызметтердің) жаңа түрлерін игеру туралы есеп» жалпымемлекеттік статистикалық байқаудың статистикалық нысанын толтыру жөніндегі нұсқаулық (коды 0501104, индексі 2-инновация, кезеңділігі жылдық)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«Жаңа технологиялар құру және пайдалану, өнімдердің (тауарлардың, қызметтердің) жаңа түрлерін игеру туралы есеп» (коды 0501104, индексі 2-инновация,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қорғалатын құжат – мемлекетпен қорғалатын өнертабыстарға, пайдалы модельдерге, өнеркәсіптік үлгілерге, тауар белгілеріне және өнеркәсіп меншігінің басқа объектілеріне құқықты куәландыратын құжат;</w:t>
      </w:r>
      <w:r>
        <w:br/>
      </w:r>
      <w:r>
        <w:rPr>
          <w:rFonts w:ascii="Times New Roman"/>
          <w:b w:val="false"/>
          <w:i w:val="false"/>
          <w:color w:val="000000"/>
          <w:sz w:val="28"/>
        </w:rPr>
        <w:t>
</w:t>
      </w:r>
      <w:r>
        <w:rPr>
          <w:rFonts w:ascii="Times New Roman"/>
          <w:b w:val="false"/>
          <w:i w:val="false"/>
          <w:color w:val="000000"/>
          <w:sz w:val="28"/>
        </w:rPr>
        <w:t>
      2) патент – техникалық проблеманың шешімін жазбаша нысанда тіркейтін құжат. Патентті иеленушіге өнертабысты пайдалануға арналған айырықша құқық береді. Сондай-ақ осы техникалық шешімді басқа адамдарға беру құралы болып табылады;</w:t>
      </w:r>
      <w:r>
        <w:br/>
      </w:r>
      <w:r>
        <w:rPr>
          <w:rFonts w:ascii="Times New Roman"/>
          <w:b w:val="false"/>
          <w:i w:val="false"/>
          <w:color w:val="000000"/>
          <w:sz w:val="28"/>
        </w:rPr>
        <w:t>
</w:t>
      </w:r>
      <w:r>
        <w:rPr>
          <w:rFonts w:ascii="Times New Roman"/>
          <w:b w:val="false"/>
          <w:i w:val="false"/>
          <w:color w:val="000000"/>
          <w:sz w:val="28"/>
        </w:rPr>
        <w:t>
      3) лицензия – иегердің (лицензиардың) белгілі шарттарда және келісілген сыйақыға мүдделі жаққа (лицензиатқа) өнеркәсіптік меншіктің қандай да бір объектісіне тікелей құқық немесе ноу-хау, объектіні пайдалануға құқық, арнайы шартта ресімделген келісім беруі;</w:t>
      </w:r>
      <w:r>
        <w:br/>
      </w:r>
      <w:r>
        <w:rPr>
          <w:rFonts w:ascii="Times New Roman"/>
          <w:b w:val="false"/>
          <w:i w:val="false"/>
          <w:color w:val="000000"/>
          <w:sz w:val="28"/>
        </w:rPr>
        <w:t>
</w:t>
      </w:r>
      <w:r>
        <w:rPr>
          <w:rFonts w:ascii="Times New Roman"/>
          <w:b w:val="false"/>
          <w:i w:val="false"/>
          <w:color w:val="000000"/>
          <w:sz w:val="28"/>
        </w:rPr>
        <w:t>
      4) жаңа өнім – кәсіпорында алғашқы жасалған өнім, сондай-ақ жаңартылған, жаңа сапалық сипаттама алған және өзінің технико-экономикалық көрсеткіштері бойынша техника дамуының заманауи деңгейінің талаптарына жауап беретін немесе құқықтық қорғалған, яғни өнертабысқа, өнеркәсіптік үлгіге, пайдалы модельге расталған патенттері (алғы патенттері) бар өнім;</w:t>
      </w:r>
      <w:r>
        <w:br/>
      </w:r>
      <w:r>
        <w:rPr>
          <w:rFonts w:ascii="Times New Roman"/>
          <w:b w:val="false"/>
          <w:i w:val="false"/>
          <w:color w:val="000000"/>
          <w:sz w:val="28"/>
        </w:rPr>
        <w:t>
</w:t>
      </w:r>
      <w:r>
        <w:rPr>
          <w:rFonts w:ascii="Times New Roman"/>
          <w:b w:val="false"/>
          <w:i w:val="false"/>
          <w:color w:val="000000"/>
          <w:sz w:val="28"/>
        </w:rPr>
        <w:t>
      5) зияткерлік меншік объектілері – жеке және (немесе) заңды тұлғаның зияткерлік шығармашылық ғылыми және (немесе) ғылыми-техникалық қызмет нәтижелеріне айрықша құқығы;</w:t>
      </w:r>
      <w:r>
        <w:br/>
      </w:r>
      <w:r>
        <w:rPr>
          <w:rFonts w:ascii="Times New Roman"/>
          <w:b w:val="false"/>
          <w:i w:val="false"/>
          <w:color w:val="000000"/>
          <w:sz w:val="28"/>
        </w:rPr>
        <w:t>
</w:t>
      </w:r>
      <w:r>
        <w:rPr>
          <w:rFonts w:ascii="Times New Roman"/>
          <w:b w:val="false"/>
          <w:i w:val="false"/>
          <w:color w:val="000000"/>
          <w:sz w:val="28"/>
        </w:rPr>
        <w:t>
      6) өнеркәсіптік меншік объектілері – өнертабыстар, пайдалы модельдер, өнеркәсіптік үлгілер, тауар белгілері, селекциялық жетістіктер, интегралдық микросхема топологиясы;</w:t>
      </w:r>
      <w:r>
        <w:br/>
      </w:r>
      <w:r>
        <w:rPr>
          <w:rFonts w:ascii="Times New Roman"/>
          <w:b w:val="false"/>
          <w:i w:val="false"/>
          <w:color w:val="000000"/>
          <w:sz w:val="28"/>
        </w:rPr>
        <w:t>
</w:t>
      </w:r>
      <w:r>
        <w:rPr>
          <w:rFonts w:ascii="Times New Roman"/>
          <w:b w:val="false"/>
          <w:i w:val="false"/>
          <w:color w:val="000000"/>
          <w:sz w:val="28"/>
        </w:rPr>
        <w:t>
      7) өнертабыс – техникалық мәселені шешу мақсатымен білімді жүйелеудің мүмкін болатын нұсқауларының бірі, алғы патент және патент түрінде жазбаша нысанда тіркеледі;</w:t>
      </w:r>
      <w:r>
        <w:br/>
      </w:r>
      <w:r>
        <w:rPr>
          <w:rFonts w:ascii="Times New Roman"/>
          <w:b w:val="false"/>
          <w:i w:val="false"/>
          <w:color w:val="000000"/>
          <w:sz w:val="28"/>
        </w:rPr>
        <w:t>
</w:t>
      </w:r>
      <w:r>
        <w:rPr>
          <w:rFonts w:ascii="Times New Roman"/>
          <w:b w:val="false"/>
          <w:i w:val="false"/>
          <w:color w:val="000000"/>
          <w:sz w:val="28"/>
        </w:rPr>
        <w:t>
      8) озық өндірістік технологияларды пайдалану – озық өндірістік технологияларды енгізу және өнеркәсіптік пайдалану;</w:t>
      </w:r>
      <w:r>
        <w:br/>
      </w:r>
      <w:r>
        <w:rPr>
          <w:rFonts w:ascii="Times New Roman"/>
          <w:b w:val="false"/>
          <w:i w:val="false"/>
          <w:color w:val="000000"/>
          <w:sz w:val="28"/>
        </w:rPr>
        <w:t>
</w:t>
      </w:r>
      <w:r>
        <w:rPr>
          <w:rFonts w:ascii="Times New Roman"/>
          <w:b w:val="false"/>
          <w:i w:val="false"/>
          <w:color w:val="000000"/>
          <w:sz w:val="28"/>
        </w:rPr>
        <w:t>
      9) пайдалы модель – өндіріс құралдары мен тұтыну заттарының, сондай-ақ құрама бөліктерінің конструкторлық орындалуы;</w:t>
      </w:r>
      <w:r>
        <w:br/>
      </w:r>
      <w:r>
        <w:rPr>
          <w:rFonts w:ascii="Times New Roman"/>
          <w:b w:val="false"/>
          <w:i w:val="false"/>
          <w:color w:val="000000"/>
          <w:sz w:val="28"/>
        </w:rPr>
        <w:t>
</w:t>
      </w:r>
      <w:r>
        <w:rPr>
          <w:rFonts w:ascii="Times New Roman"/>
          <w:b w:val="false"/>
          <w:i w:val="false"/>
          <w:color w:val="000000"/>
          <w:sz w:val="28"/>
        </w:rPr>
        <w:t>
      10) өнеркәсіптік үлгі – бұйымның техникалық және эстетикалық ерекшеліктерінің біртұтастығы болып табылатын оның сыртқы пішінінің жаңа және елеулі айрықшылықтары бар шешімі;</w:t>
      </w:r>
      <w:r>
        <w:br/>
      </w:r>
      <w:r>
        <w:rPr>
          <w:rFonts w:ascii="Times New Roman"/>
          <w:b w:val="false"/>
          <w:i w:val="false"/>
          <w:color w:val="000000"/>
          <w:sz w:val="28"/>
        </w:rPr>
        <w:t>
</w:t>
      </w:r>
      <w:r>
        <w:rPr>
          <w:rFonts w:ascii="Times New Roman"/>
          <w:b w:val="false"/>
          <w:i w:val="false"/>
          <w:color w:val="000000"/>
          <w:sz w:val="28"/>
        </w:rPr>
        <w:t>
      11) тауар белгісі (сондай-ақ қызмет көрсету белгісі) – бір өндірушінің тауарлары және (немесе) қызметтерін басқа өндірушілердің біртекті тауарларынан немесе қызметтерінен айыру үшін пайдаланылатын, тіркелген белгі;</w:t>
      </w:r>
      <w:r>
        <w:br/>
      </w:r>
      <w:r>
        <w:rPr>
          <w:rFonts w:ascii="Times New Roman"/>
          <w:b w:val="false"/>
          <w:i w:val="false"/>
          <w:color w:val="000000"/>
          <w:sz w:val="28"/>
        </w:rPr>
        <w:t>
</w:t>
      </w:r>
      <w:r>
        <w:rPr>
          <w:rFonts w:ascii="Times New Roman"/>
          <w:b w:val="false"/>
          <w:i w:val="false"/>
          <w:color w:val="000000"/>
          <w:sz w:val="28"/>
        </w:rPr>
        <w:t>
      12) патенттік тазалық – объектінің (технологияның, оның элементінің) заңды ерекшелігі оның белгілі елде сол елдің аумағында үшінші адамдарға тиісті қолданыстағы патенттерді бұзу қаупінсіз еркін пайдалана алу мүмкіндігін білдіреді;</w:t>
      </w:r>
      <w:r>
        <w:br/>
      </w:r>
      <w:r>
        <w:rPr>
          <w:rFonts w:ascii="Times New Roman"/>
          <w:b w:val="false"/>
          <w:i w:val="false"/>
          <w:color w:val="000000"/>
          <w:sz w:val="28"/>
        </w:rPr>
        <w:t>
</w:t>
      </w:r>
      <w:r>
        <w:rPr>
          <w:rFonts w:ascii="Times New Roman"/>
          <w:b w:val="false"/>
          <w:i w:val="false"/>
          <w:color w:val="000000"/>
          <w:sz w:val="28"/>
        </w:rPr>
        <w:t>
      13) технологияны жасау – технологиялық құжаттаманы, жұмыс сызбаларын әзірлеу, қажетті жабдықты дайындау, сынау және оны белгіленген тәртіпте қабылдау;</w:t>
      </w:r>
      <w:r>
        <w:br/>
      </w:r>
      <w:r>
        <w:rPr>
          <w:rFonts w:ascii="Times New Roman"/>
          <w:b w:val="false"/>
          <w:i w:val="false"/>
          <w:color w:val="000000"/>
          <w:sz w:val="28"/>
        </w:rPr>
        <w:t>
</w:t>
      </w:r>
      <w:r>
        <w:rPr>
          <w:rFonts w:ascii="Times New Roman"/>
          <w:b w:val="false"/>
          <w:i w:val="false"/>
          <w:color w:val="000000"/>
          <w:sz w:val="28"/>
        </w:rPr>
        <w:t>
      3. 1 және 2-шi бөлімдердің 1-бағанында технологияның мақсаты саласының коды, осы статистикалық нысанның </w:t>
      </w:r>
      <w:r>
        <w:rPr>
          <w:rFonts w:ascii="Times New Roman"/>
          <w:b w:val="false"/>
          <w:i w:val="false"/>
          <w:color w:val="000000"/>
          <w:sz w:val="28"/>
        </w:rPr>
        <w:t>1-қосымшасында</w:t>
      </w:r>
      <w:r>
        <w:rPr>
          <w:rFonts w:ascii="Times New Roman"/>
          <w:b w:val="false"/>
          <w:i w:val="false"/>
          <w:color w:val="000000"/>
          <w:sz w:val="28"/>
        </w:rPr>
        <w:t xml:space="preserve"> көрcетiлген кодтауға сәйкес көрсетіледі.</w:t>
      </w:r>
      <w:r>
        <w:br/>
      </w:r>
      <w:r>
        <w:rPr>
          <w:rFonts w:ascii="Times New Roman"/>
          <w:b w:val="false"/>
          <w:i w:val="false"/>
          <w:color w:val="000000"/>
          <w:sz w:val="28"/>
        </w:rPr>
        <w:t>
</w:t>
      </w:r>
      <w:r>
        <w:rPr>
          <w:rFonts w:ascii="Times New Roman"/>
          <w:b w:val="false"/>
          <w:i w:val="false"/>
          <w:color w:val="000000"/>
          <w:sz w:val="28"/>
        </w:rPr>
        <w:t>
      1-бөлімнің 4-бағанында және 3-бөлiмнiң 4-бағанында қорғау құжаты түрiнiң коды статистикалық нысанның </w:t>
      </w:r>
      <w:r>
        <w:rPr>
          <w:rFonts w:ascii="Times New Roman"/>
          <w:b w:val="false"/>
          <w:i w:val="false"/>
          <w:color w:val="000000"/>
          <w:sz w:val="28"/>
        </w:rPr>
        <w:t>2-қосымшасында</w:t>
      </w:r>
      <w:r>
        <w:rPr>
          <w:rFonts w:ascii="Times New Roman"/>
          <w:b w:val="false"/>
          <w:i w:val="false"/>
          <w:color w:val="000000"/>
          <w:sz w:val="28"/>
        </w:rPr>
        <w:t xml:space="preserve"> көрcетiлген кодтауға сәйкес көрсетіледі.</w:t>
      </w:r>
      <w:r>
        <w:br/>
      </w:r>
      <w:r>
        <w:rPr>
          <w:rFonts w:ascii="Times New Roman"/>
          <w:b w:val="false"/>
          <w:i w:val="false"/>
          <w:color w:val="000000"/>
          <w:sz w:val="28"/>
        </w:rPr>
        <w:t>
</w:t>
      </w:r>
      <w:r>
        <w:rPr>
          <w:rFonts w:ascii="Times New Roman"/>
          <w:b w:val="false"/>
          <w:i w:val="false"/>
          <w:color w:val="000000"/>
          <w:sz w:val="28"/>
        </w:rPr>
        <w:t>
      Есепті жылы сынақтар сәтті аяқталған кезінде және қабылдау туралы оң шешімнің болуы кезінде технология жасалған деп саналады және ол туралы мәліметтер статистикалық нысан бойынша есепке енгізіледі.</w:t>
      </w:r>
      <w:r>
        <w:br/>
      </w:r>
      <w:r>
        <w:rPr>
          <w:rFonts w:ascii="Times New Roman"/>
          <w:b w:val="false"/>
          <w:i w:val="false"/>
          <w:color w:val="000000"/>
          <w:sz w:val="28"/>
        </w:rPr>
        <w:t>
</w:t>
      </w:r>
      <w:r>
        <w:rPr>
          <w:rFonts w:ascii="Times New Roman"/>
          <w:b w:val="false"/>
          <w:i w:val="false"/>
          <w:color w:val="000000"/>
          <w:sz w:val="28"/>
        </w:rPr>
        <w:t>
      Технология нәтижесі өнім шығарылымы, қызмет көрсету болып табылатын өнеркәсіптік пайдаланылғанда, қолданылған деп саналады және ол туралы мәлімет статистикалық байқау бланкісіне енгізіледі.</w:t>
      </w:r>
      <w:r>
        <w:br/>
      </w:r>
      <w:r>
        <w:rPr>
          <w:rFonts w:ascii="Times New Roman"/>
          <w:b w:val="false"/>
          <w:i w:val="false"/>
          <w:color w:val="000000"/>
          <w:sz w:val="28"/>
        </w:rPr>
        <w:t>
</w:t>
      </w:r>
      <w:r>
        <w:rPr>
          <w:rFonts w:ascii="Times New Roman"/>
          <w:b w:val="false"/>
          <w:i w:val="false"/>
          <w:color w:val="000000"/>
          <w:sz w:val="28"/>
        </w:rPr>
        <w:t>
      Құрылғылар, әдіс, зат, микроорганизм штамы, өсімдік және жануарлар жасушалары, сондай-ақ олардың жаңа мақсатта пайдалану өнертабыс объектілері болып табылуы мүмкін.</w:t>
      </w:r>
      <w:r>
        <w:br/>
      </w:r>
      <w:r>
        <w:rPr>
          <w:rFonts w:ascii="Times New Roman"/>
          <w:b w:val="false"/>
          <w:i w:val="false"/>
          <w:color w:val="000000"/>
          <w:sz w:val="28"/>
        </w:rPr>
        <w:t>
</w:t>
      </w:r>
      <w:r>
        <w:rPr>
          <w:rFonts w:ascii="Times New Roman"/>
          <w:b w:val="false"/>
          <w:i w:val="false"/>
          <w:color w:val="000000"/>
          <w:sz w:val="28"/>
        </w:rPr>
        <w:t>
      Тауар белгісі ретінде сөздік, графикалық, құралған, көлемді, сондай-ақ дыбысты белгі тіркелуі мүмкін.</w:t>
      </w:r>
      <w:r>
        <w:br/>
      </w:r>
      <w:r>
        <w:rPr>
          <w:rFonts w:ascii="Times New Roman"/>
          <w:b w:val="false"/>
          <w:i w:val="false"/>
          <w:color w:val="000000"/>
          <w:sz w:val="28"/>
        </w:rPr>
        <w:t>
</w:t>
      </w:r>
      <w:r>
        <w:rPr>
          <w:rFonts w:ascii="Times New Roman"/>
          <w:b w:val="false"/>
          <w:i w:val="false"/>
          <w:color w:val="000000"/>
          <w:sz w:val="28"/>
        </w:rPr>
        <w:t>
      Өнеркәсіптік үлгілерге бұйымның сыртқы пішінін анықтайтын көркем-конструкторлық шешімі жатады.</w:t>
      </w:r>
    </w:p>
    <w:bookmarkEnd w:id="37"/>
    <w:bookmarkStart w:name="z151"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300"/>
        <w:gridCol w:w="1178"/>
        <w:gridCol w:w="929"/>
        <w:gridCol w:w="93"/>
        <w:gridCol w:w="993"/>
        <w:gridCol w:w="395"/>
        <w:gridCol w:w="334"/>
        <w:gridCol w:w="793"/>
        <w:gridCol w:w="993"/>
        <w:gridCol w:w="993"/>
        <w:gridCol w:w="1093"/>
        <w:gridCol w:w="993"/>
      </w:tblGrid>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155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155700" cy="8255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10 тамыздағы</w:t>
            </w:r>
            <w:r>
              <w:br/>
            </w:r>
            <w:r>
              <w:rPr>
                <w:rFonts w:ascii="Times New Roman"/>
                <w:b w:val="false"/>
                <w:i w:val="false"/>
                <w:color w:val="000000"/>
                <w:sz w:val="20"/>
              </w:rPr>
              <w:t>
</w:t>
            </w:r>
            <w:r>
              <w:rPr>
                <w:rFonts w:ascii="Times New Roman"/>
                <w:b w:val="false"/>
                <w:i w:val="false"/>
                <w:color w:val="000000"/>
                <w:sz w:val="20"/>
              </w:rPr>
              <w:t>№ 211 бұйрығына</w:t>
            </w:r>
            <w:r>
              <w:br/>
            </w:r>
            <w:r>
              <w:rPr>
                <w:rFonts w:ascii="Times New Roman"/>
                <w:b w:val="false"/>
                <w:i w:val="false"/>
                <w:color w:val="000000"/>
                <w:sz w:val="20"/>
              </w:rPr>
              <w:t>
</w:t>
            </w:r>
            <w:r>
              <w:rPr>
                <w:rFonts w:ascii="Times New Roman"/>
                <w:b w:val="false"/>
                <w:i w:val="false"/>
                <w:color w:val="000000"/>
                <w:sz w:val="20"/>
              </w:rPr>
              <w:t>5-қосымша</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10 августа 2012 года</w:t>
            </w:r>
            <w:r>
              <w:br/>
            </w:r>
            <w:r>
              <w:rPr>
                <w:rFonts w:ascii="Times New Roman"/>
                <w:b w:val="false"/>
                <w:i w:val="false"/>
                <w:color w:val="000000"/>
                <w:sz w:val="20"/>
              </w:rPr>
              <w:t>
</w:t>
            </w:r>
            <w:r>
              <w:rPr>
                <w:rFonts w:ascii="Times New Roman"/>
                <w:b w:val="false"/>
                <w:i w:val="false"/>
                <w:color w:val="000000"/>
                <w:sz w:val="20"/>
              </w:rPr>
              <w:t>№ 211</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728"/>
              <w:gridCol w:w="728"/>
              <w:gridCol w:w="729"/>
              <w:gridCol w:w="729"/>
              <w:gridCol w:w="135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2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8"/>
            <w:vMerge/>
            <w:tcBorders>
              <w:top w:val="nil"/>
              <w:left w:val="single" w:color="cfcfcf" w:sz="5"/>
              <w:bottom w:val="single" w:color="cfcfcf" w:sz="5"/>
              <w:right w:val="single" w:color="cfcfcf" w:sz="5"/>
            </w:tcBorders>
          </w:tcPr>
          <w:p/>
        </w:tc>
      </w:tr>
      <w:tr>
        <w:trPr>
          <w:trHeight w:val="54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6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0511104</w:t>
            </w:r>
            <w:r>
              <w:br/>
            </w:r>
            <w:r>
              <w:rPr>
                <w:rFonts w:ascii="Times New Roman"/>
                <w:b w:val="false"/>
                <w:i w:val="false"/>
                <w:color w:val="000000"/>
                <w:sz w:val="20"/>
              </w:rPr>
              <w:t>
</w:t>
            </w:r>
            <w:r>
              <w:rPr>
                <w:rFonts w:ascii="Times New Roman"/>
                <w:b w:val="false"/>
                <w:i w:val="false"/>
                <w:color w:val="000000"/>
                <w:sz w:val="20"/>
              </w:rPr>
              <w:t>Код статистической формы 0511104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Ғылыми-техникалық жұмыстарды орындау туралы есеп</w:t>
            </w:r>
            <w:r>
              <w:br/>
            </w:r>
            <w:r>
              <w:rPr>
                <w:rFonts w:ascii="Times New Roman"/>
                <w:b w:val="false"/>
                <w:i w:val="false"/>
                <w:color w:val="000000"/>
                <w:sz w:val="20"/>
              </w:rPr>
              <w:t>
</w:t>
            </w:r>
            <w:r>
              <w:rPr>
                <w:rFonts w:ascii="Times New Roman"/>
                <w:b w:val="false"/>
                <w:i w:val="false"/>
                <w:color w:val="000000"/>
                <w:sz w:val="20"/>
              </w:rPr>
              <w:t>Отчет о выполнении научно-технических работ</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1-ғылым</w:t>
            </w:r>
            <w:r>
              <w:br/>
            </w:r>
            <w:r>
              <w:rPr>
                <w:rFonts w:ascii="Times New Roman"/>
                <w:b w:val="false"/>
                <w:i w:val="false"/>
                <w:color w:val="000000"/>
                <w:sz w:val="20"/>
              </w:rPr>
              <w:t>
</w:t>
            </w:r>
            <w:r>
              <w:rPr>
                <w:rFonts w:ascii="Times New Roman"/>
                <w:b w:val="false"/>
                <w:i w:val="false"/>
                <w:color w:val="000000"/>
                <w:sz w:val="20"/>
              </w:rPr>
              <w:t>1-наука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93"/>
              <w:gridCol w:w="793"/>
              <w:gridCol w:w="7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99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ЭҚЖЖ) 72, 85.4 кодтарына сәйкес қызметтің негізгі түрін жүзеге асыратын заңды тұлғалар және (немесе) олардың құрылымдық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(далее - ОКЭД) 72, 85.4</w:t>
            </w:r>
          </w:p>
        </w:tc>
      </w:tr>
      <w:tr>
        <w:trPr>
          <w:trHeight w:val="43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25 қаңтарда.</w:t>
            </w:r>
            <w:r>
              <w:br/>
            </w:r>
            <w:r>
              <w:rPr>
                <w:rFonts w:ascii="Times New Roman"/>
                <w:b w:val="false"/>
                <w:i w:val="false"/>
                <w:color w:val="000000"/>
                <w:sz w:val="20"/>
              </w:rPr>
              <w:t>
</w:t>
            </w:r>
            <w:r>
              <w:rPr>
                <w:rFonts w:ascii="Times New Roman"/>
                <w:b w:val="false"/>
                <w:i w:val="false"/>
                <w:color w:val="000000"/>
                <w:sz w:val="20"/>
              </w:rPr>
              <w:t>Срок предоставления - 25 января.</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603"/>
              <w:gridCol w:w="628"/>
              <w:gridCol w:w="603"/>
              <w:gridCol w:w="629"/>
              <w:gridCol w:w="603"/>
              <w:gridCol w:w="629"/>
              <w:gridCol w:w="603"/>
              <w:gridCol w:w="629"/>
              <w:gridCol w:w="604"/>
              <w:gridCol w:w="629"/>
              <w:gridCol w:w="605"/>
            </w:tblGrid>
            <w:tr>
              <w:trPr>
                <w:trHeight w:val="45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8"/>
    <w:bookmarkStart w:name="z152" w:id="39"/>
    <w:p>
      <w:pPr>
        <w:spacing w:after="0"/>
        <w:ind w:left="0"/>
        <w:jc w:val="both"/>
      </w:pPr>
      <w:r>
        <w:rPr>
          <w:rFonts w:ascii="Times New Roman"/>
          <w:b w:val="false"/>
          <w:i w:val="false"/>
          <w:color w:val="000000"/>
          <w:sz w:val="28"/>
        </w:rPr>
        <w:t>
1. Кәсіпорынның негізгі сипаттамаларын көрсетіңіз.</w:t>
      </w:r>
      <w:r>
        <w:br/>
      </w:r>
      <w:r>
        <w:rPr>
          <w:rFonts w:ascii="Times New Roman"/>
          <w:b w:val="false"/>
          <w:i w:val="false"/>
          <w:color w:val="000000"/>
          <w:sz w:val="28"/>
        </w:rPr>
        <w:t>
Укажите основные характеристики предприятия.</w:t>
      </w:r>
      <w:r>
        <w:br/>
      </w:r>
      <w:r>
        <w:rPr>
          <w:rFonts w:ascii="Times New Roman"/>
          <w:b w:val="false"/>
          <w:i w:val="false"/>
          <w:color w:val="000000"/>
          <w:sz w:val="28"/>
        </w:rPr>
        <w:t>
1.1 Кәсіпорынның қызмет секторы</w:t>
      </w:r>
      <w:r>
        <w:br/>
      </w:r>
      <w:r>
        <w:rPr>
          <w:rFonts w:ascii="Times New Roman"/>
          <w:b w:val="false"/>
          <w:i w:val="false"/>
          <w:color w:val="000000"/>
          <w:sz w:val="28"/>
        </w:rPr>
        <w:t>
    Сектор деятельности предприятия</w:t>
      </w:r>
      <w:r>
        <w:br/>
      </w:r>
      <w:r>
        <w:rPr>
          <w:rFonts w:ascii="Times New Roman"/>
          <w:b w:val="false"/>
          <w:i w:val="false"/>
          <w:color w:val="000000"/>
          <w:sz w:val="28"/>
        </w:rPr>
        <w:t>
1.1.1 мемлекеттік сектор                            --</w:t>
      </w:r>
      <w:r>
        <w:br/>
      </w:r>
      <w:r>
        <w:rPr>
          <w:rFonts w:ascii="Times New Roman"/>
          <w:b w:val="false"/>
          <w:i w:val="false"/>
          <w:color w:val="000000"/>
          <w:sz w:val="28"/>
        </w:rPr>
        <w:t>
      государственный сектор                       |__|</w:t>
      </w:r>
      <w:r>
        <w:br/>
      </w:r>
      <w:r>
        <w:rPr>
          <w:rFonts w:ascii="Times New Roman"/>
          <w:b w:val="false"/>
          <w:i w:val="false"/>
          <w:color w:val="000000"/>
          <w:sz w:val="28"/>
        </w:rPr>
        <w:t>
1.1.2 кәсіптік жоғары білім секторы                 --</w:t>
      </w:r>
      <w:r>
        <w:br/>
      </w:r>
      <w:r>
        <w:rPr>
          <w:rFonts w:ascii="Times New Roman"/>
          <w:b w:val="false"/>
          <w:i w:val="false"/>
          <w:color w:val="000000"/>
          <w:sz w:val="28"/>
        </w:rPr>
        <w:t>
      сектор высшего профессионального образования |__|</w:t>
      </w:r>
      <w:r>
        <w:br/>
      </w:r>
      <w:r>
        <w:rPr>
          <w:rFonts w:ascii="Times New Roman"/>
          <w:b w:val="false"/>
          <w:i w:val="false"/>
          <w:color w:val="000000"/>
          <w:sz w:val="28"/>
        </w:rPr>
        <w:t>
1.1.3 кәсіпкерлік сектор                            --</w:t>
      </w:r>
      <w:r>
        <w:br/>
      </w:r>
      <w:r>
        <w:rPr>
          <w:rFonts w:ascii="Times New Roman"/>
          <w:b w:val="false"/>
          <w:i w:val="false"/>
          <w:color w:val="000000"/>
          <w:sz w:val="28"/>
        </w:rPr>
        <w:t>
      предпринимательский сектор                   |__|</w:t>
      </w:r>
      <w:r>
        <w:br/>
      </w:r>
      <w:r>
        <w:rPr>
          <w:rFonts w:ascii="Times New Roman"/>
          <w:b w:val="false"/>
          <w:i w:val="false"/>
          <w:color w:val="000000"/>
          <w:sz w:val="28"/>
        </w:rPr>
        <w:t>
1.1.4 коммерциялық емес сектор                      --</w:t>
      </w:r>
      <w:r>
        <w:br/>
      </w:r>
      <w:r>
        <w:rPr>
          <w:rFonts w:ascii="Times New Roman"/>
          <w:b w:val="false"/>
          <w:i w:val="false"/>
          <w:color w:val="000000"/>
          <w:sz w:val="28"/>
        </w:rPr>
        <w:t>
      некоммерческий сектор                        |__|</w:t>
      </w:r>
      <w:r>
        <w:br/>
      </w:r>
      <w:r>
        <w:rPr>
          <w:rFonts w:ascii="Times New Roman"/>
          <w:b w:val="false"/>
          <w:i w:val="false"/>
          <w:color w:val="000000"/>
          <w:sz w:val="28"/>
        </w:rPr>
        <w:t>
1.2 Ұйым типінің коды                               -- --</w:t>
      </w:r>
      <w:r>
        <w:br/>
      </w:r>
      <w:r>
        <w:rPr>
          <w:rFonts w:ascii="Times New Roman"/>
          <w:b w:val="false"/>
          <w:i w:val="false"/>
          <w:color w:val="000000"/>
          <w:sz w:val="28"/>
        </w:rPr>
        <w:t>
    Код типа организации                           |__|__|</w:t>
      </w:r>
      <w:r>
        <w:br/>
      </w:r>
      <w:r>
        <w:rPr>
          <w:rFonts w:ascii="Times New Roman"/>
          <w:b w:val="false"/>
          <w:i w:val="false"/>
          <w:color w:val="000000"/>
          <w:sz w:val="28"/>
        </w:rPr>
        <w:t>
«19-басқа» кодын толтырғанда не екенін көрсетіңіз</w:t>
      </w:r>
      <w:r>
        <w:br/>
      </w:r>
      <w:r>
        <w:rPr>
          <w:rFonts w:ascii="Times New Roman"/>
          <w:b w:val="false"/>
          <w:i w:val="false"/>
          <w:color w:val="000000"/>
          <w:sz w:val="28"/>
        </w:rPr>
        <w:t>
При заполнении кода «19 - прочие», укажите, что именно ______________</w:t>
      </w:r>
    </w:p>
    <w:bookmarkEnd w:id="39"/>
    <w:bookmarkStart w:name="z153" w:id="40"/>
    <w:p>
      <w:pPr>
        <w:spacing w:after="0"/>
        <w:ind w:left="0"/>
        <w:jc w:val="both"/>
      </w:pPr>
      <w:r>
        <w:rPr>
          <w:rFonts w:ascii="Times New Roman"/>
          <w:b w:val="false"/>
          <w:i w:val="false"/>
          <w:color w:val="000000"/>
          <w:sz w:val="28"/>
        </w:rPr>
        <w:t>
2. Орындалған ғылыми-техникалық жұмыстардың құнын көрсетіңіз, мың теңге</w:t>
      </w:r>
      <w:r>
        <w:br/>
      </w:r>
      <w:r>
        <w:rPr>
          <w:rFonts w:ascii="Times New Roman"/>
          <w:b w:val="false"/>
          <w:i w:val="false"/>
          <w:color w:val="000000"/>
          <w:sz w:val="28"/>
        </w:rPr>
        <w:t>
Укажите стоимость выполненных научно-технических работ, тысяч тенге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2898"/>
        <w:gridCol w:w="1467"/>
        <w:gridCol w:w="1222"/>
        <w:gridCol w:w="1177"/>
        <w:gridCol w:w="1065"/>
        <w:gridCol w:w="1065"/>
        <w:gridCol w:w="1244"/>
        <w:gridCol w:w="1491"/>
        <w:gridCol w:w="1223"/>
        <w:gridCol w:w="417"/>
        <w:gridCol w:w="419"/>
      </w:tblGrid>
      <w:tr>
        <w:trPr>
          <w:trHeight w:val="495"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ішінде орындалған жұмыстардың жалпы көлемі, барлығы</w:t>
            </w:r>
            <w:r>
              <w:br/>
            </w:r>
            <w:r>
              <w:rPr>
                <w:rFonts w:ascii="Times New Roman"/>
                <w:b w:val="false"/>
                <w:i w:val="false"/>
                <w:color w:val="000000"/>
                <w:sz w:val="20"/>
              </w:rPr>
              <w:t>
</w:t>
            </w:r>
            <w:r>
              <w:rPr>
                <w:rFonts w:ascii="Times New Roman"/>
                <w:b w:val="false"/>
                <w:i w:val="false"/>
                <w:color w:val="000000"/>
                <w:sz w:val="20"/>
              </w:rPr>
              <w:t>Общий объем выполненных работ за отчетный год, всего</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ғылыми-техникалық жұмыстардың көлемі</w:t>
            </w:r>
            <w:r>
              <w:br/>
            </w:r>
            <w:r>
              <w:rPr>
                <w:rFonts w:ascii="Times New Roman"/>
                <w:b w:val="false"/>
                <w:i w:val="false"/>
                <w:color w:val="000000"/>
                <w:sz w:val="20"/>
              </w:rPr>
              <w:t>
</w:t>
            </w:r>
            <w:r>
              <w:rPr>
                <w:rFonts w:ascii="Times New Roman"/>
                <w:b w:val="false"/>
                <w:i w:val="false"/>
                <w:color w:val="000000"/>
                <w:sz w:val="20"/>
              </w:rPr>
              <w:t>Объем выполненных научно-технических работ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жұмыстар</w:t>
            </w:r>
            <w:r>
              <w:br/>
            </w:r>
            <w:r>
              <w:rPr>
                <w:rFonts w:ascii="Times New Roman"/>
                <w:b w:val="false"/>
                <w:i w:val="false"/>
                <w:color w:val="000000"/>
                <w:sz w:val="20"/>
              </w:rPr>
              <w:t>
</w:t>
            </w:r>
            <w:r>
              <w:rPr>
                <w:rFonts w:ascii="Times New Roman"/>
                <w:b w:val="false"/>
                <w:i w:val="false"/>
                <w:color w:val="000000"/>
                <w:sz w:val="20"/>
              </w:rPr>
              <w:t>Прочие работы</w:t>
            </w:r>
          </w:p>
        </w:tc>
      </w:tr>
      <w:tr>
        <w:trPr>
          <w:trHeight w:val="21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зерттеулер</w:t>
            </w:r>
            <w:r>
              <w:br/>
            </w:r>
            <w:r>
              <w:rPr>
                <w:rFonts w:ascii="Times New Roman"/>
                <w:b w:val="false"/>
                <w:i w:val="false"/>
                <w:color w:val="000000"/>
                <w:sz w:val="20"/>
              </w:rPr>
              <w:t>
</w:t>
            </w:r>
            <w:r>
              <w:rPr>
                <w:rFonts w:ascii="Times New Roman"/>
                <w:b w:val="false"/>
                <w:i w:val="false"/>
                <w:color w:val="000000"/>
                <w:sz w:val="20"/>
              </w:rPr>
              <w:t>фундаментальные исследования</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зерттеулер</w:t>
            </w:r>
            <w:r>
              <w:br/>
            </w:r>
            <w:r>
              <w:rPr>
                <w:rFonts w:ascii="Times New Roman"/>
                <w:b w:val="false"/>
                <w:i w:val="false"/>
                <w:color w:val="000000"/>
                <w:sz w:val="20"/>
              </w:rPr>
              <w:t>
</w:t>
            </w:r>
            <w:r>
              <w:rPr>
                <w:rFonts w:ascii="Times New Roman"/>
                <w:b w:val="false"/>
                <w:i w:val="false"/>
                <w:color w:val="000000"/>
                <w:sz w:val="20"/>
              </w:rPr>
              <w:t>прикладные исследования</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зерттеулер</w:t>
            </w:r>
            <w:r>
              <w:br/>
            </w:r>
            <w:r>
              <w:rPr>
                <w:rFonts w:ascii="Times New Roman"/>
                <w:b w:val="false"/>
                <w:i w:val="false"/>
                <w:color w:val="000000"/>
                <w:sz w:val="20"/>
              </w:rPr>
              <w:t>
</w:t>
            </w:r>
            <w:r>
              <w:rPr>
                <w:rFonts w:ascii="Times New Roman"/>
                <w:b w:val="false"/>
                <w:i w:val="false"/>
                <w:color w:val="000000"/>
                <w:sz w:val="20"/>
              </w:rPr>
              <w:t>стратегические исследования</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жобалау-конструкторлық және технологиялық жұмыстар</w:t>
            </w:r>
            <w:r>
              <w:br/>
            </w:r>
            <w:r>
              <w:rPr>
                <w:rFonts w:ascii="Times New Roman"/>
                <w:b w:val="false"/>
                <w:i w:val="false"/>
                <w:color w:val="000000"/>
                <w:sz w:val="20"/>
              </w:rPr>
              <w:t>
</w:t>
            </w:r>
            <w:r>
              <w:rPr>
                <w:rFonts w:ascii="Times New Roman"/>
                <w:b w:val="false"/>
                <w:i w:val="false"/>
                <w:color w:val="000000"/>
                <w:sz w:val="20"/>
              </w:rPr>
              <w:t>проектно-конструкторские и технологические работы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үлгілерді, бұйымдар топтамасын (өнімдер) дайындау</w:t>
            </w:r>
            <w:r>
              <w:br/>
            </w:r>
            <w:r>
              <w:rPr>
                <w:rFonts w:ascii="Times New Roman"/>
                <w:b w:val="false"/>
                <w:i w:val="false"/>
                <w:color w:val="000000"/>
                <w:sz w:val="20"/>
              </w:rPr>
              <w:t>
</w:t>
            </w:r>
            <w:r>
              <w:rPr>
                <w:rFonts w:ascii="Times New Roman"/>
                <w:b w:val="false"/>
                <w:i w:val="false"/>
                <w:color w:val="000000"/>
                <w:sz w:val="20"/>
              </w:rPr>
              <w:t>изготовление опытных образцов, партий изделий (продукции)</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құрылысқа арналған жобалау жұмыстары</w:t>
            </w:r>
            <w:r>
              <w:br/>
            </w:r>
            <w:r>
              <w:rPr>
                <w:rFonts w:ascii="Times New Roman"/>
                <w:b w:val="false"/>
                <w:i w:val="false"/>
                <w:color w:val="000000"/>
                <w:sz w:val="20"/>
              </w:rPr>
              <w:t>
</w:t>
            </w:r>
            <w:r>
              <w:rPr>
                <w:rFonts w:ascii="Times New Roman"/>
                <w:b w:val="false"/>
                <w:i w:val="false"/>
                <w:color w:val="000000"/>
                <w:sz w:val="20"/>
              </w:rPr>
              <w:t>проектные работы для строительства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қызмет көрсету</w:t>
            </w:r>
            <w:r>
              <w:br/>
            </w:r>
            <w:r>
              <w:rPr>
                <w:rFonts w:ascii="Times New Roman"/>
                <w:b w:val="false"/>
                <w:i w:val="false"/>
                <w:color w:val="000000"/>
                <w:sz w:val="20"/>
              </w:rPr>
              <w:t>
</w:t>
            </w:r>
            <w:r>
              <w:rPr>
                <w:rFonts w:ascii="Times New Roman"/>
                <w:b w:val="false"/>
                <w:i w:val="false"/>
                <w:color w:val="000000"/>
                <w:sz w:val="20"/>
              </w:rPr>
              <w:t>научно-технические услуги</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құны</w:t>
            </w:r>
            <w:r>
              <w:br/>
            </w:r>
            <w:r>
              <w:rPr>
                <w:rFonts w:ascii="Times New Roman"/>
                <w:b w:val="false"/>
                <w:i w:val="false"/>
                <w:color w:val="000000"/>
                <w:sz w:val="20"/>
              </w:rPr>
              <w:t>
</w:t>
            </w:r>
            <w:r>
              <w:rPr>
                <w:rFonts w:ascii="Times New Roman"/>
                <w:b w:val="false"/>
                <w:i w:val="false"/>
                <w:color w:val="000000"/>
                <w:sz w:val="20"/>
              </w:rPr>
              <w:t>Стоимость работ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өз күшiмен орындалған</w:t>
            </w:r>
            <w:r>
              <w:br/>
            </w:r>
            <w:r>
              <w:rPr>
                <w:rFonts w:ascii="Times New Roman"/>
                <w:b w:val="false"/>
                <w:i w:val="false"/>
                <w:color w:val="000000"/>
                <w:sz w:val="20"/>
              </w:rPr>
              <w:t>
</w:t>
            </w:r>
            <w:r>
              <w:rPr>
                <w:rFonts w:ascii="Times New Roman"/>
                <w:b w:val="false"/>
                <w:i w:val="false"/>
                <w:color w:val="000000"/>
                <w:sz w:val="20"/>
              </w:rPr>
              <w:t>из них выполнено собственными силами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институттарының бағдарламалары бойынша орындалған жұмыстардың құны</w:t>
            </w:r>
            <w:r>
              <w:br/>
            </w:r>
            <w:r>
              <w:rPr>
                <w:rFonts w:ascii="Times New Roman"/>
                <w:b w:val="false"/>
                <w:i w:val="false"/>
                <w:color w:val="000000"/>
                <w:sz w:val="20"/>
              </w:rPr>
              <w:t>
</w:t>
            </w:r>
            <w:r>
              <w:rPr>
                <w:rFonts w:ascii="Times New Roman"/>
                <w:b w:val="false"/>
                <w:i w:val="false"/>
                <w:color w:val="000000"/>
                <w:sz w:val="20"/>
              </w:rPr>
              <w:t>Стоимость работ, выполненных по программам институтов развития</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54" w:id="41"/>
    <w:p>
      <w:pPr>
        <w:spacing w:after="0"/>
        <w:ind w:left="0"/>
        <w:jc w:val="both"/>
      </w:pPr>
      <w:r>
        <w:rPr>
          <w:rFonts w:ascii="Times New Roman"/>
          <w:b w:val="false"/>
          <w:i w:val="false"/>
          <w:color w:val="000000"/>
          <w:sz w:val="28"/>
        </w:rPr>
        <w:t>
3. Ғылыми зерттеулер мен әзірлемелерге жұмсалған жалпы шығындар, мың теңге</w:t>
      </w:r>
      <w:r>
        <w:br/>
      </w:r>
      <w:r>
        <w:rPr>
          <w:rFonts w:ascii="Times New Roman"/>
          <w:b w:val="false"/>
          <w:i w:val="false"/>
          <w:color w:val="000000"/>
          <w:sz w:val="28"/>
        </w:rPr>
        <w:t>
Валовые затраты на научные исследования и разработки, тысяч тенге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4028"/>
        <w:gridCol w:w="949"/>
        <w:gridCol w:w="1485"/>
        <w:gridCol w:w="1327"/>
        <w:gridCol w:w="1048"/>
        <w:gridCol w:w="1068"/>
        <w:gridCol w:w="949"/>
        <w:gridCol w:w="1684"/>
      </w:tblGrid>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 на:</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w:t>
            </w:r>
            <w:r>
              <w:br/>
            </w:r>
            <w:r>
              <w:rPr>
                <w:rFonts w:ascii="Times New Roman"/>
                <w:b w:val="false"/>
                <w:i w:val="false"/>
                <w:color w:val="000000"/>
                <w:sz w:val="20"/>
              </w:rPr>
              <w:t>
</w:t>
            </w:r>
            <w:r>
              <w:rPr>
                <w:rFonts w:ascii="Times New Roman"/>
                <w:b w:val="false"/>
                <w:i w:val="false"/>
                <w:color w:val="000000"/>
                <w:sz w:val="20"/>
              </w:rPr>
              <w:t>естественные науки</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ғылымдар</w:t>
            </w:r>
            <w:r>
              <w:br/>
            </w:r>
            <w:r>
              <w:rPr>
                <w:rFonts w:ascii="Times New Roman"/>
                <w:b w:val="false"/>
                <w:i w:val="false"/>
                <w:color w:val="000000"/>
                <w:sz w:val="20"/>
              </w:rPr>
              <w:t>
</w:t>
            </w:r>
            <w:r>
              <w:rPr>
                <w:rFonts w:ascii="Times New Roman"/>
                <w:b w:val="false"/>
                <w:i w:val="false"/>
                <w:color w:val="000000"/>
                <w:sz w:val="20"/>
              </w:rPr>
              <w:t>технические науки</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w:t>
            </w:r>
          </w:p>
          <w:p>
            <w:pPr>
              <w:spacing w:after="20"/>
              <w:ind w:left="20"/>
              <w:jc w:val="both"/>
            </w:pPr>
            <w:r>
              <w:rPr>
                <w:rFonts w:ascii="Times New Roman"/>
                <w:b w:val="false"/>
                <w:i w:val="false"/>
                <w:color w:val="000000"/>
                <w:sz w:val="20"/>
              </w:rPr>
              <w:t>ғылымдар</w:t>
            </w:r>
            <w:r>
              <w:br/>
            </w:r>
            <w:r>
              <w:rPr>
                <w:rFonts w:ascii="Times New Roman"/>
                <w:b w:val="false"/>
                <w:i w:val="false"/>
                <w:color w:val="000000"/>
                <w:sz w:val="20"/>
              </w:rPr>
              <w:t>
</w:t>
            </w:r>
            <w:r>
              <w:rPr>
                <w:rFonts w:ascii="Times New Roman"/>
                <w:b w:val="false"/>
                <w:i w:val="false"/>
                <w:color w:val="000000"/>
                <w:sz w:val="20"/>
              </w:rPr>
              <w:t>медицинские науки</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ғылымдары</w:t>
            </w:r>
            <w:r>
              <w:br/>
            </w:r>
            <w:r>
              <w:rPr>
                <w:rFonts w:ascii="Times New Roman"/>
                <w:b w:val="false"/>
                <w:i w:val="false"/>
                <w:color w:val="000000"/>
                <w:sz w:val="20"/>
              </w:rPr>
              <w:t>
</w:t>
            </w:r>
            <w:r>
              <w:rPr>
                <w:rFonts w:ascii="Times New Roman"/>
                <w:b w:val="false"/>
                <w:i w:val="false"/>
                <w:color w:val="000000"/>
                <w:sz w:val="20"/>
              </w:rPr>
              <w:t>сельскохозяйственные науки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ғылымдар</w:t>
            </w:r>
            <w:r>
              <w:br/>
            </w:r>
            <w:r>
              <w:rPr>
                <w:rFonts w:ascii="Times New Roman"/>
                <w:b w:val="false"/>
                <w:i w:val="false"/>
                <w:color w:val="000000"/>
                <w:sz w:val="20"/>
              </w:rPr>
              <w:t>
</w:t>
            </w:r>
            <w:r>
              <w:rPr>
                <w:rFonts w:ascii="Times New Roman"/>
                <w:b w:val="false"/>
                <w:i w:val="false"/>
                <w:color w:val="000000"/>
                <w:sz w:val="20"/>
              </w:rPr>
              <w:t>обществен-ные науки</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 ғылымдар</w:t>
            </w:r>
            <w:r>
              <w:br/>
            </w:r>
            <w:r>
              <w:rPr>
                <w:rFonts w:ascii="Times New Roman"/>
                <w:b w:val="false"/>
                <w:i w:val="false"/>
                <w:color w:val="000000"/>
                <w:sz w:val="20"/>
              </w:rPr>
              <w:t>
</w:t>
            </w:r>
            <w:r>
              <w:rPr>
                <w:rFonts w:ascii="Times New Roman"/>
                <w:b w:val="false"/>
                <w:i w:val="false"/>
                <w:color w:val="000000"/>
                <w:sz w:val="20"/>
              </w:rPr>
              <w:t>гуманитарные науки</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мен әзірлемелерге жұмсалған жалпы шығындар</w:t>
            </w:r>
            <w:r>
              <w:br/>
            </w:r>
            <w:r>
              <w:rPr>
                <w:rFonts w:ascii="Times New Roman"/>
                <w:b w:val="false"/>
                <w:i w:val="false"/>
                <w:color w:val="000000"/>
                <w:sz w:val="20"/>
              </w:rPr>
              <w:t>
</w:t>
            </w:r>
            <w:r>
              <w:rPr>
                <w:rFonts w:ascii="Times New Roman"/>
                <w:b w:val="false"/>
                <w:i w:val="false"/>
                <w:color w:val="000000"/>
                <w:sz w:val="20"/>
              </w:rPr>
              <w:t>Валовые затраты на исследования и разработки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мен әзірлемелерге жұмсалған ішкі шығындар</w:t>
            </w:r>
            <w:r>
              <w:br/>
            </w:r>
            <w:r>
              <w:rPr>
                <w:rFonts w:ascii="Times New Roman"/>
                <w:b w:val="false"/>
                <w:i w:val="false"/>
                <w:color w:val="000000"/>
                <w:sz w:val="20"/>
              </w:rPr>
              <w:t>
</w:t>
            </w:r>
            <w:r>
              <w:rPr>
                <w:rFonts w:ascii="Times New Roman"/>
                <w:b w:val="false"/>
                <w:i w:val="false"/>
                <w:color w:val="000000"/>
                <w:sz w:val="20"/>
              </w:rPr>
              <w:t>внутренние затраты на исследования и разработки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мен әзірлемелерге жұмсалған ішкі ағымдағы шығындар</w:t>
            </w:r>
            <w:r>
              <w:br/>
            </w:r>
            <w:r>
              <w:rPr>
                <w:rFonts w:ascii="Times New Roman"/>
                <w:b w:val="false"/>
                <w:i w:val="false"/>
                <w:color w:val="000000"/>
                <w:sz w:val="20"/>
              </w:rPr>
              <w:t>
</w:t>
            </w:r>
            <w:r>
              <w:rPr>
                <w:rFonts w:ascii="Times New Roman"/>
                <w:b w:val="false"/>
                <w:i w:val="false"/>
                <w:color w:val="000000"/>
                <w:sz w:val="20"/>
              </w:rPr>
              <w:t>внутренние текущие затраты на исследования и разработки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төлеуге байланысты шығындар</w:t>
            </w:r>
            <w:r>
              <w:br/>
            </w:r>
            <w:r>
              <w:rPr>
                <w:rFonts w:ascii="Times New Roman"/>
                <w:b w:val="false"/>
                <w:i w:val="false"/>
                <w:color w:val="000000"/>
                <w:sz w:val="20"/>
              </w:rPr>
              <w:t>
</w:t>
            </w:r>
            <w:r>
              <w:rPr>
                <w:rFonts w:ascii="Times New Roman"/>
                <w:b w:val="false"/>
                <w:i w:val="false"/>
                <w:color w:val="000000"/>
                <w:sz w:val="20"/>
              </w:rPr>
              <w:t>затраты на оплату труда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ғылыми-зерттеулер мен әзірлемелерді орындаған қызметкелерге еңбекақы (қоса атқарушыларсыз және азаматтық-құқықтық сипаттағы шарттар бойынша жұмыс істегендерсіз)</w:t>
            </w:r>
            <w:r>
              <w:br/>
            </w:r>
            <w:r>
              <w:rPr>
                <w:rFonts w:ascii="Times New Roman"/>
                <w:b w:val="false"/>
                <w:i w:val="false"/>
                <w:color w:val="000000"/>
                <w:sz w:val="20"/>
              </w:rPr>
              <w:t>
</w:t>
            </w:r>
            <w:r>
              <w:rPr>
                <w:rFonts w:ascii="Times New Roman"/>
                <w:b w:val="false"/>
                <w:i w:val="false"/>
                <w:color w:val="000000"/>
                <w:sz w:val="20"/>
              </w:rPr>
              <w:t>из них затраты на оплату труда работников, выполняющих научные исследования и разработки (без совместителей и работавших по договорам гражданско-правового характера)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аударылған ақша</w:t>
            </w:r>
            <w:r>
              <w:br/>
            </w:r>
            <w:r>
              <w:rPr>
                <w:rFonts w:ascii="Times New Roman"/>
                <w:b w:val="false"/>
                <w:i w:val="false"/>
                <w:color w:val="000000"/>
                <w:sz w:val="20"/>
              </w:rPr>
              <w:t>
</w:t>
            </w:r>
            <w:r>
              <w:rPr>
                <w:rFonts w:ascii="Times New Roman"/>
                <w:b w:val="false"/>
                <w:i w:val="false"/>
                <w:color w:val="000000"/>
                <w:sz w:val="20"/>
              </w:rPr>
              <w:t>отчисления в бюджет</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 зерттеу және тәжірибелік – конструкторлық жұмыстарға (бұдан әрі – ҒЗТКЖ) шығындар</w:t>
            </w:r>
            <w:r>
              <w:br/>
            </w:r>
            <w:r>
              <w:rPr>
                <w:rFonts w:ascii="Times New Roman"/>
                <w:b w:val="false"/>
                <w:i w:val="false"/>
                <w:color w:val="000000"/>
                <w:sz w:val="20"/>
              </w:rPr>
              <w:t>
</w:t>
            </w:r>
            <w:r>
              <w:rPr>
                <w:rFonts w:ascii="Times New Roman"/>
                <w:b w:val="false"/>
                <w:i w:val="false"/>
                <w:color w:val="000000"/>
                <w:sz w:val="20"/>
              </w:rPr>
              <w:t>затраты на научно-исследовательские и опытно-конструкторские работы (далее – НИОКР)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жобалауға шығындар</w:t>
            </w:r>
            <w:r>
              <w:br/>
            </w:r>
            <w:r>
              <w:rPr>
                <w:rFonts w:ascii="Times New Roman"/>
                <w:b w:val="false"/>
                <w:i w:val="false"/>
                <w:color w:val="000000"/>
                <w:sz w:val="20"/>
              </w:rPr>
              <w:t>
</w:t>
            </w:r>
            <w:r>
              <w:rPr>
                <w:rFonts w:ascii="Times New Roman"/>
                <w:b w:val="false"/>
                <w:i w:val="false"/>
                <w:color w:val="000000"/>
                <w:sz w:val="20"/>
              </w:rPr>
              <w:t>затраты на производственное проектирование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қызметінің мақсаттарына пайдалану үшін негізгі қорларға жатпайтын машиналарға және жабдықтарға шығындар</w:t>
            </w:r>
            <w:r>
              <w:br/>
            </w:r>
            <w:r>
              <w:rPr>
                <w:rFonts w:ascii="Times New Roman"/>
                <w:b w:val="false"/>
                <w:i w:val="false"/>
                <w:color w:val="000000"/>
                <w:sz w:val="20"/>
              </w:rPr>
              <w:t>
</w:t>
            </w:r>
            <w:r>
              <w:rPr>
                <w:rFonts w:ascii="Times New Roman"/>
                <w:b w:val="false"/>
                <w:i w:val="false"/>
                <w:color w:val="000000"/>
                <w:sz w:val="20"/>
              </w:rPr>
              <w:t>затраты на машины и оборудования, не относящихся к основным фондам, для использования на цели научно-исследовательской деятельности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технологияларға шығындар</w:t>
            </w:r>
            <w:r>
              <w:br/>
            </w:r>
            <w:r>
              <w:rPr>
                <w:rFonts w:ascii="Times New Roman"/>
                <w:b w:val="false"/>
                <w:i w:val="false"/>
                <w:color w:val="000000"/>
                <w:sz w:val="20"/>
              </w:rPr>
              <w:t>
</w:t>
            </w:r>
            <w:r>
              <w:rPr>
                <w:rFonts w:ascii="Times New Roman"/>
                <w:b w:val="false"/>
                <w:i w:val="false"/>
                <w:color w:val="000000"/>
                <w:sz w:val="20"/>
              </w:rPr>
              <w:t>затраты на новые технологии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құралдарға шығындар</w:t>
            </w:r>
            <w:r>
              <w:br/>
            </w:r>
            <w:r>
              <w:rPr>
                <w:rFonts w:ascii="Times New Roman"/>
                <w:b w:val="false"/>
                <w:i w:val="false"/>
                <w:color w:val="000000"/>
                <w:sz w:val="20"/>
              </w:rPr>
              <w:t>
</w:t>
            </w:r>
            <w:r>
              <w:rPr>
                <w:rFonts w:ascii="Times New Roman"/>
                <w:b w:val="false"/>
                <w:i w:val="false"/>
                <w:color w:val="000000"/>
                <w:sz w:val="20"/>
              </w:rPr>
              <w:t>затраты на программные средства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 және лицензияларға шығындар</w:t>
            </w:r>
            <w:r>
              <w:br/>
            </w:r>
            <w:r>
              <w:rPr>
                <w:rFonts w:ascii="Times New Roman"/>
                <w:b w:val="false"/>
                <w:i w:val="false"/>
                <w:color w:val="000000"/>
                <w:sz w:val="20"/>
              </w:rPr>
              <w:t>
</w:t>
            </w:r>
            <w:r>
              <w:rPr>
                <w:rFonts w:ascii="Times New Roman"/>
                <w:b w:val="false"/>
                <w:i w:val="false"/>
                <w:color w:val="000000"/>
                <w:sz w:val="20"/>
              </w:rPr>
              <w:t>затраты на патенты и лицензии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 оқытуға шығындар</w:t>
            </w:r>
            <w:r>
              <w:br/>
            </w:r>
            <w:r>
              <w:rPr>
                <w:rFonts w:ascii="Times New Roman"/>
                <w:b w:val="false"/>
                <w:i w:val="false"/>
                <w:color w:val="000000"/>
                <w:sz w:val="20"/>
              </w:rPr>
              <w:t>
</w:t>
            </w:r>
            <w:r>
              <w:rPr>
                <w:rFonts w:ascii="Times New Roman"/>
                <w:b w:val="false"/>
                <w:i w:val="false"/>
                <w:color w:val="000000"/>
                <w:sz w:val="20"/>
              </w:rPr>
              <w:t>затраты на обучение персонала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маркетингілік зерттеулерге шығындар</w:t>
            </w:r>
            <w:r>
              <w:br/>
            </w:r>
            <w:r>
              <w:rPr>
                <w:rFonts w:ascii="Times New Roman"/>
                <w:b w:val="false"/>
                <w:i w:val="false"/>
                <w:color w:val="000000"/>
                <w:sz w:val="20"/>
              </w:rPr>
              <w:t>
</w:t>
            </w:r>
            <w:r>
              <w:rPr>
                <w:rFonts w:ascii="Times New Roman"/>
                <w:b w:val="false"/>
                <w:i w:val="false"/>
                <w:color w:val="000000"/>
                <w:sz w:val="20"/>
              </w:rPr>
              <w:t>затраты на маркетинговые исследования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шығындар</w:t>
            </w:r>
            <w:r>
              <w:br/>
            </w:r>
            <w:r>
              <w:rPr>
                <w:rFonts w:ascii="Times New Roman"/>
                <w:b w:val="false"/>
                <w:i w:val="false"/>
                <w:color w:val="000000"/>
                <w:sz w:val="20"/>
              </w:rPr>
              <w:t>
</w:t>
            </w:r>
            <w:r>
              <w:rPr>
                <w:rFonts w:ascii="Times New Roman"/>
                <w:b w:val="false"/>
                <w:i w:val="false"/>
                <w:color w:val="000000"/>
                <w:sz w:val="20"/>
              </w:rPr>
              <w:t>прочие текущие затраты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мен әзірлемелерге жұмсалған күрделі шығындар</w:t>
            </w:r>
            <w:r>
              <w:br/>
            </w:r>
            <w:r>
              <w:rPr>
                <w:rFonts w:ascii="Times New Roman"/>
                <w:b w:val="false"/>
                <w:i w:val="false"/>
                <w:color w:val="000000"/>
                <w:sz w:val="20"/>
              </w:rPr>
              <w:t>
</w:t>
            </w:r>
            <w:r>
              <w:rPr>
                <w:rFonts w:ascii="Times New Roman"/>
                <w:b w:val="false"/>
                <w:i w:val="false"/>
                <w:color w:val="000000"/>
                <w:sz w:val="20"/>
              </w:rPr>
              <w:t>капитальные затраты на исследования и разработки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здания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оборудование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w:t>
            </w:r>
            <w:r>
              <w:br/>
            </w:r>
            <w:r>
              <w:rPr>
                <w:rFonts w:ascii="Times New Roman"/>
                <w:b w:val="false"/>
                <w:i w:val="false"/>
                <w:color w:val="000000"/>
                <w:sz w:val="20"/>
              </w:rPr>
              <w:t>
</w:t>
            </w:r>
            <w:r>
              <w:rPr>
                <w:rFonts w:ascii="Times New Roman"/>
                <w:b w:val="false"/>
                <w:i w:val="false"/>
                <w:color w:val="000000"/>
                <w:sz w:val="20"/>
              </w:rPr>
              <w:t>отечественное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w:t>
            </w:r>
            <w:r>
              <w:br/>
            </w:r>
            <w:r>
              <w:rPr>
                <w:rFonts w:ascii="Times New Roman"/>
                <w:b w:val="false"/>
                <w:i w:val="false"/>
                <w:color w:val="000000"/>
                <w:sz w:val="20"/>
              </w:rPr>
              <w:t>
</w:t>
            </w:r>
            <w:r>
              <w:rPr>
                <w:rFonts w:ascii="Times New Roman"/>
                <w:b w:val="false"/>
                <w:i w:val="false"/>
                <w:color w:val="000000"/>
                <w:sz w:val="20"/>
              </w:rPr>
              <w:t>зарубежное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 лизингі</w:t>
            </w:r>
            <w:r>
              <w:br/>
            </w:r>
            <w:r>
              <w:rPr>
                <w:rFonts w:ascii="Times New Roman"/>
                <w:b w:val="false"/>
                <w:i w:val="false"/>
                <w:color w:val="000000"/>
                <w:sz w:val="20"/>
              </w:rPr>
              <w:t>
</w:t>
            </w:r>
            <w:r>
              <w:rPr>
                <w:rFonts w:ascii="Times New Roman"/>
                <w:b w:val="false"/>
                <w:i w:val="false"/>
                <w:color w:val="000000"/>
                <w:sz w:val="20"/>
              </w:rPr>
              <w:t>лизинг оборудования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w:t>
            </w:r>
            <w:r>
              <w:br/>
            </w:r>
            <w:r>
              <w:rPr>
                <w:rFonts w:ascii="Times New Roman"/>
                <w:b w:val="false"/>
                <w:i w:val="false"/>
                <w:color w:val="000000"/>
                <w:sz w:val="20"/>
              </w:rPr>
              <w:t>
</w:t>
            </w:r>
            <w:r>
              <w:rPr>
                <w:rFonts w:ascii="Times New Roman"/>
                <w:b w:val="false"/>
                <w:i w:val="false"/>
                <w:color w:val="000000"/>
                <w:sz w:val="20"/>
              </w:rPr>
              <w:t>земельные участки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меншікке өтінім ресімдеуге, құқықты қолдауға және сатып алуға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оформление заявки, поддержание и приобретение прав на интеллектуальную собственность</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w:t>
            </w:r>
            <w:r>
              <w:br/>
            </w:r>
            <w:r>
              <w:rPr>
                <w:rFonts w:ascii="Times New Roman"/>
                <w:b w:val="false"/>
                <w:i w:val="false"/>
                <w:color w:val="000000"/>
                <w:sz w:val="20"/>
              </w:rPr>
              <w:t>
</w:t>
            </w:r>
            <w:r>
              <w:rPr>
                <w:rFonts w:ascii="Times New Roman"/>
                <w:b w:val="false"/>
                <w:i w:val="false"/>
                <w:color w:val="000000"/>
                <w:sz w:val="20"/>
              </w:rPr>
              <w:t>отечественные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w:t>
            </w:r>
            <w:r>
              <w:br/>
            </w:r>
            <w:r>
              <w:rPr>
                <w:rFonts w:ascii="Times New Roman"/>
                <w:b w:val="false"/>
                <w:i w:val="false"/>
                <w:color w:val="000000"/>
                <w:sz w:val="20"/>
              </w:rPr>
              <w:t>
</w:t>
            </w:r>
            <w:r>
              <w:rPr>
                <w:rFonts w:ascii="Times New Roman"/>
                <w:b w:val="false"/>
                <w:i w:val="false"/>
                <w:color w:val="000000"/>
                <w:sz w:val="20"/>
              </w:rPr>
              <w:t>зарубежные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күрделі шығындар</w:t>
            </w:r>
            <w:r>
              <w:br/>
            </w:r>
            <w:r>
              <w:rPr>
                <w:rFonts w:ascii="Times New Roman"/>
                <w:b w:val="false"/>
                <w:i w:val="false"/>
                <w:color w:val="000000"/>
                <w:sz w:val="20"/>
              </w:rPr>
              <w:t>
</w:t>
            </w:r>
            <w:r>
              <w:rPr>
                <w:rFonts w:ascii="Times New Roman"/>
                <w:b w:val="false"/>
                <w:i w:val="false"/>
                <w:color w:val="000000"/>
                <w:sz w:val="20"/>
              </w:rPr>
              <w:t>прочие капитальные затраты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мен әзірлемелерге жұмсалған сыртқы шығындар</w:t>
            </w:r>
            <w:r>
              <w:br/>
            </w:r>
            <w:r>
              <w:rPr>
                <w:rFonts w:ascii="Times New Roman"/>
                <w:b w:val="false"/>
                <w:i w:val="false"/>
                <w:color w:val="000000"/>
                <w:sz w:val="20"/>
              </w:rPr>
              <w:t>
</w:t>
            </w:r>
            <w:r>
              <w:rPr>
                <w:rFonts w:ascii="Times New Roman"/>
                <w:b w:val="false"/>
                <w:i w:val="false"/>
                <w:color w:val="000000"/>
                <w:sz w:val="20"/>
              </w:rPr>
              <w:t>внешние затраты на научные исследования и разработки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 w:id="42"/>
    <w:p>
      <w:pPr>
        <w:spacing w:after="0"/>
        <w:ind w:left="0"/>
        <w:jc w:val="both"/>
      </w:pPr>
      <w:r>
        <w:rPr>
          <w:rFonts w:ascii="Times New Roman"/>
          <w:b w:val="false"/>
          <w:i w:val="false"/>
          <w:color w:val="000000"/>
          <w:sz w:val="28"/>
        </w:rPr>
        <w:t>
4. Жұмыс түрлері бойынша ғылыми-техникалық жұмыстарға жұмсалған ішкі ағымдағы шығындар, мың теңге</w:t>
      </w:r>
      <w:r>
        <w:br/>
      </w:r>
      <w:r>
        <w:rPr>
          <w:rFonts w:ascii="Times New Roman"/>
          <w:b w:val="false"/>
          <w:i w:val="false"/>
          <w:color w:val="000000"/>
          <w:sz w:val="28"/>
        </w:rPr>
        <w:t>
Внутренние текущие затраты на научно-технические работы по видам работ, тысяч тенге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3791"/>
        <w:gridCol w:w="1078"/>
        <w:gridCol w:w="1516"/>
        <w:gridCol w:w="1182"/>
        <w:gridCol w:w="1203"/>
        <w:gridCol w:w="1496"/>
        <w:gridCol w:w="1433"/>
        <w:gridCol w:w="1581"/>
      </w:tblGrid>
      <w:tr>
        <w:trPr>
          <w:trHeight w:val="30" w:hRule="atLeast"/>
        </w:trPr>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w:t>
            </w:r>
            <w:r>
              <w:br/>
            </w:r>
            <w:r>
              <w:rPr>
                <w:rFonts w:ascii="Times New Roman"/>
                <w:b w:val="false"/>
                <w:i w:val="false"/>
                <w:color w:val="000000"/>
                <w:sz w:val="20"/>
              </w:rPr>
              <w:t>
</w:t>
            </w:r>
            <w:r>
              <w:rPr>
                <w:rFonts w:ascii="Times New Roman"/>
                <w:b w:val="false"/>
                <w:i w:val="false"/>
                <w:color w:val="000000"/>
                <w:sz w:val="20"/>
              </w:rPr>
              <w:t>естественные науки</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ғылымдар</w:t>
            </w:r>
            <w:r>
              <w:br/>
            </w:r>
            <w:r>
              <w:rPr>
                <w:rFonts w:ascii="Times New Roman"/>
                <w:b w:val="false"/>
                <w:i w:val="false"/>
                <w:color w:val="000000"/>
                <w:sz w:val="20"/>
              </w:rPr>
              <w:t>
</w:t>
            </w:r>
            <w:r>
              <w:rPr>
                <w:rFonts w:ascii="Times New Roman"/>
                <w:b w:val="false"/>
                <w:i w:val="false"/>
                <w:color w:val="000000"/>
                <w:sz w:val="20"/>
              </w:rPr>
              <w:t>технические науки</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ғылымдар</w:t>
            </w:r>
            <w:r>
              <w:br/>
            </w:r>
            <w:r>
              <w:rPr>
                <w:rFonts w:ascii="Times New Roman"/>
                <w:b w:val="false"/>
                <w:i w:val="false"/>
                <w:color w:val="000000"/>
                <w:sz w:val="20"/>
              </w:rPr>
              <w:t>
</w:t>
            </w:r>
            <w:r>
              <w:rPr>
                <w:rFonts w:ascii="Times New Roman"/>
                <w:b w:val="false"/>
                <w:i w:val="false"/>
                <w:color w:val="000000"/>
                <w:sz w:val="20"/>
              </w:rPr>
              <w:t>медицинские науки</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ғылымдары</w:t>
            </w:r>
            <w:r>
              <w:br/>
            </w:r>
            <w:r>
              <w:rPr>
                <w:rFonts w:ascii="Times New Roman"/>
                <w:b w:val="false"/>
                <w:i w:val="false"/>
                <w:color w:val="000000"/>
                <w:sz w:val="20"/>
              </w:rPr>
              <w:t>
</w:t>
            </w:r>
            <w:r>
              <w:rPr>
                <w:rFonts w:ascii="Times New Roman"/>
                <w:b w:val="false"/>
                <w:i w:val="false"/>
                <w:color w:val="000000"/>
                <w:sz w:val="20"/>
              </w:rPr>
              <w:t>сельскохозяйственные науки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ғылымдар</w:t>
            </w:r>
            <w:r>
              <w:br/>
            </w:r>
            <w:r>
              <w:rPr>
                <w:rFonts w:ascii="Times New Roman"/>
                <w:b w:val="false"/>
                <w:i w:val="false"/>
                <w:color w:val="000000"/>
                <w:sz w:val="20"/>
              </w:rPr>
              <w:t>
</w:t>
            </w:r>
            <w:r>
              <w:rPr>
                <w:rFonts w:ascii="Times New Roman"/>
                <w:b w:val="false"/>
                <w:i w:val="false"/>
                <w:color w:val="000000"/>
                <w:sz w:val="20"/>
              </w:rPr>
              <w:t>общественные науки</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 ғылымдар</w:t>
            </w:r>
            <w:r>
              <w:br/>
            </w:r>
            <w:r>
              <w:rPr>
                <w:rFonts w:ascii="Times New Roman"/>
                <w:b w:val="false"/>
                <w:i w:val="false"/>
                <w:color w:val="000000"/>
                <w:sz w:val="20"/>
              </w:rPr>
              <w:t>
</w:t>
            </w:r>
            <w:r>
              <w:rPr>
                <w:rFonts w:ascii="Times New Roman"/>
                <w:b w:val="false"/>
                <w:i w:val="false"/>
                <w:color w:val="000000"/>
                <w:sz w:val="20"/>
              </w:rPr>
              <w:t>гуманитарные науки</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жұмыстарға жұмсалған ішкі ағымдағы шығындар (амортизациясыз)</w:t>
            </w:r>
            <w:r>
              <w:br/>
            </w:r>
            <w:r>
              <w:rPr>
                <w:rFonts w:ascii="Times New Roman"/>
                <w:b w:val="false"/>
                <w:i w:val="false"/>
                <w:color w:val="000000"/>
                <w:sz w:val="20"/>
              </w:rPr>
              <w:t>
</w:t>
            </w:r>
            <w:r>
              <w:rPr>
                <w:rFonts w:ascii="Times New Roman"/>
                <w:b w:val="false"/>
                <w:i w:val="false"/>
                <w:color w:val="000000"/>
                <w:sz w:val="20"/>
              </w:rPr>
              <w:t>Внутренние текущие затраты на научно-технические работы (без амортизации)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зерттеулер</w:t>
            </w:r>
            <w:r>
              <w:br/>
            </w:r>
            <w:r>
              <w:rPr>
                <w:rFonts w:ascii="Times New Roman"/>
                <w:b w:val="false"/>
                <w:i w:val="false"/>
                <w:color w:val="000000"/>
                <w:sz w:val="20"/>
              </w:rPr>
              <w:t>
</w:t>
            </w:r>
            <w:r>
              <w:rPr>
                <w:rFonts w:ascii="Times New Roman"/>
                <w:b w:val="false"/>
                <w:i w:val="false"/>
                <w:color w:val="000000"/>
                <w:sz w:val="20"/>
              </w:rPr>
              <w:t>фундаментальные исследования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зерттеулер</w:t>
            </w:r>
            <w:r>
              <w:br/>
            </w:r>
            <w:r>
              <w:rPr>
                <w:rFonts w:ascii="Times New Roman"/>
                <w:b w:val="false"/>
                <w:i w:val="false"/>
                <w:color w:val="000000"/>
                <w:sz w:val="20"/>
              </w:rPr>
              <w:t>
</w:t>
            </w:r>
            <w:r>
              <w:rPr>
                <w:rFonts w:ascii="Times New Roman"/>
                <w:b w:val="false"/>
                <w:i w:val="false"/>
                <w:color w:val="000000"/>
                <w:sz w:val="20"/>
              </w:rPr>
              <w:t>прикладные исследования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зерттеулер</w:t>
            </w:r>
            <w:r>
              <w:br/>
            </w:r>
            <w:r>
              <w:rPr>
                <w:rFonts w:ascii="Times New Roman"/>
                <w:b w:val="false"/>
                <w:i w:val="false"/>
                <w:color w:val="000000"/>
                <w:sz w:val="20"/>
              </w:rPr>
              <w:t>
</w:t>
            </w:r>
            <w:r>
              <w:rPr>
                <w:rFonts w:ascii="Times New Roman"/>
                <w:b w:val="false"/>
                <w:i w:val="false"/>
                <w:color w:val="000000"/>
                <w:sz w:val="20"/>
              </w:rPr>
              <w:t>стратегические исследования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жобалау-конструкторлық және технологиялық жұмыстар</w:t>
            </w:r>
            <w:r>
              <w:br/>
            </w:r>
            <w:r>
              <w:rPr>
                <w:rFonts w:ascii="Times New Roman"/>
                <w:b w:val="false"/>
                <w:i w:val="false"/>
                <w:color w:val="000000"/>
                <w:sz w:val="20"/>
              </w:rPr>
              <w:t>
</w:t>
            </w:r>
            <w:r>
              <w:rPr>
                <w:rFonts w:ascii="Times New Roman"/>
                <w:b w:val="false"/>
                <w:i w:val="false"/>
                <w:color w:val="000000"/>
                <w:sz w:val="20"/>
              </w:rPr>
              <w:t>проектно-конструкторские и технологические работы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үлгілерді,бұйымдар топтамасын (өнімдер) дайындау</w:t>
            </w:r>
            <w:r>
              <w:br/>
            </w:r>
            <w:r>
              <w:rPr>
                <w:rFonts w:ascii="Times New Roman"/>
                <w:b w:val="false"/>
                <w:i w:val="false"/>
                <w:color w:val="000000"/>
                <w:sz w:val="20"/>
              </w:rPr>
              <w:t>
</w:t>
            </w:r>
            <w:r>
              <w:rPr>
                <w:rFonts w:ascii="Times New Roman"/>
                <w:b w:val="false"/>
                <w:i w:val="false"/>
                <w:color w:val="000000"/>
                <w:sz w:val="20"/>
              </w:rPr>
              <w:t>изготовление опытных образцов, партий изделий (продукции)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құрылысқа арналған жобалау жұмыстары</w:t>
            </w:r>
            <w:r>
              <w:br/>
            </w:r>
            <w:r>
              <w:rPr>
                <w:rFonts w:ascii="Times New Roman"/>
                <w:b w:val="false"/>
                <w:i w:val="false"/>
                <w:color w:val="000000"/>
                <w:sz w:val="20"/>
              </w:rPr>
              <w:t>
</w:t>
            </w:r>
            <w:r>
              <w:rPr>
                <w:rFonts w:ascii="Times New Roman"/>
                <w:b w:val="false"/>
                <w:i w:val="false"/>
                <w:color w:val="000000"/>
                <w:sz w:val="20"/>
              </w:rPr>
              <w:t>проектные работы для строительства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қызмет көрсетулер</w:t>
            </w:r>
            <w:r>
              <w:br/>
            </w:r>
            <w:r>
              <w:rPr>
                <w:rFonts w:ascii="Times New Roman"/>
                <w:b w:val="false"/>
                <w:i w:val="false"/>
                <w:color w:val="000000"/>
                <w:sz w:val="20"/>
              </w:rPr>
              <w:t>
</w:t>
            </w:r>
            <w:r>
              <w:rPr>
                <w:rFonts w:ascii="Times New Roman"/>
                <w:b w:val="false"/>
                <w:i w:val="false"/>
                <w:color w:val="000000"/>
                <w:sz w:val="20"/>
              </w:rPr>
              <w:t>научно-технические услуги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 w:id="43"/>
    <w:p>
      <w:pPr>
        <w:spacing w:after="0"/>
        <w:ind w:left="0"/>
        <w:jc w:val="both"/>
      </w:pPr>
      <w:r>
        <w:rPr>
          <w:rFonts w:ascii="Times New Roman"/>
          <w:b w:val="false"/>
          <w:i w:val="false"/>
          <w:color w:val="000000"/>
          <w:sz w:val="28"/>
        </w:rPr>
        <w:t>
5. Ғылыми-техникалық жұмыстарға жұмсалған ішкі шығындарды қаржыландыру көздерін көрсетіңіз, мың теңге</w:t>
      </w:r>
      <w:r>
        <w:br/>
      </w:r>
      <w:r>
        <w:rPr>
          <w:rFonts w:ascii="Times New Roman"/>
          <w:b w:val="false"/>
          <w:i w:val="false"/>
          <w:color w:val="000000"/>
          <w:sz w:val="28"/>
        </w:rPr>
        <w:t>
Укажите источники финансирования внутренних затрат на научно-технические работы, тысяч тенге</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2392"/>
        <w:gridCol w:w="1513"/>
        <w:gridCol w:w="1342"/>
        <w:gridCol w:w="1278"/>
        <w:gridCol w:w="1149"/>
        <w:gridCol w:w="1300"/>
        <w:gridCol w:w="1536"/>
        <w:gridCol w:w="1193"/>
        <w:gridCol w:w="1215"/>
      </w:tblGrid>
      <w:tr>
        <w:trPr>
          <w:trHeight w:val="21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жұмыстарға жұмсалған ішкі шығындар</w:t>
            </w:r>
            <w:r>
              <w:br/>
            </w:r>
            <w:r>
              <w:rPr>
                <w:rFonts w:ascii="Times New Roman"/>
                <w:b w:val="false"/>
                <w:i w:val="false"/>
                <w:color w:val="000000"/>
                <w:sz w:val="20"/>
              </w:rPr>
              <w:t>
</w:t>
            </w:r>
            <w:r>
              <w:rPr>
                <w:rFonts w:ascii="Times New Roman"/>
                <w:b w:val="false"/>
                <w:i w:val="false"/>
                <w:color w:val="000000"/>
                <w:sz w:val="20"/>
              </w:rPr>
              <w:t>Внутренние затраты на научно-технические работы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w:t>
            </w:r>
            <w:r>
              <w:br/>
            </w:r>
            <w:r>
              <w:rPr>
                <w:rFonts w:ascii="Times New Roman"/>
                <w:b w:val="false"/>
                <w:i w:val="false"/>
                <w:color w:val="000000"/>
                <w:sz w:val="20"/>
              </w:rPr>
              <w:t>
</w:t>
            </w:r>
            <w:r>
              <w:rPr>
                <w:rFonts w:ascii="Times New Roman"/>
                <w:b w:val="false"/>
                <w:i w:val="false"/>
                <w:color w:val="000000"/>
                <w:sz w:val="20"/>
              </w:rPr>
              <w:t>научные исследования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әзірлемелер</w:t>
            </w:r>
            <w:r>
              <w:br/>
            </w:r>
            <w:r>
              <w:rPr>
                <w:rFonts w:ascii="Times New Roman"/>
                <w:b w:val="false"/>
                <w:i w:val="false"/>
                <w:color w:val="000000"/>
                <w:sz w:val="20"/>
              </w:rPr>
              <w:t>
</w:t>
            </w:r>
            <w:r>
              <w:rPr>
                <w:rFonts w:ascii="Times New Roman"/>
                <w:b w:val="false"/>
                <w:i w:val="false"/>
                <w:color w:val="000000"/>
                <w:sz w:val="20"/>
              </w:rPr>
              <w:t>научно-технические разработки</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қызметтер көрсету</w:t>
            </w:r>
            <w:r>
              <w:br/>
            </w:r>
            <w:r>
              <w:rPr>
                <w:rFonts w:ascii="Times New Roman"/>
                <w:b w:val="false"/>
                <w:i w:val="false"/>
                <w:color w:val="000000"/>
                <w:sz w:val="20"/>
              </w:rPr>
              <w:t>
</w:t>
            </w:r>
            <w:r>
              <w:rPr>
                <w:rFonts w:ascii="Times New Roman"/>
                <w:b w:val="false"/>
                <w:i w:val="false"/>
                <w:color w:val="000000"/>
                <w:sz w:val="20"/>
              </w:rPr>
              <w:t>научно-технические услуги</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зерттеулер</w:t>
            </w:r>
            <w:r>
              <w:br/>
            </w:r>
            <w:r>
              <w:rPr>
                <w:rFonts w:ascii="Times New Roman"/>
                <w:b w:val="false"/>
                <w:i w:val="false"/>
                <w:color w:val="000000"/>
                <w:sz w:val="20"/>
              </w:rPr>
              <w:t>
</w:t>
            </w:r>
            <w:r>
              <w:rPr>
                <w:rFonts w:ascii="Times New Roman"/>
                <w:b w:val="false"/>
                <w:i w:val="false"/>
                <w:color w:val="000000"/>
                <w:sz w:val="20"/>
              </w:rPr>
              <w:t>фундаментальные исследования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зерттеулер</w:t>
            </w:r>
            <w:r>
              <w:br/>
            </w:r>
            <w:r>
              <w:rPr>
                <w:rFonts w:ascii="Times New Roman"/>
                <w:b w:val="false"/>
                <w:i w:val="false"/>
                <w:color w:val="000000"/>
                <w:sz w:val="20"/>
              </w:rPr>
              <w:t>
</w:t>
            </w:r>
            <w:r>
              <w:rPr>
                <w:rFonts w:ascii="Times New Roman"/>
                <w:b w:val="false"/>
                <w:i w:val="false"/>
                <w:color w:val="000000"/>
                <w:sz w:val="20"/>
              </w:rPr>
              <w:t>прикладные исследования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зерттеулер</w:t>
            </w:r>
            <w:r>
              <w:br/>
            </w:r>
            <w:r>
              <w:rPr>
                <w:rFonts w:ascii="Times New Roman"/>
                <w:b w:val="false"/>
                <w:i w:val="false"/>
                <w:color w:val="000000"/>
                <w:sz w:val="20"/>
              </w:rPr>
              <w:t>
</w:t>
            </w:r>
            <w:r>
              <w:rPr>
                <w:rFonts w:ascii="Times New Roman"/>
                <w:b w:val="false"/>
                <w:i w:val="false"/>
                <w:color w:val="000000"/>
                <w:sz w:val="20"/>
              </w:rPr>
              <w:t>стратегические исследования</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жобалау-конструкторлық және технологиялық жұмыстар</w:t>
            </w:r>
            <w:r>
              <w:br/>
            </w:r>
            <w:r>
              <w:rPr>
                <w:rFonts w:ascii="Times New Roman"/>
                <w:b w:val="false"/>
                <w:i w:val="false"/>
                <w:color w:val="000000"/>
                <w:sz w:val="20"/>
              </w:rPr>
              <w:t>
</w:t>
            </w:r>
            <w:r>
              <w:rPr>
                <w:rFonts w:ascii="Times New Roman"/>
                <w:b w:val="false"/>
                <w:i w:val="false"/>
                <w:color w:val="000000"/>
                <w:sz w:val="20"/>
              </w:rPr>
              <w:t>проектно-конструкторские и технологические работы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үлгі, бұйымдар топтамасын (өнімдер) дайындау</w:t>
            </w:r>
            <w:r>
              <w:br/>
            </w:r>
            <w:r>
              <w:rPr>
                <w:rFonts w:ascii="Times New Roman"/>
                <w:b w:val="false"/>
                <w:i w:val="false"/>
                <w:color w:val="000000"/>
                <w:sz w:val="20"/>
              </w:rPr>
              <w:t>
</w:t>
            </w:r>
            <w:r>
              <w:rPr>
                <w:rFonts w:ascii="Times New Roman"/>
                <w:b w:val="false"/>
                <w:i w:val="false"/>
                <w:color w:val="000000"/>
                <w:sz w:val="20"/>
              </w:rPr>
              <w:t>изготовление опытных образцов, партий изделий (продукции)</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құрылысқа арналған жобалау жұмыстары</w:t>
            </w:r>
            <w:r>
              <w:br/>
            </w:r>
            <w:r>
              <w:rPr>
                <w:rFonts w:ascii="Times New Roman"/>
                <w:b w:val="false"/>
                <w:i w:val="false"/>
                <w:color w:val="000000"/>
                <w:sz w:val="20"/>
              </w:rPr>
              <w:t>
</w:t>
            </w:r>
            <w:r>
              <w:rPr>
                <w:rFonts w:ascii="Times New Roman"/>
                <w:b w:val="false"/>
                <w:i w:val="false"/>
                <w:color w:val="000000"/>
                <w:sz w:val="20"/>
              </w:rPr>
              <w:t>проектные работы для строительства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меншiктi құралдардың есебінен қаржыландыру көлемi</w:t>
            </w:r>
            <w:r>
              <w:br/>
            </w:r>
            <w:r>
              <w:rPr>
                <w:rFonts w:ascii="Times New Roman"/>
                <w:b w:val="false"/>
                <w:i w:val="false"/>
                <w:color w:val="000000"/>
                <w:sz w:val="20"/>
              </w:rPr>
              <w:t>
</w:t>
            </w:r>
            <w:r>
              <w:rPr>
                <w:rFonts w:ascii="Times New Roman"/>
                <w:b w:val="false"/>
                <w:i w:val="false"/>
                <w:color w:val="000000"/>
                <w:sz w:val="20"/>
              </w:rPr>
              <w:t>объем финансирования за счет собственных средств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қаражаттарының</w:t>
            </w:r>
            <w:r>
              <w:rPr>
                <w:rFonts w:ascii="Times New Roman"/>
                <w:b w:val="false"/>
                <w:i w:val="false"/>
                <w:color w:val="000000"/>
                <w:sz w:val="20"/>
              </w:rPr>
              <w:t xml:space="preserve"> есебінен қаржыландыру көлемi</w:t>
            </w:r>
            <w:r>
              <w:br/>
            </w:r>
            <w:r>
              <w:rPr>
                <w:rFonts w:ascii="Times New Roman"/>
                <w:b w:val="false"/>
                <w:i w:val="false"/>
                <w:color w:val="000000"/>
                <w:sz w:val="20"/>
              </w:rPr>
              <w:t>
</w:t>
            </w:r>
            <w:r>
              <w:rPr>
                <w:rFonts w:ascii="Times New Roman"/>
                <w:b w:val="false"/>
                <w:i w:val="false"/>
                <w:color w:val="000000"/>
                <w:sz w:val="20"/>
              </w:rPr>
              <w:t>объем финансирования за счет заемных средств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қаражатының есебінен қаржыландыру көлемi</w:t>
            </w:r>
            <w:r>
              <w:br/>
            </w:r>
            <w:r>
              <w:rPr>
                <w:rFonts w:ascii="Times New Roman"/>
                <w:b w:val="false"/>
                <w:i w:val="false"/>
                <w:color w:val="000000"/>
                <w:sz w:val="20"/>
              </w:rPr>
              <w:t>
</w:t>
            </w:r>
            <w:r>
              <w:rPr>
                <w:rFonts w:ascii="Times New Roman"/>
                <w:b w:val="false"/>
                <w:i w:val="false"/>
                <w:color w:val="000000"/>
                <w:sz w:val="20"/>
              </w:rPr>
              <w:t>объем финансирования за счет привлеченных средств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даму институттары</w:t>
            </w:r>
            <w:r>
              <w:br/>
            </w:r>
            <w:r>
              <w:rPr>
                <w:rFonts w:ascii="Times New Roman"/>
                <w:b w:val="false"/>
                <w:i w:val="false"/>
                <w:color w:val="000000"/>
                <w:sz w:val="20"/>
              </w:rPr>
              <w:t>
</w:t>
            </w:r>
            <w:r>
              <w:rPr>
                <w:rFonts w:ascii="Times New Roman"/>
                <w:b w:val="false"/>
                <w:i w:val="false"/>
                <w:color w:val="000000"/>
                <w:sz w:val="20"/>
              </w:rPr>
              <w:t>из них институты развития</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инновациялық гранттар</w:t>
            </w:r>
            <w:r>
              <w:br/>
            </w:r>
            <w:r>
              <w:rPr>
                <w:rFonts w:ascii="Times New Roman"/>
                <w:b w:val="false"/>
                <w:i w:val="false"/>
                <w:color w:val="000000"/>
                <w:sz w:val="20"/>
              </w:rPr>
              <w:t>
</w:t>
            </w:r>
            <w:r>
              <w:rPr>
                <w:rFonts w:ascii="Times New Roman"/>
                <w:b w:val="false"/>
                <w:i w:val="false"/>
                <w:color w:val="000000"/>
                <w:sz w:val="20"/>
              </w:rPr>
              <w:t>из них инновационные гранты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инвестициялар</w:t>
            </w:r>
            <w:r>
              <w:br/>
            </w:r>
            <w:r>
              <w:rPr>
                <w:rFonts w:ascii="Times New Roman"/>
                <w:b w:val="false"/>
                <w:i w:val="false"/>
                <w:color w:val="000000"/>
                <w:sz w:val="20"/>
              </w:rPr>
              <w:t>
</w:t>
            </w:r>
            <w:r>
              <w:rPr>
                <w:rFonts w:ascii="Times New Roman"/>
                <w:b w:val="false"/>
                <w:i w:val="false"/>
                <w:color w:val="000000"/>
                <w:sz w:val="20"/>
              </w:rPr>
              <w:t>иностранные инвестиции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кәсіпорын қаражаты</w:t>
            </w:r>
            <w:r>
              <w:br/>
            </w:r>
            <w:r>
              <w:rPr>
                <w:rFonts w:ascii="Times New Roman"/>
                <w:b w:val="false"/>
                <w:i w:val="false"/>
                <w:color w:val="000000"/>
                <w:sz w:val="20"/>
              </w:rPr>
              <w:t>
</w:t>
            </w:r>
            <w:r>
              <w:rPr>
                <w:rFonts w:ascii="Times New Roman"/>
                <w:b w:val="false"/>
                <w:i w:val="false"/>
                <w:color w:val="000000"/>
                <w:sz w:val="20"/>
              </w:rPr>
              <w:t>средства предприятия прочие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5.1 жолын толтырғанда не екенін көрсетіңіз</w:t>
      </w:r>
      <w:r>
        <w:br/>
      </w:r>
      <w:r>
        <w:rPr>
          <w:rFonts w:ascii="Times New Roman"/>
          <w:b w:val="false"/>
          <w:i w:val="false"/>
          <w:color w:val="000000"/>
          <w:sz w:val="28"/>
        </w:rPr>
        <w:t>
При заполнении строки 5.1 укажите, что именно _______________________</w:t>
      </w:r>
    </w:p>
    <w:bookmarkStart w:name="z157" w:id="44"/>
    <w:p>
      <w:pPr>
        <w:spacing w:after="0"/>
        <w:ind w:left="0"/>
        <w:jc w:val="both"/>
      </w:pPr>
      <w:r>
        <w:rPr>
          <w:rFonts w:ascii="Times New Roman"/>
          <w:b w:val="false"/>
          <w:i w:val="false"/>
          <w:color w:val="000000"/>
          <w:sz w:val="28"/>
        </w:rPr>
        <w:t>
6. Ғылыми-техникалық қызмет туралы мәліметтер көрсетіңіз</w:t>
      </w:r>
      <w:r>
        <w:br/>
      </w:r>
      <w:r>
        <w:rPr>
          <w:rFonts w:ascii="Times New Roman"/>
          <w:b w:val="false"/>
          <w:i w:val="false"/>
          <w:color w:val="000000"/>
          <w:sz w:val="28"/>
        </w:rPr>
        <w:t>
Укажите сведения о научно-технической деятельности</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11411"/>
        <w:gridCol w:w="1397"/>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ҒЗТКЖ-дың жобалар саны, бірлік</w:t>
            </w:r>
            <w:r>
              <w:br/>
            </w:r>
            <w:r>
              <w:rPr>
                <w:rFonts w:ascii="Times New Roman"/>
                <w:b w:val="false"/>
                <w:i w:val="false"/>
                <w:color w:val="000000"/>
                <w:sz w:val="20"/>
              </w:rPr>
              <w:t>
</w:t>
            </w:r>
            <w:r>
              <w:rPr>
                <w:rFonts w:ascii="Times New Roman"/>
                <w:b w:val="false"/>
                <w:i w:val="false"/>
                <w:color w:val="000000"/>
                <w:sz w:val="20"/>
              </w:rPr>
              <w:t>Количество проектов НИОКР, единиц</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шетелдік</w:t>
            </w:r>
            <w:r>
              <w:br/>
            </w:r>
            <w:r>
              <w:rPr>
                <w:rFonts w:ascii="Times New Roman"/>
                <w:b w:val="false"/>
                <w:i w:val="false"/>
                <w:color w:val="000000"/>
                <w:sz w:val="20"/>
              </w:rPr>
              <w:t>
</w:t>
            </w:r>
            <w:r>
              <w:rPr>
                <w:rFonts w:ascii="Times New Roman"/>
                <w:b w:val="false"/>
                <w:i w:val="false"/>
                <w:color w:val="000000"/>
                <w:sz w:val="20"/>
              </w:rPr>
              <w:t>из них зарубежные</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ҒЗТКЖ-ға тапсырыстардың көлемі, мың теңге</w:t>
            </w:r>
            <w:r>
              <w:br/>
            </w:r>
            <w:r>
              <w:rPr>
                <w:rFonts w:ascii="Times New Roman"/>
                <w:b w:val="false"/>
                <w:i w:val="false"/>
                <w:color w:val="000000"/>
                <w:sz w:val="20"/>
              </w:rPr>
              <w:t>
</w:t>
            </w:r>
            <w:r>
              <w:rPr>
                <w:rFonts w:ascii="Times New Roman"/>
                <w:b w:val="false"/>
                <w:i w:val="false"/>
                <w:color w:val="000000"/>
                <w:sz w:val="20"/>
              </w:rPr>
              <w:t>Объем заказов на НИОКР, тысяч тенге</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шетелдік</w:t>
            </w:r>
            <w:r>
              <w:br/>
            </w:r>
            <w:r>
              <w:rPr>
                <w:rFonts w:ascii="Times New Roman"/>
                <w:b w:val="false"/>
                <w:i w:val="false"/>
                <w:color w:val="000000"/>
                <w:sz w:val="20"/>
              </w:rPr>
              <w:t>
</w:t>
            </w:r>
            <w:r>
              <w:rPr>
                <w:rFonts w:ascii="Times New Roman"/>
                <w:b w:val="false"/>
                <w:i w:val="false"/>
                <w:color w:val="000000"/>
                <w:sz w:val="20"/>
              </w:rPr>
              <w:t>из них зарубежные</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қызметтің негізгі құралдарының орташа жылдық құны, мың теңге</w:t>
            </w:r>
            <w:r>
              <w:br/>
            </w:r>
            <w:r>
              <w:rPr>
                <w:rFonts w:ascii="Times New Roman"/>
                <w:b w:val="false"/>
                <w:i w:val="false"/>
                <w:color w:val="000000"/>
                <w:sz w:val="20"/>
              </w:rPr>
              <w:t>
</w:t>
            </w:r>
            <w:r>
              <w:rPr>
                <w:rFonts w:ascii="Times New Roman"/>
                <w:b w:val="false"/>
                <w:i w:val="false"/>
                <w:color w:val="000000"/>
                <w:sz w:val="20"/>
              </w:rPr>
              <w:t>Среднегодовая стоимость основных средств научно-технической деятельности, тысяч тенге</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машиналар мен жабдықтардың құны</w:t>
            </w:r>
            <w:r>
              <w:br/>
            </w:r>
            <w:r>
              <w:rPr>
                <w:rFonts w:ascii="Times New Roman"/>
                <w:b w:val="false"/>
                <w:i w:val="false"/>
                <w:color w:val="000000"/>
                <w:sz w:val="20"/>
              </w:rPr>
              <w:t>
</w:t>
            </w:r>
            <w:r>
              <w:rPr>
                <w:rFonts w:ascii="Times New Roman"/>
                <w:b w:val="false"/>
                <w:i w:val="false"/>
                <w:color w:val="000000"/>
                <w:sz w:val="20"/>
              </w:rPr>
              <w:t>из них стоимость машин и оборудования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ұйымдарға, кәсiпорындарға сатылған зерттеулер мен әзірлемелердің саны, бірлік</w:t>
            </w:r>
            <w:r>
              <w:br/>
            </w:r>
            <w:r>
              <w:rPr>
                <w:rFonts w:ascii="Times New Roman"/>
                <w:b w:val="false"/>
                <w:i w:val="false"/>
                <w:color w:val="000000"/>
                <w:sz w:val="20"/>
              </w:rPr>
              <w:t>
</w:t>
            </w:r>
            <w:r>
              <w:rPr>
                <w:rFonts w:ascii="Times New Roman"/>
                <w:b w:val="false"/>
                <w:i w:val="false"/>
                <w:color w:val="000000"/>
                <w:sz w:val="20"/>
              </w:rPr>
              <w:t>Количество проданных исследований и разработок другим организациям, предприятиям, единиц</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шегінде</w:t>
            </w:r>
            <w:r>
              <w:br/>
            </w:r>
            <w:r>
              <w:rPr>
                <w:rFonts w:ascii="Times New Roman"/>
                <w:b w:val="false"/>
                <w:i w:val="false"/>
                <w:color w:val="000000"/>
                <w:sz w:val="20"/>
              </w:rPr>
              <w:t>
</w:t>
            </w:r>
            <w:r>
              <w:rPr>
                <w:rFonts w:ascii="Times New Roman"/>
                <w:b w:val="false"/>
                <w:i w:val="false"/>
                <w:color w:val="000000"/>
                <w:sz w:val="20"/>
              </w:rPr>
              <w:t>в пределах Республики Казахстан</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ұйымдардан, кәсiпорындардан сатып алынған зерттеулер мен әзірлемелердің саны, бірлік</w:t>
            </w:r>
            <w:r>
              <w:br/>
            </w:r>
            <w:r>
              <w:rPr>
                <w:rFonts w:ascii="Times New Roman"/>
                <w:b w:val="false"/>
                <w:i w:val="false"/>
                <w:color w:val="000000"/>
                <w:sz w:val="20"/>
              </w:rPr>
              <w:t>
</w:t>
            </w:r>
            <w:r>
              <w:rPr>
                <w:rFonts w:ascii="Times New Roman"/>
                <w:b w:val="false"/>
                <w:i w:val="false"/>
                <w:color w:val="000000"/>
                <w:sz w:val="20"/>
              </w:rPr>
              <w:t>Количество приобретенных исследований и разработок от других организаций, предприятий, единиц</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шегінде</w:t>
            </w:r>
            <w:r>
              <w:br/>
            </w:r>
            <w:r>
              <w:rPr>
                <w:rFonts w:ascii="Times New Roman"/>
                <w:b w:val="false"/>
                <w:i w:val="false"/>
                <w:color w:val="000000"/>
                <w:sz w:val="20"/>
              </w:rPr>
              <w:t>
</w:t>
            </w:r>
            <w:r>
              <w:rPr>
                <w:rFonts w:ascii="Times New Roman"/>
                <w:b w:val="false"/>
                <w:i w:val="false"/>
                <w:color w:val="000000"/>
                <w:sz w:val="20"/>
              </w:rPr>
              <w:t>в пределах Республики Казахстан</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45"/>
    <w:p>
      <w:pPr>
        <w:spacing w:after="0"/>
        <w:ind w:left="0"/>
        <w:jc w:val="both"/>
      </w:pPr>
      <w:r>
        <w:rPr>
          <w:rFonts w:ascii="Times New Roman"/>
          <w:b w:val="false"/>
          <w:i w:val="false"/>
          <w:color w:val="000000"/>
          <w:sz w:val="28"/>
        </w:rPr>
        <w:t>
7. Ғылыми зерттеулер мен әзірлемелерді орындаған қызметкерлер саны, адам</w:t>
      </w:r>
      <w:r>
        <w:br/>
      </w:r>
      <w:r>
        <w:rPr>
          <w:rFonts w:ascii="Times New Roman"/>
          <w:b w:val="false"/>
          <w:i w:val="false"/>
          <w:color w:val="000000"/>
          <w:sz w:val="28"/>
        </w:rPr>
        <w:t>
Численность работников, выполнявших научные исследования и разработки, человек</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2324"/>
        <w:gridCol w:w="2014"/>
        <w:gridCol w:w="1891"/>
        <w:gridCol w:w="1292"/>
        <w:gridCol w:w="1685"/>
        <w:gridCol w:w="962"/>
        <w:gridCol w:w="2697"/>
      </w:tblGrid>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мен әзірлемелерді орындаған қызметкерлер саны, есепті жылдың соңына</w:t>
            </w:r>
            <w:r>
              <w:br/>
            </w:r>
            <w:r>
              <w:rPr>
                <w:rFonts w:ascii="Times New Roman"/>
                <w:b w:val="false"/>
                <w:i w:val="false"/>
                <w:color w:val="000000"/>
                <w:sz w:val="20"/>
              </w:rPr>
              <w:t>
</w:t>
            </w:r>
            <w:r>
              <w:rPr>
                <w:rFonts w:ascii="Times New Roman"/>
                <w:b w:val="false"/>
                <w:i w:val="false"/>
                <w:color w:val="000000"/>
                <w:sz w:val="20"/>
              </w:rPr>
              <w:t>Численность работников, выполнявших научные исследования и разработки, на конец отчетного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қызметпен қатар ғылыми зерттеулер мен әзірлемелерді орындаған ғылыми-педагог қызметкерлер саны (ЖОО</w:t>
            </w:r>
            <w:r>
              <w:rPr>
                <w:rFonts w:ascii="Times New Roman"/>
                <w:b w:val="false"/>
                <w:i w:val="false"/>
                <w:color w:val="000000"/>
                <w:vertAlign w:val="superscript"/>
              </w:rPr>
              <w:t>1</w:t>
            </w:r>
            <w:r>
              <w:rPr>
                <w:rFonts w:ascii="Times New Roman"/>
                <w:b w:val="false"/>
                <w:i w:val="false"/>
                <w:color w:val="000000"/>
                <w:sz w:val="20"/>
              </w:rPr>
              <w:t xml:space="preserve"> толтырады)</w:t>
            </w:r>
            <w:r>
              <w:br/>
            </w:r>
            <w:r>
              <w:rPr>
                <w:rFonts w:ascii="Times New Roman"/>
                <w:b w:val="false"/>
                <w:i w:val="false"/>
                <w:color w:val="000000"/>
                <w:sz w:val="20"/>
              </w:rPr>
              <w:t>
</w:t>
            </w:r>
            <w:r>
              <w:rPr>
                <w:rFonts w:ascii="Times New Roman"/>
                <w:b w:val="false"/>
                <w:i w:val="false"/>
                <w:color w:val="000000"/>
                <w:sz w:val="20"/>
              </w:rPr>
              <w:t>Численность научно-педагогических работников, выполнявших научные исследования и разработки наряду с педагогической деятельностью (заполняют ВУЗы)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зерттеуші-мамандар</w:t>
            </w:r>
            <w:r>
              <w:br/>
            </w:r>
            <w:r>
              <w:rPr>
                <w:rFonts w:ascii="Times New Roman"/>
                <w:b w:val="false"/>
                <w:i w:val="false"/>
                <w:color w:val="000000"/>
                <w:sz w:val="20"/>
              </w:rPr>
              <w:t>
</w:t>
            </w:r>
            <w:r>
              <w:rPr>
                <w:rFonts w:ascii="Times New Roman"/>
                <w:b w:val="false"/>
                <w:i w:val="false"/>
                <w:color w:val="000000"/>
                <w:sz w:val="20"/>
              </w:rPr>
              <w:t>специалисты-исследователи</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техниктер</w:t>
            </w:r>
            <w:r>
              <w:br/>
            </w:r>
            <w:r>
              <w:rPr>
                <w:rFonts w:ascii="Times New Roman"/>
                <w:b w:val="false"/>
                <w:i w:val="false"/>
                <w:color w:val="000000"/>
                <w:sz w:val="20"/>
              </w:rPr>
              <w:t>
</w:t>
            </w:r>
            <w:r>
              <w:rPr>
                <w:rFonts w:ascii="Times New Roman"/>
                <w:b w:val="false"/>
                <w:i w:val="false"/>
                <w:color w:val="000000"/>
                <w:sz w:val="20"/>
              </w:rPr>
              <w:t>техники</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қызметкерлер</w:t>
            </w:r>
            <w:r>
              <w:br/>
            </w:r>
            <w:r>
              <w:rPr>
                <w:rFonts w:ascii="Times New Roman"/>
                <w:b w:val="false"/>
                <w:i w:val="false"/>
                <w:color w:val="000000"/>
                <w:sz w:val="20"/>
              </w:rPr>
              <w:t>
</w:t>
            </w:r>
            <w:r>
              <w:rPr>
                <w:rFonts w:ascii="Times New Roman"/>
                <w:b w:val="false"/>
                <w:i w:val="false"/>
                <w:color w:val="000000"/>
                <w:sz w:val="20"/>
              </w:rPr>
              <w:t>вспомогательный персонал</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r>
              <w:br/>
            </w:r>
            <w:r>
              <w:rPr>
                <w:rFonts w:ascii="Times New Roman"/>
                <w:b w:val="false"/>
                <w:i w:val="false"/>
                <w:color w:val="000000"/>
                <w:sz w:val="20"/>
              </w:rPr>
              <w:t>
</w:t>
            </w:r>
            <w:r>
              <w:rPr>
                <w:rFonts w:ascii="Times New Roman"/>
                <w:b w:val="false"/>
                <w:i w:val="false"/>
                <w:color w:val="000000"/>
                <w:sz w:val="20"/>
              </w:rPr>
              <w:t>прочие</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олардан әйелдер </w:t>
            </w:r>
            <w:r>
              <w:br/>
            </w:r>
            <w:r>
              <w:rPr>
                <w:rFonts w:ascii="Times New Roman"/>
                <w:b w:val="false"/>
                <w:i w:val="false"/>
                <w:color w:val="000000"/>
                <w:sz w:val="20"/>
              </w:rPr>
              <w:t>
</w:t>
            </w:r>
            <w:r>
              <w:rPr>
                <w:rFonts w:ascii="Times New Roman"/>
                <w:b w:val="false"/>
                <w:i w:val="false"/>
                <w:color w:val="000000"/>
                <w:sz w:val="20"/>
              </w:rPr>
              <w:t>из них женщины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білімі барлар (1 жолдан):</w:t>
            </w:r>
            <w:r>
              <w:br/>
            </w:r>
            <w:r>
              <w:rPr>
                <w:rFonts w:ascii="Times New Roman"/>
                <w:b w:val="false"/>
                <w:i w:val="false"/>
                <w:color w:val="000000"/>
                <w:sz w:val="20"/>
              </w:rPr>
              <w:t>
</w:t>
            </w:r>
            <w:r>
              <w:rPr>
                <w:rFonts w:ascii="Times New Roman"/>
                <w:b w:val="false"/>
                <w:i w:val="false"/>
                <w:color w:val="000000"/>
                <w:sz w:val="20"/>
              </w:rPr>
              <w:t>в том числе имеют образование (из строки 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w:t>
            </w:r>
            <w:r>
              <w:br/>
            </w:r>
            <w:r>
              <w:rPr>
                <w:rFonts w:ascii="Times New Roman"/>
                <w:b w:val="false"/>
                <w:i w:val="false"/>
                <w:color w:val="000000"/>
                <w:sz w:val="20"/>
              </w:rPr>
              <w:t>
</w:t>
            </w:r>
            <w:r>
              <w:rPr>
                <w:rFonts w:ascii="Times New Roman"/>
                <w:b w:val="false"/>
                <w:i w:val="false"/>
                <w:color w:val="000000"/>
                <w:sz w:val="20"/>
              </w:rPr>
              <w:t>высшее профессиональное</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ғылыми және академиялық дәрежесі барлар (1 жолдан):</w:t>
            </w:r>
            <w:r>
              <w:br/>
            </w:r>
            <w:r>
              <w:rPr>
                <w:rFonts w:ascii="Times New Roman"/>
                <w:b w:val="false"/>
                <w:i w:val="false"/>
                <w:color w:val="000000"/>
                <w:sz w:val="20"/>
              </w:rPr>
              <w:t>
</w:t>
            </w:r>
            <w:r>
              <w:rPr>
                <w:rFonts w:ascii="Times New Roman"/>
                <w:b w:val="false"/>
                <w:i w:val="false"/>
                <w:color w:val="000000"/>
                <w:sz w:val="20"/>
              </w:rPr>
              <w:t>из них имеют ученую и академическую степени (из 1 строки):</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бейіні бойынша докторы</w:t>
            </w:r>
            <w:r>
              <w:br/>
            </w:r>
            <w:r>
              <w:rPr>
                <w:rFonts w:ascii="Times New Roman"/>
                <w:b w:val="false"/>
                <w:i w:val="false"/>
                <w:color w:val="000000"/>
                <w:sz w:val="20"/>
              </w:rPr>
              <w:t>
</w:t>
            </w:r>
            <w:r>
              <w:rPr>
                <w:rFonts w:ascii="Times New Roman"/>
                <w:b w:val="false"/>
                <w:i w:val="false"/>
                <w:color w:val="000000"/>
                <w:sz w:val="20"/>
              </w:rPr>
              <w:t>доктор по профилю</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философия докторы</w:t>
            </w:r>
            <w:r>
              <w:br/>
            </w:r>
            <w:r>
              <w:rPr>
                <w:rFonts w:ascii="Times New Roman"/>
                <w:b w:val="false"/>
                <w:i w:val="false"/>
                <w:color w:val="000000"/>
                <w:sz w:val="20"/>
              </w:rPr>
              <w:t>
</w:t>
            </w:r>
            <w:r>
              <w:rPr>
                <w:rFonts w:ascii="Times New Roman"/>
                <w:b w:val="false"/>
                <w:i w:val="false"/>
                <w:color w:val="000000"/>
                <w:sz w:val="20"/>
              </w:rPr>
              <w:t>доктор философии PhD</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докторы</w:t>
            </w:r>
            <w:r>
              <w:br/>
            </w:r>
            <w:r>
              <w:rPr>
                <w:rFonts w:ascii="Times New Roman"/>
                <w:b w:val="false"/>
                <w:i w:val="false"/>
                <w:color w:val="000000"/>
                <w:sz w:val="20"/>
              </w:rPr>
              <w:t>
</w:t>
            </w:r>
            <w:r>
              <w:rPr>
                <w:rFonts w:ascii="Times New Roman"/>
                <w:b w:val="false"/>
                <w:i w:val="false"/>
                <w:color w:val="000000"/>
                <w:sz w:val="20"/>
              </w:rPr>
              <w:t>доктор наук</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кандидаты</w:t>
            </w:r>
            <w:r>
              <w:br/>
            </w:r>
            <w:r>
              <w:rPr>
                <w:rFonts w:ascii="Times New Roman"/>
                <w:b w:val="false"/>
                <w:i w:val="false"/>
                <w:color w:val="000000"/>
                <w:sz w:val="20"/>
              </w:rPr>
              <w:t>
</w:t>
            </w:r>
            <w:r>
              <w:rPr>
                <w:rFonts w:ascii="Times New Roman"/>
                <w:b w:val="false"/>
                <w:i w:val="false"/>
                <w:color w:val="000000"/>
                <w:sz w:val="20"/>
              </w:rPr>
              <w:t>кандидат наук</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w:t>
            </w:r>
            <w:r>
              <w:br/>
            </w:r>
            <w:r>
              <w:rPr>
                <w:rFonts w:ascii="Times New Roman"/>
                <w:b w:val="false"/>
                <w:i w:val="false"/>
                <w:color w:val="000000"/>
                <w:sz w:val="20"/>
              </w:rPr>
              <w:t>
</w:t>
            </w:r>
            <w:r>
              <w:rPr>
                <w:rFonts w:ascii="Times New Roman"/>
                <w:b w:val="false"/>
                <w:i w:val="false"/>
                <w:color w:val="000000"/>
                <w:sz w:val="20"/>
              </w:rPr>
              <w:t>магистр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орта</w:t>
            </w:r>
            <w:r>
              <w:br/>
            </w:r>
            <w:r>
              <w:rPr>
                <w:rFonts w:ascii="Times New Roman"/>
                <w:b w:val="false"/>
                <w:i w:val="false"/>
                <w:color w:val="000000"/>
                <w:sz w:val="20"/>
              </w:rPr>
              <w:t>
</w:t>
            </w:r>
            <w:r>
              <w:rPr>
                <w:rFonts w:ascii="Times New Roman"/>
                <w:b w:val="false"/>
                <w:i w:val="false"/>
                <w:color w:val="000000"/>
                <w:sz w:val="20"/>
              </w:rPr>
              <w:t>среднее профессиональное</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r>
              <w:br/>
            </w:r>
            <w:r>
              <w:rPr>
                <w:rFonts w:ascii="Times New Roman"/>
                <w:b w:val="false"/>
                <w:i w:val="false"/>
                <w:color w:val="000000"/>
                <w:sz w:val="20"/>
              </w:rPr>
              <w:t>
</w:t>
            </w:r>
            <w:r>
              <w:rPr>
                <w:rFonts w:ascii="Times New Roman"/>
                <w:b w:val="false"/>
                <w:i w:val="false"/>
                <w:color w:val="000000"/>
                <w:sz w:val="20"/>
              </w:rPr>
              <w:t>прочее</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ҒЗТКЖ қосылған жұмысшылар саны</w:t>
            </w:r>
            <w:r>
              <w:br/>
            </w:r>
            <w:r>
              <w:rPr>
                <w:rFonts w:ascii="Times New Roman"/>
                <w:b w:val="false"/>
                <w:i w:val="false"/>
                <w:color w:val="000000"/>
                <w:sz w:val="20"/>
              </w:rPr>
              <w:t>
</w:t>
            </w:r>
            <w:r>
              <w:rPr>
                <w:rFonts w:ascii="Times New Roman"/>
                <w:b w:val="false"/>
                <w:i w:val="false"/>
                <w:color w:val="000000"/>
                <w:sz w:val="20"/>
              </w:rPr>
              <w:t>Количество работников, задействованных в НИОКР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ҒЗТКЖ орындалған жұмыстарға кеткен жұмыс уақытты, сағатпен (21 жолы толтырған)</w:t>
            </w:r>
            <w:r>
              <w:br/>
            </w:r>
            <w:r>
              <w:rPr>
                <w:rFonts w:ascii="Times New Roman"/>
                <w:b w:val="false"/>
                <w:i w:val="false"/>
                <w:color w:val="000000"/>
                <w:sz w:val="20"/>
              </w:rPr>
              <w:t>
</w:t>
            </w:r>
            <w:r>
              <w:rPr>
                <w:rFonts w:ascii="Times New Roman"/>
                <w:b w:val="false"/>
                <w:i w:val="false"/>
                <w:color w:val="000000"/>
                <w:sz w:val="20"/>
              </w:rPr>
              <w:t>Количество рабочего времени, затраченного на выполнение НИОКР, в часах (заполнивших строку 21)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орындалған жұмыстарға кеткен жұмыс уақытты, сағатпен (21 жолы толтырған)</w:t>
            </w:r>
            <w:r>
              <w:br/>
            </w:r>
            <w:r>
              <w:rPr>
                <w:rFonts w:ascii="Times New Roman"/>
                <w:b w:val="false"/>
                <w:i w:val="false"/>
                <w:color w:val="000000"/>
                <w:sz w:val="20"/>
              </w:rPr>
              <w:t>
</w:t>
            </w:r>
            <w:r>
              <w:rPr>
                <w:rFonts w:ascii="Times New Roman"/>
                <w:b w:val="false"/>
                <w:i w:val="false"/>
                <w:color w:val="000000"/>
                <w:sz w:val="20"/>
              </w:rPr>
              <w:t>Количество рабочего времени, затраченного на выполнение других работ, в часах (заполнивших строку 21)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Осында және бұдан әрі - ЖОО - жоғары оқу орны</w:t>
      </w:r>
      <w:r>
        <w:br/>
      </w:r>
      <w:r>
        <w:rPr>
          <w:rFonts w:ascii="Times New Roman"/>
          <w:b w:val="false"/>
          <w:i w:val="false"/>
          <w:color w:val="000000"/>
          <w:sz w:val="28"/>
        </w:rPr>
        <w:t>
Здесь и далее - ВУЗ - высшее учебное заведение</w:t>
      </w:r>
    </w:p>
    <w:bookmarkStart w:name="z159" w:id="46"/>
    <w:p>
      <w:pPr>
        <w:spacing w:after="0"/>
        <w:ind w:left="0"/>
        <w:jc w:val="both"/>
      </w:pPr>
      <w:r>
        <w:rPr>
          <w:rFonts w:ascii="Times New Roman"/>
          <w:b w:val="false"/>
          <w:i w:val="false"/>
          <w:color w:val="000000"/>
          <w:sz w:val="28"/>
        </w:rPr>
        <w:t>
8. Ғылыми зерттеулер мен әзірлемелерді орындаған қызметкерлердің орта есеппен жылына тізімдік санын (қоса атқарушыларсыз және азаматтық-құқықтық сипаттағы шарттар бойынша жұмыс істегендерсіз) көрсетіңіз, адам</w:t>
      </w:r>
      <w:r>
        <w:br/>
      </w:r>
      <w:r>
        <w:rPr>
          <w:rFonts w:ascii="Times New Roman"/>
          <w:b w:val="false"/>
          <w:i w:val="false"/>
          <w:color w:val="000000"/>
          <w:sz w:val="28"/>
        </w:rPr>
        <w:t>
Укажите списочную численность работников, выполнявших научные исследования и разработки (без совместителей и работавших по договорам гражданско-правового характера) в среднем за год, человек</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0"/>
      </w:tblGrid>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717"/>
              <w:gridCol w:w="717"/>
              <w:gridCol w:w="717"/>
              <w:gridCol w:w="718"/>
            </w:tblGrid>
            <w:tr>
              <w:trPr>
                <w:trHeight w:val="3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60" w:id="47"/>
    <w:p>
      <w:pPr>
        <w:spacing w:after="0"/>
        <w:ind w:left="0"/>
        <w:jc w:val="both"/>
      </w:pPr>
      <w:r>
        <w:rPr>
          <w:rFonts w:ascii="Times New Roman"/>
          <w:b w:val="false"/>
          <w:i w:val="false"/>
          <w:color w:val="000000"/>
          <w:sz w:val="28"/>
        </w:rPr>
        <w:t>
9. Жас бойынша ғылыми зерттеулер мен әзірлемелерді орындаған қызметкерлердің санын бөлу, адам</w:t>
      </w:r>
      <w:r>
        <w:br/>
      </w:r>
      <w:r>
        <w:rPr>
          <w:rFonts w:ascii="Times New Roman"/>
          <w:b w:val="false"/>
          <w:i w:val="false"/>
          <w:color w:val="000000"/>
          <w:sz w:val="28"/>
        </w:rPr>
        <w:t>
Распределение численности работников, выполнявших научные исследования и разработки по возрасту, человек</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3976"/>
        <w:gridCol w:w="1216"/>
        <w:gridCol w:w="1261"/>
        <w:gridCol w:w="949"/>
        <w:gridCol w:w="1216"/>
        <w:gridCol w:w="1194"/>
        <w:gridCol w:w="1106"/>
        <w:gridCol w:w="1886"/>
      </w:tblGrid>
      <w:tr>
        <w:trPr>
          <w:trHeight w:val="39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жастағылар:</w:t>
            </w:r>
            <w:r>
              <w:br/>
            </w:r>
            <w:r>
              <w:rPr>
                <w:rFonts w:ascii="Times New Roman"/>
                <w:b w:val="false"/>
                <w:i w:val="false"/>
                <w:color w:val="000000"/>
                <w:sz w:val="20"/>
              </w:rPr>
              <w:t>
</w:t>
            </w:r>
            <w:r>
              <w:rPr>
                <w:rFonts w:ascii="Times New Roman"/>
                <w:b w:val="false"/>
                <w:i w:val="false"/>
                <w:color w:val="000000"/>
                <w:sz w:val="20"/>
              </w:rPr>
              <w:t>Из них в возрасте:</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 дейін</w:t>
            </w:r>
            <w:r>
              <w:br/>
            </w:r>
            <w:r>
              <w:rPr>
                <w:rFonts w:ascii="Times New Roman"/>
                <w:b w:val="false"/>
                <w:i w:val="false"/>
                <w:color w:val="000000"/>
                <w:sz w:val="20"/>
              </w:rPr>
              <w:t>
</w:t>
            </w:r>
            <w:r>
              <w:rPr>
                <w:rFonts w:ascii="Times New Roman"/>
                <w:b w:val="false"/>
                <w:i w:val="false"/>
                <w:color w:val="000000"/>
                <w:sz w:val="20"/>
              </w:rPr>
              <w:t>до 25 лет</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 жас</w:t>
            </w:r>
            <w:r>
              <w:br/>
            </w:r>
            <w:r>
              <w:rPr>
                <w:rFonts w:ascii="Times New Roman"/>
                <w:b w:val="false"/>
                <w:i w:val="false"/>
                <w:color w:val="000000"/>
                <w:sz w:val="20"/>
              </w:rPr>
              <w:t>
</w:t>
            </w:r>
            <w:r>
              <w:rPr>
                <w:rFonts w:ascii="Times New Roman"/>
                <w:b w:val="false"/>
                <w:i w:val="false"/>
                <w:color w:val="000000"/>
                <w:sz w:val="20"/>
              </w:rPr>
              <w:t>25-34 года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 жас</w:t>
            </w:r>
            <w:r>
              <w:br/>
            </w:r>
            <w:r>
              <w:rPr>
                <w:rFonts w:ascii="Times New Roman"/>
                <w:b w:val="false"/>
                <w:i w:val="false"/>
                <w:color w:val="000000"/>
                <w:sz w:val="20"/>
              </w:rPr>
              <w:t>
</w:t>
            </w:r>
            <w:r>
              <w:rPr>
                <w:rFonts w:ascii="Times New Roman"/>
                <w:b w:val="false"/>
                <w:i w:val="false"/>
                <w:color w:val="000000"/>
                <w:sz w:val="20"/>
              </w:rPr>
              <w:t>35-44 года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 жас</w:t>
            </w:r>
            <w:r>
              <w:br/>
            </w:r>
            <w:r>
              <w:rPr>
                <w:rFonts w:ascii="Times New Roman"/>
                <w:b w:val="false"/>
                <w:i w:val="false"/>
                <w:color w:val="000000"/>
                <w:sz w:val="20"/>
              </w:rPr>
              <w:t>
</w:t>
            </w:r>
            <w:r>
              <w:rPr>
                <w:rFonts w:ascii="Times New Roman"/>
                <w:b w:val="false"/>
                <w:i w:val="false"/>
                <w:color w:val="000000"/>
                <w:sz w:val="20"/>
              </w:rPr>
              <w:t>45-54 года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 жас</w:t>
            </w:r>
            <w:r>
              <w:br/>
            </w:r>
            <w:r>
              <w:rPr>
                <w:rFonts w:ascii="Times New Roman"/>
                <w:b w:val="false"/>
                <w:i w:val="false"/>
                <w:color w:val="000000"/>
                <w:sz w:val="20"/>
              </w:rPr>
              <w:t>
</w:t>
            </w:r>
            <w:r>
              <w:rPr>
                <w:rFonts w:ascii="Times New Roman"/>
                <w:b w:val="false"/>
                <w:i w:val="false"/>
                <w:color w:val="000000"/>
                <w:sz w:val="20"/>
              </w:rPr>
              <w:t>55-64 года</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жас және одан жоғары</w:t>
            </w:r>
            <w:r>
              <w:br/>
            </w:r>
            <w:r>
              <w:rPr>
                <w:rFonts w:ascii="Times New Roman"/>
                <w:b w:val="false"/>
                <w:i w:val="false"/>
                <w:color w:val="000000"/>
                <w:sz w:val="20"/>
              </w:rPr>
              <w:t>
</w:t>
            </w:r>
            <w:r>
              <w:rPr>
                <w:rFonts w:ascii="Times New Roman"/>
                <w:b w:val="false"/>
                <w:i w:val="false"/>
                <w:color w:val="000000"/>
                <w:sz w:val="20"/>
              </w:rPr>
              <w:t>65 лет и более</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 ғылыми зерттеулер мен әзірлемелерді орындаған қызметкерлер саны, барлығы</w:t>
            </w:r>
            <w:r>
              <w:br/>
            </w:r>
            <w:r>
              <w:rPr>
                <w:rFonts w:ascii="Times New Roman"/>
                <w:b w:val="false"/>
                <w:i w:val="false"/>
                <w:color w:val="000000"/>
                <w:sz w:val="20"/>
              </w:rPr>
              <w:t>
</w:t>
            </w:r>
            <w:r>
              <w:rPr>
                <w:rFonts w:ascii="Times New Roman"/>
                <w:b w:val="false"/>
                <w:i w:val="false"/>
                <w:color w:val="000000"/>
                <w:sz w:val="20"/>
              </w:rPr>
              <w:t>Численность работников, выполняющих научные исследования и разработки на конец отчетного года, всего</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зерттеуші-мамандар</w:t>
            </w:r>
            <w:r>
              <w:br/>
            </w:r>
            <w:r>
              <w:rPr>
                <w:rFonts w:ascii="Times New Roman"/>
                <w:b w:val="false"/>
                <w:i w:val="false"/>
                <w:color w:val="000000"/>
                <w:sz w:val="20"/>
              </w:rPr>
              <w:t>
</w:t>
            </w:r>
            <w:r>
              <w:rPr>
                <w:rFonts w:ascii="Times New Roman"/>
                <w:b w:val="false"/>
                <w:i w:val="false"/>
                <w:color w:val="000000"/>
                <w:sz w:val="20"/>
              </w:rPr>
              <w:t>из них специалисты-исследователи</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ғылыми және академиялық дәрежесі бары:</w:t>
            </w:r>
            <w:r>
              <w:br/>
            </w:r>
            <w:r>
              <w:rPr>
                <w:rFonts w:ascii="Times New Roman"/>
                <w:b w:val="false"/>
                <w:i w:val="false"/>
                <w:color w:val="000000"/>
                <w:sz w:val="20"/>
              </w:rPr>
              <w:t>
</w:t>
            </w:r>
            <w:r>
              <w:rPr>
                <w:rFonts w:ascii="Times New Roman"/>
                <w:b w:val="false"/>
                <w:i w:val="false"/>
                <w:color w:val="000000"/>
                <w:sz w:val="20"/>
              </w:rPr>
              <w:t>из них имеют ученую и академическую степени:</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бейіні бойынша докторы</w:t>
            </w:r>
            <w:r>
              <w:br/>
            </w:r>
            <w:r>
              <w:rPr>
                <w:rFonts w:ascii="Times New Roman"/>
                <w:b w:val="false"/>
                <w:i w:val="false"/>
                <w:color w:val="000000"/>
                <w:sz w:val="20"/>
              </w:rPr>
              <w:t>
</w:t>
            </w:r>
            <w:r>
              <w:rPr>
                <w:rFonts w:ascii="Times New Roman"/>
                <w:b w:val="false"/>
                <w:i w:val="false"/>
                <w:color w:val="000000"/>
                <w:sz w:val="20"/>
              </w:rPr>
              <w:t>доктор по профилю</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философия докторы</w:t>
            </w:r>
            <w:r>
              <w:br/>
            </w:r>
            <w:r>
              <w:rPr>
                <w:rFonts w:ascii="Times New Roman"/>
                <w:b w:val="false"/>
                <w:i w:val="false"/>
                <w:color w:val="000000"/>
                <w:sz w:val="20"/>
              </w:rPr>
              <w:t>
</w:t>
            </w:r>
            <w:r>
              <w:rPr>
                <w:rFonts w:ascii="Times New Roman"/>
                <w:b w:val="false"/>
                <w:i w:val="false"/>
                <w:color w:val="000000"/>
                <w:sz w:val="20"/>
              </w:rPr>
              <w:t>доктор философии PhD</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докторы</w:t>
            </w:r>
            <w:r>
              <w:br/>
            </w:r>
            <w:r>
              <w:rPr>
                <w:rFonts w:ascii="Times New Roman"/>
                <w:b w:val="false"/>
                <w:i w:val="false"/>
                <w:color w:val="000000"/>
                <w:sz w:val="20"/>
              </w:rPr>
              <w:t>
</w:t>
            </w:r>
            <w:r>
              <w:rPr>
                <w:rFonts w:ascii="Times New Roman"/>
                <w:b w:val="false"/>
                <w:i w:val="false"/>
                <w:color w:val="000000"/>
                <w:sz w:val="20"/>
              </w:rPr>
              <w:t>доктор наук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кандидаты</w:t>
            </w:r>
            <w:r>
              <w:br/>
            </w:r>
            <w:r>
              <w:rPr>
                <w:rFonts w:ascii="Times New Roman"/>
                <w:b w:val="false"/>
                <w:i w:val="false"/>
                <w:color w:val="000000"/>
                <w:sz w:val="20"/>
              </w:rPr>
              <w:t>
</w:t>
            </w:r>
            <w:r>
              <w:rPr>
                <w:rFonts w:ascii="Times New Roman"/>
                <w:b w:val="false"/>
                <w:i w:val="false"/>
                <w:color w:val="000000"/>
                <w:sz w:val="20"/>
              </w:rPr>
              <w:t>кандидат наук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w:t>
            </w:r>
            <w:r>
              <w:br/>
            </w:r>
            <w:r>
              <w:rPr>
                <w:rFonts w:ascii="Times New Roman"/>
                <w:b w:val="false"/>
                <w:i w:val="false"/>
                <w:color w:val="000000"/>
                <w:sz w:val="20"/>
              </w:rPr>
              <w:t>
</w:t>
            </w:r>
            <w:r>
              <w:rPr>
                <w:rFonts w:ascii="Times New Roman"/>
                <w:b w:val="false"/>
                <w:i w:val="false"/>
                <w:color w:val="000000"/>
                <w:sz w:val="20"/>
              </w:rPr>
              <w:t>магистр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48"/>
    <w:p>
      <w:pPr>
        <w:spacing w:after="0"/>
        <w:ind w:left="0"/>
        <w:jc w:val="both"/>
      </w:pPr>
      <w:r>
        <w:rPr>
          <w:rFonts w:ascii="Times New Roman"/>
          <w:b w:val="false"/>
          <w:i w:val="false"/>
          <w:color w:val="000000"/>
          <w:sz w:val="28"/>
        </w:rPr>
        <w:t>
10. Ғылыми зерттеулер мен әзірлемелерді орындаған зерттеуші-мамандар санының қозғалысы, адам</w:t>
      </w:r>
      <w:r>
        <w:br/>
      </w:r>
      <w:r>
        <w:rPr>
          <w:rFonts w:ascii="Times New Roman"/>
          <w:b w:val="false"/>
          <w:i w:val="false"/>
          <w:color w:val="000000"/>
          <w:sz w:val="28"/>
        </w:rPr>
        <w:t>
Движение численности специалистов-исследователей, выполнявших научные исследования и разработки, человек</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2972"/>
        <w:gridCol w:w="1038"/>
        <w:gridCol w:w="924"/>
        <w:gridCol w:w="1016"/>
        <w:gridCol w:w="1129"/>
        <w:gridCol w:w="925"/>
        <w:gridCol w:w="765"/>
        <w:gridCol w:w="993"/>
        <w:gridCol w:w="902"/>
        <w:gridCol w:w="1153"/>
        <w:gridCol w:w="1268"/>
      </w:tblGrid>
      <w:tr>
        <w:trPr>
          <w:trHeight w:val="30" w:hRule="atLeast"/>
        </w:trPr>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басына</w:t>
            </w:r>
            <w:r>
              <w:br/>
            </w:r>
            <w:r>
              <w:rPr>
                <w:rFonts w:ascii="Times New Roman"/>
                <w:b w:val="false"/>
                <w:i w:val="false"/>
                <w:color w:val="000000"/>
                <w:sz w:val="20"/>
              </w:rPr>
              <w:t>
</w:t>
            </w:r>
            <w:r>
              <w:rPr>
                <w:rFonts w:ascii="Times New Roman"/>
                <w:b w:val="false"/>
                <w:i w:val="false"/>
                <w:color w:val="000000"/>
                <w:sz w:val="20"/>
              </w:rPr>
              <w:t>На начало отчетного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қызметкерлер</w:t>
            </w:r>
            <w:r>
              <w:br/>
            </w:r>
            <w:r>
              <w:rPr>
                <w:rFonts w:ascii="Times New Roman"/>
                <w:b w:val="false"/>
                <w:i w:val="false"/>
                <w:color w:val="000000"/>
                <w:sz w:val="20"/>
              </w:rPr>
              <w:t>
</w:t>
            </w:r>
            <w:r>
              <w:rPr>
                <w:rFonts w:ascii="Times New Roman"/>
                <w:b w:val="false"/>
                <w:i w:val="false"/>
                <w:color w:val="000000"/>
                <w:sz w:val="20"/>
              </w:rPr>
              <w:t>Принято работников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 қызметкерлер</w:t>
            </w:r>
            <w:r>
              <w:br/>
            </w:r>
            <w:r>
              <w:rPr>
                <w:rFonts w:ascii="Times New Roman"/>
                <w:b w:val="false"/>
                <w:i w:val="false"/>
                <w:color w:val="000000"/>
                <w:sz w:val="20"/>
              </w:rPr>
              <w:t>
</w:t>
            </w:r>
            <w:r>
              <w:rPr>
                <w:rFonts w:ascii="Times New Roman"/>
                <w:b w:val="false"/>
                <w:i w:val="false"/>
                <w:color w:val="000000"/>
                <w:sz w:val="20"/>
              </w:rPr>
              <w:t>Выбыло работников</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соңына</w:t>
            </w:r>
            <w:r>
              <w:br/>
            </w:r>
            <w:r>
              <w:rPr>
                <w:rFonts w:ascii="Times New Roman"/>
                <w:b w:val="false"/>
                <w:i w:val="false"/>
                <w:color w:val="000000"/>
                <w:sz w:val="20"/>
              </w:rPr>
              <w:t>
</w:t>
            </w:r>
            <w:r>
              <w:rPr>
                <w:rFonts w:ascii="Times New Roman"/>
                <w:b w:val="false"/>
                <w:i w:val="false"/>
                <w:color w:val="000000"/>
                <w:sz w:val="20"/>
              </w:rPr>
              <w:t>На конец отчетного года</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ЖОО-ны бітіргеннен кейін</w:t>
            </w:r>
            <w:r>
              <w:br/>
            </w:r>
            <w:r>
              <w:rPr>
                <w:rFonts w:ascii="Times New Roman"/>
                <w:b w:val="false"/>
                <w:i w:val="false"/>
                <w:color w:val="000000"/>
                <w:sz w:val="20"/>
              </w:rPr>
              <w:t>
</w:t>
            </w:r>
            <w:r>
              <w:rPr>
                <w:rFonts w:ascii="Times New Roman"/>
                <w:b w:val="false"/>
                <w:i w:val="false"/>
                <w:color w:val="000000"/>
                <w:sz w:val="20"/>
              </w:rPr>
              <w:t>после окончания ВУЗа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ғылыми ұйымдардан</w:t>
            </w:r>
            <w:r>
              <w:br/>
            </w:r>
            <w:r>
              <w:rPr>
                <w:rFonts w:ascii="Times New Roman"/>
                <w:b w:val="false"/>
                <w:i w:val="false"/>
                <w:color w:val="000000"/>
                <w:sz w:val="20"/>
              </w:rPr>
              <w:t>
</w:t>
            </w:r>
            <w:r>
              <w:rPr>
                <w:rFonts w:ascii="Times New Roman"/>
                <w:b w:val="false"/>
                <w:i w:val="false"/>
                <w:color w:val="000000"/>
                <w:sz w:val="20"/>
              </w:rPr>
              <w:t>из других научных организаций</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орындардан</w:t>
            </w:r>
            <w:r>
              <w:br/>
            </w:r>
            <w:r>
              <w:rPr>
                <w:rFonts w:ascii="Times New Roman"/>
                <w:b w:val="false"/>
                <w:i w:val="false"/>
                <w:color w:val="000000"/>
                <w:sz w:val="20"/>
              </w:rPr>
              <w:t>
</w:t>
            </w:r>
            <w:r>
              <w:rPr>
                <w:rFonts w:ascii="Times New Roman"/>
                <w:b w:val="false"/>
                <w:i w:val="false"/>
                <w:color w:val="000000"/>
                <w:sz w:val="20"/>
              </w:rPr>
              <w:t>из прочих мест</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еркі бойынша</w:t>
            </w:r>
            <w:r>
              <w:br/>
            </w:r>
            <w:r>
              <w:rPr>
                <w:rFonts w:ascii="Times New Roman"/>
                <w:b w:val="false"/>
                <w:i w:val="false"/>
                <w:color w:val="000000"/>
                <w:sz w:val="20"/>
              </w:rPr>
              <w:t>
</w:t>
            </w:r>
            <w:r>
              <w:rPr>
                <w:rFonts w:ascii="Times New Roman"/>
                <w:b w:val="false"/>
                <w:i w:val="false"/>
                <w:color w:val="000000"/>
                <w:sz w:val="20"/>
              </w:rPr>
              <w:t>по собственному желанию</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 қысқартуға байланысты</w:t>
            </w:r>
            <w:r>
              <w:br/>
            </w:r>
            <w:r>
              <w:rPr>
                <w:rFonts w:ascii="Times New Roman"/>
                <w:b w:val="false"/>
                <w:i w:val="false"/>
                <w:color w:val="000000"/>
                <w:sz w:val="20"/>
              </w:rPr>
              <w:t>
</w:t>
            </w:r>
            <w:r>
              <w:rPr>
                <w:rFonts w:ascii="Times New Roman"/>
                <w:b w:val="false"/>
                <w:i w:val="false"/>
                <w:color w:val="000000"/>
                <w:sz w:val="20"/>
              </w:rPr>
              <w:t>в связи с сокращением штатов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 бойынша</w:t>
            </w:r>
            <w:r>
              <w:br/>
            </w:r>
            <w:r>
              <w:rPr>
                <w:rFonts w:ascii="Times New Roman"/>
                <w:b w:val="false"/>
                <w:i w:val="false"/>
                <w:color w:val="000000"/>
                <w:sz w:val="20"/>
              </w:rPr>
              <w:t>
</w:t>
            </w:r>
            <w:r>
              <w:rPr>
                <w:rFonts w:ascii="Times New Roman"/>
                <w:b w:val="false"/>
                <w:i w:val="false"/>
                <w:color w:val="000000"/>
                <w:sz w:val="20"/>
              </w:rPr>
              <w:t>по прочим причинам</w:t>
            </w:r>
          </w:p>
        </w:tc>
        <w:tc>
          <w:tcPr>
            <w:tcW w:w="0" w:type="auto"/>
            <w:vMerge/>
            <w:tcBorders>
              <w:top w:val="nil"/>
              <w:left w:val="single" w:color="cfcfcf" w:sz="5"/>
              <w:bottom w:val="single" w:color="cfcfcf" w:sz="5"/>
              <w:right w:val="single" w:color="cfcfcf" w:sz="5"/>
            </w:tcBorders>
          </w:tcPr>
          <w:p/>
        </w:tc>
      </w:tr>
      <w:tr>
        <w:trPr>
          <w:trHeight w:val="1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Зерттеуші-мамандар</w:t>
            </w:r>
            <w:r>
              <w:br/>
            </w:r>
            <w:r>
              <w:rPr>
                <w:rFonts w:ascii="Times New Roman"/>
                <w:b w:val="false"/>
                <w:i w:val="false"/>
                <w:color w:val="000000"/>
                <w:sz w:val="20"/>
              </w:rPr>
              <w:t>
</w:t>
            </w:r>
            <w:r>
              <w:rPr>
                <w:rFonts w:ascii="Times New Roman"/>
                <w:b w:val="false"/>
                <w:i w:val="false"/>
                <w:color w:val="000000"/>
                <w:sz w:val="20"/>
              </w:rPr>
              <w:t>Специалисты-исследователи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ғылыми және академиялық дәрежесі бары:</w:t>
            </w:r>
            <w:r>
              <w:br/>
            </w:r>
            <w:r>
              <w:rPr>
                <w:rFonts w:ascii="Times New Roman"/>
                <w:b w:val="false"/>
                <w:i w:val="false"/>
                <w:color w:val="000000"/>
                <w:sz w:val="20"/>
              </w:rPr>
              <w:t>
</w:t>
            </w:r>
            <w:r>
              <w:rPr>
                <w:rFonts w:ascii="Times New Roman"/>
                <w:b w:val="false"/>
                <w:i w:val="false"/>
                <w:color w:val="000000"/>
                <w:sz w:val="20"/>
              </w:rPr>
              <w:t>из них имеют ученую и академическую степени: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бейіні бойынша докторы</w:t>
            </w:r>
            <w:r>
              <w:br/>
            </w:r>
            <w:r>
              <w:rPr>
                <w:rFonts w:ascii="Times New Roman"/>
                <w:b w:val="false"/>
                <w:i w:val="false"/>
                <w:color w:val="000000"/>
                <w:sz w:val="20"/>
              </w:rPr>
              <w:t>
</w:t>
            </w:r>
            <w:r>
              <w:rPr>
                <w:rFonts w:ascii="Times New Roman"/>
                <w:b w:val="false"/>
                <w:i w:val="false"/>
                <w:color w:val="000000"/>
                <w:sz w:val="20"/>
              </w:rPr>
              <w:t>доктор по профилю</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философия докторы</w:t>
            </w:r>
            <w:r>
              <w:br/>
            </w:r>
            <w:r>
              <w:rPr>
                <w:rFonts w:ascii="Times New Roman"/>
                <w:b w:val="false"/>
                <w:i w:val="false"/>
                <w:color w:val="000000"/>
                <w:sz w:val="20"/>
              </w:rPr>
              <w:t>
</w:t>
            </w:r>
            <w:r>
              <w:rPr>
                <w:rFonts w:ascii="Times New Roman"/>
                <w:b w:val="false"/>
                <w:i w:val="false"/>
                <w:color w:val="000000"/>
                <w:sz w:val="20"/>
              </w:rPr>
              <w:t>доктор философии PhD</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докторы</w:t>
            </w:r>
            <w:r>
              <w:br/>
            </w:r>
            <w:r>
              <w:rPr>
                <w:rFonts w:ascii="Times New Roman"/>
                <w:b w:val="false"/>
                <w:i w:val="false"/>
                <w:color w:val="000000"/>
                <w:sz w:val="20"/>
              </w:rPr>
              <w:t>
</w:t>
            </w:r>
            <w:r>
              <w:rPr>
                <w:rFonts w:ascii="Times New Roman"/>
                <w:b w:val="false"/>
                <w:i w:val="false"/>
                <w:color w:val="000000"/>
                <w:sz w:val="20"/>
              </w:rPr>
              <w:t>доктор наук</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кандидаты</w:t>
            </w:r>
            <w:r>
              <w:br/>
            </w:r>
            <w:r>
              <w:rPr>
                <w:rFonts w:ascii="Times New Roman"/>
                <w:b w:val="false"/>
                <w:i w:val="false"/>
                <w:color w:val="000000"/>
                <w:sz w:val="20"/>
              </w:rPr>
              <w:t>
</w:t>
            </w:r>
            <w:r>
              <w:rPr>
                <w:rFonts w:ascii="Times New Roman"/>
                <w:b w:val="false"/>
                <w:i w:val="false"/>
                <w:color w:val="000000"/>
                <w:sz w:val="20"/>
              </w:rPr>
              <w:t>кандидат наук</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w:t>
            </w:r>
            <w:r>
              <w:br/>
            </w:r>
            <w:r>
              <w:rPr>
                <w:rFonts w:ascii="Times New Roman"/>
                <w:b w:val="false"/>
                <w:i w:val="false"/>
                <w:color w:val="000000"/>
                <w:sz w:val="20"/>
              </w:rPr>
              <w:t>
</w:t>
            </w:r>
            <w:r>
              <w:rPr>
                <w:rFonts w:ascii="Times New Roman"/>
                <w:b w:val="false"/>
                <w:i w:val="false"/>
                <w:color w:val="000000"/>
                <w:sz w:val="20"/>
              </w:rPr>
              <w:t>магистр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49"/>
    <w:p>
      <w:pPr>
        <w:spacing w:after="0"/>
        <w:ind w:left="0"/>
        <w:jc w:val="both"/>
      </w:pPr>
      <w:r>
        <w:rPr>
          <w:rFonts w:ascii="Times New Roman"/>
          <w:b w:val="false"/>
          <w:i w:val="false"/>
          <w:color w:val="000000"/>
          <w:sz w:val="28"/>
        </w:rPr>
        <w:t>
11. Туған елдері және азаматтығы бойынша ғылыми зерттеулер мен әзірлемелерді орындаған қызметкерлердің санын бөлу, адам</w:t>
      </w:r>
      <w:r>
        <w:br/>
      </w:r>
      <w:r>
        <w:rPr>
          <w:rFonts w:ascii="Times New Roman"/>
          <w:b w:val="false"/>
          <w:i w:val="false"/>
          <w:color w:val="000000"/>
          <w:sz w:val="28"/>
        </w:rPr>
        <w:t>
Распределение численности работников, выполнявших научные исследования и разработки по стране рождения и гражданству, человек</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564"/>
        <w:gridCol w:w="1640"/>
        <w:gridCol w:w="915"/>
        <w:gridCol w:w="1267"/>
        <w:gridCol w:w="1223"/>
        <w:gridCol w:w="1598"/>
        <w:gridCol w:w="1862"/>
      </w:tblGrid>
      <w:tr>
        <w:trPr>
          <w:trHeight w:val="45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елі</w:t>
            </w:r>
            <w:r>
              <w:br/>
            </w:r>
            <w:r>
              <w:rPr>
                <w:rFonts w:ascii="Times New Roman"/>
                <w:b w:val="false"/>
                <w:i w:val="false"/>
                <w:color w:val="000000"/>
                <w:sz w:val="20"/>
              </w:rPr>
              <w:t>
</w:t>
            </w:r>
            <w:r>
              <w:rPr>
                <w:rFonts w:ascii="Times New Roman"/>
                <w:b w:val="false"/>
                <w:i w:val="false"/>
                <w:color w:val="000000"/>
                <w:sz w:val="20"/>
              </w:rPr>
              <w:t>Страна рождения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r>
              <w:br/>
            </w:r>
            <w:r>
              <w:rPr>
                <w:rFonts w:ascii="Times New Roman"/>
                <w:b w:val="false"/>
                <w:i w:val="false"/>
                <w:color w:val="000000"/>
                <w:sz w:val="20"/>
              </w:rPr>
              <w:t>
</w:t>
            </w:r>
            <w:r>
              <w:rPr>
                <w:rFonts w:ascii="Times New Roman"/>
                <w:b w:val="false"/>
                <w:i w:val="false"/>
                <w:color w:val="000000"/>
                <w:sz w:val="20"/>
              </w:rPr>
              <w:t>Гражданство</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w:t>
            </w:r>
            <w:r>
              <w:rPr>
                <w:rFonts w:ascii="Times New Roman"/>
                <w:b w:val="false"/>
                <w:i w:val="false"/>
                <w:color w:val="000000"/>
                <w:vertAlign w:val="superscript"/>
              </w:rPr>
              <w:t>2</w:t>
            </w:r>
            <w:r>
              <w:rPr>
                <w:rFonts w:ascii="Times New Roman"/>
                <w:b w:val="false"/>
                <w:i w:val="false"/>
                <w:color w:val="000000"/>
                <w:sz w:val="20"/>
              </w:rPr>
              <w:t xml:space="preserve"> елі</w:t>
            </w:r>
            <w:r>
              <w:br/>
            </w:r>
            <w:r>
              <w:rPr>
                <w:rFonts w:ascii="Times New Roman"/>
                <w:b w:val="false"/>
                <w:i w:val="false"/>
                <w:color w:val="000000"/>
                <w:sz w:val="20"/>
              </w:rPr>
              <w:t>
</w:t>
            </w:r>
            <w:r>
              <w:rPr>
                <w:rFonts w:ascii="Times New Roman"/>
                <w:b w:val="false"/>
                <w:i w:val="false"/>
                <w:color w:val="000000"/>
                <w:sz w:val="20"/>
              </w:rPr>
              <w:t>страны СНГ</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елдерде</w:t>
            </w:r>
            <w:r>
              <w:br/>
            </w:r>
            <w:r>
              <w:rPr>
                <w:rFonts w:ascii="Times New Roman"/>
                <w:b w:val="false"/>
                <w:i w:val="false"/>
                <w:color w:val="000000"/>
                <w:sz w:val="20"/>
              </w:rPr>
              <w:t>
</w:t>
            </w:r>
            <w:r>
              <w:rPr>
                <w:rFonts w:ascii="Times New Roman"/>
                <w:b w:val="false"/>
                <w:i w:val="false"/>
                <w:color w:val="000000"/>
                <w:sz w:val="20"/>
              </w:rPr>
              <w:t>вне страны СНГ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елдерде</w:t>
            </w:r>
            <w:r>
              <w:br/>
            </w:r>
            <w:r>
              <w:rPr>
                <w:rFonts w:ascii="Times New Roman"/>
                <w:b w:val="false"/>
                <w:i w:val="false"/>
                <w:color w:val="000000"/>
                <w:sz w:val="20"/>
              </w:rPr>
              <w:t>
</w:t>
            </w:r>
            <w:r>
              <w:rPr>
                <w:rFonts w:ascii="Times New Roman"/>
                <w:b w:val="false"/>
                <w:i w:val="false"/>
                <w:color w:val="000000"/>
                <w:sz w:val="20"/>
              </w:rPr>
              <w:t>вне страны СНГ</w:t>
            </w:r>
          </w:p>
        </w:tc>
      </w:tr>
      <w:tr>
        <w:trPr>
          <w:trHeight w:val="1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Зерттеуші-мамандар</w:t>
            </w:r>
            <w:r>
              <w:br/>
            </w:r>
            <w:r>
              <w:rPr>
                <w:rFonts w:ascii="Times New Roman"/>
                <w:b w:val="false"/>
                <w:i w:val="false"/>
                <w:color w:val="000000"/>
                <w:sz w:val="20"/>
              </w:rPr>
              <w:t>
</w:t>
            </w:r>
            <w:r>
              <w:rPr>
                <w:rFonts w:ascii="Times New Roman"/>
                <w:b w:val="false"/>
                <w:i w:val="false"/>
                <w:color w:val="000000"/>
                <w:sz w:val="20"/>
              </w:rPr>
              <w:t>Специалисты-исследователи</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ғылыми және академиялық дәрежесі бары:</w:t>
            </w:r>
            <w:r>
              <w:br/>
            </w:r>
            <w:r>
              <w:rPr>
                <w:rFonts w:ascii="Times New Roman"/>
                <w:b w:val="false"/>
                <w:i w:val="false"/>
                <w:color w:val="000000"/>
                <w:sz w:val="20"/>
              </w:rPr>
              <w:t>
</w:t>
            </w:r>
            <w:r>
              <w:rPr>
                <w:rFonts w:ascii="Times New Roman"/>
                <w:b w:val="false"/>
                <w:i w:val="false"/>
                <w:color w:val="000000"/>
                <w:sz w:val="20"/>
              </w:rPr>
              <w:t>из них имеют ученую и академическую степени:</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бейіні бойынша докторы</w:t>
            </w:r>
            <w:r>
              <w:br/>
            </w:r>
            <w:r>
              <w:rPr>
                <w:rFonts w:ascii="Times New Roman"/>
                <w:b w:val="false"/>
                <w:i w:val="false"/>
                <w:color w:val="000000"/>
                <w:sz w:val="20"/>
              </w:rPr>
              <w:t>
</w:t>
            </w:r>
            <w:r>
              <w:rPr>
                <w:rFonts w:ascii="Times New Roman"/>
                <w:b w:val="false"/>
                <w:i w:val="false"/>
                <w:color w:val="000000"/>
                <w:sz w:val="20"/>
              </w:rPr>
              <w:t>доктор по профилю</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философия докторы</w:t>
            </w:r>
            <w:r>
              <w:br/>
            </w:r>
            <w:r>
              <w:rPr>
                <w:rFonts w:ascii="Times New Roman"/>
                <w:b w:val="false"/>
                <w:i w:val="false"/>
                <w:color w:val="000000"/>
                <w:sz w:val="20"/>
              </w:rPr>
              <w:t>
</w:t>
            </w:r>
            <w:r>
              <w:rPr>
                <w:rFonts w:ascii="Times New Roman"/>
                <w:b w:val="false"/>
                <w:i w:val="false"/>
                <w:color w:val="000000"/>
                <w:sz w:val="20"/>
              </w:rPr>
              <w:t>доктор философии PhD</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докторы</w:t>
            </w:r>
            <w:r>
              <w:br/>
            </w:r>
            <w:r>
              <w:rPr>
                <w:rFonts w:ascii="Times New Roman"/>
                <w:b w:val="false"/>
                <w:i w:val="false"/>
                <w:color w:val="000000"/>
                <w:sz w:val="20"/>
              </w:rPr>
              <w:t>
</w:t>
            </w:r>
            <w:r>
              <w:rPr>
                <w:rFonts w:ascii="Times New Roman"/>
                <w:b w:val="false"/>
                <w:i w:val="false"/>
                <w:color w:val="000000"/>
                <w:sz w:val="20"/>
              </w:rPr>
              <w:t>доктор наук</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кандидаты</w:t>
            </w:r>
            <w:r>
              <w:br/>
            </w:r>
            <w:r>
              <w:rPr>
                <w:rFonts w:ascii="Times New Roman"/>
                <w:b w:val="false"/>
                <w:i w:val="false"/>
                <w:color w:val="000000"/>
                <w:sz w:val="20"/>
              </w:rPr>
              <w:t>
</w:t>
            </w:r>
            <w:r>
              <w:rPr>
                <w:rFonts w:ascii="Times New Roman"/>
                <w:b w:val="false"/>
                <w:i w:val="false"/>
                <w:color w:val="000000"/>
                <w:sz w:val="20"/>
              </w:rPr>
              <w:t>кандидат наук</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w:t>
            </w:r>
            <w:r>
              <w:br/>
            </w:r>
            <w:r>
              <w:rPr>
                <w:rFonts w:ascii="Times New Roman"/>
                <w:b w:val="false"/>
                <w:i w:val="false"/>
                <w:color w:val="000000"/>
                <w:sz w:val="20"/>
              </w:rPr>
              <w:t>
</w:t>
            </w:r>
            <w:r>
              <w:rPr>
                <w:rFonts w:ascii="Times New Roman"/>
                <w:b w:val="false"/>
                <w:i w:val="false"/>
                <w:color w:val="000000"/>
                <w:sz w:val="20"/>
              </w:rPr>
              <w:t>магистр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ТМД - Тәуелсіз мемлекеттер достастығының</w:t>
      </w:r>
      <w:r>
        <w:br/>
      </w:r>
      <w:r>
        <w:rPr>
          <w:rFonts w:ascii="Times New Roman"/>
          <w:b w:val="false"/>
          <w:i w:val="false"/>
          <w:color w:val="000000"/>
          <w:sz w:val="28"/>
        </w:rPr>
        <w:t>
СНГ - Содружество Независимых Государств</w:t>
      </w:r>
    </w:p>
    <w:bookmarkStart w:name="z163" w:id="50"/>
    <w:p>
      <w:pPr>
        <w:spacing w:after="0"/>
        <w:ind w:left="0"/>
        <w:jc w:val="both"/>
      </w:pPr>
      <w:r>
        <w:rPr>
          <w:rFonts w:ascii="Times New Roman"/>
          <w:b w:val="false"/>
          <w:i w:val="false"/>
          <w:color w:val="000000"/>
          <w:sz w:val="28"/>
        </w:rPr>
        <w:t>
12. Ғылым салалары бойынша зерттеуші мамандарды бөлу, адам</w:t>
      </w:r>
      <w:r>
        <w:br/>
      </w:r>
      <w:r>
        <w:rPr>
          <w:rFonts w:ascii="Times New Roman"/>
          <w:b w:val="false"/>
          <w:i w:val="false"/>
          <w:color w:val="000000"/>
          <w:sz w:val="28"/>
        </w:rPr>
        <w:t>
Распределение специалистов-исследователей по отраслям науки, человек</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2886"/>
        <w:gridCol w:w="957"/>
        <w:gridCol w:w="1062"/>
        <w:gridCol w:w="789"/>
        <w:gridCol w:w="1062"/>
        <w:gridCol w:w="831"/>
        <w:gridCol w:w="936"/>
        <w:gridCol w:w="768"/>
        <w:gridCol w:w="894"/>
        <w:gridCol w:w="811"/>
        <w:gridCol w:w="1000"/>
        <w:gridCol w:w="664"/>
        <w:gridCol w:w="560"/>
      </w:tblGrid>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Зерттеуші мамандардың саны</w:t>
            </w:r>
            <w:r>
              <w:br/>
            </w:r>
            <w:r>
              <w:rPr>
                <w:rFonts w:ascii="Times New Roman"/>
                <w:b w:val="false"/>
                <w:i w:val="false"/>
                <w:color w:val="000000"/>
                <w:sz w:val="20"/>
              </w:rPr>
              <w:t>
</w:t>
            </w:r>
            <w:r>
              <w:rPr>
                <w:rFonts w:ascii="Times New Roman"/>
                <w:b w:val="false"/>
                <w:i w:val="false"/>
                <w:color w:val="000000"/>
                <w:sz w:val="20"/>
              </w:rPr>
              <w:t>Численность специалистов-исследователей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ғылыми және академиялық дәрежесі барлар</w:t>
            </w:r>
            <w:r>
              <w:br/>
            </w:r>
            <w:r>
              <w:rPr>
                <w:rFonts w:ascii="Times New Roman"/>
                <w:b w:val="false"/>
                <w:i w:val="false"/>
                <w:color w:val="000000"/>
                <w:sz w:val="20"/>
              </w:rPr>
              <w:t>
</w:t>
            </w:r>
            <w:r>
              <w:rPr>
                <w:rFonts w:ascii="Times New Roman"/>
                <w:b w:val="false"/>
                <w:i w:val="false"/>
                <w:color w:val="000000"/>
                <w:sz w:val="20"/>
              </w:rPr>
              <w:t>Из них имеют ученую и академическую степень</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бейіні бойынша докторы</w:t>
            </w:r>
            <w:r>
              <w:br/>
            </w:r>
            <w:r>
              <w:rPr>
                <w:rFonts w:ascii="Times New Roman"/>
                <w:b w:val="false"/>
                <w:i w:val="false"/>
                <w:color w:val="000000"/>
                <w:sz w:val="20"/>
              </w:rPr>
              <w:t>
</w:t>
            </w:r>
            <w:r>
              <w:rPr>
                <w:rFonts w:ascii="Times New Roman"/>
                <w:b w:val="false"/>
                <w:i w:val="false"/>
                <w:color w:val="000000"/>
                <w:sz w:val="20"/>
              </w:rPr>
              <w:t>доктор по профилю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философия докторы</w:t>
            </w:r>
            <w:r>
              <w:br/>
            </w:r>
            <w:r>
              <w:rPr>
                <w:rFonts w:ascii="Times New Roman"/>
                <w:b w:val="false"/>
                <w:i w:val="false"/>
                <w:color w:val="000000"/>
                <w:sz w:val="20"/>
              </w:rPr>
              <w:t>
</w:t>
            </w:r>
            <w:r>
              <w:rPr>
                <w:rFonts w:ascii="Times New Roman"/>
                <w:b w:val="false"/>
                <w:i w:val="false"/>
                <w:color w:val="000000"/>
                <w:sz w:val="20"/>
              </w:rPr>
              <w:t>доктор философии PhD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докторы</w:t>
            </w:r>
            <w:r>
              <w:br/>
            </w:r>
            <w:r>
              <w:rPr>
                <w:rFonts w:ascii="Times New Roman"/>
                <w:b w:val="false"/>
                <w:i w:val="false"/>
                <w:color w:val="000000"/>
                <w:sz w:val="20"/>
              </w:rPr>
              <w:t>
</w:t>
            </w:r>
            <w:r>
              <w:rPr>
                <w:rFonts w:ascii="Times New Roman"/>
                <w:b w:val="false"/>
                <w:i w:val="false"/>
                <w:color w:val="000000"/>
                <w:sz w:val="20"/>
              </w:rPr>
              <w:t>доктор наук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кандидаты</w:t>
            </w:r>
            <w:r>
              <w:br/>
            </w:r>
            <w:r>
              <w:rPr>
                <w:rFonts w:ascii="Times New Roman"/>
                <w:b w:val="false"/>
                <w:i w:val="false"/>
                <w:color w:val="000000"/>
                <w:sz w:val="20"/>
              </w:rPr>
              <w:t>
</w:t>
            </w:r>
            <w:r>
              <w:rPr>
                <w:rFonts w:ascii="Times New Roman"/>
                <w:b w:val="false"/>
                <w:i w:val="false"/>
                <w:color w:val="000000"/>
                <w:sz w:val="20"/>
              </w:rPr>
              <w:t>кандидат наук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w:t>
            </w:r>
            <w:r>
              <w:br/>
            </w:r>
            <w:r>
              <w:rPr>
                <w:rFonts w:ascii="Times New Roman"/>
                <w:b w:val="false"/>
                <w:i w:val="false"/>
                <w:color w:val="000000"/>
                <w:sz w:val="20"/>
              </w:rPr>
              <w:t>
</w:t>
            </w:r>
            <w:r>
              <w:rPr>
                <w:rFonts w:ascii="Times New Roman"/>
                <w:b w:val="false"/>
                <w:i w:val="false"/>
                <w:color w:val="000000"/>
                <w:sz w:val="20"/>
              </w:rPr>
              <w:t>магистр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w:t>
            </w:r>
            <w:r>
              <w:br/>
            </w:r>
            <w:r>
              <w:rPr>
                <w:rFonts w:ascii="Times New Roman"/>
                <w:b w:val="false"/>
                <w:i w:val="false"/>
                <w:color w:val="000000"/>
                <w:sz w:val="20"/>
              </w:rPr>
              <w:t>
</w:t>
            </w:r>
            <w:r>
              <w:rPr>
                <w:rFonts w:ascii="Times New Roman"/>
                <w:b w:val="false"/>
                <w:i w:val="false"/>
                <w:color w:val="000000"/>
                <w:sz w:val="20"/>
              </w:rPr>
              <w:t>естественные науки</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ғылымдар</w:t>
            </w:r>
            <w:r>
              <w:br/>
            </w:r>
            <w:r>
              <w:rPr>
                <w:rFonts w:ascii="Times New Roman"/>
                <w:b w:val="false"/>
                <w:i w:val="false"/>
                <w:color w:val="000000"/>
                <w:sz w:val="20"/>
              </w:rPr>
              <w:t>
</w:t>
            </w:r>
            <w:r>
              <w:rPr>
                <w:rFonts w:ascii="Times New Roman"/>
                <w:b w:val="false"/>
                <w:i w:val="false"/>
                <w:color w:val="000000"/>
                <w:sz w:val="20"/>
              </w:rPr>
              <w:t>технические науки</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ғылымдар</w:t>
            </w:r>
            <w:r>
              <w:br/>
            </w:r>
            <w:r>
              <w:rPr>
                <w:rFonts w:ascii="Times New Roman"/>
                <w:b w:val="false"/>
                <w:i w:val="false"/>
                <w:color w:val="000000"/>
                <w:sz w:val="20"/>
              </w:rPr>
              <w:t>
</w:t>
            </w:r>
            <w:r>
              <w:rPr>
                <w:rFonts w:ascii="Times New Roman"/>
                <w:b w:val="false"/>
                <w:i w:val="false"/>
                <w:color w:val="000000"/>
                <w:sz w:val="20"/>
              </w:rPr>
              <w:t>медицинские науки</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ғылымдары</w:t>
            </w:r>
            <w:r>
              <w:br/>
            </w:r>
            <w:r>
              <w:rPr>
                <w:rFonts w:ascii="Times New Roman"/>
                <w:b w:val="false"/>
                <w:i w:val="false"/>
                <w:color w:val="000000"/>
                <w:sz w:val="20"/>
              </w:rPr>
              <w:t>
</w:t>
            </w:r>
            <w:r>
              <w:rPr>
                <w:rFonts w:ascii="Times New Roman"/>
                <w:b w:val="false"/>
                <w:i w:val="false"/>
                <w:color w:val="000000"/>
                <w:sz w:val="20"/>
              </w:rPr>
              <w:t>сельскохозяйственные науки</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ғылымдар</w:t>
            </w:r>
            <w:r>
              <w:br/>
            </w:r>
            <w:r>
              <w:rPr>
                <w:rFonts w:ascii="Times New Roman"/>
                <w:b w:val="false"/>
                <w:i w:val="false"/>
                <w:color w:val="000000"/>
                <w:sz w:val="20"/>
              </w:rPr>
              <w:t>
</w:t>
            </w:r>
            <w:r>
              <w:rPr>
                <w:rFonts w:ascii="Times New Roman"/>
                <w:b w:val="false"/>
                <w:i w:val="false"/>
                <w:color w:val="000000"/>
                <w:sz w:val="20"/>
              </w:rPr>
              <w:t>общественные науки</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 ғылымдар</w:t>
            </w:r>
            <w:r>
              <w:br/>
            </w:r>
            <w:r>
              <w:rPr>
                <w:rFonts w:ascii="Times New Roman"/>
                <w:b w:val="false"/>
                <w:i w:val="false"/>
                <w:color w:val="000000"/>
                <w:sz w:val="20"/>
              </w:rPr>
              <w:t>
</w:t>
            </w:r>
            <w:r>
              <w:rPr>
                <w:rFonts w:ascii="Times New Roman"/>
                <w:b w:val="false"/>
                <w:i w:val="false"/>
                <w:color w:val="000000"/>
                <w:sz w:val="20"/>
              </w:rPr>
              <w:t>гуманитарные науки</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Адреc ________________________</w:t>
      </w:r>
      <w:r>
        <w:br/>
      </w:r>
      <w:r>
        <w:rPr>
          <w:rFonts w:ascii="Times New Roman"/>
          <w:b w:val="false"/>
          <w:i w:val="false"/>
          <w:color w:val="000000"/>
          <w:sz w:val="28"/>
        </w:rPr>
        <w:t>
             _______________________         ________________________</w:t>
      </w:r>
      <w:r>
        <w:br/>
      </w:r>
      <w:r>
        <w:rPr>
          <w:rFonts w:ascii="Times New Roman"/>
          <w:b w:val="false"/>
          <w:i w:val="false"/>
          <w:color w:val="000000"/>
          <w:sz w:val="28"/>
        </w:rPr>
        <w:t>
Электрондық мекенжайы</w:t>
      </w:r>
      <w:r>
        <w:br/>
      </w:r>
      <w:r>
        <w:rPr>
          <w:rFonts w:ascii="Times New Roman"/>
          <w:b w:val="false"/>
          <w:i w:val="false"/>
          <w:color w:val="000000"/>
          <w:sz w:val="28"/>
        </w:rPr>
        <w:t>
Электронный адрес      _________________________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 Телефон 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_______________________ (Ф.И.О., подпись) ______________</w:t>
      </w:r>
      <w:r>
        <w:br/>
      </w:r>
      <w:r>
        <w:rPr>
          <w:rFonts w:ascii="Times New Roman"/>
          <w:b w:val="false"/>
          <w:i w:val="false"/>
          <w:color w:val="000000"/>
          <w:sz w:val="28"/>
        </w:rPr>
        <w:t>
Бас бухгалтер                        (Т.А.Ә., қолы)</w:t>
      </w:r>
      <w:r>
        <w:br/>
      </w:r>
      <w:r>
        <w:rPr>
          <w:rFonts w:ascii="Times New Roman"/>
          <w:b w:val="false"/>
          <w:i w:val="false"/>
          <w:color w:val="000000"/>
          <w:sz w:val="28"/>
        </w:rPr>
        <w:t>
Главный бухгалтер __________________ (Ф.И.О., подпись) ______________</w:t>
      </w:r>
      <w:r>
        <w:br/>
      </w:r>
      <w:r>
        <w:rPr>
          <w:rFonts w:ascii="Times New Roman"/>
          <w:b w:val="false"/>
          <w:i w:val="false"/>
          <w:color w:val="000000"/>
          <w:sz w:val="28"/>
        </w:rPr>
        <w:t>
                                                                 М.О.</w:t>
      </w:r>
      <w:r>
        <w:br/>
      </w:r>
      <w:r>
        <w:rPr>
          <w:rFonts w:ascii="Times New Roman"/>
          <w:b w:val="false"/>
          <w:i w:val="false"/>
          <w:color w:val="000000"/>
          <w:sz w:val="28"/>
        </w:rPr>
        <w:t>
                                                                 М.П.</w:t>
      </w:r>
    </w:p>
    <w:bookmarkStart w:name="z164" w:id="51"/>
    <w:p>
      <w:pPr>
        <w:spacing w:after="0"/>
        <w:ind w:left="0"/>
        <w:jc w:val="both"/>
      </w:pPr>
      <w:r>
        <w:rPr>
          <w:rFonts w:ascii="Times New Roman"/>
          <w:b w:val="false"/>
          <w:i w:val="false"/>
          <w:color w:val="000000"/>
          <w:sz w:val="28"/>
        </w:rPr>
        <w:t xml:space="preserve">
«Ғылыми-техникалық жұмыстарды          </w:t>
      </w:r>
      <w:r>
        <w:br/>
      </w:r>
      <w:r>
        <w:rPr>
          <w:rFonts w:ascii="Times New Roman"/>
          <w:b w:val="false"/>
          <w:i w:val="false"/>
          <w:color w:val="000000"/>
          <w:sz w:val="28"/>
        </w:rPr>
        <w:t>
орындау туралы есеп» статистикалық нысанына (коды</w:t>
      </w:r>
      <w:r>
        <w:br/>
      </w:r>
      <w:r>
        <w:rPr>
          <w:rFonts w:ascii="Times New Roman"/>
          <w:b w:val="false"/>
          <w:i w:val="false"/>
          <w:color w:val="000000"/>
          <w:sz w:val="28"/>
        </w:rPr>
        <w:t xml:space="preserve">
0511104, индексі 1-ғылым, кезеңділігі жылдық)  </w:t>
      </w:r>
      <w:r>
        <w:br/>
      </w:r>
      <w:r>
        <w:rPr>
          <w:rFonts w:ascii="Times New Roman"/>
          <w:b w:val="false"/>
          <w:i w:val="false"/>
          <w:color w:val="000000"/>
          <w:sz w:val="28"/>
        </w:rPr>
        <w:t xml:space="preserve">
1-қосымша                     </w:t>
      </w:r>
    </w:p>
    <w:bookmarkEnd w:id="51"/>
    <w:bookmarkStart w:name="z165" w:id="52"/>
    <w:p>
      <w:pPr>
        <w:spacing w:after="0"/>
        <w:ind w:left="0"/>
        <w:jc w:val="left"/>
      </w:pPr>
      <w:r>
        <w:rPr>
          <w:rFonts w:ascii="Times New Roman"/>
          <w:b/>
          <w:i w:val="false"/>
          <w:color w:val="000000"/>
        </w:rPr>
        <w:t xml:space="preserve"> 
Қызмет секторлары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4"/>
        <w:gridCol w:w="7066"/>
      </w:tblGrid>
      <w:tr>
        <w:trPr>
          <w:trHeight w:val="30" w:hRule="atLeast"/>
        </w:trPr>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коды</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секторы</w:t>
            </w:r>
          </w:p>
        </w:tc>
      </w:tr>
      <w:tr>
        <w:trPr>
          <w:trHeight w:val="30" w:hRule="atLeast"/>
        </w:trPr>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сектор («Ғылыми-техникалық жұмыстарды орындау туралы есеп» статистикалық нысанына (коды 0511104, индексі 1-ғылым, кезеңділігі жылдық) 2-қосымшасының (бұдан әрі – 2-қосымша) 01, 02, 03, 04 кодтармен ұйымдардың типтері жатады)</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мен әзірлемелерді орындаушы ұйымдар және мемлекеттік органдардың жүргізуінде ұйымдар (Сыртқы істер министрлігі, Қаржы министрлігі; Ұлттық банк; Қорғаныс министрлігі, Білім және ғылым министрлігі, Денсаулық сақтау министрлігі, Мәдениет және ақпарат министрлігі)</w:t>
            </w:r>
          </w:p>
        </w:tc>
      </w:tr>
      <w:tr>
        <w:trPr>
          <w:trHeight w:val="585" w:hRule="atLeast"/>
        </w:trPr>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Кәсіптік жоғары білім секторы (2-қосымшаның 05, 06, 07,08,09,19 кодтармен ұйымдардың типтері жатады)</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мен әзірлемелерді орындаушы жоғары оқу орындары, жоғары оқу орындары жанындағы ғылыми-зерттеу ұйымдары, жоғары мектепке қызмет көрсетуші ғылыми ұйымдар</w:t>
            </w:r>
          </w:p>
        </w:tc>
      </w:tr>
      <w:tr>
        <w:trPr>
          <w:trHeight w:val="30" w:hRule="atLeast"/>
        </w:trPr>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Кәсіпкерлік секторы (2-қосымшаның 10, 11, 12, 13, 14,19 кодтармен ұйымдардың типтері жатады)</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мен әзірлемелерді орындаушы өнеркәсіп (концерндер, акционерлік қоғамдар, салааралық мемлекеттік бірлестіктер, ассоциациялар, салааралық ғылыми-техникалық кешендер) ұйымдары; ауыл және орман шаруашылығы ұйымдары, құрылыс, көлік, байланыс, қаржыландыру және кредит беру саласы (Ұлттық банктен басқа), сауда, тұрмыстық және коммуналдық қызмет көрсету (шаруашылық) ұйымдары</w:t>
            </w:r>
          </w:p>
        </w:tc>
      </w:tr>
      <w:tr>
        <w:trPr>
          <w:trHeight w:val="165" w:hRule="atLeast"/>
        </w:trPr>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Коммерциялық емес сектор (2-қосымшаның 15, 16, 17, 19 кодтармен ұйымдардың типтері жатады)</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мен әзірлемелер жүргізуші әртүрлі ұйымдар</w:t>
            </w:r>
          </w:p>
        </w:tc>
      </w:tr>
    </w:tbl>
    <w:bookmarkStart w:name="z166" w:id="53"/>
    <w:p>
      <w:pPr>
        <w:spacing w:after="0"/>
        <w:ind w:left="0"/>
        <w:jc w:val="both"/>
      </w:pPr>
      <w:r>
        <w:rPr>
          <w:rFonts w:ascii="Times New Roman"/>
          <w:b w:val="false"/>
          <w:i w:val="false"/>
          <w:color w:val="000000"/>
          <w:sz w:val="28"/>
        </w:rPr>
        <w:t xml:space="preserve">
«Ғылыми-техникалық жұмыстарды          </w:t>
      </w:r>
      <w:r>
        <w:br/>
      </w:r>
      <w:r>
        <w:rPr>
          <w:rFonts w:ascii="Times New Roman"/>
          <w:b w:val="false"/>
          <w:i w:val="false"/>
          <w:color w:val="000000"/>
          <w:sz w:val="28"/>
        </w:rPr>
        <w:t>
орындау туралы есеп» статистикалық нысанына (коды</w:t>
      </w:r>
      <w:r>
        <w:br/>
      </w:r>
      <w:r>
        <w:rPr>
          <w:rFonts w:ascii="Times New Roman"/>
          <w:b w:val="false"/>
          <w:i w:val="false"/>
          <w:color w:val="000000"/>
          <w:sz w:val="28"/>
        </w:rPr>
        <w:t xml:space="preserve">
0511104, индексі 1-ғылым, кезеңділігі жылдық)  </w:t>
      </w:r>
      <w:r>
        <w:br/>
      </w:r>
      <w:r>
        <w:rPr>
          <w:rFonts w:ascii="Times New Roman"/>
          <w:b w:val="false"/>
          <w:i w:val="false"/>
          <w:color w:val="000000"/>
          <w:sz w:val="28"/>
        </w:rPr>
        <w:t xml:space="preserve">
2-қосымша                     </w:t>
      </w:r>
    </w:p>
    <w:bookmarkEnd w:id="53"/>
    <w:bookmarkStart w:name="z167" w:id="54"/>
    <w:p>
      <w:pPr>
        <w:spacing w:after="0"/>
        <w:ind w:left="0"/>
        <w:jc w:val="left"/>
      </w:pPr>
      <w:r>
        <w:rPr>
          <w:rFonts w:ascii="Times New Roman"/>
          <w:b/>
          <w:i w:val="false"/>
          <w:color w:val="000000"/>
        </w:rPr>
        <w:t xml:space="preserve"> 
Ұйым типтері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11005"/>
      </w:tblGrid>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типінің коды</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типі</w:t>
            </w:r>
          </w:p>
        </w:tc>
      </w:tr>
      <w:tr>
        <w:trPr>
          <w:trHeight w:val="24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Министрліктер мен ведомстволар ұйымдары</w:t>
            </w:r>
          </w:p>
        </w:tc>
      </w:tr>
      <w:tr>
        <w:trPr>
          <w:trHeight w:val="42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салалары академияларының қоғамдық бірлестіктері</w:t>
            </w:r>
          </w:p>
        </w:tc>
      </w:tr>
      <w:tr>
        <w:trPr>
          <w:trHeight w:val="28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орталық органдарының ұйымдары</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басқару органдарының ұйымдары</w:t>
            </w:r>
          </w:p>
        </w:tc>
      </w:tr>
      <w:tr>
        <w:trPr>
          <w:trHeight w:val="25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Университеттер және басқа жоғары оқу орындары</w:t>
            </w:r>
          </w:p>
        </w:tc>
      </w:tr>
      <w:tr>
        <w:trPr>
          <w:trHeight w:val="48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орындарына немесе Білім және ғылым министрлігіне ведомстволық бағыныстағы ғылыми-зерттеу институттары (орталықтары)</w:t>
            </w:r>
          </w:p>
        </w:tc>
      </w:tr>
      <w:tr>
        <w:trPr>
          <w:trHeight w:val="55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орындарына және/немесе Білім және ғылым министрлігіне ведомстволық бағыныстағы конструкторлық және жобалық-конструкторлық ұйымдар</w:t>
            </w:r>
          </w:p>
        </w:tc>
      </w:tr>
      <w:tr>
        <w:trPr>
          <w:trHeight w:val="37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 жанындағы клиникалар, госпитальдар, басқа медициналық мекемелер</w:t>
            </w:r>
          </w:p>
        </w:tc>
      </w:tr>
      <w:tr>
        <w:trPr>
          <w:trHeight w:val="13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орындарына ведомстволық бағыныстағы тәжірибелік (эксперименталдық) кәсіпорындар</w:t>
            </w:r>
          </w:p>
        </w:tc>
      </w:tr>
      <w:tr>
        <w:trPr>
          <w:trHeight w:val="13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ғылыми-зерттеу институттары</w:t>
            </w:r>
          </w:p>
        </w:tc>
      </w:tr>
      <w:tr>
        <w:trPr>
          <w:trHeight w:val="22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Конструкторлық, жобалау-конструкторлық, технологиялық ұйымдар</w:t>
            </w:r>
          </w:p>
        </w:tc>
      </w:tr>
      <w:tr>
        <w:trPr>
          <w:trHeight w:val="28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жобалық және жобалық-іздестіру ұйымдары</w:t>
            </w:r>
          </w:p>
        </w:tc>
      </w:tr>
      <w:tr>
        <w:trPr>
          <w:trHeight w:val="28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кәсіпорындары</w:t>
            </w:r>
          </w:p>
        </w:tc>
      </w:tr>
      <w:tr>
        <w:trPr>
          <w:trHeight w:val="28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база</w:t>
            </w:r>
          </w:p>
        </w:tc>
      </w:tr>
      <w:tr>
        <w:trPr>
          <w:trHeight w:val="15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ғылыми және кәсіби қоғамдар және ассоциациялар</w:t>
            </w:r>
          </w:p>
        </w:tc>
      </w:tr>
      <w:tr>
        <w:trPr>
          <w:trHeight w:val="24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ұйымдар</w:t>
            </w:r>
          </w:p>
        </w:tc>
      </w:tr>
      <w:tr>
        <w:trPr>
          <w:trHeight w:val="12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Қайырымдылық қорлары</w:t>
            </w:r>
          </w:p>
        </w:tc>
      </w:tr>
      <w:tr>
        <w:trPr>
          <w:trHeight w:val="7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bl>
    <w:bookmarkStart w:name="z168" w:id="55"/>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211 бұйрығына         </w:t>
      </w:r>
      <w:r>
        <w:br/>
      </w:r>
      <w:r>
        <w:rPr>
          <w:rFonts w:ascii="Times New Roman"/>
          <w:b w:val="false"/>
          <w:i w:val="false"/>
          <w:color w:val="000000"/>
          <w:sz w:val="28"/>
        </w:rPr>
        <w:t xml:space="preserve">
6-қосымша            </w:t>
      </w:r>
    </w:p>
    <w:bookmarkEnd w:id="55"/>
    <w:bookmarkStart w:name="z169" w:id="56"/>
    <w:p>
      <w:pPr>
        <w:spacing w:after="0"/>
        <w:ind w:left="0"/>
        <w:jc w:val="left"/>
      </w:pPr>
      <w:r>
        <w:rPr>
          <w:rFonts w:ascii="Times New Roman"/>
          <w:b/>
          <w:i w:val="false"/>
          <w:color w:val="000000"/>
        </w:rPr>
        <w:t xml:space="preserve"> 
«Ғылыми-техникалық жұмыстарды орындау туралы есеп»</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 (коды 0511104, индексі 1-ғылым,</w:t>
      </w:r>
      <w:r>
        <w:br/>
      </w:r>
      <w:r>
        <w:rPr>
          <w:rFonts w:ascii="Times New Roman"/>
          <w:b/>
          <w:i w:val="false"/>
          <w:color w:val="000000"/>
        </w:rPr>
        <w:t>
кезеңділігі жылдық)</w:t>
      </w:r>
    </w:p>
    <w:bookmarkEnd w:id="56"/>
    <w:bookmarkStart w:name="z170" w:id="57"/>
    <w:p>
      <w:pPr>
        <w:spacing w:after="0"/>
        <w:ind w:left="0"/>
        <w:jc w:val="both"/>
      </w:pPr>
      <w:r>
        <w:rPr>
          <w:rFonts w:ascii="Times New Roman"/>
          <w:b w:val="false"/>
          <w:i w:val="false"/>
          <w:color w:val="000000"/>
          <w:sz w:val="28"/>
        </w:rPr>
        <w:t>
      1. Бұл «Ғылыми-техникалық жұмыстарды орындау туралы есеп» жалпымемлекеттік статистикалық байқаудың статистикалық нысанын толтыру жөніндегі нұсқаулық (коды 0511104, индексі 1-ғылым, кезеңділігі жылдық)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«Ғылыми-техникалық жұмыстарды орындау туралы есеп» (коды 0511104, индексі 1-ғылым,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басқа да қызметкерлер - қызмет көрсететін және тұтастай ұйымның қызметіне байланысты жалпы сипаттағы функцияларды атқаратын өзге де қызметкерлер (басшы қызметкерлер, бухгалтерияның, кадр қызметінің, кеңсенің, материалдық-техникалық қамтамасыз ету (маркетинг) бөлімшелерінің қызметкерлері және оған ұқсас) ескеріледі;</w:t>
      </w:r>
      <w:r>
        <w:br/>
      </w:r>
      <w:r>
        <w:rPr>
          <w:rFonts w:ascii="Times New Roman"/>
          <w:b w:val="false"/>
          <w:i w:val="false"/>
          <w:color w:val="000000"/>
          <w:sz w:val="28"/>
        </w:rPr>
        <w:t>
</w:t>
      </w:r>
      <w:r>
        <w:rPr>
          <w:rFonts w:ascii="Times New Roman"/>
          <w:b w:val="false"/>
          <w:i w:val="false"/>
          <w:color w:val="000000"/>
          <w:sz w:val="28"/>
        </w:rPr>
        <w:t>
      2) жұмыспен толық қамтудың эквиваленті – бұл ғылыми-зерттеу қызметіне көрсетілген уақыт кезеңі ішінде, толық жұмыс күні жұмыспен қамтылған жұмыскердің жұмсаған сағат саны;</w:t>
      </w:r>
      <w:r>
        <w:br/>
      </w:r>
      <w:r>
        <w:rPr>
          <w:rFonts w:ascii="Times New Roman"/>
          <w:b w:val="false"/>
          <w:i w:val="false"/>
          <w:color w:val="000000"/>
          <w:sz w:val="28"/>
        </w:rPr>
        <w:t>
</w:t>
      </w:r>
      <w:r>
        <w:rPr>
          <w:rFonts w:ascii="Times New Roman"/>
          <w:b w:val="false"/>
          <w:i w:val="false"/>
          <w:color w:val="000000"/>
          <w:sz w:val="28"/>
        </w:rPr>
        <w:t>
      3) ғылым кандидаты, ғылым докторы - ізденушілердің диссертациялар қорғауы негізінде берілген ғылыми дәрежелер;</w:t>
      </w:r>
      <w:r>
        <w:br/>
      </w:r>
      <w:r>
        <w:rPr>
          <w:rFonts w:ascii="Times New Roman"/>
          <w:b w:val="false"/>
          <w:i w:val="false"/>
          <w:color w:val="000000"/>
          <w:sz w:val="28"/>
        </w:rPr>
        <w:t>
</w:t>
      </w:r>
      <w:r>
        <w:rPr>
          <w:rFonts w:ascii="Times New Roman"/>
          <w:b w:val="false"/>
          <w:i w:val="false"/>
          <w:color w:val="000000"/>
          <w:sz w:val="28"/>
        </w:rPr>
        <w:t>
      4)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r>
        <w:br/>
      </w:r>
      <w:r>
        <w:rPr>
          <w:rFonts w:ascii="Times New Roman"/>
          <w:b w:val="false"/>
          <w:i w:val="false"/>
          <w:color w:val="000000"/>
          <w:sz w:val="28"/>
        </w:rPr>
        <w:t>
</w:t>
      </w:r>
      <w:r>
        <w:rPr>
          <w:rFonts w:ascii="Times New Roman"/>
          <w:b w:val="false"/>
          <w:i w:val="false"/>
          <w:color w:val="000000"/>
          <w:sz w:val="28"/>
        </w:rPr>
        <w:t>
      5)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асырылатын қолданбалы, іргелі, стратегиялық ғылыми зерттеулер;</w:t>
      </w:r>
      <w:r>
        <w:br/>
      </w:r>
      <w:r>
        <w:rPr>
          <w:rFonts w:ascii="Times New Roman"/>
          <w:b w:val="false"/>
          <w:i w:val="false"/>
          <w:color w:val="000000"/>
          <w:sz w:val="28"/>
        </w:rPr>
        <w:t>
</w:t>
      </w:r>
      <w:r>
        <w:rPr>
          <w:rFonts w:ascii="Times New Roman"/>
          <w:b w:val="false"/>
          <w:i w:val="false"/>
          <w:color w:val="000000"/>
          <w:sz w:val="28"/>
        </w:rPr>
        <w:t>
      6) ғылыми-техникалық қызмет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r>
        <w:br/>
      </w:r>
      <w:r>
        <w:rPr>
          <w:rFonts w:ascii="Times New Roman"/>
          <w:b w:val="false"/>
          <w:i w:val="false"/>
          <w:color w:val="000000"/>
          <w:sz w:val="28"/>
        </w:rPr>
        <w:t>
</w:t>
      </w:r>
      <w:r>
        <w:rPr>
          <w:rFonts w:ascii="Times New Roman"/>
          <w:b w:val="false"/>
          <w:i w:val="false"/>
          <w:color w:val="000000"/>
          <w:sz w:val="28"/>
        </w:rPr>
        <w:t>
      7) ғылыми және (немесе) ғылыми-техникалық қызметтің нәтижесі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r>
        <w:br/>
      </w:r>
      <w:r>
        <w:rPr>
          <w:rFonts w:ascii="Times New Roman"/>
          <w:b w:val="false"/>
          <w:i w:val="false"/>
          <w:color w:val="000000"/>
          <w:sz w:val="28"/>
        </w:rPr>
        <w:t>
</w:t>
      </w:r>
      <w:r>
        <w:rPr>
          <w:rFonts w:ascii="Times New Roman"/>
          <w:b w:val="false"/>
          <w:i w:val="false"/>
          <w:color w:val="000000"/>
          <w:sz w:val="28"/>
        </w:rPr>
        <w:t>
      8) ғылыми зерттеулер мен әзірлемелерге жұмсалған шығындар – ғылыми зерттеулер мен әзірлемелердің орындалуына жұмсалған ақшалай түрдегі нақты шығыстар;</w:t>
      </w:r>
      <w:r>
        <w:br/>
      </w:r>
      <w:r>
        <w:rPr>
          <w:rFonts w:ascii="Times New Roman"/>
          <w:b w:val="false"/>
          <w:i w:val="false"/>
          <w:color w:val="000000"/>
          <w:sz w:val="28"/>
        </w:rPr>
        <w:t>
</w:t>
      </w:r>
      <w:r>
        <w:rPr>
          <w:rFonts w:ascii="Times New Roman"/>
          <w:b w:val="false"/>
          <w:i w:val="false"/>
          <w:color w:val="000000"/>
          <w:sz w:val="28"/>
        </w:rPr>
        <w:t>
      9) қолданбалы зерттеу - практикалық мақсаттарға қол жеткізу және нақты міндеттерді шешу үшін жаңа білім алуға және оны қолдануға бағытталған қызмет;</w:t>
      </w:r>
      <w:r>
        <w:br/>
      </w:r>
      <w:r>
        <w:rPr>
          <w:rFonts w:ascii="Times New Roman"/>
          <w:b w:val="false"/>
          <w:i w:val="false"/>
          <w:color w:val="000000"/>
          <w:sz w:val="28"/>
        </w:rPr>
        <w:t>
</w:t>
      </w:r>
      <w:r>
        <w:rPr>
          <w:rFonts w:ascii="Times New Roman"/>
          <w:b w:val="false"/>
          <w:i w:val="false"/>
          <w:color w:val="000000"/>
          <w:sz w:val="28"/>
        </w:rPr>
        <w:t>
      10) қосалқы персонал - ғылыми-техникалық жұмыстар мен қызметтерді жүргізуге байланысты қосалқы функцияларды атқаратын жұмысшылар жатады: жоспарлы-экономикалық, қаржы және ғылыми-техникалық ақпарат бөлімшелерінің, ғылыми-техникалық кітапханалардың, патент беру қызметтерінің жұмысшылары, сондай-ақ ғылыми жабдық пен құрал-саймандарды монтаждайтын, жөндейтін, күтіп-ұстайтын және жөнге келтіретін жұмысшылар, тәжірибелік (эксперименттік) өндірістердің жұмысшылары, зертханашылар жатады;</w:t>
      </w:r>
      <w:r>
        <w:br/>
      </w:r>
      <w:r>
        <w:rPr>
          <w:rFonts w:ascii="Times New Roman"/>
          <w:b w:val="false"/>
          <w:i w:val="false"/>
          <w:color w:val="000000"/>
          <w:sz w:val="28"/>
        </w:rPr>
        <w:t>
</w:t>
      </w:r>
      <w:r>
        <w:rPr>
          <w:rFonts w:ascii="Times New Roman"/>
          <w:b w:val="false"/>
          <w:i w:val="false"/>
          <w:color w:val="000000"/>
          <w:sz w:val="28"/>
        </w:rPr>
        <w:t>
      11) стратегиялық зерттеулер - стратегиялық міндеттерді шешуге бағытталған іргелі не қолданбалы зерттеулер;</w:t>
      </w:r>
      <w:r>
        <w:br/>
      </w:r>
      <w:r>
        <w:rPr>
          <w:rFonts w:ascii="Times New Roman"/>
          <w:b w:val="false"/>
          <w:i w:val="false"/>
          <w:color w:val="000000"/>
          <w:sz w:val="28"/>
        </w:rPr>
        <w:t>
</w:t>
      </w:r>
      <w:r>
        <w:rPr>
          <w:rFonts w:ascii="Times New Roman"/>
          <w:b w:val="false"/>
          <w:i w:val="false"/>
          <w:color w:val="000000"/>
          <w:sz w:val="28"/>
        </w:rPr>
        <w:t>
      12) сыртқы шығындар – есеп беретін ұйымдармен жасалған шарттар бойынша тараптық ұйымдар орындаған ғылыми зерттеулер мен әзірлемелердің құны;</w:t>
      </w:r>
      <w:r>
        <w:br/>
      </w:r>
      <w:r>
        <w:rPr>
          <w:rFonts w:ascii="Times New Roman"/>
          <w:b w:val="false"/>
          <w:i w:val="false"/>
          <w:color w:val="000000"/>
          <w:sz w:val="28"/>
        </w:rPr>
        <w:t>
</w:t>
      </w:r>
      <w:r>
        <w:rPr>
          <w:rFonts w:ascii="Times New Roman"/>
          <w:b w:val="false"/>
          <w:i w:val="false"/>
          <w:color w:val="000000"/>
          <w:sz w:val="28"/>
        </w:rPr>
        <w:t>
      13)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r>
        <w:br/>
      </w:r>
      <w:r>
        <w:rPr>
          <w:rFonts w:ascii="Times New Roman"/>
          <w:b w:val="false"/>
          <w:i w:val="false"/>
          <w:color w:val="000000"/>
          <w:sz w:val="28"/>
        </w:rPr>
        <w:t>
</w:t>
      </w:r>
      <w:r>
        <w:rPr>
          <w:rFonts w:ascii="Times New Roman"/>
          <w:b w:val="false"/>
          <w:i w:val="false"/>
          <w:color w:val="000000"/>
          <w:sz w:val="28"/>
        </w:rPr>
        <w:t>
      14) техниктер - ғылыми-зерттеулер мен әзірлемелерді жүргізуге қатысатын, техникалық функцияларды, әдетте, зерттеушілердің басшылығымен орындайтын жұмысшылар (ғылыми құрал-саймандарды, зертхана жабдығын, есептеу техникасын пайдалану және күтіп-ұстау, материалдарды, сызбаларды әзірлеу, эксперименттер, тәжірибелер мен талдаулар жасау, тағы сол сияқты) жатады. Әдетте, бұл санатқа аяқталған орта арнаулы (кәсіптік) білімі және (немесе) қажетті кәсіптік тәжірибесі мен біліктілігі бар адамдар кіреді;</w:t>
      </w:r>
      <w:r>
        <w:br/>
      </w:r>
      <w:r>
        <w:rPr>
          <w:rFonts w:ascii="Times New Roman"/>
          <w:b w:val="false"/>
          <w:i w:val="false"/>
          <w:color w:val="000000"/>
          <w:sz w:val="28"/>
        </w:rPr>
        <w:t>
</w:t>
      </w:r>
      <w:r>
        <w:rPr>
          <w:rFonts w:ascii="Times New Roman"/>
          <w:b w:val="false"/>
          <w:i w:val="false"/>
          <w:color w:val="000000"/>
          <w:sz w:val="28"/>
        </w:rPr>
        <w:t>
      15) философия докторы (PhD), бейіні бойынша доктор -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w:t>
      </w:r>
      <w:r>
        <w:br/>
      </w:r>
      <w:r>
        <w:rPr>
          <w:rFonts w:ascii="Times New Roman"/>
          <w:b w:val="false"/>
          <w:i w:val="false"/>
          <w:color w:val="000000"/>
          <w:sz w:val="28"/>
        </w:rPr>
        <w:t>
</w:t>
      </w:r>
      <w:r>
        <w:rPr>
          <w:rFonts w:ascii="Times New Roman"/>
          <w:b w:val="false"/>
          <w:i w:val="false"/>
          <w:color w:val="000000"/>
          <w:sz w:val="28"/>
        </w:rPr>
        <w:t>
      16) іргелі зерттеу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r>
        <w:br/>
      </w:r>
      <w:r>
        <w:rPr>
          <w:rFonts w:ascii="Times New Roman"/>
          <w:b w:val="false"/>
          <w:i w:val="false"/>
          <w:color w:val="000000"/>
          <w:sz w:val="28"/>
        </w:rPr>
        <w:t>
</w:t>
      </w:r>
      <w:r>
        <w:rPr>
          <w:rFonts w:ascii="Times New Roman"/>
          <w:b w:val="false"/>
          <w:i w:val="false"/>
          <w:color w:val="000000"/>
          <w:sz w:val="28"/>
        </w:rPr>
        <w:t>
      17) ішкі шығындар – зерттеулер мен әзірлемелерге жұмсалған есепті жылдың ішінде кәсіпорындардың өз күшімен орындаған шығыстары.</w:t>
      </w:r>
      <w:r>
        <w:br/>
      </w:r>
      <w:r>
        <w:rPr>
          <w:rFonts w:ascii="Times New Roman"/>
          <w:b w:val="false"/>
          <w:i w:val="false"/>
          <w:color w:val="000000"/>
          <w:sz w:val="28"/>
        </w:rPr>
        <w:t>
</w:t>
      </w:r>
      <w:r>
        <w:rPr>
          <w:rFonts w:ascii="Times New Roman"/>
          <w:b w:val="false"/>
          <w:i w:val="false"/>
          <w:color w:val="000000"/>
          <w:sz w:val="28"/>
        </w:rPr>
        <w:t>
      3. 1-бөлімнің 1.1-жолында есеп беруші ұйымға жататын ғылыми және ғылыми-техникалық қызмет секторының атауы көрсетіледі (статистикалық нысанның 1-қосымшасына сәйкес).</w:t>
      </w:r>
      <w:r>
        <w:br/>
      </w:r>
      <w:r>
        <w:rPr>
          <w:rFonts w:ascii="Times New Roman"/>
          <w:b w:val="false"/>
          <w:i w:val="false"/>
          <w:color w:val="000000"/>
          <w:sz w:val="28"/>
        </w:rPr>
        <w:t>
</w:t>
      </w:r>
      <w:r>
        <w:rPr>
          <w:rFonts w:ascii="Times New Roman"/>
          <w:b w:val="false"/>
          <w:i w:val="false"/>
          <w:color w:val="000000"/>
          <w:sz w:val="28"/>
        </w:rPr>
        <w:t>
      1.2-жолда есеп беретін ұйымның типі (статистикалық нысанның 2-қосымшасына сәйкес) көрсетіледі, мұнда ұйымды ғылыми және ғылыми -техникалық қызмет секторлары және оларға жататын ұйымдар типі бойынша бөлу көрсетілген.</w:t>
      </w:r>
      <w:r>
        <w:br/>
      </w:r>
      <w:r>
        <w:rPr>
          <w:rFonts w:ascii="Times New Roman"/>
          <w:b w:val="false"/>
          <w:i w:val="false"/>
          <w:color w:val="000000"/>
          <w:sz w:val="28"/>
        </w:rPr>
        <w:t>
</w:t>
      </w:r>
      <w:r>
        <w:rPr>
          <w:rFonts w:ascii="Times New Roman"/>
          <w:b w:val="false"/>
          <w:i w:val="false"/>
          <w:color w:val="000000"/>
          <w:sz w:val="28"/>
        </w:rPr>
        <w:t>
      4. 2-бөлімнің 1-жолында орындалған жұмыстардың жалпы құны (қоса атқарушылардың – бөгде ұйымдардың орындаған жұмыстарының құнын есепке алғанда), ал 1.1-жолында есеп беруші ұйым өз күшімен орындаған жұмыстардың құны келтіріледі. Сонымен бірге, бюджеттен қаржыландырылатын жұмыстар бойынша 1 және 1.1-жолдарда жұмыстардың сметалық құны, шаруашылық шарттар бойынша - шарт бағасы бойынша жұмыстар құны (қосылған құн салығын ескерусіз) көрсетіледі.</w:t>
      </w:r>
      <w:r>
        <w:br/>
      </w:r>
      <w:r>
        <w:rPr>
          <w:rFonts w:ascii="Times New Roman"/>
          <w:b w:val="false"/>
          <w:i w:val="false"/>
          <w:color w:val="000000"/>
          <w:sz w:val="28"/>
        </w:rPr>
        <w:t>
</w:t>
      </w:r>
      <w:r>
        <w:rPr>
          <w:rFonts w:ascii="Times New Roman"/>
          <w:b w:val="false"/>
          <w:i w:val="false"/>
          <w:color w:val="000000"/>
          <w:sz w:val="28"/>
        </w:rPr>
        <w:t>
      2-бағанда келтірілген ғылыми-техникалық жұмыстардың көлеміне ғылыми зерттеулер (ғылыми-зерттеу жұмыстары) мен әзірлемелер, сондай-ақ ғылыми-техникалық қызметтер енгізіледі.</w:t>
      </w:r>
      <w:r>
        <w:br/>
      </w:r>
      <w:r>
        <w:rPr>
          <w:rFonts w:ascii="Times New Roman"/>
          <w:b w:val="false"/>
          <w:i w:val="false"/>
          <w:color w:val="000000"/>
          <w:sz w:val="28"/>
        </w:rPr>
        <w:t>
</w:t>
      </w:r>
      <w:r>
        <w:rPr>
          <w:rFonts w:ascii="Times New Roman"/>
          <w:b w:val="false"/>
          <w:i w:val="false"/>
          <w:color w:val="000000"/>
          <w:sz w:val="28"/>
        </w:rPr>
        <w:t>
      Ғылыми зерттеулер мен әзірлемелерге қызметтің мынадай түрлері енгізілмейді:</w:t>
      </w:r>
      <w:r>
        <w:br/>
      </w:r>
      <w:r>
        <w:rPr>
          <w:rFonts w:ascii="Times New Roman"/>
          <w:b w:val="false"/>
          <w:i w:val="false"/>
          <w:color w:val="000000"/>
          <w:sz w:val="28"/>
        </w:rPr>
        <w:t>
</w:t>
      </w:r>
      <w:r>
        <w:rPr>
          <w:rFonts w:ascii="Times New Roman"/>
          <w:b w:val="false"/>
          <w:i w:val="false"/>
          <w:color w:val="000000"/>
          <w:sz w:val="28"/>
        </w:rPr>
        <w:t>
      кадрлардың білім алуы мен оларды даярлау;</w:t>
      </w:r>
      <w:r>
        <w:br/>
      </w:r>
      <w:r>
        <w:rPr>
          <w:rFonts w:ascii="Times New Roman"/>
          <w:b w:val="false"/>
          <w:i w:val="false"/>
          <w:color w:val="000000"/>
          <w:sz w:val="28"/>
        </w:rPr>
        <w:t>
</w:t>
      </w:r>
      <w:r>
        <w:rPr>
          <w:rFonts w:ascii="Times New Roman"/>
          <w:b w:val="false"/>
          <w:i w:val="false"/>
          <w:color w:val="000000"/>
          <w:sz w:val="28"/>
        </w:rPr>
        <w:t>
      ғылыми-техникалық қызметтің басқа түрлері (ғылыми-техникалық қызметтер, соның ішінде маркетингілік қызметтер, жалпы мақсаттағы деректерді жинау және өңдеу (егер бұл нақты зерттеу жұмыстарына жатпаса), сынап көру және стандарттау, жобалау алдындағы жұмыстар, мамандандырылған медициналық қызметтер, қолданыстағы бағдарламалық қамтамасыз етуді бейімдеу, қолдау және сүйемелдеу);</w:t>
      </w:r>
      <w:r>
        <w:br/>
      </w:r>
      <w:r>
        <w:rPr>
          <w:rFonts w:ascii="Times New Roman"/>
          <w:b w:val="false"/>
          <w:i w:val="false"/>
          <w:color w:val="000000"/>
          <w:sz w:val="28"/>
        </w:rPr>
        <w:t>
</w:t>
      </w:r>
      <w:r>
        <w:rPr>
          <w:rFonts w:ascii="Times New Roman"/>
          <w:b w:val="false"/>
          <w:i w:val="false"/>
          <w:color w:val="000000"/>
          <w:sz w:val="28"/>
        </w:rPr>
        <w:t>
      өндірістік қызмет (жаңалықтарды енгізуді қоса);</w:t>
      </w:r>
      <w:r>
        <w:br/>
      </w:r>
      <w:r>
        <w:rPr>
          <w:rFonts w:ascii="Times New Roman"/>
          <w:b w:val="false"/>
          <w:i w:val="false"/>
          <w:color w:val="000000"/>
          <w:sz w:val="28"/>
        </w:rPr>
        <w:t>
</w:t>
      </w:r>
      <w:r>
        <w:rPr>
          <w:rFonts w:ascii="Times New Roman"/>
          <w:b w:val="false"/>
          <w:i w:val="false"/>
          <w:color w:val="000000"/>
          <w:sz w:val="28"/>
        </w:rPr>
        <w:t>
      басқару және басқа да қосалқы қызмет (зерттеулер мен әзірлемелерді басқару және оларды қаржыландыру, тағы сол сияқты органдардың қызметі).</w:t>
      </w:r>
      <w:r>
        <w:br/>
      </w:r>
      <w:r>
        <w:rPr>
          <w:rFonts w:ascii="Times New Roman"/>
          <w:b w:val="false"/>
          <w:i w:val="false"/>
          <w:color w:val="000000"/>
          <w:sz w:val="28"/>
        </w:rPr>
        <w:t>
</w:t>
      </w:r>
      <w:r>
        <w:rPr>
          <w:rFonts w:ascii="Times New Roman"/>
          <w:b w:val="false"/>
          <w:i w:val="false"/>
          <w:color w:val="000000"/>
          <w:sz w:val="28"/>
        </w:rPr>
        <w:t>
      Зерттеулер мен әзірлемелерде едәуір жаңалық элементінің болуы ғылыми зерттеулер мен әзірлемелерді олардың қосалқы түрлерінен айыруға мүмкіндік беретін критерийлер болып табылады. Осы критерийге сәйкес нақты жоба ғылыми зерттеулер мен әзірлемелерге жатқызылады немесе керісінше жатқызылмайды.</w:t>
      </w:r>
      <w:r>
        <w:br/>
      </w:r>
      <w:r>
        <w:rPr>
          <w:rFonts w:ascii="Times New Roman"/>
          <w:b w:val="false"/>
          <w:i w:val="false"/>
          <w:color w:val="000000"/>
          <w:sz w:val="28"/>
        </w:rPr>
        <w:t>
</w:t>
      </w:r>
      <w:r>
        <w:rPr>
          <w:rFonts w:ascii="Times New Roman"/>
          <w:b w:val="false"/>
          <w:i w:val="false"/>
          <w:color w:val="000000"/>
          <w:sz w:val="28"/>
        </w:rPr>
        <w:t>
      Ғылыми зерттеулер мен әзірлемелерге iргелi зерттеулер, қолданбалы зерттеулер, стратегиялық зерттеулер, жоба-конструкторлық және технологиялық жұмыстар, (өнiм) бұйымдардың тәжiрибелi үлгiлері, партиялары, құрылысқа арналған жобалау жұмыстары жатады. Ғылыми-техникалық жұмыстарға ғылыми зерттеулер және әзірлемелер, сонымен бiрге ғылыми-техникалық қызметтер жатады.</w:t>
      </w:r>
      <w:r>
        <w:br/>
      </w:r>
      <w:r>
        <w:rPr>
          <w:rFonts w:ascii="Times New Roman"/>
          <w:b w:val="false"/>
          <w:i w:val="false"/>
          <w:color w:val="000000"/>
          <w:sz w:val="28"/>
        </w:rPr>
        <w:t>
</w:t>
      </w:r>
      <w:r>
        <w:rPr>
          <w:rFonts w:ascii="Times New Roman"/>
          <w:b w:val="false"/>
          <w:i w:val="false"/>
          <w:color w:val="000000"/>
          <w:sz w:val="28"/>
        </w:rPr>
        <w:t>
      5. 3-бөлімде есепті жылы ғылыми зерттеулер мен әзірлемелерді орындауға жұмсалған (өзіндік құны бойынша) нақты шығындар туралы деректер қаржыландыру көздеріне байланыссыз келтіріледі.</w:t>
      </w:r>
      <w:r>
        <w:br/>
      </w:r>
      <w:r>
        <w:rPr>
          <w:rFonts w:ascii="Times New Roman"/>
          <w:b w:val="false"/>
          <w:i w:val="false"/>
          <w:color w:val="000000"/>
          <w:sz w:val="28"/>
        </w:rPr>
        <w:t>
</w:t>
      </w:r>
      <w:r>
        <w:rPr>
          <w:rFonts w:ascii="Times New Roman"/>
          <w:b w:val="false"/>
          <w:i w:val="false"/>
          <w:color w:val="000000"/>
          <w:sz w:val="28"/>
        </w:rPr>
        <w:t>
      Ғылымның салаларына жаратылыстану, техникалық, медициналық, ауылшаруашылық, қоғамдық, гуманитарлық ғылымдар жатады.</w:t>
      </w:r>
      <w:r>
        <w:br/>
      </w:r>
      <w:r>
        <w:rPr>
          <w:rFonts w:ascii="Times New Roman"/>
          <w:b w:val="false"/>
          <w:i w:val="false"/>
          <w:color w:val="000000"/>
          <w:sz w:val="28"/>
        </w:rPr>
        <w:t>
</w:t>
      </w:r>
      <w:r>
        <w:rPr>
          <w:rFonts w:ascii="Times New Roman"/>
          <w:b w:val="false"/>
          <w:i w:val="false"/>
          <w:color w:val="000000"/>
          <w:sz w:val="28"/>
        </w:rPr>
        <w:t>
      Жаратылыстану ғылымдарға математика, есептеушi техника және информатика, физика ғылымы, химия ғылымдары, жертану және қоршаған ортаға, биологиялық ғылымдарды табиғи ғылымдар тағы басқалар жатады.</w:t>
      </w:r>
      <w:r>
        <w:br/>
      </w:r>
      <w:r>
        <w:rPr>
          <w:rFonts w:ascii="Times New Roman"/>
          <w:b w:val="false"/>
          <w:i w:val="false"/>
          <w:color w:val="000000"/>
          <w:sz w:val="28"/>
        </w:rPr>
        <w:t>
</w:t>
      </w:r>
      <w:r>
        <w:rPr>
          <w:rFonts w:ascii="Times New Roman"/>
          <w:b w:val="false"/>
          <w:i w:val="false"/>
          <w:color w:val="000000"/>
          <w:sz w:val="28"/>
        </w:rPr>
        <w:t>
      Техникалық ғылымдарға материалдардың азаматтық құрылыс, электротехникалық, телекоммуникация, ақпараттық технологиялар, машина жасау, химия технологиясы, материалдар технологиясы, қоршаған орта технологиясы, медициналық технология, қоршаған ортаның биотехнологиясы, өнеркәсiптiк биотехнологиялар және тағы басқа технологиялар жатады.</w:t>
      </w:r>
      <w:r>
        <w:br/>
      </w:r>
      <w:r>
        <w:rPr>
          <w:rFonts w:ascii="Times New Roman"/>
          <w:b w:val="false"/>
          <w:i w:val="false"/>
          <w:color w:val="000000"/>
          <w:sz w:val="28"/>
        </w:rPr>
        <w:t>
</w:t>
      </w:r>
      <w:r>
        <w:rPr>
          <w:rFonts w:ascii="Times New Roman"/>
          <w:b w:val="false"/>
          <w:i w:val="false"/>
          <w:color w:val="000000"/>
          <w:sz w:val="28"/>
        </w:rPr>
        <w:t>
      Медициналық ғылымдарға ортақ медицина, клиникалық медицина, медицина-санитарлық пәндер, денсаулық сақтау биотехнологиясы және басқа медициналық ғылымдар жатады.</w:t>
      </w:r>
      <w:r>
        <w:br/>
      </w:r>
      <w:r>
        <w:rPr>
          <w:rFonts w:ascii="Times New Roman"/>
          <w:b w:val="false"/>
          <w:i w:val="false"/>
          <w:color w:val="000000"/>
          <w:sz w:val="28"/>
        </w:rPr>
        <w:t>
</w:t>
      </w:r>
      <w:r>
        <w:rPr>
          <w:rFonts w:ascii="Times New Roman"/>
          <w:b w:val="false"/>
          <w:i w:val="false"/>
          <w:color w:val="000000"/>
          <w:sz w:val="28"/>
        </w:rPr>
        <w:t>
      Ауылшаруашылық ғылымдарына ауыл шаруашылығы, орман шаруашылығы және балықшылық, мал шаруашылығы және сүт кәсiбi, мал дәрiгерлiк ғылымдар, ауылшаруашылық биотехнологиялары және басқа ауылшаруашылық ғылымдары жатады.</w:t>
      </w:r>
      <w:r>
        <w:br/>
      </w:r>
      <w:r>
        <w:rPr>
          <w:rFonts w:ascii="Times New Roman"/>
          <w:b w:val="false"/>
          <w:i w:val="false"/>
          <w:color w:val="000000"/>
          <w:sz w:val="28"/>
        </w:rPr>
        <w:t>
</w:t>
      </w:r>
      <w:r>
        <w:rPr>
          <w:rFonts w:ascii="Times New Roman"/>
          <w:b w:val="false"/>
          <w:i w:val="false"/>
          <w:color w:val="000000"/>
          <w:sz w:val="28"/>
        </w:rPr>
        <w:t>
      Қоғамдық ғылымдарға психология, экономика және бизнес, педагогика, социология, құқық қоғамдық ғылымдарға, саяси ғылымдар, әлеуметтiк және экономикалық география, жаппай коммуникацияның құралы және тағы басқалар жатады.</w:t>
      </w:r>
      <w:r>
        <w:br/>
      </w:r>
      <w:r>
        <w:rPr>
          <w:rFonts w:ascii="Times New Roman"/>
          <w:b w:val="false"/>
          <w:i w:val="false"/>
          <w:color w:val="000000"/>
          <w:sz w:val="28"/>
        </w:rPr>
        <w:t>
</w:t>
      </w:r>
      <w:r>
        <w:rPr>
          <w:rFonts w:ascii="Times New Roman"/>
          <w:b w:val="false"/>
          <w:i w:val="false"/>
          <w:color w:val="000000"/>
          <w:sz w:val="28"/>
        </w:rPr>
        <w:t>
      Гуманитарлық ғылымдарға тарих және археология, тiлдер және әдебиет, философия, әдеп және дiн, (бейнелеу өнерi, өнер тарихы, орындаушылық көркемөнер, музыка) көркемөнер және басқа гуманитарлық ғылымдар жатады.</w:t>
      </w:r>
      <w:r>
        <w:br/>
      </w:r>
      <w:r>
        <w:rPr>
          <w:rFonts w:ascii="Times New Roman"/>
          <w:b w:val="false"/>
          <w:i w:val="false"/>
          <w:color w:val="000000"/>
          <w:sz w:val="28"/>
        </w:rPr>
        <w:t>
</w:t>
      </w:r>
      <w:r>
        <w:rPr>
          <w:rFonts w:ascii="Times New Roman"/>
          <w:b w:val="false"/>
          <w:i w:val="false"/>
          <w:color w:val="000000"/>
          <w:sz w:val="28"/>
        </w:rPr>
        <w:t>
      1-жол бойынша жалпы шығындар, яғни ағымдағы және де күрделі шығындарды (соның ішінде негізгі капиталға инвестицияларды) қоса, тараптық ұйымдар-қоса орындаушылар атқарған жұмыстарды ескере отырып, ғылыми зерттеулер мен әзірлемелерді орындауға жұмсалатын шығындардың жалпы сомасы ескеріледі.</w:t>
      </w:r>
      <w:r>
        <w:br/>
      </w:r>
      <w:r>
        <w:rPr>
          <w:rFonts w:ascii="Times New Roman"/>
          <w:b w:val="false"/>
          <w:i w:val="false"/>
          <w:color w:val="000000"/>
          <w:sz w:val="28"/>
        </w:rPr>
        <w:t>
</w:t>
      </w:r>
      <w:r>
        <w:rPr>
          <w:rFonts w:ascii="Times New Roman"/>
          <w:b w:val="false"/>
          <w:i w:val="false"/>
          <w:color w:val="000000"/>
          <w:sz w:val="28"/>
        </w:rPr>
        <w:t>
      1.1-жол бойынша ұйымдардың ғылыми зерттеулер мен әзірлемелерді өз күшімен орындауға кеткен ішкі шығындары ескеріледі. Бұл шығындарға тараптық ұйымдар есеп беруші ұйыммен жасасқан шарт бойынша орындалған және 1.2-жол бойынша ескерілетін зерттеулер мен әзірлемелердің құны енгізілмейді.</w:t>
      </w:r>
      <w:r>
        <w:br/>
      </w:r>
      <w:r>
        <w:rPr>
          <w:rFonts w:ascii="Times New Roman"/>
          <w:b w:val="false"/>
          <w:i w:val="false"/>
          <w:color w:val="000000"/>
          <w:sz w:val="28"/>
        </w:rPr>
        <w:t>
</w:t>
      </w:r>
      <w:r>
        <w:rPr>
          <w:rFonts w:ascii="Times New Roman"/>
          <w:b w:val="false"/>
          <w:i w:val="false"/>
          <w:color w:val="000000"/>
          <w:sz w:val="28"/>
        </w:rPr>
        <w:t>
      1.1.1.11-жол бойынша сырттан сатып алынған шикізаттың, материалдардың, жинақталымдық бұйымдардың, жартылай фабрикаттардың, отынның, әр түрлі энергиялардың, табиғи шикізаттың, тараптық ұйымдар орындаған өндірістік сипаттағы жұмыстар мен қызметтердің құны, келіп түскен материалдық ресурстардың табиғи кему нормалары шегінде жетіспеушілігі көрсетіледі, сондай-ақ ғылыми зерттеулер мен әзірлемелерді орындаумен байланысы жоқ және 1.1.1.1-1.1.1.10-жолдарда ескерілмеген ағымдағы шығындардың өзге де түрлері келтіріледі (ғылыми ұйымдар орналасқан алаңдарды (ғимараттарды, үйжайларды) жалға алуға жұмсалған шығындар).</w:t>
      </w:r>
      <w:r>
        <w:br/>
      </w:r>
      <w:r>
        <w:rPr>
          <w:rFonts w:ascii="Times New Roman"/>
          <w:b w:val="false"/>
          <w:i w:val="false"/>
          <w:color w:val="000000"/>
          <w:sz w:val="28"/>
        </w:rPr>
        <w:t>
</w:t>
      </w:r>
      <w:r>
        <w:rPr>
          <w:rFonts w:ascii="Times New Roman"/>
          <w:b w:val="false"/>
          <w:i w:val="false"/>
          <w:color w:val="000000"/>
          <w:sz w:val="28"/>
        </w:rPr>
        <w:t>
      1.2-жол бойынша ұйымның ғылыми зерттеулер мен әзірлемелер жүргізуге жұмсаған сыртқы шығындары ескеріледі. Олардың құрамына бөгде ұйымдар-қоса атқарушылар есеп беруші ұйыммен жасасқан шарттар бойынша орындаған зерттеулер мен әзірлемелердің құны кіреді.</w:t>
      </w:r>
      <w:r>
        <w:br/>
      </w:r>
      <w:r>
        <w:rPr>
          <w:rFonts w:ascii="Times New Roman"/>
          <w:b w:val="false"/>
          <w:i w:val="false"/>
          <w:color w:val="000000"/>
          <w:sz w:val="28"/>
        </w:rPr>
        <w:t>
</w:t>
      </w:r>
      <w:r>
        <w:rPr>
          <w:rFonts w:ascii="Times New Roman"/>
          <w:b w:val="false"/>
          <w:i w:val="false"/>
          <w:color w:val="000000"/>
          <w:sz w:val="28"/>
        </w:rPr>
        <w:t>
      6. 7-бөлімде есепті жыл соңындағы жағдай бойынша ғылыми-техникалық жұмыстарды орындаған негізгі қызмет қызметкерлерінің саны туралы деректер келтіріледі. Оларға тізімдік құрамда тұратын қызметкерлер (қызметі қоса атқарушыларсыз және азаматтық-құқықтық сипаттағы шарттар бойынша жұмыс істейтін адамдарсыз) жатады.</w:t>
      </w:r>
      <w:r>
        <w:br/>
      </w:r>
      <w:r>
        <w:rPr>
          <w:rFonts w:ascii="Times New Roman"/>
          <w:b w:val="false"/>
          <w:i w:val="false"/>
          <w:color w:val="000000"/>
          <w:sz w:val="28"/>
        </w:rPr>
        <w:t>
</w:t>
      </w:r>
      <w:r>
        <w:rPr>
          <w:rFonts w:ascii="Times New Roman"/>
          <w:b w:val="false"/>
          <w:i w:val="false"/>
          <w:color w:val="000000"/>
          <w:sz w:val="28"/>
        </w:rPr>
        <w:t>
      Дербес ғылыми-зерттеу, жобалау-конструкторлық, технологиялық ұйымдар, құрылыстың жобалау ұйымдары, өз құрамында ғылыми ұйымдардың жоғарыда аталған санаттарының кез келген бөлігі бар кешенді ұйымдар, сондай-ақ ғылыми қызмет көрсету ұйымдары 1-бағанда есепті жыл соңына тізімдік құрамдағы негізгі қызметтің қызметкерлер санын көрсетеді.</w:t>
      </w:r>
      <w:r>
        <w:br/>
      </w:r>
      <w:r>
        <w:rPr>
          <w:rFonts w:ascii="Times New Roman"/>
          <w:b w:val="false"/>
          <w:i w:val="false"/>
          <w:color w:val="000000"/>
          <w:sz w:val="28"/>
        </w:rPr>
        <w:t>
</w:t>
      </w:r>
      <w:r>
        <w:rPr>
          <w:rFonts w:ascii="Times New Roman"/>
          <w:b w:val="false"/>
          <w:i w:val="false"/>
          <w:color w:val="000000"/>
          <w:sz w:val="28"/>
        </w:rPr>
        <w:t>
      1-бағанда ғылыми-зерттеу бөлімшелері бар жоғары оқу орындары есепті жыл соңындағы жағдай бойынша өздерінің ғылыми-зерттеу бөлімшелері қызметкерлерінің тізімдік санын көрсетеді. Егер жоғары оқу орындардың мамандандырылған бөлімшелері болмаса, бірақ ғылыми зерттеулер мен әзірлемелерді өз кафедраларында (кафедральдық жоспар бойынша немесе шарт негізінде) орындаса, онда олар ғылыми-техникалық жұмыстарды педагогтік қызметпен қатар атқаратын ғылыми-педагог қызметкерлердің тізімдік саны туралы деректерді тек 6-бағанда ғана келтіреді.</w:t>
      </w:r>
      <w:r>
        <w:br/>
      </w:r>
      <w:r>
        <w:rPr>
          <w:rFonts w:ascii="Times New Roman"/>
          <w:b w:val="false"/>
          <w:i w:val="false"/>
          <w:color w:val="000000"/>
          <w:sz w:val="28"/>
        </w:rPr>
        <w:t>
</w:t>
      </w:r>
      <w:r>
        <w:rPr>
          <w:rFonts w:ascii="Times New Roman"/>
          <w:b w:val="false"/>
          <w:i w:val="false"/>
          <w:color w:val="000000"/>
          <w:sz w:val="28"/>
        </w:rPr>
        <w:t>
      Өнеркәсіп кәсіпорындарындағы ғылыми-зерттеу бөлімшелері мен экономикалық қызмет түрлері ЭҚЖЖ-ның 72-кодына сәйкес «Зерттеулер мен әзірлемелер» болып табылатын ғылыми-техникалық жұмыстарды орындайтын өзге де ұйымдар 1-бағанда осы құрылымдық бірліктер мен ұйымдар қызметкерлерінің тізімдік санын көрсетеді.</w:t>
      </w:r>
      <w:r>
        <w:br/>
      </w:r>
      <w:r>
        <w:rPr>
          <w:rFonts w:ascii="Times New Roman"/>
          <w:b w:val="false"/>
          <w:i w:val="false"/>
          <w:color w:val="000000"/>
          <w:sz w:val="28"/>
        </w:rPr>
        <w:t>
</w:t>
      </w:r>
      <w:r>
        <w:rPr>
          <w:rFonts w:ascii="Times New Roman"/>
          <w:b w:val="false"/>
          <w:i w:val="false"/>
          <w:color w:val="000000"/>
          <w:sz w:val="28"/>
        </w:rPr>
        <w:t>
      1-6-бағандарға басқа ұйымдардан қабылданған қызметті қоса атқарушылар мен азаматтық-құқықтық сипаттағы шарттар бойынша жұмыс істейтіндердің саны енгізілмейді.</w:t>
      </w:r>
      <w:r>
        <w:br/>
      </w:r>
      <w:r>
        <w:rPr>
          <w:rFonts w:ascii="Times New Roman"/>
          <w:b w:val="false"/>
          <w:i w:val="false"/>
          <w:color w:val="000000"/>
          <w:sz w:val="28"/>
        </w:rPr>
        <w:t>
</w:t>
      </w:r>
      <w:r>
        <w:rPr>
          <w:rFonts w:ascii="Times New Roman"/>
          <w:b w:val="false"/>
          <w:i w:val="false"/>
          <w:color w:val="000000"/>
          <w:sz w:val="28"/>
        </w:rPr>
        <w:t>
      Ұйымның маман-зерттеушілерінің санында ғылыми зерттеулермен және әзірлемелермен кәсіби шұғылданатын әрі жаңа білімдер, өнімдер, үдерістер, әдістер және жүйелер жасауды жүзеге асыратын, сондай-ақ аталған қызмет түрлерін басқаратын мамандар қамтылады.</w:t>
      </w:r>
      <w:r>
        <w:br/>
      </w:r>
      <w:r>
        <w:rPr>
          <w:rFonts w:ascii="Times New Roman"/>
          <w:b w:val="false"/>
          <w:i w:val="false"/>
          <w:color w:val="000000"/>
          <w:sz w:val="28"/>
        </w:rPr>
        <w:t>
</w:t>
      </w:r>
      <w:r>
        <w:rPr>
          <w:rFonts w:ascii="Times New Roman"/>
          <w:b w:val="false"/>
          <w:i w:val="false"/>
          <w:color w:val="000000"/>
          <w:sz w:val="28"/>
        </w:rPr>
        <w:t>
      Қызметкерлердің бұл санатына зерттеу үдерісіне тікелей басшылық жасайтын әкімшілік-басқару қызметкерлері (соның ішінде ғылыми-зерттеулер мен әзірлемелерді жасайтын ғылыми ұйымдар мен бөлімшелердің басшылары), сондай-ақ ғылыми-зерттеу жұмыстарын жүргізуге тікелей қатысатын аспиранттар енгізіледі.</w:t>
      </w:r>
      <w:r>
        <w:br/>
      </w:r>
      <w:r>
        <w:rPr>
          <w:rFonts w:ascii="Times New Roman"/>
          <w:b w:val="false"/>
          <w:i w:val="false"/>
          <w:color w:val="000000"/>
          <w:sz w:val="28"/>
        </w:rPr>
        <w:t>
</w:t>
      </w:r>
      <w:r>
        <w:rPr>
          <w:rFonts w:ascii="Times New Roman"/>
          <w:b w:val="false"/>
          <w:i w:val="false"/>
          <w:color w:val="000000"/>
          <w:sz w:val="28"/>
        </w:rPr>
        <w:t>
      22, 23-жолдарда 1 күнге жұмсалған сағат саны бойынша есептелетін, персоналдың әрбір санатының әр қызметкері бойынша бір жылғы жұмыс күндерінің санына көбейтілген жұмыс уақыты сағатының жиынтық саны көрсетіледі.</w:t>
      </w:r>
      <w:r>
        <w:br/>
      </w:r>
      <w:r>
        <w:rPr>
          <w:rFonts w:ascii="Times New Roman"/>
          <w:b w:val="false"/>
          <w:i w:val="false"/>
          <w:color w:val="000000"/>
          <w:sz w:val="28"/>
        </w:rPr>
        <w:t>
</w:t>
      </w:r>
      <w:r>
        <w:rPr>
          <w:rFonts w:ascii="Times New Roman"/>
          <w:b w:val="false"/>
          <w:i w:val="false"/>
          <w:color w:val="000000"/>
          <w:sz w:val="28"/>
        </w:rPr>
        <w:t>
      7. 9-бөлімде деректер қызметті қоса атқарушылар мен азаматтық-құқықтық сипаттағы шарттар бойынша жұмыс істейтін адамдар есепке алынбаған ұйымдардың тізімдік құрамында бар қызметкерлер бойынша келтіріледі. 2-7-бағандарда мамандардың толық жастарының саны бойынша анықталатын жасы көрсетіледі.</w:t>
      </w:r>
      <w:r>
        <w:br/>
      </w:r>
      <w:r>
        <w:rPr>
          <w:rFonts w:ascii="Times New Roman"/>
          <w:b w:val="false"/>
          <w:i w:val="false"/>
          <w:color w:val="000000"/>
          <w:sz w:val="28"/>
        </w:rPr>
        <w:t>
</w:t>
      </w:r>
      <w:r>
        <w:rPr>
          <w:rFonts w:ascii="Times New Roman"/>
          <w:b w:val="false"/>
          <w:i w:val="false"/>
          <w:color w:val="000000"/>
          <w:sz w:val="28"/>
        </w:rPr>
        <w:t>
      Ескертпе: Х - бұл айқындама толтыруға жатпайды.</w:t>
      </w:r>
      <w:r>
        <w:br/>
      </w:r>
      <w:r>
        <w:rPr>
          <w:rFonts w:ascii="Times New Roman"/>
          <w:b w:val="false"/>
          <w:i w:val="false"/>
          <w:color w:val="000000"/>
          <w:sz w:val="28"/>
        </w:rPr>
        <w:t>
</w:t>
      </w:r>
      <w:r>
        <w:rPr>
          <w:rFonts w:ascii="Times New Roman"/>
          <w:b w:val="false"/>
          <w:i w:val="false"/>
          <w:color w:val="000000"/>
          <w:sz w:val="28"/>
        </w:rPr>
        <w:t>
      8. Арифметика – логикалық бақылау:</w:t>
      </w:r>
      <w:r>
        <w:br/>
      </w:r>
      <w:r>
        <w:rPr>
          <w:rFonts w:ascii="Times New Roman"/>
          <w:b w:val="false"/>
          <w:i w:val="false"/>
          <w:color w:val="000000"/>
          <w:sz w:val="28"/>
        </w:rPr>
        <w:t>
</w:t>
      </w:r>
      <w:r>
        <w:rPr>
          <w:rFonts w:ascii="Times New Roman"/>
          <w:b w:val="false"/>
          <w:i w:val="false"/>
          <w:color w:val="000000"/>
          <w:sz w:val="28"/>
        </w:rPr>
        <w:t>
      1) 3-бөлім. «Ғылыми зерттеулер мен әзірлемелерге жұмсалған жалпы шығындар, мың теңге»</w:t>
      </w:r>
      <w:r>
        <w:br/>
      </w:r>
      <w:r>
        <w:rPr>
          <w:rFonts w:ascii="Times New Roman"/>
          <w:b w:val="false"/>
          <w:i w:val="false"/>
          <w:color w:val="000000"/>
          <w:sz w:val="28"/>
        </w:rPr>
        <w:t>
</w:t>
      </w:r>
      <w:r>
        <w:rPr>
          <w:rFonts w:ascii="Times New Roman"/>
          <w:b w:val="false"/>
          <w:i w:val="false"/>
          <w:color w:val="000000"/>
          <w:sz w:val="28"/>
        </w:rPr>
        <w:t xml:space="preserve">
      әр баған үшін 1-жол = 1.1-жол + 1.2-жолдың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-сына</w:t>
      </w:r>
      <w:r>
        <w:br/>
      </w:r>
      <w:r>
        <w:rPr>
          <w:rFonts w:ascii="Times New Roman"/>
          <w:b w:val="false"/>
          <w:i w:val="false"/>
          <w:color w:val="000000"/>
          <w:sz w:val="28"/>
        </w:rPr>
        <w:t>
</w:t>
      </w:r>
      <w:r>
        <w:rPr>
          <w:rFonts w:ascii="Times New Roman"/>
          <w:b w:val="false"/>
          <w:i w:val="false"/>
          <w:color w:val="000000"/>
          <w:sz w:val="28"/>
        </w:rPr>
        <w:t xml:space="preserve">
      әр баған үшін 1.1-жол = 1.1.1-жол + 1.1.2-жолдың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-сына</w:t>
      </w:r>
      <w:r>
        <w:br/>
      </w:r>
      <w:r>
        <w:rPr>
          <w:rFonts w:ascii="Times New Roman"/>
          <w:b w:val="false"/>
          <w:i w:val="false"/>
          <w:color w:val="000000"/>
          <w:sz w:val="28"/>
        </w:rPr>
        <w:t>
</w:t>
      </w:r>
      <w:r>
        <w:rPr>
          <w:rFonts w:ascii="Times New Roman"/>
          <w:b w:val="false"/>
          <w:i w:val="false"/>
          <w:color w:val="000000"/>
          <w:sz w:val="28"/>
        </w:rPr>
        <w:t xml:space="preserve">
      әр баған үшін 1.1.1-жол = 1.1.1.1, 1.1.1.2 -1.1.1.11-жолдардың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-сына</w:t>
      </w:r>
      <w:r>
        <w:br/>
      </w:r>
      <w:r>
        <w:rPr>
          <w:rFonts w:ascii="Times New Roman"/>
          <w:b w:val="false"/>
          <w:i w:val="false"/>
          <w:color w:val="000000"/>
          <w:sz w:val="28"/>
        </w:rPr>
        <w:t>
</w:t>
      </w:r>
      <w:r>
        <w:rPr>
          <w:rFonts w:ascii="Times New Roman"/>
          <w:b w:val="false"/>
          <w:i w:val="false"/>
          <w:color w:val="000000"/>
          <w:sz w:val="28"/>
        </w:rPr>
        <w:t xml:space="preserve">
      әр баған үшін 1.1.2-жол = 1.1.2.1, 1.1.2.2, 1.1.2.3-1.1.2.5, 1.1.2.6-жолдардың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-сына</w:t>
      </w:r>
      <w:r>
        <w:br/>
      </w:r>
      <w:r>
        <w:rPr>
          <w:rFonts w:ascii="Times New Roman"/>
          <w:b w:val="false"/>
          <w:i w:val="false"/>
          <w:color w:val="000000"/>
          <w:sz w:val="28"/>
        </w:rPr>
        <w:t>
</w:t>
      </w:r>
      <w:r>
        <w:rPr>
          <w:rFonts w:ascii="Times New Roman"/>
          <w:b w:val="false"/>
          <w:i w:val="false"/>
          <w:color w:val="000000"/>
          <w:sz w:val="28"/>
        </w:rPr>
        <w:t>
      2) 5-бөлім. «Ғылыми-техникалық жұмыстарға жұмсалған ішкі шығындарды қаржыландыру көздерін көрсетіңіз, мың теңге»</w:t>
      </w:r>
      <w:r>
        <w:br/>
      </w:r>
      <w:r>
        <w:rPr>
          <w:rFonts w:ascii="Times New Roman"/>
          <w:b w:val="false"/>
          <w:i w:val="false"/>
          <w:color w:val="000000"/>
          <w:sz w:val="28"/>
        </w:rPr>
        <w:t>
</w:t>
      </w:r>
      <w:r>
        <w:rPr>
          <w:rFonts w:ascii="Times New Roman"/>
          <w:b w:val="false"/>
          <w:i w:val="false"/>
          <w:color w:val="000000"/>
          <w:sz w:val="28"/>
        </w:rPr>
        <w:t xml:space="preserve">
      әр баған үшін 1-жол = 2-4-жолдардың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-сына</w:t>
      </w:r>
      <w:r>
        <w:br/>
      </w:r>
      <w:r>
        <w:rPr>
          <w:rFonts w:ascii="Times New Roman"/>
          <w:b w:val="false"/>
          <w:i w:val="false"/>
          <w:color w:val="000000"/>
          <w:sz w:val="28"/>
        </w:rPr>
        <w:t>
</w:t>
      </w:r>
      <w:r>
        <w:rPr>
          <w:rFonts w:ascii="Times New Roman"/>
          <w:b w:val="false"/>
          <w:i w:val="false"/>
          <w:color w:val="000000"/>
          <w:sz w:val="28"/>
        </w:rPr>
        <w:t xml:space="preserve">
      әр баған үшін 4-жол = 4.1, 4.2, 4.3-жолдардың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-сына</w:t>
      </w:r>
      <w:r>
        <w:br/>
      </w:r>
      <w:r>
        <w:rPr>
          <w:rFonts w:ascii="Times New Roman"/>
          <w:b w:val="false"/>
          <w:i w:val="false"/>
          <w:color w:val="000000"/>
          <w:sz w:val="28"/>
        </w:rPr>
        <w:t>
</w:t>
      </w:r>
      <w:r>
        <w:rPr>
          <w:rFonts w:ascii="Times New Roman"/>
          <w:b w:val="false"/>
          <w:i w:val="false"/>
          <w:color w:val="000000"/>
          <w:sz w:val="28"/>
        </w:rPr>
        <w:t>
      3) Бөлімдер аралық бақылау:</w:t>
      </w:r>
      <w:r>
        <w:br/>
      </w:r>
      <w:r>
        <w:rPr>
          <w:rFonts w:ascii="Times New Roman"/>
          <w:b w:val="false"/>
          <w:i w:val="false"/>
          <w:color w:val="000000"/>
          <w:sz w:val="28"/>
        </w:rPr>
        <w:t>
</w:t>
      </w:r>
      <w:r>
        <w:rPr>
          <w:rFonts w:ascii="Times New Roman"/>
          <w:b w:val="false"/>
          <w:i w:val="false"/>
          <w:color w:val="000000"/>
          <w:sz w:val="28"/>
        </w:rPr>
        <w:t xml:space="preserve">
      3-бөлімнің 1-бағаны 1.1.-жолы = 5-бөлімнің 2-7-бағандары 1-жолының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-сына</w:t>
      </w:r>
      <w:r>
        <w:br/>
      </w:r>
      <w:r>
        <w:rPr>
          <w:rFonts w:ascii="Times New Roman"/>
          <w:b w:val="false"/>
          <w:i w:val="false"/>
          <w:color w:val="000000"/>
          <w:sz w:val="28"/>
        </w:rPr>
        <w:t>
</w:t>
      </w:r>
      <w:r>
        <w:rPr>
          <w:rFonts w:ascii="Times New Roman"/>
          <w:b w:val="false"/>
          <w:i w:val="false"/>
          <w:color w:val="000000"/>
          <w:sz w:val="28"/>
        </w:rPr>
        <w:t>
      7-бөлімнің 1-бағаны 1-жолы = 9-бөлімнің 1-бағаны 1-жолына</w:t>
      </w:r>
      <w:r>
        <w:br/>
      </w:r>
      <w:r>
        <w:rPr>
          <w:rFonts w:ascii="Times New Roman"/>
          <w:b w:val="false"/>
          <w:i w:val="false"/>
          <w:color w:val="000000"/>
          <w:sz w:val="28"/>
        </w:rPr>
        <w:t>
</w:t>
      </w:r>
      <w:r>
        <w:rPr>
          <w:rFonts w:ascii="Times New Roman"/>
          <w:b w:val="false"/>
          <w:i w:val="false"/>
          <w:color w:val="000000"/>
          <w:sz w:val="28"/>
        </w:rPr>
        <w:t>
      7-бөлімнің 2-бағаны 1- жолы = 9-бөлімнің 1-бағаны 2-жолына</w:t>
      </w:r>
      <w:r>
        <w:br/>
      </w:r>
      <w:r>
        <w:rPr>
          <w:rFonts w:ascii="Times New Roman"/>
          <w:b w:val="false"/>
          <w:i w:val="false"/>
          <w:color w:val="000000"/>
          <w:sz w:val="28"/>
        </w:rPr>
        <w:t>
</w:t>
      </w:r>
      <w:r>
        <w:rPr>
          <w:rFonts w:ascii="Times New Roman"/>
          <w:b w:val="false"/>
          <w:i w:val="false"/>
          <w:color w:val="000000"/>
          <w:sz w:val="28"/>
        </w:rPr>
        <w:t>
      9-бөлімнің 1-бағаны 2, 4, 6, 8, 10, 12-жолдары = 10-бөлімнің 10-бағаны 1, 2, 3, 4, 5, 6-жолдарына = 12-бөлімнің 1, 3, 5, 7, 9, 11-бағандары 1-жолы = 7-бөлімнің 2-бағаны 1, 7, 9, 11, 13, 15 жолдарына.</w:t>
      </w:r>
    </w:p>
    <w:bookmarkEnd w:id="57"/>
    <w:bookmarkStart w:name="z236"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4"/>
        <w:gridCol w:w="2"/>
        <w:gridCol w:w="2914"/>
        <w:gridCol w:w="2414"/>
        <w:gridCol w:w="1353"/>
        <w:gridCol w:w="1653"/>
        <w:gridCol w:w="2733"/>
      </w:tblGrid>
      <w:tr>
        <w:trPr>
          <w:trHeight w:val="1275" w:hRule="atLeast"/>
        </w:trPr>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155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155700" cy="8255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10 тамыздағы</w:t>
            </w:r>
            <w:r>
              <w:br/>
            </w:r>
            <w:r>
              <w:rPr>
                <w:rFonts w:ascii="Times New Roman"/>
                <w:b w:val="false"/>
                <w:i w:val="false"/>
                <w:color w:val="000000"/>
                <w:sz w:val="20"/>
              </w:rPr>
              <w:t>
</w:t>
            </w:r>
            <w:r>
              <w:rPr>
                <w:rFonts w:ascii="Times New Roman"/>
                <w:b w:val="false"/>
                <w:i w:val="false"/>
                <w:color w:val="000000"/>
                <w:sz w:val="20"/>
              </w:rPr>
              <w:t>№ 211 бұйрығына</w:t>
            </w:r>
            <w:r>
              <w:br/>
            </w:r>
            <w:r>
              <w:rPr>
                <w:rFonts w:ascii="Times New Roman"/>
                <w:b w:val="false"/>
                <w:i w:val="false"/>
                <w:color w:val="000000"/>
                <w:sz w:val="20"/>
              </w:rPr>
              <w:t>
</w:t>
            </w:r>
            <w:r>
              <w:rPr>
                <w:rFonts w:ascii="Times New Roman"/>
                <w:b w:val="false"/>
                <w:i w:val="false"/>
                <w:color w:val="000000"/>
                <w:sz w:val="20"/>
              </w:rPr>
              <w:t>7-қосымша</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10 августа 2012 года</w:t>
            </w:r>
            <w:r>
              <w:br/>
            </w:r>
            <w:r>
              <w:rPr>
                <w:rFonts w:ascii="Times New Roman"/>
                <w:b w:val="false"/>
                <w:i w:val="false"/>
                <w:color w:val="000000"/>
                <w:sz w:val="20"/>
              </w:rPr>
              <w:t>
</w:t>
            </w:r>
            <w:r>
              <w:rPr>
                <w:rFonts w:ascii="Times New Roman"/>
                <w:b w:val="false"/>
                <w:i w:val="false"/>
                <w:color w:val="000000"/>
                <w:sz w:val="20"/>
              </w:rPr>
              <w:t>№ 211</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721"/>
              <w:gridCol w:w="721"/>
              <w:gridCol w:w="919"/>
              <w:gridCol w:w="920"/>
              <w:gridCol w:w="1561"/>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6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6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8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57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0481104</w:t>
            </w:r>
            <w:r>
              <w:br/>
            </w:r>
            <w:r>
              <w:rPr>
                <w:rFonts w:ascii="Times New Roman"/>
                <w:b w:val="false"/>
                <w:i w:val="false"/>
                <w:color w:val="000000"/>
                <w:sz w:val="20"/>
              </w:rPr>
              <w:t>
</w:t>
            </w:r>
            <w:r>
              <w:rPr>
                <w:rFonts w:ascii="Times New Roman"/>
                <w:b w:val="false"/>
                <w:i w:val="false"/>
                <w:color w:val="000000"/>
                <w:sz w:val="20"/>
              </w:rPr>
              <w:t>Код статистической формы 0481104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Кәсіпорындарда ақпараттық – коммуникациялық</w:t>
            </w:r>
            <w:r>
              <w:br/>
            </w:r>
            <w:r>
              <w:rPr>
                <w:rFonts w:ascii="Times New Roman"/>
                <w:b w:val="false"/>
                <w:i w:val="false"/>
                <w:color w:val="000000"/>
                <w:sz w:val="20"/>
              </w:rPr>
              <w:t>
</w:t>
            </w:r>
            <w:r>
              <w:rPr>
                <w:rFonts w:ascii="Times New Roman"/>
                <w:b/>
                <w:i w:val="false"/>
                <w:color w:val="000000"/>
                <w:sz w:val="20"/>
              </w:rPr>
              <w:t>технологияларды пайдалану туралы есеп</w:t>
            </w:r>
            <w:r>
              <w:br/>
            </w:r>
            <w:r>
              <w:rPr>
                <w:rFonts w:ascii="Times New Roman"/>
                <w:b w:val="false"/>
                <w:i w:val="false"/>
                <w:color w:val="000000"/>
                <w:sz w:val="20"/>
              </w:rPr>
              <w:t>
</w:t>
            </w:r>
            <w:r>
              <w:rPr>
                <w:rFonts w:ascii="Times New Roman"/>
                <w:b w:val="false"/>
                <w:i w:val="false"/>
                <w:color w:val="000000"/>
                <w:sz w:val="20"/>
              </w:rPr>
              <w:t>Отчет об использовании информационно – коммуникационных технологий на предприятиях</w:t>
            </w:r>
          </w:p>
        </w:tc>
      </w:tr>
      <w:tr>
        <w:trPr>
          <w:trHeight w:val="8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3-ақпарат</w:t>
            </w:r>
            <w:r>
              <w:br/>
            </w:r>
            <w:r>
              <w:rPr>
                <w:rFonts w:ascii="Times New Roman"/>
                <w:b w:val="false"/>
                <w:i w:val="false"/>
                <w:color w:val="000000"/>
                <w:sz w:val="20"/>
              </w:rPr>
              <w:t>
</w:t>
            </w:r>
            <w:r>
              <w:rPr>
                <w:rFonts w:ascii="Times New Roman"/>
                <w:b w:val="false"/>
                <w:i w:val="false"/>
                <w:color w:val="000000"/>
                <w:sz w:val="20"/>
              </w:rPr>
              <w:t>3-информ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413"/>
              <w:gridCol w:w="382"/>
              <w:gridCol w:w="413"/>
            </w:tblGrid>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7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түрлері экономикалық қызмет түрлерінің жалпы жіктеуішінің 10-33, 38, 41-43, 45-47, 49-53, 55, 58-63, 64.19, 64.92, 65, 68, 69-74, 77-82, 95.11, 84.11, 84.12, 84.13, 84.21, 84.23, 84.30 кодтарына сәйкес заңды тұлғалар және (немесе) олардың құрылымдық және оқшауланған бөлімшелері ұсынады.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 деятельности согласно кодам Общего классификатора видов экономической деятельности 10-33, 38, 41-43, 45-47, 49-53, 55, 58-63, 64.19, 64.92, 65, 68, 69-74, 77-82, 95.11, 84.11, 84.12, 84.13, 84.21, 84.23, 84.30.</w:t>
            </w:r>
          </w:p>
        </w:tc>
      </w:tr>
      <w:tr>
        <w:trPr>
          <w:trHeight w:val="6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- 15 наурыз.</w:t>
            </w:r>
            <w:r>
              <w:br/>
            </w:r>
            <w:r>
              <w:rPr>
                <w:rFonts w:ascii="Times New Roman"/>
                <w:b w:val="false"/>
                <w:i w:val="false"/>
                <w:color w:val="000000"/>
                <w:sz w:val="20"/>
              </w:rPr>
              <w:t>
</w:t>
            </w:r>
            <w:r>
              <w:rPr>
                <w:rFonts w:ascii="Times New Roman"/>
                <w:b w:val="false"/>
                <w:i w:val="false"/>
                <w:color w:val="000000"/>
                <w:sz w:val="20"/>
              </w:rPr>
              <w:t>Срок представления - 15 марта.</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58"/>
    <w:bookmarkStart w:name="z237" w:id="59"/>
    <w:p>
      <w:pPr>
        <w:spacing w:after="0"/>
        <w:ind w:left="0"/>
        <w:jc w:val="both"/>
      </w:pPr>
      <w:r>
        <w:rPr>
          <w:rFonts w:ascii="Times New Roman"/>
          <w:b w:val="false"/>
          <w:i w:val="false"/>
          <w:color w:val="000000"/>
          <w:sz w:val="28"/>
        </w:rPr>
        <w:t>
1. Ақпараттық-коммуникациялық технологияларды (бұдан әрі - АҚТ)</w:t>
      </w:r>
      <w:r>
        <w:br/>
      </w:r>
      <w:r>
        <w:rPr>
          <w:rFonts w:ascii="Times New Roman"/>
          <w:b w:val="false"/>
          <w:i w:val="false"/>
          <w:color w:val="000000"/>
          <w:sz w:val="28"/>
        </w:rPr>
        <w:t>
пайдалану жөнінде ақпарат</w:t>
      </w:r>
      <w:r>
        <w:br/>
      </w:r>
      <w:r>
        <w:rPr>
          <w:rFonts w:ascii="Times New Roman"/>
          <w:b w:val="false"/>
          <w:i w:val="false"/>
          <w:color w:val="000000"/>
          <w:sz w:val="28"/>
        </w:rPr>
        <w:t>
Информация об использовании информационно-коммуникационных технологий</w:t>
      </w:r>
      <w:r>
        <w:br/>
      </w:r>
      <w:r>
        <w:rPr>
          <w:rFonts w:ascii="Times New Roman"/>
          <w:b w:val="false"/>
          <w:i w:val="false"/>
          <w:color w:val="000000"/>
          <w:sz w:val="28"/>
        </w:rPr>
        <w:t>
(далее - ИКТ)</w:t>
      </w:r>
      <w:r>
        <w:br/>
      </w:r>
      <w:r>
        <w:rPr>
          <w:rFonts w:ascii="Times New Roman"/>
          <w:b w:val="false"/>
          <w:i w:val="false"/>
          <w:color w:val="000000"/>
          <w:sz w:val="28"/>
        </w:rPr>
        <w:t>
1.1. Сіздің кәсіпорында дербес компьютер (ДК) қолданылады ма?</w:t>
      </w:r>
      <w:r>
        <w:br/>
      </w:r>
      <w:r>
        <w:rPr>
          <w:rFonts w:ascii="Times New Roman"/>
          <w:b w:val="false"/>
          <w:i w:val="false"/>
          <w:color w:val="000000"/>
          <w:sz w:val="28"/>
        </w:rPr>
        <w:t>
В вашей организации используются персональные компьютеры (ПК)?</w:t>
      </w:r>
      <w:r>
        <w:br/>
      </w:r>
      <w:r>
        <w:rPr>
          <w:rFonts w:ascii="Times New Roman"/>
          <w:b w:val="false"/>
          <w:i w:val="false"/>
          <w:color w:val="000000"/>
          <w:sz w:val="28"/>
        </w:rPr>
        <w:t>
           __</w:t>
      </w:r>
      <w:r>
        <w:br/>
      </w:r>
      <w:r>
        <w:rPr>
          <w:rFonts w:ascii="Times New Roman"/>
          <w:b w:val="false"/>
          <w:i w:val="false"/>
          <w:color w:val="000000"/>
          <w:sz w:val="28"/>
        </w:rPr>
        <w:t>
      Иә  |  |</w:t>
      </w:r>
      <w:r>
        <w:drawing>
          <wp:inline distT="0" distB="0" distL="0" distR="0">
            <wp:extent cx="381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81000" cy="152400"/>
                    </a:xfrm>
                    <a:prstGeom prst="rect">
                      <a:avLst/>
                    </a:prstGeom>
                  </pic:spPr>
                </pic:pic>
              </a:graphicData>
            </a:graphic>
          </wp:inline>
        </w:drawing>
      </w:r>
      <w:r>
        <w:rPr>
          <w:rFonts w:ascii="Times New Roman"/>
          <w:b w:val="false"/>
          <w:i w:val="false"/>
          <w:color w:val="000000"/>
          <w:sz w:val="28"/>
        </w:rPr>
        <w:t>1.2. тармақ және әрі қарай</w:t>
      </w:r>
      <w:r>
        <w:br/>
      </w:r>
      <w:r>
        <w:rPr>
          <w:rFonts w:ascii="Times New Roman"/>
          <w:b w:val="false"/>
          <w:i w:val="false"/>
          <w:color w:val="000000"/>
          <w:sz w:val="28"/>
        </w:rPr>
        <w:t>
      Да  |__|   Пункт 1.2 и далее</w:t>
      </w:r>
      <w:r>
        <w:br/>
      </w:r>
      <w:r>
        <w:rPr>
          <w:rFonts w:ascii="Times New Roman"/>
          <w:b w:val="false"/>
          <w:i w:val="false"/>
          <w:color w:val="000000"/>
          <w:sz w:val="28"/>
        </w:rPr>
        <w:t>
           __</w:t>
      </w:r>
      <w:r>
        <w:br/>
      </w:r>
      <w:r>
        <w:rPr>
          <w:rFonts w:ascii="Times New Roman"/>
          <w:b w:val="false"/>
          <w:i w:val="false"/>
          <w:color w:val="000000"/>
          <w:sz w:val="28"/>
        </w:rPr>
        <w:t>
      Жоқ |  |</w:t>
      </w:r>
      <w:r>
        <w:drawing>
          <wp:inline distT="0" distB="0" distL="0" distR="0">
            <wp:extent cx="381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81000" cy="152400"/>
                    </a:xfrm>
                    <a:prstGeom prst="rect">
                      <a:avLst/>
                    </a:prstGeom>
                  </pic:spPr>
                </pic:pic>
              </a:graphicData>
            </a:graphic>
          </wp:inline>
        </w:drawing>
      </w:r>
      <w:r>
        <w:rPr>
          <w:rFonts w:ascii="Times New Roman"/>
          <w:b w:val="false"/>
          <w:i w:val="false"/>
          <w:color w:val="000000"/>
          <w:sz w:val="28"/>
        </w:rPr>
        <w:t xml:space="preserve">8 тармақ </w:t>
      </w:r>
      <w:r>
        <w:drawing>
          <wp:inline distT="0" distB="0" distL="0" distR="0">
            <wp:extent cx="381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81000" cy="152400"/>
                    </a:xfrm>
                    <a:prstGeom prst="rect">
                      <a:avLst/>
                    </a:prstGeom>
                  </pic:spPr>
                </pic:pic>
              </a:graphicData>
            </a:graphic>
          </wp:inline>
        </w:drawing>
      </w:r>
      <w:r>
        <w:rPr>
          <w:rFonts w:ascii="Times New Roman"/>
          <w:b w:val="false"/>
          <w:i w:val="false"/>
          <w:color w:val="000000"/>
          <w:sz w:val="28"/>
        </w:rPr>
        <w:t>Соңы</w:t>
      </w:r>
      <w:r>
        <w:br/>
      </w:r>
      <w:r>
        <w:rPr>
          <w:rFonts w:ascii="Times New Roman"/>
          <w:b w:val="false"/>
          <w:i w:val="false"/>
          <w:color w:val="000000"/>
          <w:sz w:val="28"/>
        </w:rPr>
        <w:t>
      Нет |__|   Пункт 8    Конец</w:t>
      </w:r>
    </w:p>
    <w:bookmarkEnd w:id="59"/>
    <w:bookmarkStart w:name="z238" w:id="60"/>
    <w:p>
      <w:pPr>
        <w:spacing w:after="0"/>
        <w:ind w:left="0"/>
        <w:jc w:val="both"/>
      </w:pPr>
      <w:r>
        <w:rPr>
          <w:rFonts w:ascii="Times New Roman"/>
          <w:b w:val="false"/>
          <w:i w:val="false"/>
          <w:color w:val="000000"/>
          <w:sz w:val="28"/>
        </w:rPr>
        <w:t>                                                               бірлік</w:t>
      </w:r>
      <w:r>
        <w:br/>
      </w:r>
      <w:r>
        <w:rPr>
          <w:rFonts w:ascii="Times New Roman"/>
          <w:b w:val="false"/>
          <w:i w:val="false"/>
          <w:color w:val="000000"/>
          <w:sz w:val="28"/>
        </w:rPr>
        <w:t>
                                                               единиц</w:t>
      </w:r>
      <w:r>
        <w:br/>
      </w:r>
      <w:r>
        <w:rPr>
          <w:rFonts w:ascii="Times New Roman"/>
          <w:b w:val="false"/>
          <w:i w:val="false"/>
          <w:color w:val="000000"/>
          <w:sz w:val="28"/>
        </w:rPr>
        <w:t>
                                                              ______</w:t>
      </w:r>
      <w:r>
        <w:br/>
      </w:r>
      <w:r>
        <w:rPr>
          <w:rFonts w:ascii="Times New Roman"/>
          <w:b w:val="false"/>
          <w:i w:val="false"/>
          <w:color w:val="000000"/>
          <w:sz w:val="28"/>
        </w:rPr>
        <w:t>
1.2. Деректерді сақтауға арналған серверлер санын көрсетіңіз |______|</w:t>
      </w:r>
      <w:r>
        <w:br/>
      </w:r>
      <w:r>
        <w:rPr>
          <w:rFonts w:ascii="Times New Roman"/>
          <w:b w:val="false"/>
          <w:i w:val="false"/>
          <w:color w:val="000000"/>
          <w:sz w:val="28"/>
        </w:rPr>
        <w:t>
     Укажите количество серверов для хранения данных          ______</w:t>
      </w:r>
      <w:r>
        <w:br/>
      </w:r>
      <w:r>
        <w:rPr>
          <w:rFonts w:ascii="Times New Roman"/>
          <w:b w:val="false"/>
          <w:i w:val="false"/>
          <w:color w:val="000000"/>
          <w:sz w:val="28"/>
        </w:rPr>
        <w:t>
1.3. Желіні қолдауға арналған серверлер санын көрсетіңіз     |______|</w:t>
      </w:r>
      <w:r>
        <w:br/>
      </w:r>
      <w:r>
        <w:rPr>
          <w:rFonts w:ascii="Times New Roman"/>
          <w:b w:val="false"/>
          <w:i w:val="false"/>
          <w:color w:val="000000"/>
          <w:sz w:val="28"/>
        </w:rPr>
        <w:t>
     Укажите количество серверов для поддержки сетей          ______</w:t>
      </w:r>
      <w:r>
        <w:br/>
      </w:r>
      <w:r>
        <w:rPr>
          <w:rFonts w:ascii="Times New Roman"/>
          <w:b w:val="false"/>
          <w:i w:val="false"/>
          <w:color w:val="000000"/>
          <w:sz w:val="28"/>
        </w:rPr>
        <w:t>
1.4. Сіздің кәсіпорында қолданылатын ДК санын көрсетіңіз     |______|</w:t>
      </w:r>
      <w:r>
        <w:br/>
      </w:r>
      <w:r>
        <w:rPr>
          <w:rFonts w:ascii="Times New Roman"/>
          <w:b w:val="false"/>
          <w:i w:val="false"/>
          <w:color w:val="000000"/>
          <w:sz w:val="28"/>
        </w:rPr>
        <w:t>
     Укажите количество ПК, используемых в Вашей организации  ______</w:t>
      </w:r>
      <w:r>
        <w:br/>
      </w:r>
      <w:r>
        <w:rPr>
          <w:rFonts w:ascii="Times New Roman"/>
          <w:b w:val="false"/>
          <w:i w:val="false"/>
          <w:color w:val="000000"/>
          <w:sz w:val="28"/>
        </w:rPr>
        <w:t>
1.5. Жергілікті есептеуіш желілерге (ЖЕЖ) қосылған ДК санын  |______|</w:t>
      </w:r>
      <w:r>
        <w:br/>
      </w:r>
      <w:r>
        <w:rPr>
          <w:rFonts w:ascii="Times New Roman"/>
          <w:b w:val="false"/>
          <w:i w:val="false"/>
          <w:color w:val="000000"/>
          <w:sz w:val="28"/>
        </w:rPr>
        <w:t>
     көрсетіңіз</w:t>
      </w:r>
      <w:r>
        <w:br/>
      </w:r>
      <w:r>
        <w:rPr>
          <w:rFonts w:ascii="Times New Roman"/>
          <w:b w:val="false"/>
          <w:i w:val="false"/>
          <w:color w:val="000000"/>
          <w:sz w:val="28"/>
        </w:rPr>
        <w:t>
     Укажите количество ПК, подключенных к локальной</w:t>
      </w:r>
      <w:r>
        <w:br/>
      </w:r>
      <w:r>
        <w:rPr>
          <w:rFonts w:ascii="Times New Roman"/>
          <w:b w:val="false"/>
          <w:i w:val="false"/>
          <w:color w:val="000000"/>
          <w:sz w:val="28"/>
        </w:rPr>
        <w:t>
     вычислительной сети (ЛВС)                               _______</w:t>
      </w:r>
      <w:r>
        <w:br/>
      </w:r>
      <w:r>
        <w:rPr>
          <w:rFonts w:ascii="Times New Roman"/>
          <w:b w:val="false"/>
          <w:i w:val="false"/>
          <w:color w:val="000000"/>
          <w:sz w:val="28"/>
        </w:rPr>
        <w:t>
1.6. Телекоммуникациялық жабдық санын көрсетіңіз:           |_______|</w:t>
      </w:r>
      <w:r>
        <w:br/>
      </w:r>
      <w:r>
        <w:rPr>
          <w:rFonts w:ascii="Times New Roman"/>
          <w:b w:val="false"/>
          <w:i w:val="false"/>
          <w:color w:val="000000"/>
          <w:sz w:val="28"/>
        </w:rPr>
        <w:t>
     Укажите количество телекоммуникационного оборудования:  _______</w:t>
      </w:r>
      <w:r>
        <w:br/>
      </w:r>
      <w:r>
        <w:rPr>
          <w:rFonts w:ascii="Times New Roman"/>
          <w:b w:val="false"/>
          <w:i w:val="false"/>
          <w:color w:val="000000"/>
          <w:sz w:val="28"/>
        </w:rPr>
        <w:t>
1.6.1. коммутаторлар                                        |_______|</w:t>
      </w:r>
      <w:r>
        <w:br/>
      </w:r>
      <w:r>
        <w:rPr>
          <w:rFonts w:ascii="Times New Roman"/>
          <w:b w:val="false"/>
          <w:i w:val="false"/>
          <w:color w:val="000000"/>
          <w:sz w:val="28"/>
        </w:rPr>
        <w:t>
       коммутаторы                                           _______</w:t>
      </w:r>
      <w:r>
        <w:br/>
      </w:r>
      <w:r>
        <w:rPr>
          <w:rFonts w:ascii="Times New Roman"/>
          <w:b w:val="false"/>
          <w:i w:val="false"/>
          <w:color w:val="000000"/>
          <w:sz w:val="28"/>
        </w:rPr>
        <w:t>
1.6.2. маршруттауыштар                                      |_______|</w:t>
      </w:r>
      <w:r>
        <w:br/>
      </w:r>
      <w:r>
        <w:rPr>
          <w:rFonts w:ascii="Times New Roman"/>
          <w:b w:val="false"/>
          <w:i w:val="false"/>
          <w:color w:val="000000"/>
          <w:sz w:val="28"/>
        </w:rPr>
        <w:t>
       маршрутизаторы                                        _______</w:t>
      </w:r>
      <w:r>
        <w:br/>
      </w:r>
      <w:r>
        <w:rPr>
          <w:rFonts w:ascii="Times New Roman"/>
          <w:b w:val="false"/>
          <w:i w:val="false"/>
          <w:color w:val="000000"/>
          <w:sz w:val="28"/>
        </w:rPr>
        <w:t>
1.6.3. басқа да                                             |_______|</w:t>
      </w:r>
      <w:r>
        <w:br/>
      </w:r>
      <w:r>
        <w:rPr>
          <w:rFonts w:ascii="Times New Roman"/>
          <w:b w:val="false"/>
          <w:i w:val="false"/>
          <w:color w:val="000000"/>
          <w:sz w:val="28"/>
        </w:rPr>
        <w:t>
       другие</w:t>
      </w:r>
      <w:r>
        <w:br/>
      </w:r>
      <w:r>
        <w:rPr>
          <w:rFonts w:ascii="Times New Roman"/>
          <w:b w:val="false"/>
          <w:i w:val="false"/>
          <w:color w:val="000000"/>
          <w:sz w:val="28"/>
        </w:rPr>
        <w:t>
1.7. Сіз аталған ақпараттық технологиялардың қандай жүйесін</w:t>
      </w:r>
      <w:r>
        <w:br/>
      </w:r>
      <w:r>
        <w:rPr>
          <w:rFonts w:ascii="Times New Roman"/>
          <w:b w:val="false"/>
          <w:i w:val="false"/>
          <w:color w:val="000000"/>
          <w:sz w:val="28"/>
        </w:rPr>
        <w:t>
қолданасыз? (барын көрсетіңіз)</w:t>
      </w:r>
      <w:r>
        <w:br/>
      </w:r>
      <w:r>
        <w:rPr>
          <w:rFonts w:ascii="Times New Roman"/>
          <w:b w:val="false"/>
          <w:i w:val="false"/>
          <w:color w:val="000000"/>
          <w:sz w:val="28"/>
        </w:rPr>
        <w:t>
Какую из указанных систем информационных технологий вы используете?</w:t>
      </w:r>
      <w:r>
        <w:br/>
      </w:r>
      <w:r>
        <w:rPr>
          <w:rFonts w:ascii="Times New Roman"/>
          <w:b w:val="false"/>
          <w:i w:val="false"/>
          <w:color w:val="000000"/>
          <w:sz w:val="28"/>
        </w:rPr>
        <w:t>
(укажите наличие)                                                 __</w:t>
      </w:r>
      <w:r>
        <w:br/>
      </w:r>
      <w:r>
        <w:rPr>
          <w:rFonts w:ascii="Times New Roman"/>
          <w:b w:val="false"/>
          <w:i w:val="false"/>
          <w:color w:val="000000"/>
          <w:sz w:val="28"/>
        </w:rPr>
        <w:t>
1.7.1. Интранет                                                  |__|</w:t>
      </w:r>
      <w:r>
        <w:br/>
      </w:r>
      <w:r>
        <w:rPr>
          <w:rFonts w:ascii="Times New Roman"/>
          <w:b w:val="false"/>
          <w:i w:val="false"/>
          <w:color w:val="000000"/>
          <w:sz w:val="28"/>
        </w:rPr>
        <w:t>
       Интранет                                                   __</w:t>
      </w:r>
      <w:r>
        <w:br/>
      </w:r>
      <w:r>
        <w:rPr>
          <w:rFonts w:ascii="Times New Roman"/>
          <w:b w:val="false"/>
          <w:i w:val="false"/>
          <w:color w:val="000000"/>
          <w:sz w:val="28"/>
        </w:rPr>
        <w:t>
1.7.2. Экстранет                                                 |__|</w:t>
      </w:r>
      <w:r>
        <w:br/>
      </w:r>
      <w:r>
        <w:rPr>
          <w:rFonts w:ascii="Times New Roman"/>
          <w:b w:val="false"/>
          <w:i w:val="false"/>
          <w:color w:val="000000"/>
          <w:sz w:val="28"/>
        </w:rPr>
        <w:t>
       Экстранет                                                  __</w:t>
      </w:r>
      <w:r>
        <w:br/>
      </w:r>
      <w:r>
        <w:rPr>
          <w:rFonts w:ascii="Times New Roman"/>
          <w:b w:val="false"/>
          <w:i w:val="false"/>
          <w:color w:val="000000"/>
          <w:sz w:val="28"/>
        </w:rPr>
        <w:t>
1.7.3. Спутниктік байланыс                                       |__|</w:t>
      </w:r>
      <w:r>
        <w:br/>
      </w:r>
      <w:r>
        <w:rPr>
          <w:rFonts w:ascii="Times New Roman"/>
          <w:b w:val="false"/>
          <w:i w:val="false"/>
          <w:color w:val="000000"/>
          <w:sz w:val="28"/>
        </w:rPr>
        <w:t>
       Спутниковая связь                                          __</w:t>
      </w:r>
      <w:r>
        <w:br/>
      </w:r>
      <w:r>
        <w:rPr>
          <w:rFonts w:ascii="Times New Roman"/>
          <w:b w:val="false"/>
          <w:i w:val="false"/>
          <w:color w:val="000000"/>
          <w:sz w:val="28"/>
        </w:rPr>
        <w:t>
1.7.4. Құрылымдалған кабельдік жүйе (ҚКЖ) жабдығы                |__|</w:t>
      </w:r>
      <w:r>
        <w:br/>
      </w:r>
      <w:r>
        <w:rPr>
          <w:rFonts w:ascii="Times New Roman"/>
          <w:b w:val="false"/>
          <w:i w:val="false"/>
          <w:color w:val="000000"/>
          <w:sz w:val="28"/>
        </w:rPr>
        <w:t>
       Оборудование структурированной кабельной системы (СКС)     __</w:t>
      </w:r>
      <w:r>
        <w:br/>
      </w:r>
      <w:r>
        <w:rPr>
          <w:rFonts w:ascii="Times New Roman"/>
          <w:b w:val="false"/>
          <w:i w:val="false"/>
          <w:color w:val="000000"/>
          <w:sz w:val="28"/>
        </w:rPr>
        <w:t>
1.7.5. Корпоративтік ақпарат жүйелері (ERP, CRM және басқалар)   |__|</w:t>
      </w:r>
      <w:r>
        <w:br/>
      </w:r>
      <w:r>
        <w:rPr>
          <w:rFonts w:ascii="Times New Roman"/>
          <w:b w:val="false"/>
          <w:i w:val="false"/>
          <w:color w:val="000000"/>
          <w:sz w:val="28"/>
        </w:rPr>
        <w:t>
       Корпоративные информационные системы (ERP, CRM и другие)   __</w:t>
      </w:r>
      <w:r>
        <w:br/>
      </w:r>
      <w:r>
        <w:rPr>
          <w:rFonts w:ascii="Times New Roman"/>
          <w:b w:val="false"/>
          <w:i w:val="false"/>
          <w:color w:val="000000"/>
          <w:sz w:val="28"/>
        </w:rPr>
        <w:t>
1.7.6. Интернет-дүкен                                            |__|</w:t>
      </w:r>
      <w:r>
        <w:br/>
      </w:r>
      <w:r>
        <w:rPr>
          <w:rFonts w:ascii="Times New Roman"/>
          <w:b w:val="false"/>
          <w:i w:val="false"/>
          <w:color w:val="000000"/>
          <w:sz w:val="28"/>
        </w:rPr>
        <w:t>
       Интернет-магазин                                           __</w:t>
      </w:r>
      <w:r>
        <w:br/>
      </w:r>
      <w:r>
        <w:rPr>
          <w:rFonts w:ascii="Times New Roman"/>
          <w:b w:val="false"/>
          <w:i w:val="false"/>
          <w:color w:val="000000"/>
          <w:sz w:val="28"/>
        </w:rPr>
        <w:t>
1.7.7. Электрондық мұрағат                                       |__|</w:t>
      </w:r>
      <w:r>
        <w:br/>
      </w:r>
      <w:r>
        <w:rPr>
          <w:rFonts w:ascii="Times New Roman"/>
          <w:b w:val="false"/>
          <w:i w:val="false"/>
          <w:color w:val="000000"/>
          <w:sz w:val="28"/>
        </w:rPr>
        <w:t>
       Электронный архив                                          __</w:t>
      </w:r>
      <w:r>
        <w:br/>
      </w:r>
      <w:r>
        <w:rPr>
          <w:rFonts w:ascii="Times New Roman"/>
          <w:b w:val="false"/>
          <w:i w:val="false"/>
          <w:color w:val="000000"/>
          <w:sz w:val="28"/>
        </w:rPr>
        <w:t>
1.7.8. Электрондық сатып алулар                                  |__|</w:t>
      </w:r>
      <w:r>
        <w:br/>
      </w:r>
      <w:r>
        <w:rPr>
          <w:rFonts w:ascii="Times New Roman"/>
          <w:b w:val="false"/>
          <w:i w:val="false"/>
          <w:color w:val="000000"/>
          <w:sz w:val="28"/>
        </w:rPr>
        <w:t>
       Электронные закупки                                        __</w:t>
      </w:r>
      <w:r>
        <w:br/>
      </w:r>
      <w:r>
        <w:rPr>
          <w:rFonts w:ascii="Times New Roman"/>
          <w:b w:val="false"/>
          <w:i w:val="false"/>
          <w:color w:val="000000"/>
          <w:sz w:val="28"/>
        </w:rPr>
        <w:t>
1.7.9. Ақпараттық жүйелер                                        |__|</w:t>
      </w:r>
      <w:r>
        <w:br/>
      </w:r>
      <w:r>
        <w:rPr>
          <w:rFonts w:ascii="Times New Roman"/>
          <w:b w:val="false"/>
          <w:i w:val="false"/>
          <w:color w:val="000000"/>
          <w:sz w:val="28"/>
        </w:rPr>
        <w:t>
       Информационные системы</w:t>
      </w:r>
      <w:r>
        <w:br/>
      </w:r>
      <w:r>
        <w:rPr>
          <w:rFonts w:ascii="Times New Roman"/>
          <w:b w:val="false"/>
          <w:i w:val="false"/>
          <w:color w:val="000000"/>
          <w:sz w:val="28"/>
        </w:rPr>
        <w:t>
2. Интернет желісіне қолжетімділік және қолдану</w:t>
      </w:r>
      <w:r>
        <w:br/>
      </w:r>
      <w:r>
        <w:rPr>
          <w:rFonts w:ascii="Times New Roman"/>
          <w:b w:val="false"/>
          <w:i w:val="false"/>
          <w:color w:val="000000"/>
          <w:sz w:val="28"/>
        </w:rPr>
        <w:t>
   Доступ и использование сети Интернет</w:t>
      </w:r>
      <w:r>
        <w:br/>
      </w:r>
      <w:r>
        <w:rPr>
          <w:rFonts w:ascii="Times New Roman"/>
          <w:b w:val="false"/>
          <w:i w:val="false"/>
          <w:color w:val="000000"/>
          <w:sz w:val="28"/>
        </w:rPr>
        <w:t>
2.1. Сіздің кәсіпорынның Интернет желісіне қолжетімділігі бар ма?</w:t>
      </w:r>
      <w:r>
        <w:br/>
      </w:r>
      <w:r>
        <w:rPr>
          <w:rFonts w:ascii="Times New Roman"/>
          <w:b w:val="false"/>
          <w:i w:val="false"/>
          <w:color w:val="000000"/>
          <w:sz w:val="28"/>
        </w:rPr>
        <w:t>
     Ваша организация имеет доступ к сети Интернет?</w:t>
      </w:r>
      <w:r>
        <w:br/>
      </w:r>
      <w:r>
        <w:rPr>
          <w:rFonts w:ascii="Times New Roman"/>
          <w:b w:val="false"/>
          <w:i w:val="false"/>
          <w:color w:val="000000"/>
          <w:sz w:val="28"/>
        </w:rPr>
        <w:t>
           __</w:t>
      </w:r>
      <w:r>
        <w:br/>
      </w:r>
      <w:r>
        <w:rPr>
          <w:rFonts w:ascii="Times New Roman"/>
          <w:b w:val="false"/>
          <w:i w:val="false"/>
          <w:color w:val="000000"/>
          <w:sz w:val="28"/>
        </w:rPr>
        <w:t>
      Иә  |  |</w:t>
      </w:r>
      <w:r>
        <w:drawing>
          <wp:inline distT="0" distB="0" distL="0" distR="0">
            <wp:extent cx="381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81000" cy="152400"/>
                    </a:xfrm>
                    <a:prstGeom prst="rect">
                      <a:avLst/>
                    </a:prstGeom>
                  </pic:spPr>
                </pic:pic>
              </a:graphicData>
            </a:graphic>
          </wp:inline>
        </w:drawing>
      </w:r>
      <w:r>
        <w:rPr>
          <w:rFonts w:ascii="Times New Roman"/>
          <w:b w:val="false"/>
          <w:i w:val="false"/>
          <w:color w:val="000000"/>
          <w:sz w:val="28"/>
        </w:rPr>
        <w:t>2.2.-тармақ және әрі қарай</w:t>
      </w:r>
      <w:r>
        <w:br/>
      </w:r>
      <w:r>
        <w:rPr>
          <w:rFonts w:ascii="Times New Roman"/>
          <w:b w:val="false"/>
          <w:i w:val="false"/>
          <w:color w:val="000000"/>
          <w:sz w:val="28"/>
        </w:rPr>
        <w:t>
      Да  |__|   Пункт 2.2 и далее</w:t>
      </w:r>
      <w:r>
        <w:br/>
      </w:r>
      <w:r>
        <w:rPr>
          <w:rFonts w:ascii="Times New Roman"/>
          <w:b w:val="false"/>
          <w:i w:val="false"/>
          <w:color w:val="000000"/>
          <w:sz w:val="28"/>
        </w:rPr>
        <w:t>
           __</w:t>
      </w:r>
      <w:r>
        <w:br/>
      </w:r>
      <w:r>
        <w:rPr>
          <w:rFonts w:ascii="Times New Roman"/>
          <w:b w:val="false"/>
          <w:i w:val="false"/>
          <w:color w:val="000000"/>
          <w:sz w:val="28"/>
        </w:rPr>
        <w:t>
      Жоқ |  |</w:t>
      </w:r>
      <w:r>
        <w:drawing>
          <wp:inline distT="0" distB="0" distL="0" distR="0">
            <wp:extent cx="381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81000" cy="152400"/>
                    </a:xfrm>
                    <a:prstGeom prst="rect">
                      <a:avLst/>
                    </a:prstGeom>
                  </pic:spPr>
                </pic:pic>
              </a:graphicData>
            </a:graphic>
          </wp:inline>
        </w:drawing>
      </w:r>
      <w:r>
        <w:rPr>
          <w:rFonts w:ascii="Times New Roman"/>
          <w:b w:val="false"/>
          <w:i w:val="false"/>
          <w:color w:val="000000"/>
          <w:sz w:val="28"/>
        </w:rPr>
        <w:t>4-тармақ және әрі қарай</w:t>
      </w:r>
      <w:r>
        <w:br/>
      </w:r>
      <w:r>
        <w:rPr>
          <w:rFonts w:ascii="Times New Roman"/>
          <w:b w:val="false"/>
          <w:i w:val="false"/>
          <w:color w:val="000000"/>
          <w:sz w:val="28"/>
        </w:rPr>
        <w:t>
      Нет |__|   Пункт 4 и далее                             _______</w:t>
      </w:r>
      <w:r>
        <w:br/>
      </w:r>
      <w:r>
        <w:rPr>
          <w:rFonts w:ascii="Times New Roman"/>
          <w:b w:val="false"/>
          <w:i w:val="false"/>
          <w:color w:val="000000"/>
          <w:sz w:val="28"/>
        </w:rPr>
        <w:t>
2.2. Интернет желісіне қосылған ДК санын көрсетіңіз         |_______|</w:t>
      </w:r>
      <w:r>
        <w:br/>
      </w:r>
      <w:r>
        <w:rPr>
          <w:rFonts w:ascii="Times New Roman"/>
          <w:b w:val="false"/>
          <w:i w:val="false"/>
          <w:color w:val="000000"/>
          <w:sz w:val="28"/>
        </w:rPr>
        <w:t>
     Укажите количество ПК, подключенных к сети Интернет     _______</w:t>
      </w:r>
      <w:r>
        <w:br/>
      </w:r>
      <w:r>
        <w:rPr>
          <w:rFonts w:ascii="Times New Roman"/>
          <w:b w:val="false"/>
          <w:i w:val="false"/>
          <w:color w:val="000000"/>
          <w:sz w:val="28"/>
        </w:rPr>
        <w:t>
2.3. Интернет желісіне жұмыс уақытында неше қызметкер       |_______|</w:t>
      </w:r>
      <w:r>
        <w:br/>
      </w:r>
      <w:r>
        <w:rPr>
          <w:rFonts w:ascii="Times New Roman"/>
          <w:b w:val="false"/>
          <w:i w:val="false"/>
          <w:color w:val="000000"/>
          <w:sz w:val="28"/>
        </w:rPr>
        <w:t>
     қолжетімділікті пайдаланады?</w:t>
      </w:r>
      <w:r>
        <w:br/>
      </w:r>
      <w:r>
        <w:rPr>
          <w:rFonts w:ascii="Times New Roman"/>
          <w:b w:val="false"/>
          <w:i w:val="false"/>
          <w:color w:val="000000"/>
          <w:sz w:val="28"/>
        </w:rPr>
        <w:t>
     Сколько сотрудников используют доступ к сети Интернет</w:t>
      </w:r>
      <w:r>
        <w:br/>
      </w:r>
      <w:r>
        <w:rPr>
          <w:rFonts w:ascii="Times New Roman"/>
          <w:b w:val="false"/>
          <w:i w:val="false"/>
          <w:color w:val="000000"/>
          <w:sz w:val="28"/>
        </w:rPr>
        <w:t>
     в рабочее время?</w:t>
      </w:r>
      <w:r>
        <w:br/>
      </w:r>
      <w:r>
        <w:rPr>
          <w:rFonts w:ascii="Times New Roman"/>
          <w:b w:val="false"/>
          <w:i w:val="false"/>
          <w:color w:val="000000"/>
          <w:sz w:val="28"/>
        </w:rPr>
        <w:t>
2.4. Сіздің кәсіпорында Интернет желісіне қосылу түрін</w:t>
      </w:r>
      <w:r>
        <w:br/>
      </w:r>
      <w:r>
        <w:rPr>
          <w:rFonts w:ascii="Times New Roman"/>
          <w:b w:val="false"/>
          <w:i w:val="false"/>
          <w:color w:val="000000"/>
          <w:sz w:val="28"/>
        </w:rPr>
        <w:t>
     көрсетіңіз</w:t>
      </w:r>
      <w:r>
        <w:br/>
      </w:r>
      <w:r>
        <w:rPr>
          <w:rFonts w:ascii="Times New Roman"/>
          <w:b w:val="false"/>
          <w:i w:val="false"/>
          <w:color w:val="000000"/>
          <w:sz w:val="28"/>
        </w:rPr>
        <w:t>
     Укажите тип подключения к сети Интернет в Вашей</w:t>
      </w:r>
      <w:r>
        <w:br/>
      </w:r>
      <w:r>
        <w:rPr>
          <w:rFonts w:ascii="Times New Roman"/>
          <w:b w:val="false"/>
          <w:i w:val="false"/>
          <w:color w:val="000000"/>
          <w:sz w:val="28"/>
        </w:rPr>
        <w:t>
     организаций                                                  __</w:t>
      </w:r>
      <w:r>
        <w:br/>
      </w:r>
      <w:r>
        <w:rPr>
          <w:rFonts w:ascii="Times New Roman"/>
          <w:b w:val="false"/>
          <w:i w:val="false"/>
          <w:color w:val="000000"/>
          <w:sz w:val="28"/>
        </w:rPr>
        <w:t>
2.4.1. Аналогты модем (телефон желісі бойынша коммутациялық      |__|</w:t>
      </w:r>
      <w:r>
        <w:br/>
      </w:r>
      <w:r>
        <w:rPr>
          <w:rFonts w:ascii="Times New Roman"/>
          <w:b w:val="false"/>
          <w:i w:val="false"/>
          <w:color w:val="000000"/>
          <w:sz w:val="28"/>
        </w:rPr>
        <w:t>
       қатынау) немесе ISDN</w:t>
      </w:r>
      <w:r>
        <w:br/>
      </w:r>
      <w:r>
        <w:rPr>
          <w:rFonts w:ascii="Times New Roman"/>
          <w:b w:val="false"/>
          <w:i w:val="false"/>
          <w:color w:val="000000"/>
          <w:sz w:val="28"/>
        </w:rPr>
        <w:t>
       Аналоговый модем (коммутируемый доступ через</w:t>
      </w:r>
      <w:r>
        <w:br/>
      </w:r>
      <w:r>
        <w:rPr>
          <w:rFonts w:ascii="Times New Roman"/>
          <w:b w:val="false"/>
          <w:i w:val="false"/>
          <w:color w:val="000000"/>
          <w:sz w:val="28"/>
        </w:rPr>
        <w:t>
       телефонную линию) или ISDN                                 __</w:t>
      </w:r>
      <w:r>
        <w:br/>
      </w:r>
      <w:r>
        <w:rPr>
          <w:rFonts w:ascii="Times New Roman"/>
          <w:b w:val="false"/>
          <w:i w:val="false"/>
          <w:color w:val="000000"/>
          <w:sz w:val="28"/>
        </w:rPr>
        <w:t>
2.4.2. DSL (ADSL, SHDSL және басқалар)                           |__|</w:t>
      </w:r>
      <w:r>
        <w:br/>
      </w:r>
      <w:r>
        <w:rPr>
          <w:rFonts w:ascii="Times New Roman"/>
          <w:b w:val="false"/>
          <w:i w:val="false"/>
          <w:color w:val="000000"/>
          <w:sz w:val="28"/>
        </w:rPr>
        <w:t>
       DSL (ADSL, SHDSL и другие)                                 __</w:t>
      </w:r>
      <w:r>
        <w:br/>
      </w:r>
      <w:r>
        <w:rPr>
          <w:rFonts w:ascii="Times New Roman"/>
          <w:b w:val="false"/>
          <w:i w:val="false"/>
          <w:color w:val="000000"/>
          <w:sz w:val="28"/>
        </w:rPr>
        <w:t>
2.4.3. Ұтқыр телефон арқылы таржолақты байланыс (GPRS, WAP       |__|</w:t>
      </w:r>
      <w:r>
        <w:br/>
      </w:r>
      <w:r>
        <w:rPr>
          <w:rFonts w:ascii="Times New Roman"/>
          <w:b w:val="false"/>
          <w:i w:val="false"/>
          <w:color w:val="000000"/>
          <w:sz w:val="28"/>
        </w:rPr>
        <w:t>
       және басқалар)</w:t>
      </w:r>
      <w:r>
        <w:br/>
      </w:r>
      <w:r>
        <w:rPr>
          <w:rFonts w:ascii="Times New Roman"/>
          <w:b w:val="false"/>
          <w:i w:val="false"/>
          <w:color w:val="000000"/>
          <w:sz w:val="28"/>
        </w:rPr>
        <w:t>
       Узкополосная связь через мобильный телефон (GPRS,</w:t>
      </w:r>
      <w:r>
        <w:br/>
      </w:r>
      <w:r>
        <w:rPr>
          <w:rFonts w:ascii="Times New Roman"/>
          <w:b w:val="false"/>
          <w:i w:val="false"/>
          <w:color w:val="000000"/>
          <w:sz w:val="28"/>
        </w:rPr>
        <w:t>
       WAP и другие)                                              __</w:t>
      </w:r>
      <w:r>
        <w:br/>
      </w:r>
      <w:r>
        <w:rPr>
          <w:rFonts w:ascii="Times New Roman"/>
          <w:b w:val="false"/>
          <w:i w:val="false"/>
          <w:color w:val="000000"/>
          <w:sz w:val="28"/>
        </w:rPr>
        <w:t>
2.4.4. Спутниктік байланыс                                       |__|</w:t>
      </w:r>
      <w:r>
        <w:br/>
      </w:r>
      <w:r>
        <w:rPr>
          <w:rFonts w:ascii="Times New Roman"/>
          <w:b w:val="false"/>
          <w:i w:val="false"/>
          <w:color w:val="000000"/>
          <w:sz w:val="28"/>
        </w:rPr>
        <w:t>
       Спутниковая связь                                          __</w:t>
      </w:r>
      <w:r>
        <w:br/>
      </w:r>
      <w:r>
        <w:rPr>
          <w:rFonts w:ascii="Times New Roman"/>
          <w:b w:val="false"/>
          <w:i w:val="false"/>
          <w:color w:val="000000"/>
          <w:sz w:val="28"/>
        </w:rPr>
        <w:t>
2.4.5. Талшықты-оптикалық байланыс                               |__|</w:t>
      </w:r>
      <w:r>
        <w:br/>
      </w:r>
      <w:r>
        <w:rPr>
          <w:rFonts w:ascii="Times New Roman"/>
          <w:b w:val="false"/>
          <w:i w:val="false"/>
          <w:color w:val="000000"/>
          <w:sz w:val="28"/>
        </w:rPr>
        <w:t>
       Волоконно-оптическая связь                                 __</w:t>
      </w:r>
      <w:r>
        <w:br/>
      </w:r>
      <w:r>
        <w:rPr>
          <w:rFonts w:ascii="Times New Roman"/>
          <w:b w:val="false"/>
          <w:i w:val="false"/>
          <w:color w:val="000000"/>
          <w:sz w:val="28"/>
        </w:rPr>
        <w:t>
2.4.6. Ұтқыр жоғары жылдамдықты байланыс                         |__|</w:t>
      </w:r>
      <w:r>
        <w:br/>
      </w:r>
      <w:r>
        <w:rPr>
          <w:rFonts w:ascii="Times New Roman"/>
          <w:b w:val="false"/>
          <w:i w:val="false"/>
          <w:color w:val="000000"/>
          <w:sz w:val="28"/>
        </w:rPr>
        <w:t>
       Мобильная высокоскоростная связь                           __</w:t>
      </w:r>
      <w:r>
        <w:br/>
      </w:r>
      <w:r>
        <w:rPr>
          <w:rFonts w:ascii="Times New Roman"/>
          <w:b w:val="false"/>
          <w:i w:val="false"/>
          <w:color w:val="000000"/>
          <w:sz w:val="28"/>
        </w:rPr>
        <w:t>
2.4.7. Сымсыз жоғары жылдамдықты байланыс                        |__|</w:t>
      </w:r>
      <w:r>
        <w:br/>
      </w:r>
      <w:r>
        <w:rPr>
          <w:rFonts w:ascii="Times New Roman"/>
          <w:b w:val="false"/>
          <w:i w:val="false"/>
          <w:color w:val="000000"/>
          <w:sz w:val="28"/>
        </w:rPr>
        <w:t>
       Беспроводная высокоскоростная связь</w:t>
      </w:r>
      <w:r>
        <w:br/>
      </w:r>
      <w:r>
        <w:rPr>
          <w:rFonts w:ascii="Times New Roman"/>
          <w:b w:val="false"/>
          <w:i w:val="false"/>
          <w:color w:val="000000"/>
          <w:sz w:val="28"/>
        </w:rPr>
        <w:t>
</w:t>
      </w:r>
      <w:r>
        <w:rPr>
          <w:rFonts w:ascii="Times New Roman"/>
          <w:b w:val="false"/>
          <w:i w:val="false"/>
          <w:color w:val="000000"/>
          <w:sz w:val="28"/>
        </w:rPr>
        <w:t>
3. Интернет желісін пайдалану мақсаттары</w:t>
      </w:r>
      <w:r>
        <w:br/>
      </w:r>
      <w:r>
        <w:rPr>
          <w:rFonts w:ascii="Times New Roman"/>
          <w:b w:val="false"/>
          <w:i w:val="false"/>
          <w:color w:val="000000"/>
          <w:sz w:val="28"/>
        </w:rPr>
        <w:t>
   Цели использования сети Интернет</w:t>
      </w:r>
      <w:r>
        <w:br/>
      </w:r>
      <w:r>
        <w:rPr>
          <w:rFonts w:ascii="Times New Roman"/>
          <w:b w:val="false"/>
          <w:i w:val="false"/>
          <w:color w:val="000000"/>
          <w:sz w:val="28"/>
        </w:rPr>
        <w:t>
3.1. Интернет желісін пайдалану мақсаттарын көрсетіңіз</w:t>
      </w:r>
      <w:r>
        <w:br/>
      </w:r>
      <w:r>
        <w:rPr>
          <w:rFonts w:ascii="Times New Roman"/>
          <w:b w:val="false"/>
          <w:i w:val="false"/>
          <w:color w:val="000000"/>
          <w:sz w:val="28"/>
        </w:rPr>
        <w:t>
     Укажите цели использования сети Интернет                     __</w:t>
      </w:r>
      <w:r>
        <w:br/>
      </w:r>
      <w:r>
        <w:rPr>
          <w:rFonts w:ascii="Times New Roman"/>
          <w:b w:val="false"/>
          <w:i w:val="false"/>
          <w:color w:val="000000"/>
          <w:sz w:val="28"/>
        </w:rPr>
        <w:t>
3.1.1. Электрондық почтаны жіберу және алу                       |__|</w:t>
      </w:r>
      <w:r>
        <w:br/>
      </w:r>
      <w:r>
        <w:rPr>
          <w:rFonts w:ascii="Times New Roman"/>
          <w:b w:val="false"/>
          <w:i w:val="false"/>
          <w:color w:val="000000"/>
          <w:sz w:val="28"/>
        </w:rPr>
        <w:t>
       Отправка и получение электронной почты                     __</w:t>
      </w:r>
      <w:r>
        <w:br/>
      </w:r>
      <w:r>
        <w:rPr>
          <w:rFonts w:ascii="Times New Roman"/>
          <w:b w:val="false"/>
          <w:i w:val="false"/>
          <w:color w:val="000000"/>
          <w:sz w:val="28"/>
        </w:rPr>
        <w:t>
3.1.2. Интернет желісі арқылы телефонды сөйлесу/VoIP             |__|</w:t>
      </w:r>
      <w:r>
        <w:br/>
      </w:r>
      <w:r>
        <w:rPr>
          <w:rFonts w:ascii="Times New Roman"/>
          <w:b w:val="false"/>
          <w:i w:val="false"/>
          <w:color w:val="000000"/>
          <w:sz w:val="28"/>
        </w:rPr>
        <w:t>
       Телефонные переговоры через сеть Интернет/VoIP             __</w:t>
      </w:r>
      <w:r>
        <w:br/>
      </w:r>
      <w:r>
        <w:rPr>
          <w:rFonts w:ascii="Times New Roman"/>
          <w:b w:val="false"/>
          <w:i w:val="false"/>
          <w:color w:val="000000"/>
          <w:sz w:val="28"/>
        </w:rPr>
        <w:t>
3.1.3. Ақпарат орналастыру немесе хабарлармен шапшаң алмасу      |__|</w:t>
      </w:r>
      <w:r>
        <w:br/>
      </w:r>
      <w:r>
        <w:rPr>
          <w:rFonts w:ascii="Times New Roman"/>
          <w:b w:val="false"/>
          <w:i w:val="false"/>
          <w:color w:val="000000"/>
          <w:sz w:val="28"/>
        </w:rPr>
        <w:t>
       Размещение информации или мгновенный обмен сообщениями     __</w:t>
      </w:r>
      <w:r>
        <w:br/>
      </w:r>
      <w:r>
        <w:rPr>
          <w:rFonts w:ascii="Times New Roman"/>
          <w:b w:val="false"/>
          <w:i w:val="false"/>
          <w:color w:val="000000"/>
          <w:sz w:val="28"/>
        </w:rPr>
        <w:t>
3.1.4. Тауарлар мен қызмет көрсетулер туралы ақпараттарды алу    |__|</w:t>
      </w:r>
      <w:r>
        <w:br/>
      </w:r>
      <w:r>
        <w:rPr>
          <w:rFonts w:ascii="Times New Roman"/>
          <w:b w:val="false"/>
          <w:i w:val="false"/>
          <w:color w:val="000000"/>
          <w:sz w:val="28"/>
        </w:rPr>
        <w:t>
       Получение информации о товарах и услугах                   __</w:t>
      </w:r>
      <w:r>
        <w:br/>
      </w:r>
      <w:r>
        <w:rPr>
          <w:rFonts w:ascii="Times New Roman"/>
          <w:b w:val="false"/>
          <w:i w:val="false"/>
          <w:color w:val="000000"/>
          <w:sz w:val="28"/>
        </w:rPr>
        <w:t>
3.1.5. Мемлекеттік басқару органдарынан ақпарат алу              |__|</w:t>
      </w:r>
      <w:r>
        <w:br/>
      </w:r>
      <w:r>
        <w:rPr>
          <w:rFonts w:ascii="Times New Roman"/>
          <w:b w:val="false"/>
          <w:i w:val="false"/>
          <w:color w:val="000000"/>
          <w:sz w:val="28"/>
        </w:rPr>
        <w:t>
       Получение информации от органов государственного</w:t>
      </w:r>
      <w:r>
        <w:br/>
      </w:r>
      <w:r>
        <w:rPr>
          <w:rFonts w:ascii="Times New Roman"/>
          <w:b w:val="false"/>
          <w:i w:val="false"/>
          <w:color w:val="000000"/>
          <w:sz w:val="28"/>
        </w:rPr>
        <w:t>
       управления                                                 __</w:t>
      </w:r>
      <w:r>
        <w:br/>
      </w:r>
      <w:r>
        <w:rPr>
          <w:rFonts w:ascii="Times New Roman"/>
          <w:b w:val="false"/>
          <w:i w:val="false"/>
          <w:color w:val="000000"/>
          <w:sz w:val="28"/>
        </w:rPr>
        <w:t>
3.1.6. Мемлекеттік басқару органдарымен өзара әрекет             |__|</w:t>
      </w:r>
      <w:r>
        <w:br/>
      </w:r>
      <w:r>
        <w:rPr>
          <w:rFonts w:ascii="Times New Roman"/>
          <w:b w:val="false"/>
          <w:i w:val="false"/>
          <w:color w:val="000000"/>
          <w:sz w:val="28"/>
        </w:rPr>
        <w:t>
       Взаимодействие с органами государственного управления      __</w:t>
      </w:r>
      <w:r>
        <w:br/>
      </w:r>
      <w:r>
        <w:rPr>
          <w:rFonts w:ascii="Times New Roman"/>
          <w:b w:val="false"/>
          <w:i w:val="false"/>
          <w:color w:val="000000"/>
          <w:sz w:val="28"/>
        </w:rPr>
        <w:t>
3.1.7. Банктік операцияларды іске асыру                          |__|</w:t>
      </w:r>
      <w:r>
        <w:br/>
      </w:r>
      <w:r>
        <w:rPr>
          <w:rFonts w:ascii="Times New Roman"/>
          <w:b w:val="false"/>
          <w:i w:val="false"/>
          <w:color w:val="000000"/>
          <w:sz w:val="28"/>
        </w:rPr>
        <w:t>
       Осуществление банковских операций                          __</w:t>
      </w:r>
      <w:r>
        <w:br/>
      </w:r>
      <w:r>
        <w:rPr>
          <w:rFonts w:ascii="Times New Roman"/>
          <w:b w:val="false"/>
          <w:i w:val="false"/>
          <w:color w:val="000000"/>
          <w:sz w:val="28"/>
        </w:rPr>
        <w:t>
3.1.8. Басқа да қаржы қызметтеріне қол жеткізу                   |__|</w:t>
      </w:r>
      <w:r>
        <w:br/>
      </w:r>
      <w:r>
        <w:rPr>
          <w:rFonts w:ascii="Times New Roman"/>
          <w:b w:val="false"/>
          <w:i w:val="false"/>
          <w:color w:val="000000"/>
          <w:sz w:val="28"/>
        </w:rPr>
        <w:t>
       Получение доступа к другим финансовым услугам              __</w:t>
      </w:r>
      <w:r>
        <w:br/>
      </w:r>
      <w:r>
        <w:rPr>
          <w:rFonts w:ascii="Times New Roman"/>
          <w:b w:val="false"/>
          <w:i w:val="false"/>
          <w:color w:val="000000"/>
          <w:sz w:val="28"/>
        </w:rPr>
        <w:t>
3.1.9. Клиенттік қызмет көрсетулерді ұсыну                       |__|</w:t>
      </w:r>
      <w:r>
        <w:br/>
      </w:r>
      <w:r>
        <w:rPr>
          <w:rFonts w:ascii="Times New Roman"/>
          <w:b w:val="false"/>
          <w:i w:val="false"/>
          <w:color w:val="000000"/>
          <w:sz w:val="28"/>
        </w:rPr>
        <w:t>
       Предоставление клиентских услуг                            __</w:t>
      </w:r>
      <w:r>
        <w:br/>
      </w:r>
      <w:r>
        <w:rPr>
          <w:rFonts w:ascii="Times New Roman"/>
          <w:b w:val="false"/>
          <w:i w:val="false"/>
          <w:color w:val="000000"/>
          <w:sz w:val="28"/>
        </w:rPr>
        <w:t>
3.1.10. Өнімдерді онлайндық жеткізу                              |__|</w:t>
      </w:r>
      <w:r>
        <w:br/>
      </w:r>
      <w:r>
        <w:rPr>
          <w:rFonts w:ascii="Times New Roman"/>
          <w:b w:val="false"/>
          <w:i w:val="false"/>
          <w:color w:val="000000"/>
          <w:sz w:val="28"/>
        </w:rPr>
        <w:t>
        Онлайновая доставка продукции                             __</w:t>
      </w:r>
      <w:r>
        <w:br/>
      </w:r>
      <w:r>
        <w:rPr>
          <w:rFonts w:ascii="Times New Roman"/>
          <w:b w:val="false"/>
          <w:i w:val="false"/>
          <w:color w:val="000000"/>
          <w:sz w:val="28"/>
        </w:rPr>
        <w:t>
3.1.11. Интернет желісі арқылы тапсырыстар қабылдау              |__|</w:t>
      </w:r>
      <w:r>
        <w:br/>
      </w:r>
      <w:r>
        <w:rPr>
          <w:rFonts w:ascii="Times New Roman"/>
          <w:b w:val="false"/>
          <w:i w:val="false"/>
          <w:color w:val="000000"/>
          <w:sz w:val="28"/>
        </w:rPr>
        <w:t>
        Прием заказов через сеть Интернет                         __</w:t>
      </w:r>
      <w:r>
        <w:br/>
      </w:r>
      <w:r>
        <w:rPr>
          <w:rFonts w:ascii="Times New Roman"/>
          <w:b w:val="false"/>
          <w:i w:val="false"/>
          <w:color w:val="000000"/>
          <w:sz w:val="28"/>
        </w:rPr>
        <w:t>
3.1.12. Интернет желісінде тапсырыстарды орналастыру             |__|</w:t>
      </w:r>
      <w:r>
        <w:br/>
      </w:r>
      <w:r>
        <w:rPr>
          <w:rFonts w:ascii="Times New Roman"/>
          <w:b w:val="false"/>
          <w:i w:val="false"/>
          <w:color w:val="000000"/>
          <w:sz w:val="28"/>
        </w:rPr>
        <w:t>
        Размещение заказов в сети Интернет                        __</w:t>
      </w:r>
      <w:r>
        <w:br/>
      </w:r>
      <w:r>
        <w:rPr>
          <w:rFonts w:ascii="Times New Roman"/>
          <w:b w:val="false"/>
          <w:i w:val="false"/>
          <w:color w:val="000000"/>
          <w:sz w:val="28"/>
        </w:rPr>
        <w:t>
3.1.13. Персоналды іріктеу                                       |__|</w:t>
      </w:r>
      <w:r>
        <w:br/>
      </w:r>
      <w:r>
        <w:rPr>
          <w:rFonts w:ascii="Times New Roman"/>
          <w:b w:val="false"/>
          <w:i w:val="false"/>
          <w:color w:val="000000"/>
          <w:sz w:val="28"/>
        </w:rPr>
        <w:t>
        Подбор персонала                                          __</w:t>
      </w:r>
      <w:r>
        <w:br/>
      </w:r>
      <w:r>
        <w:rPr>
          <w:rFonts w:ascii="Times New Roman"/>
          <w:b w:val="false"/>
          <w:i w:val="false"/>
          <w:color w:val="000000"/>
          <w:sz w:val="28"/>
        </w:rPr>
        <w:t>
3.1.14. Персоналды кәсіби дайындау                               |__|</w:t>
      </w:r>
      <w:r>
        <w:br/>
      </w:r>
      <w:r>
        <w:rPr>
          <w:rFonts w:ascii="Times New Roman"/>
          <w:b w:val="false"/>
          <w:i w:val="false"/>
          <w:color w:val="000000"/>
          <w:sz w:val="28"/>
        </w:rPr>
        <w:t>
        Профессиональная подготовка персонала                     __</w:t>
      </w:r>
      <w:r>
        <w:br/>
      </w:r>
      <w:r>
        <w:rPr>
          <w:rFonts w:ascii="Times New Roman"/>
          <w:b w:val="false"/>
          <w:i w:val="false"/>
          <w:color w:val="000000"/>
          <w:sz w:val="28"/>
        </w:rPr>
        <w:t>
3.1.15. Басқа                                                    |__|</w:t>
      </w:r>
      <w:r>
        <w:br/>
      </w:r>
      <w:r>
        <w:rPr>
          <w:rFonts w:ascii="Times New Roman"/>
          <w:b w:val="false"/>
          <w:i w:val="false"/>
          <w:color w:val="000000"/>
          <w:sz w:val="28"/>
        </w:rPr>
        <w:t>
        Другое</w:t>
      </w:r>
      <w:r>
        <w:br/>
      </w:r>
      <w:r>
        <w:rPr>
          <w:rFonts w:ascii="Times New Roman"/>
          <w:b w:val="false"/>
          <w:i w:val="false"/>
          <w:color w:val="000000"/>
          <w:sz w:val="28"/>
        </w:rPr>
        <w:t>
3.2. Сіздің ұйымыңыз тауарлар мен қызметтерді сатып алу</w:t>
      </w:r>
      <w:r>
        <w:br/>
      </w:r>
      <w:r>
        <w:rPr>
          <w:rFonts w:ascii="Times New Roman"/>
          <w:b w:val="false"/>
          <w:i w:val="false"/>
          <w:color w:val="000000"/>
          <w:sz w:val="28"/>
        </w:rPr>
        <w:t>
операцияларының қандай түрлерін электрондық нысанда іске асырады?</w:t>
      </w:r>
      <w:r>
        <w:br/>
      </w:r>
      <w:r>
        <w:rPr>
          <w:rFonts w:ascii="Times New Roman"/>
          <w:b w:val="false"/>
          <w:i w:val="false"/>
          <w:color w:val="000000"/>
          <w:sz w:val="28"/>
        </w:rPr>
        <w:t>
Какие операции по закупке товаров и услуг Ваша организация</w:t>
      </w:r>
      <w:r>
        <w:br/>
      </w:r>
      <w:r>
        <w:rPr>
          <w:rFonts w:ascii="Times New Roman"/>
          <w:b w:val="false"/>
          <w:i w:val="false"/>
          <w:color w:val="000000"/>
          <w:sz w:val="28"/>
        </w:rPr>
        <w:t>
осуществляет в электронной форме?                                 __</w:t>
      </w:r>
      <w:r>
        <w:br/>
      </w:r>
      <w:r>
        <w:rPr>
          <w:rFonts w:ascii="Times New Roman"/>
          <w:b w:val="false"/>
          <w:i w:val="false"/>
          <w:color w:val="000000"/>
          <w:sz w:val="28"/>
        </w:rPr>
        <w:t>
3.2.1. Мемлекеттік сатып алулар туралы жалпы деректер базасында  |__|</w:t>
      </w:r>
      <w:r>
        <w:br/>
      </w:r>
      <w:r>
        <w:rPr>
          <w:rFonts w:ascii="Times New Roman"/>
          <w:b w:val="false"/>
          <w:i w:val="false"/>
          <w:color w:val="000000"/>
          <w:sz w:val="28"/>
        </w:rPr>
        <w:t>
       ақпаратты орналастыру</w:t>
      </w:r>
      <w:r>
        <w:br/>
      </w:r>
      <w:r>
        <w:rPr>
          <w:rFonts w:ascii="Times New Roman"/>
          <w:b w:val="false"/>
          <w:i w:val="false"/>
          <w:color w:val="000000"/>
          <w:sz w:val="28"/>
        </w:rPr>
        <w:t>
       Размещение информации в общей базе данных государственных</w:t>
      </w:r>
      <w:r>
        <w:br/>
      </w:r>
      <w:r>
        <w:rPr>
          <w:rFonts w:ascii="Times New Roman"/>
          <w:b w:val="false"/>
          <w:i w:val="false"/>
          <w:color w:val="000000"/>
          <w:sz w:val="28"/>
        </w:rPr>
        <w:t>
       закупок                                                    __</w:t>
      </w:r>
      <w:r>
        <w:br/>
      </w:r>
      <w:r>
        <w:rPr>
          <w:rFonts w:ascii="Times New Roman"/>
          <w:b w:val="false"/>
          <w:i w:val="false"/>
          <w:color w:val="000000"/>
          <w:sz w:val="28"/>
        </w:rPr>
        <w:t>
3.2.2. Тендер туралы хабарламалар                                |__|</w:t>
      </w:r>
      <w:r>
        <w:br/>
      </w:r>
      <w:r>
        <w:rPr>
          <w:rFonts w:ascii="Times New Roman"/>
          <w:b w:val="false"/>
          <w:i w:val="false"/>
          <w:color w:val="000000"/>
          <w:sz w:val="28"/>
        </w:rPr>
        <w:t>
       Объявления о тендере                                       __</w:t>
      </w:r>
      <w:r>
        <w:br/>
      </w:r>
      <w:r>
        <w:rPr>
          <w:rFonts w:ascii="Times New Roman"/>
          <w:b w:val="false"/>
          <w:i w:val="false"/>
          <w:color w:val="000000"/>
          <w:sz w:val="28"/>
        </w:rPr>
        <w:t>
3.2.3. Конкурстық өтінімдерді қабылдау                           |__|</w:t>
      </w:r>
      <w:r>
        <w:br/>
      </w:r>
      <w:r>
        <w:rPr>
          <w:rFonts w:ascii="Times New Roman"/>
          <w:b w:val="false"/>
          <w:i w:val="false"/>
          <w:color w:val="000000"/>
          <w:sz w:val="28"/>
        </w:rPr>
        <w:t>
       Прием конкурсных заявок                                    __</w:t>
      </w:r>
      <w:r>
        <w:br/>
      </w:r>
      <w:r>
        <w:rPr>
          <w:rFonts w:ascii="Times New Roman"/>
          <w:b w:val="false"/>
          <w:i w:val="false"/>
          <w:color w:val="000000"/>
          <w:sz w:val="28"/>
        </w:rPr>
        <w:t>
3.2.4. Конкурстық өтінімдерді бағалау және шешім қабылдау        |__|</w:t>
      </w:r>
      <w:r>
        <w:br/>
      </w:r>
      <w:r>
        <w:rPr>
          <w:rFonts w:ascii="Times New Roman"/>
          <w:b w:val="false"/>
          <w:i w:val="false"/>
          <w:color w:val="000000"/>
          <w:sz w:val="28"/>
        </w:rPr>
        <w:t>
       Оценка конкурсных заявок и принятие решений                __</w:t>
      </w:r>
      <w:r>
        <w:br/>
      </w:r>
      <w:r>
        <w:rPr>
          <w:rFonts w:ascii="Times New Roman"/>
          <w:b w:val="false"/>
          <w:i w:val="false"/>
          <w:color w:val="000000"/>
          <w:sz w:val="28"/>
        </w:rPr>
        <w:t>
3.2.5. Тапсырыстарды орналастыру                                 |__|</w:t>
      </w:r>
      <w:r>
        <w:br/>
      </w:r>
      <w:r>
        <w:rPr>
          <w:rFonts w:ascii="Times New Roman"/>
          <w:b w:val="false"/>
          <w:i w:val="false"/>
          <w:color w:val="000000"/>
          <w:sz w:val="28"/>
        </w:rPr>
        <w:t>
       Размещение заказов                                         __</w:t>
      </w:r>
      <w:r>
        <w:br/>
      </w:r>
      <w:r>
        <w:rPr>
          <w:rFonts w:ascii="Times New Roman"/>
          <w:b w:val="false"/>
          <w:i w:val="false"/>
          <w:color w:val="000000"/>
          <w:sz w:val="28"/>
        </w:rPr>
        <w:t>
3.2.6. Төлемдер (инвойстар (есеп шот - фактура)                  |__|</w:t>
      </w:r>
      <w:r>
        <w:br/>
      </w:r>
      <w:r>
        <w:rPr>
          <w:rFonts w:ascii="Times New Roman"/>
          <w:b w:val="false"/>
          <w:i w:val="false"/>
          <w:color w:val="000000"/>
          <w:sz w:val="28"/>
        </w:rPr>
        <w:t>
       Оплата (инвойсы (счет - фактура)                           __</w:t>
      </w:r>
      <w:r>
        <w:br/>
      </w:r>
      <w:r>
        <w:rPr>
          <w:rFonts w:ascii="Times New Roman"/>
          <w:b w:val="false"/>
          <w:i w:val="false"/>
          <w:color w:val="000000"/>
          <w:sz w:val="28"/>
        </w:rPr>
        <w:t>
3.2.7. Басқа операциялар                                         |__|</w:t>
      </w:r>
      <w:r>
        <w:br/>
      </w:r>
      <w:r>
        <w:rPr>
          <w:rFonts w:ascii="Times New Roman"/>
          <w:b w:val="false"/>
          <w:i w:val="false"/>
          <w:color w:val="000000"/>
          <w:sz w:val="28"/>
        </w:rPr>
        <w:t>
Другие операции                                                   __</w:t>
      </w:r>
      <w:r>
        <w:br/>
      </w:r>
      <w:r>
        <w:rPr>
          <w:rFonts w:ascii="Times New Roman"/>
          <w:b w:val="false"/>
          <w:i w:val="false"/>
          <w:color w:val="000000"/>
          <w:sz w:val="28"/>
        </w:rPr>
        <w:t>
3.3. Салық есептілігін электронды түрде тапсырасыз ба?           |__|</w:t>
      </w:r>
      <w:r>
        <w:br/>
      </w:r>
      <w:r>
        <w:rPr>
          <w:rFonts w:ascii="Times New Roman"/>
          <w:b w:val="false"/>
          <w:i w:val="false"/>
          <w:color w:val="000000"/>
          <w:sz w:val="28"/>
        </w:rPr>
        <w:t>
     Сдаете ли Вы налоговую отчетность в электронном виде?        __</w:t>
      </w:r>
      <w:r>
        <w:br/>
      </w:r>
      <w:r>
        <w:rPr>
          <w:rFonts w:ascii="Times New Roman"/>
          <w:b w:val="false"/>
          <w:i w:val="false"/>
          <w:color w:val="000000"/>
          <w:sz w:val="28"/>
        </w:rPr>
        <w:t>
3.4. Статистикалық нысандарды электронды түрде тапсырасыз ба?    |__|</w:t>
      </w:r>
      <w:r>
        <w:br/>
      </w:r>
      <w:r>
        <w:rPr>
          <w:rFonts w:ascii="Times New Roman"/>
          <w:b w:val="false"/>
          <w:i w:val="false"/>
          <w:color w:val="000000"/>
          <w:sz w:val="28"/>
        </w:rPr>
        <w:t>
     Сдаете ли Вы статистические формы в электронном виде?</w:t>
      </w:r>
      <w:r>
        <w:br/>
      </w:r>
      <w:r>
        <w:rPr>
          <w:rFonts w:ascii="Times New Roman"/>
          <w:b w:val="false"/>
          <w:i w:val="false"/>
          <w:color w:val="000000"/>
          <w:sz w:val="28"/>
        </w:rPr>
        <w:t>
3.5. Сіздің кәсіпорын электрондық үкіметтің қызметтерін</w:t>
      </w:r>
      <w:r>
        <w:br/>
      </w:r>
      <w:r>
        <w:rPr>
          <w:rFonts w:ascii="Times New Roman"/>
          <w:b w:val="false"/>
          <w:i w:val="false"/>
          <w:color w:val="000000"/>
          <w:sz w:val="28"/>
        </w:rPr>
        <w:t>
     пайдаланады ма?</w:t>
      </w:r>
      <w:r>
        <w:br/>
      </w:r>
      <w:r>
        <w:rPr>
          <w:rFonts w:ascii="Times New Roman"/>
          <w:b w:val="false"/>
          <w:i w:val="false"/>
          <w:color w:val="000000"/>
          <w:sz w:val="28"/>
        </w:rPr>
        <w:t>
     Ваша организация пользуется услугами электронного</w:t>
      </w:r>
      <w:r>
        <w:br/>
      </w:r>
      <w:r>
        <w:rPr>
          <w:rFonts w:ascii="Times New Roman"/>
          <w:b w:val="false"/>
          <w:i w:val="false"/>
          <w:color w:val="000000"/>
          <w:sz w:val="28"/>
        </w:rPr>
        <w:t>
     правительства?</w:t>
      </w:r>
      <w:r>
        <w:br/>
      </w:r>
      <w:r>
        <w:rPr>
          <w:rFonts w:ascii="Times New Roman"/>
          <w:b w:val="false"/>
          <w:i w:val="false"/>
          <w:color w:val="000000"/>
          <w:sz w:val="28"/>
        </w:rPr>
        <w:t>
           __</w:t>
      </w:r>
      <w:r>
        <w:br/>
      </w:r>
      <w:r>
        <w:rPr>
          <w:rFonts w:ascii="Times New Roman"/>
          <w:b w:val="false"/>
          <w:i w:val="false"/>
          <w:color w:val="000000"/>
          <w:sz w:val="28"/>
        </w:rPr>
        <w:t>
      Иә  |  |</w:t>
      </w:r>
      <w:r>
        <w:drawing>
          <wp:inline distT="0" distB="0" distL="0" distR="0">
            <wp:extent cx="381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81000" cy="152400"/>
                    </a:xfrm>
                    <a:prstGeom prst="rect">
                      <a:avLst/>
                    </a:prstGeom>
                  </pic:spPr>
                </pic:pic>
              </a:graphicData>
            </a:graphic>
          </wp:inline>
        </w:drawing>
      </w:r>
      <w:r>
        <w:rPr>
          <w:rFonts w:ascii="Times New Roman"/>
          <w:b w:val="false"/>
          <w:i w:val="false"/>
          <w:color w:val="000000"/>
          <w:sz w:val="28"/>
        </w:rPr>
        <w:t>3.6.-тармақ және әрі қарай</w:t>
      </w:r>
      <w:r>
        <w:br/>
      </w:r>
      <w:r>
        <w:rPr>
          <w:rFonts w:ascii="Times New Roman"/>
          <w:b w:val="false"/>
          <w:i w:val="false"/>
          <w:color w:val="000000"/>
          <w:sz w:val="28"/>
        </w:rPr>
        <w:t>
      Да  |__|   Пункт 3.6. и далее</w:t>
      </w:r>
      <w:r>
        <w:br/>
      </w:r>
      <w:r>
        <w:rPr>
          <w:rFonts w:ascii="Times New Roman"/>
          <w:b w:val="false"/>
          <w:i w:val="false"/>
          <w:color w:val="000000"/>
          <w:sz w:val="28"/>
        </w:rPr>
        <w:t>
           __</w:t>
      </w:r>
      <w:r>
        <w:br/>
      </w:r>
      <w:r>
        <w:rPr>
          <w:rFonts w:ascii="Times New Roman"/>
          <w:b w:val="false"/>
          <w:i w:val="false"/>
          <w:color w:val="000000"/>
          <w:sz w:val="28"/>
        </w:rPr>
        <w:t>
      Жоқ |  |</w:t>
      </w:r>
      <w:r>
        <w:drawing>
          <wp:inline distT="0" distB="0" distL="0" distR="0">
            <wp:extent cx="381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81000" cy="152400"/>
                    </a:xfrm>
                    <a:prstGeom prst="rect">
                      <a:avLst/>
                    </a:prstGeom>
                  </pic:spPr>
                </pic:pic>
              </a:graphicData>
            </a:graphic>
          </wp:inline>
        </w:drawing>
      </w:r>
      <w:r>
        <w:rPr>
          <w:rFonts w:ascii="Times New Roman"/>
          <w:b w:val="false"/>
          <w:i w:val="false"/>
          <w:color w:val="000000"/>
          <w:sz w:val="28"/>
        </w:rPr>
        <w:t>4-тармақ және әрі қарай</w:t>
      </w:r>
      <w:r>
        <w:br/>
      </w:r>
      <w:r>
        <w:rPr>
          <w:rFonts w:ascii="Times New Roman"/>
          <w:b w:val="false"/>
          <w:i w:val="false"/>
          <w:color w:val="000000"/>
          <w:sz w:val="28"/>
        </w:rPr>
        <w:t>
      Нет |__|   Пункт 4 и далее</w:t>
      </w:r>
      <w:r>
        <w:br/>
      </w:r>
      <w:r>
        <w:rPr>
          <w:rFonts w:ascii="Times New Roman"/>
          <w:b w:val="false"/>
          <w:i w:val="false"/>
          <w:color w:val="000000"/>
          <w:sz w:val="28"/>
        </w:rPr>
        <w:t>
3.6. Электрондық үкіметтің қандай мемлекеттік қызметтерін</w:t>
      </w:r>
      <w:r>
        <w:br/>
      </w:r>
      <w:r>
        <w:rPr>
          <w:rFonts w:ascii="Times New Roman"/>
          <w:b w:val="false"/>
          <w:i w:val="false"/>
          <w:color w:val="000000"/>
          <w:sz w:val="28"/>
        </w:rPr>
        <w:t>
     пайдаланасыз?</w:t>
      </w:r>
      <w:r>
        <w:br/>
      </w:r>
      <w:r>
        <w:rPr>
          <w:rFonts w:ascii="Times New Roman"/>
          <w:b w:val="false"/>
          <w:i w:val="false"/>
          <w:color w:val="000000"/>
          <w:sz w:val="28"/>
        </w:rPr>
        <w:t>
     Какие государственные услуги электронного правительства Вы</w:t>
      </w:r>
      <w:r>
        <w:br/>
      </w:r>
      <w:r>
        <w:rPr>
          <w:rFonts w:ascii="Times New Roman"/>
          <w:b w:val="false"/>
          <w:i w:val="false"/>
          <w:color w:val="000000"/>
          <w:sz w:val="28"/>
        </w:rPr>
        <w:t>
     используете?                                                 __</w:t>
      </w:r>
      <w:r>
        <w:br/>
      </w:r>
      <w:r>
        <w:rPr>
          <w:rFonts w:ascii="Times New Roman"/>
          <w:b w:val="false"/>
          <w:i w:val="false"/>
          <w:color w:val="000000"/>
          <w:sz w:val="28"/>
        </w:rPr>
        <w:t>
3.6.1. Денсаулық сақтау                                          |__|</w:t>
      </w:r>
      <w:r>
        <w:br/>
      </w:r>
      <w:r>
        <w:rPr>
          <w:rFonts w:ascii="Times New Roman"/>
          <w:b w:val="false"/>
          <w:i w:val="false"/>
          <w:color w:val="000000"/>
          <w:sz w:val="28"/>
        </w:rPr>
        <w:t>
       Здравоохранение                                            __</w:t>
      </w:r>
      <w:r>
        <w:br/>
      </w:r>
      <w:r>
        <w:rPr>
          <w:rFonts w:ascii="Times New Roman"/>
          <w:b w:val="false"/>
          <w:i w:val="false"/>
          <w:color w:val="000000"/>
          <w:sz w:val="28"/>
        </w:rPr>
        <w:t>
3.6.2. Мәдениет және Бұқаралық ақпарат құралдары. Зияткерлік     |__|</w:t>
      </w:r>
      <w:r>
        <w:br/>
      </w:r>
      <w:r>
        <w:rPr>
          <w:rFonts w:ascii="Times New Roman"/>
          <w:b w:val="false"/>
          <w:i w:val="false"/>
          <w:color w:val="000000"/>
          <w:sz w:val="28"/>
        </w:rPr>
        <w:t>
       жеке меншік</w:t>
      </w:r>
      <w:r>
        <w:br/>
      </w:r>
      <w:r>
        <w:rPr>
          <w:rFonts w:ascii="Times New Roman"/>
          <w:b w:val="false"/>
          <w:i w:val="false"/>
          <w:color w:val="000000"/>
          <w:sz w:val="28"/>
        </w:rPr>
        <w:t>
       Культура и Средства массовой информации. Интеллектуальная</w:t>
      </w:r>
      <w:r>
        <w:br/>
      </w:r>
      <w:r>
        <w:rPr>
          <w:rFonts w:ascii="Times New Roman"/>
          <w:b w:val="false"/>
          <w:i w:val="false"/>
          <w:color w:val="000000"/>
          <w:sz w:val="28"/>
        </w:rPr>
        <w:t>
       собственность                                              __</w:t>
      </w:r>
      <w:r>
        <w:br/>
      </w:r>
      <w:r>
        <w:rPr>
          <w:rFonts w:ascii="Times New Roman"/>
          <w:b w:val="false"/>
          <w:i w:val="false"/>
          <w:color w:val="000000"/>
          <w:sz w:val="28"/>
        </w:rPr>
        <w:t>
3.6.3. Жер қатынастары. Жылжымайтын мүлік                        |__|</w:t>
      </w:r>
      <w:r>
        <w:br/>
      </w:r>
      <w:r>
        <w:rPr>
          <w:rFonts w:ascii="Times New Roman"/>
          <w:b w:val="false"/>
          <w:i w:val="false"/>
          <w:color w:val="000000"/>
          <w:sz w:val="28"/>
        </w:rPr>
        <w:t>
       Земельные отношения. Недвижимость                          __</w:t>
      </w:r>
      <w:r>
        <w:br/>
      </w:r>
      <w:r>
        <w:rPr>
          <w:rFonts w:ascii="Times New Roman"/>
          <w:b w:val="false"/>
          <w:i w:val="false"/>
          <w:color w:val="000000"/>
          <w:sz w:val="28"/>
        </w:rPr>
        <w:t>
3.6.4. Салық. Салық есептілігі                                   |__|</w:t>
      </w:r>
      <w:r>
        <w:br/>
      </w:r>
      <w:r>
        <w:rPr>
          <w:rFonts w:ascii="Times New Roman"/>
          <w:b w:val="false"/>
          <w:i w:val="false"/>
          <w:color w:val="000000"/>
          <w:sz w:val="28"/>
        </w:rPr>
        <w:t>
       Налоги. Налоговая отчетность                               __</w:t>
      </w:r>
      <w:r>
        <w:br/>
      </w:r>
      <w:r>
        <w:rPr>
          <w:rFonts w:ascii="Times New Roman"/>
          <w:b w:val="false"/>
          <w:i w:val="false"/>
          <w:color w:val="000000"/>
          <w:sz w:val="28"/>
        </w:rPr>
        <w:t>
3.6.5. Ақпараттандыру және байланыс                              |__|</w:t>
      </w:r>
      <w:r>
        <w:br/>
      </w:r>
      <w:r>
        <w:rPr>
          <w:rFonts w:ascii="Times New Roman"/>
          <w:b w:val="false"/>
          <w:i w:val="false"/>
          <w:color w:val="000000"/>
          <w:sz w:val="28"/>
        </w:rPr>
        <w:t>
       Информатизация и связь                                     __</w:t>
      </w:r>
      <w:r>
        <w:br/>
      </w:r>
      <w:r>
        <w:rPr>
          <w:rFonts w:ascii="Times New Roman"/>
          <w:b w:val="false"/>
          <w:i w:val="false"/>
          <w:color w:val="000000"/>
          <w:sz w:val="28"/>
        </w:rPr>
        <w:t>
3.6.6. Қорғаныс. Қауіпсіздік және құқық қорғау                   |__|</w:t>
      </w:r>
      <w:r>
        <w:br/>
      </w:r>
      <w:r>
        <w:rPr>
          <w:rFonts w:ascii="Times New Roman"/>
          <w:b w:val="false"/>
          <w:i w:val="false"/>
          <w:color w:val="000000"/>
          <w:sz w:val="28"/>
        </w:rPr>
        <w:t>
       Оборона. Безопасность и правопорядок                       __</w:t>
      </w:r>
      <w:r>
        <w:br/>
      </w:r>
      <w:r>
        <w:rPr>
          <w:rFonts w:ascii="Times New Roman"/>
          <w:b w:val="false"/>
          <w:i w:val="false"/>
          <w:color w:val="000000"/>
          <w:sz w:val="28"/>
        </w:rPr>
        <w:t>
3.6.7. Табиғатты пайдалану және экология                         |__|</w:t>
      </w:r>
      <w:r>
        <w:br/>
      </w:r>
      <w:r>
        <w:rPr>
          <w:rFonts w:ascii="Times New Roman"/>
          <w:b w:val="false"/>
          <w:i w:val="false"/>
          <w:color w:val="000000"/>
          <w:sz w:val="28"/>
        </w:rPr>
        <w:t>
       Природопользование и экология                              __</w:t>
      </w:r>
      <w:r>
        <w:br/>
      </w:r>
      <w:r>
        <w:rPr>
          <w:rFonts w:ascii="Times New Roman"/>
          <w:b w:val="false"/>
          <w:i w:val="false"/>
          <w:color w:val="000000"/>
          <w:sz w:val="28"/>
        </w:rPr>
        <w:t>
3.6.8. Заңды тұлғаларды тіркеу және есепке қою                   |__|</w:t>
      </w:r>
      <w:r>
        <w:br/>
      </w:r>
      <w:r>
        <w:rPr>
          <w:rFonts w:ascii="Times New Roman"/>
          <w:b w:val="false"/>
          <w:i w:val="false"/>
          <w:color w:val="000000"/>
          <w:sz w:val="28"/>
        </w:rPr>
        <w:t>
       Регистрация и учет юридических лиц                         __</w:t>
      </w:r>
      <w:r>
        <w:br/>
      </w:r>
      <w:r>
        <w:rPr>
          <w:rFonts w:ascii="Times New Roman"/>
          <w:b w:val="false"/>
          <w:i w:val="false"/>
          <w:color w:val="000000"/>
          <w:sz w:val="28"/>
        </w:rPr>
        <w:t>
3.6.9. Кеден ісі                                                 |__|</w:t>
      </w:r>
      <w:r>
        <w:br/>
      </w:r>
      <w:r>
        <w:rPr>
          <w:rFonts w:ascii="Times New Roman"/>
          <w:b w:val="false"/>
          <w:i w:val="false"/>
          <w:color w:val="000000"/>
          <w:sz w:val="28"/>
        </w:rPr>
        <w:t>
       Таможенное дело                                            __</w:t>
      </w:r>
      <w:r>
        <w:br/>
      </w:r>
      <w:r>
        <w:rPr>
          <w:rFonts w:ascii="Times New Roman"/>
          <w:b w:val="false"/>
          <w:i w:val="false"/>
          <w:color w:val="000000"/>
          <w:sz w:val="28"/>
        </w:rPr>
        <w:t>
3.6.10. Көлік                                                    |__|</w:t>
      </w:r>
      <w:r>
        <w:br/>
      </w:r>
      <w:r>
        <w:rPr>
          <w:rFonts w:ascii="Times New Roman"/>
          <w:b w:val="false"/>
          <w:i w:val="false"/>
          <w:color w:val="000000"/>
          <w:sz w:val="28"/>
        </w:rPr>
        <w:t>
        Транспорт                                                 __</w:t>
      </w:r>
      <w:r>
        <w:br/>
      </w:r>
      <w:r>
        <w:rPr>
          <w:rFonts w:ascii="Times New Roman"/>
          <w:b w:val="false"/>
          <w:i w:val="false"/>
          <w:color w:val="000000"/>
          <w:sz w:val="28"/>
        </w:rPr>
        <w:t>
3.6.11. Қаржы саласы. Банкілік операциялар. Аудит                |__|</w:t>
      </w:r>
      <w:r>
        <w:br/>
      </w:r>
      <w:r>
        <w:rPr>
          <w:rFonts w:ascii="Times New Roman"/>
          <w:b w:val="false"/>
          <w:i w:val="false"/>
          <w:color w:val="000000"/>
          <w:sz w:val="28"/>
        </w:rPr>
        <w:t>
        Финансовая сфера. Банковские операции. Аудит              __</w:t>
      </w:r>
      <w:r>
        <w:br/>
      </w:r>
      <w:r>
        <w:rPr>
          <w:rFonts w:ascii="Times New Roman"/>
          <w:b w:val="false"/>
          <w:i w:val="false"/>
          <w:color w:val="000000"/>
          <w:sz w:val="28"/>
        </w:rPr>
        <w:t>
3.6.12. Заң қызметтері. Адвокаттар мен нотариустардың қызметтері.|__|</w:t>
      </w:r>
      <w:r>
        <w:br/>
      </w:r>
      <w:r>
        <w:rPr>
          <w:rFonts w:ascii="Times New Roman"/>
          <w:b w:val="false"/>
          <w:i w:val="false"/>
          <w:color w:val="000000"/>
          <w:sz w:val="28"/>
        </w:rPr>
        <w:t>
        Апостиль қою</w:t>
      </w:r>
      <w:r>
        <w:br/>
      </w:r>
      <w:r>
        <w:rPr>
          <w:rFonts w:ascii="Times New Roman"/>
          <w:b w:val="false"/>
          <w:i w:val="false"/>
          <w:color w:val="000000"/>
          <w:sz w:val="28"/>
        </w:rPr>
        <w:t>
        Юридические услуги. Услуги адвокатов и нотариусов.</w:t>
      </w:r>
      <w:r>
        <w:br/>
      </w:r>
      <w:r>
        <w:rPr>
          <w:rFonts w:ascii="Times New Roman"/>
          <w:b w:val="false"/>
          <w:i w:val="false"/>
          <w:color w:val="000000"/>
          <w:sz w:val="28"/>
        </w:rPr>
        <w:t>
        Апостилирование                                           __</w:t>
      </w:r>
      <w:r>
        <w:br/>
      </w:r>
      <w:r>
        <w:rPr>
          <w:rFonts w:ascii="Times New Roman"/>
          <w:b w:val="false"/>
          <w:i w:val="false"/>
          <w:color w:val="000000"/>
          <w:sz w:val="28"/>
        </w:rPr>
        <w:t>
3.6.13. Сәулет және қала құрылысы                                |__|</w:t>
      </w:r>
      <w:r>
        <w:br/>
      </w:r>
      <w:r>
        <w:rPr>
          <w:rFonts w:ascii="Times New Roman"/>
          <w:b w:val="false"/>
          <w:i w:val="false"/>
          <w:color w:val="000000"/>
          <w:sz w:val="28"/>
        </w:rPr>
        <w:t>
        Архитектура и градостроительство                          __</w:t>
      </w:r>
      <w:r>
        <w:br/>
      </w:r>
      <w:r>
        <w:rPr>
          <w:rFonts w:ascii="Times New Roman"/>
          <w:b w:val="false"/>
          <w:i w:val="false"/>
          <w:color w:val="000000"/>
          <w:sz w:val="28"/>
        </w:rPr>
        <w:t>
3.6.14. Ауылшаруашылығы және ветеринария                         |__|</w:t>
      </w:r>
      <w:r>
        <w:br/>
      </w:r>
      <w:r>
        <w:rPr>
          <w:rFonts w:ascii="Times New Roman"/>
          <w:b w:val="false"/>
          <w:i w:val="false"/>
          <w:color w:val="000000"/>
          <w:sz w:val="28"/>
        </w:rPr>
        <w:t>
        Сельское хозяйство и ветеринария</w:t>
      </w:r>
      <w:r>
        <w:br/>
      </w:r>
      <w:r>
        <w:rPr>
          <w:rFonts w:ascii="Times New Roman"/>
          <w:b w:val="false"/>
          <w:i w:val="false"/>
          <w:color w:val="000000"/>
          <w:sz w:val="28"/>
        </w:rPr>
        <w:t>
3.7. Үкіметтің бірыңғай www.e-gov.kz электрондық порталы арқылы</w:t>
      </w:r>
      <w:r>
        <w:br/>
      </w:r>
      <w:r>
        <w:rPr>
          <w:rFonts w:ascii="Times New Roman"/>
          <w:b w:val="false"/>
          <w:i w:val="false"/>
          <w:color w:val="000000"/>
          <w:sz w:val="28"/>
        </w:rPr>
        <w:t>
толтыруға қолжетімді нысандардың жалпы нысандар ішіндегі үлесін</w:t>
      </w:r>
      <w:r>
        <w:br/>
      </w:r>
      <w:r>
        <w:rPr>
          <w:rFonts w:ascii="Times New Roman"/>
          <w:b w:val="false"/>
          <w:i w:val="false"/>
          <w:color w:val="000000"/>
          <w:sz w:val="28"/>
        </w:rPr>
        <w:t>
көрсетіңіз</w:t>
      </w:r>
      <w:r>
        <w:br/>
      </w:r>
      <w:r>
        <w:rPr>
          <w:rFonts w:ascii="Times New Roman"/>
          <w:b w:val="false"/>
          <w:i w:val="false"/>
          <w:color w:val="000000"/>
          <w:sz w:val="28"/>
        </w:rPr>
        <w:t>
Укажите долю форм, доступных для заполнения через единый портал</w:t>
      </w:r>
      <w:r>
        <w:br/>
      </w:r>
      <w:r>
        <w:rPr>
          <w:rFonts w:ascii="Times New Roman"/>
          <w:b w:val="false"/>
          <w:i w:val="false"/>
          <w:color w:val="000000"/>
          <w:sz w:val="28"/>
        </w:rPr>
        <w:t>
электронного правительства www.e-gov.kz в общем объеме форм</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00"/>
        <w:gridCol w:w="783"/>
        <w:gridCol w:w="1047"/>
        <w:gridCol w:w="803"/>
      </w:tblGrid>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240" w:id="61"/>
    <w:p>
      <w:pPr>
        <w:spacing w:after="0"/>
        <w:ind w:left="0"/>
        <w:jc w:val="both"/>
      </w:pPr>
      <w:r>
        <w:rPr>
          <w:rFonts w:ascii="Times New Roman"/>
          <w:b w:val="false"/>
          <w:i w:val="false"/>
          <w:color w:val="000000"/>
          <w:sz w:val="28"/>
        </w:rPr>
        <w:t>__    __    __    __</w:t>
      </w:r>
      <w:r>
        <w:br/>
      </w:r>
      <w:r>
        <w:rPr>
          <w:rFonts w:ascii="Times New Roman"/>
          <w:b w:val="false"/>
          <w:i w:val="false"/>
          <w:color w:val="000000"/>
          <w:sz w:val="28"/>
        </w:rPr>
        <w:t>
|__|  |__|  |__|  |__|</w:t>
      </w:r>
      <w:r>
        <w:br/>
      </w:r>
      <w:r>
        <w:rPr>
          <w:rFonts w:ascii="Times New Roman"/>
          <w:b w:val="false"/>
          <w:i w:val="false"/>
          <w:color w:val="000000"/>
          <w:sz w:val="28"/>
        </w:rPr>
        <w:t>
4. АКТ стратегиясы және қызметтері жөнінде ақпарат</w:t>
      </w:r>
      <w:r>
        <w:br/>
      </w:r>
      <w:r>
        <w:rPr>
          <w:rFonts w:ascii="Times New Roman"/>
          <w:b w:val="false"/>
          <w:i w:val="false"/>
          <w:color w:val="000000"/>
          <w:sz w:val="28"/>
        </w:rPr>
        <w:t>
   Информация о стратегиях и услугах ИКТ</w:t>
      </w:r>
      <w:r>
        <w:br/>
      </w:r>
      <w:r>
        <w:rPr>
          <w:rFonts w:ascii="Times New Roman"/>
          <w:b w:val="false"/>
          <w:i w:val="false"/>
          <w:color w:val="000000"/>
          <w:sz w:val="28"/>
        </w:rPr>
        <w:t>
4.1. Сіздің мекемеңіздің өзіндік АКТ стратегиясы бар ма?</w:t>
      </w:r>
      <w:r>
        <w:br/>
      </w:r>
      <w:r>
        <w:rPr>
          <w:rFonts w:ascii="Times New Roman"/>
          <w:b w:val="false"/>
          <w:i w:val="false"/>
          <w:color w:val="000000"/>
          <w:sz w:val="28"/>
        </w:rPr>
        <w:t>
     Имеет ли ваша организация собственную стратегию ИКТ?</w:t>
      </w:r>
      <w:r>
        <w:br/>
      </w:r>
      <w:r>
        <w:rPr>
          <w:rFonts w:ascii="Times New Roman"/>
          <w:b w:val="false"/>
          <w:i w:val="false"/>
          <w:color w:val="000000"/>
          <w:sz w:val="28"/>
        </w:rPr>
        <w:t>
           __</w:t>
      </w:r>
      <w:r>
        <w:br/>
      </w:r>
      <w:r>
        <w:rPr>
          <w:rFonts w:ascii="Times New Roman"/>
          <w:b w:val="false"/>
          <w:i w:val="false"/>
          <w:color w:val="000000"/>
          <w:sz w:val="28"/>
        </w:rPr>
        <w:t>
      Иә  |  |</w:t>
      </w:r>
      <w:r>
        <w:drawing>
          <wp:inline distT="0" distB="0" distL="0" distR="0">
            <wp:extent cx="381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81000" cy="152400"/>
                    </a:xfrm>
                    <a:prstGeom prst="rect">
                      <a:avLst/>
                    </a:prstGeom>
                  </pic:spPr>
                </pic:pic>
              </a:graphicData>
            </a:graphic>
          </wp:inline>
        </w:drawing>
      </w:r>
      <w:r>
        <w:rPr>
          <w:rFonts w:ascii="Times New Roman"/>
          <w:b w:val="false"/>
          <w:i w:val="false"/>
          <w:color w:val="000000"/>
          <w:sz w:val="28"/>
        </w:rPr>
        <w:t>4.2.-тармақ және әрі қарай</w:t>
      </w:r>
      <w:r>
        <w:br/>
      </w:r>
      <w:r>
        <w:rPr>
          <w:rFonts w:ascii="Times New Roman"/>
          <w:b w:val="false"/>
          <w:i w:val="false"/>
          <w:color w:val="000000"/>
          <w:sz w:val="28"/>
        </w:rPr>
        <w:t>
      Да  |__|   Пункт 4.2. и далее</w:t>
      </w:r>
      <w:r>
        <w:br/>
      </w:r>
      <w:r>
        <w:rPr>
          <w:rFonts w:ascii="Times New Roman"/>
          <w:b w:val="false"/>
          <w:i w:val="false"/>
          <w:color w:val="000000"/>
          <w:sz w:val="28"/>
        </w:rPr>
        <w:t>
           __</w:t>
      </w:r>
      <w:r>
        <w:br/>
      </w:r>
      <w:r>
        <w:rPr>
          <w:rFonts w:ascii="Times New Roman"/>
          <w:b w:val="false"/>
          <w:i w:val="false"/>
          <w:color w:val="000000"/>
          <w:sz w:val="28"/>
        </w:rPr>
        <w:t>
      Жоқ |  |</w:t>
      </w:r>
      <w:r>
        <w:drawing>
          <wp:inline distT="0" distB="0" distL="0" distR="0">
            <wp:extent cx="381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81000" cy="152400"/>
                    </a:xfrm>
                    <a:prstGeom prst="rect">
                      <a:avLst/>
                    </a:prstGeom>
                  </pic:spPr>
                </pic:pic>
              </a:graphicData>
            </a:graphic>
          </wp:inline>
        </w:drawing>
      </w:r>
      <w:r>
        <w:rPr>
          <w:rFonts w:ascii="Times New Roman"/>
          <w:b w:val="false"/>
          <w:i w:val="false"/>
          <w:color w:val="000000"/>
          <w:sz w:val="28"/>
        </w:rPr>
        <w:t>4.3.-тармақ және әрі қарай</w:t>
      </w:r>
      <w:r>
        <w:br/>
      </w:r>
      <w:r>
        <w:rPr>
          <w:rFonts w:ascii="Times New Roman"/>
          <w:b w:val="false"/>
          <w:i w:val="false"/>
          <w:color w:val="000000"/>
          <w:sz w:val="28"/>
        </w:rPr>
        <w:t>
      Нет |__|   Пункт 4.3. и далее</w:t>
      </w:r>
      <w:r>
        <w:br/>
      </w:r>
      <w:r>
        <w:rPr>
          <w:rFonts w:ascii="Times New Roman"/>
          <w:b w:val="false"/>
          <w:i w:val="false"/>
          <w:color w:val="000000"/>
          <w:sz w:val="28"/>
        </w:rPr>
        <w:t>
4.2. Сіздің АКТ стратегияңыздың негізгі мақсаттарын белгілеңіз</w:t>
      </w:r>
      <w:r>
        <w:br/>
      </w:r>
      <w:r>
        <w:rPr>
          <w:rFonts w:ascii="Times New Roman"/>
          <w:b w:val="false"/>
          <w:i w:val="false"/>
          <w:color w:val="000000"/>
          <w:sz w:val="28"/>
        </w:rPr>
        <w:t>
     Укажите основные цели Вашей стратегии ИКТ                    __</w:t>
      </w:r>
      <w:r>
        <w:br/>
      </w:r>
      <w:r>
        <w:rPr>
          <w:rFonts w:ascii="Times New Roman"/>
          <w:b w:val="false"/>
          <w:i w:val="false"/>
          <w:color w:val="000000"/>
          <w:sz w:val="28"/>
        </w:rPr>
        <w:t>
4.2.1. Ашық бастапқы кодпен жазылған бағдарламалық қамтамасыз    |__|</w:t>
      </w:r>
      <w:r>
        <w:br/>
      </w:r>
      <w:r>
        <w:rPr>
          <w:rFonts w:ascii="Times New Roman"/>
          <w:b w:val="false"/>
          <w:i w:val="false"/>
          <w:color w:val="000000"/>
          <w:sz w:val="28"/>
        </w:rPr>
        <w:t>
       етуді пайдалану</w:t>
      </w:r>
      <w:r>
        <w:br/>
      </w:r>
      <w:r>
        <w:rPr>
          <w:rFonts w:ascii="Times New Roman"/>
          <w:b w:val="false"/>
          <w:i w:val="false"/>
          <w:color w:val="000000"/>
          <w:sz w:val="28"/>
        </w:rPr>
        <w:t>
       Использование программного обеспечения с открытым исходным</w:t>
      </w:r>
      <w:r>
        <w:br/>
      </w:r>
      <w:r>
        <w:rPr>
          <w:rFonts w:ascii="Times New Roman"/>
          <w:b w:val="false"/>
          <w:i w:val="false"/>
          <w:color w:val="000000"/>
          <w:sz w:val="28"/>
        </w:rPr>
        <w:t>
       кодом                                                      __</w:t>
      </w:r>
      <w:r>
        <w:br/>
      </w:r>
      <w:r>
        <w:rPr>
          <w:rFonts w:ascii="Times New Roman"/>
          <w:b w:val="false"/>
          <w:i w:val="false"/>
          <w:color w:val="000000"/>
          <w:sz w:val="28"/>
        </w:rPr>
        <w:t>
4.2.2. Қызмет көрсетуге бағытталған ақпараттық технологиялар     |__|</w:t>
      </w:r>
      <w:r>
        <w:br/>
      </w:r>
      <w:r>
        <w:rPr>
          <w:rFonts w:ascii="Times New Roman"/>
          <w:b w:val="false"/>
          <w:i w:val="false"/>
          <w:color w:val="000000"/>
          <w:sz w:val="28"/>
        </w:rPr>
        <w:t>
       сәулетін әзірлеу</w:t>
      </w:r>
      <w:r>
        <w:br/>
      </w:r>
      <w:r>
        <w:rPr>
          <w:rFonts w:ascii="Times New Roman"/>
          <w:b w:val="false"/>
          <w:i w:val="false"/>
          <w:color w:val="000000"/>
          <w:sz w:val="28"/>
        </w:rPr>
        <w:t>
       Разработка архитектуры информационных технологий,</w:t>
      </w:r>
      <w:r>
        <w:br/>
      </w:r>
      <w:r>
        <w:rPr>
          <w:rFonts w:ascii="Times New Roman"/>
          <w:b w:val="false"/>
          <w:i w:val="false"/>
          <w:color w:val="000000"/>
          <w:sz w:val="28"/>
        </w:rPr>
        <w:t>
       ориентированной на предоставление услуг                    __</w:t>
      </w:r>
      <w:r>
        <w:br/>
      </w:r>
      <w:r>
        <w:rPr>
          <w:rFonts w:ascii="Times New Roman"/>
          <w:b w:val="false"/>
          <w:i w:val="false"/>
          <w:color w:val="000000"/>
          <w:sz w:val="28"/>
        </w:rPr>
        <w:t>
4.2.3. Ақпараттық технологияларды пайдаланудың                   |__|</w:t>
      </w:r>
      <w:r>
        <w:br/>
      </w:r>
      <w:r>
        <w:rPr>
          <w:rFonts w:ascii="Times New Roman"/>
          <w:b w:val="false"/>
          <w:i w:val="false"/>
          <w:color w:val="000000"/>
          <w:sz w:val="28"/>
        </w:rPr>
        <w:t>
       қауіпсіздігін қамтамасыз ету</w:t>
      </w:r>
      <w:r>
        <w:br/>
      </w:r>
      <w:r>
        <w:rPr>
          <w:rFonts w:ascii="Times New Roman"/>
          <w:b w:val="false"/>
          <w:i w:val="false"/>
          <w:color w:val="000000"/>
          <w:sz w:val="28"/>
        </w:rPr>
        <w:t>
       Обеспечение безопасности использования информационных</w:t>
      </w:r>
      <w:r>
        <w:br/>
      </w:r>
      <w:r>
        <w:rPr>
          <w:rFonts w:ascii="Times New Roman"/>
          <w:b w:val="false"/>
          <w:i w:val="false"/>
          <w:color w:val="000000"/>
          <w:sz w:val="28"/>
        </w:rPr>
        <w:t>
       технологий                                                 __</w:t>
      </w:r>
      <w:r>
        <w:br/>
      </w:r>
      <w:r>
        <w:rPr>
          <w:rFonts w:ascii="Times New Roman"/>
          <w:b w:val="false"/>
          <w:i w:val="false"/>
          <w:color w:val="000000"/>
          <w:sz w:val="28"/>
        </w:rPr>
        <w:t>
4.2.4. Кәсіпорындар мен үй шаруашылықтарына арналған             |__|</w:t>
      </w:r>
      <w:r>
        <w:br/>
      </w:r>
      <w:r>
        <w:rPr>
          <w:rFonts w:ascii="Times New Roman"/>
          <w:b w:val="false"/>
          <w:i w:val="false"/>
          <w:color w:val="000000"/>
          <w:sz w:val="28"/>
        </w:rPr>
        <w:t>
       электрондық қызметті көрсету</w:t>
      </w:r>
      <w:r>
        <w:br/>
      </w:r>
      <w:r>
        <w:rPr>
          <w:rFonts w:ascii="Times New Roman"/>
          <w:b w:val="false"/>
          <w:i w:val="false"/>
          <w:color w:val="000000"/>
          <w:sz w:val="28"/>
        </w:rPr>
        <w:t>
       Предоставление электронных услуг домохозяйствам и</w:t>
      </w:r>
      <w:r>
        <w:br/>
      </w:r>
      <w:r>
        <w:rPr>
          <w:rFonts w:ascii="Times New Roman"/>
          <w:b w:val="false"/>
          <w:i w:val="false"/>
          <w:color w:val="000000"/>
          <w:sz w:val="28"/>
        </w:rPr>
        <w:t>
       предприятиям                                               __</w:t>
      </w:r>
      <w:r>
        <w:br/>
      </w:r>
      <w:r>
        <w:rPr>
          <w:rFonts w:ascii="Times New Roman"/>
          <w:b w:val="false"/>
          <w:i w:val="false"/>
          <w:color w:val="000000"/>
          <w:sz w:val="28"/>
        </w:rPr>
        <w:t>
4.2.5. Электрондық сатып алуларды жүзеге асыру                   |__|</w:t>
      </w:r>
      <w:r>
        <w:br/>
      </w:r>
      <w:r>
        <w:rPr>
          <w:rFonts w:ascii="Times New Roman"/>
          <w:b w:val="false"/>
          <w:i w:val="false"/>
          <w:color w:val="000000"/>
          <w:sz w:val="28"/>
        </w:rPr>
        <w:t>
       Осуществление электронных закупок                          __</w:t>
      </w:r>
      <w:r>
        <w:br/>
      </w:r>
      <w:r>
        <w:rPr>
          <w:rFonts w:ascii="Times New Roman"/>
          <w:b w:val="false"/>
          <w:i w:val="false"/>
          <w:color w:val="000000"/>
          <w:sz w:val="28"/>
        </w:rPr>
        <w:t>
4.2.6. Басқа мемлекеттік органдармен бірлесіп пайдалану          |__|</w:t>
      </w:r>
      <w:r>
        <w:br/>
      </w:r>
      <w:r>
        <w:rPr>
          <w:rFonts w:ascii="Times New Roman"/>
          <w:b w:val="false"/>
          <w:i w:val="false"/>
          <w:color w:val="000000"/>
          <w:sz w:val="28"/>
        </w:rPr>
        <w:t>
       үшін АКТ шешімдерін стандарттау</w:t>
      </w:r>
      <w:r>
        <w:br/>
      </w:r>
      <w:r>
        <w:rPr>
          <w:rFonts w:ascii="Times New Roman"/>
          <w:b w:val="false"/>
          <w:i w:val="false"/>
          <w:color w:val="000000"/>
          <w:sz w:val="28"/>
        </w:rPr>
        <w:t>
       Стандартизация решений ИКТ для совместного</w:t>
      </w:r>
      <w:r>
        <w:br/>
      </w:r>
      <w:r>
        <w:rPr>
          <w:rFonts w:ascii="Times New Roman"/>
          <w:b w:val="false"/>
          <w:i w:val="false"/>
          <w:color w:val="000000"/>
          <w:sz w:val="28"/>
        </w:rPr>
        <w:t>
       использования с другими государственными органами</w:t>
      </w:r>
      <w:r>
        <w:br/>
      </w:r>
      <w:r>
        <w:rPr>
          <w:rFonts w:ascii="Times New Roman"/>
          <w:b w:val="false"/>
          <w:i w:val="false"/>
          <w:color w:val="000000"/>
          <w:sz w:val="28"/>
        </w:rPr>
        <w:t>
4.3. АКТ пайдаланудан болған нақты өзгерістердің дәрежесін көрсетіңіз</w:t>
      </w:r>
      <w:r>
        <w:br/>
      </w:r>
      <w:r>
        <w:rPr>
          <w:rFonts w:ascii="Times New Roman"/>
          <w:b w:val="false"/>
          <w:i w:val="false"/>
          <w:color w:val="000000"/>
          <w:sz w:val="28"/>
        </w:rPr>
        <w:t>
     Укажите степень фактических изменений, вызванных использованием</w:t>
      </w:r>
      <w:r>
        <w:br/>
      </w:r>
      <w:r>
        <w:rPr>
          <w:rFonts w:ascii="Times New Roman"/>
          <w:b w:val="false"/>
          <w:i w:val="false"/>
          <w:color w:val="000000"/>
          <w:sz w:val="28"/>
        </w:rPr>
        <w:t>
ИКТ</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181"/>
        <w:gridCol w:w="1971"/>
      </w:tblGrid>
      <w:tr>
        <w:trPr>
          <w:trHeight w:val="36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Өзгеріссіз</w:t>
            </w:r>
            <w:r>
              <w:br/>
            </w:r>
            <w:r>
              <w:rPr>
                <w:rFonts w:ascii="Times New Roman"/>
                <w:b w:val="false"/>
                <w:i w:val="false"/>
                <w:color w:val="000000"/>
                <w:sz w:val="20"/>
              </w:rPr>
              <w:t>
</w:t>
            </w:r>
            <w:r>
              <w:rPr>
                <w:rFonts w:ascii="Times New Roman"/>
                <w:b w:val="false"/>
                <w:i w:val="false"/>
                <w:color w:val="000000"/>
                <w:sz w:val="20"/>
              </w:rPr>
              <w:t>Без изменений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r>
              <w:br/>
            </w:r>
            <w:r>
              <w:rPr>
                <w:rFonts w:ascii="Times New Roman"/>
                <w:b w:val="false"/>
                <w:i w:val="false"/>
                <w:color w:val="000000"/>
                <w:sz w:val="20"/>
              </w:rPr>
              <w:t>
</w:t>
            </w:r>
            <w:r>
              <w:rPr>
                <w:rFonts w:ascii="Times New Roman"/>
                <w:b w:val="false"/>
                <w:i w:val="false"/>
                <w:color w:val="000000"/>
                <w:sz w:val="20"/>
              </w:rPr>
              <w:t>Незначительные</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r>
              <w:rPr>
                <w:rFonts w:ascii="Times New Roman"/>
                <w:b w:val="false"/>
                <w:i w:val="false"/>
                <w:color w:val="000000"/>
                <w:sz w:val="20"/>
              </w:rPr>
              <w:t>Значительные</w:t>
            </w:r>
          </w:p>
        </w:tc>
      </w:tr>
    </w:tbl>
    <w:p>
      <w:pPr>
        <w:spacing w:after="0"/>
        <w:ind w:left="0"/>
        <w:jc w:val="both"/>
      </w:pPr>
      <w:r>
        <w:rPr>
          <w:rFonts w:ascii="Times New Roman"/>
          <w:b w:val="false"/>
          <w:i w:val="false"/>
          <w:color w:val="000000"/>
          <w:sz w:val="28"/>
        </w:rPr>
        <w:t>                                                     __    __    __</w:t>
      </w:r>
      <w:r>
        <w:br/>
      </w:r>
      <w:r>
        <w:rPr>
          <w:rFonts w:ascii="Times New Roman"/>
          <w:b w:val="false"/>
          <w:i w:val="false"/>
          <w:color w:val="000000"/>
          <w:sz w:val="28"/>
        </w:rPr>
        <w:t>
4.3.1. Көрсетілетін қызметтер сапасының жоғарылауы  |__|  |__|  |__|</w:t>
      </w:r>
      <w:r>
        <w:br/>
      </w:r>
      <w:r>
        <w:rPr>
          <w:rFonts w:ascii="Times New Roman"/>
          <w:b w:val="false"/>
          <w:i w:val="false"/>
          <w:color w:val="000000"/>
          <w:sz w:val="28"/>
        </w:rPr>
        <w:t>
       Повышение качества предоставляемых услуг      __    __    __</w:t>
      </w:r>
      <w:r>
        <w:br/>
      </w:r>
      <w:r>
        <w:rPr>
          <w:rFonts w:ascii="Times New Roman"/>
          <w:b w:val="false"/>
          <w:i w:val="false"/>
          <w:color w:val="000000"/>
          <w:sz w:val="28"/>
        </w:rPr>
        <w:t>
4.3.2. Қабылданатын шешімдер тиімділігінің артуы    |__|  |__|  |__|</w:t>
      </w:r>
      <w:r>
        <w:br/>
      </w:r>
      <w:r>
        <w:rPr>
          <w:rFonts w:ascii="Times New Roman"/>
          <w:b w:val="false"/>
          <w:i w:val="false"/>
          <w:color w:val="000000"/>
          <w:sz w:val="28"/>
        </w:rPr>
        <w:t>
       Повышение эффективности принимаемых решений   __    __    __</w:t>
      </w:r>
      <w:r>
        <w:br/>
      </w:r>
      <w:r>
        <w:rPr>
          <w:rFonts w:ascii="Times New Roman"/>
          <w:b w:val="false"/>
          <w:i w:val="false"/>
          <w:color w:val="000000"/>
          <w:sz w:val="28"/>
        </w:rPr>
        <w:t>
4.3.3. Сатып алулар құнының төмендеуі               |__|  |__|  |__|</w:t>
      </w:r>
      <w:r>
        <w:br/>
      </w:r>
      <w:r>
        <w:rPr>
          <w:rFonts w:ascii="Times New Roman"/>
          <w:b w:val="false"/>
          <w:i w:val="false"/>
          <w:color w:val="000000"/>
          <w:sz w:val="28"/>
        </w:rPr>
        <w:t>
       Снижение стоимости закупок                    __    __    __</w:t>
      </w:r>
      <w:r>
        <w:br/>
      </w:r>
      <w:r>
        <w:rPr>
          <w:rFonts w:ascii="Times New Roman"/>
          <w:b w:val="false"/>
          <w:i w:val="false"/>
          <w:color w:val="000000"/>
          <w:sz w:val="28"/>
        </w:rPr>
        <w:t>
4.3.4. Жұмыс үдерістерін оңтайландыру               |__|  |__|  |__|</w:t>
      </w:r>
      <w:r>
        <w:br/>
      </w:r>
      <w:r>
        <w:rPr>
          <w:rFonts w:ascii="Times New Roman"/>
          <w:b w:val="false"/>
          <w:i w:val="false"/>
          <w:color w:val="000000"/>
          <w:sz w:val="28"/>
        </w:rPr>
        <w:t>
       Оптимизация рабочих процессов                 __    __    __</w:t>
      </w:r>
      <w:r>
        <w:br/>
      </w:r>
      <w:r>
        <w:rPr>
          <w:rFonts w:ascii="Times New Roman"/>
          <w:b w:val="false"/>
          <w:i w:val="false"/>
          <w:color w:val="000000"/>
          <w:sz w:val="28"/>
        </w:rPr>
        <w:t>
4.3.5. Персонал санының азаюы                       |__|  |__|  |__|</w:t>
      </w:r>
      <w:r>
        <w:br/>
      </w:r>
      <w:r>
        <w:rPr>
          <w:rFonts w:ascii="Times New Roman"/>
          <w:b w:val="false"/>
          <w:i w:val="false"/>
          <w:color w:val="000000"/>
          <w:sz w:val="28"/>
        </w:rPr>
        <w:t>
       Уменьшение численности персонала</w:t>
      </w:r>
      <w:r>
        <w:br/>
      </w:r>
      <w:r>
        <w:rPr>
          <w:rFonts w:ascii="Times New Roman"/>
          <w:b w:val="false"/>
          <w:i w:val="false"/>
          <w:color w:val="000000"/>
          <w:sz w:val="28"/>
        </w:rPr>
        <w:t>
4.4. Электрондық құжатайналымының жалпы құжатайналымындағы үлесін</w:t>
      </w:r>
      <w:r>
        <w:br/>
      </w:r>
      <w:r>
        <w:rPr>
          <w:rFonts w:ascii="Times New Roman"/>
          <w:b w:val="false"/>
          <w:i w:val="false"/>
          <w:color w:val="000000"/>
          <w:sz w:val="28"/>
        </w:rPr>
        <w:t>
көрсетіңіз:</w:t>
      </w:r>
      <w:r>
        <w:br/>
      </w:r>
      <w:r>
        <w:rPr>
          <w:rFonts w:ascii="Times New Roman"/>
          <w:b w:val="false"/>
          <w:i w:val="false"/>
          <w:color w:val="000000"/>
          <w:sz w:val="28"/>
        </w:rPr>
        <w:t>
Укажите долю электронного документооборота в общем объеме</w:t>
      </w:r>
      <w:r>
        <w:br/>
      </w:r>
      <w:r>
        <w:rPr>
          <w:rFonts w:ascii="Times New Roman"/>
          <w:b w:val="false"/>
          <w:i w:val="false"/>
          <w:color w:val="000000"/>
          <w:sz w:val="28"/>
        </w:rPr>
        <w:t>
документооборота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033"/>
        <w:gridCol w:w="1033"/>
        <w:gridCol w:w="1033"/>
        <w:gridCol w:w="1086"/>
      </w:tblGrid>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51-100%</w:t>
            </w:r>
          </w:p>
        </w:tc>
      </w:tr>
    </w:tbl>
    <w:p>
      <w:pPr>
        <w:spacing w:after="0"/>
        <w:ind w:left="0"/>
        <w:jc w:val="both"/>
      </w:pPr>
      <w:r>
        <w:rPr>
          <w:rFonts w:ascii="Times New Roman"/>
          <w:b w:val="false"/>
          <w:i w:val="false"/>
          <w:color w:val="000000"/>
          <w:sz w:val="28"/>
        </w:rPr>
        <w:t>__    __    __    __</w:t>
      </w:r>
      <w:r>
        <w:br/>
      </w:r>
      <w:r>
        <w:rPr>
          <w:rFonts w:ascii="Times New Roman"/>
          <w:b w:val="false"/>
          <w:i w:val="false"/>
          <w:color w:val="000000"/>
          <w:sz w:val="28"/>
        </w:rPr>
        <w:t>
|__|  |__|  |__|  |__|</w:t>
      </w:r>
      <w:r>
        <w:br/>
      </w:r>
      <w:r>
        <w:rPr>
          <w:rFonts w:ascii="Times New Roman"/>
          <w:b w:val="false"/>
          <w:i w:val="false"/>
          <w:color w:val="000000"/>
          <w:sz w:val="28"/>
        </w:rPr>
        <w:t>
4.5. АКТ келесі қызметтерін көрсетуде сырт мамандарының үлесі қандай?</w:t>
      </w:r>
      <w:r>
        <w:br/>
      </w:r>
      <w:r>
        <w:rPr>
          <w:rFonts w:ascii="Times New Roman"/>
          <w:b w:val="false"/>
          <w:i w:val="false"/>
          <w:color w:val="000000"/>
          <w:sz w:val="28"/>
        </w:rPr>
        <w:t>
     Какова доля сторонних специалистов в предоставлении следующих</w:t>
      </w:r>
      <w:r>
        <w:br/>
      </w:r>
      <w:r>
        <w:rPr>
          <w:rFonts w:ascii="Times New Roman"/>
          <w:b w:val="false"/>
          <w:i w:val="false"/>
          <w:color w:val="000000"/>
          <w:sz w:val="28"/>
        </w:rPr>
        <w:t>
     услуг ИКТ?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1033"/>
        <w:gridCol w:w="1033"/>
        <w:gridCol w:w="1033"/>
        <w:gridCol w:w="1033"/>
      </w:tblGrid>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__  __  __  __  __</w:t>
      </w:r>
      <w:r>
        <w:br/>
      </w:r>
      <w:r>
        <w:rPr>
          <w:rFonts w:ascii="Times New Roman"/>
          <w:b w:val="false"/>
          <w:i w:val="false"/>
          <w:color w:val="000000"/>
          <w:sz w:val="28"/>
        </w:rPr>
        <w:t>
1.1.1. Жобаларды басқару                         |__||__||__||__||__|</w:t>
      </w:r>
      <w:r>
        <w:br/>
      </w:r>
      <w:r>
        <w:rPr>
          <w:rFonts w:ascii="Times New Roman"/>
          <w:b w:val="false"/>
          <w:i w:val="false"/>
          <w:color w:val="000000"/>
          <w:sz w:val="28"/>
        </w:rPr>
        <w:t>
       Управление проектами                       __  __  __  __  __</w:t>
      </w:r>
      <w:r>
        <w:br/>
      </w:r>
      <w:r>
        <w:rPr>
          <w:rFonts w:ascii="Times New Roman"/>
          <w:b w:val="false"/>
          <w:i w:val="false"/>
          <w:color w:val="000000"/>
          <w:sz w:val="28"/>
        </w:rPr>
        <w:t>
1.1.2. АКТ стратегиясы                           |__||__||__||__||__|</w:t>
      </w:r>
      <w:r>
        <w:br/>
      </w:r>
      <w:r>
        <w:rPr>
          <w:rFonts w:ascii="Times New Roman"/>
          <w:b w:val="false"/>
          <w:i w:val="false"/>
          <w:color w:val="000000"/>
          <w:sz w:val="28"/>
        </w:rPr>
        <w:t>
       Стратегия ИКТ                              __  __  __  __  __</w:t>
      </w:r>
      <w:r>
        <w:br/>
      </w:r>
      <w:r>
        <w:rPr>
          <w:rFonts w:ascii="Times New Roman"/>
          <w:b w:val="false"/>
          <w:i w:val="false"/>
          <w:color w:val="000000"/>
          <w:sz w:val="28"/>
        </w:rPr>
        <w:t>
1.1.3. Интернет-қосымшаларын әзірлеу             |__||__||__||__||__|</w:t>
      </w:r>
      <w:r>
        <w:br/>
      </w:r>
      <w:r>
        <w:rPr>
          <w:rFonts w:ascii="Times New Roman"/>
          <w:b w:val="false"/>
          <w:i w:val="false"/>
          <w:color w:val="000000"/>
          <w:sz w:val="28"/>
        </w:rPr>
        <w:t>
       Разработка Интернет-приложений             __  __  __  __  __</w:t>
      </w:r>
      <w:r>
        <w:br/>
      </w:r>
      <w:r>
        <w:rPr>
          <w:rFonts w:ascii="Times New Roman"/>
          <w:b w:val="false"/>
          <w:i w:val="false"/>
          <w:color w:val="000000"/>
          <w:sz w:val="28"/>
        </w:rPr>
        <w:t>
1.1.4. Басқа жүйелерді әзірлеу (өзіндік өндірісті|__||__||__||__||__|</w:t>
      </w:r>
      <w:r>
        <w:br/>
      </w:r>
      <w:r>
        <w:rPr>
          <w:rFonts w:ascii="Times New Roman"/>
          <w:b w:val="false"/>
          <w:i w:val="false"/>
          <w:color w:val="000000"/>
          <w:sz w:val="28"/>
        </w:rPr>
        <w:t>
       бағдарламалық қамтамасыз ету)</w:t>
      </w:r>
      <w:r>
        <w:br/>
      </w:r>
      <w:r>
        <w:rPr>
          <w:rFonts w:ascii="Times New Roman"/>
          <w:b w:val="false"/>
          <w:i w:val="false"/>
          <w:color w:val="000000"/>
          <w:sz w:val="28"/>
        </w:rPr>
        <w:t>
       Разработка других систем (программное</w:t>
      </w:r>
      <w:r>
        <w:br/>
      </w:r>
      <w:r>
        <w:rPr>
          <w:rFonts w:ascii="Times New Roman"/>
          <w:b w:val="false"/>
          <w:i w:val="false"/>
          <w:color w:val="000000"/>
          <w:sz w:val="28"/>
        </w:rPr>
        <w:t>
       обеспечение собственного производства)     __  __  __  __  __</w:t>
      </w:r>
      <w:r>
        <w:br/>
      </w:r>
      <w:r>
        <w:rPr>
          <w:rFonts w:ascii="Times New Roman"/>
          <w:b w:val="false"/>
          <w:i w:val="false"/>
          <w:color w:val="000000"/>
          <w:sz w:val="28"/>
        </w:rPr>
        <w:t>
1.1.5. Серверлерге қызмет көрсету                |__||__||__||__||__|</w:t>
      </w:r>
      <w:r>
        <w:br/>
      </w:r>
      <w:r>
        <w:rPr>
          <w:rFonts w:ascii="Times New Roman"/>
          <w:b w:val="false"/>
          <w:i w:val="false"/>
          <w:color w:val="000000"/>
          <w:sz w:val="28"/>
        </w:rPr>
        <w:t>
       Обслуживание серверов                      __  __  __  __  __</w:t>
      </w:r>
      <w:r>
        <w:br/>
      </w:r>
      <w:r>
        <w:rPr>
          <w:rFonts w:ascii="Times New Roman"/>
          <w:b w:val="false"/>
          <w:i w:val="false"/>
          <w:color w:val="000000"/>
          <w:sz w:val="28"/>
        </w:rPr>
        <w:t>
1.1.6. ДК қызмет көрсету                         |__||__||__||__||__|</w:t>
      </w:r>
      <w:r>
        <w:br/>
      </w:r>
      <w:r>
        <w:rPr>
          <w:rFonts w:ascii="Times New Roman"/>
          <w:b w:val="false"/>
          <w:i w:val="false"/>
          <w:color w:val="000000"/>
          <w:sz w:val="28"/>
        </w:rPr>
        <w:t>
       Обслуживание ПК                            __  __  __  __  __</w:t>
      </w:r>
      <w:r>
        <w:br/>
      </w:r>
      <w:r>
        <w:rPr>
          <w:rFonts w:ascii="Times New Roman"/>
          <w:b w:val="false"/>
          <w:i w:val="false"/>
          <w:color w:val="000000"/>
          <w:sz w:val="28"/>
        </w:rPr>
        <w:t>
1.1.7. Бағдарламалық қамтамасыз етуді жаңарту    |__||__||__||__||__|</w:t>
      </w:r>
      <w:r>
        <w:br/>
      </w:r>
      <w:r>
        <w:rPr>
          <w:rFonts w:ascii="Times New Roman"/>
          <w:b w:val="false"/>
          <w:i w:val="false"/>
          <w:color w:val="000000"/>
          <w:sz w:val="28"/>
        </w:rPr>
        <w:t>
       Модернизация программного обеспечения      __  __  __  __  __</w:t>
      </w:r>
      <w:r>
        <w:br/>
      </w:r>
      <w:r>
        <w:rPr>
          <w:rFonts w:ascii="Times New Roman"/>
          <w:b w:val="false"/>
          <w:i w:val="false"/>
          <w:color w:val="000000"/>
          <w:sz w:val="28"/>
        </w:rPr>
        <w:t>
1.1.8. Мамандандырылған бағдарламалық қамтамасыз |__||__||__||__||__|</w:t>
      </w:r>
      <w:r>
        <w:br/>
      </w:r>
      <w:r>
        <w:rPr>
          <w:rFonts w:ascii="Times New Roman"/>
          <w:b w:val="false"/>
          <w:i w:val="false"/>
          <w:color w:val="000000"/>
          <w:sz w:val="28"/>
        </w:rPr>
        <w:t>
       ету (мұрағат (деректерді) резервтік сақтау)</w:t>
      </w:r>
      <w:r>
        <w:br/>
      </w:r>
      <w:r>
        <w:rPr>
          <w:rFonts w:ascii="Times New Roman"/>
          <w:b w:val="false"/>
          <w:i w:val="false"/>
          <w:color w:val="000000"/>
          <w:sz w:val="28"/>
        </w:rPr>
        <w:t>
       Специализированное программное обеспечение</w:t>
      </w:r>
      <w:r>
        <w:br/>
      </w:r>
      <w:r>
        <w:rPr>
          <w:rFonts w:ascii="Times New Roman"/>
          <w:b w:val="false"/>
          <w:i w:val="false"/>
          <w:color w:val="000000"/>
          <w:sz w:val="28"/>
        </w:rPr>
        <w:t>
       (архив (резервное) сохранение данных)      __  __  __  __  __</w:t>
      </w:r>
      <w:r>
        <w:br/>
      </w:r>
      <w:r>
        <w:rPr>
          <w:rFonts w:ascii="Times New Roman"/>
          <w:b w:val="false"/>
          <w:i w:val="false"/>
          <w:color w:val="000000"/>
          <w:sz w:val="28"/>
        </w:rPr>
        <w:t>
1.1.9. АКТ саласында пайдаланушыларды оқыту      |__||__||__||__||__|</w:t>
      </w:r>
      <w:r>
        <w:br/>
      </w:r>
      <w:r>
        <w:rPr>
          <w:rFonts w:ascii="Times New Roman"/>
          <w:b w:val="false"/>
          <w:i w:val="false"/>
          <w:color w:val="000000"/>
          <w:sz w:val="28"/>
        </w:rPr>
        <w:t>
       Обучение пользователей в области ИКТ</w:t>
      </w:r>
      <w:r>
        <w:br/>
      </w:r>
      <w:r>
        <w:rPr>
          <w:rFonts w:ascii="Times New Roman"/>
          <w:b w:val="false"/>
          <w:i w:val="false"/>
          <w:color w:val="000000"/>
          <w:sz w:val="28"/>
        </w:rPr>
        <w:t>
4.6. Сіздің пайдаланушыларға көрсетілген қызметтердің қандай түрлері</w:t>
      </w:r>
      <w:r>
        <w:br/>
      </w:r>
      <w:r>
        <w:rPr>
          <w:rFonts w:ascii="Times New Roman"/>
          <w:b w:val="false"/>
          <w:i w:val="false"/>
          <w:color w:val="000000"/>
          <w:sz w:val="28"/>
        </w:rPr>
        <w:t>
     электрондық форматта қолжетімді?</w:t>
      </w:r>
      <w:r>
        <w:br/>
      </w:r>
      <w:r>
        <w:rPr>
          <w:rFonts w:ascii="Times New Roman"/>
          <w:b w:val="false"/>
          <w:i w:val="false"/>
          <w:color w:val="000000"/>
          <w:sz w:val="28"/>
        </w:rPr>
        <w:t>
     Какие из указанных видов услуг доступны вашим пользователям в</w:t>
      </w:r>
      <w:r>
        <w:br/>
      </w:r>
      <w:r>
        <w:rPr>
          <w:rFonts w:ascii="Times New Roman"/>
          <w:b w:val="false"/>
          <w:i w:val="false"/>
          <w:color w:val="000000"/>
          <w:sz w:val="28"/>
        </w:rPr>
        <w:t>
     электронном формате?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2186"/>
        <w:gridCol w:w="1892"/>
      </w:tblGrid>
      <w:tr>
        <w:trPr>
          <w:trHeight w:val="84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қолжетімді</w:t>
            </w:r>
            <w:r>
              <w:br/>
            </w:r>
            <w:r>
              <w:rPr>
                <w:rFonts w:ascii="Times New Roman"/>
                <w:b w:val="false"/>
                <w:i w:val="false"/>
                <w:color w:val="000000"/>
                <w:sz w:val="20"/>
              </w:rPr>
              <w:t>
</w:t>
            </w:r>
            <w:r>
              <w:rPr>
                <w:rFonts w:ascii="Times New Roman"/>
                <w:b w:val="false"/>
                <w:i w:val="false"/>
                <w:color w:val="000000"/>
                <w:sz w:val="20"/>
              </w:rPr>
              <w:t>Доступны населению</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Кәсіпорындарға қолжетімді</w:t>
            </w:r>
            <w:r>
              <w:br/>
            </w:r>
            <w:r>
              <w:rPr>
                <w:rFonts w:ascii="Times New Roman"/>
                <w:b w:val="false"/>
                <w:i w:val="false"/>
                <w:color w:val="000000"/>
                <w:sz w:val="20"/>
              </w:rPr>
              <w:t>
</w:t>
            </w:r>
            <w:r>
              <w:rPr>
                <w:rFonts w:ascii="Times New Roman"/>
                <w:b w:val="false"/>
                <w:i w:val="false"/>
                <w:color w:val="000000"/>
                <w:sz w:val="20"/>
              </w:rPr>
              <w:t>Доступны предприятиям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Қолжетімсіз</w:t>
            </w:r>
            <w:r>
              <w:br/>
            </w:r>
            <w:r>
              <w:rPr>
                <w:rFonts w:ascii="Times New Roman"/>
                <w:b w:val="false"/>
                <w:i w:val="false"/>
                <w:color w:val="000000"/>
                <w:sz w:val="20"/>
              </w:rPr>
              <w:t>
</w:t>
            </w:r>
            <w:r>
              <w:rPr>
                <w:rFonts w:ascii="Times New Roman"/>
                <w:b w:val="false"/>
                <w:i w:val="false"/>
                <w:color w:val="000000"/>
                <w:sz w:val="20"/>
              </w:rPr>
              <w:t>Недоступны</w:t>
            </w:r>
          </w:p>
        </w:tc>
      </w:tr>
    </w:tbl>
    <w:bookmarkStart w:name="z241" w:id="62"/>
    <w:p>
      <w:pPr>
        <w:spacing w:after="0"/>
        <w:ind w:left="0"/>
        <w:jc w:val="both"/>
      </w:pPr>
      <w:r>
        <w:rPr>
          <w:rFonts w:ascii="Times New Roman"/>
          <w:b w:val="false"/>
          <w:i w:val="false"/>
          <w:color w:val="000000"/>
          <w:sz w:val="28"/>
        </w:rPr>
        <w:t>                                                          __  __  __</w:t>
      </w:r>
      <w:r>
        <w:br/>
      </w:r>
      <w:r>
        <w:rPr>
          <w:rFonts w:ascii="Times New Roman"/>
          <w:b w:val="false"/>
          <w:i w:val="false"/>
          <w:color w:val="000000"/>
          <w:sz w:val="28"/>
        </w:rPr>
        <w:t>
4.6.1. Ақпараттық мағлұматқа (брошюралар) тапсырыс беру  |__||__||__|</w:t>
      </w:r>
      <w:r>
        <w:br/>
      </w:r>
      <w:r>
        <w:rPr>
          <w:rFonts w:ascii="Times New Roman"/>
          <w:b w:val="false"/>
          <w:i w:val="false"/>
          <w:color w:val="000000"/>
          <w:sz w:val="28"/>
        </w:rPr>
        <w:t>
       Заказ информационного материала (брошюры)          __  __  __</w:t>
      </w:r>
      <w:r>
        <w:br/>
      </w:r>
      <w:r>
        <w:rPr>
          <w:rFonts w:ascii="Times New Roman"/>
          <w:b w:val="false"/>
          <w:i w:val="false"/>
          <w:color w:val="000000"/>
          <w:sz w:val="28"/>
        </w:rPr>
        <w:t>
4.6.2. Формулярды көшіру (басып шығару)                  |__||__||__|</w:t>
      </w:r>
      <w:r>
        <w:br/>
      </w:r>
      <w:r>
        <w:rPr>
          <w:rFonts w:ascii="Times New Roman"/>
          <w:b w:val="false"/>
          <w:i w:val="false"/>
          <w:color w:val="000000"/>
          <w:sz w:val="28"/>
        </w:rPr>
        <w:t>
       Скачивание (печать) формуляра                      __  __  __</w:t>
      </w:r>
      <w:r>
        <w:br/>
      </w:r>
      <w:r>
        <w:rPr>
          <w:rFonts w:ascii="Times New Roman"/>
          <w:b w:val="false"/>
          <w:i w:val="false"/>
          <w:color w:val="000000"/>
          <w:sz w:val="28"/>
        </w:rPr>
        <w:t>
4.6.3. Ұйыммен коммуникациялардың электрондық түрін      |__||__||__|</w:t>
      </w:r>
      <w:r>
        <w:br/>
      </w:r>
      <w:r>
        <w:rPr>
          <w:rFonts w:ascii="Times New Roman"/>
          <w:b w:val="false"/>
          <w:i w:val="false"/>
          <w:color w:val="000000"/>
          <w:sz w:val="28"/>
        </w:rPr>
        <w:t>
       таңдау (электрондық почта, чат)</w:t>
      </w:r>
      <w:r>
        <w:br/>
      </w:r>
      <w:r>
        <w:rPr>
          <w:rFonts w:ascii="Times New Roman"/>
          <w:b w:val="false"/>
          <w:i w:val="false"/>
          <w:color w:val="000000"/>
          <w:sz w:val="28"/>
        </w:rPr>
        <w:t>
       Выбор электронного вида коммуникаций с</w:t>
      </w:r>
      <w:r>
        <w:br/>
      </w:r>
      <w:r>
        <w:rPr>
          <w:rFonts w:ascii="Times New Roman"/>
          <w:b w:val="false"/>
          <w:i w:val="false"/>
          <w:color w:val="000000"/>
          <w:sz w:val="28"/>
        </w:rPr>
        <w:t>
       организацией (электронная почта, чат)              __  __  __</w:t>
      </w:r>
      <w:r>
        <w:br/>
      </w:r>
      <w:r>
        <w:rPr>
          <w:rFonts w:ascii="Times New Roman"/>
          <w:b w:val="false"/>
          <w:i w:val="false"/>
          <w:color w:val="000000"/>
          <w:sz w:val="28"/>
        </w:rPr>
        <w:t>
4.6.4. Электрондық формулярды толтыру және жіберу        |__||__||__|</w:t>
      </w:r>
      <w:r>
        <w:br/>
      </w:r>
      <w:r>
        <w:rPr>
          <w:rFonts w:ascii="Times New Roman"/>
          <w:b w:val="false"/>
          <w:i w:val="false"/>
          <w:color w:val="000000"/>
          <w:sz w:val="28"/>
        </w:rPr>
        <w:t>
       Заполнение и отправка электронного формуляра       __  __  __</w:t>
      </w:r>
      <w:r>
        <w:br/>
      </w:r>
      <w:r>
        <w:rPr>
          <w:rFonts w:ascii="Times New Roman"/>
          <w:b w:val="false"/>
          <w:i w:val="false"/>
          <w:color w:val="000000"/>
          <w:sz w:val="28"/>
        </w:rPr>
        <w:t>
4.6.5. Тіркелім деректері негізінде автоматты түрде      |__||__||__|</w:t>
      </w:r>
      <w:r>
        <w:br/>
      </w:r>
      <w:r>
        <w:rPr>
          <w:rFonts w:ascii="Times New Roman"/>
          <w:b w:val="false"/>
          <w:i w:val="false"/>
          <w:color w:val="000000"/>
          <w:sz w:val="28"/>
        </w:rPr>
        <w:t>
       деректермен толтырылған электрондық формулярды</w:t>
      </w:r>
      <w:r>
        <w:br/>
      </w:r>
      <w:r>
        <w:rPr>
          <w:rFonts w:ascii="Times New Roman"/>
          <w:b w:val="false"/>
          <w:i w:val="false"/>
          <w:color w:val="000000"/>
          <w:sz w:val="28"/>
        </w:rPr>
        <w:t>
       жіберу</w:t>
      </w:r>
      <w:r>
        <w:br/>
      </w:r>
      <w:r>
        <w:rPr>
          <w:rFonts w:ascii="Times New Roman"/>
          <w:b w:val="false"/>
          <w:i w:val="false"/>
          <w:color w:val="000000"/>
          <w:sz w:val="28"/>
        </w:rPr>
        <w:t>
       Отправка электронного формуляра с автоматически</w:t>
      </w:r>
      <w:r>
        <w:br/>
      </w:r>
      <w:r>
        <w:rPr>
          <w:rFonts w:ascii="Times New Roman"/>
          <w:b w:val="false"/>
          <w:i w:val="false"/>
          <w:color w:val="000000"/>
          <w:sz w:val="28"/>
        </w:rPr>
        <w:t>
       заполненными данными на основе данных регистра     __  __  __</w:t>
      </w:r>
      <w:r>
        <w:br/>
      </w:r>
      <w:r>
        <w:rPr>
          <w:rFonts w:ascii="Times New Roman"/>
          <w:b w:val="false"/>
          <w:i w:val="false"/>
          <w:color w:val="000000"/>
          <w:sz w:val="28"/>
        </w:rPr>
        <w:t>
4.6.6. Әкімшілік жүйеден деректерге қолжетімділік жүктеу |__||__||__|</w:t>
      </w:r>
      <w:r>
        <w:br/>
      </w:r>
      <w:r>
        <w:rPr>
          <w:rFonts w:ascii="Times New Roman"/>
          <w:b w:val="false"/>
          <w:i w:val="false"/>
          <w:color w:val="000000"/>
          <w:sz w:val="28"/>
        </w:rPr>
        <w:t>
       Доступ к скачиванию данных из административной</w:t>
      </w:r>
      <w:r>
        <w:br/>
      </w:r>
      <w:r>
        <w:rPr>
          <w:rFonts w:ascii="Times New Roman"/>
          <w:b w:val="false"/>
          <w:i w:val="false"/>
          <w:color w:val="000000"/>
          <w:sz w:val="28"/>
        </w:rPr>
        <w:t>
       системы                                            __  __  __</w:t>
      </w:r>
      <w:r>
        <w:br/>
      </w:r>
      <w:r>
        <w:rPr>
          <w:rFonts w:ascii="Times New Roman"/>
          <w:b w:val="false"/>
          <w:i w:val="false"/>
          <w:color w:val="000000"/>
          <w:sz w:val="28"/>
        </w:rPr>
        <w:t>
4.6.7. Құжатайналымын бақылау                            |__||__||__|</w:t>
      </w:r>
      <w:r>
        <w:br/>
      </w:r>
      <w:r>
        <w:rPr>
          <w:rFonts w:ascii="Times New Roman"/>
          <w:b w:val="false"/>
          <w:i w:val="false"/>
          <w:color w:val="000000"/>
          <w:sz w:val="28"/>
        </w:rPr>
        <w:t>
       Отслеживание документооборота                      __  __  __</w:t>
      </w:r>
      <w:r>
        <w:br/>
      </w:r>
      <w:r>
        <w:rPr>
          <w:rFonts w:ascii="Times New Roman"/>
          <w:b w:val="false"/>
          <w:i w:val="false"/>
          <w:color w:val="000000"/>
          <w:sz w:val="28"/>
        </w:rPr>
        <w:t>
4.6.8. Транзакциялық қызмет көрсету (онлайн тәртібіндегі |__||__||__|</w:t>
      </w:r>
      <w:r>
        <w:br/>
      </w:r>
      <w:r>
        <w:rPr>
          <w:rFonts w:ascii="Times New Roman"/>
          <w:b w:val="false"/>
          <w:i w:val="false"/>
          <w:color w:val="000000"/>
          <w:sz w:val="28"/>
        </w:rPr>
        <w:t>
       төлем)</w:t>
      </w:r>
      <w:r>
        <w:br/>
      </w:r>
      <w:r>
        <w:rPr>
          <w:rFonts w:ascii="Times New Roman"/>
          <w:b w:val="false"/>
          <w:i w:val="false"/>
          <w:color w:val="000000"/>
          <w:sz w:val="28"/>
        </w:rPr>
        <w:t>
       Транзакционные услуги (оплата в режиме онлайн)     __  __  __</w:t>
      </w:r>
      <w:r>
        <w:br/>
      </w:r>
      <w:r>
        <w:rPr>
          <w:rFonts w:ascii="Times New Roman"/>
          <w:b w:val="false"/>
          <w:i w:val="false"/>
          <w:color w:val="000000"/>
          <w:sz w:val="28"/>
        </w:rPr>
        <w:t>
4.6.9. Басқа                                             |__||__||__|</w:t>
      </w:r>
      <w:r>
        <w:br/>
      </w:r>
      <w:r>
        <w:rPr>
          <w:rFonts w:ascii="Times New Roman"/>
          <w:b w:val="false"/>
          <w:i w:val="false"/>
          <w:color w:val="000000"/>
          <w:sz w:val="28"/>
        </w:rPr>
        <w:t>
       Другие</w:t>
      </w:r>
      <w:r>
        <w:br/>
      </w:r>
      <w:r>
        <w:rPr>
          <w:rFonts w:ascii="Times New Roman"/>
          <w:b w:val="false"/>
          <w:i w:val="false"/>
          <w:color w:val="000000"/>
          <w:sz w:val="28"/>
        </w:rPr>
        <w:t>
5. АКТ саласында қауіпсіздікті қамтамасыз ету бойынша шаралар</w:t>
      </w:r>
      <w:r>
        <w:br/>
      </w:r>
      <w:r>
        <w:rPr>
          <w:rFonts w:ascii="Times New Roman"/>
          <w:b w:val="false"/>
          <w:i w:val="false"/>
          <w:color w:val="000000"/>
          <w:sz w:val="28"/>
        </w:rPr>
        <w:t>
   Меры по обеспечению безопасности в сфере ИКТ</w:t>
      </w:r>
      <w:r>
        <w:br/>
      </w:r>
      <w:r>
        <w:rPr>
          <w:rFonts w:ascii="Times New Roman"/>
          <w:b w:val="false"/>
          <w:i w:val="false"/>
          <w:color w:val="000000"/>
          <w:sz w:val="28"/>
        </w:rPr>
        <w:t>
5.1. Сіздің ұйым қауіпсіздікті қамтамасыз ету бойынша көрсетілген</w:t>
      </w:r>
      <w:r>
        <w:br/>
      </w:r>
      <w:r>
        <w:rPr>
          <w:rFonts w:ascii="Times New Roman"/>
          <w:b w:val="false"/>
          <w:i w:val="false"/>
          <w:color w:val="000000"/>
          <w:sz w:val="28"/>
        </w:rPr>
        <w:t>
шаралардың қайсысын жүзеге асырады?</w:t>
      </w:r>
      <w:r>
        <w:br/>
      </w:r>
      <w:r>
        <w:rPr>
          <w:rFonts w:ascii="Times New Roman"/>
          <w:b w:val="false"/>
          <w:i w:val="false"/>
          <w:color w:val="000000"/>
          <w:sz w:val="28"/>
        </w:rPr>
        <w:t>
Какие из указанных мер по обеспечению безопасности в сфере ИКТ</w:t>
      </w:r>
      <w:r>
        <w:br/>
      </w:r>
      <w:r>
        <w:rPr>
          <w:rFonts w:ascii="Times New Roman"/>
          <w:b w:val="false"/>
          <w:i w:val="false"/>
          <w:color w:val="000000"/>
          <w:sz w:val="28"/>
        </w:rPr>
        <w:t>
приняла ваша организация?                                         __</w:t>
      </w:r>
      <w:r>
        <w:br/>
      </w:r>
      <w:r>
        <w:rPr>
          <w:rFonts w:ascii="Times New Roman"/>
          <w:b w:val="false"/>
          <w:i w:val="false"/>
          <w:color w:val="000000"/>
          <w:sz w:val="28"/>
        </w:rPr>
        <w:t>
5.1.1. АКТ қауіпсіздік саясатын реттейтін құжат қабылданды       |__|</w:t>
      </w:r>
      <w:r>
        <w:br/>
      </w:r>
      <w:r>
        <w:rPr>
          <w:rFonts w:ascii="Times New Roman"/>
          <w:b w:val="false"/>
          <w:i w:val="false"/>
          <w:color w:val="000000"/>
          <w:sz w:val="28"/>
        </w:rPr>
        <w:t>
       Принят документ, регламентирующий политику безопасности</w:t>
      </w:r>
      <w:r>
        <w:br/>
      </w:r>
      <w:r>
        <w:rPr>
          <w:rFonts w:ascii="Times New Roman"/>
          <w:b w:val="false"/>
          <w:i w:val="false"/>
          <w:color w:val="000000"/>
          <w:sz w:val="28"/>
        </w:rPr>
        <w:t>
       ИКТ                                                        __</w:t>
      </w:r>
      <w:r>
        <w:br/>
      </w:r>
      <w:r>
        <w:rPr>
          <w:rFonts w:ascii="Times New Roman"/>
          <w:b w:val="false"/>
          <w:i w:val="false"/>
          <w:color w:val="000000"/>
          <w:sz w:val="28"/>
        </w:rPr>
        <w:t>
5.1.2. Коммуникациялар және деректерді тасымалдау қауіпсіздігінің|__|</w:t>
      </w:r>
      <w:r>
        <w:br/>
      </w:r>
      <w:r>
        <w:rPr>
          <w:rFonts w:ascii="Times New Roman"/>
          <w:b w:val="false"/>
          <w:i w:val="false"/>
          <w:color w:val="000000"/>
          <w:sz w:val="28"/>
        </w:rPr>
        <w:t>
       стратегиясы айқындалды</w:t>
      </w:r>
      <w:r>
        <w:br/>
      </w:r>
      <w:r>
        <w:rPr>
          <w:rFonts w:ascii="Times New Roman"/>
          <w:b w:val="false"/>
          <w:i w:val="false"/>
          <w:color w:val="000000"/>
          <w:sz w:val="28"/>
        </w:rPr>
        <w:t>
       Определена стратегия безопасности коммуникаций и передачи</w:t>
      </w:r>
      <w:r>
        <w:br/>
      </w:r>
      <w:r>
        <w:rPr>
          <w:rFonts w:ascii="Times New Roman"/>
          <w:b w:val="false"/>
          <w:i w:val="false"/>
          <w:color w:val="000000"/>
          <w:sz w:val="28"/>
        </w:rPr>
        <w:t>
       данных                                                     __</w:t>
      </w:r>
      <w:r>
        <w:br/>
      </w:r>
      <w:r>
        <w:rPr>
          <w:rFonts w:ascii="Times New Roman"/>
          <w:b w:val="false"/>
          <w:i w:val="false"/>
          <w:color w:val="000000"/>
          <w:sz w:val="28"/>
        </w:rPr>
        <w:t>
5.1.3. АКТ-дың жаңа түрлерін пайдаланумен байланысты тәуекелдерді|__|</w:t>
      </w:r>
      <w:r>
        <w:br/>
      </w:r>
      <w:r>
        <w:rPr>
          <w:rFonts w:ascii="Times New Roman"/>
          <w:b w:val="false"/>
          <w:i w:val="false"/>
          <w:color w:val="000000"/>
          <w:sz w:val="28"/>
        </w:rPr>
        <w:t>
       бағалау өткізілді</w:t>
      </w:r>
      <w:r>
        <w:br/>
      </w:r>
      <w:r>
        <w:rPr>
          <w:rFonts w:ascii="Times New Roman"/>
          <w:b w:val="false"/>
          <w:i w:val="false"/>
          <w:color w:val="000000"/>
          <w:sz w:val="28"/>
        </w:rPr>
        <w:t>
       Проведена оценка рисков, связанных с использованием новых</w:t>
      </w:r>
      <w:r>
        <w:br/>
      </w:r>
      <w:r>
        <w:rPr>
          <w:rFonts w:ascii="Times New Roman"/>
          <w:b w:val="false"/>
          <w:i w:val="false"/>
          <w:color w:val="000000"/>
          <w:sz w:val="28"/>
        </w:rPr>
        <w:t>
       видов ИКТ                                                  __</w:t>
      </w:r>
      <w:r>
        <w:br/>
      </w:r>
      <w:r>
        <w:rPr>
          <w:rFonts w:ascii="Times New Roman"/>
          <w:b w:val="false"/>
          <w:i w:val="false"/>
          <w:color w:val="000000"/>
          <w:sz w:val="28"/>
        </w:rPr>
        <w:t>
5.1.4. Қызметкерлер үшін АКТ саласындағы оқыту ұйымдастырылды    |__|</w:t>
      </w:r>
      <w:r>
        <w:br/>
      </w:r>
      <w:r>
        <w:rPr>
          <w:rFonts w:ascii="Times New Roman"/>
          <w:b w:val="false"/>
          <w:i w:val="false"/>
          <w:color w:val="000000"/>
          <w:sz w:val="28"/>
        </w:rPr>
        <w:t>
       Организовано обучение в сфере ИКТ для сотрудников          __</w:t>
      </w:r>
      <w:r>
        <w:br/>
      </w:r>
      <w:r>
        <w:rPr>
          <w:rFonts w:ascii="Times New Roman"/>
          <w:b w:val="false"/>
          <w:i w:val="false"/>
          <w:color w:val="000000"/>
          <w:sz w:val="28"/>
        </w:rPr>
        <w:t>
5.1.5. Мекеме ақпараттық технологиялар саласында өзінің          |__|</w:t>
      </w:r>
      <w:r>
        <w:br/>
      </w:r>
      <w:r>
        <w:rPr>
          <w:rFonts w:ascii="Times New Roman"/>
          <w:b w:val="false"/>
          <w:i w:val="false"/>
          <w:color w:val="000000"/>
          <w:sz w:val="28"/>
        </w:rPr>
        <w:t>
       қауіпсіздігін қамтамасыз етуге жауап бермейді</w:t>
      </w:r>
      <w:r>
        <w:br/>
      </w:r>
      <w:r>
        <w:rPr>
          <w:rFonts w:ascii="Times New Roman"/>
          <w:b w:val="false"/>
          <w:i w:val="false"/>
          <w:color w:val="000000"/>
          <w:sz w:val="28"/>
        </w:rPr>
        <w:t>
       Организация не несет ответственности за обеспечение</w:t>
      </w:r>
      <w:r>
        <w:br/>
      </w:r>
      <w:r>
        <w:rPr>
          <w:rFonts w:ascii="Times New Roman"/>
          <w:b w:val="false"/>
          <w:i w:val="false"/>
          <w:color w:val="000000"/>
          <w:sz w:val="28"/>
        </w:rPr>
        <w:t>
       собственной безопасности в области информационных технологий</w:t>
      </w:r>
      <w:r>
        <w:br/>
      </w:r>
      <w:r>
        <w:rPr>
          <w:rFonts w:ascii="Times New Roman"/>
          <w:b w:val="false"/>
          <w:i w:val="false"/>
          <w:color w:val="000000"/>
          <w:sz w:val="28"/>
        </w:rPr>
        <w:t>
5.2. Ұйыммен ақпарат алмасудың қауіпсіздігін қамтамасыз ету үшін</w:t>
      </w:r>
      <w:r>
        <w:br/>
      </w:r>
      <w:r>
        <w:rPr>
          <w:rFonts w:ascii="Times New Roman"/>
          <w:b w:val="false"/>
          <w:i w:val="false"/>
          <w:color w:val="000000"/>
          <w:sz w:val="28"/>
        </w:rPr>
        <w:t>
қандай әдістер қолданылады?</w:t>
      </w:r>
      <w:r>
        <w:br/>
      </w:r>
      <w:r>
        <w:rPr>
          <w:rFonts w:ascii="Times New Roman"/>
          <w:b w:val="false"/>
          <w:i w:val="false"/>
          <w:color w:val="000000"/>
          <w:sz w:val="28"/>
        </w:rPr>
        <w:t>
Какие методы используются для обеспечения безопасности обмена</w:t>
      </w:r>
      <w:r>
        <w:br/>
      </w:r>
      <w:r>
        <w:rPr>
          <w:rFonts w:ascii="Times New Roman"/>
          <w:b w:val="false"/>
          <w:i w:val="false"/>
          <w:color w:val="000000"/>
          <w:sz w:val="28"/>
        </w:rPr>
        <w:t>
информацией с организацией?                                       __</w:t>
      </w:r>
      <w:r>
        <w:br/>
      </w:r>
      <w:r>
        <w:rPr>
          <w:rFonts w:ascii="Times New Roman"/>
          <w:b w:val="false"/>
          <w:i w:val="false"/>
          <w:color w:val="000000"/>
          <w:sz w:val="28"/>
        </w:rPr>
        <w:t>
5.2.1. Электрондық цифрлық қол таңба көмегімен қолданушыны       |__|</w:t>
      </w:r>
      <w:r>
        <w:br/>
      </w:r>
      <w:r>
        <w:rPr>
          <w:rFonts w:ascii="Times New Roman"/>
          <w:b w:val="false"/>
          <w:i w:val="false"/>
          <w:color w:val="000000"/>
          <w:sz w:val="28"/>
        </w:rPr>
        <w:t>
       анықтау</w:t>
      </w:r>
      <w:r>
        <w:br/>
      </w:r>
      <w:r>
        <w:rPr>
          <w:rFonts w:ascii="Times New Roman"/>
          <w:b w:val="false"/>
          <w:i w:val="false"/>
          <w:color w:val="000000"/>
          <w:sz w:val="28"/>
        </w:rPr>
        <w:t>
       Идентификация пользователя с помощью электронной цифровой</w:t>
      </w:r>
      <w:r>
        <w:br/>
      </w:r>
      <w:r>
        <w:rPr>
          <w:rFonts w:ascii="Times New Roman"/>
          <w:b w:val="false"/>
          <w:i w:val="false"/>
          <w:color w:val="000000"/>
          <w:sz w:val="28"/>
        </w:rPr>
        <w:t>
       подписи                                                    __</w:t>
      </w:r>
      <w:r>
        <w:br/>
      </w:r>
      <w:r>
        <w:rPr>
          <w:rFonts w:ascii="Times New Roman"/>
          <w:b w:val="false"/>
          <w:i w:val="false"/>
          <w:color w:val="000000"/>
          <w:sz w:val="28"/>
        </w:rPr>
        <w:t>
5.2.2. Пин-кодты қолдану                                         |__|</w:t>
      </w:r>
      <w:r>
        <w:br/>
      </w:r>
      <w:r>
        <w:rPr>
          <w:rFonts w:ascii="Times New Roman"/>
          <w:b w:val="false"/>
          <w:i w:val="false"/>
          <w:color w:val="000000"/>
          <w:sz w:val="28"/>
        </w:rPr>
        <w:t>
       Использование пин-кода                                     __</w:t>
      </w:r>
      <w:r>
        <w:br/>
      </w:r>
      <w:r>
        <w:rPr>
          <w:rFonts w:ascii="Times New Roman"/>
          <w:b w:val="false"/>
          <w:i w:val="false"/>
          <w:color w:val="000000"/>
          <w:sz w:val="28"/>
        </w:rPr>
        <w:t>
5.2.3. Деректерді криптографиялық шифрлеу                        |__|</w:t>
      </w:r>
      <w:r>
        <w:br/>
      </w:r>
      <w:r>
        <w:rPr>
          <w:rFonts w:ascii="Times New Roman"/>
          <w:b w:val="false"/>
          <w:i w:val="false"/>
          <w:color w:val="000000"/>
          <w:sz w:val="28"/>
        </w:rPr>
        <w:t>
       Криптографическое шифрование данных</w:t>
      </w:r>
      <w:r>
        <w:br/>
      </w:r>
      <w:r>
        <w:rPr>
          <w:rFonts w:ascii="Times New Roman"/>
          <w:b w:val="false"/>
          <w:i w:val="false"/>
          <w:color w:val="000000"/>
          <w:sz w:val="28"/>
        </w:rPr>
        <w:t>
5.3. Өткен жыл ішінде ұйымыңызда төменде берілген АКТ саласындағы</w:t>
      </w:r>
      <w:r>
        <w:br/>
      </w:r>
      <w:r>
        <w:rPr>
          <w:rFonts w:ascii="Times New Roman"/>
          <w:b w:val="false"/>
          <w:i w:val="false"/>
          <w:color w:val="000000"/>
          <w:sz w:val="28"/>
        </w:rPr>
        <w:t>
     қиындықтардың қайсысы кездесті?</w:t>
      </w:r>
      <w:r>
        <w:br/>
      </w:r>
      <w:r>
        <w:rPr>
          <w:rFonts w:ascii="Times New Roman"/>
          <w:b w:val="false"/>
          <w:i w:val="false"/>
          <w:color w:val="000000"/>
          <w:sz w:val="28"/>
        </w:rPr>
        <w:t>
     С какими из ниже перечисленных проблем в сфере ИКТ столкнулась</w:t>
      </w:r>
      <w:r>
        <w:br/>
      </w:r>
      <w:r>
        <w:rPr>
          <w:rFonts w:ascii="Times New Roman"/>
          <w:b w:val="false"/>
          <w:i w:val="false"/>
          <w:color w:val="000000"/>
          <w:sz w:val="28"/>
        </w:rPr>
        <w:t>
     ваша организация в течение прошлого года?                    __</w:t>
      </w:r>
      <w:r>
        <w:br/>
      </w:r>
      <w:r>
        <w:rPr>
          <w:rFonts w:ascii="Times New Roman"/>
          <w:b w:val="false"/>
          <w:i w:val="false"/>
          <w:color w:val="000000"/>
          <w:sz w:val="28"/>
        </w:rPr>
        <w:t>
5.3.1. Экономикалық сипаттағы ақпараттық технологиялар           |__|</w:t>
      </w:r>
      <w:r>
        <w:br/>
      </w:r>
      <w:r>
        <w:rPr>
          <w:rFonts w:ascii="Times New Roman"/>
          <w:b w:val="false"/>
          <w:i w:val="false"/>
          <w:color w:val="000000"/>
          <w:sz w:val="28"/>
        </w:rPr>
        <w:t>
       саласындағы бұзушылықтар</w:t>
      </w:r>
      <w:r>
        <w:br/>
      </w:r>
      <w:r>
        <w:rPr>
          <w:rFonts w:ascii="Times New Roman"/>
          <w:b w:val="false"/>
          <w:i w:val="false"/>
          <w:color w:val="000000"/>
          <w:sz w:val="28"/>
        </w:rPr>
        <w:t>
       Нарушения в сфере информационных технологий экономического</w:t>
      </w:r>
      <w:r>
        <w:br/>
      </w:r>
      <w:r>
        <w:rPr>
          <w:rFonts w:ascii="Times New Roman"/>
          <w:b w:val="false"/>
          <w:i w:val="false"/>
          <w:color w:val="000000"/>
          <w:sz w:val="28"/>
        </w:rPr>
        <w:t>
       характера                                                  __</w:t>
      </w:r>
      <w:r>
        <w:br/>
      </w:r>
      <w:r>
        <w:rPr>
          <w:rFonts w:ascii="Times New Roman"/>
          <w:b w:val="false"/>
          <w:i w:val="false"/>
          <w:color w:val="000000"/>
          <w:sz w:val="28"/>
        </w:rPr>
        <w:t>
5.3.2. Жүйеге санкцияланбаған кіру                               |__|</w:t>
      </w:r>
      <w:r>
        <w:br/>
      </w:r>
      <w:r>
        <w:rPr>
          <w:rFonts w:ascii="Times New Roman"/>
          <w:b w:val="false"/>
          <w:i w:val="false"/>
          <w:color w:val="000000"/>
          <w:sz w:val="28"/>
        </w:rPr>
        <w:t>
       Несанкционированное проникновение в систему                __</w:t>
      </w:r>
      <w:r>
        <w:br/>
      </w:r>
      <w:r>
        <w:rPr>
          <w:rFonts w:ascii="Times New Roman"/>
          <w:b w:val="false"/>
          <w:i w:val="false"/>
          <w:color w:val="000000"/>
          <w:sz w:val="28"/>
        </w:rPr>
        <w:t>
5.3.3. Жұмысты сыртқы тоқтатуға байланысты қызмет көрсете алмау  |__|</w:t>
      </w:r>
      <w:r>
        <w:br/>
      </w:r>
      <w:r>
        <w:rPr>
          <w:rFonts w:ascii="Times New Roman"/>
          <w:b w:val="false"/>
          <w:i w:val="false"/>
          <w:color w:val="000000"/>
          <w:sz w:val="28"/>
        </w:rPr>
        <w:t>
       Невозможность предоставления услуги из-за внешнего</w:t>
      </w:r>
      <w:r>
        <w:br/>
      </w:r>
      <w:r>
        <w:rPr>
          <w:rFonts w:ascii="Times New Roman"/>
          <w:b w:val="false"/>
          <w:i w:val="false"/>
          <w:color w:val="000000"/>
          <w:sz w:val="28"/>
        </w:rPr>
        <w:t>
       блокирования работы                                        __</w:t>
      </w:r>
      <w:r>
        <w:br/>
      </w:r>
      <w:r>
        <w:rPr>
          <w:rFonts w:ascii="Times New Roman"/>
          <w:b w:val="false"/>
          <w:i w:val="false"/>
          <w:color w:val="000000"/>
          <w:sz w:val="28"/>
        </w:rPr>
        <w:t>
5.3.4. Резервтік көшірме мүмкіндігінің болмауынан деректердің    |__|</w:t>
      </w:r>
      <w:r>
        <w:br/>
      </w:r>
      <w:r>
        <w:rPr>
          <w:rFonts w:ascii="Times New Roman"/>
          <w:b w:val="false"/>
          <w:i w:val="false"/>
          <w:color w:val="000000"/>
          <w:sz w:val="28"/>
        </w:rPr>
        <w:t>
       біржола жоғалуы</w:t>
      </w:r>
      <w:r>
        <w:br/>
      </w:r>
      <w:r>
        <w:rPr>
          <w:rFonts w:ascii="Times New Roman"/>
          <w:b w:val="false"/>
          <w:i w:val="false"/>
          <w:color w:val="000000"/>
          <w:sz w:val="28"/>
        </w:rPr>
        <w:t>
       Безвозвратная потеря данных из-за отсутствия возможности</w:t>
      </w:r>
      <w:r>
        <w:br/>
      </w:r>
      <w:r>
        <w:rPr>
          <w:rFonts w:ascii="Times New Roman"/>
          <w:b w:val="false"/>
          <w:i w:val="false"/>
          <w:color w:val="000000"/>
          <w:sz w:val="28"/>
        </w:rPr>
        <w:t>
       резервного копирования                                     __</w:t>
      </w:r>
      <w:r>
        <w:br/>
      </w:r>
      <w:r>
        <w:rPr>
          <w:rFonts w:ascii="Times New Roman"/>
          <w:b w:val="false"/>
          <w:i w:val="false"/>
          <w:color w:val="000000"/>
          <w:sz w:val="28"/>
        </w:rPr>
        <w:t>
5.3.5. Деректердің жартылай немесе біржола жоғалуына әкелген     |__|</w:t>
      </w:r>
      <w:r>
        <w:br/>
      </w:r>
      <w:r>
        <w:rPr>
          <w:rFonts w:ascii="Times New Roman"/>
          <w:b w:val="false"/>
          <w:i w:val="false"/>
          <w:color w:val="000000"/>
          <w:sz w:val="28"/>
        </w:rPr>
        <w:t>
       вирустық шабуыл немесе құрттар-бағдарламалары</w:t>
      </w:r>
      <w:r>
        <w:br/>
      </w:r>
      <w:r>
        <w:rPr>
          <w:rFonts w:ascii="Times New Roman"/>
          <w:b w:val="false"/>
          <w:i w:val="false"/>
          <w:color w:val="000000"/>
          <w:sz w:val="28"/>
        </w:rPr>
        <w:t>
       Вирусная атака, программы-черви, повлекшие частичную или</w:t>
      </w:r>
      <w:r>
        <w:br/>
      </w:r>
      <w:r>
        <w:rPr>
          <w:rFonts w:ascii="Times New Roman"/>
          <w:b w:val="false"/>
          <w:i w:val="false"/>
          <w:color w:val="000000"/>
          <w:sz w:val="28"/>
        </w:rPr>
        <w:t>
       полную потерю данных                                       __</w:t>
      </w:r>
      <w:r>
        <w:br/>
      </w:r>
      <w:r>
        <w:rPr>
          <w:rFonts w:ascii="Times New Roman"/>
          <w:b w:val="false"/>
          <w:i w:val="false"/>
          <w:color w:val="000000"/>
          <w:sz w:val="28"/>
        </w:rPr>
        <w:t>
5.3.6. Деректерді сыртқы тасымалдау желілерімен (оның ішінде     |__|</w:t>
      </w:r>
      <w:r>
        <w:br/>
      </w:r>
      <w:r>
        <w:rPr>
          <w:rFonts w:ascii="Times New Roman"/>
          <w:b w:val="false"/>
          <w:i w:val="false"/>
          <w:color w:val="000000"/>
          <w:sz w:val="28"/>
        </w:rPr>
        <w:t>
       Интернетпен) жұмыс кезінде байланыс сапасының нашарлығы</w:t>
      </w:r>
      <w:r>
        <w:br/>
      </w:r>
      <w:r>
        <w:rPr>
          <w:rFonts w:ascii="Times New Roman"/>
          <w:b w:val="false"/>
          <w:i w:val="false"/>
          <w:color w:val="000000"/>
          <w:sz w:val="28"/>
        </w:rPr>
        <w:t>
       (тоқтаулар мен ажыраулар)</w:t>
      </w:r>
      <w:r>
        <w:br/>
      </w:r>
      <w:r>
        <w:rPr>
          <w:rFonts w:ascii="Times New Roman"/>
          <w:b w:val="false"/>
          <w:i w:val="false"/>
          <w:color w:val="000000"/>
          <w:sz w:val="28"/>
        </w:rPr>
        <w:t>
       Плохое качество связи (остановки и разрывы связи) при</w:t>
      </w:r>
      <w:r>
        <w:br/>
      </w:r>
      <w:r>
        <w:rPr>
          <w:rFonts w:ascii="Times New Roman"/>
          <w:b w:val="false"/>
          <w:i w:val="false"/>
          <w:color w:val="000000"/>
          <w:sz w:val="28"/>
        </w:rPr>
        <w:t>
       работе с внешними сетями и передачи данных (в том числе с</w:t>
      </w:r>
      <w:r>
        <w:br/>
      </w:r>
      <w:r>
        <w:rPr>
          <w:rFonts w:ascii="Times New Roman"/>
          <w:b w:val="false"/>
          <w:i w:val="false"/>
          <w:color w:val="000000"/>
          <w:sz w:val="28"/>
        </w:rPr>
        <w:t>
       Интернет)                                                  __</w:t>
      </w:r>
      <w:r>
        <w:br/>
      </w:r>
      <w:r>
        <w:rPr>
          <w:rFonts w:ascii="Times New Roman"/>
          <w:b w:val="false"/>
          <w:i w:val="false"/>
          <w:color w:val="000000"/>
          <w:sz w:val="28"/>
        </w:rPr>
        <w:t>
5.3.7. Қиындықтар болған жоқ                                     |__|</w:t>
      </w:r>
      <w:r>
        <w:br/>
      </w:r>
      <w:r>
        <w:rPr>
          <w:rFonts w:ascii="Times New Roman"/>
          <w:b w:val="false"/>
          <w:i w:val="false"/>
          <w:color w:val="000000"/>
          <w:sz w:val="28"/>
        </w:rPr>
        <w:t>
       Проблем не возникало                                       __</w:t>
      </w:r>
      <w:r>
        <w:br/>
      </w:r>
      <w:r>
        <w:rPr>
          <w:rFonts w:ascii="Times New Roman"/>
          <w:b w:val="false"/>
          <w:i w:val="false"/>
          <w:color w:val="000000"/>
          <w:sz w:val="28"/>
        </w:rPr>
        <w:t>
5.3.8. Басқа                                                     |__|</w:t>
      </w:r>
      <w:r>
        <w:br/>
      </w:r>
      <w:r>
        <w:rPr>
          <w:rFonts w:ascii="Times New Roman"/>
          <w:b w:val="false"/>
          <w:i w:val="false"/>
          <w:color w:val="000000"/>
          <w:sz w:val="28"/>
        </w:rPr>
        <w:t>
       Другие</w:t>
      </w:r>
      <w:r>
        <w:br/>
      </w:r>
      <w:r>
        <w:rPr>
          <w:rFonts w:ascii="Times New Roman"/>
          <w:b w:val="false"/>
          <w:i w:val="false"/>
          <w:color w:val="000000"/>
          <w:sz w:val="28"/>
        </w:rPr>
        <w:t>
</w:t>
      </w:r>
      <w:r>
        <w:rPr>
          <w:rFonts w:ascii="Times New Roman"/>
          <w:b w:val="false"/>
          <w:i w:val="false"/>
          <w:color w:val="000000"/>
          <w:sz w:val="28"/>
        </w:rPr>
        <w:t>
6. Ақпараттық және коммуникациялық технологияларға жұмсалған шығындар</w:t>
      </w:r>
      <w:r>
        <w:br/>
      </w:r>
      <w:r>
        <w:rPr>
          <w:rFonts w:ascii="Times New Roman"/>
          <w:b w:val="false"/>
          <w:i w:val="false"/>
          <w:color w:val="000000"/>
          <w:sz w:val="28"/>
        </w:rPr>
        <w:t>
   Затраты на информационные и коммуникационные технологии</w:t>
      </w:r>
      <w:r>
        <w:br/>
      </w:r>
      <w:r>
        <w:rPr>
          <w:rFonts w:ascii="Times New Roman"/>
          <w:b w:val="false"/>
          <w:i w:val="false"/>
          <w:color w:val="000000"/>
          <w:sz w:val="28"/>
        </w:rPr>
        <w:t>
                                                          мың теңге</w:t>
      </w:r>
      <w:r>
        <w:br/>
      </w:r>
      <w:r>
        <w:rPr>
          <w:rFonts w:ascii="Times New Roman"/>
          <w:b w:val="false"/>
          <w:i w:val="false"/>
          <w:color w:val="000000"/>
          <w:sz w:val="28"/>
        </w:rPr>
        <w:t>
                                                          тысяч тенге</w:t>
      </w:r>
      <w:r>
        <w:br/>
      </w:r>
      <w:r>
        <w:rPr>
          <w:rFonts w:ascii="Times New Roman"/>
          <w:b w:val="false"/>
          <w:i w:val="false"/>
          <w:color w:val="000000"/>
          <w:sz w:val="28"/>
        </w:rPr>
        <w:t>
                                                              ______</w:t>
      </w:r>
      <w:r>
        <w:br/>
      </w:r>
      <w:r>
        <w:rPr>
          <w:rFonts w:ascii="Times New Roman"/>
          <w:b w:val="false"/>
          <w:i w:val="false"/>
          <w:color w:val="000000"/>
          <w:sz w:val="28"/>
        </w:rPr>
        <w:t>
6.1. Ақпараттық және коммуникациялық технологияларға         |______|</w:t>
      </w:r>
      <w:r>
        <w:br/>
      </w:r>
      <w:r>
        <w:rPr>
          <w:rFonts w:ascii="Times New Roman"/>
          <w:b w:val="false"/>
          <w:i w:val="false"/>
          <w:color w:val="000000"/>
          <w:sz w:val="28"/>
        </w:rPr>
        <w:t>
     байланысты шығындардың жалпы сомасын көрсетіңіз</w:t>
      </w:r>
      <w:r>
        <w:br/>
      </w:r>
      <w:r>
        <w:rPr>
          <w:rFonts w:ascii="Times New Roman"/>
          <w:b w:val="false"/>
          <w:i w:val="false"/>
          <w:color w:val="000000"/>
          <w:sz w:val="28"/>
        </w:rPr>
        <w:t>
     Укажите общую сумму затрат на информационные и</w:t>
      </w:r>
      <w:r>
        <w:br/>
      </w:r>
      <w:r>
        <w:rPr>
          <w:rFonts w:ascii="Times New Roman"/>
          <w:b w:val="false"/>
          <w:i w:val="false"/>
          <w:color w:val="000000"/>
          <w:sz w:val="28"/>
        </w:rPr>
        <w:t>
     коммуникационные технологии                              ______</w:t>
      </w:r>
      <w:r>
        <w:br/>
      </w:r>
      <w:r>
        <w:rPr>
          <w:rFonts w:ascii="Times New Roman"/>
          <w:b w:val="false"/>
          <w:i w:val="false"/>
          <w:color w:val="000000"/>
          <w:sz w:val="28"/>
        </w:rPr>
        <w:t>
6.1.1. Есептеуіш техникасын (компьютерлер, серверлер,        |______|</w:t>
      </w:r>
      <w:r>
        <w:br/>
      </w:r>
      <w:r>
        <w:rPr>
          <w:rFonts w:ascii="Times New Roman"/>
          <w:b w:val="false"/>
          <w:i w:val="false"/>
          <w:color w:val="000000"/>
          <w:sz w:val="28"/>
        </w:rPr>
        <w:t>
       принтерлер, сканерлер, жергілікті желілерде</w:t>
      </w:r>
      <w:r>
        <w:br/>
      </w:r>
      <w:r>
        <w:rPr>
          <w:rFonts w:ascii="Times New Roman"/>
          <w:b w:val="false"/>
          <w:i w:val="false"/>
          <w:color w:val="000000"/>
          <w:sz w:val="28"/>
        </w:rPr>
        <w:t>
       қолданылатын жабдықтар және басқалар) сатып алуға</w:t>
      </w:r>
      <w:r>
        <w:br/>
      </w:r>
      <w:r>
        <w:rPr>
          <w:rFonts w:ascii="Times New Roman"/>
          <w:b w:val="false"/>
          <w:i w:val="false"/>
          <w:color w:val="000000"/>
          <w:sz w:val="28"/>
        </w:rPr>
        <w:t>
       (орнату мен реттеуді қоса) кеткен шығындар</w:t>
      </w:r>
      <w:r>
        <w:br/>
      </w:r>
      <w:r>
        <w:rPr>
          <w:rFonts w:ascii="Times New Roman"/>
          <w:b w:val="false"/>
          <w:i w:val="false"/>
          <w:color w:val="000000"/>
          <w:sz w:val="28"/>
        </w:rPr>
        <w:t>
       Затраты на приобретение (включая установку и наладку)</w:t>
      </w:r>
      <w:r>
        <w:br/>
      </w:r>
      <w:r>
        <w:rPr>
          <w:rFonts w:ascii="Times New Roman"/>
          <w:b w:val="false"/>
          <w:i w:val="false"/>
          <w:color w:val="000000"/>
          <w:sz w:val="28"/>
        </w:rPr>
        <w:t>
       вычислительной техники (компьютеры, серверы, принтеры,</w:t>
      </w:r>
      <w:r>
        <w:br/>
      </w:r>
      <w:r>
        <w:rPr>
          <w:rFonts w:ascii="Times New Roman"/>
          <w:b w:val="false"/>
          <w:i w:val="false"/>
          <w:color w:val="000000"/>
          <w:sz w:val="28"/>
        </w:rPr>
        <w:t>
       сканеры, оборудование для локальных сетей и другие)    ______</w:t>
      </w:r>
      <w:r>
        <w:br/>
      </w:r>
      <w:r>
        <w:rPr>
          <w:rFonts w:ascii="Times New Roman"/>
          <w:b w:val="false"/>
          <w:i w:val="false"/>
          <w:color w:val="000000"/>
          <w:sz w:val="28"/>
        </w:rPr>
        <w:t>
6.1.2. Лицензиялық келісім негізінде қолданылатын            |______|</w:t>
      </w:r>
      <w:r>
        <w:br/>
      </w:r>
      <w:r>
        <w:rPr>
          <w:rFonts w:ascii="Times New Roman"/>
          <w:b w:val="false"/>
          <w:i w:val="false"/>
          <w:color w:val="000000"/>
          <w:sz w:val="28"/>
        </w:rPr>
        <w:t>
       бағдарламалық құралдарды сатып алуға кеткен шығындар</w:t>
      </w:r>
      <w:r>
        <w:br/>
      </w:r>
      <w:r>
        <w:rPr>
          <w:rFonts w:ascii="Times New Roman"/>
          <w:b w:val="false"/>
          <w:i w:val="false"/>
          <w:color w:val="000000"/>
          <w:sz w:val="28"/>
        </w:rPr>
        <w:t>
       Затраты на приобретение программных средств,</w:t>
      </w:r>
      <w:r>
        <w:br/>
      </w:r>
      <w:r>
        <w:rPr>
          <w:rFonts w:ascii="Times New Roman"/>
          <w:b w:val="false"/>
          <w:i w:val="false"/>
          <w:color w:val="000000"/>
          <w:sz w:val="28"/>
        </w:rPr>
        <w:t>
       используемых на основе лицензионного соглашения        ______</w:t>
      </w:r>
      <w:r>
        <w:br/>
      </w:r>
      <w:r>
        <w:rPr>
          <w:rFonts w:ascii="Times New Roman"/>
          <w:b w:val="false"/>
          <w:i w:val="false"/>
          <w:color w:val="000000"/>
          <w:sz w:val="28"/>
        </w:rPr>
        <w:t>
6.1.3. Ұйым ішінде бағдарламалық қамтамасыз етуді өзіндік    |______|</w:t>
      </w:r>
      <w:r>
        <w:br/>
      </w:r>
      <w:r>
        <w:rPr>
          <w:rFonts w:ascii="Times New Roman"/>
          <w:b w:val="false"/>
          <w:i w:val="false"/>
          <w:color w:val="000000"/>
          <w:sz w:val="28"/>
        </w:rPr>
        <w:t>
       әзірлеуге жұмсалған шығындар</w:t>
      </w:r>
      <w:r>
        <w:br/>
      </w:r>
      <w:r>
        <w:rPr>
          <w:rFonts w:ascii="Times New Roman"/>
          <w:b w:val="false"/>
          <w:i w:val="false"/>
          <w:color w:val="000000"/>
          <w:sz w:val="28"/>
        </w:rPr>
        <w:t>
       Затраты на самостоятельную разработку программного</w:t>
      </w:r>
      <w:r>
        <w:br/>
      </w:r>
      <w:r>
        <w:rPr>
          <w:rFonts w:ascii="Times New Roman"/>
          <w:b w:val="false"/>
          <w:i w:val="false"/>
          <w:color w:val="000000"/>
          <w:sz w:val="28"/>
        </w:rPr>
        <w:t>
       обеспечения внутри организации                         ______</w:t>
      </w:r>
      <w:r>
        <w:br/>
      </w:r>
      <w:r>
        <w:rPr>
          <w:rFonts w:ascii="Times New Roman"/>
          <w:b w:val="false"/>
          <w:i w:val="false"/>
          <w:color w:val="000000"/>
          <w:sz w:val="28"/>
        </w:rPr>
        <w:t>
6.1.4. Интернет байланысы қызметтеріне ақы төлеуге жұмсалған |______|</w:t>
      </w:r>
      <w:r>
        <w:br/>
      </w:r>
      <w:r>
        <w:rPr>
          <w:rFonts w:ascii="Times New Roman"/>
          <w:b w:val="false"/>
          <w:i w:val="false"/>
          <w:color w:val="000000"/>
          <w:sz w:val="28"/>
        </w:rPr>
        <w:t>
       шығындар</w:t>
      </w:r>
      <w:r>
        <w:br/>
      </w:r>
      <w:r>
        <w:rPr>
          <w:rFonts w:ascii="Times New Roman"/>
          <w:b w:val="false"/>
          <w:i w:val="false"/>
          <w:color w:val="000000"/>
          <w:sz w:val="28"/>
        </w:rPr>
        <w:t>
       Затраты на оплату услуг связи Интернет                 ______</w:t>
      </w:r>
      <w:r>
        <w:br/>
      </w:r>
      <w:r>
        <w:rPr>
          <w:rFonts w:ascii="Times New Roman"/>
          <w:b w:val="false"/>
          <w:i w:val="false"/>
          <w:color w:val="000000"/>
          <w:sz w:val="28"/>
        </w:rPr>
        <w:t>
6.1.5. Ақпараттық технологияларды жетілдірумен айналысатын   |______|</w:t>
      </w:r>
      <w:r>
        <w:br/>
      </w:r>
      <w:r>
        <w:rPr>
          <w:rFonts w:ascii="Times New Roman"/>
          <w:b w:val="false"/>
          <w:i w:val="false"/>
          <w:color w:val="000000"/>
          <w:sz w:val="28"/>
        </w:rPr>
        <w:t>
       және оларды пайдаланатын қызметкерлерді оқытуға</w:t>
      </w:r>
      <w:r>
        <w:br/>
      </w:r>
      <w:r>
        <w:rPr>
          <w:rFonts w:ascii="Times New Roman"/>
          <w:b w:val="false"/>
          <w:i w:val="false"/>
          <w:color w:val="000000"/>
          <w:sz w:val="28"/>
        </w:rPr>
        <w:t>
       кеткен шығындар</w:t>
      </w:r>
      <w:r>
        <w:br/>
      </w:r>
      <w:r>
        <w:rPr>
          <w:rFonts w:ascii="Times New Roman"/>
          <w:b w:val="false"/>
          <w:i w:val="false"/>
          <w:color w:val="000000"/>
          <w:sz w:val="28"/>
        </w:rPr>
        <w:t>
       Затраты на обучение сотрудников, связанное с</w:t>
      </w:r>
      <w:r>
        <w:br/>
      </w:r>
      <w:r>
        <w:rPr>
          <w:rFonts w:ascii="Times New Roman"/>
          <w:b w:val="false"/>
          <w:i w:val="false"/>
          <w:color w:val="000000"/>
          <w:sz w:val="28"/>
        </w:rPr>
        <w:t>
       развитием и использованием информационных технологий   ______</w:t>
      </w:r>
      <w:r>
        <w:br/>
      </w:r>
      <w:r>
        <w:rPr>
          <w:rFonts w:ascii="Times New Roman"/>
          <w:b w:val="false"/>
          <w:i w:val="false"/>
          <w:color w:val="000000"/>
          <w:sz w:val="28"/>
        </w:rPr>
        <w:t>
6.1.6. Ақпараттық технологиялармен (байланыс қызметтері мен  |______|</w:t>
      </w:r>
      <w:r>
        <w:br/>
      </w:r>
      <w:r>
        <w:rPr>
          <w:rFonts w:ascii="Times New Roman"/>
          <w:b w:val="false"/>
          <w:i w:val="false"/>
          <w:color w:val="000000"/>
          <w:sz w:val="28"/>
        </w:rPr>
        <w:t>
       оқытудан басқа) байланысты өзге ұйымдар мен мамандар</w:t>
      </w:r>
      <w:r>
        <w:br/>
      </w:r>
      <w:r>
        <w:rPr>
          <w:rFonts w:ascii="Times New Roman"/>
          <w:b w:val="false"/>
          <w:i w:val="false"/>
          <w:color w:val="000000"/>
          <w:sz w:val="28"/>
        </w:rPr>
        <w:t>
       көрсеткен қызметке ақы төлеу үшін кеткен шығындар</w:t>
      </w:r>
      <w:r>
        <w:br/>
      </w:r>
      <w:r>
        <w:rPr>
          <w:rFonts w:ascii="Times New Roman"/>
          <w:b w:val="false"/>
          <w:i w:val="false"/>
          <w:color w:val="000000"/>
          <w:sz w:val="28"/>
        </w:rPr>
        <w:t>
       Затраты на оплату услуг сторонних организаций и</w:t>
      </w:r>
      <w:r>
        <w:br/>
      </w:r>
      <w:r>
        <w:rPr>
          <w:rFonts w:ascii="Times New Roman"/>
          <w:b w:val="false"/>
          <w:i w:val="false"/>
          <w:color w:val="000000"/>
          <w:sz w:val="28"/>
        </w:rPr>
        <w:t>
       специалистов, связанных с информационными</w:t>
      </w:r>
      <w:r>
        <w:br/>
      </w:r>
      <w:r>
        <w:rPr>
          <w:rFonts w:ascii="Times New Roman"/>
          <w:b w:val="false"/>
          <w:i w:val="false"/>
          <w:color w:val="000000"/>
          <w:sz w:val="28"/>
        </w:rPr>
        <w:t>
       технологиями (кроме услуг связи и обучения)            ______</w:t>
      </w:r>
      <w:r>
        <w:br/>
      </w:r>
      <w:r>
        <w:rPr>
          <w:rFonts w:ascii="Times New Roman"/>
          <w:b w:val="false"/>
          <w:i w:val="false"/>
          <w:color w:val="000000"/>
          <w:sz w:val="28"/>
        </w:rPr>
        <w:t>
6.1.7. Интернет желісінде жарнамаға кеткен шығындар          |______|</w:t>
      </w:r>
      <w:r>
        <w:br/>
      </w:r>
      <w:r>
        <w:rPr>
          <w:rFonts w:ascii="Times New Roman"/>
          <w:b w:val="false"/>
          <w:i w:val="false"/>
          <w:color w:val="000000"/>
          <w:sz w:val="28"/>
        </w:rPr>
        <w:t>
       Затраты на рекламу в сети Интернет                     ______</w:t>
      </w:r>
      <w:r>
        <w:br/>
      </w:r>
      <w:r>
        <w:rPr>
          <w:rFonts w:ascii="Times New Roman"/>
          <w:b w:val="false"/>
          <w:i w:val="false"/>
          <w:color w:val="000000"/>
          <w:sz w:val="28"/>
        </w:rPr>
        <w:t>
6.1.8. Интернет-ресурстарды құруға және ұстауға кеткен       |______|</w:t>
      </w:r>
      <w:r>
        <w:br/>
      </w:r>
      <w:r>
        <w:rPr>
          <w:rFonts w:ascii="Times New Roman"/>
          <w:b w:val="false"/>
          <w:i w:val="false"/>
          <w:color w:val="000000"/>
          <w:sz w:val="28"/>
        </w:rPr>
        <w:t>
       шығындар</w:t>
      </w:r>
      <w:r>
        <w:br/>
      </w:r>
      <w:r>
        <w:rPr>
          <w:rFonts w:ascii="Times New Roman"/>
          <w:b w:val="false"/>
          <w:i w:val="false"/>
          <w:color w:val="000000"/>
          <w:sz w:val="28"/>
        </w:rPr>
        <w:t>
       Затраты на создание и содержание Интернет-ресурсов     ______</w:t>
      </w:r>
      <w:r>
        <w:br/>
      </w:r>
      <w:r>
        <w:rPr>
          <w:rFonts w:ascii="Times New Roman"/>
          <w:b w:val="false"/>
          <w:i w:val="false"/>
          <w:color w:val="000000"/>
          <w:sz w:val="28"/>
        </w:rPr>
        <w:t>
6.1.9. Ақпараттық және коммуникациялық технологияларға       |______|</w:t>
      </w:r>
      <w:r>
        <w:br/>
      </w:r>
      <w:r>
        <w:rPr>
          <w:rFonts w:ascii="Times New Roman"/>
          <w:b w:val="false"/>
          <w:i w:val="false"/>
          <w:color w:val="000000"/>
          <w:sz w:val="28"/>
        </w:rPr>
        <w:t>
       байланысты өзге де шығындар</w:t>
      </w:r>
      <w:r>
        <w:br/>
      </w:r>
      <w:r>
        <w:rPr>
          <w:rFonts w:ascii="Times New Roman"/>
          <w:b w:val="false"/>
          <w:i w:val="false"/>
          <w:color w:val="000000"/>
          <w:sz w:val="28"/>
        </w:rPr>
        <w:t>
       Прочие затраты на информационные и коммуникационные</w:t>
      </w:r>
      <w:r>
        <w:br/>
      </w:r>
      <w:r>
        <w:rPr>
          <w:rFonts w:ascii="Times New Roman"/>
          <w:b w:val="false"/>
          <w:i w:val="false"/>
          <w:color w:val="000000"/>
          <w:sz w:val="28"/>
        </w:rPr>
        <w:t>
       технологии</w:t>
      </w:r>
      <w:r>
        <w:br/>
      </w:r>
      <w:r>
        <w:rPr>
          <w:rFonts w:ascii="Times New Roman"/>
          <w:b w:val="false"/>
          <w:i w:val="false"/>
          <w:color w:val="000000"/>
          <w:sz w:val="28"/>
        </w:rPr>
        <w:t>
6.2. АКТ құралдарын жалға алуға жұмсалған шығындар сомасын</w:t>
      </w:r>
      <w:r>
        <w:br/>
      </w:r>
      <w:r>
        <w:rPr>
          <w:rFonts w:ascii="Times New Roman"/>
          <w:b w:val="false"/>
          <w:i w:val="false"/>
          <w:color w:val="000000"/>
          <w:sz w:val="28"/>
        </w:rPr>
        <w:t>
     көрсетіңіз:</w:t>
      </w:r>
      <w:r>
        <w:br/>
      </w:r>
      <w:r>
        <w:rPr>
          <w:rFonts w:ascii="Times New Roman"/>
          <w:b w:val="false"/>
          <w:i w:val="false"/>
          <w:color w:val="000000"/>
          <w:sz w:val="28"/>
        </w:rPr>
        <w:t>
     Укажите сумму затрат на прокат средств ИКТ:</w:t>
      </w:r>
      <w:r>
        <w:br/>
      </w:r>
      <w:r>
        <w:rPr>
          <w:rFonts w:ascii="Times New Roman"/>
          <w:b w:val="false"/>
          <w:i w:val="false"/>
          <w:color w:val="000000"/>
          <w:sz w:val="28"/>
        </w:rPr>
        <w:t>
6.2.1. Компьютерлік жабдықтар (компьютерлер, серверлер, принтерлер,</w:t>
      </w:r>
      <w:r>
        <w:br/>
      </w:r>
      <w:r>
        <w:rPr>
          <w:rFonts w:ascii="Times New Roman"/>
          <w:b w:val="false"/>
          <w:i w:val="false"/>
          <w:color w:val="000000"/>
          <w:sz w:val="28"/>
        </w:rPr>
        <w:t>
       сканерлер, жергілікті желілерде қолданатын жабдықтар және</w:t>
      </w:r>
      <w:r>
        <w:br/>
      </w:r>
      <w:r>
        <w:rPr>
          <w:rFonts w:ascii="Times New Roman"/>
          <w:b w:val="false"/>
          <w:i w:val="false"/>
          <w:color w:val="000000"/>
          <w:sz w:val="28"/>
        </w:rPr>
        <w:t>
       басқалар)</w:t>
      </w:r>
      <w:r>
        <w:br/>
      </w:r>
      <w:r>
        <w:rPr>
          <w:rFonts w:ascii="Times New Roman"/>
          <w:b w:val="false"/>
          <w:i w:val="false"/>
          <w:color w:val="000000"/>
          <w:sz w:val="28"/>
        </w:rPr>
        <w:t>
       Компьютерное оборудование (компьютеры, серверы, принтеры,</w:t>
      </w:r>
      <w:r>
        <w:br/>
      </w:r>
      <w:r>
        <w:rPr>
          <w:rFonts w:ascii="Times New Roman"/>
          <w:b w:val="false"/>
          <w:i w:val="false"/>
          <w:color w:val="000000"/>
          <w:sz w:val="28"/>
        </w:rPr>
        <w:t>
       сканеры, оборудование для локальных сетей и другие)</w:t>
      </w:r>
      <w:r>
        <w:br/>
      </w:r>
      <w:r>
        <w:rPr>
          <w:rFonts w:ascii="Times New Roman"/>
          <w:b w:val="false"/>
          <w:i w:val="false"/>
          <w:color w:val="000000"/>
          <w:sz w:val="28"/>
        </w:rPr>
        <w:t>
</w:t>
      </w:r>
      <w:r>
        <w:rPr>
          <w:rFonts w:ascii="Times New Roman"/>
          <w:b w:val="false"/>
          <w:i w:val="false"/>
          <w:color w:val="000000"/>
          <w:sz w:val="28"/>
        </w:rPr>
        <w:t>
7. АКТ шығындарын қаржыландыру көздері</w:t>
      </w:r>
      <w:r>
        <w:br/>
      </w:r>
      <w:r>
        <w:rPr>
          <w:rFonts w:ascii="Times New Roman"/>
          <w:b w:val="false"/>
          <w:i w:val="false"/>
          <w:color w:val="000000"/>
          <w:sz w:val="28"/>
        </w:rPr>
        <w:t>
   Источники финансирования затрат на ИКТ</w:t>
      </w:r>
      <w:r>
        <w:br/>
      </w:r>
      <w:r>
        <w:rPr>
          <w:rFonts w:ascii="Times New Roman"/>
          <w:b w:val="false"/>
          <w:i w:val="false"/>
          <w:color w:val="000000"/>
          <w:sz w:val="28"/>
        </w:rPr>
        <w:t>
                                                          мың теңге</w:t>
      </w:r>
      <w:r>
        <w:br/>
      </w:r>
      <w:r>
        <w:rPr>
          <w:rFonts w:ascii="Times New Roman"/>
          <w:b w:val="false"/>
          <w:i w:val="false"/>
          <w:color w:val="000000"/>
          <w:sz w:val="28"/>
        </w:rPr>
        <w:t>
                                                          тысяч тенге</w:t>
      </w:r>
      <w:r>
        <w:br/>
      </w:r>
      <w:r>
        <w:rPr>
          <w:rFonts w:ascii="Times New Roman"/>
          <w:b w:val="false"/>
          <w:i w:val="false"/>
          <w:color w:val="000000"/>
          <w:sz w:val="28"/>
        </w:rPr>
        <w:t>
                                                              ______</w:t>
      </w:r>
      <w:r>
        <w:br/>
      </w:r>
      <w:r>
        <w:rPr>
          <w:rFonts w:ascii="Times New Roman"/>
          <w:b w:val="false"/>
          <w:i w:val="false"/>
          <w:color w:val="000000"/>
          <w:sz w:val="28"/>
        </w:rPr>
        <w:t>
7.1. Кәсіпорын қаражаты                                      |______|</w:t>
      </w:r>
      <w:r>
        <w:br/>
      </w:r>
      <w:r>
        <w:rPr>
          <w:rFonts w:ascii="Times New Roman"/>
          <w:b w:val="false"/>
          <w:i w:val="false"/>
          <w:color w:val="000000"/>
          <w:sz w:val="28"/>
        </w:rPr>
        <w:t>
     Средства предприятия                                     ______</w:t>
      </w:r>
      <w:r>
        <w:br/>
      </w:r>
      <w:r>
        <w:rPr>
          <w:rFonts w:ascii="Times New Roman"/>
          <w:b w:val="false"/>
          <w:i w:val="false"/>
          <w:color w:val="000000"/>
          <w:sz w:val="28"/>
        </w:rPr>
        <w:t>
7.2. Республикалық бюджет                                    |______|</w:t>
      </w:r>
      <w:r>
        <w:br/>
      </w:r>
      <w:r>
        <w:rPr>
          <w:rFonts w:ascii="Times New Roman"/>
          <w:b w:val="false"/>
          <w:i w:val="false"/>
          <w:color w:val="000000"/>
          <w:sz w:val="28"/>
        </w:rPr>
        <w:t>
     Республиканский бюджет                                   ______</w:t>
      </w:r>
      <w:r>
        <w:br/>
      </w:r>
      <w:r>
        <w:rPr>
          <w:rFonts w:ascii="Times New Roman"/>
          <w:b w:val="false"/>
          <w:i w:val="false"/>
          <w:color w:val="000000"/>
          <w:sz w:val="28"/>
        </w:rPr>
        <w:t>
7.3. Жергілікті бюджет                                       |______|</w:t>
      </w:r>
      <w:r>
        <w:br/>
      </w:r>
      <w:r>
        <w:rPr>
          <w:rFonts w:ascii="Times New Roman"/>
          <w:b w:val="false"/>
          <w:i w:val="false"/>
          <w:color w:val="000000"/>
          <w:sz w:val="28"/>
        </w:rPr>
        <w:t>
     Местный бюджет                                           ______</w:t>
      </w:r>
      <w:r>
        <w:br/>
      </w:r>
      <w:r>
        <w:rPr>
          <w:rFonts w:ascii="Times New Roman"/>
          <w:b w:val="false"/>
          <w:i w:val="false"/>
          <w:color w:val="000000"/>
          <w:sz w:val="28"/>
        </w:rPr>
        <w:t>
7.4. Шетелдік инвестициялар                                  |______|</w:t>
      </w:r>
      <w:r>
        <w:br/>
      </w:r>
      <w:r>
        <w:rPr>
          <w:rFonts w:ascii="Times New Roman"/>
          <w:b w:val="false"/>
          <w:i w:val="false"/>
          <w:color w:val="000000"/>
          <w:sz w:val="28"/>
        </w:rPr>
        <w:t>
     Иностранные инвестиции                                   ______</w:t>
      </w:r>
      <w:r>
        <w:br/>
      </w:r>
      <w:r>
        <w:rPr>
          <w:rFonts w:ascii="Times New Roman"/>
          <w:b w:val="false"/>
          <w:i w:val="false"/>
          <w:color w:val="000000"/>
          <w:sz w:val="28"/>
        </w:rPr>
        <w:t>
7.5. Қарыз қаражаттар                                        |______|</w:t>
      </w:r>
      <w:r>
        <w:br/>
      </w:r>
      <w:r>
        <w:rPr>
          <w:rFonts w:ascii="Times New Roman"/>
          <w:b w:val="false"/>
          <w:i w:val="false"/>
          <w:color w:val="000000"/>
          <w:sz w:val="28"/>
        </w:rPr>
        <w:t>
     Заемные средства</w:t>
      </w:r>
      <w:r>
        <w:br/>
      </w:r>
      <w:r>
        <w:rPr>
          <w:rFonts w:ascii="Times New Roman"/>
          <w:b w:val="false"/>
          <w:i w:val="false"/>
          <w:color w:val="000000"/>
          <w:sz w:val="28"/>
        </w:rPr>
        <w:t>
</w:t>
      </w:r>
      <w:r>
        <w:rPr>
          <w:rFonts w:ascii="Times New Roman"/>
          <w:b w:val="false"/>
          <w:i w:val="false"/>
          <w:color w:val="000000"/>
          <w:sz w:val="28"/>
        </w:rPr>
        <w:t>
8. АКТ пайдалануды тежеуші факторлар</w:t>
      </w:r>
      <w:r>
        <w:br/>
      </w:r>
      <w:r>
        <w:rPr>
          <w:rFonts w:ascii="Times New Roman"/>
          <w:b w:val="false"/>
          <w:i w:val="false"/>
          <w:color w:val="000000"/>
          <w:sz w:val="28"/>
        </w:rPr>
        <w:t>
   Факторы, сдерживающие использование ИКТ</w:t>
      </w:r>
      <w:r>
        <w:br/>
      </w:r>
      <w:r>
        <w:rPr>
          <w:rFonts w:ascii="Times New Roman"/>
          <w:b w:val="false"/>
          <w:i w:val="false"/>
          <w:color w:val="000000"/>
          <w:sz w:val="28"/>
        </w:rPr>
        <w:t>
8.1. АКТ пайдалануды тежеуші факторлар мен себептерді көрсетіңіз</w:t>
      </w:r>
      <w:r>
        <w:br/>
      </w:r>
      <w:r>
        <w:rPr>
          <w:rFonts w:ascii="Times New Roman"/>
          <w:b w:val="false"/>
          <w:i w:val="false"/>
          <w:color w:val="000000"/>
          <w:sz w:val="28"/>
        </w:rPr>
        <w:t>
     Укажите причины (факторы), сдерживающие использование ИКТ</w:t>
      </w:r>
      <w:r>
        <w:br/>
      </w:r>
      <w:r>
        <w:rPr>
          <w:rFonts w:ascii="Times New Roman"/>
          <w:b w:val="false"/>
          <w:i w:val="false"/>
          <w:color w:val="000000"/>
          <w:sz w:val="28"/>
        </w:rPr>
        <w:t>
8.1.1. Технологиялық факторлар:</w:t>
      </w:r>
      <w:r>
        <w:br/>
      </w:r>
      <w:r>
        <w:rPr>
          <w:rFonts w:ascii="Times New Roman"/>
          <w:b w:val="false"/>
          <w:i w:val="false"/>
          <w:color w:val="000000"/>
          <w:sz w:val="28"/>
        </w:rPr>
        <w:t>
       Технологические факторы:                                   __</w:t>
      </w:r>
      <w:r>
        <w:br/>
      </w:r>
      <w:r>
        <w:rPr>
          <w:rFonts w:ascii="Times New Roman"/>
          <w:b w:val="false"/>
          <w:i w:val="false"/>
          <w:color w:val="000000"/>
          <w:sz w:val="28"/>
        </w:rPr>
        <w:t>
8.1.1.1. Өте күрделі техникалық қиындықтар                       |__|</w:t>
      </w:r>
      <w:r>
        <w:br/>
      </w:r>
      <w:r>
        <w:rPr>
          <w:rFonts w:ascii="Times New Roman"/>
          <w:b w:val="false"/>
          <w:i w:val="false"/>
          <w:color w:val="000000"/>
          <w:sz w:val="28"/>
        </w:rPr>
        <w:t>
         Слишком большие технические сложности                    __</w:t>
      </w:r>
      <w:r>
        <w:br/>
      </w:r>
      <w:r>
        <w:rPr>
          <w:rFonts w:ascii="Times New Roman"/>
          <w:b w:val="false"/>
          <w:i w:val="false"/>
          <w:color w:val="000000"/>
          <w:sz w:val="28"/>
        </w:rPr>
        <w:t>
8.1.1.2. Қолда бар техникалық және бағдарламалық құралдар        |__|</w:t>
      </w:r>
      <w:r>
        <w:br/>
      </w:r>
      <w:r>
        <w:rPr>
          <w:rFonts w:ascii="Times New Roman"/>
          <w:b w:val="false"/>
          <w:i w:val="false"/>
          <w:color w:val="000000"/>
          <w:sz w:val="28"/>
        </w:rPr>
        <w:t>
         мүмкіндіктерінің кәсіпорынның ерекше қажеттіліктеріне</w:t>
      </w:r>
      <w:r>
        <w:br/>
      </w:r>
      <w:r>
        <w:rPr>
          <w:rFonts w:ascii="Times New Roman"/>
          <w:b w:val="false"/>
          <w:i w:val="false"/>
          <w:color w:val="000000"/>
          <w:sz w:val="28"/>
        </w:rPr>
        <w:t>
         сәйкес келмеуі</w:t>
      </w:r>
      <w:r>
        <w:br/>
      </w:r>
      <w:r>
        <w:rPr>
          <w:rFonts w:ascii="Times New Roman"/>
          <w:b w:val="false"/>
          <w:i w:val="false"/>
          <w:color w:val="000000"/>
          <w:sz w:val="28"/>
        </w:rPr>
        <w:t>
         Несоответствие возможностей, существующих технических и</w:t>
      </w:r>
      <w:r>
        <w:br/>
      </w:r>
      <w:r>
        <w:rPr>
          <w:rFonts w:ascii="Times New Roman"/>
          <w:b w:val="false"/>
          <w:i w:val="false"/>
          <w:color w:val="000000"/>
          <w:sz w:val="28"/>
        </w:rPr>
        <w:t>
         программных средств специфическим потребностям</w:t>
      </w:r>
      <w:r>
        <w:br/>
      </w:r>
      <w:r>
        <w:rPr>
          <w:rFonts w:ascii="Times New Roman"/>
          <w:b w:val="false"/>
          <w:i w:val="false"/>
          <w:color w:val="000000"/>
          <w:sz w:val="28"/>
        </w:rPr>
        <w:t>
         предприятия                                              __</w:t>
      </w:r>
      <w:r>
        <w:br/>
      </w:r>
      <w:r>
        <w:rPr>
          <w:rFonts w:ascii="Times New Roman"/>
          <w:b w:val="false"/>
          <w:i w:val="false"/>
          <w:color w:val="000000"/>
          <w:sz w:val="28"/>
        </w:rPr>
        <w:t>
8.1.1.3. Телекоммуникация желілеріне қосылуға техникалық         |__|</w:t>
      </w:r>
      <w:r>
        <w:br/>
      </w:r>
      <w:r>
        <w:rPr>
          <w:rFonts w:ascii="Times New Roman"/>
          <w:b w:val="false"/>
          <w:i w:val="false"/>
          <w:color w:val="000000"/>
          <w:sz w:val="28"/>
        </w:rPr>
        <w:t>
         мүмкіндіктің жоқтығы</w:t>
      </w:r>
      <w:r>
        <w:br/>
      </w:r>
      <w:r>
        <w:rPr>
          <w:rFonts w:ascii="Times New Roman"/>
          <w:b w:val="false"/>
          <w:i w:val="false"/>
          <w:color w:val="000000"/>
          <w:sz w:val="28"/>
        </w:rPr>
        <w:t>
         Отсутствие технической возможности подключения к сетям</w:t>
      </w:r>
      <w:r>
        <w:br/>
      </w:r>
      <w:r>
        <w:rPr>
          <w:rFonts w:ascii="Times New Roman"/>
          <w:b w:val="false"/>
          <w:i w:val="false"/>
          <w:color w:val="000000"/>
          <w:sz w:val="28"/>
        </w:rPr>
        <w:t>
         телекоммуникаций                                         __</w:t>
      </w:r>
      <w:r>
        <w:br/>
      </w:r>
      <w:r>
        <w:rPr>
          <w:rFonts w:ascii="Times New Roman"/>
          <w:b w:val="false"/>
          <w:i w:val="false"/>
          <w:color w:val="000000"/>
          <w:sz w:val="28"/>
        </w:rPr>
        <w:t>
8.1.1.4. Байланыстың қанағаттанарлықсыз сапасы                   |__|</w:t>
      </w:r>
      <w:r>
        <w:br/>
      </w:r>
      <w:r>
        <w:rPr>
          <w:rFonts w:ascii="Times New Roman"/>
          <w:b w:val="false"/>
          <w:i w:val="false"/>
          <w:color w:val="000000"/>
          <w:sz w:val="28"/>
        </w:rPr>
        <w:t>
         Неудовлетворительное качество связи                      __</w:t>
      </w:r>
      <w:r>
        <w:br/>
      </w:r>
      <w:r>
        <w:rPr>
          <w:rFonts w:ascii="Times New Roman"/>
          <w:b w:val="false"/>
          <w:i w:val="false"/>
          <w:color w:val="000000"/>
          <w:sz w:val="28"/>
        </w:rPr>
        <w:t>
8.1.1.5. Құжаттармен электрондық алмасуда файлдардың бірыңғай    |__|</w:t>
      </w:r>
      <w:r>
        <w:br/>
      </w:r>
      <w:r>
        <w:rPr>
          <w:rFonts w:ascii="Times New Roman"/>
          <w:b w:val="false"/>
          <w:i w:val="false"/>
          <w:color w:val="000000"/>
          <w:sz w:val="28"/>
        </w:rPr>
        <w:t>
         стандартының болмауы</w:t>
      </w:r>
      <w:r>
        <w:br/>
      </w:r>
      <w:r>
        <w:rPr>
          <w:rFonts w:ascii="Times New Roman"/>
          <w:b w:val="false"/>
          <w:i w:val="false"/>
          <w:color w:val="000000"/>
          <w:sz w:val="28"/>
        </w:rPr>
        <w:t>
         Отсутствие единого стандарта файлов при электронном</w:t>
      </w:r>
      <w:r>
        <w:br/>
      </w:r>
      <w:r>
        <w:rPr>
          <w:rFonts w:ascii="Times New Roman"/>
          <w:b w:val="false"/>
          <w:i w:val="false"/>
          <w:color w:val="000000"/>
          <w:sz w:val="28"/>
        </w:rPr>
        <w:t>
         обмене документами                                       __</w:t>
      </w:r>
      <w:r>
        <w:br/>
      </w:r>
      <w:r>
        <w:rPr>
          <w:rFonts w:ascii="Times New Roman"/>
          <w:b w:val="false"/>
          <w:i w:val="false"/>
          <w:color w:val="000000"/>
          <w:sz w:val="28"/>
        </w:rPr>
        <w:t>
8.1.1.6. Инфрақұрылымды құруда жалпы тәсілдердің болмауы         |__|</w:t>
      </w:r>
      <w:r>
        <w:br/>
      </w:r>
      <w:r>
        <w:rPr>
          <w:rFonts w:ascii="Times New Roman"/>
          <w:b w:val="false"/>
          <w:i w:val="false"/>
          <w:color w:val="000000"/>
          <w:sz w:val="28"/>
        </w:rPr>
        <w:t>
         Отсутствие общих подходов к формированию инфраструктуры</w:t>
      </w:r>
      <w:r>
        <w:br/>
      </w:r>
      <w:r>
        <w:rPr>
          <w:rFonts w:ascii="Times New Roman"/>
          <w:b w:val="false"/>
          <w:i w:val="false"/>
          <w:color w:val="000000"/>
          <w:sz w:val="28"/>
        </w:rPr>
        <w:t>
8.1.2. Экономикалық факторлар:</w:t>
      </w:r>
      <w:r>
        <w:br/>
      </w:r>
      <w:r>
        <w:rPr>
          <w:rFonts w:ascii="Times New Roman"/>
          <w:b w:val="false"/>
          <w:i w:val="false"/>
          <w:color w:val="000000"/>
          <w:sz w:val="28"/>
        </w:rPr>
        <w:t>
       Экономические факторы:                                     __</w:t>
      </w:r>
      <w:r>
        <w:br/>
      </w:r>
      <w:r>
        <w:rPr>
          <w:rFonts w:ascii="Times New Roman"/>
          <w:b w:val="false"/>
          <w:i w:val="false"/>
          <w:color w:val="000000"/>
          <w:sz w:val="28"/>
        </w:rPr>
        <w:t>
8.1.2.1. Ақшалай қаражаттың жоқтығы                              |__|</w:t>
      </w:r>
      <w:r>
        <w:br/>
      </w:r>
      <w:r>
        <w:rPr>
          <w:rFonts w:ascii="Times New Roman"/>
          <w:b w:val="false"/>
          <w:i w:val="false"/>
          <w:color w:val="000000"/>
          <w:sz w:val="28"/>
        </w:rPr>
        <w:t>
         Отсутствие денежных средств                              __</w:t>
      </w:r>
      <w:r>
        <w:br/>
      </w:r>
      <w:r>
        <w:rPr>
          <w:rFonts w:ascii="Times New Roman"/>
          <w:b w:val="false"/>
          <w:i w:val="false"/>
          <w:color w:val="000000"/>
          <w:sz w:val="28"/>
        </w:rPr>
        <w:t>
8.1.2.2. АКТ дамытуға арналған бос ресурстардың болмауы          |__|</w:t>
      </w:r>
      <w:r>
        <w:br/>
      </w:r>
      <w:r>
        <w:rPr>
          <w:rFonts w:ascii="Times New Roman"/>
          <w:b w:val="false"/>
          <w:i w:val="false"/>
          <w:color w:val="000000"/>
          <w:sz w:val="28"/>
        </w:rPr>
        <w:t>
         Отсутствие свободных ресурсов для развития ИКТ           __</w:t>
      </w:r>
      <w:r>
        <w:br/>
      </w:r>
      <w:r>
        <w:rPr>
          <w:rFonts w:ascii="Times New Roman"/>
          <w:b w:val="false"/>
          <w:i w:val="false"/>
          <w:color w:val="000000"/>
          <w:sz w:val="28"/>
        </w:rPr>
        <w:t>
8.1.2.3. АКТ пайдаланудан түсетін экономикалық пайданың          |__|</w:t>
      </w:r>
      <w:r>
        <w:br/>
      </w:r>
      <w:r>
        <w:rPr>
          <w:rFonts w:ascii="Times New Roman"/>
          <w:b w:val="false"/>
          <w:i w:val="false"/>
          <w:color w:val="000000"/>
          <w:sz w:val="28"/>
        </w:rPr>
        <w:t>
         тұрлаусыздығы</w:t>
      </w:r>
      <w:r>
        <w:br/>
      </w:r>
      <w:r>
        <w:rPr>
          <w:rFonts w:ascii="Times New Roman"/>
          <w:b w:val="false"/>
          <w:i w:val="false"/>
          <w:color w:val="000000"/>
          <w:sz w:val="28"/>
        </w:rPr>
        <w:t>
         Неопределенность экономической выгоды от использования</w:t>
      </w:r>
      <w:r>
        <w:br/>
      </w:r>
      <w:r>
        <w:rPr>
          <w:rFonts w:ascii="Times New Roman"/>
          <w:b w:val="false"/>
          <w:i w:val="false"/>
          <w:color w:val="000000"/>
          <w:sz w:val="28"/>
        </w:rPr>
        <w:t>
         ИКТ                                                      __</w:t>
      </w:r>
      <w:r>
        <w:br/>
      </w:r>
      <w:r>
        <w:rPr>
          <w:rFonts w:ascii="Times New Roman"/>
          <w:b w:val="false"/>
          <w:i w:val="false"/>
          <w:color w:val="000000"/>
          <w:sz w:val="28"/>
        </w:rPr>
        <w:t>
8.1.2.4. АКТ іске асырудан жеткіліксіз тиімділік                 |__|</w:t>
      </w:r>
      <w:r>
        <w:br/>
      </w:r>
      <w:r>
        <w:rPr>
          <w:rFonts w:ascii="Times New Roman"/>
          <w:b w:val="false"/>
          <w:i w:val="false"/>
          <w:color w:val="000000"/>
          <w:sz w:val="28"/>
        </w:rPr>
        <w:t>
         Недостаточно выгоды от реализации ИКТ                    __</w:t>
      </w:r>
      <w:r>
        <w:br/>
      </w:r>
      <w:r>
        <w:rPr>
          <w:rFonts w:ascii="Times New Roman"/>
          <w:b w:val="false"/>
          <w:i w:val="false"/>
          <w:color w:val="000000"/>
          <w:sz w:val="28"/>
        </w:rPr>
        <w:t>
8.1.2.5. Кәсіпорын үшін тиімділігінің болмауы                    |__|</w:t>
      </w:r>
      <w:r>
        <w:br/>
      </w:r>
      <w:r>
        <w:rPr>
          <w:rFonts w:ascii="Times New Roman"/>
          <w:b w:val="false"/>
          <w:i w:val="false"/>
          <w:color w:val="000000"/>
          <w:sz w:val="28"/>
        </w:rPr>
        <w:t>
         Отсутствие выгоды для предприятия                        __</w:t>
      </w:r>
      <w:r>
        <w:br/>
      </w:r>
      <w:r>
        <w:rPr>
          <w:rFonts w:ascii="Times New Roman"/>
          <w:b w:val="false"/>
          <w:i w:val="false"/>
          <w:color w:val="000000"/>
          <w:sz w:val="28"/>
        </w:rPr>
        <w:t>
8.1.2.6. Халық үшін тиімділігінің болмауы                        |__|</w:t>
      </w:r>
      <w:r>
        <w:br/>
      </w:r>
      <w:r>
        <w:rPr>
          <w:rFonts w:ascii="Times New Roman"/>
          <w:b w:val="false"/>
          <w:i w:val="false"/>
          <w:color w:val="000000"/>
          <w:sz w:val="28"/>
        </w:rPr>
        <w:t>
         Отсутствие выгоды для населения                          __</w:t>
      </w:r>
      <w:r>
        <w:br/>
      </w:r>
      <w:r>
        <w:rPr>
          <w:rFonts w:ascii="Times New Roman"/>
          <w:b w:val="false"/>
          <w:i w:val="false"/>
          <w:color w:val="000000"/>
          <w:sz w:val="28"/>
        </w:rPr>
        <w:t>
8.1.2.7. Серіктестердің, жеткізушілердің және тұтынушылардың АКТ |__|</w:t>
      </w:r>
      <w:r>
        <w:br/>
      </w:r>
      <w:r>
        <w:rPr>
          <w:rFonts w:ascii="Times New Roman"/>
          <w:b w:val="false"/>
          <w:i w:val="false"/>
          <w:color w:val="000000"/>
          <w:sz w:val="28"/>
        </w:rPr>
        <w:t>
         толық пайдаланбауы</w:t>
      </w:r>
      <w:r>
        <w:br/>
      </w:r>
      <w:r>
        <w:rPr>
          <w:rFonts w:ascii="Times New Roman"/>
          <w:b w:val="false"/>
          <w:i w:val="false"/>
          <w:color w:val="000000"/>
          <w:sz w:val="28"/>
        </w:rPr>
        <w:t>
         Недостаточное использование ИКТ партнерами, поставщиками</w:t>
      </w:r>
      <w:r>
        <w:br/>
      </w:r>
      <w:r>
        <w:rPr>
          <w:rFonts w:ascii="Times New Roman"/>
          <w:b w:val="false"/>
          <w:i w:val="false"/>
          <w:color w:val="000000"/>
          <w:sz w:val="28"/>
        </w:rPr>
        <w:t>
         и потребителями</w:t>
      </w:r>
      <w:r>
        <w:br/>
      </w:r>
      <w:r>
        <w:rPr>
          <w:rFonts w:ascii="Times New Roman"/>
          <w:b w:val="false"/>
          <w:i w:val="false"/>
          <w:color w:val="000000"/>
          <w:sz w:val="28"/>
        </w:rPr>
        <w:t>
8.1.3. Өндірістік факторлар:</w:t>
      </w:r>
      <w:r>
        <w:br/>
      </w:r>
      <w:r>
        <w:rPr>
          <w:rFonts w:ascii="Times New Roman"/>
          <w:b w:val="false"/>
          <w:i w:val="false"/>
          <w:color w:val="000000"/>
          <w:sz w:val="28"/>
        </w:rPr>
        <w:t>
       Производственные факторы:                                  __</w:t>
      </w:r>
      <w:r>
        <w:br/>
      </w:r>
      <w:r>
        <w:rPr>
          <w:rFonts w:ascii="Times New Roman"/>
          <w:b w:val="false"/>
          <w:i w:val="false"/>
          <w:color w:val="000000"/>
          <w:sz w:val="28"/>
        </w:rPr>
        <w:t>
8.1.3.1. Кәсіпорын қызметінің және шығарылатын өнімнің           |__|</w:t>
      </w:r>
      <w:r>
        <w:br/>
      </w:r>
      <w:r>
        <w:rPr>
          <w:rFonts w:ascii="Times New Roman"/>
          <w:b w:val="false"/>
          <w:i w:val="false"/>
          <w:color w:val="000000"/>
          <w:sz w:val="28"/>
        </w:rPr>
        <w:t>
         (қызметтің) сипатына байланысты АКТ пайдалану</w:t>
      </w:r>
      <w:r>
        <w:br/>
      </w:r>
      <w:r>
        <w:rPr>
          <w:rFonts w:ascii="Times New Roman"/>
          <w:b w:val="false"/>
          <w:i w:val="false"/>
          <w:color w:val="000000"/>
          <w:sz w:val="28"/>
        </w:rPr>
        <w:t>
         қажеттілігінің жоқтығы</w:t>
      </w:r>
      <w:r>
        <w:br/>
      </w:r>
      <w:r>
        <w:rPr>
          <w:rFonts w:ascii="Times New Roman"/>
          <w:b w:val="false"/>
          <w:i w:val="false"/>
          <w:color w:val="000000"/>
          <w:sz w:val="28"/>
        </w:rPr>
        <w:t>
         Отсутствие потребности в использовании ИКТ в связи</w:t>
      </w:r>
      <w:r>
        <w:br/>
      </w:r>
      <w:r>
        <w:rPr>
          <w:rFonts w:ascii="Times New Roman"/>
          <w:b w:val="false"/>
          <w:i w:val="false"/>
          <w:color w:val="000000"/>
          <w:sz w:val="28"/>
        </w:rPr>
        <w:t>
         с характером деятельности предприятия и выпускаемой</w:t>
      </w:r>
      <w:r>
        <w:br/>
      </w:r>
      <w:r>
        <w:rPr>
          <w:rFonts w:ascii="Times New Roman"/>
          <w:b w:val="false"/>
          <w:i w:val="false"/>
          <w:color w:val="000000"/>
          <w:sz w:val="28"/>
        </w:rPr>
        <w:t>
         продукции (услуг)                                        __</w:t>
      </w:r>
      <w:r>
        <w:br/>
      </w:r>
      <w:r>
        <w:rPr>
          <w:rFonts w:ascii="Times New Roman"/>
          <w:b w:val="false"/>
          <w:i w:val="false"/>
          <w:color w:val="000000"/>
          <w:sz w:val="28"/>
        </w:rPr>
        <w:t>
8.1.3.2. Кәсіпорында АКТ саласында білікті мамандардың           |__|</w:t>
      </w:r>
      <w:r>
        <w:br/>
      </w:r>
      <w:r>
        <w:rPr>
          <w:rFonts w:ascii="Times New Roman"/>
          <w:b w:val="false"/>
          <w:i w:val="false"/>
          <w:color w:val="000000"/>
          <w:sz w:val="28"/>
        </w:rPr>
        <w:t>
         жетіспеушілігі</w:t>
      </w:r>
      <w:r>
        <w:br/>
      </w:r>
      <w:r>
        <w:rPr>
          <w:rFonts w:ascii="Times New Roman"/>
          <w:b w:val="false"/>
          <w:i w:val="false"/>
          <w:color w:val="000000"/>
          <w:sz w:val="28"/>
        </w:rPr>
        <w:t>
         Нехватка на предприятии квалифицированных специалистов</w:t>
      </w:r>
      <w:r>
        <w:br/>
      </w:r>
      <w:r>
        <w:rPr>
          <w:rFonts w:ascii="Times New Roman"/>
          <w:b w:val="false"/>
          <w:i w:val="false"/>
          <w:color w:val="000000"/>
          <w:sz w:val="28"/>
        </w:rPr>
        <w:t>
         в области ИКТ                                            __</w:t>
      </w:r>
      <w:r>
        <w:br/>
      </w:r>
      <w:r>
        <w:rPr>
          <w:rFonts w:ascii="Times New Roman"/>
          <w:b w:val="false"/>
          <w:i w:val="false"/>
          <w:color w:val="000000"/>
          <w:sz w:val="28"/>
        </w:rPr>
        <w:t>
8.1.3.3. Техникалық жайлардың жоқтығы немесе олардың тиісті      |__|</w:t>
      </w:r>
      <w:r>
        <w:br/>
      </w:r>
      <w:r>
        <w:rPr>
          <w:rFonts w:ascii="Times New Roman"/>
          <w:b w:val="false"/>
          <w:i w:val="false"/>
          <w:color w:val="000000"/>
          <w:sz w:val="28"/>
        </w:rPr>
        <w:t>
         талаптарға сәйкес келмеуі</w:t>
      </w:r>
      <w:r>
        <w:br/>
      </w:r>
      <w:r>
        <w:rPr>
          <w:rFonts w:ascii="Times New Roman"/>
          <w:b w:val="false"/>
          <w:i w:val="false"/>
          <w:color w:val="000000"/>
          <w:sz w:val="28"/>
        </w:rPr>
        <w:t>
         Отсутствие технических помещений или их несоответствие</w:t>
      </w:r>
      <w:r>
        <w:br/>
      </w:r>
      <w:r>
        <w:rPr>
          <w:rFonts w:ascii="Times New Roman"/>
          <w:b w:val="false"/>
          <w:i w:val="false"/>
          <w:color w:val="000000"/>
          <w:sz w:val="28"/>
        </w:rPr>
        <w:t>
         необходимым требованиям</w:t>
      </w:r>
      <w:r>
        <w:br/>
      </w:r>
      <w:r>
        <w:rPr>
          <w:rFonts w:ascii="Times New Roman"/>
          <w:b w:val="false"/>
          <w:i w:val="false"/>
          <w:color w:val="000000"/>
          <w:sz w:val="28"/>
        </w:rPr>
        <w:t>
</w:t>
      </w:r>
      <w:r>
        <w:rPr>
          <w:rFonts w:ascii="Times New Roman"/>
          <w:b w:val="false"/>
          <w:i w:val="false"/>
          <w:color w:val="000000"/>
          <w:sz w:val="28"/>
        </w:rPr>
        <w:t>
9. Ұйым қызметкерлерінің саны</w:t>
      </w:r>
      <w:r>
        <w:br/>
      </w:r>
      <w:r>
        <w:rPr>
          <w:rFonts w:ascii="Times New Roman"/>
          <w:b w:val="false"/>
          <w:i w:val="false"/>
          <w:color w:val="000000"/>
          <w:sz w:val="28"/>
        </w:rPr>
        <w:t>
   Численность работников организации</w:t>
      </w:r>
      <w:r>
        <w:br/>
      </w:r>
      <w:r>
        <w:rPr>
          <w:rFonts w:ascii="Times New Roman"/>
          <w:b w:val="false"/>
          <w:i w:val="false"/>
          <w:color w:val="000000"/>
          <w:sz w:val="28"/>
        </w:rPr>
        <w:t>
                                                              адам</w:t>
      </w:r>
      <w:r>
        <w:br/>
      </w:r>
      <w:r>
        <w:rPr>
          <w:rFonts w:ascii="Times New Roman"/>
          <w:b w:val="false"/>
          <w:i w:val="false"/>
          <w:color w:val="000000"/>
          <w:sz w:val="28"/>
        </w:rPr>
        <w:t>
                                                              человек</w:t>
      </w:r>
      <w:r>
        <w:br/>
      </w:r>
      <w:r>
        <w:rPr>
          <w:rFonts w:ascii="Times New Roman"/>
          <w:b w:val="false"/>
          <w:i w:val="false"/>
          <w:color w:val="000000"/>
          <w:sz w:val="28"/>
        </w:rPr>
        <w:t>
                                                              ______</w:t>
      </w:r>
      <w:r>
        <w:br/>
      </w:r>
      <w:r>
        <w:rPr>
          <w:rFonts w:ascii="Times New Roman"/>
          <w:b w:val="false"/>
          <w:i w:val="false"/>
          <w:color w:val="000000"/>
          <w:sz w:val="28"/>
        </w:rPr>
        <w:t>
9.1. Есепті жылдың соңында жұмыскерлердің жалпы санын        |______|</w:t>
      </w:r>
      <w:r>
        <w:br/>
      </w:r>
      <w:r>
        <w:rPr>
          <w:rFonts w:ascii="Times New Roman"/>
          <w:b w:val="false"/>
          <w:i w:val="false"/>
          <w:color w:val="000000"/>
          <w:sz w:val="28"/>
        </w:rPr>
        <w:t>
     көрсетіңіз</w:t>
      </w:r>
      <w:r>
        <w:br/>
      </w:r>
      <w:r>
        <w:rPr>
          <w:rFonts w:ascii="Times New Roman"/>
          <w:b w:val="false"/>
          <w:i w:val="false"/>
          <w:color w:val="000000"/>
          <w:sz w:val="28"/>
        </w:rPr>
        <w:t>
     Укажите общее количество работников на конец отчетного</w:t>
      </w:r>
      <w:r>
        <w:br/>
      </w:r>
      <w:r>
        <w:rPr>
          <w:rFonts w:ascii="Times New Roman"/>
          <w:b w:val="false"/>
          <w:i w:val="false"/>
          <w:color w:val="000000"/>
          <w:sz w:val="28"/>
        </w:rPr>
        <w:t>
     года</w:t>
      </w:r>
      <w:r>
        <w:br/>
      </w:r>
      <w:r>
        <w:rPr>
          <w:rFonts w:ascii="Times New Roman"/>
          <w:b w:val="false"/>
          <w:i w:val="false"/>
          <w:color w:val="000000"/>
          <w:sz w:val="28"/>
        </w:rPr>
        <w:t>
                                                   бары   қажеттілік</w:t>
      </w:r>
      <w:r>
        <w:br/>
      </w:r>
      <w:r>
        <w:rPr>
          <w:rFonts w:ascii="Times New Roman"/>
          <w:b w:val="false"/>
          <w:i w:val="false"/>
          <w:color w:val="000000"/>
          <w:sz w:val="28"/>
        </w:rPr>
        <w:t>
                                                  наличие потребность</w:t>
      </w:r>
      <w:r>
        <w:br/>
      </w:r>
      <w:r>
        <w:rPr>
          <w:rFonts w:ascii="Times New Roman"/>
          <w:b w:val="false"/>
          <w:i w:val="false"/>
          <w:color w:val="000000"/>
          <w:sz w:val="28"/>
        </w:rPr>
        <w:t>
                                                  _______ __________</w:t>
      </w:r>
      <w:r>
        <w:br/>
      </w:r>
      <w:r>
        <w:rPr>
          <w:rFonts w:ascii="Times New Roman"/>
          <w:b w:val="false"/>
          <w:i w:val="false"/>
          <w:color w:val="000000"/>
          <w:sz w:val="28"/>
        </w:rPr>
        <w:t>
9.2. Есепті жылдың соңында IT – мамандардың жалпы|_______|__________|</w:t>
      </w:r>
      <w:r>
        <w:br/>
      </w:r>
      <w:r>
        <w:rPr>
          <w:rFonts w:ascii="Times New Roman"/>
          <w:b w:val="false"/>
          <w:i w:val="false"/>
          <w:color w:val="000000"/>
          <w:sz w:val="28"/>
        </w:rPr>
        <w:t>
     санын және олардың қажеттілігін көрсетіңіз</w:t>
      </w:r>
      <w:r>
        <w:br/>
      </w:r>
      <w:r>
        <w:rPr>
          <w:rFonts w:ascii="Times New Roman"/>
          <w:b w:val="false"/>
          <w:i w:val="false"/>
          <w:color w:val="000000"/>
          <w:sz w:val="28"/>
        </w:rPr>
        <w:t>
     Укажите общее количество IT – специалистов</w:t>
      </w:r>
      <w:r>
        <w:br/>
      </w:r>
      <w:r>
        <w:rPr>
          <w:rFonts w:ascii="Times New Roman"/>
          <w:b w:val="false"/>
          <w:i w:val="false"/>
          <w:color w:val="000000"/>
          <w:sz w:val="28"/>
        </w:rPr>
        <w:t>
     на конец отчетного года, а также их</w:t>
      </w:r>
      <w:r>
        <w:br/>
      </w:r>
      <w:r>
        <w:rPr>
          <w:rFonts w:ascii="Times New Roman"/>
          <w:b w:val="false"/>
          <w:i w:val="false"/>
          <w:color w:val="000000"/>
          <w:sz w:val="28"/>
        </w:rPr>
        <w:t>
     потребность                                  _______ __________</w:t>
      </w:r>
      <w:r>
        <w:br/>
      </w:r>
      <w:r>
        <w:rPr>
          <w:rFonts w:ascii="Times New Roman"/>
          <w:b w:val="false"/>
          <w:i w:val="false"/>
          <w:color w:val="000000"/>
          <w:sz w:val="28"/>
        </w:rPr>
        <w:t>
9.2.1. Есепті жылдың соңында біліктілігі жоғары  |_______|__________|</w:t>
      </w:r>
      <w:r>
        <w:br/>
      </w:r>
      <w:r>
        <w:rPr>
          <w:rFonts w:ascii="Times New Roman"/>
          <w:b w:val="false"/>
          <w:i w:val="false"/>
          <w:color w:val="000000"/>
          <w:sz w:val="28"/>
        </w:rPr>
        <w:t>
       деңгейдегі IT – мамандардың санын және</w:t>
      </w:r>
      <w:r>
        <w:br/>
      </w:r>
      <w:r>
        <w:rPr>
          <w:rFonts w:ascii="Times New Roman"/>
          <w:b w:val="false"/>
          <w:i w:val="false"/>
          <w:color w:val="000000"/>
          <w:sz w:val="28"/>
        </w:rPr>
        <w:t>
       олардың қажеттілігін көрсетіңіз</w:t>
      </w:r>
      <w:r>
        <w:br/>
      </w:r>
      <w:r>
        <w:rPr>
          <w:rFonts w:ascii="Times New Roman"/>
          <w:b w:val="false"/>
          <w:i w:val="false"/>
          <w:color w:val="000000"/>
          <w:sz w:val="28"/>
        </w:rPr>
        <w:t>
       Укажите численность IT - специалистов</w:t>
      </w:r>
      <w:r>
        <w:br/>
      </w:r>
      <w:r>
        <w:rPr>
          <w:rFonts w:ascii="Times New Roman"/>
          <w:b w:val="false"/>
          <w:i w:val="false"/>
          <w:color w:val="000000"/>
          <w:sz w:val="28"/>
        </w:rPr>
        <w:t>
       высшего уровня квалификации на конец</w:t>
      </w:r>
      <w:r>
        <w:br/>
      </w:r>
      <w:r>
        <w:rPr>
          <w:rFonts w:ascii="Times New Roman"/>
          <w:b w:val="false"/>
          <w:i w:val="false"/>
          <w:color w:val="000000"/>
          <w:sz w:val="28"/>
        </w:rPr>
        <w:t>
       отчетного года, а также их потребность</w:t>
      </w:r>
      <w:r>
        <w:br/>
      </w:r>
      <w:r>
        <w:rPr>
          <w:rFonts w:ascii="Times New Roman"/>
          <w:b w:val="false"/>
          <w:i w:val="false"/>
          <w:color w:val="000000"/>
          <w:sz w:val="28"/>
        </w:rPr>
        <w:t>
       олардың ішінде:</w:t>
      </w:r>
      <w:r>
        <w:br/>
      </w:r>
      <w:r>
        <w:rPr>
          <w:rFonts w:ascii="Times New Roman"/>
          <w:b w:val="false"/>
          <w:i w:val="false"/>
          <w:color w:val="000000"/>
          <w:sz w:val="28"/>
        </w:rPr>
        <w:t>
       в том числе:                               _______ __________</w:t>
      </w:r>
      <w:r>
        <w:br/>
      </w:r>
      <w:r>
        <w:rPr>
          <w:rFonts w:ascii="Times New Roman"/>
          <w:b w:val="false"/>
          <w:i w:val="false"/>
          <w:color w:val="000000"/>
          <w:sz w:val="28"/>
        </w:rPr>
        <w:t>
9.2.1.1. Жүйелік талдаушылар                     |_______|__________|</w:t>
      </w:r>
      <w:r>
        <w:br/>
      </w:r>
      <w:r>
        <w:rPr>
          <w:rFonts w:ascii="Times New Roman"/>
          <w:b w:val="false"/>
          <w:i w:val="false"/>
          <w:color w:val="000000"/>
          <w:sz w:val="28"/>
        </w:rPr>
        <w:t>
         Системные аналитики                      _______ __________</w:t>
      </w:r>
      <w:r>
        <w:br/>
      </w:r>
      <w:r>
        <w:rPr>
          <w:rFonts w:ascii="Times New Roman"/>
          <w:b w:val="false"/>
          <w:i w:val="false"/>
          <w:color w:val="000000"/>
          <w:sz w:val="28"/>
        </w:rPr>
        <w:t>
9.2.1.2. Бағдарламалық қамтамасыз етуді          |_______|__________|</w:t>
      </w:r>
      <w:r>
        <w:br/>
      </w:r>
      <w:r>
        <w:rPr>
          <w:rFonts w:ascii="Times New Roman"/>
          <w:b w:val="false"/>
          <w:i w:val="false"/>
          <w:color w:val="000000"/>
          <w:sz w:val="28"/>
        </w:rPr>
        <w:t>
         әзірлеушілер</w:t>
      </w:r>
      <w:r>
        <w:br/>
      </w:r>
      <w:r>
        <w:rPr>
          <w:rFonts w:ascii="Times New Roman"/>
          <w:b w:val="false"/>
          <w:i w:val="false"/>
          <w:color w:val="000000"/>
          <w:sz w:val="28"/>
        </w:rPr>
        <w:t>
         Разработчики программного обеспечения    _______ __________</w:t>
      </w:r>
      <w:r>
        <w:br/>
      </w:r>
      <w:r>
        <w:rPr>
          <w:rFonts w:ascii="Times New Roman"/>
          <w:b w:val="false"/>
          <w:i w:val="false"/>
          <w:color w:val="000000"/>
          <w:sz w:val="28"/>
        </w:rPr>
        <w:t>
9.2.1.3. Басқа топтарға енбеген IT – мамандар    |_______|__________|</w:t>
      </w:r>
      <w:r>
        <w:br/>
      </w:r>
      <w:r>
        <w:rPr>
          <w:rFonts w:ascii="Times New Roman"/>
          <w:b w:val="false"/>
          <w:i w:val="false"/>
          <w:color w:val="000000"/>
          <w:sz w:val="28"/>
        </w:rPr>
        <w:t>
         IT - специалисты, не вошедшие в другие</w:t>
      </w:r>
      <w:r>
        <w:br/>
      </w:r>
      <w:r>
        <w:rPr>
          <w:rFonts w:ascii="Times New Roman"/>
          <w:b w:val="false"/>
          <w:i w:val="false"/>
          <w:color w:val="000000"/>
          <w:sz w:val="28"/>
        </w:rPr>
        <w:t>
         группы</w:t>
      </w:r>
      <w:r>
        <w:br/>
      </w:r>
      <w:r>
        <w:rPr>
          <w:rFonts w:ascii="Times New Roman"/>
          <w:b w:val="false"/>
          <w:i w:val="false"/>
          <w:color w:val="000000"/>
          <w:sz w:val="28"/>
        </w:rPr>
        <w:t>
         одан:</w:t>
      </w:r>
      <w:r>
        <w:br/>
      </w:r>
      <w:r>
        <w:rPr>
          <w:rFonts w:ascii="Times New Roman"/>
          <w:b w:val="false"/>
          <w:i w:val="false"/>
          <w:color w:val="000000"/>
          <w:sz w:val="28"/>
        </w:rPr>
        <w:t>
         из них:                                  _______ __________</w:t>
      </w:r>
      <w:r>
        <w:br/>
      </w:r>
      <w:r>
        <w:rPr>
          <w:rFonts w:ascii="Times New Roman"/>
          <w:b w:val="false"/>
          <w:i w:val="false"/>
          <w:color w:val="000000"/>
          <w:sz w:val="28"/>
        </w:rPr>
        <w:t>
9.2.1.3.1. Деректер базасының әкімшісі           |_______|__________|</w:t>
      </w:r>
      <w:r>
        <w:br/>
      </w:r>
      <w:r>
        <w:rPr>
          <w:rFonts w:ascii="Times New Roman"/>
          <w:b w:val="false"/>
          <w:i w:val="false"/>
          <w:color w:val="000000"/>
          <w:sz w:val="28"/>
        </w:rPr>
        <w:t>
           Администратор баз данных               _______ __________</w:t>
      </w:r>
      <w:r>
        <w:br/>
      </w:r>
      <w:r>
        <w:rPr>
          <w:rFonts w:ascii="Times New Roman"/>
          <w:b w:val="false"/>
          <w:i w:val="false"/>
          <w:color w:val="000000"/>
          <w:sz w:val="28"/>
        </w:rPr>
        <w:t>
9.2.1.3.2. Инженер-жүйе технигі                  |_______|__________|</w:t>
      </w:r>
      <w:r>
        <w:br/>
      </w:r>
      <w:r>
        <w:rPr>
          <w:rFonts w:ascii="Times New Roman"/>
          <w:b w:val="false"/>
          <w:i w:val="false"/>
          <w:color w:val="000000"/>
          <w:sz w:val="28"/>
        </w:rPr>
        <w:t>
           Инженер-системотехник                  _______ __________</w:t>
      </w:r>
      <w:r>
        <w:br/>
      </w:r>
      <w:r>
        <w:rPr>
          <w:rFonts w:ascii="Times New Roman"/>
          <w:b w:val="false"/>
          <w:i w:val="false"/>
          <w:color w:val="000000"/>
          <w:sz w:val="28"/>
        </w:rPr>
        <w:t>
9.2.1.3.3. IT - дизайнер                         |_______|__________|</w:t>
      </w:r>
      <w:r>
        <w:br/>
      </w:r>
      <w:r>
        <w:rPr>
          <w:rFonts w:ascii="Times New Roman"/>
          <w:b w:val="false"/>
          <w:i w:val="false"/>
          <w:color w:val="000000"/>
          <w:sz w:val="28"/>
        </w:rPr>
        <w:t>
           IT – дизайнер                          _______ __________</w:t>
      </w:r>
      <w:r>
        <w:br/>
      </w:r>
      <w:r>
        <w:rPr>
          <w:rFonts w:ascii="Times New Roman"/>
          <w:b w:val="false"/>
          <w:i w:val="false"/>
          <w:color w:val="000000"/>
          <w:sz w:val="28"/>
        </w:rPr>
        <w:t>
9.2.1.3.4. Жүйелік инженер                       |_______|__________|</w:t>
      </w:r>
      <w:r>
        <w:br/>
      </w:r>
      <w:r>
        <w:rPr>
          <w:rFonts w:ascii="Times New Roman"/>
          <w:b w:val="false"/>
          <w:i w:val="false"/>
          <w:color w:val="000000"/>
          <w:sz w:val="28"/>
        </w:rPr>
        <w:t>
           Системный инженер                      _______ __________</w:t>
      </w:r>
      <w:r>
        <w:br/>
      </w:r>
      <w:r>
        <w:rPr>
          <w:rFonts w:ascii="Times New Roman"/>
          <w:b w:val="false"/>
          <w:i w:val="false"/>
          <w:color w:val="000000"/>
          <w:sz w:val="28"/>
        </w:rPr>
        <w:t>
9.2.2. Есепті жылдың соңында біліктілігі орташа  |_______|__________|</w:t>
      </w:r>
      <w:r>
        <w:br/>
      </w:r>
      <w:r>
        <w:rPr>
          <w:rFonts w:ascii="Times New Roman"/>
          <w:b w:val="false"/>
          <w:i w:val="false"/>
          <w:color w:val="000000"/>
          <w:sz w:val="28"/>
        </w:rPr>
        <w:t>
       деңгейдегі IT – мамандардың санын және</w:t>
      </w:r>
      <w:r>
        <w:br/>
      </w:r>
      <w:r>
        <w:rPr>
          <w:rFonts w:ascii="Times New Roman"/>
          <w:b w:val="false"/>
          <w:i w:val="false"/>
          <w:color w:val="000000"/>
          <w:sz w:val="28"/>
        </w:rPr>
        <w:t>
       олардың қажеттілігін көрсетіңіз</w:t>
      </w:r>
      <w:r>
        <w:br/>
      </w:r>
      <w:r>
        <w:rPr>
          <w:rFonts w:ascii="Times New Roman"/>
          <w:b w:val="false"/>
          <w:i w:val="false"/>
          <w:color w:val="000000"/>
          <w:sz w:val="28"/>
        </w:rPr>
        <w:t>
       Укажите численность IT- специалистов</w:t>
      </w:r>
      <w:r>
        <w:br/>
      </w:r>
      <w:r>
        <w:rPr>
          <w:rFonts w:ascii="Times New Roman"/>
          <w:b w:val="false"/>
          <w:i w:val="false"/>
          <w:color w:val="000000"/>
          <w:sz w:val="28"/>
        </w:rPr>
        <w:t>
       среднего уровня квалификации на конец</w:t>
      </w:r>
      <w:r>
        <w:br/>
      </w:r>
      <w:r>
        <w:rPr>
          <w:rFonts w:ascii="Times New Roman"/>
          <w:b w:val="false"/>
          <w:i w:val="false"/>
          <w:color w:val="000000"/>
          <w:sz w:val="28"/>
        </w:rPr>
        <w:t>
       отчетного год, а также их потребность</w:t>
      </w:r>
      <w:r>
        <w:br/>
      </w:r>
      <w:r>
        <w:rPr>
          <w:rFonts w:ascii="Times New Roman"/>
          <w:b w:val="false"/>
          <w:i w:val="false"/>
          <w:color w:val="000000"/>
          <w:sz w:val="28"/>
        </w:rPr>
        <w:t>
       оның ішінде:</w:t>
      </w:r>
      <w:r>
        <w:br/>
      </w:r>
      <w:r>
        <w:rPr>
          <w:rFonts w:ascii="Times New Roman"/>
          <w:b w:val="false"/>
          <w:i w:val="false"/>
          <w:color w:val="000000"/>
          <w:sz w:val="28"/>
        </w:rPr>
        <w:t>
       в том числе:                               _______ __________</w:t>
      </w:r>
      <w:r>
        <w:br/>
      </w:r>
      <w:r>
        <w:rPr>
          <w:rFonts w:ascii="Times New Roman"/>
          <w:b w:val="false"/>
          <w:i w:val="false"/>
          <w:color w:val="000000"/>
          <w:sz w:val="28"/>
        </w:rPr>
        <w:t>
9.2.2.1. Электронды есептеуіш машиналарға қызмет |_______|__________|</w:t>
      </w:r>
      <w:r>
        <w:br/>
      </w:r>
      <w:r>
        <w:rPr>
          <w:rFonts w:ascii="Times New Roman"/>
          <w:b w:val="false"/>
          <w:i w:val="false"/>
          <w:color w:val="000000"/>
          <w:sz w:val="28"/>
        </w:rPr>
        <w:t>
         көрсету жөніндегі техниктер мен</w:t>
      </w:r>
      <w:r>
        <w:br/>
      </w:r>
      <w:r>
        <w:rPr>
          <w:rFonts w:ascii="Times New Roman"/>
          <w:b w:val="false"/>
          <w:i w:val="false"/>
          <w:color w:val="000000"/>
          <w:sz w:val="28"/>
        </w:rPr>
        <w:t>
         операторлар</w:t>
      </w:r>
      <w:r>
        <w:br/>
      </w:r>
      <w:r>
        <w:rPr>
          <w:rFonts w:ascii="Times New Roman"/>
          <w:b w:val="false"/>
          <w:i w:val="false"/>
          <w:color w:val="000000"/>
          <w:sz w:val="28"/>
        </w:rPr>
        <w:t>
         Техники-операторы по обслуживанию</w:t>
      </w:r>
      <w:r>
        <w:br/>
      </w:r>
      <w:r>
        <w:rPr>
          <w:rFonts w:ascii="Times New Roman"/>
          <w:b w:val="false"/>
          <w:i w:val="false"/>
          <w:color w:val="000000"/>
          <w:sz w:val="28"/>
        </w:rPr>
        <w:t>
         электронных вычислительных машин         _______ __________</w:t>
      </w:r>
      <w:r>
        <w:br/>
      </w:r>
      <w:r>
        <w:rPr>
          <w:rFonts w:ascii="Times New Roman"/>
          <w:b w:val="false"/>
          <w:i w:val="false"/>
          <w:color w:val="000000"/>
          <w:sz w:val="28"/>
        </w:rPr>
        <w:t>
9.2.2.2. Компьютер құрылғыларына қызмет көрсету  |_______|__________|</w:t>
      </w:r>
      <w:r>
        <w:br/>
      </w:r>
      <w:r>
        <w:rPr>
          <w:rFonts w:ascii="Times New Roman"/>
          <w:b w:val="false"/>
          <w:i w:val="false"/>
          <w:color w:val="000000"/>
          <w:sz w:val="28"/>
        </w:rPr>
        <w:t>
         жөніндегі техниктер-операторлар</w:t>
      </w:r>
      <w:r>
        <w:br/>
      </w:r>
      <w:r>
        <w:rPr>
          <w:rFonts w:ascii="Times New Roman"/>
          <w:b w:val="false"/>
          <w:i w:val="false"/>
          <w:color w:val="000000"/>
          <w:sz w:val="28"/>
        </w:rPr>
        <w:t>
         Техники-операторы по обслуживанию</w:t>
      </w:r>
      <w:r>
        <w:br/>
      </w:r>
      <w:r>
        <w:rPr>
          <w:rFonts w:ascii="Times New Roman"/>
          <w:b w:val="false"/>
          <w:i w:val="false"/>
          <w:color w:val="000000"/>
          <w:sz w:val="28"/>
        </w:rPr>
        <w:t>
         компьютерных устройств                   _______ __________</w:t>
      </w:r>
      <w:r>
        <w:br/>
      </w:r>
      <w:r>
        <w:rPr>
          <w:rFonts w:ascii="Times New Roman"/>
          <w:b w:val="false"/>
          <w:i w:val="false"/>
          <w:color w:val="000000"/>
          <w:sz w:val="28"/>
        </w:rPr>
        <w:t>
9.2.2.3. Өнеркәсіптік роботтарға қызмет көрсету  |_______|__________|</w:t>
      </w:r>
      <w:r>
        <w:br/>
      </w:r>
      <w:r>
        <w:rPr>
          <w:rFonts w:ascii="Times New Roman"/>
          <w:b w:val="false"/>
          <w:i w:val="false"/>
          <w:color w:val="000000"/>
          <w:sz w:val="28"/>
        </w:rPr>
        <w:t>
         жөніндегі техниктер-операторлар</w:t>
      </w:r>
      <w:r>
        <w:br/>
      </w:r>
      <w:r>
        <w:rPr>
          <w:rFonts w:ascii="Times New Roman"/>
          <w:b w:val="false"/>
          <w:i w:val="false"/>
          <w:color w:val="000000"/>
          <w:sz w:val="28"/>
        </w:rPr>
        <w:t>
         Техники-операторы по обслуживанию</w:t>
      </w:r>
      <w:r>
        <w:br/>
      </w:r>
      <w:r>
        <w:rPr>
          <w:rFonts w:ascii="Times New Roman"/>
          <w:b w:val="false"/>
          <w:i w:val="false"/>
          <w:color w:val="000000"/>
          <w:sz w:val="28"/>
        </w:rPr>
        <w:t>
         промышленных роботов                                 ______</w:t>
      </w:r>
      <w:r>
        <w:br/>
      </w:r>
      <w:r>
        <w:rPr>
          <w:rFonts w:ascii="Times New Roman"/>
          <w:b w:val="false"/>
          <w:i w:val="false"/>
          <w:color w:val="000000"/>
          <w:sz w:val="28"/>
        </w:rPr>
        <w:t>
9.3. Дербес компьютер пайдаланатын қызметкерлердің санын     |______|</w:t>
      </w:r>
      <w:r>
        <w:br/>
      </w:r>
      <w:r>
        <w:rPr>
          <w:rFonts w:ascii="Times New Roman"/>
          <w:b w:val="false"/>
          <w:i w:val="false"/>
          <w:color w:val="000000"/>
          <w:sz w:val="28"/>
        </w:rPr>
        <w:t>
     көрсетіңіз</w:t>
      </w:r>
      <w:r>
        <w:br/>
      </w:r>
      <w:r>
        <w:rPr>
          <w:rFonts w:ascii="Times New Roman"/>
          <w:b w:val="false"/>
          <w:i w:val="false"/>
          <w:color w:val="000000"/>
          <w:sz w:val="28"/>
        </w:rPr>
        <w:t>
     Укажите численность работников, использующих</w:t>
      </w:r>
      <w:r>
        <w:br/>
      </w:r>
      <w:r>
        <w:rPr>
          <w:rFonts w:ascii="Times New Roman"/>
          <w:b w:val="false"/>
          <w:i w:val="false"/>
          <w:color w:val="000000"/>
          <w:sz w:val="28"/>
        </w:rPr>
        <w:t>
     персональный компьютер</w:t>
      </w:r>
    </w:p>
    <w:bookmarkEnd w:id="62"/>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Адреc ________________________</w:t>
      </w:r>
      <w:r>
        <w:br/>
      </w:r>
      <w:r>
        <w:rPr>
          <w:rFonts w:ascii="Times New Roman"/>
          <w:b w:val="false"/>
          <w:i w:val="false"/>
          <w:color w:val="000000"/>
          <w:sz w:val="28"/>
        </w:rPr>
        <w:t>
             _______________________         ________________________</w:t>
      </w:r>
      <w:r>
        <w:br/>
      </w:r>
      <w:r>
        <w:rPr>
          <w:rFonts w:ascii="Times New Roman"/>
          <w:b w:val="false"/>
          <w:i w:val="false"/>
          <w:color w:val="000000"/>
          <w:sz w:val="28"/>
        </w:rPr>
        <w:t>
Электрондық мекенжайы</w:t>
      </w:r>
      <w:r>
        <w:br/>
      </w:r>
      <w:r>
        <w:rPr>
          <w:rFonts w:ascii="Times New Roman"/>
          <w:b w:val="false"/>
          <w:i w:val="false"/>
          <w:color w:val="000000"/>
          <w:sz w:val="28"/>
        </w:rPr>
        <w:t>
Электронный адрес      _________________________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 Телефон ___________</w:t>
      </w:r>
      <w:r>
        <w:br/>
      </w:r>
      <w:r>
        <w:rPr>
          <w:rFonts w:ascii="Times New Roman"/>
          <w:b w:val="false"/>
          <w:i w:val="false"/>
          <w:color w:val="000000"/>
          <w:sz w:val="28"/>
        </w:rPr>
        <w:t>
Басшы                                (Аты-жөні, тегі, қолы)</w:t>
      </w:r>
      <w:r>
        <w:br/>
      </w:r>
      <w:r>
        <w:rPr>
          <w:rFonts w:ascii="Times New Roman"/>
          <w:b w:val="false"/>
          <w:i w:val="false"/>
          <w:color w:val="000000"/>
          <w:sz w:val="28"/>
        </w:rPr>
        <w:t>
Руководитель _______________________ (Ф.И.О., подпись) ______________</w:t>
      </w:r>
      <w:r>
        <w:br/>
      </w:r>
      <w:r>
        <w:rPr>
          <w:rFonts w:ascii="Times New Roman"/>
          <w:b w:val="false"/>
          <w:i w:val="false"/>
          <w:color w:val="000000"/>
          <w:sz w:val="28"/>
        </w:rPr>
        <w:t>
Бас бухгалтер                        (Аты-жөні, тегі, қолы)</w:t>
      </w:r>
      <w:r>
        <w:br/>
      </w:r>
      <w:r>
        <w:rPr>
          <w:rFonts w:ascii="Times New Roman"/>
          <w:b w:val="false"/>
          <w:i w:val="false"/>
          <w:color w:val="000000"/>
          <w:sz w:val="28"/>
        </w:rPr>
        <w:t>
Главный бухгалтер __________________ (Ф.И.О., подпись) ______________</w:t>
      </w:r>
      <w:r>
        <w:br/>
      </w:r>
      <w:r>
        <w:rPr>
          <w:rFonts w:ascii="Times New Roman"/>
          <w:b w:val="false"/>
          <w:i w:val="false"/>
          <w:color w:val="000000"/>
          <w:sz w:val="28"/>
        </w:rPr>
        <w:t>
                                                                 М.О.</w:t>
      </w:r>
      <w:r>
        <w:br/>
      </w:r>
      <w:r>
        <w:rPr>
          <w:rFonts w:ascii="Times New Roman"/>
          <w:b w:val="false"/>
          <w:i w:val="false"/>
          <w:color w:val="000000"/>
          <w:sz w:val="28"/>
        </w:rPr>
        <w:t>
                                                                 М.П.</w:t>
      </w:r>
    </w:p>
    <w:bookmarkStart w:name="z246" w:id="63"/>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211 бұйрығына         </w:t>
      </w:r>
      <w:r>
        <w:br/>
      </w:r>
      <w:r>
        <w:rPr>
          <w:rFonts w:ascii="Times New Roman"/>
          <w:b w:val="false"/>
          <w:i w:val="false"/>
          <w:color w:val="000000"/>
          <w:sz w:val="28"/>
        </w:rPr>
        <w:t xml:space="preserve">
8-қосымша            </w:t>
      </w:r>
    </w:p>
    <w:bookmarkEnd w:id="63"/>
    <w:bookmarkStart w:name="z247" w:id="64"/>
    <w:p>
      <w:pPr>
        <w:spacing w:after="0"/>
        <w:ind w:left="0"/>
        <w:jc w:val="left"/>
      </w:pPr>
      <w:r>
        <w:rPr>
          <w:rFonts w:ascii="Times New Roman"/>
          <w:b/>
          <w:i w:val="false"/>
          <w:color w:val="000000"/>
        </w:rPr>
        <w:t xml:space="preserve"> 
«Ақпараттық - коммуникациялық технологияларды пайдалану туралы</w:t>
      </w:r>
      <w:r>
        <w:br/>
      </w:r>
      <w:r>
        <w:rPr>
          <w:rFonts w:ascii="Times New Roman"/>
          <w:b/>
          <w:i w:val="false"/>
          <w:color w:val="000000"/>
        </w:rPr>
        <w:t>
есеп» жалпымемлекеттік статистикалық байқаудың бойынша</w:t>
      </w:r>
      <w:r>
        <w:br/>
      </w:r>
      <w:r>
        <w:rPr>
          <w:rFonts w:ascii="Times New Roman"/>
          <w:b/>
          <w:i w:val="false"/>
          <w:color w:val="000000"/>
        </w:rPr>
        <w:t>
статистикалық нысанын толтыру жөнінде нұсқаулық (коды 0481104,</w:t>
      </w:r>
      <w:r>
        <w:br/>
      </w:r>
      <w:r>
        <w:rPr>
          <w:rFonts w:ascii="Times New Roman"/>
          <w:b/>
          <w:i w:val="false"/>
          <w:color w:val="000000"/>
        </w:rPr>
        <w:t>
индексі 3-ақпарат, мерзімділігі жылдық)</w:t>
      </w:r>
    </w:p>
    <w:bookmarkEnd w:id="64"/>
    <w:bookmarkStart w:name="z248" w:id="65"/>
    <w:p>
      <w:pPr>
        <w:spacing w:after="0"/>
        <w:ind w:left="0"/>
        <w:jc w:val="both"/>
      </w:pPr>
      <w:r>
        <w:rPr>
          <w:rFonts w:ascii="Times New Roman"/>
          <w:b w:val="false"/>
          <w:i w:val="false"/>
          <w:color w:val="000000"/>
          <w:sz w:val="28"/>
        </w:rPr>
        <w:t>
      1. Бұл «Ақпараттық - коммуникациялық технологияларды пайдалану туралы есеп» жалпымемлекеттік статистикалық байқаудың бойынша статистикалық нысанын толтыру жөнінде нұсқаулық (коды 0481104, индексі 3-ақпарат, мерзімділігі жылдық) (бұдан әрі –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7-тармақшасына</w:t>
      </w:r>
      <w:r>
        <w:rPr>
          <w:rFonts w:ascii="Times New Roman"/>
          <w:b w:val="false"/>
          <w:i w:val="false"/>
          <w:color w:val="000000"/>
          <w:sz w:val="28"/>
        </w:rPr>
        <w:t xml:space="preserve"> сәйкес әзірленді және «Ақпараттық - коммуникациялық технологияларды пайдалану туралы есеп» (коды 0481104, индексі 3-ақпарат, мерзімділігі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Берілген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ақпараттық-коммуникациялық технологиялар (бұдан әрі - АКТ) - ақпаратты пайдаланушылардың мүддесіне қарай жинау, өңдеу, сақтау, тарату, бейнелеу және пайдалану мақсатында біріктірілген үдерістер мен бағдарламалық-техникалық құралдар әдістерінің жиынтығы;</w:t>
      </w:r>
      <w:r>
        <w:br/>
      </w:r>
      <w:r>
        <w:rPr>
          <w:rFonts w:ascii="Times New Roman"/>
          <w:b w:val="false"/>
          <w:i w:val="false"/>
          <w:color w:val="000000"/>
          <w:sz w:val="28"/>
        </w:rPr>
        <w:t>
</w:t>
      </w:r>
      <w:r>
        <w:rPr>
          <w:rFonts w:ascii="Times New Roman"/>
          <w:b w:val="false"/>
          <w:i w:val="false"/>
          <w:color w:val="000000"/>
          <w:sz w:val="28"/>
        </w:rPr>
        <w:t>
      2) АКТ стратегиясы - ақпараттық-коммуникациялық технологияларды пайдаланудың даму мақсаттары мен міндеттерін анықтайтын ішкі құжат. Ұйымның құрылымдық бөлімшелерінің қызметтерін регламенттейді және іс-шаралар жоспарынан тұруы мүмкін;</w:t>
      </w:r>
      <w:r>
        <w:br/>
      </w:r>
      <w:r>
        <w:rPr>
          <w:rFonts w:ascii="Times New Roman"/>
          <w:b w:val="false"/>
          <w:i w:val="false"/>
          <w:color w:val="000000"/>
          <w:sz w:val="28"/>
        </w:rPr>
        <w:t>
</w:t>
      </w:r>
      <w:r>
        <w:rPr>
          <w:rFonts w:ascii="Times New Roman"/>
          <w:b w:val="false"/>
          <w:i w:val="false"/>
          <w:color w:val="000000"/>
          <w:sz w:val="28"/>
        </w:rPr>
        <w:t>
      3) аналогты модем - телефондық сөйлесулер үшін телефон желісін пайдалану мүмкіндігінсіз жылдамдығы 256 килобит секундқа дейінгі аналогті телефон желісі арқылы Интернетке қатынауды ұйымдастыратын технология;</w:t>
      </w:r>
      <w:r>
        <w:br/>
      </w:r>
      <w:r>
        <w:rPr>
          <w:rFonts w:ascii="Times New Roman"/>
          <w:b w:val="false"/>
          <w:i w:val="false"/>
          <w:color w:val="000000"/>
          <w:sz w:val="28"/>
        </w:rPr>
        <w:t>
</w:t>
      </w:r>
      <w:r>
        <w:rPr>
          <w:rFonts w:ascii="Times New Roman"/>
          <w:b w:val="false"/>
          <w:i w:val="false"/>
          <w:color w:val="000000"/>
          <w:sz w:val="28"/>
        </w:rPr>
        <w:t>
      4) жергілікті есептеу желісі - бір немесе бірнеше жақын орналасқан ғимараттар шегінде цифрлық деректерді берудің бір немесе бірнеше автономдық жоғары жылдамдықты арналарымен біріктірілген компьютерлер тобы және шалғай жабдық;</w:t>
      </w:r>
      <w:r>
        <w:br/>
      </w:r>
      <w:r>
        <w:rPr>
          <w:rFonts w:ascii="Times New Roman"/>
          <w:b w:val="false"/>
          <w:i w:val="false"/>
          <w:color w:val="000000"/>
          <w:sz w:val="28"/>
        </w:rPr>
        <w:t>
</w:t>
      </w:r>
      <w:r>
        <w:rPr>
          <w:rFonts w:ascii="Times New Roman"/>
          <w:b w:val="false"/>
          <w:i w:val="false"/>
          <w:color w:val="000000"/>
          <w:sz w:val="28"/>
        </w:rPr>
        <w:t>
      5) Интернет желісі – оның элементтері TCP/IP хаттамасында негізделген бірыңғай мекенжайлық кеңістік арқылы бір-бірімен өзара байланысқан, көптеген ақпараттық, бизнес ресурстарға және электрондық поштаға қол жеткізу мүмкіндігін пайдаланушыларға ұсынатын ғаламдық ақпараттық жүйе;</w:t>
      </w:r>
      <w:r>
        <w:br/>
      </w:r>
      <w:r>
        <w:rPr>
          <w:rFonts w:ascii="Times New Roman"/>
          <w:b w:val="false"/>
          <w:i w:val="false"/>
          <w:color w:val="000000"/>
          <w:sz w:val="28"/>
        </w:rPr>
        <w:t>
</w:t>
      </w:r>
      <w:r>
        <w:rPr>
          <w:rFonts w:ascii="Times New Roman"/>
          <w:b w:val="false"/>
          <w:i w:val="false"/>
          <w:color w:val="000000"/>
          <w:sz w:val="28"/>
        </w:rPr>
        <w:t>
      6) интернет-ресурс - тәуелсіз домендік аты бар және Интернет желісін пайдаланушыларға бір сайт шеңберінде жұмыс жасайтын почта, іздеу, ауа-райы, жаңалықтар, форумдар, талқылаулар, дауыс беру сияқты әртүрлі өзіндік қызметтер ұсынатын веб-сайт;</w:t>
      </w:r>
      <w:r>
        <w:br/>
      </w:r>
      <w:r>
        <w:rPr>
          <w:rFonts w:ascii="Times New Roman"/>
          <w:b w:val="false"/>
          <w:i w:val="false"/>
          <w:color w:val="000000"/>
          <w:sz w:val="28"/>
        </w:rPr>
        <w:t>
</w:t>
      </w:r>
      <w:r>
        <w:rPr>
          <w:rFonts w:ascii="Times New Roman"/>
          <w:b w:val="false"/>
          <w:i w:val="false"/>
          <w:color w:val="000000"/>
          <w:sz w:val="28"/>
        </w:rPr>
        <w:t>
      7) интранет - жеке ішкіфирмалық немесе фирмааралық (корпоративтік) компьютерлік желі, ол Интернет желісіне қатынай алады, Интернет технологиясын өзіне пайдалана алу арқасында кең мүмкіншіліктерге ие болған, бірақ өзінің ресурстарына сыртқы пайдаланушылар тараптарының қатынауынан қорғалған;</w:t>
      </w:r>
      <w:r>
        <w:br/>
      </w:r>
      <w:r>
        <w:rPr>
          <w:rFonts w:ascii="Times New Roman"/>
          <w:b w:val="false"/>
          <w:i w:val="false"/>
          <w:color w:val="000000"/>
          <w:sz w:val="28"/>
        </w:rPr>
        <w:t>
</w:t>
      </w:r>
      <w:r>
        <w:rPr>
          <w:rFonts w:ascii="Times New Roman"/>
          <w:b w:val="false"/>
          <w:i w:val="false"/>
          <w:color w:val="000000"/>
          <w:sz w:val="28"/>
        </w:rPr>
        <w:t>
      8) коммутатор - ауыстырып – қосқыш, таратушы, шығыстық тізбекті және оны кірістік тізбекпен қосуды талап ететін таңдауды қосу, ажырату және ауыстыру жолымен қамтамасыз ететін құрылғы. Уақыт атқарымында немесе басқа электрлік тізбектер жағдайында берілген бағдарлама бойынша таңдау қолмен немесе автоматты түрде жүргізіледі, яғни бұл екі немесе бірнеше абоненттерді өзара байланыстыруға арналған құрылғы;</w:t>
      </w:r>
      <w:r>
        <w:br/>
      </w:r>
      <w:r>
        <w:rPr>
          <w:rFonts w:ascii="Times New Roman"/>
          <w:b w:val="false"/>
          <w:i w:val="false"/>
          <w:color w:val="000000"/>
          <w:sz w:val="28"/>
        </w:rPr>
        <w:t>
</w:t>
      </w:r>
      <w:r>
        <w:rPr>
          <w:rFonts w:ascii="Times New Roman"/>
          <w:b w:val="false"/>
          <w:i w:val="false"/>
          <w:color w:val="000000"/>
          <w:sz w:val="28"/>
        </w:rPr>
        <w:t>
      9) құрылымдалған кабель жүйесі (әрі қарай ҚКЖ) - жалпы белгіленген талаптарға сай салынған бір ғимаратта (ғимараттар) кешенінде телекоммуникациялық белгілер беретін орта және кабель, коннекторлар, біріктіретін баусымдар, кросс-панельдер, ақпараттық розеткалар және басқа жабдық кіретін кешен;</w:t>
      </w:r>
      <w:r>
        <w:br/>
      </w:r>
      <w:r>
        <w:rPr>
          <w:rFonts w:ascii="Times New Roman"/>
          <w:b w:val="false"/>
          <w:i w:val="false"/>
          <w:color w:val="000000"/>
          <w:sz w:val="28"/>
        </w:rPr>
        <w:t>
</w:t>
      </w:r>
      <w:r>
        <w:rPr>
          <w:rFonts w:ascii="Times New Roman"/>
          <w:b w:val="false"/>
          <w:i w:val="false"/>
          <w:color w:val="000000"/>
          <w:sz w:val="28"/>
        </w:rPr>
        <w:t>
      10) маршруттауыш - екі желіні қосуға арналған жабдық. Бұл көбінесе кәсіпорынның жергілікті желісін Интернет желісіне қосуы. Осылайша маршрутизатор желінің түйінді торабы болып табылады;</w:t>
      </w:r>
      <w:r>
        <w:br/>
      </w:r>
      <w:r>
        <w:rPr>
          <w:rFonts w:ascii="Times New Roman"/>
          <w:b w:val="false"/>
          <w:i w:val="false"/>
          <w:color w:val="000000"/>
          <w:sz w:val="28"/>
        </w:rPr>
        <w:t>
</w:t>
      </w:r>
      <w:r>
        <w:rPr>
          <w:rFonts w:ascii="Times New Roman"/>
          <w:b w:val="false"/>
          <w:i w:val="false"/>
          <w:color w:val="000000"/>
          <w:sz w:val="28"/>
        </w:rPr>
        <w:t>
      11) сервер - ақпарат желілерінде – ақпарат алмасу мақсатында өз қызметтеріне немесе ресурстарына қашықтан қатынауды ұсынатын компьютер немесе бағдарламалық жүйе;</w:t>
      </w:r>
      <w:r>
        <w:br/>
      </w:r>
      <w:r>
        <w:rPr>
          <w:rFonts w:ascii="Times New Roman"/>
          <w:b w:val="false"/>
          <w:i w:val="false"/>
          <w:color w:val="000000"/>
          <w:sz w:val="28"/>
        </w:rPr>
        <w:t>
</w:t>
      </w:r>
      <w:r>
        <w:rPr>
          <w:rFonts w:ascii="Times New Roman"/>
          <w:b w:val="false"/>
          <w:i w:val="false"/>
          <w:color w:val="000000"/>
          <w:sz w:val="28"/>
        </w:rPr>
        <w:t>
      12) спам-фильтр - жарнамалық сипатта қажетсіз электронды почтаны алуға жол бермейтін бағдарламалық қамтамасыз ету;</w:t>
      </w:r>
      <w:r>
        <w:br/>
      </w:r>
      <w:r>
        <w:rPr>
          <w:rFonts w:ascii="Times New Roman"/>
          <w:b w:val="false"/>
          <w:i w:val="false"/>
          <w:color w:val="000000"/>
          <w:sz w:val="28"/>
        </w:rPr>
        <w:t>
</w:t>
      </w:r>
      <w:r>
        <w:rPr>
          <w:rFonts w:ascii="Times New Roman"/>
          <w:b w:val="false"/>
          <w:i w:val="false"/>
          <w:color w:val="000000"/>
          <w:sz w:val="28"/>
        </w:rPr>
        <w:t>
      13) талшықты-оптикалық байланыс - ақпараттық дабылдарды тасымалдаушы ретінде оптикалық диапазондардың электромагнитті сәуле шығаруын, бағыттауыш жүйелер ретінде талшықты-оптикалық кабельдерді пайдаланатын сымды электробайланыс түрі. Талшықты-оптикалық желілердің өткізу жылдамдығы барлық басқа байланыс жүйелерінің өткізу жылдамдығынан қат-қабат артық және секундына терабиттермен өлшенуі мүмкін;</w:t>
      </w:r>
      <w:r>
        <w:br/>
      </w:r>
      <w:r>
        <w:rPr>
          <w:rFonts w:ascii="Times New Roman"/>
          <w:b w:val="false"/>
          <w:i w:val="false"/>
          <w:color w:val="000000"/>
          <w:sz w:val="28"/>
        </w:rPr>
        <w:t>
</w:t>
      </w:r>
      <w:r>
        <w:rPr>
          <w:rFonts w:ascii="Times New Roman"/>
          <w:b w:val="false"/>
          <w:i w:val="false"/>
          <w:color w:val="000000"/>
          <w:sz w:val="28"/>
        </w:rPr>
        <w:t>
      14) экстранет - бірлескен бірнеше (екі және одан көп) интражелілерін көрсетеді. Экстражелілері құрамына бизнес бойынша серіктестердің интражелілерімен қатар, бір ұйымдағы әртүрлі бөлімшелердің интражелілері де кіреді. Тұжырымдамалық экстражелісі дегеніміз – қажетсіз енуден қорғау үшін биік қабырғасы бар Интернет ішіндегі “тоннель“ немесе мүмкіндікті желі;</w:t>
      </w:r>
      <w:r>
        <w:br/>
      </w:r>
      <w:r>
        <w:rPr>
          <w:rFonts w:ascii="Times New Roman"/>
          <w:b w:val="false"/>
          <w:i w:val="false"/>
          <w:color w:val="000000"/>
          <w:sz w:val="28"/>
        </w:rPr>
        <w:t>
</w:t>
      </w:r>
      <w:r>
        <w:rPr>
          <w:rFonts w:ascii="Times New Roman"/>
          <w:b w:val="false"/>
          <w:i w:val="false"/>
          <w:color w:val="000000"/>
          <w:sz w:val="28"/>
        </w:rPr>
        <w:t>
      15) электрондық үкімет - мемлекеттік функцияларды уақытылы және сапалы пайдалануға бағытталған ақпараттық-коммуникациялық инфрақұрылым негізіндегі мемлекеттік басқару жүйесі;</w:t>
      </w:r>
      <w:r>
        <w:br/>
      </w:r>
      <w:r>
        <w:rPr>
          <w:rFonts w:ascii="Times New Roman"/>
          <w:b w:val="false"/>
          <w:i w:val="false"/>
          <w:color w:val="000000"/>
          <w:sz w:val="28"/>
        </w:rPr>
        <w:t>
</w:t>
      </w:r>
      <w:r>
        <w:rPr>
          <w:rFonts w:ascii="Times New Roman"/>
          <w:b w:val="false"/>
          <w:i w:val="false"/>
          <w:color w:val="000000"/>
          <w:sz w:val="28"/>
        </w:rPr>
        <w:t>
      16) электрондық үкімет 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r>
        <w:br/>
      </w:r>
      <w:r>
        <w:rPr>
          <w:rFonts w:ascii="Times New Roman"/>
          <w:b w:val="false"/>
          <w:i w:val="false"/>
          <w:color w:val="000000"/>
          <w:sz w:val="28"/>
        </w:rPr>
        <w:t>
</w:t>
      </w:r>
      <w:r>
        <w:rPr>
          <w:rFonts w:ascii="Times New Roman"/>
          <w:b w:val="false"/>
          <w:i w:val="false"/>
          <w:color w:val="000000"/>
          <w:sz w:val="28"/>
        </w:rPr>
        <w:t>
      17) электрондық мұрағат - іс жүргізу мақсаттарына сәйкес құжаттарды жүйелеу, мұрағаттау, сақтау және басқару тапсырмаларын жүзеге асыруға мүмкіндік беретін электронды құжаттардың мұрағаты;</w:t>
      </w:r>
      <w:r>
        <w:br/>
      </w:r>
      <w:r>
        <w:rPr>
          <w:rFonts w:ascii="Times New Roman"/>
          <w:b w:val="false"/>
          <w:i w:val="false"/>
          <w:color w:val="000000"/>
          <w:sz w:val="28"/>
        </w:rPr>
        <w:t>
</w:t>
      </w:r>
      <w:r>
        <w:rPr>
          <w:rFonts w:ascii="Times New Roman"/>
          <w:b w:val="false"/>
          <w:i w:val="false"/>
          <w:color w:val="000000"/>
          <w:sz w:val="28"/>
        </w:rPr>
        <w:t>
      18) электрондық сатып алулар - тауарлар, жұмыстар мен қызмет көрсетуді сатып алу үдерісіне заманауи ақпараттық – коммуникациялық технологияларды енгізу арқылы сатып алудың жұмыс істеу тиімділігін арттыруға арналған сатып алу үдерісін қағаз жүзінен электрондық түрге аудару болып табылады;</w:t>
      </w:r>
      <w:r>
        <w:br/>
      </w:r>
      <w:r>
        <w:rPr>
          <w:rFonts w:ascii="Times New Roman"/>
          <w:b w:val="false"/>
          <w:i w:val="false"/>
          <w:color w:val="000000"/>
          <w:sz w:val="28"/>
        </w:rPr>
        <w:t>
</w:t>
      </w:r>
      <w:r>
        <w:rPr>
          <w:rFonts w:ascii="Times New Roman"/>
          <w:b w:val="false"/>
          <w:i w:val="false"/>
          <w:color w:val="000000"/>
          <w:sz w:val="28"/>
        </w:rPr>
        <w:t>
      19) электрондық құжатайналымы - стандарттық форматта компьютерден компьютерге электрондық деректермен алмасу;</w:t>
      </w:r>
      <w:r>
        <w:br/>
      </w:r>
      <w:r>
        <w:rPr>
          <w:rFonts w:ascii="Times New Roman"/>
          <w:b w:val="false"/>
          <w:i w:val="false"/>
          <w:color w:val="000000"/>
          <w:sz w:val="28"/>
        </w:rPr>
        <w:t>
</w:t>
      </w:r>
      <w:r>
        <w:rPr>
          <w:rFonts w:ascii="Times New Roman"/>
          <w:b w:val="false"/>
          <w:i w:val="false"/>
          <w:color w:val="000000"/>
          <w:sz w:val="28"/>
        </w:rPr>
        <w:t>
      20) DSL - мәліметтерді дәстүрлі (мыс) телефон желісі бойынша жоғары жылдамдықпен жеткізетін кең жолақты сандық абоненттік желі. DSL сандық абоненттік желісінің негізгі технологияларына ADSL (Asymmetric Digital Subscriber Line – бұл жай телефон нөмірімен Интернетке жоғары жылдамдықпен қатынауды ұйымдастыратын технология, сонымен қатар телефон желісі бос қалады) және HDSL (High Rate Digital Subscriber Line – жоғары жылдамдықты сандық абоненттік байланыс желісі) жатады. DSL-байланыс ең жоғары жылдамдықты тұрақтандырылған Интернет байланыстың бірі;</w:t>
      </w:r>
      <w:r>
        <w:br/>
      </w:r>
      <w:r>
        <w:rPr>
          <w:rFonts w:ascii="Times New Roman"/>
          <w:b w:val="false"/>
          <w:i w:val="false"/>
          <w:color w:val="000000"/>
          <w:sz w:val="28"/>
        </w:rPr>
        <w:t>
</w:t>
      </w:r>
      <w:r>
        <w:rPr>
          <w:rFonts w:ascii="Times New Roman"/>
          <w:b w:val="false"/>
          <w:i w:val="false"/>
          <w:color w:val="000000"/>
          <w:sz w:val="28"/>
        </w:rPr>
        <w:t>
      21) GPRS - деректерді топтап жіберуді жүзеге асыратын GSM ұтқыр байланысы технологиясындағы қондырма. GPRS ұялы байланыс желісін пайдаланушыға GSM желісіндегі басқа жабдықтармен және сыртқы желілермен, сонымен қатар Интернет желісімен деректер алмасуды іске асыруға мүмкіндік береді;</w:t>
      </w:r>
      <w:r>
        <w:br/>
      </w:r>
      <w:r>
        <w:rPr>
          <w:rFonts w:ascii="Times New Roman"/>
          <w:b w:val="false"/>
          <w:i w:val="false"/>
          <w:color w:val="000000"/>
          <w:sz w:val="28"/>
        </w:rPr>
        <w:t>
</w:t>
      </w:r>
      <w:r>
        <w:rPr>
          <w:rFonts w:ascii="Times New Roman"/>
          <w:b w:val="false"/>
          <w:i w:val="false"/>
          <w:color w:val="000000"/>
          <w:sz w:val="28"/>
        </w:rPr>
        <w:t>
      22) ISDN - арналар коммутациялаумен телефондық байланыс жүйесін қолдана отырып Интернетке уақытша қатынау. ISDN желісі телефонның қарапайым мыс сымы арқылы дауыс пен мәліметтерді цифрлық (аналогты жеткізуден ерекше) жеткізуге мүмкіндік береді, аналогты жүйелерге қарағанда жеткізу сапасы мен жылдамдығы жоғары. ISDN желісі бойынша байланыс төменгі жылдамдықты (тар жолақты) қатынауға жатады;</w:t>
      </w:r>
      <w:r>
        <w:br/>
      </w:r>
      <w:r>
        <w:rPr>
          <w:rFonts w:ascii="Times New Roman"/>
          <w:b w:val="false"/>
          <w:i w:val="false"/>
          <w:color w:val="000000"/>
          <w:sz w:val="28"/>
        </w:rPr>
        <w:t>
</w:t>
      </w:r>
      <w:r>
        <w:rPr>
          <w:rFonts w:ascii="Times New Roman"/>
          <w:b w:val="false"/>
          <w:i w:val="false"/>
          <w:color w:val="000000"/>
          <w:sz w:val="28"/>
        </w:rPr>
        <w:t>
      23) UMTS - 3G буынына жататын ұялы байланыс технологиясы.</w:t>
      </w:r>
      <w:r>
        <w:br/>
      </w:r>
      <w:r>
        <w:rPr>
          <w:rFonts w:ascii="Times New Roman"/>
          <w:b w:val="false"/>
          <w:i w:val="false"/>
          <w:color w:val="000000"/>
          <w:sz w:val="28"/>
        </w:rPr>
        <w:t>
</w:t>
      </w:r>
      <w:r>
        <w:rPr>
          <w:rFonts w:ascii="Times New Roman"/>
          <w:b w:val="false"/>
          <w:i w:val="false"/>
          <w:color w:val="000000"/>
          <w:sz w:val="28"/>
        </w:rPr>
        <w:t>
      3. 7-бөлімде АКТ байланысты шығындарды қаржыландыру көздері қандай қаражаттарға: меншікті, қарыз қаражаттар немесе субсидияға жататынына қарамастан көрсетіледі.</w:t>
      </w:r>
      <w:r>
        <w:br/>
      </w:r>
      <w:r>
        <w:rPr>
          <w:rFonts w:ascii="Times New Roman"/>
          <w:b w:val="false"/>
          <w:i w:val="false"/>
          <w:color w:val="000000"/>
          <w:sz w:val="28"/>
        </w:rPr>
        <w:t>
</w:t>
      </w:r>
      <w:r>
        <w:rPr>
          <w:rFonts w:ascii="Times New Roman"/>
          <w:b w:val="false"/>
          <w:i w:val="false"/>
          <w:color w:val="000000"/>
          <w:sz w:val="28"/>
        </w:rPr>
        <w:t>
      4. 8-бөлімде барлық ұйымдар ақпараттық технологияларды пайдаланғандығына не пайдаланбағандығына қарамастан толтырады.</w:t>
      </w:r>
      <w:r>
        <w:br/>
      </w:r>
      <w:r>
        <w:rPr>
          <w:rFonts w:ascii="Times New Roman"/>
          <w:b w:val="false"/>
          <w:i w:val="false"/>
          <w:color w:val="000000"/>
          <w:sz w:val="28"/>
        </w:rPr>
        <w:t>
</w:t>
      </w:r>
      <w:r>
        <w:rPr>
          <w:rFonts w:ascii="Times New Roman"/>
          <w:b w:val="false"/>
          <w:i w:val="false"/>
          <w:color w:val="000000"/>
          <w:sz w:val="28"/>
        </w:rPr>
        <w:t>
      5. 9-бөлімнің 9.3-тармағында мамандығына және біліктілік деңгейіне қарамастан кәсіпорынның дербес компьютер қолданатын барлық жұмыскерлері есепке алынады.</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1-бөлім. Ақпараттық - коммуникациялық технологияларды пайдалану жөнінде ақпарат:</w:t>
      </w:r>
      <w:r>
        <w:br/>
      </w:r>
      <w:r>
        <w:rPr>
          <w:rFonts w:ascii="Times New Roman"/>
          <w:b w:val="false"/>
          <w:i w:val="false"/>
          <w:color w:val="000000"/>
          <w:sz w:val="28"/>
        </w:rPr>
        <w:t>
</w:t>
      </w:r>
      <w:r>
        <w:rPr>
          <w:rFonts w:ascii="Times New Roman"/>
          <w:b w:val="false"/>
          <w:i w:val="false"/>
          <w:color w:val="000000"/>
          <w:sz w:val="28"/>
        </w:rPr>
        <w:t xml:space="preserve">
      1.4-тармақ </w:t>
      </w:r>
      <w:r>
        <w:drawing>
          <wp:inline distT="0" distB="0" distL="0" distR="0">
            <wp:extent cx="139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39700" cy="190500"/>
                    </a:xfrm>
                    <a:prstGeom prst="rect">
                      <a:avLst/>
                    </a:prstGeom>
                  </pic:spPr>
                </pic:pic>
              </a:graphicData>
            </a:graphic>
          </wp:inline>
        </w:drawing>
      </w:r>
      <w:r>
        <w:rPr>
          <w:rFonts w:ascii="Times New Roman"/>
          <w:b w:val="false"/>
          <w:i w:val="false"/>
          <w:color w:val="000000"/>
          <w:sz w:val="28"/>
        </w:rPr>
        <w:t>1.5-тармақ</w:t>
      </w:r>
      <w:r>
        <w:br/>
      </w:r>
      <w:r>
        <w:rPr>
          <w:rFonts w:ascii="Times New Roman"/>
          <w:b w:val="false"/>
          <w:i w:val="false"/>
          <w:color w:val="000000"/>
          <w:sz w:val="28"/>
        </w:rPr>
        <w:t>
</w:t>
      </w:r>
      <w:r>
        <w:rPr>
          <w:rFonts w:ascii="Times New Roman"/>
          <w:b w:val="false"/>
          <w:i w:val="false"/>
          <w:color w:val="000000"/>
          <w:sz w:val="28"/>
        </w:rPr>
        <w:t xml:space="preserve">
      1.6-тармақ =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1.6.1-1.6.3-тармақтары;</w:t>
      </w:r>
      <w:r>
        <w:br/>
      </w:r>
      <w:r>
        <w:rPr>
          <w:rFonts w:ascii="Times New Roman"/>
          <w:b w:val="false"/>
          <w:i w:val="false"/>
          <w:color w:val="000000"/>
          <w:sz w:val="28"/>
        </w:rPr>
        <w:t>
</w:t>
      </w:r>
      <w:r>
        <w:rPr>
          <w:rFonts w:ascii="Times New Roman"/>
          <w:b w:val="false"/>
          <w:i w:val="false"/>
          <w:color w:val="000000"/>
          <w:sz w:val="28"/>
        </w:rPr>
        <w:t>
      1) 6-бөлім. Ақпараттық және коммуникациялық технологияларға байланысты шығындар:</w:t>
      </w:r>
      <w:r>
        <w:br/>
      </w:r>
      <w:r>
        <w:rPr>
          <w:rFonts w:ascii="Times New Roman"/>
          <w:b w:val="false"/>
          <w:i w:val="false"/>
          <w:color w:val="000000"/>
          <w:sz w:val="28"/>
        </w:rPr>
        <w:t>
</w:t>
      </w:r>
      <w:r>
        <w:rPr>
          <w:rFonts w:ascii="Times New Roman"/>
          <w:b w:val="false"/>
          <w:i w:val="false"/>
          <w:color w:val="000000"/>
          <w:sz w:val="28"/>
        </w:rPr>
        <w:t xml:space="preserve">
      6.1-тармақ =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6.1.1 - 6.1.9-тармақтары + 6.2.1-тармақ;</w:t>
      </w:r>
      <w:r>
        <w:br/>
      </w:r>
      <w:r>
        <w:rPr>
          <w:rFonts w:ascii="Times New Roman"/>
          <w:b w:val="false"/>
          <w:i w:val="false"/>
          <w:color w:val="000000"/>
          <w:sz w:val="28"/>
        </w:rPr>
        <w:t>
</w:t>
      </w:r>
      <w:r>
        <w:rPr>
          <w:rFonts w:ascii="Times New Roman"/>
          <w:b w:val="false"/>
          <w:i w:val="false"/>
          <w:color w:val="000000"/>
          <w:sz w:val="28"/>
        </w:rPr>
        <w:t>
      2) 9-бөлім. Ұйым қызметкерлерінің саны:</w:t>
      </w:r>
      <w:r>
        <w:br/>
      </w:r>
      <w:r>
        <w:rPr>
          <w:rFonts w:ascii="Times New Roman"/>
          <w:b w:val="false"/>
          <w:i w:val="false"/>
          <w:color w:val="000000"/>
          <w:sz w:val="28"/>
        </w:rPr>
        <w:t>
</w:t>
      </w:r>
      <w:r>
        <w:rPr>
          <w:rFonts w:ascii="Times New Roman"/>
          <w:b w:val="false"/>
          <w:i w:val="false"/>
          <w:color w:val="000000"/>
          <w:sz w:val="28"/>
        </w:rPr>
        <w:t xml:space="preserve">
      9.1-тармақ </w:t>
      </w:r>
      <w:r>
        <w:drawing>
          <wp:inline distT="0" distB="0" distL="0" distR="0">
            <wp:extent cx="139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39700" cy="190500"/>
                    </a:xfrm>
                    <a:prstGeom prst="rect">
                      <a:avLst/>
                    </a:prstGeom>
                  </pic:spPr>
                </pic:pic>
              </a:graphicData>
            </a:graphic>
          </wp:inline>
        </w:drawing>
      </w:r>
      <w:r>
        <w:rPr>
          <w:rFonts w:ascii="Times New Roman"/>
          <w:b w:val="false"/>
          <w:i w:val="false"/>
          <w:color w:val="000000"/>
          <w:sz w:val="28"/>
        </w:rPr>
        <w:t>9.2-тармақ</w:t>
      </w:r>
      <w:r>
        <w:br/>
      </w:r>
      <w:r>
        <w:rPr>
          <w:rFonts w:ascii="Times New Roman"/>
          <w:b w:val="false"/>
          <w:i w:val="false"/>
          <w:color w:val="000000"/>
          <w:sz w:val="28"/>
        </w:rPr>
        <w:t>
</w:t>
      </w:r>
      <w:r>
        <w:rPr>
          <w:rFonts w:ascii="Times New Roman"/>
          <w:b w:val="false"/>
          <w:i w:val="false"/>
          <w:color w:val="000000"/>
          <w:sz w:val="28"/>
        </w:rPr>
        <w:t>
      9.2-тармақ = 9.2.1-тармақ + 9.2.2-тармақ</w:t>
      </w:r>
      <w:r>
        <w:br/>
      </w:r>
      <w:r>
        <w:rPr>
          <w:rFonts w:ascii="Times New Roman"/>
          <w:b w:val="false"/>
          <w:i w:val="false"/>
          <w:color w:val="000000"/>
          <w:sz w:val="28"/>
        </w:rPr>
        <w:t>
</w:t>
      </w:r>
      <w:r>
        <w:rPr>
          <w:rFonts w:ascii="Times New Roman"/>
          <w:b w:val="false"/>
          <w:i w:val="false"/>
          <w:color w:val="000000"/>
          <w:sz w:val="28"/>
        </w:rPr>
        <w:t xml:space="preserve">
      9.2.1-тармақ =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9.2.1.1 - 9.2.1.3-тармақтары</w:t>
      </w:r>
      <w:r>
        <w:br/>
      </w:r>
      <w:r>
        <w:rPr>
          <w:rFonts w:ascii="Times New Roman"/>
          <w:b w:val="false"/>
          <w:i w:val="false"/>
          <w:color w:val="000000"/>
          <w:sz w:val="28"/>
        </w:rPr>
        <w:t>
</w:t>
      </w:r>
      <w:r>
        <w:rPr>
          <w:rFonts w:ascii="Times New Roman"/>
          <w:b w:val="false"/>
          <w:i w:val="false"/>
          <w:color w:val="000000"/>
          <w:sz w:val="28"/>
        </w:rPr>
        <w:t xml:space="preserve">
      9.2.1.3-тармақ </w:t>
      </w:r>
      <w:r>
        <w:drawing>
          <wp:inline distT="0" distB="0" distL="0" distR="0">
            <wp:extent cx="139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39700" cy="190500"/>
                    </a:xfrm>
                    <a:prstGeom prst="rect">
                      <a:avLst/>
                    </a:prstGeom>
                  </pic:spPr>
                </pic:pic>
              </a:graphicData>
            </a:graphic>
          </wp:inline>
        </w:drawing>
      </w:r>
      <w:r>
        <w:rPr>
          <w:rFonts w:ascii="Times New Roman"/>
          <w:b w:val="false"/>
          <w:i w:val="false"/>
          <w:color w:val="000000"/>
          <w:sz w:val="28"/>
        </w:rPr>
        <w:t>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 xml:space="preserve"> 9.2.1.3.1 - 9.2.1.3.4-тармақтары</w:t>
      </w:r>
      <w:r>
        <w:br/>
      </w:r>
      <w:r>
        <w:rPr>
          <w:rFonts w:ascii="Times New Roman"/>
          <w:b w:val="false"/>
          <w:i w:val="false"/>
          <w:color w:val="000000"/>
          <w:sz w:val="28"/>
        </w:rPr>
        <w:t>
</w:t>
      </w:r>
      <w:r>
        <w:rPr>
          <w:rFonts w:ascii="Times New Roman"/>
          <w:b w:val="false"/>
          <w:i w:val="false"/>
          <w:color w:val="000000"/>
          <w:sz w:val="28"/>
        </w:rPr>
        <w:t xml:space="preserve">
      9.2.2-тармақ =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9.2.2.1 - 9.2.2.3-тармақтары;</w:t>
      </w:r>
      <w:r>
        <w:br/>
      </w:r>
      <w:r>
        <w:rPr>
          <w:rFonts w:ascii="Times New Roman"/>
          <w:b w:val="false"/>
          <w:i w:val="false"/>
          <w:color w:val="000000"/>
          <w:sz w:val="28"/>
        </w:rPr>
        <w:t>
</w:t>
      </w:r>
      <w:r>
        <w:rPr>
          <w:rFonts w:ascii="Times New Roman"/>
          <w:b w:val="false"/>
          <w:i w:val="false"/>
          <w:color w:val="000000"/>
          <w:sz w:val="28"/>
        </w:rPr>
        <w:t>
      3) Бөлім аралық бақылау:</w:t>
      </w:r>
      <w:r>
        <w:br/>
      </w:r>
      <w:r>
        <w:rPr>
          <w:rFonts w:ascii="Times New Roman"/>
          <w:b w:val="false"/>
          <w:i w:val="false"/>
          <w:color w:val="000000"/>
          <w:sz w:val="28"/>
        </w:rPr>
        <w:t>
</w:t>
      </w:r>
      <w:r>
        <w:rPr>
          <w:rFonts w:ascii="Times New Roman"/>
          <w:b w:val="false"/>
          <w:i w:val="false"/>
          <w:color w:val="000000"/>
          <w:sz w:val="28"/>
        </w:rPr>
        <w:t xml:space="preserve">
      1.4-тармақ </w:t>
      </w:r>
      <w:r>
        <w:drawing>
          <wp:inline distT="0" distB="0" distL="0" distR="0">
            <wp:extent cx="139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39700" cy="190500"/>
                    </a:xfrm>
                    <a:prstGeom prst="rect">
                      <a:avLst/>
                    </a:prstGeom>
                  </pic:spPr>
                </pic:pic>
              </a:graphicData>
            </a:graphic>
          </wp:inline>
        </w:drawing>
      </w:r>
      <w:r>
        <w:rPr>
          <w:rFonts w:ascii="Times New Roman"/>
          <w:b w:val="false"/>
          <w:i w:val="false"/>
          <w:color w:val="000000"/>
          <w:sz w:val="28"/>
        </w:rPr>
        <w:t>2.2-тармақ</w:t>
      </w:r>
      <w:r>
        <w:br/>
      </w:r>
      <w:r>
        <w:rPr>
          <w:rFonts w:ascii="Times New Roman"/>
          <w:b w:val="false"/>
          <w:i w:val="false"/>
          <w:color w:val="000000"/>
          <w:sz w:val="28"/>
        </w:rPr>
        <w:t>
</w:t>
      </w:r>
      <w:r>
        <w:rPr>
          <w:rFonts w:ascii="Times New Roman"/>
          <w:b w:val="false"/>
          <w:i w:val="false"/>
          <w:color w:val="000000"/>
          <w:sz w:val="28"/>
        </w:rPr>
        <w:t xml:space="preserve">
      6.1-тармақ =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7.1 - 7.5-тармақтары</w:t>
      </w:r>
      <w:r>
        <w:br/>
      </w:r>
      <w:r>
        <w:rPr>
          <w:rFonts w:ascii="Times New Roman"/>
          <w:b w:val="false"/>
          <w:i w:val="false"/>
          <w:color w:val="000000"/>
          <w:sz w:val="28"/>
        </w:rPr>
        <w:t>
</w:t>
      </w:r>
      <w:r>
        <w:rPr>
          <w:rFonts w:ascii="Times New Roman"/>
          <w:b w:val="false"/>
          <w:i w:val="false"/>
          <w:color w:val="000000"/>
          <w:sz w:val="28"/>
        </w:rPr>
        <w:t xml:space="preserve">
      2.3-тармақ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9.3-тармақ.</w:t>
      </w:r>
    </w:p>
    <w:bookmarkEnd w:id="65"/>
    <w:bookmarkStart w:name="z292"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1902"/>
        <w:gridCol w:w="996"/>
        <w:gridCol w:w="2452"/>
        <w:gridCol w:w="2544"/>
        <w:gridCol w:w="2633"/>
      </w:tblGrid>
      <w:tr>
        <w:trPr>
          <w:trHeight w:val="1095"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155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155700" cy="8255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w:t>
            </w:r>
            <w:r>
              <w:br/>
            </w:r>
            <w:r>
              <w:rPr>
                <w:rFonts w:ascii="Times New Roman"/>
                <w:b w:val="false"/>
                <w:i w:val="false"/>
                <w:color w:val="000000"/>
                <w:sz w:val="20"/>
              </w:rPr>
              <w:t>
</w:t>
            </w:r>
            <w:r>
              <w:rPr>
                <w:rFonts w:ascii="Times New Roman"/>
                <w:b w:val="false"/>
                <w:i w:val="false"/>
                <w:color w:val="000000"/>
                <w:sz w:val="20"/>
              </w:rPr>
              <w:t>құпиялылығына кепілдік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10 тамыздағы</w:t>
            </w:r>
            <w:r>
              <w:br/>
            </w:r>
            <w:r>
              <w:rPr>
                <w:rFonts w:ascii="Times New Roman"/>
                <w:b w:val="false"/>
                <w:i w:val="false"/>
                <w:color w:val="000000"/>
                <w:sz w:val="20"/>
              </w:rPr>
              <w:t>
</w:t>
            </w:r>
            <w:r>
              <w:rPr>
                <w:rFonts w:ascii="Times New Roman"/>
                <w:b w:val="false"/>
                <w:i w:val="false"/>
                <w:color w:val="000000"/>
                <w:sz w:val="20"/>
              </w:rPr>
              <w:t>№ 211 бұйрығына</w:t>
            </w:r>
            <w:r>
              <w:br/>
            </w:r>
            <w:r>
              <w:rPr>
                <w:rFonts w:ascii="Times New Roman"/>
                <w:b w:val="false"/>
                <w:i w:val="false"/>
                <w:color w:val="000000"/>
                <w:sz w:val="20"/>
              </w:rPr>
              <w:t>
</w:t>
            </w:r>
            <w:r>
              <w:rPr>
                <w:rFonts w:ascii="Times New Roman"/>
                <w:b w:val="false"/>
                <w:i w:val="false"/>
                <w:color w:val="000000"/>
                <w:sz w:val="20"/>
              </w:rPr>
              <w:t>9-қосымша</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w:t>
            </w:r>
            <w:r>
              <w:br/>
            </w:r>
            <w:r>
              <w:rPr>
                <w:rFonts w:ascii="Times New Roman"/>
                <w:b w:val="false"/>
                <w:i w:val="false"/>
                <w:color w:val="000000"/>
                <w:sz w:val="20"/>
              </w:rPr>
              <w:t>
</w:t>
            </w:r>
            <w:r>
              <w:rPr>
                <w:rFonts w:ascii="Times New Roman"/>
                <w:b w:val="false"/>
                <w:i w:val="false"/>
                <w:color w:val="000000"/>
                <w:sz w:val="20"/>
              </w:rPr>
              <w:t>бойынша статистикалық нысан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9 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10 августа 2012 года № 211</w:t>
            </w:r>
          </w:p>
        </w:tc>
      </w:tr>
      <w:tr>
        <w:trPr>
          <w:trHeight w:val="57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004"/>
              <w:gridCol w:w="981"/>
              <w:gridCol w:w="1004"/>
              <w:gridCol w:w="981"/>
              <w:gridCol w:w="1420"/>
            </w:tblGrid>
            <w:tr>
              <w:trPr>
                <w:trHeight w:val="5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p>
              </w:tc>
            </w:tr>
            <w:tr>
              <w:trPr>
                <w:trHeight w:val="36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bl>
          <w:p/>
        </w:tc>
      </w:tr>
      <w:tr>
        <w:trPr>
          <w:trHeight w:val="132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p>
        </w:tc>
        <w:tc>
          <w:tcPr>
            <w:tcW w:w="0" w:type="auto"/>
            <w:gridSpan w:val="5"/>
            <w:vMerge/>
            <w:tcBorders>
              <w:top w:val="nil"/>
              <w:left w:val="single" w:color="cfcfcf" w:sz="5"/>
              <w:bottom w:val="single" w:color="cfcfcf" w:sz="5"/>
              <w:right w:val="single" w:color="cfcfcf" w:sz="5"/>
            </w:tcBorders>
          </w:tcPr>
          <w:p/>
        </w:tc>
      </w:tr>
      <w:tr>
        <w:trPr>
          <w:trHeight w:val="64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0522104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Ақпараттық-коммуникациялық технологияны пайдалану</w:t>
            </w:r>
            <w:r>
              <w:br/>
            </w:r>
            <w:r>
              <w:rPr>
                <w:rFonts w:ascii="Times New Roman"/>
                <w:b w:val="false"/>
                <w:i w:val="false"/>
                <w:color w:val="000000"/>
                <w:sz w:val="20"/>
              </w:rPr>
              <w:t>
</w:t>
            </w:r>
            <w:r>
              <w:rPr>
                <w:rFonts w:ascii="Times New Roman"/>
                <w:b/>
                <w:i w:val="false"/>
                <w:color w:val="000000"/>
                <w:sz w:val="20"/>
              </w:rPr>
              <w:t>жөніндегі үй шаруашылықтарын зерттеу сауалнамасы</w:t>
            </w:r>
          </w:p>
        </w:tc>
      </w:tr>
      <w:tr>
        <w:trPr>
          <w:trHeight w:val="102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Н-020</w:t>
            </w:r>
            <w:r>
              <w:br/>
            </w:r>
            <w:r>
              <w:rPr>
                <w:rFonts w:ascii="Times New Roman"/>
                <w:b w:val="false"/>
                <w:i w:val="false"/>
                <w:color w:val="000000"/>
                <w:sz w:val="20"/>
              </w:rPr>
              <w:t>
</w:t>
            </w:r>
            <w:r>
              <w:rPr>
                <w:rFonts w:ascii="Times New Roman"/>
                <w:b w:val="false"/>
                <w:i w:val="false"/>
                <w:color w:val="000000"/>
                <w:sz w:val="20"/>
              </w:rPr>
              <w:t>Жылдық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73"/>
              <w:gridCol w:w="1013"/>
              <w:gridCol w:w="95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6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16-74 жас аралығындағы мүшелері сұралады.</w:t>
            </w:r>
          </w:p>
        </w:tc>
      </w:tr>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30 наурыз</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ӘАОЖ (Әкімшілік-аумақтық объектілер жіктеуіші)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679"/>
              <w:gridCol w:w="679"/>
              <w:gridCol w:w="679"/>
              <w:gridCol w:w="679"/>
              <w:gridCol w:w="679"/>
              <w:gridCol w:w="679"/>
              <w:gridCol w:w="679"/>
              <w:gridCol w:w="679"/>
            </w:tblGrid>
            <w:tr>
              <w:trPr>
                <w:trHeight w:val="45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Елді мекеннің, жердің түрі (қала, село)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1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Даңғыл, көше, алаң, тұйық көше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464"/>
              <w:gridCol w:w="464"/>
              <w:gridCol w:w="464"/>
              <w:gridCol w:w="464"/>
              <w:gridCol w:w="464"/>
              <w:gridCol w:w="464"/>
              <w:gridCol w:w="464"/>
              <w:gridCol w:w="464"/>
              <w:gridCol w:w="464"/>
              <w:gridCol w:w="464"/>
              <w:gridCol w:w="464"/>
              <w:gridCol w:w="464"/>
            </w:tblGrid>
            <w:tr>
              <w:trPr>
                <w:trHeight w:val="45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Үйдің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33"/>
              <w:gridCol w:w="593"/>
              <w:gridCol w:w="59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Пәтердің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33"/>
              <w:gridCol w:w="593"/>
              <w:gridCol w:w="59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Үй шаруашылығының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768"/>
              <w:gridCol w:w="768"/>
              <w:gridCol w:w="768"/>
              <w:gridCol w:w="768"/>
              <w:gridCol w:w="768"/>
              <w:gridCol w:w="768"/>
              <w:gridCol w:w="768"/>
            </w:tblGrid>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Толтырылған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33"/>
              <w:gridCol w:w="593"/>
              <w:gridCol w:w="59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33"/>
              <w:gridCol w:w="593"/>
              <w:gridCol w:w="59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66"/>
    <w:bookmarkStart w:name="z293" w:id="67"/>
    <w:p>
      <w:pPr>
        <w:spacing w:after="0"/>
        <w:ind w:left="0"/>
        <w:jc w:val="both"/>
      </w:pPr>
      <w:r>
        <w:rPr>
          <w:rFonts w:ascii="Times New Roman"/>
          <w:b w:val="false"/>
          <w:i w:val="false"/>
          <w:color w:val="000000"/>
          <w:sz w:val="28"/>
        </w:rPr>
        <w:t>
Үй шаруашылығы және оның мүшелері туралы мәліметтер</w:t>
      </w:r>
      <w:r>
        <w:br/>
      </w:r>
      <w:r>
        <w:rPr>
          <w:rFonts w:ascii="Times New Roman"/>
          <w:b w:val="false"/>
          <w:i w:val="false"/>
          <w:color w:val="000000"/>
          <w:sz w:val="28"/>
        </w:rPr>
        <w:t>
«А» модулі: Әлеуметтік – демографиялық ақпарат</w:t>
      </w:r>
    </w:p>
    <w:bookmarkEnd w:id="67"/>
    <w:bookmarkStart w:name="z294" w:id="68"/>
    <w:p>
      <w:pPr>
        <w:spacing w:after="0"/>
        <w:ind w:left="0"/>
        <w:jc w:val="both"/>
      </w:pPr>
      <w:r>
        <w:rPr>
          <w:rFonts w:ascii="Times New Roman"/>
          <w:b w:val="false"/>
          <w:i w:val="false"/>
          <w:color w:val="000000"/>
          <w:sz w:val="28"/>
        </w:rPr>
        <w:t>
1. Үй шаруашылығындағы адамдар саны ________ адам</w:t>
      </w:r>
      <w:r>
        <w:br/>
      </w:r>
      <w:r>
        <w:rPr>
          <w:rFonts w:ascii="Times New Roman"/>
          <w:b w:val="false"/>
          <w:i w:val="false"/>
          <w:color w:val="000000"/>
          <w:sz w:val="28"/>
        </w:rPr>
        <w:t>
1.1 одан 16 жасқа дейінгі балалар саны ________ адам</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345"/>
        <w:gridCol w:w="1057"/>
        <w:gridCol w:w="1010"/>
        <w:gridCol w:w="1056"/>
        <w:gridCol w:w="7"/>
        <w:gridCol w:w="1153"/>
        <w:gridCol w:w="1153"/>
        <w:gridCol w:w="1173"/>
        <w:gridCol w:w="1993"/>
      </w:tblGrid>
      <w:tr>
        <w:trPr>
          <w:trHeight w:val="49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 жас аралығындағы компьютер немесе Интернет желісін пайдаланушы туралы жалпы мәліметтер</w:t>
            </w:r>
            <w:r>
              <w:br/>
            </w:r>
            <w:r>
              <w:rPr>
                <w:rFonts w:ascii="Times New Roman"/>
                <w:b w:val="false"/>
                <w:i w:val="false"/>
                <w:color w:val="000000"/>
                <w:sz w:val="20"/>
              </w:rPr>
              <w:t>
</w:t>
            </w:r>
            <w:r>
              <w:rPr>
                <w:rFonts w:ascii="Times New Roman"/>
                <w:b w:val="false"/>
                <w:i w:val="false"/>
                <w:color w:val="000000"/>
                <w:sz w:val="20"/>
              </w:rPr>
              <w:t>Сауалнаманы үй шаруашылығындағы әрбір пайдаланушы толтырады. Сәйкес келетін жауапты белгілеңіз.</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пайдаланушы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пайдаланушы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пайдаланушы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пайдаланушы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пайдаланушы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Сұраққа көшу</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Жасы (жасын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5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9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Респонденттің жынысы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Еркек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4</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Әйел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4</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5</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Аяқталмаған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5</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Арнаулы 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5</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Жалпы 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5</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Толық емес 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5</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Бастауыш және төменгі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Ғылыми және академиялық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Магистр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6</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Философия докторы (PhD)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6</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Бейіні бойынша доктор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6</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Ғылым докторы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6</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Ғылым кандидаты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6</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Жұмыспен қамтылу мәртебесі?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Жалдамалы (ақы төленетін) қызметкер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7</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Өз бетінше жұмыспен қамтылған қызметкер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7</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7</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Студент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7</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Зейнеткер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7</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Өзге 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7</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Компьютерлік сауаттылық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Машықтанбаған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8</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Бастуыш пайдаланушы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8</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Қарапайым пайдаланушы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8</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Тәжірибелі пайдаланушы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8</w:t>
            </w:r>
          </w:p>
        </w:tc>
      </w:tr>
      <w:tr>
        <w:trPr>
          <w:trHeight w:val="8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модулі: Ақпараттық - коммуникациялық технологияларға (әрі қарай - АКТ) қолжетімділік</w:t>
            </w:r>
            <w:r>
              <w:br/>
            </w:r>
            <w:r>
              <w:rPr>
                <w:rFonts w:ascii="Times New Roman"/>
                <w:b w:val="false"/>
                <w:i w:val="false"/>
                <w:color w:val="000000"/>
                <w:sz w:val="20"/>
              </w:rPr>
              <w:t>
</w:t>
            </w:r>
            <w:r>
              <w:rPr>
                <w:rFonts w:ascii="Times New Roman"/>
                <w:b w:val="false"/>
                <w:i w:val="false"/>
                <w:color w:val="000000"/>
                <w:sz w:val="20"/>
              </w:rPr>
              <w:t>Бұл модуль үй шаруашылығы туралы жалпы ақпаратты көрсетуге бағытталған</w:t>
            </w:r>
          </w:p>
        </w:tc>
      </w:tr>
      <w:tr>
        <w:trPr>
          <w:trHeight w:val="12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Сіз төменде көрсетілген АКТ үйде пайдаланасыз ба? (қолданылатынның барлығын белгiлеңiз)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Бекітілген телефон желісі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9</w:t>
            </w:r>
          </w:p>
        </w:tc>
      </w:tr>
      <w:tr>
        <w:trPr>
          <w:trHeight w:val="55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Радиоқабылдағыш</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9</w:t>
            </w:r>
          </w:p>
        </w:tc>
      </w:tr>
      <w:tr>
        <w:trPr>
          <w:trHeight w:val="46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Ұтқыр телефон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9</w:t>
            </w:r>
          </w:p>
        </w:tc>
      </w:tr>
      <w:tr>
        <w:trPr>
          <w:trHeight w:val="48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Теледидар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9</w:t>
            </w:r>
          </w:p>
        </w:tc>
      </w:tr>
      <w:tr>
        <w:trPr>
          <w:trHeight w:val="52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Кабельдік теледидар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9</w:t>
            </w:r>
          </w:p>
        </w:tc>
      </w:tr>
      <w:tr>
        <w:trPr>
          <w:trHeight w:val="72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Спутниктік теледидар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9</w:t>
            </w:r>
          </w:p>
        </w:tc>
      </w:tr>
      <w:tr>
        <w:trPr>
          <w:trHeight w:val="60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Ойын консолі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9</w:t>
            </w:r>
          </w:p>
        </w:tc>
      </w:tr>
      <w:tr>
        <w:trPr>
          <w:trHeight w:val="76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Үстелүстілік компьютер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9</w:t>
            </w:r>
          </w:p>
        </w:tc>
      </w:tr>
      <w:tr>
        <w:trPr>
          <w:trHeight w:val="45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Шағын компьютер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9</w:t>
            </w:r>
          </w:p>
        </w:tc>
      </w:tr>
      <w:tr>
        <w:trPr>
          <w:trHeight w:val="5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Планшетті компьютер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9</w:t>
            </w:r>
          </w:p>
        </w:tc>
      </w:tr>
      <w:tr>
        <w:trPr>
          <w:trHeight w:val="5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Факсимильді аппарат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9</w:t>
            </w:r>
          </w:p>
        </w:tc>
      </w:tr>
      <w:tr>
        <w:trPr>
          <w:trHeight w:val="132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Сіздің отбасы мүшесі үйден Интернет желісіне қатынай алады ма? (ұтқыр телефон арқылы қатынауды қоса алғанда)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11</w:t>
            </w:r>
          </w:p>
        </w:tc>
      </w:tr>
      <w:tr>
        <w:trPr>
          <w:trHeight w:val="46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10</w:t>
            </w:r>
          </w:p>
        </w:tc>
      </w:tr>
      <w:tr>
        <w:trPr>
          <w:trHeight w:val="11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Сіздің үй жағдайында Интернет желісін пайдаланбауыңыздың, негізгі себебін атаңыз?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 жерде пайдаланамын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13</w:t>
            </w:r>
          </w:p>
        </w:tc>
      </w:tr>
      <w:tr>
        <w:trPr>
          <w:trHeight w:val="5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Қажеті жоқ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13</w:t>
            </w:r>
          </w:p>
        </w:tc>
      </w:tr>
      <w:tr>
        <w:trPr>
          <w:trHeight w:val="48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Құны өте жоғары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13</w:t>
            </w:r>
          </w:p>
        </w:tc>
      </w:tr>
      <w:tr>
        <w:trPr>
          <w:trHeight w:val="108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Интернет желісіне қосылу үшін жабдыққа кететін шығын жоғары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13</w:t>
            </w:r>
          </w:p>
        </w:tc>
      </w:tr>
      <w:tr>
        <w:trPr>
          <w:trHeight w:val="88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Интернет желісін пайдалану үшін білімім мен дағдым жетпейді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13</w:t>
            </w:r>
          </w:p>
        </w:tc>
      </w:tr>
      <w:tr>
        <w:trPr>
          <w:trHeight w:val="129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Деректерді қорғау және олардың қауіпсіздігіне қауіптену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13</w:t>
            </w:r>
          </w:p>
        </w:tc>
      </w:tr>
      <w:tr>
        <w:trPr>
          <w:trHeight w:val="48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Басқа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13</w:t>
            </w:r>
          </w:p>
        </w:tc>
      </w:tr>
      <w:tr>
        <w:trPr>
          <w:trHeight w:val="129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Үйден Интернет желісіне қосылу үшін қандай жабдықтар пайдаланылады? (қолданылатынның бәрiн белгiлеңiз)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Үстелүстілік компьютер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12</w:t>
            </w:r>
          </w:p>
        </w:tc>
      </w:tr>
      <w:tr>
        <w:trPr>
          <w:trHeight w:val="52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Шағын компьютер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12</w:t>
            </w:r>
          </w:p>
        </w:tc>
      </w:tr>
      <w:tr>
        <w:trPr>
          <w:trHeight w:val="45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Планшетті компьютер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12</w:t>
            </w:r>
          </w:p>
        </w:tc>
      </w:tr>
      <w:tr>
        <w:trPr>
          <w:trHeight w:val="55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Теледидарлық құрылғы (Сет-топ-бокс)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12</w:t>
            </w:r>
          </w:p>
        </w:tc>
      </w:tr>
      <w:tr>
        <w:trPr>
          <w:trHeight w:val="5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Ұтқыр телефон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12</w:t>
            </w:r>
          </w:p>
        </w:tc>
      </w:tr>
      <w:tr>
        <w:trPr>
          <w:trHeight w:val="46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Ойын консолі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12</w:t>
            </w:r>
          </w:p>
        </w:tc>
      </w:tr>
      <w:tr>
        <w:trPr>
          <w:trHeight w:val="5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Басқа да аспаптар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12</w:t>
            </w:r>
          </w:p>
        </w:tc>
      </w:tr>
      <w:tr>
        <w:trPr>
          <w:trHeight w:val="133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Сіз Интернет желісіне қатынау үшін байланыстың қандай түрін пайдаланасыз? (қолданылатынның бәрiн белгiлеңiз)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8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Аналогты модем (телефон желісі бойынша коммутациялық қатынау) немесе ISDN (арналар коммутацияланған байланыстың телефондық жүйесін қолдана отырып Интернетке уақытша қатынау)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13</w:t>
            </w:r>
          </w:p>
        </w:tc>
      </w:tr>
      <w:tr>
        <w:trPr>
          <w:trHeight w:val="399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DSL (мәліметтерді дәстүрлі (мыс) телефон желісі бойынша жоғары жылдамдықпен жеткізетін кең жолақты сандық абоненттік желі.) (ADSL (бұл жай телефон нөмірімен Интернетке жоғары жылдамдықпен қатынауды ұйымдастыратын технология, сонымен қатар телефон желісі бос қалады), SHDSL (жоғары жылдамдықты сандық абоненттік байланыс желісі) және басқалар)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13</w:t>
            </w:r>
          </w:p>
        </w:tc>
      </w:tr>
      <w:tr>
        <w:trPr>
          <w:trHeight w:val="20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Ұтқыр телефон бойынша таржолақты байланыс (GPRS (деректерді топтап жіберуді жүзеге асыратын GSM ұтқыр байланысы технологиясындағы қондырма), WAP және басқалар)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13</w:t>
            </w:r>
          </w:p>
        </w:tc>
      </w:tr>
      <w:tr>
        <w:trPr>
          <w:trHeight w:val="46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Спутниктік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13</w:t>
            </w:r>
          </w:p>
        </w:tc>
      </w:tr>
      <w:tr>
        <w:trPr>
          <w:trHeight w:val="70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Талшықты-оптикалық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13</w:t>
            </w:r>
          </w:p>
        </w:tc>
      </w:tr>
      <w:tr>
        <w:trPr>
          <w:trHeight w:val="82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Ұтқыр жоғары жылдамдықты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13</w:t>
            </w:r>
          </w:p>
        </w:tc>
      </w:tr>
      <w:tr>
        <w:trPr>
          <w:trHeight w:val="61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Сымсыз жоғары жылдамдықты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13</w:t>
            </w:r>
          </w:p>
        </w:tc>
      </w:tr>
      <w:tr>
        <w:trPr>
          <w:trHeight w:val="6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модулі: Компьютерді пайдалану</w:t>
            </w:r>
            <w:r>
              <w:br/>
            </w:r>
            <w:r>
              <w:rPr>
                <w:rFonts w:ascii="Times New Roman"/>
                <w:b w:val="false"/>
                <w:i w:val="false"/>
                <w:color w:val="000000"/>
                <w:sz w:val="20"/>
              </w:rPr>
              <w:t>
</w:t>
            </w:r>
            <w:r>
              <w:rPr>
                <w:rFonts w:ascii="Times New Roman"/>
                <w:b w:val="false"/>
                <w:i w:val="false"/>
                <w:color w:val="000000"/>
                <w:sz w:val="20"/>
              </w:rPr>
              <w:t>«С» - «Е» модульдері үй шаруашылығындағы компьютер немесе Интернет желісін пайдаланушыға бағытталған</w:t>
            </w:r>
          </w:p>
        </w:tc>
      </w:tr>
      <w:tr>
        <w:trPr>
          <w:trHeight w:val="132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Сіз соңғы рет компьютерді қашан пайдаландыңыз? (қай жерлерде екендігіне қарамастан)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Соңғы 3 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14</w:t>
            </w:r>
          </w:p>
        </w:tc>
      </w:tr>
      <w:tr>
        <w:trPr>
          <w:trHeight w:val="72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Соңғы жыл ішінде, бірақ соңғы 3 ай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14</w:t>
            </w:r>
          </w:p>
        </w:tc>
      </w:tr>
      <w:tr>
        <w:trPr>
          <w:trHeight w:val="46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Бір жылдан асты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17</w:t>
            </w:r>
          </w:p>
        </w:tc>
      </w:tr>
      <w:tr>
        <w:trPr>
          <w:trHeight w:val="11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Соңғы 12 ай ішінде Сіз компьютерді қаншалықты жиі пайдаландыңыз? (бір нұсқаны белгілеңіз)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Күніне 1 реттен кем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15</w:t>
            </w:r>
          </w:p>
        </w:tc>
      </w:tr>
      <w:tr>
        <w:trPr>
          <w:trHeight w:val="8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Аптасына 1 реттен кем емес, бірақ күнде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15</w:t>
            </w:r>
          </w:p>
        </w:tc>
      </w:tr>
      <w:tr>
        <w:trPr>
          <w:trHeight w:val="5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Аптасына 1 реттен 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15</w:t>
            </w:r>
          </w:p>
        </w:tc>
      </w:tr>
      <w:tr>
        <w:trPr>
          <w:trHeight w:val="118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Сіз қай жерде компьютерді жиі пайдаландыңыз? (бір нұсқаны белгілеңіз)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Үйде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16</w:t>
            </w:r>
          </w:p>
        </w:tc>
      </w:tr>
      <w:tr>
        <w:trPr>
          <w:trHeight w:val="5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орнында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16</w:t>
            </w:r>
          </w:p>
        </w:tc>
      </w:tr>
      <w:tr>
        <w:trPr>
          <w:trHeight w:val="8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Оқу орнында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16</w:t>
            </w:r>
          </w:p>
        </w:tc>
      </w:tr>
      <w:tr>
        <w:trPr>
          <w:trHeight w:val="8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Басқа жерде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16</w:t>
            </w:r>
          </w:p>
        </w:tc>
      </w:tr>
      <w:tr>
        <w:trPr>
          <w:trHeight w:val="154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Төмендегі компьютерлік әрекеттердің қайсыларын іске асырдыңыз? (іске асырылғанның барлығын белгiлеңiз)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Мәтіндік құжатпен жұмыс істеу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17</w:t>
            </w:r>
          </w:p>
        </w:tc>
      </w:tr>
      <w:tr>
        <w:trPr>
          <w:trHeight w:val="106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Кестелік материалдармен жұмыс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17</w:t>
            </w:r>
          </w:p>
        </w:tc>
      </w:tr>
      <w:tr>
        <w:trPr>
          <w:trHeight w:val="12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Деректер базасымен жұмыс жасау (ДББЖ) (Деректер базасын басқару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17</w:t>
            </w:r>
          </w:p>
        </w:tc>
      </w:tr>
      <w:tr>
        <w:trPr>
          <w:trHeight w:val="99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Графикалық бағдарламамен жұмыс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17</w:t>
            </w:r>
          </w:p>
        </w:tc>
      </w:tr>
      <w:tr>
        <w:trPr>
          <w:trHeight w:val="109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Жаңа құрылғыларды қосу және орнату (принтер, модем және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17</w:t>
            </w:r>
          </w:p>
        </w:tc>
      </w:tr>
      <w:tr>
        <w:trPr>
          <w:trHeight w:val="108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Арнайы бағдарламалық тілді қолдану арқылы компьютерлік бағдарламалар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17</w:t>
            </w:r>
          </w:p>
        </w:tc>
      </w:tr>
      <w:tr>
        <w:trPr>
          <w:trHeight w:val="28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Интернет-ресурс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17</w:t>
            </w:r>
          </w:p>
        </w:tc>
      </w:tr>
      <w:tr>
        <w:trPr>
          <w:trHeight w:val="46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17</w:t>
            </w:r>
          </w:p>
        </w:tc>
      </w:tr>
      <w:tr>
        <w:trPr>
          <w:trHeight w:val="3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модулі: Интернет желісін пайдалану</w:t>
            </w:r>
          </w:p>
        </w:tc>
      </w:tr>
      <w:tr>
        <w:trPr>
          <w:trHeight w:val="135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Сіз соңғы рет Интернет желісін қашан пайдаландыңыз? (қай жерлерде екендігіне қарамастан)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Соңғы 3 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18</w:t>
            </w:r>
          </w:p>
        </w:tc>
      </w:tr>
      <w:tr>
        <w:trPr>
          <w:trHeight w:val="55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Соңғы жыл ішінде, бірақ соңғы 3 ай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18</w:t>
            </w:r>
          </w:p>
        </w:tc>
      </w:tr>
      <w:tr>
        <w:trPr>
          <w:trHeight w:val="34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Бір жылдан асты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w:t>
            </w:r>
          </w:p>
        </w:tc>
      </w:tr>
      <w:tr>
        <w:trPr>
          <w:trHeight w:val="34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Соңғы 12 ай ішінде Сіз Интернет желісін қаншалықты жиі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Күніне 1 реттен кем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19</w:t>
            </w:r>
          </w:p>
        </w:tc>
      </w:tr>
      <w:tr>
        <w:trPr>
          <w:trHeight w:val="34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Аптасына 1 реттен кем емес, бірақ күнде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19</w:t>
            </w:r>
          </w:p>
        </w:tc>
      </w:tr>
      <w:tr>
        <w:trPr>
          <w:trHeight w:val="34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Аптасына 1 реттен 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19</w:t>
            </w:r>
          </w:p>
        </w:tc>
      </w:tr>
      <w:tr>
        <w:trPr>
          <w:trHeight w:val="129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Сіз қай жерде Интернет желісін жиі пайдаландыңыз? (қолданылатынның бәрiн белгiлеңiз)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Үйде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20</w:t>
            </w:r>
          </w:p>
        </w:tc>
      </w:tr>
      <w:tr>
        <w:trPr>
          <w:trHeight w:val="34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орнында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20</w:t>
            </w:r>
          </w:p>
        </w:tc>
      </w:tr>
      <w:tr>
        <w:trPr>
          <w:trHeight w:val="39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Оқу орнында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20</w:t>
            </w:r>
          </w:p>
        </w:tc>
      </w:tr>
      <w:tr>
        <w:trPr>
          <w:trHeight w:val="6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Коммерциялық орталықта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20</w:t>
            </w:r>
          </w:p>
        </w:tc>
      </w:tr>
      <w:tr>
        <w:trPr>
          <w:trHeight w:val="58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Көршілерде, достар немесе туысқандарда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20</w:t>
            </w:r>
          </w:p>
        </w:tc>
      </w:tr>
      <w:tr>
        <w:trPr>
          <w:trHeight w:val="60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Ұтқыр ұялы телефон арқылы кез келген жерде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20</w:t>
            </w:r>
          </w:p>
        </w:tc>
      </w:tr>
      <w:tr>
        <w:trPr>
          <w:trHeight w:val="8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Басқа ұтқыр қатынау жабдықтары арқылы кез келген жерде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20</w:t>
            </w:r>
          </w:p>
        </w:tc>
      </w:tr>
      <w:tr>
        <w:trPr>
          <w:trHeight w:val="37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Басқа жерде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20</w:t>
            </w:r>
          </w:p>
        </w:tc>
      </w:tr>
      <w:tr>
        <w:trPr>
          <w:trHeight w:val="130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Сіз аптасына шамамен қанша сағат Интернет желісін пайдаланғаныңызды бағалауыңызды сұраймыз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сағат және одан 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21</w:t>
            </w:r>
          </w:p>
        </w:tc>
      </w:tr>
      <w:tr>
        <w:trPr>
          <w:trHeight w:val="5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 және 5 сағат аралығы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21</w:t>
            </w:r>
          </w:p>
        </w:tc>
      </w:tr>
      <w:tr>
        <w:trPr>
          <w:trHeight w:val="64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 және 10 сағат аралығы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21</w:t>
            </w:r>
          </w:p>
        </w:tc>
      </w:tr>
      <w:tr>
        <w:trPr>
          <w:trHeight w:val="36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 сағаттан асатын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21</w:t>
            </w:r>
          </w:p>
        </w:tc>
      </w:tr>
      <w:tr>
        <w:trPr>
          <w:trHeight w:val="148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Сіз қандай мақсатта Интернет желісін пайдаландыңыз? (қолданылатын мақсаттардың барлығын белгiлеңiз)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Тауарлар мен қызмет көрсетулер туралы ақпараттарды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22</w:t>
            </w:r>
          </w:p>
        </w:tc>
      </w:tr>
      <w:tr>
        <w:trPr>
          <w:trHeight w:val="129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немесе денсаулық сақтау саласындағы қызметтерге байланысты ақпараттарды іздеу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22</w:t>
            </w:r>
          </w:p>
        </w:tc>
      </w:tr>
      <w:tr>
        <w:trPr>
          <w:trHeight w:val="66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басқару органдарынан ақпарат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22</w:t>
            </w:r>
          </w:p>
        </w:tc>
      </w:tr>
      <w:tr>
        <w:trPr>
          <w:trHeight w:val="82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басқару органдарымен өзара 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22</w:t>
            </w:r>
          </w:p>
        </w:tc>
      </w:tr>
      <w:tr>
        <w:trPr>
          <w:trHeight w:val="67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Электрондық почтаны жіберу және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22</w:t>
            </w:r>
          </w:p>
        </w:tc>
      </w:tr>
      <w:tr>
        <w:trPr>
          <w:trHeight w:val="18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Интернет/VoIP (Интернет желісі немесе кез-келген IP-желілер бойынша сөздік сигналдарды жеткізуді қамтамасыз ететін байланыс жүйесі) желісі арқылы телефондық сөйлесу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22</w:t>
            </w:r>
          </w:p>
        </w:tc>
      </w:tr>
      <w:tr>
        <w:trPr>
          <w:trHeight w:val="60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Видеоконференцияларға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22</w:t>
            </w:r>
          </w:p>
        </w:tc>
      </w:tr>
      <w:tr>
        <w:trPr>
          <w:trHeight w:val="79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Ақпарат орналастыру немесе хабарламалармен шапшаң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22</w:t>
            </w:r>
          </w:p>
        </w:tc>
      </w:tr>
      <w:tr>
        <w:trPr>
          <w:trHeight w:val="82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Тауарлар мен қызмет көрсетулерді сатып алу немесе тапсырыс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22</w:t>
            </w:r>
          </w:p>
        </w:tc>
      </w:tr>
      <w:tr>
        <w:trPr>
          <w:trHeight w:val="60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Тауарлар мен қызметтерді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22</w:t>
            </w:r>
          </w:p>
        </w:tc>
      </w:tr>
      <w:tr>
        <w:trPr>
          <w:trHeight w:val="61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Банкілік операцияларды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22</w:t>
            </w:r>
          </w:p>
        </w:tc>
      </w:tr>
      <w:tr>
        <w:trPr>
          <w:trHeight w:val="66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Білім беру және оқу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22</w:t>
            </w:r>
          </w:p>
        </w:tc>
      </w:tr>
      <w:tr>
        <w:trPr>
          <w:trHeight w:val="90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Видео- немесе компьютерлік ойындарды ойнау немесе көшіру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22</w:t>
            </w:r>
          </w:p>
        </w:tc>
      </w:tr>
      <w:tr>
        <w:trPr>
          <w:trHeight w:val="108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Фильмдер, суреттер, музыка көшіру, теледидар немесе видео көру, радио немесе музыка тыңдау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22</w:t>
            </w:r>
          </w:p>
        </w:tc>
      </w:tr>
      <w:tr>
        <w:trPr>
          <w:trHeight w:val="8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Бағдарламалық қамтамасыз етулерді көшіру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22</w:t>
            </w:r>
          </w:p>
        </w:tc>
      </w:tr>
      <w:tr>
        <w:trPr>
          <w:trHeight w:val="108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Онлайндық газеттер немесе журналдарды, электронды кітаптарды оқу немесе көшіру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22</w:t>
            </w:r>
          </w:p>
        </w:tc>
      </w:tr>
      <w:tr>
        <w:trPr>
          <w:trHeight w:val="82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Мемлекеттік шенеуніктердің блогына үндеу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22</w:t>
            </w:r>
          </w:p>
        </w:tc>
      </w:tr>
      <w:tr>
        <w:trPr>
          <w:trHeight w:val="61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Басқа (көрсетуіңізді өтінеміз)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22</w:t>
            </w:r>
          </w:p>
        </w:tc>
      </w:tr>
      <w:tr>
        <w:trPr>
          <w:trHeight w:val="115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Сіз Интернет желісі арқылы электрондық үкіметтің қызметтерін пайдаландыңыз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23</w:t>
            </w:r>
          </w:p>
        </w:tc>
      </w:tr>
      <w:tr>
        <w:trPr>
          <w:trHeight w:val="31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Сіз электрондық үкіметтің қандай қызметтерін пайдаландыңыз?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Жылжымайтын мүлікті сатып алу. Ипотека. Коммуналдық тарифтер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 көмек. Сақтандыру және әлеуметтік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Отбасылық қарым-қатынастар, азаматтық хал актілерін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Зейнетақымен қамтамасыз ету. Халықты әлеуметтік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Автомобиль көлігі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Салық салу. Қаржы және аудит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Жер қатынастары. Тұрғын үй құрылысы және Тұрғын үй-коммуналды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Денсаулық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Қазақстан Республикасының азаматтығы. Көші-қон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Мәдениет және Бұқаралық ақпарат құралдары. Дін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Зияткерлік жекеменшіктің құқығын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Жер қойнауын пайдалану және экология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Қорғаныс. Қауіпсіздік және құқықтық тәртіп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Өнеркәсіп және ауылшаруашылығы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Кедендік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Су көлігі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Теміржол көлігі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Бала құқығын қорғау. Білім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Ауылшаруашылығы техникалары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Заң қызметтері. Апостилдеу. Анықтамалар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Сәулет және қала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Ақпараттандыру және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24</w:t>
            </w:r>
          </w:p>
        </w:tc>
      </w:tr>
      <w:tr>
        <w:trPr>
          <w:trHeight w:val="121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Соңғы 12 айдың ішінде Интернет желісін пайдаланған кезде қандай негізгі қиыншылықтар туындады?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Компьютерлік вирустармен зақымдану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25</w:t>
            </w:r>
          </w:p>
        </w:tc>
      </w:tr>
      <w:tr>
        <w:trPr>
          <w:trHeight w:val="40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Төлеу кезіндегі 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25</w:t>
            </w:r>
          </w:p>
        </w:tc>
      </w:tr>
      <w:tr>
        <w:trPr>
          <w:trHeight w:val="11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Интернет желісі арқылы жіберілген дербес ақпараттарды теріс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25</w:t>
            </w:r>
          </w:p>
        </w:tc>
      </w:tr>
      <w:tr>
        <w:trPr>
          <w:trHeight w:val="76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Спам - Сізге жіберілген керексіз хаттар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25</w:t>
            </w:r>
          </w:p>
        </w:tc>
      </w:tr>
      <w:tr>
        <w:trPr>
          <w:trHeight w:val="105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Сіз қауіпсіздікті қамтамасыз ету бойынша қандай шаралар жүргіздіңіз?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Вирусқа қарсы бағдарламалық өнімдерді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26</w:t>
            </w:r>
          </w:p>
        </w:tc>
      </w:tr>
      <w:tr>
        <w:trPr>
          <w:trHeight w:val="8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Вирустарға қарсы бағдарламалық қамтамасыз етуді жаңарту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26</w:t>
            </w:r>
          </w:p>
        </w:tc>
      </w:tr>
      <w:tr>
        <w:trPr>
          <w:trHeight w:val="105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Интернет желісінде сәйкестендірме кодты пайдалану (пароль, пин-код және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26</w:t>
            </w:r>
          </w:p>
        </w:tc>
      </w:tr>
      <w:tr>
        <w:trPr>
          <w:trHeight w:val="39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26</w:t>
            </w:r>
          </w:p>
        </w:tc>
      </w:tr>
      <w:tr>
        <w:trPr>
          <w:trHeight w:val="37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Ешқашан жүргізбедім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26</w:t>
            </w:r>
          </w:p>
        </w:tc>
      </w:tr>
      <w:tr>
        <w:trPr>
          <w:trHeight w:val="19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модулі: Электронды коммерция</w:t>
            </w:r>
          </w:p>
        </w:tc>
      </w:tr>
      <w:tr>
        <w:trPr>
          <w:trHeight w:val="11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Сіз Интернет желісі арқылы тауарлар мен қызметтерді сатып алдыңыз (тапсырыс бердіңіз)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27</w:t>
            </w:r>
          </w:p>
        </w:tc>
      </w:tr>
      <w:tr>
        <w:trPr>
          <w:trHeight w:val="40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35</w:t>
            </w:r>
          </w:p>
        </w:tc>
      </w:tr>
      <w:tr>
        <w:trPr>
          <w:trHeight w:val="163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Сіз соңғы рет Интернет желісі арқылы тауарлар мен қызметтерді қашан сатып алдыңыз (тапсырыс бердіңіз)?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Соңғы 3 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28</w:t>
            </w:r>
          </w:p>
        </w:tc>
      </w:tr>
      <w:tr>
        <w:trPr>
          <w:trHeight w:val="5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Соңғы жыл ішінде, бірақ соңғы 3 ай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28</w:t>
            </w:r>
          </w:p>
        </w:tc>
      </w:tr>
      <w:tr>
        <w:trPr>
          <w:trHeight w:val="39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Бір жылдан асты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35</w:t>
            </w:r>
          </w:p>
        </w:tc>
      </w:tr>
      <w:tr>
        <w:trPr>
          <w:trHeight w:val="163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Соңғы 12 ай ішінде қандай тауарлар мен қызметтерді Интернет желісі арқылы сатып алдыңыз (тапсырыс бердіңіз)? (қолданылатынның барлығын белгiлеңiз)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Тамақ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29</w:t>
            </w:r>
          </w:p>
        </w:tc>
      </w:tr>
      <w:tr>
        <w:trPr>
          <w:trHeight w:val="43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Дәрі - дәрмектер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29</w:t>
            </w:r>
          </w:p>
        </w:tc>
      </w:tr>
      <w:tr>
        <w:trPr>
          <w:trHeight w:val="39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Фильмдер, музыка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29</w:t>
            </w:r>
          </w:p>
        </w:tc>
      </w:tr>
      <w:tr>
        <w:trPr>
          <w:trHeight w:val="79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Кітаптар, журналдар, газеттер, оқу материалдары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29</w:t>
            </w:r>
          </w:p>
        </w:tc>
      </w:tr>
      <w:tr>
        <w:trPr>
          <w:trHeight w:val="37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Киім, аяқ киім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29</w:t>
            </w:r>
          </w:p>
        </w:tc>
      </w:tr>
      <w:tr>
        <w:trPr>
          <w:trHeight w:val="36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Косметика, парфюмерия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29</w:t>
            </w:r>
          </w:p>
        </w:tc>
      </w:tr>
      <w:tr>
        <w:trPr>
          <w:trHeight w:val="39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Спорттық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29</w:t>
            </w:r>
          </w:p>
        </w:tc>
      </w:tr>
      <w:tr>
        <w:trPr>
          <w:trHeight w:val="36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Видео ойындар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29</w:t>
            </w:r>
          </w:p>
        </w:tc>
      </w:tr>
      <w:tr>
        <w:trPr>
          <w:trHeight w:val="55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Компьютерлік бағдарламалар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29</w:t>
            </w:r>
          </w:p>
        </w:tc>
      </w:tr>
      <w:tr>
        <w:trPr>
          <w:trHeight w:val="78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Компьютерлік жабдықтар (дискілер және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29</w:t>
            </w:r>
          </w:p>
        </w:tc>
      </w:tr>
      <w:tr>
        <w:trPr>
          <w:trHeight w:val="5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Электрондық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29</w:t>
            </w:r>
          </w:p>
        </w:tc>
      </w:tr>
      <w:tr>
        <w:trPr>
          <w:trHeight w:val="129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Телекоммуникациялық қызмет көрсетулер (теледидар, цифрлық телефония, сымсыз байланыс және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29</w:t>
            </w:r>
          </w:p>
        </w:tc>
      </w:tr>
      <w:tr>
        <w:trPr>
          <w:trHeight w:val="60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Қаржылық және сақтандыру қызметтері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29</w:t>
            </w:r>
          </w:p>
        </w:tc>
      </w:tr>
      <w:tr>
        <w:trPr>
          <w:trHeight w:val="60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Қонақ үйлерді брондау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29</w:t>
            </w:r>
          </w:p>
        </w:tc>
      </w:tr>
      <w:tr>
        <w:trPr>
          <w:trHeight w:val="5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Ойын-сауық шараларының билеттері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29</w:t>
            </w:r>
          </w:p>
        </w:tc>
      </w:tr>
      <w:tr>
        <w:trPr>
          <w:trHeight w:val="30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29</w:t>
            </w:r>
          </w:p>
        </w:tc>
      </w:tr>
      <w:tr>
        <w:trPr>
          <w:trHeight w:val="163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Соңғы 12 ай ішінде Сіз Интернет желісі арқылы тауарлар мен қызметтерді кімнен сатып алдыңыз (тапсырыс бердіңіз)? (қолданылатынның барлығын белгiлеңiз)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Отандық сатушылар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30</w:t>
            </w:r>
          </w:p>
        </w:tc>
      </w:tr>
      <w:tr>
        <w:trPr>
          <w:trHeight w:val="5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 елдердің сатушылары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30</w:t>
            </w:r>
          </w:p>
        </w:tc>
      </w:tr>
      <w:tr>
        <w:trPr>
          <w:trHeight w:val="91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Соңғы 12 ай ішінде Интернет желісі арқылы тапсырыс берген тауарлар мен қызмет көрсетулердің жалпы құны қандай? (көрсетуіңізді өтінеміз)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608"/>
              <w:gridCol w:w="608"/>
              <w:gridCol w:w="608"/>
              <w:gridCol w:w="608"/>
              <w:gridCol w:w="609"/>
              <w:gridCol w:w="609"/>
              <w:gridCol w:w="609"/>
              <w:gridCol w:w="609"/>
              <w:gridCol w:w="609"/>
            </w:tblGrid>
            <w:tr>
              <w:trPr>
                <w:trHeight w:val="45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31</w:t>
            </w:r>
          </w:p>
        </w:tc>
      </w:tr>
      <w:tr>
        <w:trPr>
          <w:trHeight w:val="129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Соңғы 12 ай ішінде тауарлар мен қызмет көрсетулерді Интернет желісі арқылы қалай төледіңіз?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Интернет желісі арқылы төлемдік банкілік карталармен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32</w:t>
            </w:r>
          </w:p>
        </w:tc>
      </w:tr>
      <w:tr>
        <w:trPr>
          <w:trHeight w:val="61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Электронды ақшамен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32</w:t>
            </w:r>
          </w:p>
        </w:tc>
      </w:tr>
      <w:tr>
        <w:trPr>
          <w:trHeight w:val="60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Банкілік аударыммен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32</w:t>
            </w:r>
          </w:p>
        </w:tc>
      </w:tr>
      <w:tr>
        <w:trPr>
          <w:trHeight w:val="106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Тауарды жеткізу немесе қызмет көрсету кезінде қолма-қол ақшамен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32</w:t>
            </w:r>
          </w:p>
        </w:tc>
      </w:tr>
      <w:tr>
        <w:trPr>
          <w:trHeight w:val="39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Ұтқыр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32</w:t>
            </w:r>
          </w:p>
        </w:tc>
      </w:tr>
      <w:tr>
        <w:trPr>
          <w:trHeight w:val="138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Соңғы 12 ай ішінде тауарлар мен қызмет көрсетулерді Интернет желісі арқылы сатып алу (тапсырыс беру) кезінде қиыншылықтарға кезіктіңіз 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33</w:t>
            </w:r>
          </w:p>
        </w:tc>
      </w:tr>
      <w:tr>
        <w:trPr>
          <w:trHeight w:val="40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34</w:t>
            </w:r>
          </w:p>
        </w:tc>
      </w:tr>
      <w:tr>
        <w:trPr>
          <w:trHeight w:val="253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Соңғы 12 ай ішінде тауарлар мен қызмет көрсетулерді Интернет желісі арқылы сатып алу (тапсырыс беру) кезінде қандай қиыншылықтар туындады? (туындаған проблемалардың барлығын белгiлеңiз)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Сатып алу немесе төлем кезіндегі интернет-ресурстың техникалық ақаулары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34</w:t>
            </w:r>
          </w:p>
        </w:tc>
      </w:tr>
      <w:tr>
        <w:trPr>
          <w:trHeight w:val="126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Кепілдіктер және басқа да заңды құқықтар туралы ақпараттар іздеудегі қиыншылықтар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34</w:t>
            </w:r>
          </w:p>
        </w:tc>
      </w:tr>
      <w:tr>
        <w:trPr>
          <w:trHeight w:val="8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Жеткізу жылдамдығының төмендігі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34</w:t>
            </w:r>
          </w:p>
        </w:tc>
      </w:tr>
      <w:tr>
        <w:trPr>
          <w:trHeight w:val="130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Түпкі құнның номиналды құннан жоғары болуы (жеткізу құны, мәміле үшін комиссия)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34</w:t>
            </w:r>
          </w:p>
        </w:tc>
      </w:tr>
      <w:tr>
        <w:trPr>
          <w:trHeight w:val="8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Сапасыз және бұзылған тауарлар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34</w:t>
            </w:r>
          </w:p>
        </w:tc>
      </w:tr>
      <w:tr>
        <w:trPr>
          <w:trHeight w:val="132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Алаяқтық (тауарлар мен қызметтер жіберілмеді, кредит картасының деректерін теріс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34</w:t>
            </w:r>
          </w:p>
        </w:tc>
      </w:tr>
      <w:tr>
        <w:trPr>
          <w:trHeight w:val="17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Интернет желісі арқылы тауарлар мен қызметтерді сатып алудың (тапсырыс берудің) келесі басымдылықтарының маңыздылығын бағалаңыз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Тауарлар мен қызмет көрсетулердің үлкен таңдауы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35</w:t>
            </w:r>
          </w:p>
        </w:tc>
      </w:tr>
      <w:tr>
        <w:trPr>
          <w:trHeight w:val="5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Едәуір арзан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35</w:t>
            </w:r>
          </w:p>
        </w:tc>
      </w:tr>
      <w:tr>
        <w:trPr>
          <w:trHeight w:val="79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Интернет-ресурстарды қолдану жеңілдігі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35</w:t>
            </w:r>
          </w:p>
        </w:tc>
      </w:tr>
      <w:tr>
        <w:trPr>
          <w:trHeight w:val="8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Ыңғайлылық (жұмысы аз, кез-келген уақытта, халықаралық)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35</w:t>
            </w:r>
          </w:p>
        </w:tc>
      </w:tr>
      <w:tr>
        <w:trPr>
          <w:trHeight w:val="78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Белгілі өңірде қол жетпейтін тауарларды сатып алу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35</w:t>
            </w:r>
          </w:p>
        </w:tc>
      </w:tr>
      <w:tr>
        <w:trPr>
          <w:trHeight w:val="17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Интернет-ресурстарда басқа пайдаланушылардың тауарлар мен қызмет көрсетулер туралы пікірлері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35</w:t>
            </w:r>
          </w:p>
        </w:tc>
      </w:tr>
      <w:tr>
        <w:trPr>
          <w:trHeight w:val="5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Заңды құқықтар және кепілдіктер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368300" cy="165100"/>
                          </a:xfrm>
                          <a:prstGeom prst="rect">
                            <a:avLst/>
                          </a:prstGeom>
                        </pic:spPr>
                      </pic:pic>
                    </a:graphicData>
                  </a:graphic>
                </wp:inline>
              </w:drawing>
            </w:r>
            <w:r>
              <w:rPr>
                <w:rFonts w:ascii="Times New Roman"/>
                <w:b w:val="false"/>
                <w:i w:val="false"/>
                <w:color w:val="000000"/>
                <w:sz w:val="20"/>
              </w:rPr>
              <w:t>35</w:t>
            </w:r>
          </w:p>
        </w:tc>
      </w:tr>
      <w:tr>
        <w:trPr>
          <w:trHeight w:val="17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Соңғы 12 ай ішінде тауарлар мен қызмет көрсетулерді Интернет желісі арқылы сатып алмаудың (тапсырыс бермеу) себептері қандай?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Қажеті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17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Өзі сатып алғанды қалау, тауарлар көз алдында, дүкендерге деген бейілділік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17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Тәжірибенің жеткіліксіздігі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17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Интернет желісі арқылы тапсырыс берілген тауарларды жеткізу проблемалары (ұзақ және тасымалдау қиыншылықтары)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17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Төлем қауіпсіздігі мәселелері (кредит картасы бойынша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Дербес ақпараттың құпиялылығы (дербес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17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Тауарларды алу немесе қайтарып беру мүмкіндігіне сенімсіздік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r>
      <w:tr>
        <w:trPr>
          <w:trHeight w:val="17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Интернет желісі арқылы төлем жүргізуге мүмкіндік беретін картаның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r>
      <w:tr>
        <w:trPr>
          <w:trHeight w:val="17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Интернет байланысы жылдамдығының өте төмендігі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r>
      <w:tr>
        <w:trPr>
          <w:trHeight w:val="174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Түсіністік және ынтымақтастығыңыз үшін алғыс айтамыз!</w:t>
      </w:r>
    </w:p>
    <w:bookmarkStart w:name="z295" w:id="69"/>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211 бұйрығына         </w:t>
      </w:r>
      <w:r>
        <w:br/>
      </w:r>
      <w:r>
        <w:rPr>
          <w:rFonts w:ascii="Times New Roman"/>
          <w:b w:val="false"/>
          <w:i w:val="false"/>
          <w:color w:val="000000"/>
          <w:sz w:val="28"/>
        </w:rPr>
        <w:t xml:space="preserve">
10-қосымша            </w:t>
      </w:r>
    </w:p>
    <w:bookmarkEnd w:id="69"/>
    <w:bookmarkStart w:name="z296" w:id="70"/>
    <w:p>
      <w:pPr>
        <w:spacing w:after="0"/>
        <w:ind w:left="0"/>
        <w:jc w:val="left"/>
      </w:pPr>
      <w:r>
        <w:rPr>
          <w:rFonts w:ascii="Times New Roman"/>
          <w:b/>
          <w:i w:val="false"/>
          <w:color w:val="000000"/>
        </w:rPr>
        <w:t xml:space="preserve"> 
«Ақпараттық-коммуникациялық технологияны пайдалану бойынша үй</w:t>
      </w:r>
      <w:r>
        <w:br/>
      </w:r>
      <w:r>
        <w:rPr>
          <w:rFonts w:ascii="Times New Roman"/>
          <w:b/>
          <w:i w:val="false"/>
          <w:color w:val="000000"/>
        </w:rPr>
        <w:t>
шаруашылығын зерттеу сауалнамасы» жалпымемлекеттік</w:t>
      </w:r>
      <w:r>
        <w:br/>
      </w:r>
      <w:r>
        <w:rPr>
          <w:rFonts w:ascii="Times New Roman"/>
          <w:b/>
          <w:i w:val="false"/>
          <w:color w:val="000000"/>
        </w:rPr>
        <w:t>
статистикалық байқаудың статистикалық нысанды толтыру жөнінде</w:t>
      </w:r>
      <w:r>
        <w:br/>
      </w:r>
      <w:r>
        <w:rPr>
          <w:rFonts w:ascii="Times New Roman"/>
          <w:b/>
          <w:i w:val="false"/>
          <w:color w:val="000000"/>
        </w:rPr>
        <w:t>
нұсқаулық (коды 0522104, индексі Н-020, мерзімділігі жылдық)</w:t>
      </w:r>
    </w:p>
    <w:bookmarkEnd w:id="70"/>
    <w:bookmarkStart w:name="z297" w:id="71"/>
    <w:p>
      <w:pPr>
        <w:spacing w:after="0"/>
        <w:ind w:left="0"/>
        <w:jc w:val="both"/>
      </w:pPr>
      <w:r>
        <w:rPr>
          <w:rFonts w:ascii="Times New Roman"/>
          <w:b w:val="false"/>
          <w:i w:val="false"/>
          <w:color w:val="000000"/>
          <w:sz w:val="28"/>
        </w:rPr>
        <w:t>
      1. Бұл «Ақпараттық-коммуникациялық технологияны пайдалану бойынша үй шаруашылығын зерттеу сауалнамасы» жалпымемлекеттік статистикалық байқаудың статистикалық нысанды толтыру жөнінде нұсқаулық (коды 0522104, индексі Н-020, мерзімділігі жылдық) (бұдан әрі –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«Ақпараттық-коммуникациялық технологияны пайдалану бойынша үй шаруашылығын зерттеу сауалнамасы» (коды 0522104, индексі Н-020, мерзімділігі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Берілген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ақпараттық-коммуникациялық технологиялар (бұдан әрі - АКТ) - ақпаратты пайдаланушылардың мүддесіне қарай жинау, өңдеу, сақтау, тарату, бейнелеу және пайдалану мақсатында біріктірілген үдерістер мен бағдарламалық-техникалық құралдар әдістерінің жиынтығы;</w:t>
      </w:r>
      <w:r>
        <w:br/>
      </w:r>
      <w:r>
        <w:rPr>
          <w:rFonts w:ascii="Times New Roman"/>
          <w:b w:val="false"/>
          <w:i w:val="false"/>
          <w:color w:val="000000"/>
          <w:sz w:val="28"/>
        </w:rPr>
        <w:t>
</w:t>
      </w:r>
      <w:r>
        <w:rPr>
          <w:rFonts w:ascii="Times New Roman"/>
          <w:b w:val="false"/>
          <w:i w:val="false"/>
          <w:color w:val="000000"/>
          <w:sz w:val="28"/>
        </w:rPr>
        <w:t>
      2) аналогты модем - телефондық сөйлесулер үшін телефон желісін пайдалану мүмкіндігінсіз, жылдамдығы 256 килобит секундқа дейінгі аналогті телефон желісі арқылы Интернетке қатынауды ұйымдастыратын технология;</w:t>
      </w:r>
      <w:r>
        <w:br/>
      </w:r>
      <w:r>
        <w:rPr>
          <w:rFonts w:ascii="Times New Roman"/>
          <w:b w:val="false"/>
          <w:i w:val="false"/>
          <w:color w:val="000000"/>
          <w:sz w:val="28"/>
        </w:rPr>
        <w:t>
</w:t>
      </w:r>
      <w:r>
        <w:rPr>
          <w:rFonts w:ascii="Times New Roman"/>
          <w:b w:val="false"/>
          <w:i w:val="false"/>
          <w:color w:val="000000"/>
          <w:sz w:val="28"/>
        </w:rPr>
        <w:t>
      3) Интернет желісі - бөліктері TCP/IP хаттамасында негізделген бірыңғай мекенжай кеңістігі арқылы бір-бірімен қисындық байланысқа түскен ғаламдық ақпараттық желі. Интернет желісі көптеген өзара байланысқан компьютер желілерінен тұрады және компьютерлерге, электронды почтаға, хабарландыру тақталарына, деректер базасына және пікір-талас топтарына қашықтан қатынауды қамтамасыз етеді;</w:t>
      </w:r>
      <w:r>
        <w:br/>
      </w:r>
      <w:r>
        <w:rPr>
          <w:rFonts w:ascii="Times New Roman"/>
          <w:b w:val="false"/>
          <w:i w:val="false"/>
          <w:color w:val="000000"/>
          <w:sz w:val="28"/>
        </w:rPr>
        <w:t>
</w:t>
      </w:r>
      <w:r>
        <w:rPr>
          <w:rFonts w:ascii="Times New Roman"/>
          <w:b w:val="false"/>
          <w:i w:val="false"/>
          <w:color w:val="000000"/>
          <w:sz w:val="28"/>
        </w:rPr>
        <w:t>
      4) компьютерде жұмыс істеуге дағдыланбаған халық - дербес компьютерде жұмыс істеуге ең болмағанда аздаған тәжірибесі жоқ халықтар тобы;</w:t>
      </w:r>
      <w:r>
        <w:br/>
      </w:r>
      <w:r>
        <w:rPr>
          <w:rFonts w:ascii="Times New Roman"/>
          <w:b w:val="false"/>
          <w:i w:val="false"/>
          <w:color w:val="000000"/>
          <w:sz w:val="28"/>
        </w:rPr>
        <w:t>
</w:t>
      </w:r>
      <w:r>
        <w:rPr>
          <w:rFonts w:ascii="Times New Roman"/>
          <w:b w:val="false"/>
          <w:i w:val="false"/>
          <w:color w:val="000000"/>
          <w:sz w:val="28"/>
        </w:rPr>
        <w:t>
      5) бастауыш пайдаланушы - компьютерде жұмыс істеуге аздаған дағдысы бар (файлдарды көшіре алатын, диск құралдары мен компьютерлік ойындармен жұмыс істей алатын адамдар);</w:t>
      </w:r>
      <w:r>
        <w:br/>
      </w:r>
      <w:r>
        <w:rPr>
          <w:rFonts w:ascii="Times New Roman"/>
          <w:b w:val="false"/>
          <w:i w:val="false"/>
          <w:color w:val="000000"/>
          <w:sz w:val="28"/>
        </w:rPr>
        <w:t>
</w:t>
      </w:r>
      <w:r>
        <w:rPr>
          <w:rFonts w:ascii="Times New Roman"/>
          <w:b w:val="false"/>
          <w:i w:val="false"/>
          <w:color w:val="000000"/>
          <w:sz w:val="28"/>
        </w:rPr>
        <w:t>
      6) кәдімгі пайдаланушы – кеңселік бағдарламалық өнімдерде, мысалы, Microsoft Office (Excel, Word) пакеттерімен жұмыс істеуге базалық дағдысы бар адамдар;</w:t>
      </w:r>
      <w:r>
        <w:br/>
      </w:r>
      <w:r>
        <w:rPr>
          <w:rFonts w:ascii="Times New Roman"/>
          <w:b w:val="false"/>
          <w:i w:val="false"/>
          <w:color w:val="000000"/>
          <w:sz w:val="28"/>
        </w:rPr>
        <w:t>
</w:t>
      </w:r>
      <w:r>
        <w:rPr>
          <w:rFonts w:ascii="Times New Roman"/>
          <w:b w:val="false"/>
          <w:i w:val="false"/>
          <w:color w:val="000000"/>
          <w:sz w:val="28"/>
        </w:rPr>
        <w:t>
      7) тәжірибелі пайдаланушылар – кең таралған бағдарламалар және арнайы бағдарламалық қамтамасыз ету, мысалы Corel Draw, MS Project, AutoCAD, SPSS және тағы басқа кәдімгі бағдарламалық қамтамасыз ету жұмыстарымен қатар арнайы, мысалы, Basic, Pascal, Java, С++ және тағы басқа бағдарламалау тілдерінде бағдарламалауға қабілеті бар тұлғалар;</w:t>
      </w:r>
      <w:r>
        <w:br/>
      </w:r>
      <w:r>
        <w:rPr>
          <w:rFonts w:ascii="Times New Roman"/>
          <w:b w:val="false"/>
          <w:i w:val="false"/>
          <w:color w:val="000000"/>
          <w:sz w:val="28"/>
        </w:rPr>
        <w:t>
</w:t>
      </w:r>
      <w:r>
        <w:rPr>
          <w:rFonts w:ascii="Times New Roman"/>
          <w:b w:val="false"/>
          <w:i w:val="false"/>
          <w:color w:val="000000"/>
          <w:sz w:val="28"/>
        </w:rPr>
        <w:t>
      8) Интернет пайдаланушы - есепті кезеңде ең болмағанда 1 рет компьютер, ұтқыр телефон, ойын консольдері, цифрлық теледидар және басқа жабдықтар көмегімен кез-келген жерде (жұмыста, үйде, қоғамдық жерлерде және басқа) Интернет желісіне қосылған тұлға;</w:t>
      </w:r>
      <w:r>
        <w:br/>
      </w:r>
      <w:r>
        <w:rPr>
          <w:rFonts w:ascii="Times New Roman"/>
          <w:b w:val="false"/>
          <w:i w:val="false"/>
          <w:color w:val="000000"/>
          <w:sz w:val="28"/>
        </w:rPr>
        <w:t>
</w:t>
      </w:r>
      <w:r>
        <w:rPr>
          <w:rFonts w:ascii="Times New Roman"/>
          <w:b w:val="false"/>
          <w:i w:val="false"/>
          <w:color w:val="000000"/>
          <w:sz w:val="28"/>
        </w:rPr>
        <w:t>
      9) интернет-ресурс - тәуелсіз домендік аты бар, Интернет желісін пайдаланушыларға бір сайт шеңберінде жұмыс жасайтын почта, іздеу, ауа-райы, жаңалықтар, форумдар, талқылаулар, дауыс беру сияқты әртүрлі өзіндік қызметтер ұсынатын веб-сайт;</w:t>
      </w:r>
      <w:r>
        <w:br/>
      </w:r>
      <w:r>
        <w:rPr>
          <w:rFonts w:ascii="Times New Roman"/>
          <w:b w:val="false"/>
          <w:i w:val="false"/>
          <w:color w:val="000000"/>
          <w:sz w:val="28"/>
        </w:rPr>
        <w:t>
</w:t>
      </w:r>
      <w:r>
        <w:rPr>
          <w:rFonts w:ascii="Times New Roman"/>
          <w:b w:val="false"/>
          <w:i w:val="false"/>
          <w:color w:val="000000"/>
          <w:sz w:val="28"/>
        </w:rPr>
        <w:t>
      10) кабельді теледидар - телевизиялық хабар тарату (сонымен қатар кей жағдайда FM-радио хабар тарату) түрі, тұтынушыға сымжелі арқылы жеткізілетін жоғары жиілікті сигналдар көмегімен таратылатын телесигнал;</w:t>
      </w:r>
      <w:r>
        <w:br/>
      </w:r>
      <w:r>
        <w:rPr>
          <w:rFonts w:ascii="Times New Roman"/>
          <w:b w:val="false"/>
          <w:i w:val="false"/>
          <w:color w:val="000000"/>
          <w:sz w:val="28"/>
        </w:rPr>
        <w:t>
</w:t>
      </w:r>
      <w:r>
        <w:rPr>
          <w:rFonts w:ascii="Times New Roman"/>
          <w:b w:val="false"/>
          <w:i w:val="false"/>
          <w:color w:val="000000"/>
          <w:sz w:val="28"/>
        </w:rPr>
        <w:t>
      11) спутниктік теледидар - тарату орталығынан тұтынушыға экватордан жоғары геотұрақты жерге жақын орбитада орналасқан Жердің жасанды серігі арқылы телевизиялық сигналдарды беру жүйесі;</w:t>
      </w:r>
      <w:r>
        <w:br/>
      </w:r>
      <w:r>
        <w:rPr>
          <w:rFonts w:ascii="Times New Roman"/>
          <w:b w:val="false"/>
          <w:i w:val="false"/>
          <w:color w:val="000000"/>
          <w:sz w:val="28"/>
        </w:rPr>
        <w:t>
</w:t>
      </w:r>
      <w:r>
        <w:rPr>
          <w:rFonts w:ascii="Times New Roman"/>
          <w:b w:val="false"/>
          <w:i w:val="false"/>
          <w:color w:val="000000"/>
          <w:sz w:val="28"/>
        </w:rPr>
        <w:t>
      12) талшықты-оптикалық байланыс - ақпараттық дабылдарды тасымалдаушы ретінде оптикалық диапазондардың электромагнитті сәуле шығаруын, бағыттауыш жүйелер ретінде талшықты-оптикалық кабельдерді пайдаланатын сымды электробайланыс түрі. Талшықты-оптикалық желілердің өткізу жылдамдығы барлық басқа байланыс жүйелерінің өткізу жылдамдығынан қат-қабат артық және секундына терабиттермен өлшенуі мүмкін;</w:t>
      </w:r>
      <w:r>
        <w:br/>
      </w:r>
      <w:r>
        <w:rPr>
          <w:rFonts w:ascii="Times New Roman"/>
          <w:b w:val="false"/>
          <w:i w:val="false"/>
          <w:color w:val="000000"/>
          <w:sz w:val="28"/>
        </w:rPr>
        <w:t>
</w:t>
      </w:r>
      <w:r>
        <w:rPr>
          <w:rFonts w:ascii="Times New Roman"/>
          <w:b w:val="false"/>
          <w:i w:val="false"/>
          <w:color w:val="000000"/>
          <w:sz w:val="28"/>
        </w:rPr>
        <w:t>
      13) теледидарлық құрылғы (Сет-топ-бокс) - интернет-сигналдарды теледидарлы бейнелерге айналдыруға, теледидар арқылы интернет-жүйеге кіруге, интернет-сайттарда жаңалықтармен танысуға, Интернет-радио тыңдауға, электронды почта қолдануға және тағы басқа мүмкіндік жасайтын құрылғы;</w:t>
      </w:r>
      <w:r>
        <w:br/>
      </w:r>
      <w:r>
        <w:rPr>
          <w:rFonts w:ascii="Times New Roman"/>
          <w:b w:val="false"/>
          <w:i w:val="false"/>
          <w:color w:val="000000"/>
          <w:sz w:val="28"/>
        </w:rPr>
        <w:t>
</w:t>
      </w:r>
      <w:r>
        <w:rPr>
          <w:rFonts w:ascii="Times New Roman"/>
          <w:b w:val="false"/>
          <w:i w:val="false"/>
          <w:color w:val="000000"/>
          <w:sz w:val="28"/>
        </w:rPr>
        <w:t>
      14) электронды коммерция (e-commerce) - деректер алмасудың электрондық құралдарын пайдалана отырып коммерциялық операцияларды жүзеге асыру бойынша кәсіпкерлік қызмет. Компьютерлік жүйелерді пайдалану арқылы сатып алу, сату, сервистік қызмет көрсету, маркетингілік іс-шараларды жүргізуді іске асыру мүмкіндігін қамтамасыз етеді;</w:t>
      </w:r>
      <w:r>
        <w:br/>
      </w:r>
      <w:r>
        <w:rPr>
          <w:rFonts w:ascii="Times New Roman"/>
          <w:b w:val="false"/>
          <w:i w:val="false"/>
          <w:color w:val="000000"/>
          <w:sz w:val="28"/>
        </w:rPr>
        <w:t>
</w:t>
      </w:r>
      <w:r>
        <w:rPr>
          <w:rFonts w:ascii="Times New Roman"/>
          <w:b w:val="false"/>
          <w:i w:val="false"/>
          <w:color w:val="000000"/>
          <w:sz w:val="28"/>
        </w:rPr>
        <w:t>
      15) DSL - мәліметтерді дәстүрлі (мыс) телефон желісі бойынша жоғары жылдамдықпен жеткізетін кең жолақты цифрлық абоненттік желі. DSL сандық абоненттік желісінің негізгі технологияларына ADSL (Asymmetric Digital Subscriber Line – бұл жай телефон нөмірімен Интернетке жоғары жылдамдықпен қатынауды ұйымдастыратын технология, сонымен қатар телефон желісі бос қалады) және HDSL (High Rate Digital Subscriber Line – жоғары жылдамдықты сандық абоненттік байланыс желісі) жатады. DSL-байланыс ең жоғары жылдамдықты тұрақтандырылған Интернет байланыстың біріне жатады;</w:t>
      </w:r>
      <w:r>
        <w:br/>
      </w:r>
      <w:r>
        <w:rPr>
          <w:rFonts w:ascii="Times New Roman"/>
          <w:b w:val="false"/>
          <w:i w:val="false"/>
          <w:color w:val="000000"/>
          <w:sz w:val="28"/>
        </w:rPr>
        <w:t>
</w:t>
      </w:r>
      <w:r>
        <w:rPr>
          <w:rFonts w:ascii="Times New Roman"/>
          <w:b w:val="false"/>
          <w:i w:val="false"/>
          <w:color w:val="000000"/>
          <w:sz w:val="28"/>
        </w:rPr>
        <w:t>
      16) GPRS - деректерді топтап жіберуді жүзеге асыратын GSM ұтқыр байланысы технологиясындағы қондырма. GPRS ұялы байланыс желісін пайдаланушыға GSM желісіндегі басқа жабдықтармен және сыртқы желілермен, сонымен қатар Интернет желісімен деректер алмасуды іске асыруға мүмкіндік береді;</w:t>
      </w:r>
      <w:r>
        <w:br/>
      </w:r>
      <w:r>
        <w:rPr>
          <w:rFonts w:ascii="Times New Roman"/>
          <w:b w:val="false"/>
          <w:i w:val="false"/>
          <w:color w:val="000000"/>
          <w:sz w:val="28"/>
        </w:rPr>
        <w:t>
</w:t>
      </w:r>
      <w:r>
        <w:rPr>
          <w:rFonts w:ascii="Times New Roman"/>
          <w:b w:val="false"/>
          <w:i w:val="false"/>
          <w:color w:val="000000"/>
          <w:sz w:val="28"/>
        </w:rPr>
        <w:t>
      17) ISDN - арналар коммутацияланған байланыстың телефондық жүйесін қолдана отырып Интернетке уақытша қатынау. ISDN желісі телефонның қарапайым мыс сымы арқылы дауыс пен мәліметтерді сандық (аналогты жеткізуден ерекше) жеткізуге мүмкіндік береді, аналогты жүйелерге қарағанда жеткізу сапасы мен жылдамдығы жоғары. ISDN желісі бойынша байланыс төменгі жылдамдықты (тар жолақты) қатынауға жатады;</w:t>
      </w:r>
      <w:r>
        <w:br/>
      </w:r>
      <w:r>
        <w:rPr>
          <w:rFonts w:ascii="Times New Roman"/>
          <w:b w:val="false"/>
          <w:i w:val="false"/>
          <w:color w:val="000000"/>
          <w:sz w:val="28"/>
        </w:rPr>
        <w:t>
</w:t>
      </w:r>
      <w:r>
        <w:rPr>
          <w:rFonts w:ascii="Times New Roman"/>
          <w:b w:val="false"/>
          <w:i w:val="false"/>
          <w:color w:val="000000"/>
          <w:sz w:val="28"/>
        </w:rPr>
        <w:t>
      18) UMTS - 3G буынына жататын ұялы байланыс технологиясы;</w:t>
      </w:r>
      <w:r>
        <w:br/>
      </w:r>
      <w:r>
        <w:rPr>
          <w:rFonts w:ascii="Times New Roman"/>
          <w:b w:val="false"/>
          <w:i w:val="false"/>
          <w:color w:val="000000"/>
          <w:sz w:val="28"/>
        </w:rPr>
        <w:t>
</w:t>
      </w:r>
      <w:r>
        <w:rPr>
          <w:rFonts w:ascii="Times New Roman"/>
          <w:b w:val="false"/>
          <w:i w:val="false"/>
          <w:color w:val="000000"/>
          <w:sz w:val="28"/>
        </w:rPr>
        <w:t>
      19) VoIP - Интернет желісі немесе кез-келген IP-желілер бойынша сөздік сигналдарды жеткізуді қамтамасыз ететін байланыс жүйесі.</w:t>
      </w:r>
      <w:r>
        <w:br/>
      </w:r>
      <w:r>
        <w:rPr>
          <w:rFonts w:ascii="Times New Roman"/>
          <w:b w:val="false"/>
          <w:i w:val="false"/>
          <w:color w:val="000000"/>
          <w:sz w:val="28"/>
        </w:rPr>
        <w:t>
</w:t>
      </w:r>
      <w:r>
        <w:rPr>
          <w:rFonts w:ascii="Times New Roman"/>
          <w:b w:val="false"/>
          <w:i w:val="false"/>
          <w:color w:val="000000"/>
          <w:sz w:val="28"/>
        </w:rPr>
        <w:t>
      3. Статистикалық нысан іріктеуге түскен әрбір жеке үй шаруашылығына (отбасына) толтырылады. Егер бір мекенжайда екі немесе үш әртүрлі отбасы (туысқан не туысқан емес болса да бәрібір) тұрып жатса немесе жаңадан пайда болған «жас отбасы» отау құрса, онда оларға статистикалық нысанның басқа (бөлек) бланкілері толтырылады. Егер үй шаруашылығында сұралатындардың саны 5 адамнан асса, онда ол үй шаруашылығына екі немесе одан көп статистикалық нысан толтырылады, олардың титулдық бетіне "Жалғасы" деген белгі қойылады.</w:t>
      </w:r>
      <w:r>
        <w:br/>
      </w:r>
      <w:r>
        <w:rPr>
          <w:rFonts w:ascii="Times New Roman"/>
          <w:b w:val="false"/>
          <w:i w:val="false"/>
          <w:color w:val="000000"/>
          <w:sz w:val="28"/>
        </w:rPr>
        <w:t>
</w:t>
      </w:r>
      <w:r>
        <w:rPr>
          <w:rFonts w:ascii="Times New Roman"/>
          <w:b w:val="false"/>
          <w:i w:val="false"/>
          <w:color w:val="000000"/>
          <w:sz w:val="28"/>
        </w:rPr>
        <w:t>
      Сұхбат кезінде сұрақтар оқылады және тиісінше жауаптардың әртүрлі нұсқаларына тиісті белгілер қойылады. Респонденттің жауап нұсқасының коды дөңгелектеп қоршалады.</w:t>
      </w:r>
    </w:p>
    <w:bookmarkEnd w:id="71"/>
    <w:bookmarkStart w:name="z320"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3"/>
        <w:gridCol w:w="4"/>
        <w:gridCol w:w="1920"/>
        <w:gridCol w:w="1513"/>
        <w:gridCol w:w="587"/>
        <w:gridCol w:w="4313"/>
        <w:gridCol w:w="2733"/>
      </w:tblGrid>
      <w:tr>
        <w:trPr>
          <w:trHeight w:val="1275" w:hRule="atLeast"/>
        </w:trPr>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1155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1155700" cy="8255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10 тамыздағы</w:t>
            </w:r>
            <w:r>
              <w:br/>
            </w:r>
            <w:r>
              <w:rPr>
                <w:rFonts w:ascii="Times New Roman"/>
                <w:b w:val="false"/>
                <w:i w:val="false"/>
                <w:color w:val="000000"/>
                <w:sz w:val="20"/>
              </w:rPr>
              <w:t>
</w:t>
            </w:r>
            <w:r>
              <w:rPr>
                <w:rFonts w:ascii="Times New Roman"/>
                <w:b w:val="false"/>
                <w:i w:val="false"/>
                <w:color w:val="000000"/>
                <w:sz w:val="20"/>
              </w:rPr>
              <w:t>№ 211 бұйрығына</w:t>
            </w:r>
            <w:r>
              <w:br/>
            </w:r>
            <w:r>
              <w:rPr>
                <w:rFonts w:ascii="Times New Roman"/>
                <w:b w:val="false"/>
                <w:i w:val="false"/>
                <w:color w:val="000000"/>
                <w:sz w:val="20"/>
              </w:rPr>
              <w:t>
</w:t>
            </w:r>
            <w:r>
              <w:rPr>
                <w:rFonts w:ascii="Times New Roman"/>
                <w:b w:val="false"/>
                <w:i w:val="false"/>
                <w:color w:val="000000"/>
                <w:sz w:val="20"/>
              </w:rPr>
              <w:t>11-қосымша</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11 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10 августа 2012 года</w:t>
            </w:r>
            <w:r>
              <w:br/>
            </w:r>
            <w:r>
              <w:rPr>
                <w:rFonts w:ascii="Times New Roman"/>
                <w:b w:val="false"/>
                <w:i w:val="false"/>
                <w:color w:val="000000"/>
                <w:sz w:val="20"/>
              </w:rPr>
              <w:t>
</w:t>
            </w:r>
            <w:r>
              <w:rPr>
                <w:rFonts w:ascii="Times New Roman"/>
                <w:b w:val="false"/>
                <w:i w:val="false"/>
                <w:color w:val="000000"/>
                <w:sz w:val="20"/>
              </w:rPr>
              <w:t>№ 211</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721"/>
              <w:gridCol w:w="721"/>
              <w:gridCol w:w="919"/>
              <w:gridCol w:w="920"/>
              <w:gridCol w:w="1561"/>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6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6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8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7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1841104</w:t>
            </w:r>
            <w:r>
              <w:br/>
            </w:r>
            <w:r>
              <w:rPr>
                <w:rFonts w:ascii="Times New Roman"/>
                <w:b w:val="false"/>
                <w:i w:val="false"/>
                <w:color w:val="000000"/>
                <w:sz w:val="20"/>
              </w:rPr>
              <w:t>
</w:t>
            </w:r>
            <w:r>
              <w:rPr>
                <w:rFonts w:ascii="Times New Roman"/>
                <w:b w:val="false"/>
                <w:i w:val="false"/>
                <w:color w:val="000000"/>
                <w:sz w:val="20"/>
              </w:rPr>
              <w:t>Код статистической формы 1841104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саласында ақпаратты-коммуникациялық</w:t>
            </w:r>
            <w:r>
              <w:br/>
            </w:r>
            <w:r>
              <w:rPr>
                <w:rFonts w:ascii="Times New Roman"/>
                <w:b w:val="false"/>
                <w:i w:val="false"/>
                <w:color w:val="000000"/>
                <w:sz w:val="20"/>
              </w:rPr>
              <w:t>
</w:t>
            </w:r>
            <w:r>
              <w:rPr>
                <w:rFonts w:ascii="Times New Roman"/>
                <w:b/>
                <w:i w:val="false"/>
                <w:color w:val="000000"/>
                <w:sz w:val="20"/>
              </w:rPr>
              <w:t>технологияларды пайдалану туралы есеп</w:t>
            </w:r>
            <w:r>
              <w:br/>
            </w:r>
            <w:r>
              <w:rPr>
                <w:rFonts w:ascii="Times New Roman"/>
                <w:b w:val="false"/>
                <w:i w:val="false"/>
                <w:color w:val="000000"/>
                <w:sz w:val="20"/>
              </w:rPr>
              <w:t>
</w:t>
            </w:r>
            <w:r>
              <w:rPr>
                <w:rFonts w:ascii="Times New Roman"/>
                <w:b w:val="false"/>
                <w:i w:val="false"/>
                <w:color w:val="000000"/>
                <w:sz w:val="20"/>
              </w:rPr>
              <w:t>Отчет об использовании информационно-коммуникационных</w:t>
            </w:r>
            <w:r>
              <w:br/>
            </w:r>
            <w:r>
              <w:rPr>
                <w:rFonts w:ascii="Times New Roman"/>
                <w:b w:val="false"/>
                <w:i w:val="false"/>
                <w:color w:val="000000"/>
                <w:sz w:val="20"/>
              </w:rPr>
              <w:t>
</w:t>
            </w:r>
            <w:r>
              <w:rPr>
                <w:rFonts w:ascii="Times New Roman"/>
                <w:b w:val="false"/>
                <w:i w:val="false"/>
                <w:color w:val="000000"/>
                <w:sz w:val="20"/>
              </w:rPr>
              <w:t>технологий в сфере образования</w:t>
            </w:r>
          </w:p>
        </w:tc>
      </w:tr>
      <w:tr>
        <w:trPr>
          <w:trHeight w:val="8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1-ақпарат</w:t>
            </w:r>
            <w:r>
              <w:br/>
            </w:r>
            <w:r>
              <w:rPr>
                <w:rFonts w:ascii="Times New Roman"/>
                <w:b w:val="false"/>
                <w:i w:val="false"/>
                <w:color w:val="000000"/>
                <w:sz w:val="20"/>
              </w:rPr>
              <w:t>
</w:t>
            </w:r>
            <w:r>
              <w:rPr>
                <w:rFonts w:ascii="Times New Roman"/>
                <w:b w:val="false"/>
                <w:i w:val="false"/>
                <w:color w:val="000000"/>
                <w:sz w:val="20"/>
              </w:rPr>
              <w:t>1-информ</w:t>
            </w:r>
          </w:p>
        </w:tc>
        <w:tc>
          <w:tcPr>
            <w:tcW w:w="0" w:type="auto"/>
            <w:gridSpan w:val="5"/>
            <w:vMerge/>
            <w:tcBorders>
              <w:top w:val="nil"/>
              <w:left w:val="single" w:color="cfcfcf" w:sz="5"/>
              <w:bottom w:val="single" w:color="cfcfcf" w:sz="5"/>
              <w:right w:val="single" w:color="cfcfcf" w:sz="5"/>
            </w:tcBorders>
          </w:tcP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93"/>
              <w:gridCol w:w="873"/>
              <w:gridCol w:w="9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7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85.2, 85.3 коды бойынша негізгі және қайталама қызмет түрлерімен заңды тұлғалар және (немесе) олардың құрылымдық және оқшауланған бөлімшелері ұсынады.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видом деятельности по коду Общего классификатора видов экономической деятельности 85.2, 85.3.</w:t>
            </w:r>
          </w:p>
        </w:tc>
      </w:tr>
      <w:tr>
        <w:trPr>
          <w:trHeight w:val="8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1 наурыз.</w:t>
            </w:r>
            <w:r>
              <w:br/>
            </w:r>
            <w:r>
              <w:rPr>
                <w:rFonts w:ascii="Times New Roman"/>
                <w:b w:val="false"/>
                <w:i w:val="false"/>
                <w:color w:val="000000"/>
                <w:sz w:val="20"/>
              </w:rPr>
              <w:t>
</w:t>
            </w:r>
            <w:r>
              <w:rPr>
                <w:rFonts w:ascii="Times New Roman"/>
                <w:b w:val="false"/>
                <w:i w:val="false"/>
                <w:color w:val="000000"/>
                <w:sz w:val="20"/>
              </w:rPr>
              <w:t>Срок представления – 1 марта.</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72"/>
    <w:bookmarkStart w:name="z321" w:id="73"/>
    <w:p>
      <w:pPr>
        <w:spacing w:after="0"/>
        <w:ind w:left="0"/>
        <w:jc w:val="both"/>
      </w:pPr>
      <w:r>
        <w:rPr>
          <w:rFonts w:ascii="Times New Roman"/>
          <w:b w:val="false"/>
          <w:i w:val="false"/>
          <w:color w:val="000000"/>
          <w:sz w:val="28"/>
        </w:rPr>
        <w:t>
Ақпараттық-коммуникациялық технологияларды (АКТ) пайдалану жөнінде ақпарат</w:t>
      </w:r>
      <w:r>
        <w:br/>
      </w:r>
      <w:r>
        <w:rPr>
          <w:rFonts w:ascii="Times New Roman"/>
          <w:b w:val="false"/>
          <w:i w:val="false"/>
          <w:color w:val="000000"/>
          <w:sz w:val="28"/>
        </w:rPr>
        <w:t>
Информация об использовании информационно-коммуникационных технологий (ИКТ)</w:t>
      </w:r>
    </w:p>
    <w:bookmarkEnd w:id="73"/>
    <w:bookmarkStart w:name="z322" w:id="74"/>
    <w:p>
      <w:pPr>
        <w:spacing w:after="0"/>
        <w:ind w:left="0"/>
        <w:jc w:val="both"/>
      </w:pPr>
      <w:r>
        <w:rPr>
          <w:rFonts w:ascii="Times New Roman"/>
          <w:b w:val="false"/>
          <w:i w:val="false"/>
          <w:color w:val="000000"/>
          <w:sz w:val="28"/>
        </w:rPr>
        <w:t>
1. Оқу мекемесінде оқушыларды интерактивті оқыту үшін қолданылатын</w:t>
      </w:r>
      <w:r>
        <w:br/>
      </w:r>
      <w:r>
        <w:rPr>
          <w:rFonts w:ascii="Times New Roman"/>
          <w:b w:val="false"/>
          <w:i w:val="false"/>
          <w:color w:val="000000"/>
          <w:sz w:val="28"/>
        </w:rPr>
        <w:t>
   жабдықтарды көрсетіңіз</w:t>
      </w:r>
      <w:r>
        <w:br/>
      </w:r>
      <w:r>
        <w:rPr>
          <w:rFonts w:ascii="Times New Roman"/>
          <w:b w:val="false"/>
          <w:i w:val="false"/>
          <w:color w:val="000000"/>
          <w:sz w:val="28"/>
        </w:rPr>
        <w:t>
   Укажите используемые устройства в учебном заведении для</w:t>
      </w:r>
      <w:r>
        <w:br/>
      </w:r>
      <w:r>
        <w:rPr>
          <w:rFonts w:ascii="Times New Roman"/>
          <w:b w:val="false"/>
          <w:i w:val="false"/>
          <w:color w:val="000000"/>
          <w:sz w:val="28"/>
        </w:rPr>
        <w:t>
   интерактивного обучения учащихся __</w:t>
      </w:r>
      <w:r>
        <w:br/>
      </w:r>
      <w:r>
        <w:rPr>
          <w:rFonts w:ascii="Times New Roman"/>
          <w:b w:val="false"/>
          <w:i w:val="false"/>
          <w:color w:val="000000"/>
          <w:sz w:val="28"/>
        </w:rPr>
        <w:t>
1.1. Радиоқабылдағыш               |__|</w:t>
      </w:r>
      <w:r>
        <w:br/>
      </w:r>
      <w:r>
        <w:rPr>
          <w:rFonts w:ascii="Times New Roman"/>
          <w:b w:val="false"/>
          <w:i w:val="false"/>
          <w:color w:val="000000"/>
          <w:sz w:val="28"/>
        </w:rPr>
        <w:t>
     Радиоприемник                  __</w:t>
      </w:r>
      <w:r>
        <w:br/>
      </w:r>
      <w:r>
        <w:rPr>
          <w:rFonts w:ascii="Times New Roman"/>
          <w:b w:val="false"/>
          <w:i w:val="false"/>
          <w:color w:val="000000"/>
          <w:sz w:val="28"/>
        </w:rPr>
        <w:t>
1.2. Теледидар                     |__|</w:t>
      </w:r>
      <w:r>
        <w:br/>
      </w:r>
      <w:r>
        <w:rPr>
          <w:rFonts w:ascii="Times New Roman"/>
          <w:b w:val="false"/>
          <w:i w:val="false"/>
          <w:color w:val="000000"/>
          <w:sz w:val="28"/>
        </w:rPr>
        <w:t>
     Телевизор                      __</w:t>
      </w:r>
      <w:r>
        <w:br/>
      </w:r>
      <w:r>
        <w:rPr>
          <w:rFonts w:ascii="Times New Roman"/>
          <w:b w:val="false"/>
          <w:i w:val="false"/>
          <w:color w:val="000000"/>
          <w:sz w:val="28"/>
        </w:rPr>
        <w:t>
1.3. Компьютер                     |__|</w:t>
      </w:r>
      <w:r>
        <w:br/>
      </w:r>
      <w:r>
        <w:rPr>
          <w:rFonts w:ascii="Times New Roman"/>
          <w:b w:val="false"/>
          <w:i w:val="false"/>
          <w:color w:val="000000"/>
          <w:sz w:val="28"/>
        </w:rPr>
        <w:t>
     Компьютер                                              __</w:t>
      </w:r>
      <w:r>
        <w:br/>
      </w:r>
      <w:r>
        <w:rPr>
          <w:rFonts w:ascii="Times New Roman"/>
          <w:b w:val="false"/>
          <w:i w:val="false"/>
          <w:color w:val="000000"/>
          <w:sz w:val="28"/>
        </w:rPr>
        <w:t>
</w:t>
      </w:r>
      <w:r>
        <w:rPr>
          <w:rFonts w:ascii="Times New Roman"/>
          <w:b w:val="false"/>
          <w:i w:val="false"/>
          <w:color w:val="000000"/>
          <w:sz w:val="28"/>
        </w:rPr>
        <w:t>
2. Телефон байланысы құралдарының барын көрсетіңіз         |__|</w:t>
      </w:r>
      <w:r>
        <w:br/>
      </w:r>
      <w:r>
        <w:rPr>
          <w:rFonts w:ascii="Times New Roman"/>
          <w:b w:val="false"/>
          <w:i w:val="false"/>
          <w:color w:val="000000"/>
          <w:sz w:val="28"/>
        </w:rPr>
        <w:t>
   Укажите наличие средств телефонной связи                 __</w:t>
      </w:r>
      <w:r>
        <w:br/>
      </w:r>
      <w:r>
        <w:rPr>
          <w:rFonts w:ascii="Times New Roman"/>
          <w:b w:val="false"/>
          <w:i w:val="false"/>
          <w:color w:val="000000"/>
          <w:sz w:val="28"/>
        </w:rPr>
        <w:t>
</w:t>
      </w:r>
      <w:r>
        <w:rPr>
          <w:rFonts w:ascii="Times New Roman"/>
          <w:b w:val="false"/>
          <w:i w:val="false"/>
          <w:color w:val="000000"/>
          <w:sz w:val="28"/>
        </w:rPr>
        <w:t>
3. Сіздің оқу мекемеңізде Интернет желісіне қолжетімділік  |__|</w:t>
      </w:r>
      <w:r>
        <w:br/>
      </w:r>
      <w:r>
        <w:rPr>
          <w:rFonts w:ascii="Times New Roman"/>
          <w:b w:val="false"/>
          <w:i w:val="false"/>
          <w:color w:val="000000"/>
          <w:sz w:val="28"/>
        </w:rPr>
        <w:t>
   бар ма?</w:t>
      </w:r>
      <w:r>
        <w:br/>
      </w:r>
      <w:r>
        <w:rPr>
          <w:rFonts w:ascii="Times New Roman"/>
          <w:b w:val="false"/>
          <w:i w:val="false"/>
          <w:color w:val="000000"/>
          <w:sz w:val="28"/>
        </w:rPr>
        <w:t>
   Имеет ли Ваше учебное заведение доступ к сети Интернет?</w:t>
      </w:r>
      <w:r>
        <w:br/>
      </w:r>
      <w:r>
        <w:rPr>
          <w:rFonts w:ascii="Times New Roman"/>
          <w:b w:val="false"/>
          <w:i w:val="false"/>
          <w:color w:val="000000"/>
          <w:sz w:val="28"/>
        </w:rPr>
        <w:t>
3.1. Интернет желісіне қосылу түрін көрсетіңіз</w:t>
      </w:r>
      <w:r>
        <w:br/>
      </w:r>
      <w:r>
        <w:rPr>
          <w:rFonts w:ascii="Times New Roman"/>
          <w:b w:val="false"/>
          <w:i w:val="false"/>
          <w:color w:val="000000"/>
          <w:sz w:val="28"/>
        </w:rPr>
        <w:t>
     Укажите тип подключения к сети Интернет                __</w:t>
      </w:r>
      <w:r>
        <w:br/>
      </w:r>
      <w:r>
        <w:rPr>
          <w:rFonts w:ascii="Times New Roman"/>
          <w:b w:val="false"/>
          <w:i w:val="false"/>
          <w:color w:val="000000"/>
          <w:sz w:val="28"/>
        </w:rPr>
        <w:t>
3.1.1. Бекітілген тар жолақты қолжетімділік                |__|</w:t>
      </w:r>
      <w:r>
        <w:br/>
      </w:r>
      <w:r>
        <w:rPr>
          <w:rFonts w:ascii="Times New Roman"/>
          <w:b w:val="false"/>
          <w:i w:val="false"/>
          <w:color w:val="000000"/>
          <w:sz w:val="28"/>
        </w:rPr>
        <w:t>
       Фиксированный узкополосный доступ                    __</w:t>
      </w:r>
      <w:r>
        <w:br/>
      </w:r>
      <w:r>
        <w:rPr>
          <w:rFonts w:ascii="Times New Roman"/>
          <w:b w:val="false"/>
          <w:i w:val="false"/>
          <w:color w:val="000000"/>
          <w:sz w:val="28"/>
        </w:rPr>
        <w:t>
3.1.2. Бекітілген кең жолақты қолжетімділік                |__|</w:t>
      </w:r>
      <w:r>
        <w:br/>
      </w:r>
      <w:r>
        <w:rPr>
          <w:rFonts w:ascii="Times New Roman"/>
          <w:b w:val="false"/>
          <w:i w:val="false"/>
          <w:color w:val="000000"/>
          <w:sz w:val="28"/>
        </w:rPr>
        <w:t>
       Фиксированный широкополосный доступ                   _______</w:t>
      </w:r>
      <w:r>
        <w:br/>
      </w:r>
      <w:r>
        <w:rPr>
          <w:rFonts w:ascii="Times New Roman"/>
          <w:b w:val="false"/>
          <w:i w:val="false"/>
          <w:color w:val="000000"/>
          <w:sz w:val="28"/>
        </w:rPr>
        <w:t>
</w:t>
      </w:r>
      <w:r>
        <w:rPr>
          <w:rFonts w:ascii="Times New Roman"/>
          <w:b w:val="false"/>
          <w:i w:val="false"/>
          <w:color w:val="000000"/>
          <w:sz w:val="28"/>
        </w:rPr>
        <w:t>
4. Компьютерлер санын көрсетіңіз, бірлік                    |_______|</w:t>
      </w:r>
      <w:r>
        <w:br/>
      </w:r>
      <w:r>
        <w:rPr>
          <w:rFonts w:ascii="Times New Roman"/>
          <w:b w:val="false"/>
          <w:i w:val="false"/>
          <w:color w:val="000000"/>
          <w:sz w:val="28"/>
        </w:rPr>
        <w:t>
   Укажите количество компьютеров, единиц                    _______</w:t>
      </w:r>
      <w:r>
        <w:br/>
      </w:r>
      <w:r>
        <w:rPr>
          <w:rFonts w:ascii="Times New Roman"/>
          <w:b w:val="false"/>
          <w:i w:val="false"/>
          <w:color w:val="000000"/>
          <w:sz w:val="28"/>
        </w:rPr>
        <w:t>
4.1. оның ішінде оқу үдерісінде қолданылатыны               |_______|</w:t>
      </w:r>
      <w:r>
        <w:br/>
      </w:r>
      <w:r>
        <w:rPr>
          <w:rFonts w:ascii="Times New Roman"/>
          <w:b w:val="false"/>
          <w:i w:val="false"/>
          <w:color w:val="000000"/>
          <w:sz w:val="28"/>
        </w:rPr>
        <w:t>
     из них используемых в учебном процессе</w:t>
      </w:r>
      <w:r>
        <w:br/>
      </w:r>
      <w:r>
        <w:rPr>
          <w:rFonts w:ascii="Times New Roman"/>
          <w:b w:val="false"/>
          <w:i w:val="false"/>
          <w:color w:val="000000"/>
          <w:sz w:val="28"/>
        </w:rPr>
        <w:t>
                                           6-15 жас  15 жастан жоғары</w:t>
      </w:r>
      <w:r>
        <w:br/>
      </w:r>
      <w:r>
        <w:rPr>
          <w:rFonts w:ascii="Times New Roman"/>
          <w:b w:val="false"/>
          <w:i w:val="false"/>
          <w:color w:val="000000"/>
          <w:sz w:val="28"/>
        </w:rPr>
        <w:t>
                                           6-15 лет    свыше 15 лет</w:t>
      </w:r>
      <w:r>
        <w:br/>
      </w:r>
      <w:r>
        <w:rPr>
          <w:rFonts w:ascii="Times New Roman"/>
          <w:b w:val="false"/>
          <w:i w:val="false"/>
          <w:color w:val="000000"/>
          <w:sz w:val="28"/>
        </w:rPr>
        <w:t>
                                           ________   ______________</w:t>
      </w:r>
      <w:r>
        <w:br/>
      </w:r>
      <w:r>
        <w:rPr>
          <w:rFonts w:ascii="Times New Roman"/>
          <w:b w:val="false"/>
          <w:i w:val="false"/>
          <w:color w:val="000000"/>
          <w:sz w:val="28"/>
        </w:rPr>
        <w:t>
</w:t>
      </w:r>
      <w:r>
        <w:rPr>
          <w:rFonts w:ascii="Times New Roman"/>
          <w:b w:val="false"/>
          <w:i w:val="false"/>
          <w:color w:val="000000"/>
          <w:sz w:val="28"/>
        </w:rPr>
        <w:t>
5. Оқушылардың жасы бойынша жалпы санын   |________| |______________|</w:t>
      </w:r>
      <w:r>
        <w:br/>
      </w:r>
      <w:r>
        <w:rPr>
          <w:rFonts w:ascii="Times New Roman"/>
          <w:b w:val="false"/>
          <w:i w:val="false"/>
          <w:color w:val="000000"/>
          <w:sz w:val="28"/>
        </w:rPr>
        <w:t>
   көрсетіңіз, адам</w:t>
      </w:r>
      <w:r>
        <w:br/>
      </w:r>
      <w:r>
        <w:rPr>
          <w:rFonts w:ascii="Times New Roman"/>
          <w:b w:val="false"/>
          <w:i w:val="false"/>
          <w:color w:val="000000"/>
          <w:sz w:val="28"/>
        </w:rPr>
        <w:t>
   Укажите общее количество учащихся по</w:t>
      </w:r>
      <w:r>
        <w:br/>
      </w:r>
      <w:r>
        <w:rPr>
          <w:rFonts w:ascii="Times New Roman"/>
          <w:b w:val="false"/>
          <w:i w:val="false"/>
          <w:color w:val="000000"/>
          <w:sz w:val="28"/>
        </w:rPr>
        <w:t>
   возрасту, человек</w:t>
      </w:r>
      <w:r>
        <w:br/>
      </w:r>
      <w:r>
        <w:rPr>
          <w:rFonts w:ascii="Times New Roman"/>
          <w:b w:val="false"/>
          <w:i w:val="false"/>
          <w:color w:val="000000"/>
          <w:sz w:val="28"/>
        </w:rPr>
        <w:t>
   одан:</w:t>
      </w:r>
      <w:r>
        <w:br/>
      </w:r>
      <w:r>
        <w:rPr>
          <w:rFonts w:ascii="Times New Roman"/>
          <w:b w:val="false"/>
          <w:i w:val="false"/>
          <w:color w:val="000000"/>
          <w:sz w:val="28"/>
        </w:rPr>
        <w:t>
   из них:                                 ________   ______________</w:t>
      </w:r>
      <w:r>
        <w:br/>
      </w:r>
      <w:r>
        <w:rPr>
          <w:rFonts w:ascii="Times New Roman"/>
          <w:b w:val="false"/>
          <w:i w:val="false"/>
          <w:color w:val="000000"/>
          <w:sz w:val="28"/>
        </w:rPr>
        <w:t>
5.1. Компьютер қолданатын оқушылар саны   |________| |______________|</w:t>
      </w:r>
      <w:r>
        <w:br/>
      </w:r>
      <w:r>
        <w:rPr>
          <w:rFonts w:ascii="Times New Roman"/>
          <w:b w:val="false"/>
          <w:i w:val="false"/>
          <w:color w:val="000000"/>
          <w:sz w:val="28"/>
        </w:rPr>
        <w:t>
     Количество учащихся, использующих</w:t>
      </w:r>
      <w:r>
        <w:br/>
      </w:r>
      <w:r>
        <w:rPr>
          <w:rFonts w:ascii="Times New Roman"/>
          <w:b w:val="false"/>
          <w:i w:val="false"/>
          <w:color w:val="000000"/>
          <w:sz w:val="28"/>
        </w:rPr>
        <w:t>
     компьютер                             ________   ______________</w:t>
      </w:r>
      <w:r>
        <w:br/>
      </w:r>
      <w:r>
        <w:rPr>
          <w:rFonts w:ascii="Times New Roman"/>
          <w:b w:val="false"/>
          <w:i w:val="false"/>
          <w:color w:val="000000"/>
          <w:sz w:val="28"/>
        </w:rPr>
        <w:t>
5.2. Интернет желісіне қолжетімділігі бар |________| |______________|</w:t>
      </w:r>
      <w:r>
        <w:br/>
      </w:r>
      <w:r>
        <w:rPr>
          <w:rFonts w:ascii="Times New Roman"/>
          <w:b w:val="false"/>
          <w:i w:val="false"/>
          <w:color w:val="000000"/>
          <w:sz w:val="28"/>
        </w:rPr>
        <w:t>
     оқушылар саны</w:t>
      </w:r>
      <w:r>
        <w:br/>
      </w:r>
      <w:r>
        <w:rPr>
          <w:rFonts w:ascii="Times New Roman"/>
          <w:b w:val="false"/>
          <w:i w:val="false"/>
          <w:color w:val="000000"/>
          <w:sz w:val="28"/>
        </w:rPr>
        <w:t>
     Количество учащихся, имеющих доступ</w:t>
      </w:r>
      <w:r>
        <w:br/>
      </w:r>
      <w:r>
        <w:rPr>
          <w:rFonts w:ascii="Times New Roman"/>
          <w:b w:val="false"/>
          <w:i w:val="false"/>
          <w:color w:val="000000"/>
          <w:sz w:val="28"/>
        </w:rPr>
        <w:t>
     к сети Интернет</w:t>
      </w:r>
      <w:r>
        <w:br/>
      </w:r>
      <w:r>
        <w:rPr>
          <w:rFonts w:ascii="Times New Roman"/>
          <w:b w:val="false"/>
          <w:i w:val="false"/>
          <w:color w:val="000000"/>
          <w:sz w:val="28"/>
        </w:rPr>
        <w:t>
     оның ішінде жынысы бойынша:</w:t>
      </w:r>
      <w:r>
        <w:br/>
      </w:r>
      <w:r>
        <w:rPr>
          <w:rFonts w:ascii="Times New Roman"/>
          <w:b w:val="false"/>
          <w:i w:val="false"/>
          <w:color w:val="000000"/>
          <w:sz w:val="28"/>
        </w:rPr>
        <w:t>
     в том числе по полу:                  ________   ______________</w:t>
      </w:r>
      <w:r>
        <w:br/>
      </w:r>
      <w:r>
        <w:rPr>
          <w:rFonts w:ascii="Times New Roman"/>
          <w:b w:val="false"/>
          <w:i w:val="false"/>
          <w:color w:val="000000"/>
          <w:sz w:val="28"/>
        </w:rPr>
        <w:t>
5.2.1. еркек                              |________| |______________|</w:t>
      </w:r>
      <w:r>
        <w:br/>
      </w:r>
      <w:r>
        <w:rPr>
          <w:rFonts w:ascii="Times New Roman"/>
          <w:b w:val="false"/>
          <w:i w:val="false"/>
          <w:color w:val="000000"/>
          <w:sz w:val="28"/>
        </w:rPr>
        <w:t>
       мужской                             ________   ______________</w:t>
      </w:r>
      <w:r>
        <w:br/>
      </w:r>
      <w:r>
        <w:rPr>
          <w:rFonts w:ascii="Times New Roman"/>
          <w:b w:val="false"/>
          <w:i w:val="false"/>
          <w:color w:val="000000"/>
          <w:sz w:val="28"/>
        </w:rPr>
        <w:t>
5.2.2. әйел                               |________| |______________|</w:t>
      </w:r>
      <w:r>
        <w:br/>
      </w:r>
      <w:r>
        <w:rPr>
          <w:rFonts w:ascii="Times New Roman"/>
          <w:b w:val="false"/>
          <w:i w:val="false"/>
          <w:color w:val="000000"/>
          <w:sz w:val="28"/>
        </w:rPr>
        <w:t>
       женский                                               _______</w:t>
      </w:r>
      <w:r>
        <w:br/>
      </w:r>
      <w:r>
        <w:rPr>
          <w:rFonts w:ascii="Times New Roman"/>
          <w:b w:val="false"/>
          <w:i w:val="false"/>
          <w:color w:val="000000"/>
          <w:sz w:val="28"/>
        </w:rPr>
        <w:t>
</w:t>
      </w:r>
      <w:r>
        <w:rPr>
          <w:rFonts w:ascii="Times New Roman"/>
          <w:b w:val="false"/>
          <w:i w:val="false"/>
          <w:color w:val="000000"/>
          <w:sz w:val="28"/>
        </w:rPr>
        <w:t>
6. АКТ саласында біліктілігі бар мұғалімдер санын           |_______|</w:t>
      </w:r>
      <w:r>
        <w:br/>
      </w:r>
      <w:r>
        <w:rPr>
          <w:rFonts w:ascii="Times New Roman"/>
          <w:b w:val="false"/>
          <w:i w:val="false"/>
          <w:color w:val="000000"/>
          <w:sz w:val="28"/>
        </w:rPr>
        <w:t>
   көрсетіңіз, адам</w:t>
      </w:r>
      <w:r>
        <w:br/>
      </w:r>
      <w:r>
        <w:rPr>
          <w:rFonts w:ascii="Times New Roman"/>
          <w:b w:val="false"/>
          <w:i w:val="false"/>
          <w:color w:val="000000"/>
          <w:sz w:val="28"/>
        </w:rPr>
        <w:t>
   Укажите количество учителей, имеющих квалификацию в</w:t>
      </w:r>
      <w:r>
        <w:br/>
      </w:r>
      <w:r>
        <w:rPr>
          <w:rFonts w:ascii="Times New Roman"/>
          <w:b w:val="false"/>
          <w:i w:val="false"/>
          <w:color w:val="000000"/>
          <w:sz w:val="28"/>
        </w:rPr>
        <w:t>
   области ИКТ, человек                                      _______</w:t>
      </w:r>
      <w:r>
        <w:br/>
      </w:r>
      <w:r>
        <w:rPr>
          <w:rFonts w:ascii="Times New Roman"/>
          <w:b w:val="false"/>
          <w:i w:val="false"/>
          <w:color w:val="000000"/>
          <w:sz w:val="28"/>
        </w:rPr>
        <w:t>
</w:t>
      </w:r>
      <w:r>
        <w:rPr>
          <w:rFonts w:ascii="Times New Roman"/>
          <w:b w:val="false"/>
          <w:i w:val="false"/>
          <w:color w:val="000000"/>
          <w:sz w:val="28"/>
        </w:rPr>
        <w:t>
7. АКТ-мен байланысты салаларда білім алатын оқушылар саны, |_______|</w:t>
      </w:r>
      <w:r>
        <w:br/>
      </w:r>
      <w:r>
        <w:rPr>
          <w:rFonts w:ascii="Times New Roman"/>
          <w:b w:val="false"/>
          <w:i w:val="false"/>
          <w:color w:val="000000"/>
          <w:sz w:val="28"/>
        </w:rPr>
        <w:t>
   адам</w:t>
      </w:r>
      <w:r>
        <w:br/>
      </w:r>
      <w:r>
        <w:rPr>
          <w:rFonts w:ascii="Times New Roman"/>
          <w:b w:val="false"/>
          <w:i w:val="false"/>
          <w:color w:val="000000"/>
          <w:sz w:val="28"/>
        </w:rPr>
        <w:t>
   Количество учащихся, получающих образование в областях,</w:t>
      </w:r>
      <w:r>
        <w:br/>
      </w:r>
      <w:r>
        <w:rPr>
          <w:rFonts w:ascii="Times New Roman"/>
          <w:b w:val="false"/>
          <w:i w:val="false"/>
          <w:color w:val="000000"/>
          <w:sz w:val="28"/>
        </w:rPr>
        <w:t>
   связанных с ИКТ, человек</w:t>
      </w:r>
      <w:r>
        <w:br/>
      </w:r>
      <w:r>
        <w:rPr>
          <w:rFonts w:ascii="Times New Roman"/>
          <w:b w:val="false"/>
          <w:i w:val="false"/>
          <w:color w:val="000000"/>
          <w:sz w:val="28"/>
        </w:rPr>
        <w:t>
   одан:</w:t>
      </w:r>
      <w:r>
        <w:br/>
      </w:r>
      <w:r>
        <w:rPr>
          <w:rFonts w:ascii="Times New Roman"/>
          <w:b w:val="false"/>
          <w:i w:val="false"/>
          <w:color w:val="000000"/>
          <w:sz w:val="28"/>
        </w:rPr>
        <w:t>
   из них:                                                   _______</w:t>
      </w:r>
      <w:r>
        <w:br/>
      </w:r>
      <w:r>
        <w:rPr>
          <w:rFonts w:ascii="Times New Roman"/>
          <w:b w:val="false"/>
          <w:i w:val="false"/>
          <w:color w:val="000000"/>
          <w:sz w:val="28"/>
        </w:rPr>
        <w:t>
7.1. Автоматтандыру және басқару                            |_______|</w:t>
      </w:r>
      <w:r>
        <w:br/>
      </w:r>
      <w:r>
        <w:rPr>
          <w:rFonts w:ascii="Times New Roman"/>
          <w:b w:val="false"/>
          <w:i w:val="false"/>
          <w:color w:val="000000"/>
          <w:sz w:val="28"/>
        </w:rPr>
        <w:t>
     Автоматизация и управление                              _______</w:t>
      </w:r>
      <w:r>
        <w:br/>
      </w:r>
      <w:r>
        <w:rPr>
          <w:rFonts w:ascii="Times New Roman"/>
          <w:b w:val="false"/>
          <w:i w:val="false"/>
          <w:color w:val="000000"/>
          <w:sz w:val="28"/>
        </w:rPr>
        <w:t>
7.2. Есептеу техникасы және бағдарламалық қамтамасыз ету    |_______|</w:t>
      </w:r>
      <w:r>
        <w:br/>
      </w:r>
      <w:r>
        <w:rPr>
          <w:rFonts w:ascii="Times New Roman"/>
          <w:b w:val="false"/>
          <w:i w:val="false"/>
          <w:color w:val="000000"/>
          <w:sz w:val="28"/>
        </w:rPr>
        <w:t>
     Вычислительная техника и программное обеспечение        _______</w:t>
      </w:r>
      <w:r>
        <w:br/>
      </w:r>
      <w:r>
        <w:rPr>
          <w:rFonts w:ascii="Times New Roman"/>
          <w:b w:val="false"/>
          <w:i w:val="false"/>
          <w:color w:val="000000"/>
          <w:sz w:val="28"/>
        </w:rPr>
        <w:t>
7.3. Ақпараттық жүйелер                                     |_______|</w:t>
      </w:r>
      <w:r>
        <w:br/>
      </w:r>
      <w:r>
        <w:rPr>
          <w:rFonts w:ascii="Times New Roman"/>
          <w:b w:val="false"/>
          <w:i w:val="false"/>
          <w:color w:val="000000"/>
          <w:sz w:val="28"/>
        </w:rPr>
        <w:t>
     Информационные системы                                  _______</w:t>
      </w:r>
      <w:r>
        <w:br/>
      </w:r>
      <w:r>
        <w:rPr>
          <w:rFonts w:ascii="Times New Roman"/>
          <w:b w:val="false"/>
          <w:i w:val="false"/>
          <w:color w:val="000000"/>
          <w:sz w:val="28"/>
        </w:rPr>
        <w:t>
7.4. Байланыс, радиотехника және телекоммуникациялар        |_______|</w:t>
      </w:r>
      <w:r>
        <w:br/>
      </w:r>
      <w:r>
        <w:rPr>
          <w:rFonts w:ascii="Times New Roman"/>
          <w:b w:val="false"/>
          <w:i w:val="false"/>
          <w:color w:val="000000"/>
          <w:sz w:val="28"/>
        </w:rPr>
        <w:t>
     Связь, радиоэлектроника и телекоммуникации</w:t>
      </w:r>
    </w:p>
    <w:bookmarkEnd w:id="74"/>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Адреc ________________________</w:t>
      </w:r>
      <w:r>
        <w:br/>
      </w:r>
      <w:r>
        <w:rPr>
          <w:rFonts w:ascii="Times New Roman"/>
          <w:b w:val="false"/>
          <w:i w:val="false"/>
          <w:color w:val="000000"/>
          <w:sz w:val="28"/>
        </w:rPr>
        <w:t>
             _______________________         ________________________</w:t>
      </w:r>
      <w:r>
        <w:br/>
      </w:r>
      <w:r>
        <w:rPr>
          <w:rFonts w:ascii="Times New Roman"/>
          <w:b w:val="false"/>
          <w:i w:val="false"/>
          <w:color w:val="000000"/>
          <w:sz w:val="28"/>
        </w:rPr>
        <w:t>
Электрондық мекенжайы</w:t>
      </w:r>
      <w:r>
        <w:br/>
      </w:r>
      <w:r>
        <w:rPr>
          <w:rFonts w:ascii="Times New Roman"/>
          <w:b w:val="false"/>
          <w:i w:val="false"/>
          <w:color w:val="000000"/>
          <w:sz w:val="28"/>
        </w:rPr>
        <w:t>
Электронный адрес      _________________________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 Телефон ___________</w:t>
      </w:r>
      <w:r>
        <w:br/>
      </w:r>
      <w:r>
        <w:rPr>
          <w:rFonts w:ascii="Times New Roman"/>
          <w:b w:val="false"/>
          <w:i w:val="false"/>
          <w:color w:val="000000"/>
          <w:sz w:val="28"/>
        </w:rPr>
        <w:t>
Басшы                                (Аты-жөні, тегі, қолы)</w:t>
      </w:r>
      <w:r>
        <w:br/>
      </w:r>
      <w:r>
        <w:rPr>
          <w:rFonts w:ascii="Times New Roman"/>
          <w:b w:val="false"/>
          <w:i w:val="false"/>
          <w:color w:val="000000"/>
          <w:sz w:val="28"/>
        </w:rPr>
        <w:t>
Руководитель _______________________ (Ф.И.О., подпись) ______________</w:t>
      </w:r>
      <w:r>
        <w:br/>
      </w:r>
      <w:r>
        <w:rPr>
          <w:rFonts w:ascii="Times New Roman"/>
          <w:b w:val="false"/>
          <w:i w:val="false"/>
          <w:color w:val="000000"/>
          <w:sz w:val="28"/>
        </w:rPr>
        <w:t>
Бас бухгалтер                        (Аты-жөні, тегі, қолы)</w:t>
      </w:r>
      <w:r>
        <w:br/>
      </w:r>
      <w:r>
        <w:rPr>
          <w:rFonts w:ascii="Times New Roman"/>
          <w:b w:val="false"/>
          <w:i w:val="false"/>
          <w:color w:val="000000"/>
          <w:sz w:val="28"/>
        </w:rPr>
        <w:t>
Главный бухгалтер __________________ (Ф.И.О., подпись) ______________</w:t>
      </w:r>
      <w:r>
        <w:br/>
      </w:r>
      <w:r>
        <w:rPr>
          <w:rFonts w:ascii="Times New Roman"/>
          <w:b w:val="false"/>
          <w:i w:val="false"/>
          <w:color w:val="000000"/>
          <w:sz w:val="28"/>
        </w:rPr>
        <w:t>
                                                                 М.О.</w:t>
      </w:r>
      <w:r>
        <w:br/>
      </w:r>
      <w:r>
        <w:rPr>
          <w:rFonts w:ascii="Times New Roman"/>
          <w:b w:val="false"/>
          <w:i w:val="false"/>
          <w:color w:val="000000"/>
          <w:sz w:val="28"/>
        </w:rPr>
        <w:t>
                                                                 М.П.</w:t>
      </w:r>
    </w:p>
    <w:bookmarkStart w:name="z329" w:id="75"/>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211 бұйрығына         </w:t>
      </w:r>
      <w:r>
        <w:br/>
      </w:r>
      <w:r>
        <w:rPr>
          <w:rFonts w:ascii="Times New Roman"/>
          <w:b w:val="false"/>
          <w:i w:val="false"/>
          <w:color w:val="000000"/>
          <w:sz w:val="28"/>
        </w:rPr>
        <w:t xml:space="preserve">
12-қосымша            </w:t>
      </w:r>
    </w:p>
    <w:bookmarkEnd w:id="75"/>
    <w:bookmarkStart w:name="z330" w:id="76"/>
    <w:p>
      <w:pPr>
        <w:spacing w:after="0"/>
        <w:ind w:left="0"/>
        <w:jc w:val="left"/>
      </w:pPr>
      <w:r>
        <w:rPr>
          <w:rFonts w:ascii="Times New Roman"/>
          <w:b/>
          <w:i w:val="false"/>
          <w:color w:val="000000"/>
        </w:rPr>
        <w:t xml:space="preserve"> 
«Орта білім саласында ақпараттық-коммуникациялық</w:t>
      </w:r>
      <w:r>
        <w:br/>
      </w:r>
      <w:r>
        <w:rPr>
          <w:rFonts w:ascii="Times New Roman"/>
          <w:b/>
          <w:i w:val="false"/>
          <w:color w:val="000000"/>
        </w:rPr>
        <w:t>
технологияларды пайдалану туралы есеп» жалпымемлекеттік</w:t>
      </w:r>
      <w:r>
        <w:br/>
      </w:r>
      <w:r>
        <w:rPr>
          <w:rFonts w:ascii="Times New Roman"/>
          <w:b/>
          <w:i w:val="false"/>
          <w:color w:val="000000"/>
        </w:rPr>
        <w:t>
статистикалық байқаудың статистикалық нысанын толтыру жөнінде</w:t>
      </w:r>
      <w:r>
        <w:br/>
      </w:r>
      <w:r>
        <w:rPr>
          <w:rFonts w:ascii="Times New Roman"/>
          <w:b/>
          <w:i w:val="false"/>
          <w:color w:val="000000"/>
        </w:rPr>
        <w:t>
нұсқаулық (коды 1841104, индексі 1-ақпарат, мерзімділігі жылдық)</w:t>
      </w:r>
    </w:p>
    <w:bookmarkEnd w:id="76"/>
    <w:bookmarkStart w:name="z331" w:id="77"/>
    <w:p>
      <w:pPr>
        <w:spacing w:after="0"/>
        <w:ind w:left="0"/>
        <w:jc w:val="both"/>
      </w:pPr>
      <w:r>
        <w:rPr>
          <w:rFonts w:ascii="Times New Roman"/>
          <w:b w:val="false"/>
          <w:i w:val="false"/>
          <w:color w:val="000000"/>
          <w:sz w:val="28"/>
        </w:rPr>
        <w:t>
      1. Бұл «Орта білім саласында ақпараттық-коммуникациялық технологияларды пайдалану туралы есеп» жалпымемлекеттік статистикалық байқаудың статистикалық нысанын толтыру жөнінде нұсқаулық (коды 1841104, индексі 1-ақпарат, мерзімділігі жылдық) (бұдан әрі –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7-тармақшасына</w:t>
      </w:r>
      <w:r>
        <w:rPr>
          <w:rFonts w:ascii="Times New Roman"/>
          <w:b w:val="false"/>
          <w:i w:val="false"/>
          <w:color w:val="000000"/>
          <w:sz w:val="28"/>
        </w:rPr>
        <w:t xml:space="preserve"> сәйкес дайындалды және «Орта білім саласында ақпараттық-коммуникациялық технологияларды пайдалану туралы есеп» (коды 1841104, индексі 1-ақпарат, мерзімділігі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берілген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ақпараттық-коммуникациялық технологиялар (бұдан әрі - АКТ) - ақпаратты пайдаланушылардың мүддесіне қарай жинау, өңдеу, сақтау, тарату, бейнелеу және пайдалану мақсатында біріктірілген өндірістік үдерістер мен бағдарламалық-техникалық құралдар әдістерінің жиынтығы;</w:t>
      </w:r>
      <w:r>
        <w:br/>
      </w:r>
      <w:r>
        <w:rPr>
          <w:rFonts w:ascii="Times New Roman"/>
          <w:b w:val="false"/>
          <w:i w:val="false"/>
          <w:color w:val="000000"/>
          <w:sz w:val="28"/>
        </w:rPr>
        <w:t>
</w:t>
      </w:r>
      <w:r>
        <w:rPr>
          <w:rFonts w:ascii="Times New Roman"/>
          <w:b w:val="false"/>
          <w:i w:val="false"/>
          <w:color w:val="000000"/>
          <w:sz w:val="28"/>
        </w:rPr>
        <w:t>
      2) Интернет желісі - бөліктері TCP/IP хаттамасында негізделген бірыңғай мекенжай кеңістігінде бір-бірімен қисындық байланысқа түскен ғаламдық ақпараттық желі. Интернет желісі көптеген өзара байланысқан компьютер желілерінен тұрады және компьютерлерге, электронды почтаға, хабарландыру тақталарына, деректер базасына және пікір-талас топтарына қашықтан қатынауды қамтамасыз етеді;</w:t>
      </w:r>
      <w:r>
        <w:br/>
      </w:r>
      <w:r>
        <w:rPr>
          <w:rFonts w:ascii="Times New Roman"/>
          <w:b w:val="false"/>
          <w:i w:val="false"/>
          <w:color w:val="000000"/>
          <w:sz w:val="28"/>
        </w:rPr>
        <w:t>
</w:t>
      </w:r>
      <w:r>
        <w:rPr>
          <w:rFonts w:ascii="Times New Roman"/>
          <w:b w:val="false"/>
          <w:i w:val="false"/>
          <w:color w:val="000000"/>
          <w:sz w:val="28"/>
        </w:rPr>
        <w:t>
      3) радиоқабылдағыш - жалпы қолжетімді жиілікті қолданумен радиохабар дабылын қабылдай алатын, бөлек жабдық ретінде анықталады. Егер олар әдейі оқыту мақсатында қолданбаса, басқа жабдықтарға қосылған радиоқабылдағыштар (плейер, автомобиль радиоқабылдағышы, аудиокассеталар немесе CD-плейер (жазу жабдықтары)) алынып тасталады;</w:t>
      </w:r>
      <w:r>
        <w:br/>
      </w:r>
      <w:r>
        <w:rPr>
          <w:rFonts w:ascii="Times New Roman"/>
          <w:b w:val="false"/>
          <w:i w:val="false"/>
          <w:color w:val="000000"/>
          <w:sz w:val="28"/>
        </w:rPr>
        <w:t>
</w:t>
      </w:r>
      <w:r>
        <w:rPr>
          <w:rFonts w:ascii="Times New Roman"/>
          <w:b w:val="false"/>
          <w:i w:val="false"/>
          <w:color w:val="000000"/>
          <w:sz w:val="28"/>
        </w:rPr>
        <w:t>
      4) теледидар - қолжетімділіктің кең таралған әдістерін пайдаланумен эфир, кабель және спутникті теледидар хабарының дабылын қабылдай алатын, бөлек жабдық ретінде анықталады. Басқа жабдықтарға (компьютерлер, қалталы портативті компьютерлер, смартфондар немесе ұтқыр телефондар) қосылған теледидар қабылдағыштары оқыту мақсатында қолданылған жағдайларда ғана есепке алынады;</w:t>
      </w:r>
      <w:r>
        <w:br/>
      </w:r>
      <w:r>
        <w:rPr>
          <w:rFonts w:ascii="Times New Roman"/>
          <w:b w:val="false"/>
          <w:i w:val="false"/>
          <w:color w:val="000000"/>
          <w:sz w:val="28"/>
        </w:rPr>
        <w:t>
</w:t>
      </w:r>
      <w:r>
        <w:rPr>
          <w:rFonts w:ascii="Times New Roman"/>
          <w:b w:val="false"/>
          <w:i w:val="false"/>
          <w:color w:val="000000"/>
          <w:sz w:val="28"/>
        </w:rPr>
        <w:t>
      5) Интернетке бекітілген тар жолақты қолжетімділік - аналогты модем (стандартты телефон желісі бойынша номер теру арқылы қатынау), ҚИСЖ (қызметтер интеграциясымен сандық желі), 256 килобит секундына (бұдан әрі - кбит/с) төмен жылдамдықты сандық абоненттік желі, сондай-ақ жүктеу жылдамдығы 256 кбит/с-тан төмен бекітілген қатынаудың басқа да түрлері арқылы жалпыға бірдей қолдану үшін байланыс орнату;</w:t>
      </w:r>
      <w:r>
        <w:br/>
      </w:r>
      <w:r>
        <w:rPr>
          <w:rFonts w:ascii="Times New Roman"/>
          <w:b w:val="false"/>
          <w:i w:val="false"/>
          <w:color w:val="000000"/>
          <w:sz w:val="28"/>
        </w:rPr>
        <w:t>
</w:t>
      </w:r>
      <w:r>
        <w:rPr>
          <w:rFonts w:ascii="Times New Roman"/>
          <w:b w:val="false"/>
          <w:i w:val="false"/>
          <w:color w:val="000000"/>
          <w:sz w:val="28"/>
        </w:rPr>
        <w:t>
      6) Интернетке бекітілген кең жолақты қолжетімділік - бір немесе екі бағытта да (жүктеу және түсіру) жылдамдығы 256 кбит/с-тан кем емес жалпыға бірдей қолдану үшін жоғары жылдамдықты байланыс орнату. Оған кабельді модемдер қолданумен интернет-қосылыстар, жылдамдығы 256 кбит/с-тан кем емес сандық абоненттік желілер негізіндегі интернет-қосылыстар, талшықты-оптикалық және бекітілген кең жолақты қолжетімділіктің басқа да технологиялары (спутниктік кең жолақты интернет, Интернет негізіндегі жергілікті есептеу желісі, бекітілген сымсыз қолжетімділік, сымсыз жергілікті есептеу желісі және WiMAX (WiMAX - телекоммуникациялық технология, құрылымдардың кең спектрге арналған өте алыс жерлерiнде игерiлген әмбебап сымсыз байланыстың беруi)) кіреді;</w:t>
      </w:r>
      <w:r>
        <w:br/>
      </w:r>
      <w:r>
        <w:rPr>
          <w:rFonts w:ascii="Times New Roman"/>
          <w:b w:val="false"/>
          <w:i w:val="false"/>
          <w:color w:val="000000"/>
          <w:sz w:val="28"/>
        </w:rPr>
        <w:t>
</w:t>
      </w:r>
      <w:r>
        <w:rPr>
          <w:rFonts w:ascii="Times New Roman"/>
          <w:b w:val="false"/>
          <w:i w:val="false"/>
          <w:color w:val="000000"/>
          <w:sz w:val="28"/>
        </w:rPr>
        <w:t>
      7) мектепте Интернет желісіне қолжетімділігі бар оқушылар-мектепте оқу материалдарын игеруді жеңілдету тәсілі ретінде интернет-лабораторияларды пайдалануға құқығы бар оқушылар.</w:t>
      </w:r>
      <w:r>
        <w:br/>
      </w:r>
      <w:r>
        <w:rPr>
          <w:rFonts w:ascii="Times New Roman"/>
          <w:b w:val="false"/>
          <w:i w:val="false"/>
          <w:color w:val="000000"/>
          <w:sz w:val="28"/>
        </w:rPr>
        <w:t>
</w:t>
      </w:r>
      <w:r>
        <w:rPr>
          <w:rFonts w:ascii="Times New Roman"/>
          <w:b w:val="false"/>
          <w:i w:val="false"/>
          <w:color w:val="000000"/>
          <w:sz w:val="28"/>
        </w:rPr>
        <w:t>
      Статистикалық нысанды бастауыш және орта білім мектептері толтырады.</w:t>
      </w:r>
      <w:r>
        <w:br/>
      </w:r>
      <w:r>
        <w:rPr>
          <w:rFonts w:ascii="Times New Roman"/>
          <w:b w:val="false"/>
          <w:i w:val="false"/>
          <w:color w:val="000000"/>
          <w:sz w:val="28"/>
        </w:rPr>
        <w:t>
</w:t>
      </w:r>
      <w:r>
        <w:rPr>
          <w:rFonts w:ascii="Times New Roman"/>
          <w:b w:val="false"/>
          <w:i w:val="false"/>
          <w:color w:val="000000"/>
          <w:sz w:val="28"/>
        </w:rPr>
        <w:t>
      1-6 тармақтарды барлық оқу мекемелері толтырады.</w:t>
      </w:r>
      <w:r>
        <w:br/>
      </w:r>
      <w:r>
        <w:rPr>
          <w:rFonts w:ascii="Times New Roman"/>
          <w:b w:val="false"/>
          <w:i w:val="false"/>
          <w:color w:val="000000"/>
          <w:sz w:val="28"/>
        </w:rPr>
        <w:t>
</w:t>
      </w:r>
      <w:r>
        <w:rPr>
          <w:rFonts w:ascii="Times New Roman"/>
          <w:b w:val="false"/>
          <w:i w:val="false"/>
          <w:color w:val="000000"/>
          <w:sz w:val="28"/>
        </w:rPr>
        <w:t>
      5-тармақ есептік оқу жылының 1 қаңтарына оқушылардың саны құрылады. 2012(2013) оқу жылы, яғни 1 қаңтардағы 2013 жылғы саны.</w:t>
      </w:r>
      <w:r>
        <w:br/>
      </w:r>
      <w:r>
        <w:rPr>
          <w:rFonts w:ascii="Times New Roman"/>
          <w:b w:val="false"/>
          <w:i w:val="false"/>
          <w:color w:val="000000"/>
          <w:sz w:val="28"/>
        </w:rPr>
        <w:t>
</w:t>
      </w:r>
      <w:r>
        <w:rPr>
          <w:rFonts w:ascii="Times New Roman"/>
          <w:b w:val="false"/>
          <w:i w:val="false"/>
          <w:color w:val="000000"/>
          <w:sz w:val="28"/>
        </w:rPr>
        <w:t>
      6-тармақта «АКТ саласында біліктілігі бар мұғалімдер саны» көрсеткіші компьютермен жұмыстың негізгі дағдыларын оқыту үшін бастауыш және орта мектеп мұғалімдерінің кәсіби дайындық дәрежесін көрсетеді. АКТ саласында біліктілігі бар мұғалімдерге оқытудың алдында немесе тікелей мектепте АКТ саласында арнайы дайындау бағдарламасын өткен мұғалімдер жатады.</w:t>
      </w:r>
      <w:r>
        <w:br/>
      </w:r>
      <w:r>
        <w:rPr>
          <w:rFonts w:ascii="Times New Roman"/>
          <w:b w:val="false"/>
          <w:i w:val="false"/>
          <w:color w:val="000000"/>
          <w:sz w:val="28"/>
        </w:rPr>
        <w:t>
</w:t>
      </w:r>
      <w:r>
        <w:rPr>
          <w:rFonts w:ascii="Times New Roman"/>
          <w:b w:val="false"/>
          <w:i w:val="false"/>
          <w:color w:val="000000"/>
          <w:sz w:val="28"/>
        </w:rPr>
        <w:t>
      7-тармақты тек техникалық және кәсіптік орта білім беретін оқу мекемелері толтырады.</w:t>
      </w:r>
      <w:r>
        <w:br/>
      </w:r>
      <w:r>
        <w:rPr>
          <w:rFonts w:ascii="Times New Roman"/>
          <w:b w:val="false"/>
          <w:i w:val="false"/>
          <w:color w:val="000000"/>
          <w:sz w:val="28"/>
        </w:rPr>
        <w:t>
</w:t>
      </w:r>
      <w:r>
        <w:rPr>
          <w:rFonts w:ascii="Times New Roman"/>
          <w:b w:val="false"/>
          <w:i w:val="false"/>
          <w:color w:val="000000"/>
          <w:sz w:val="28"/>
        </w:rPr>
        <w:t>
      9.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xml:space="preserve">
      4-тармақ </w:t>
      </w:r>
      <w:r>
        <w:drawing>
          <wp:inline distT="0" distB="0" distL="0" distR="0">
            <wp:extent cx="139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139700" cy="190500"/>
                    </a:xfrm>
                    <a:prstGeom prst="rect">
                      <a:avLst/>
                    </a:prstGeom>
                  </pic:spPr>
                </pic:pic>
              </a:graphicData>
            </a:graphic>
          </wp:inline>
        </w:drawing>
      </w:r>
      <w:r>
        <w:rPr>
          <w:rFonts w:ascii="Times New Roman"/>
          <w:b w:val="false"/>
          <w:i w:val="false"/>
          <w:color w:val="000000"/>
          <w:sz w:val="28"/>
        </w:rPr>
        <w:t>4.1-тармақша;</w:t>
      </w:r>
      <w:r>
        <w:br/>
      </w:r>
      <w:r>
        <w:rPr>
          <w:rFonts w:ascii="Times New Roman"/>
          <w:b w:val="false"/>
          <w:i w:val="false"/>
          <w:color w:val="000000"/>
          <w:sz w:val="28"/>
        </w:rPr>
        <w:t>
</w:t>
      </w:r>
      <w:r>
        <w:rPr>
          <w:rFonts w:ascii="Times New Roman"/>
          <w:b w:val="false"/>
          <w:i w:val="false"/>
          <w:color w:val="000000"/>
          <w:sz w:val="28"/>
        </w:rPr>
        <w:t xml:space="preserve">
      5-тармақ </w:t>
      </w:r>
      <w:r>
        <w:drawing>
          <wp:inline distT="0" distB="0" distL="0" distR="0">
            <wp:extent cx="139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139700" cy="190500"/>
                    </a:xfrm>
                    <a:prstGeom prst="rect">
                      <a:avLst/>
                    </a:prstGeom>
                  </pic:spPr>
                </pic:pic>
              </a:graphicData>
            </a:graphic>
          </wp:inline>
        </w:drawing>
      </w:r>
      <w:r>
        <w:rPr>
          <w:rFonts w:ascii="Times New Roman"/>
          <w:b w:val="false"/>
          <w:i w:val="false"/>
          <w:color w:val="000000"/>
          <w:sz w:val="28"/>
        </w:rPr>
        <w:t>5.1-тармақша + 5.2-тармақша;</w:t>
      </w:r>
      <w:r>
        <w:br/>
      </w:r>
      <w:r>
        <w:rPr>
          <w:rFonts w:ascii="Times New Roman"/>
          <w:b w:val="false"/>
          <w:i w:val="false"/>
          <w:color w:val="000000"/>
          <w:sz w:val="28"/>
        </w:rPr>
        <w:t>
</w:t>
      </w:r>
      <w:r>
        <w:rPr>
          <w:rFonts w:ascii="Times New Roman"/>
          <w:b w:val="false"/>
          <w:i w:val="false"/>
          <w:color w:val="000000"/>
          <w:sz w:val="28"/>
        </w:rPr>
        <w:t xml:space="preserve">
      5.2-тармақ </w:t>
      </w:r>
      <w:r>
        <w:drawing>
          <wp:inline distT="0" distB="0" distL="0" distR="0">
            <wp:extent cx="139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139700" cy="190500"/>
                    </a:xfrm>
                    <a:prstGeom prst="rect">
                      <a:avLst/>
                    </a:prstGeom>
                  </pic:spPr>
                </pic:pic>
              </a:graphicData>
            </a:graphic>
          </wp:inline>
        </w:drawing>
      </w:r>
      <w:r>
        <w:rPr>
          <w:rFonts w:ascii="Times New Roman"/>
          <w:b w:val="false"/>
          <w:i w:val="false"/>
          <w:color w:val="000000"/>
          <w:sz w:val="28"/>
        </w:rPr>
        <w:t>5.2.1-тармақша + 5.2.2-тармақша;</w:t>
      </w:r>
      <w:r>
        <w:br/>
      </w:r>
      <w:r>
        <w:rPr>
          <w:rFonts w:ascii="Times New Roman"/>
          <w:b w:val="false"/>
          <w:i w:val="false"/>
          <w:color w:val="000000"/>
          <w:sz w:val="28"/>
        </w:rPr>
        <w:t>
</w:t>
      </w:r>
      <w:r>
        <w:rPr>
          <w:rFonts w:ascii="Times New Roman"/>
          <w:b w:val="false"/>
          <w:i w:val="false"/>
          <w:color w:val="000000"/>
          <w:sz w:val="28"/>
        </w:rPr>
        <w:t xml:space="preserve">
      7-тармақ </w:t>
      </w:r>
      <w:r>
        <w:drawing>
          <wp:inline distT="0" distB="0" distL="0" distR="0">
            <wp:extent cx="139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139700" cy="190500"/>
                    </a:xfrm>
                    <a:prstGeom prst="rect">
                      <a:avLst/>
                    </a:prstGeom>
                  </pic:spPr>
                </pic:pic>
              </a:graphicData>
            </a:graphic>
          </wp:inline>
        </w:drawing>
      </w:r>
      <w:r>
        <w:rPr>
          <w:rFonts w:ascii="Times New Roman"/>
          <w:b w:val="false"/>
          <w:i w:val="false"/>
          <w:color w:val="000000"/>
          <w:sz w:val="28"/>
        </w:rPr>
        <w:t>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 xml:space="preserve"> 7.1-7.4.-тармақшалар.</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4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header.xml" Type="http://schemas.openxmlformats.org/officeDocument/2006/relationships/header" Id="rId24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