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c5c40" w14:textId="7cc5c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Баланың құқықтарын қорғау саласындағы тәуекел дәрежесін бағалау өлшемдерін және тексеру парақтарының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м.а. 2012 жылғы 10 тамыздағы № 364 Бұйрығы. Қазақстан Республикасының Әділет министрлігінде 2012 жылы 6 қыркүйекте № 7904 тіркелді. Күші жойылды - Қазақстан Республикасы Білім және ғылым министрінің 2013 жылғы 17 қазандағы № 421 бұйрығымен</w:t>
      </w:r>
    </w:p>
    <w:p>
      <w:pPr>
        <w:spacing w:after="0"/>
        <w:ind w:left="0"/>
        <w:jc w:val="both"/>
      </w:pPr>
      <w:r>
        <w:rPr>
          <w:rFonts w:ascii="Times New Roman"/>
          <w:b w:val="false"/>
          <w:i w:val="false"/>
          <w:color w:val="ff0000"/>
          <w:sz w:val="28"/>
        </w:rPr>
        <w:t>      Ескерту. Күші жойылды - ҚР Білім және ғылым министрінің 17.10.2013 </w:t>
      </w:r>
      <w:r>
        <w:rPr>
          <w:rFonts w:ascii="Times New Roman"/>
          <w:b w:val="false"/>
          <w:i w:val="false"/>
          <w:color w:val="ff0000"/>
          <w:sz w:val="28"/>
        </w:rPr>
        <w:t>№ 421</w:t>
      </w:r>
      <w:r>
        <w:rPr>
          <w:rFonts w:ascii="Times New Roman"/>
          <w:b w:val="false"/>
          <w:i w:val="false"/>
          <w:color w:val="ff0000"/>
          <w:sz w:val="28"/>
        </w:rPr>
        <w:t xml:space="preserve"> бұйрығымен (алғаш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Республикасындағы мемлекеттiк бақылау және қадағалау туралы» Қазақстан Республикасы Заңының 13-бабының </w:t>
      </w:r>
      <w:r>
        <w:rPr>
          <w:rFonts w:ascii="Times New Roman"/>
          <w:b w:val="false"/>
          <w:i w:val="false"/>
          <w:color w:val="000000"/>
          <w:sz w:val="28"/>
        </w:rPr>
        <w:t>3-тармағын</w:t>
      </w:r>
      <w:r>
        <w:rPr>
          <w:rFonts w:ascii="Times New Roman"/>
          <w:b w:val="false"/>
          <w:i w:val="false"/>
          <w:color w:val="000000"/>
          <w:sz w:val="28"/>
        </w:rPr>
        <w:t>, 15-бабының </w:t>
      </w:r>
      <w:r>
        <w:rPr>
          <w:rFonts w:ascii="Times New Roman"/>
          <w:b w:val="false"/>
          <w:i w:val="false"/>
          <w:color w:val="000000"/>
          <w:sz w:val="28"/>
        </w:rPr>
        <w:t>1-тармағын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баланың құқықтарын қорғау саласындағы тәуекел дәрежесін бағалау өлшемдері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жергілікті атқарушы органдардың білім беруді басқару органдарында жетім балалар мен ата-анасының қамқорлығынсыз қалған балалардың құқықтарын қорғау саласындағы тексеру парағының нысаны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жетім балалар мен ата-анасының қамқорлығынсыз қалған балаларға арналған ұйымдарда жетім балалар мен ата-анасының қамқорлығынсыз қалған балалардың құқықтарын қорғау саласындағы тексеру парағының нысаны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жергілікті атқарушы органдардың білім беруді басқару органдарында балалардың білім алуға конституциялық құқығын (жалпыға бірдей оқу) қамтамасыз ету, тамақтандыруды және тасымалдауды ұйымдастыру бойынша балалардың құқықтарын қорғау саласындағы тексеру парағының нысаны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жергілікті атқарушы органдардың білім беруді басқару органдарында балалардың жазғы демалысын ұйымдастыру бойынша балалардың құқықтарын қорғау саласындағы тексеру парағының нысаны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Кәмелетке толмағандарды бейімдеу орталықтарында және жергілікті атқарушы органдардың білім беруді басқару органдарында Кәмелетке толмағандарды бейімдеу орталықтарының қызметін ұйымдастыру бойынша балалардың құқықтарын қорғау саласындағы тексеру парағының нысаны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Білім және ғылым министрлігінің Балалардың құқықтарын қорғау комитеті (Р.П. Шер)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Білім және ғылым министрлігінің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 Балалардың құқықтарын қорғау комитетінің құрылымдық бөлімшелері мен өңірлік органдарының, облыстардың, Астана, Алматы қалалары білім басқармаларының назарына жеткізсін.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Білім және ғылым вице-министрі М.Н. Сарыбековке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М. Орынханов</w:t>
      </w:r>
    </w:p>
    <w:bookmarkStart w:name="z15"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Білім және ғылым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10 тамыздағы № 364 </w:t>
      </w:r>
      <w:r>
        <w:br/>
      </w:r>
      <w:r>
        <w:rPr>
          <w:rFonts w:ascii="Times New Roman"/>
          <w:b w:val="false"/>
          <w:i w:val="false"/>
          <w:color w:val="000000"/>
          <w:sz w:val="28"/>
        </w:rPr>
        <w:t xml:space="preserve">
бұйрығына 1-қосымша      </w:t>
      </w:r>
    </w:p>
    <w:bookmarkEnd w:id="1"/>
    <w:bookmarkStart w:name="z16" w:id="2"/>
    <w:p>
      <w:pPr>
        <w:spacing w:after="0"/>
        <w:ind w:left="0"/>
        <w:jc w:val="left"/>
      </w:pPr>
      <w:r>
        <w:rPr>
          <w:rFonts w:ascii="Times New Roman"/>
          <w:b/>
          <w:i w:val="false"/>
          <w:color w:val="000000"/>
        </w:rPr>
        <w:t xml:space="preserve"> 
Баланың құқықтарын қорғау саласындағы тәуекел дәрежесін бағалау</w:t>
      </w:r>
      <w:r>
        <w:br/>
      </w:r>
      <w:r>
        <w:rPr>
          <w:rFonts w:ascii="Times New Roman"/>
          <w:b/>
          <w:i w:val="false"/>
          <w:color w:val="000000"/>
        </w:rPr>
        <w:t>
өлшемдері</w:t>
      </w:r>
    </w:p>
    <w:bookmarkEnd w:id="2"/>
    <w:bookmarkStart w:name="z17" w:id="3"/>
    <w:p>
      <w:pPr>
        <w:spacing w:after="0"/>
        <w:ind w:left="0"/>
        <w:jc w:val="both"/>
      </w:pPr>
      <w:r>
        <w:rPr>
          <w:rFonts w:ascii="Times New Roman"/>
          <w:b w:val="false"/>
          <w:i w:val="false"/>
          <w:color w:val="000000"/>
          <w:sz w:val="28"/>
        </w:rPr>
        <w:t>
      1. Баланың құқықтарын қорғау саласындағы тәуекел дәрежесін бағалау өлшемдері (бұдан әрі – Өлшемдер) білім беру, денсаулық сақтау, еңбек және халықты әлеуметтік қорғау жүйесіндегі білім беруді басқару органдарын және балаларға арналған ұйымдарды тексеруді жоспарлау мақсатында тәуекел дәрежелеріне бөлу үшін әзірленді.</w:t>
      </w:r>
      <w:r>
        <w:br/>
      </w:r>
      <w:r>
        <w:rPr>
          <w:rFonts w:ascii="Times New Roman"/>
          <w:b w:val="false"/>
          <w:i w:val="false"/>
          <w:color w:val="000000"/>
          <w:sz w:val="28"/>
        </w:rPr>
        <w:t>
</w:t>
      </w:r>
      <w:r>
        <w:rPr>
          <w:rFonts w:ascii="Times New Roman"/>
          <w:b w:val="false"/>
          <w:i w:val="false"/>
          <w:color w:val="000000"/>
          <w:sz w:val="28"/>
        </w:rPr>
        <w:t>
      2. Осы Өлшемдерде төмендегі ұғымдар қолданылады:</w:t>
      </w:r>
      <w:r>
        <w:br/>
      </w:r>
      <w:r>
        <w:rPr>
          <w:rFonts w:ascii="Times New Roman"/>
          <w:b w:val="false"/>
          <w:i w:val="false"/>
          <w:color w:val="000000"/>
          <w:sz w:val="28"/>
        </w:rPr>
        <w:t>
</w:t>
      </w:r>
      <w:r>
        <w:rPr>
          <w:rFonts w:ascii="Times New Roman"/>
          <w:b w:val="false"/>
          <w:i w:val="false"/>
          <w:color w:val="000000"/>
          <w:sz w:val="28"/>
        </w:rPr>
        <w:t>
      1) тәуекел – балаларға отбасында өмір сүру және тәрбиелену құқықтарын іске асыруға, білім алуға, әлеуметтік көмек пен қолдауға ие болу құқығына, балаларға арналған ұйымдарда жан-жақты дамуына кедергі келтіретін жағдайлардың пайда болу мүмкіндігі;</w:t>
      </w:r>
      <w:r>
        <w:br/>
      </w:r>
      <w:r>
        <w:rPr>
          <w:rFonts w:ascii="Times New Roman"/>
          <w:b w:val="false"/>
          <w:i w:val="false"/>
          <w:color w:val="000000"/>
          <w:sz w:val="28"/>
        </w:rPr>
        <w:t>
</w:t>
      </w:r>
      <w:r>
        <w:rPr>
          <w:rFonts w:ascii="Times New Roman"/>
          <w:b w:val="false"/>
          <w:i w:val="false"/>
          <w:color w:val="000000"/>
          <w:sz w:val="28"/>
        </w:rPr>
        <w:t>
      2) бақылау субъектілері – балалардың құқықтарын қорғау қызметін жүргізетін жеке және заңды тұлғалар.</w:t>
      </w:r>
      <w:r>
        <w:br/>
      </w:r>
      <w:r>
        <w:rPr>
          <w:rFonts w:ascii="Times New Roman"/>
          <w:b w:val="false"/>
          <w:i w:val="false"/>
          <w:color w:val="000000"/>
          <w:sz w:val="28"/>
        </w:rPr>
        <w:t>
</w:t>
      </w:r>
      <w:r>
        <w:rPr>
          <w:rFonts w:ascii="Times New Roman"/>
          <w:b w:val="false"/>
          <w:i w:val="false"/>
          <w:color w:val="000000"/>
          <w:sz w:val="28"/>
        </w:rPr>
        <w:t>
      3. Балалардың құқықтары мен мүдделерін қорғау саласындағы тәуекел дәрежелеріне бөлу осы Өлшемдерге қосымшаға сәйкес жергілікті атқарушы органдардың білім беруді басқару органдары мен балаларға арналған ұйымдары үшін өлшемдердің негізінде, аталған өлшемдерде көрсетілген балдардың жиынтық сомасын ескере отырып жүргізіледі.</w:t>
      </w:r>
      <w:r>
        <w:br/>
      </w:r>
      <w:r>
        <w:rPr>
          <w:rFonts w:ascii="Times New Roman"/>
          <w:b w:val="false"/>
          <w:i w:val="false"/>
          <w:color w:val="000000"/>
          <w:sz w:val="28"/>
        </w:rPr>
        <w:t>
</w:t>
      </w:r>
      <w:r>
        <w:rPr>
          <w:rFonts w:ascii="Times New Roman"/>
          <w:b w:val="false"/>
          <w:i w:val="false"/>
          <w:color w:val="000000"/>
          <w:sz w:val="28"/>
        </w:rPr>
        <w:t>
      Бұл ретте, балалардың құқықтарын қорғау қызметін жүргізетін ұйымдар тексеру қорытындысы бойынша тәуекел дәрежесіне төмендегідей бөлінеді:</w:t>
      </w:r>
      <w:r>
        <w:br/>
      </w:r>
      <w:r>
        <w:rPr>
          <w:rFonts w:ascii="Times New Roman"/>
          <w:b w:val="false"/>
          <w:i w:val="false"/>
          <w:color w:val="000000"/>
          <w:sz w:val="28"/>
        </w:rPr>
        <w:t>
</w:t>
      </w:r>
      <w:r>
        <w:rPr>
          <w:rFonts w:ascii="Times New Roman"/>
          <w:b w:val="false"/>
          <w:i w:val="false"/>
          <w:color w:val="000000"/>
          <w:sz w:val="28"/>
        </w:rPr>
        <w:t>
      1) 10-нан 40 балға дейін – тәуекел дәрежесі жоғары;</w:t>
      </w:r>
      <w:r>
        <w:br/>
      </w:r>
      <w:r>
        <w:rPr>
          <w:rFonts w:ascii="Times New Roman"/>
          <w:b w:val="false"/>
          <w:i w:val="false"/>
          <w:color w:val="000000"/>
          <w:sz w:val="28"/>
        </w:rPr>
        <w:t>
</w:t>
      </w:r>
      <w:r>
        <w:rPr>
          <w:rFonts w:ascii="Times New Roman"/>
          <w:b w:val="false"/>
          <w:i w:val="false"/>
          <w:color w:val="000000"/>
          <w:sz w:val="28"/>
        </w:rPr>
        <w:t>
      2) 41-ден 70 балға дейін – тәуекел дәрежесі орташа;</w:t>
      </w:r>
      <w:r>
        <w:br/>
      </w:r>
      <w:r>
        <w:rPr>
          <w:rFonts w:ascii="Times New Roman"/>
          <w:b w:val="false"/>
          <w:i w:val="false"/>
          <w:color w:val="000000"/>
          <w:sz w:val="28"/>
        </w:rPr>
        <w:t>
</w:t>
      </w:r>
      <w:r>
        <w:rPr>
          <w:rFonts w:ascii="Times New Roman"/>
          <w:b w:val="false"/>
          <w:i w:val="false"/>
          <w:color w:val="000000"/>
          <w:sz w:val="28"/>
        </w:rPr>
        <w:t>
      3) 71-ден 100 балға дейін – тәуекел дәрежесі болмашы.</w:t>
      </w:r>
      <w:r>
        <w:br/>
      </w:r>
      <w:r>
        <w:rPr>
          <w:rFonts w:ascii="Times New Roman"/>
          <w:b w:val="false"/>
          <w:i w:val="false"/>
          <w:color w:val="000000"/>
          <w:sz w:val="28"/>
        </w:rPr>
        <w:t>
</w:t>
      </w:r>
      <w:r>
        <w:rPr>
          <w:rFonts w:ascii="Times New Roman"/>
          <w:b w:val="false"/>
          <w:i w:val="false"/>
          <w:color w:val="000000"/>
          <w:sz w:val="28"/>
        </w:rPr>
        <w:t>
      4. Жоспардан тыс тексерулер кезінде ұйымдарда олқылықтар анықталған кезде, жиналған балдар сомасына сәйкес аталған ұйым жоғары немесе орта тәуекел дәрежесіне жатқызылады.</w:t>
      </w:r>
      <w:r>
        <w:br/>
      </w:r>
      <w:r>
        <w:rPr>
          <w:rFonts w:ascii="Times New Roman"/>
          <w:b w:val="false"/>
          <w:i w:val="false"/>
          <w:color w:val="000000"/>
          <w:sz w:val="28"/>
        </w:rPr>
        <w:t>
</w:t>
      </w:r>
      <w:r>
        <w:rPr>
          <w:rFonts w:ascii="Times New Roman"/>
          <w:b w:val="false"/>
          <w:i w:val="false"/>
          <w:color w:val="000000"/>
          <w:sz w:val="28"/>
        </w:rPr>
        <w:t>
      5. Әрбір ұйымға бақылау ісі жүргізіледі, онда тексеруді белгілеу туралы акті, тексеру парағы, негізгі қызметтің көрсеткіштері бойынша қажетті мәліметтер тігіледі.</w:t>
      </w:r>
    </w:p>
    <w:bookmarkEnd w:id="3"/>
    <w:bookmarkStart w:name="z28" w:id="4"/>
    <w:p>
      <w:pPr>
        <w:spacing w:after="0"/>
        <w:ind w:left="0"/>
        <w:jc w:val="both"/>
      </w:pPr>
      <w:r>
        <w:rPr>
          <w:rFonts w:ascii="Times New Roman"/>
          <w:b w:val="false"/>
          <w:i w:val="false"/>
          <w:color w:val="000000"/>
          <w:sz w:val="28"/>
        </w:rPr>
        <w:t xml:space="preserve">
Балалардың құқықтары мен    </w:t>
      </w:r>
      <w:r>
        <w:br/>
      </w:r>
      <w:r>
        <w:rPr>
          <w:rFonts w:ascii="Times New Roman"/>
          <w:b w:val="false"/>
          <w:i w:val="false"/>
          <w:color w:val="000000"/>
          <w:sz w:val="28"/>
        </w:rPr>
        <w:t xml:space="preserve">
мүдделерін қорғау саласындағы </w:t>
      </w:r>
      <w:r>
        <w:br/>
      </w:r>
      <w:r>
        <w:rPr>
          <w:rFonts w:ascii="Times New Roman"/>
          <w:b w:val="false"/>
          <w:i w:val="false"/>
          <w:color w:val="000000"/>
          <w:sz w:val="28"/>
        </w:rPr>
        <w:t xml:space="preserve">
тәуекел дәрежесін бағалау   </w:t>
      </w:r>
      <w:r>
        <w:br/>
      </w:r>
      <w:r>
        <w:rPr>
          <w:rFonts w:ascii="Times New Roman"/>
          <w:b w:val="false"/>
          <w:i w:val="false"/>
          <w:color w:val="000000"/>
          <w:sz w:val="28"/>
        </w:rPr>
        <w:t xml:space="preserve">
өлшемдеріне қосымша      </w:t>
      </w:r>
    </w:p>
    <w:bookmarkEnd w:id="4"/>
    <w:bookmarkStart w:name="z29" w:id="5"/>
    <w:p>
      <w:pPr>
        <w:spacing w:after="0"/>
        <w:ind w:left="0"/>
        <w:jc w:val="left"/>
      </w:pPr>
      <w:r>
        <w:rPr>
          <w:rFonts w:ascii="Times New Roman"/>
          <w:b/>
          <w:i w:val="false"/>
          <w:color w:val="000000"/>
        </w:rPr>
        <w:t xml:space="preserve"> 
Жетім балалар мен ата-анасының қамқорлығынсыз қалған балалардың</w:t>
      </w:r>
      <w:r>
        <w:br/>
      </w:r>
      <w:r>
        <w:rPr>
          <w:rFonts w:ascii="Times New Roman"/>
          <w:b/>
          <w:i w:val="false"/>
          <w:color w:val="000000"/>
        </w:rPr>
        <w:t>
құқықтарын қорғау бойынша жергілікті атқарушы органдардың білім</w:t>
      </w:r>
      <w:r>
        <w:br/>
      </w:r>
      <w:r>
        <w:rPr>
          <w:rFonts w:ascii="Times New Roman"/>
          <w:b/>
          <w:i w:val="false"/>
          <w:color w:val="000000"/>
        </w:rPr>
        <w:t>
беруді басқару органдары үшін өлшемдер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553"/>
        <w:gridCol w:w="2413"/>
        <w:gridCol w:w="4853"/>
      </w:tblGrid>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Тәуекелді бағалауға арналған өлшемнің атауы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көрсеткіштен үлес (балмен)</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 бағалау үшін шекті көрсеткіштер</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Ата-анасының қамқорлығынсыз қалған балаларды анықтау бойынша жұмыстарды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елді мекендегі жалпы балалар санынан жетім балалардың 1%-дан жоғары анықталуы – 15 балл</w:t>
            </w:r>
            <w:r>
              <w:br/>
            </w:r>
            <w:r>
              <w:rPr>
                <w:rFonts w:ascii="Times New Roman"/>
                <w:b w:val="false"/>
                <w:i w:val="false"/>
                <w:color w:val="000000"/>
                <w:sz w:val="20"/>
              </w:rPr>
              <w:t>
1%-дан төмен анықтау – 7 балл</w:t>
            </w:r>
            <w:r>
              <w:br/>
            </w:r>
            <w:r>
              <w:rPr>
                <w:rFonts w:ascii="Times New Roman"/>
                <w:b w:val="false"/>
                <w:i w:val="false"/>
                <w:color w:val="000000"/>
                <w:sz w:val="20"/>
              </w:rPr>
              <w:t>
анықтаудың болмауы – 0 балл</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 есепке алуды ұйымдастыру. Жетім балалар мен ата-анасының қамқорлығынсыз қалған балалардың мәртебесін растайтын анкета көшірмесі мен құжаттардың болуы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Уақтылы – 15 балл</w:t>
            </w:r>
            <w:r>
              <w:br/>
            </w:r>
            <w:r>
              <w:rPr>
                <w:rFonts w:ascii="Times New Roman"/>
                <w:b w:val="false"/>
                <w:i w:val="false"/>
                <w:color w:val="000000"/>
                <w:sz w:val="20"/>
              </w:rPr>
              <w:t>
мерзімдердің бұзылуы – 7 балл</w:t>
            </w:r>
            <w:r>
              <w:br/>
            </w:r>
            <w:r>
              <w:rPr>
                <w:rFonts w:ascii="Times New Roman"/>
                <w:b w:val="false"/>
                <w:i w:val="false"/>
                <w:color w:val="000000"/>
                <w:sz w:val="20"/>
              </w:rPr>
              <w:t>
есептің болмауы – 0 балл</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 бастапқы, өңірлік және орталықтандырылған есепке алуды жүргiзу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Уақтылы – 15 балл</w:t>
            </w:r>
            <w:r>
              <w:br/>
            </w:r>
            <w:r>
              <w:rPr>
                <w:rFonts w:ascii="Times New Roman"/>
                <w:b w:val="false"/>
                <w:i w:val="false"/>
                <w:color w:val="000000"/>
                <w:sz w:val="20"/>
              </w:rPr>
              <w:t>
мерзімдердің бұзылуы – 7 балл</w:t>
            </w:r>
            <w:r>
              <w:br/>
            </w:r>
            <w:r>
              <w:rPr>
                <w:rFonts w:ascii="Times New Roman"/>
                <w:b w:val="false"/>
                <w:i w:val="false"/>
                <w:color w:val="000000"/>
                <w:sz w:val="20"/>
              </w:rPr>
              <w:t>
есептің болмауы – 0 балл</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және қорғаншылықтағы немесе қамқоршылықтағы, патронаттық тәрбиедегі, сондай-ақ жетім балалар мен ата-анасының қамқорлығынсыз қалған балаларға арналған ұйымдардағы балаларды есепке алуды жүргізу қызметін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Уақтылы – 15 балл</w:t>
            </w:r>
            <w:r>
              <w:br/>
            </w:r>
            <w:r>
              <w:rPr>
                <w:rFonts w:ascii="Times New Roman"/>
                <w:b w:val="false"/>
                <w:i w:val="false"/>
                <w:color w:val="000000"/>
                <w:sz w:val="20"/>
              </w:rPr>
              <w:t>
мерзімдердің бұзылуы – 7 балл</w:t>
            </w:r>
            <w:r>
              <w:br/>
            </w:r>
            <w:r>
              <w:rPr>
                <w:rFonts w:ascii="Times New Roman"/>
                <w:b w:val="false"/>
                <w:i w:val="false"/>
                <w:color w:val="000000"/>
                <w:sz w:val="20"/>
              </w:rPr>
              <w:t>
есептің болмауы – 0 балл</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Қорғаншылардың және қамқоршылардың, патронат тәрбиешілердің, жетім балалар мен ата-анасының қамқорлығынсыз қалған балалар тәрбиеленетін ұйымдар қызметіне бақылау жүргізу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Уақтылы – 15 балл</w:t>
            </w:r>
            <w:r>
              <w:br/>
            </w:r>
            <w:r>
              <w:rPr>
                <w:rFonts w:ascii="Times New Roman"/>
                <w:b w:val="false"/>
                <w:i w:val="false"/>
                <w:color w:val="000000"/>
                <w:sz w:val="20"/>
              </w:rPr>
              <w:t>
мерзімдердің бұзылуы – 7 балл</w:t>
            </w:r>
            <w:r>
              <w:br/>
            </w:r>
            <w:r>
              <w:rPr>
                <w:rFonts w:ascii="Times New Roman"/>
                <w:b w:val="false"/>
                <w:i w:val="false"/>
                <w:color w:val="000000"/>
                <w:sz w:val="20"/>
              </w:rPr>
              <w:t>
есептің болмауы – 0 балл</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Қорғаншылықтағы және қамқоршылықтағы және патронаттағы жетім балалар мен ата-анасының қамқорлығынсыз қалған балаларды күтіп-бағуға арналған ай сайынғы ақша қаражатын тағайындау және төлеу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Уақтылы – 15 балл</w:t>
            </w:r>
            <w:r>
              <w:br/>
            </w:r>
            <w:r>
              <w:rPr>
                <w:rFonts w:ascii="Times New Roman"/>
                <w:b w:val="false"/>
                <w:i w:val="false"/>
                <w:color w:val="000000"/>
                <w:sz w:val="20"/>
              </w:rPr>
              <w:t>
мерзімдердің бұзылуы – 7 балл</w:t>
            </w:r>
            <w:r>
              <w:br/>
            </w:r>
            <w:r>
              <w:rPr>
                <w:rFonts w:ascii="Times New Roman"/>
                <w:b w:val="false"/>
                <w:i w:val="false"/>
                <w:color w:val="000000"/>
                <w:sz w:val="20"/>
              </w:rPr>
              <w:t>
есептің болмауы – 0 балл</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 болып табылатын балаларды асырап алуға беру туралы рұқсат беру мүмкіндігі туралы қорытынды беретін комиссия қызметін жүзеге асыру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Уақтылы – 15 балл</w:t>
            </w:r>
            <w:r>
              <w:br/>
            </w:r>
            <w:r>
              <w:rPr>
                <w:rFonts w:ascii="Times New Roman"/>
                <w:b w:val="false"/>
                <w:i w:val="false"/>
                <w:color w:val="000000"/>
                <w:sz w:val="20"/>
              </w:rPr>
              <w:t>
мерзімдердің бұзылуы – 7 балл</w:t>
            </w:r>
            <w:r>
              <w:br/>
            </w:r>
            <w:r>
              <w:rPr>
                <w:rFonts w:ascii="Times New Roman"/>
                <w:b w:val="false"/>
                <w:i w:val="false"/>
                <w:color w:val="000000"/>
                <w:sz w:val="20"/>
              </w:rPr>
              <w:t>
есептің болмауы – 0 балл</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асырап алуға ниет білдірген азаматтарды есепке алуды жүргізу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қамтамасыз ету – 10 балл</w:t>
            </w:r>
            <w:r>
              <w:br/>
            </w:r>
            <w:r>
              <w:rPr>
                <w:rFonts w:ascii="Times New Roman"/>
                <w:b w:val="false"/>
                <w:i w:val="false"/>
                <w:color w:val="000000"/>
                <w:sz w:val="20"/>
              </w:rPr>
              <w:t>
қанағаттанарлықсыз жұмыс – 0 балл</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 қорғаншылыққа (қамқоршылыққа), патронатқа, асырап алуға тілек білдірген азаматтардың есебін жүргізу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Уақтылы – 15 балл</w:t>
            </w:r>
            <w:r>
              <w:br/>
            </w:r>
            <w:r>
              <w:rPr>
                <w:rFonts w:ascii="Times New Roman"/>
                <w:b w:val="false"/>
                <w:i w:val="false"/>
                <w:color w:val="000000"/>
                <w:sz w:val="20"/>
              </w:rPr>
              <w:t>
мерзімдердің бұзылуы – 7 балл</w:t>
            </w:r>
            <w:r>
              <w:br/>
            </w:r>
            <w:r>
              <w:rPr>
                <w:rFonts w:ascii="Times New Roman"/>
                <w:b w:val="false"/>
                <w:i w:val="false"/>
                <w:color w:val="000000"/>
                <w:sz w:val="20"/>
              </w:rPr>
              <w:t>
есептің болмауы – 0 балл</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 тұрғын үймен мемлекеттік қамтамасыз етуді жүзеге асыру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қамтамасыз ету –  10 балл</w:t>
            </w:r>
            <w:r>
              <w:br/>
            </w:r>
            <w:r>
              <w:rPr>
                <w:rFonts w:ascii="Times New Roman"/>
                <w:b w:val="false"/>
                <w:i w:val="false"/>
                <w:color w:val="000000"/>
                <w:sz w:val="20"/>
              </w:rPr>
              <w:t>
қанағаттанарлықсыз жұмыс – 0 балл</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 жұмысқа орналастыруға ықпал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қамтамасыз ету –  10 балл</w:t>
            </w:r>
            <w:r>
              <w:br/>
            </w:r>
            <w:r>
              <w:rPr>
                <w:rFonts w:ascii="Times New Roman"/>
                <w:b w:val="false"/>
                <w:i w:val="false"/>
                <w:color w:val="000000"/>
                <w:sz w:val="20"/>
              </w:rPr>
              <w:t>
қанағаттанарлықсыз жұмыс – 0 балл</w:t>
            </w:r>
          </w:p>
        </w:tc>
      </w:tr>
    </w:tbl>
    <w:bookmarkStart w:name="z30" w:id="6"/>
    <w:p>
      <w:pPr>
        <w:spacing w:after="0"/>
        <w:ind w:left="0"/>
        <w:jc w:val="left"/>
      </w:pPr>
      <w:r>
        <w:rPr>
          <w:rFonts w:ascii="Times New Roman"/>
          <w:b/>
          <w:i w:val="false"/>
          <w:color w:val="000000"/>
        </w:rPr>
        <w:t xml:space="preserve"> 
Жетім балалар мен ата-анасының қамқорлығынсыз қалған балаларға</w:t>
      </w:r>
      <w:r>
        <w:br/>
      </w:r>
      <w:r>
        <w:rPr>
          <w:rFonts w:ascii="Times New Roman"/>
          <w:b/>
          <w:i w:val="false"/>
          <w:color w:val="000000"/>
        </w:rPr>
        <w:t>
арналған ұйымдар үшін өлшемдер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553"/>
        <w:gridCol w:w="2093"/>
        <w:gridCol w:w="5153"/>
      </w:tblGrid>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 бағалауға арналған өлшемнің атауы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көрсеткіштен үлес (балмен)</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 бағалау үшін шекті көрсеткіштер</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 қиын өмір жағдайындағы балаларды анықтау бойынша жұмысты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талаптарға сай келеді – 10 балл</w:t>
            </w:r>
            <w:r>
              <w:br/>
            </w:r>
            <w:r>
              <w:rPr>
                <w:rFonts w:ascii="Times New Roman"/>
                <w:b w:val="false"/>
                <w:i w:val="false"/>
                <w:color w:val="000000"/>
                <w:sz w:val="20"/>
              </w:rPr>
              <w:t>
ішінара сай келеді – 5 балл</w:t>
            </w:r>
            <w:r>
              <w:br/>
            </w:r>
            <w:r>
              <w:rPr>
                <w:rFonts w:ascii="Times New Roman"/>
                <w:b w:val="false"/>
                <w:i w:val="false"/>
                <w:color w:val="000000"/>
                <w:sz w:val="20"/>
              </w:rPr>
              <w:t>
сай келмейді – 0 балл</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Тәрбиеленушiлердi қабылдау, ұстау және бiтiрту тәртiбi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Уақтылы – 10 балл</w:t>
            </w:r>
            <w:r>
              <w:br/>
            </w:r>
            <w:r>
              <w:rPr>
                <w:rFonts w:ascii="Times New Roman"/>
                <w:b w:val="false"/>
                <w:i w:val="false"/>
                <w:color w:val="000000"/>
                <w:sz w:val="20"/>
              </w:rPr>
              <w:t>
мерзімдердің бұзылуы – 5 балл</w:t>
            </w:r>
            <w:r>
              <w:br/>
            </w:r>
            <w:r>
              <w:rPr>
                <w:rFonts w:ascii="Times New Roman"/>
                <w:b w:val="false"/>
                <w:i w:val="false"/>
                <w:color w:val="000000"/>
                <w:sz w:val="20"/>
              </w:rPr>
              <w:t>
қанағаттанарлықсыз – 0 балл</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 мемлекеттік қамтамасыз етуді жүзеге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деңгейде – 10 балл</w:t>
            </w:r>
            <w:r>
              <w:br/>
            </w:r>
            <w:r>
              <w:rPr>
                <w:rFonts w:ascii="Times New Roman"/>
                <w:b w:val="false"/>
                <w:i w:val="false"/>
                <w:color w:val="000000"/>
                <w:sz w:val="20"/>
              </w:rPr>
              <w:t>
төмен деңгейде – 0 балл</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балалардың, ата-аналарының қамқорлығынсыз қалған және білім беру,медициналық ұйымдардағы және басқа да ұйымдардағы бітірушілердің жұмысқа орналасуына ықпал ету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деңгейде – 10 балл</w:t>
            </w:r>
            <w:r>
              <w:br/>
            </w:r>
            <w:r>
              <w:rPr>
                <w:rFonts w:ascii="Times New Roman"/>
                <w:b w:val="false"/>
                <w:i w:val="false"/>
                <w:color w:val="000000"/>
                <w:sz w:val="20"/>
              </w:rPr>
              <w:t>
төмен деңгейде – 0 балл</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білім алу кезінде әлеуметтік көмекпен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 тиімді пайдалану - 10 балл</w:t>
            </w:r>
            <w:r>
              <w:br/>
            </w:r>
            <w:r>
              <w:rPr>
                <w:rFonts w:ascii="Times New Roman"/>
                <w:b w:val="false"/>
                <w:i w:val="false"/>
                <w:color w:val="000000"/>
                <w:sz w:val="20"/>
              </w:rPr>
              <w:t>
Әлеуметтік көмекті тиімсіз пайдалану - 0 балл</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Ұйымдарда тәрбиелеу жұмыстарын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80%-дан жоғары орындау – 10 балл</w:t>
            </w:r>
            <w:r>
              <w:br/>
            </w:r>
            <w:r>
              <w:rPr>
                <w:rFonts w:ascii="Times New Roman"/>
                <w:b w:val="false"/>
                <w:i w:val="false"/>
                <w:color w:val="000000"/>
                <w:sz w:val="20"/>
              </w:rPr>
              <w:t>
20 - 80% қамту – 5 балл</w:t>
            </w:r>
            <w:r>
              <w:br/>
            </w:r>
            <w:r>
              <w:rPr>
                <w:rFonts w:ascii="Times New Roman"/>
                <w:b w:val="false"/>
                <w:i w:val="false"/>
                <w:color w:val="000000"/>
                <w:sz w:val="20"/>
              </w:rPr>
              <w:t>
20%-дан төмен қамту – 0 балл</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заңнамасының талаптарына құрылтай құжаттарының сәйкестігі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талаптарға сай келеді – 10 балл</w:t>
            </w:r>
            <w:r>
              <w:br/>
            </w:r>
            <w:r>
              <w:rPr>
                <w:rFonts w:ascii="Times New Roman"/>
                <w:b w:val="false"/>
                <w:i w:val="false"/>
                <w:color w:val="000000"/>
                <w:sz w:val="20"/>
              </w:rPr>
              <w:t>
ішінара сай келеді – 5 балл</w:t>
            </w:r>
            <w:r>
              <w:br/>
            </w:r>
            <w:r>
              <w:rPr>
                <w:rFonts w:ascii="Times New Roman"/>
                <w:b w:val="false"/>
                <w:i w:val="false"/>
                <w:color w:val="000000"/>
                <w:sz w:val="20"/>
              </w:rPr>
              <w:t>
сай келмейді – 0 балл</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және педагогикалық кадрлармен қамтамасыз етілуі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деңгейде – 10 балл төмен деңгейде – 0 балл</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 көрсету, профилактикалық іс-шараларды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талаптарға сай келеді – 10 балл</w:t>
            </w:r>
            <w:r>
              <w:br/>
            </w:r>
            <w:r>
              <w:rPr>
                <w:rFonts w:ascii="Times New Roman"/>
                <w:b w:val="false"/>
                <w:i w:val="false"/>
                <w:color w:val="000000"/>
                <w:sz w:val="20"/>
              </w:rPr>
              <w:t>
ішінара сай келеді – 5 балл</w:t>
            </w:r>
            <w:r>
              <w:br/>
            </w:r>
            <w:r>
              <w:rPr>
                <w:rFonts w:ascii="Times New Roman"/>
                <w:b w:val="false"/>
                <w:i w:val="false"/>
                <w:color w:val="000000"/>
                <w:sz w:val="20"/>
              </w:rPr>
              <w:t>
сай келмейді – 0 балл</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материалдық базасы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 5 балл</w:t>
            </w:r>
            <w:r>
              <w:br/>
            </w:r>
            <w:r>
              <w:rPr>
                <w:rFonts w:ascii="Times New Roman"/>
                <w:b w:val="false"/>
                <w:i w:val="false"/>
                <w:color w:val="000000"/>
                <w:sz w:val="20"/>
              </w:rPr>
              <w:t>
ескірген – 0 балл</w:t>
            </w:r>
          </w:p>
        </w:tc>
      </w:tr>
    </w:tbl>
    <w:bookmarkStart w:name="z31" w:id="7"/>
    <w:p>
      <w:pPr>
        <w:spacing w:after="0"/>
        <w:ind w:left="0"/>
        <w:jc w:val="left"/>
      </w:pPr>
      <w:r>
        <w:rPr>
          <w:rFonts w:ascii="Times New Roman"/>
          <w:b/>
          <w:i w:val="false"/>
          <w:color w:val="000000"/>
        </w:rPr>
        <w:t xml:space="preserve"> 
Балалардың білім алуға конституциялық құқығын (жалпыға бірдей</w:t>
      </w:r>
      <w:r>
        <w:br/>
      </w:r>
      <w:r>
        <w:rPr>
          <w:rFonts w:ascii="Times New Roman"/>
          <w:b/>
          <w:i w:val="false"/>
          <w:color w:val="000000"/>
        </w:rPr>
        <w:t>
оқу) қамтамасыз ету, тамақтандыруды және тасымалдауды</w:t>
      </w:r>
      <w:r>
        <w:br/>
      </w:r>
      <w:r>
        <w:rPr>
          <w:rFonts w:ascii="Times New Roman"/>
          <w:b/>
          <w:i w:val="false"/>
          <w:color w:val="000000"/>
        </w:rPr>
        <w:t>
ұйымдастыру бойынша жергілікті атқарушы органдардың білім</w:t>
      </w:r>
      <w:r>
        <w:br/>
      </w:r>
      <w:r>
        <w:rPr>
          <w:rFonts w:ascii="Times New Roman"/>
          <w:b/>
          <w:i w:val="false"/>
          <w:color w:val="000000"/>
        </w:rPr>
        <w:t>
беруді басқару органдары үшін өлшемдер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4553"/>
        <w:gridCol w:w="2413"/>
        <w:gridCol w:w="4873"/>
      </w:tblGrid>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Тәуекелді бағалауға арналған өлшемнің атауы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көрсеткіштен үлес (балмен)</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 бағалау үшін шекті көрсеткіштер</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орындылығына қарай және жалпы білім беретін оқу орындары жоқ ауылдық елді мекендерде тұратын балалардың ата-аналарының келісіміне сүйене отырып, мектеп-интернаттардан, мектеп жанындағы интернаттардан орын беру немесе жақын орналасқан жалпы білім беретін мектептерге дейін және кері күнделікті тегін тасу жолымен азаматтардың тегін мектепалды және орта білім (мектепалды, бастауыш, негізгі орта және жалпы орта) алуын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 ішінен оқушыларға және әлеуметтік қорғалмаған оқушыларға қаржылай және материалдық көмек көрсетуге қаражатты пайдалау – 10 балл</w:t>
            </w:r>
            <w:r>
              <w:br/>
            </w:r>
            <w:r>
              <w:rPr>
                <w:rFonts w:ascii="Times New Roman"/>
                <w:b w:val="false"/>
                <w:i w:val="false"/>
                <w:color w:val="000000"/>
                <w:sz w:val="20"/>
              </w:rPr>
              <w:t>
есепке алудың бұзылуы – 5 балл</w:t>
            </w:r>
            <w:r>
              <w:br/>
            </w:r>
            <w:r>
              <w:rPr>
                <w:rFonts w:ascii="Times New Roman"/>
                <w:b w:val="false"/>
                <w:i w:val="false"/>
                <w:color w:val="000000"/>
                <w:sz w:val="20"/>
              </w:rPr>
              <w:t>
болмауы – 0 балл</w:t>
            </w:r>
          </w:p>
          <w:p>
            <w:pPr>
              <w:spacing w:after="20"/>
              <w:ind w:left="20"/>
              <w:jc w:val="both"/>
            </w:pPr>
            <w:r>
              <w:rPr>
                <w:rFonts w:ascii="Times New Roman"/>
                <w:b w:val="false"/>
                <w:i w:val="false"/>
                <w:color w:val="000000"/>
                <w:sz w:val="20"/>
              </w:rPr>
              <w:t>Балаларды 100% жайлы және сапалы тасымалдау 20 балл,</w:t>
            </w:r>
            <w:r>
              <w:br/>
            </w:r>
            <w:r>
              <w:rPr>
                <w:rFonts w:ascii="Times New Roman"/>
                <w:b w:val="false"/>
                <w:i w:val="false"/>
                <w:color w:val="000000"/>
                <w:sz w:val="20"/>
              </w:rPr>
              <w:t>
50%, балаларды тасымалдау – 10 балл;</w:t>
            </w:r>
            <w:r>
              <w:br/>
            </w:r>
            <w:r>
              <w:rPr>
                <w:rFonts w:ascii="Times New Roman"/>
                <w:b w:val="false"/>
                <w:i w:val="false"/>
                <w:color w:val="000000"/>
                <w:sz w:val="20"/>
              </w:rPr>
              <w:t>
Тасымалдаудың болмауы – 0 балл</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жасына дейінгі және мектеп жасындағы балаларды есепке алуды, оларды орта білім алғанға дейін оқытуды ұйымдастыру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Оқытумен қамтамасыз ету жөнінде мәліметтердің болуы, мониторингтің тұрақты жүргізілуі – 10 балл</w:t>
            </w:r>
            <w:r>
              <w:br/>
            </w:r>
            <w:r>
              <w:rPr>
                <w:rFonts w:ascii="Times New Roman"/>
                <w:b w:val="false"/>
                <w:i w:val="false"/>
                <w:color w:val="000000"/>
                <w:sz w:val="20"/>
              </w:rPr>
              <w:t>
мониторингтің уақытылы жүргізілмеуі – 5 балл</w:t>
            </w:r>
            <w:r>
              <w:br/>
            </w:r>
            <w:r>
              <w:rPr>
                <w:rFonts w:ascii="Times New Roman"/>
                <w:b w:val="false"/>
                <w:i w:val="false"/>
                <w:color w:val="000000"/>
                <w:sz w:val="20"/>
              </w:rPr>
              <w:t>
болмауы – 0 балл</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және өзге де санаттағы білім алушылар мен тәрбиеленушілерге қаржылай және материалдық көмек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Талаптардың орындалуы – 10 балл</w:t>
            </w:r>
            <w:r>
              <w:br/>
            </w:r>
            <w:r>
              <w:rPr>
                <w:rFonts w:ascii="Times New Roman"/>
                <w:b w:val="false"/>
                <w:i w:val="false"/>
                <w:color w:val="000000"/>
                <w:sz w:val="20"/>
              </w:rPr>
              <w:t>
Жеткіліксіз орындалуы – 5 балл</w:t>
            </w:r>
            <w:r>
              <w:br/>
            </w:r>
            <w:r>
              <w:rPr>
                <w:rFonts w:ascii="Times New Roman"/>
                <w:b w:val="false"/>
                <w:i w:val="false"/>
                <w:color w:val="000000"/>
                <w:sz w:val="20"/>
              </w:rPr>
              <w:t>
орындалмауы – 0 балл</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заңнамасында көзделген тәртіппен білім алушылардың жекелеген санаттарын тегін және жеңілдікпен тамақтандыруды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қорғалмаған халық қатарынан шыққа оқушыларды тамақтанумен қамту республикалық орта көрсеткіштен екі есе жоғары 20 балл;</w:t>
            </w:r>
            <w:r>
              <w:br/>
            </w:r>
            <w:r>
              <w:rPr>
                <w:rFonts w:ascii="Times New Roman"/>
                <w:b w:val="false"/>
                <w:i w:val="false"/>
                <w:color w:val="000000"/>
                <w:sz w:val="20"/>
              </w:rPr>
              <w:t>
Республикалық деңгейде тамақтанумен қамту – 10 балл;</w:t>
            </w:r>
            <w:r>
              <w:br/>
            </w:r>
            <w:r>
              <w:rPr>
                <w:rFonts w:ascii="Times New Roman"/>
                <w:b w:val="false"/>
                <w:i w:val="false"/>
                <w:color w:val="000000"/>
                <w:sz w:val="20"/>
              </w:rPr>
              <w:t>
Болмауы - 0 балл</w:t>
            </w:r>
          </w:p>
        </w:tc>
      </w:tr>
    </w:tbl>
    <w:bookmarkStart w:name="z32" w:id="8"/>
    <w:p>
      <w:pPr>
        <w:spacing w:after="0"/>
        <w:ind w:left="0"/>
        <w:jc w:val="left"/>
      </w:pPr>
      <w:r>
        <w:rPr>
          <w:rFonts w:ascii="Times New Roman"/>
          <w:b/>
          <w:i w:val="false"/>
          <w:color w:val="000000"/>
        </w:rPr>
        <w:t xml:space="preserve"> 
Балалардың жазғы демалысын ұйымдастыру бойынша жергілікті</w:t>
      </w:r>
      <w:r>
        <w:br/>
      </w:r>
      <w:r>
        <w:rPr>
          <w:rFonts w:ascii="Times New Roman"/>
          <w:b/>
          <w:i w:val="false"/>
          <w:color w:val="000000"/>
        </w:rPr>
        <w:t>
атқарушы органдардың білім беруді басқару органдары үшін</w:t>
      </w:r>
      <w:r>
        <w:br/>
      </w:r>
      <w:r>
        <w:rPr>
          <w:rFonts w:ascii="Times New Roman"/>
          <w:b/>
          <w:i w:val="false"/>
          <w:color w:val="000000"/>
        </w:rPr>
        <w:t>
өлшемдер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733"/>
        <w:gridCol w:w="2493"/>
        <w:gridCol w:w="4973"/>
      </w:tblGrid>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 бағалауға арналған өлшемнің атауы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көрсеткіштен үлес (балмен)</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 бағалау үшін шекті көрсеткіштер</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кәмелетке толмағандардың жазғы демалысын, бос уақытын және еңбекпен қамтылуын ұйымдастыру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демалыс, сауықтыру және жұмыспен қамту бойынша бекітілген бағдарламаның болуы – 20 балл</w:t>
            </w:r>
            <w:r>
              <w:br/>
            </w:r>
            <w:r>
              <w:rPr>
                <w:rFonts w:ascii="Times New Roman"/>
                <w:b w:val="false"/>
                <w:i w:val="false"/>
                <w:color w:val="000000"/>
                <w:sz w:val="20"/>
              </w:rPr>
              <w:t>
қала сыртындағы лагерьлердің және демалыс аймақтарының жұмысын ұйымдастыру – 10 балл</w:t>
            </w:r>
            <w:r>
              <w:br/>
            </w:r>
            <w:r>
              <w:rPr>
                <w:rFonts w:ascii="Times New Roman"/>
                <w:b w:val="false"/>
                <w:i w:val="false"/>
                <w:color w:val="000000"/>
                <w:sz w:val="20"/>
              </w:rPr>
              <w:t>
болмауы – 0 балл</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сауықтыру, спорт, шығармашылық және бос уақытын пайдаланатын өзге де ұйымдарын, лагерьлер мен санаторийлердi құруы және оларды қолдауы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100% жазғы демалыспен қамту – 20 балл</w:t>
            </w:r>
            <w:r>
              <w:br/>
            </w:r>
            <w:r>
              <w:rPr>
                <w:rFonts w:ascii="Times New Roman"/>
                <w:b w:val="false"/>
                <w:i w:val="false"/>
                <w:color w:val="000000"/>
                <w:sz w:val="20"/>
              </w:rPr>
              <w:t>
50%-70% қамту – 10 балл</w:t>
            </w:r>
            <w:r>
              <w:br/>
            </w:r>
            <w:r>
              <w:rPr>
                <w:rFonts w:ascii="Times New Roman"/>
                <w:b w:val="false"/>
                <w:i w:val="false"/>
                <w:color w:val="000000"/>
                <w:sz w:val="20"/>
              </w:rPr>
              <w:t>
болмауы – 0 балл</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демалуға, сауығуға және бос уақытын пайдалануға құқығын қамтамасыз ету жөнiндегi iс-шараларды жүзеге асыру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Мектептерді 80% және одан көп қамту кезінде демалыс лагерлерін ұйымдастыру –  20 балл</w:t>
            </w:r>
            <w:r>
              <w:br/>
            </w:r>
            <w:r>
              <w:rPr>
                <w:rFonts w:ascii="Times New Roman"/>
                <w:b w:val="false"/>
                <w:i w:val="false"/>
                <w:color w:val="000000"/>
                <w:sz w:val="20"/>
              </w:rPr>
              <w:t>
мектептерді 20%-50% қамту кезінде демалыс лагерьлерін ұйымдастыру – 10 балл</w:t>
            </w:r>
            <w:r>
              <w:br/>
            </w:r>
            <w:r>
              <w:rPr>
                <w:rFonts w:ascii="Times New Roman"/>
                <w:b w:val="false"/>
                <w:i w:val="false"/>
                <w:color w:val="000000"/>
                <w:sz w:val="20"/>
              </w:rPr>
              <w:t>
болмауы – 0 балл</w:t>
            </w:r>
          </w:p>
        </w:tc>
      </w:tr>
    </w:tbl>
    <w:bookmarkStart w:name="z33" w:id="9"/>
    <w:p>
      <w:pPr>
        <w:spacing w:after="0"/>
        <w:ind w:left="0"/>
        <w:jc w:val="left"/>
      </w:pPr>
      <w:r>
        <w:rPr>
          <w:rFonts w:ascii="Times New Roman"/>
          <w:b/>
          <w:i w:val="false"/>
          <w:color w:val="000000"/>
        </w:rPr>
        <w:t xml:space="preserve"> 
Кәмелетке толмағандарды бейімдеу орталықтарының қызметін</w:t>
      </w:r>
      <w:r>
        <w:br/>
      </w:r>
      <w:r>
        <w:rPr>
          <w:rFonts w:ascii="Times New Roman"/>
          <w:b/>
          <w:i w:val="false"/>
          <w:color w:val="000000"/>
        </w:rPr>
        <w:t>
ұйымдастыру бойынша жергілікті атқарушы органдардың білім</w:t>
      </w:r>
      <w:r>
        <w:br/>
      </w:r>
      <w:r>
        <w:rPr>
          <w:rFonts w:ascii="Times New Roman"/>
          <w:b/>
          <w:i w:val="false"/>
          <w:color w:val="000000"/>
        </w:rPr>
        <w:t>
беруді басқару органдары үшін өлшемдер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653"/>
        <w:gridCol w:w="2393"/>
        <w:gridCol w:w="4913"/>
      </w:tblGrid>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Тәуекелді бағалауға арналған өлшемнің атауы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көрсеткіштен үлес (балмен)</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 бағалау үшін шекті көрсеткіштер</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бейімдеу орталықтарының жұмыс істеуін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қамтылуын қамтамасыз ету – 15 балл</w:t>
            </w:r>
            <w:r>
              <w:br/>
            </w:r>
            <w:r>
              <w:rPr>
                <w:rFonts w:ascii="Times New Roman"/>
                <w:b w:val="false"/>
                <w:i w:val="false"/>
                <w:color w:val="000000"/>
                <w:sz w:val="20"/>
              </w:rPr>
              <w:t>
кадрлармен жеткіліксіз қамтамасыз етілу – 7 балл</w:t>
            </w:r>
            <w:r>
              <w:br/>
            </w:r>
            <w:r>
              <w:rPr>
                <w:rFonts w:ascii="Times New Roman"/>
                <w:b w:val="false"/>
                <w:i w:val="false"/>
                <w:color w:val="000000"/>
                <w:sz w:val="20"/>
              </w:rPr>
              <w:t>
қамтамасыз етілу төмен – 0 балл</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бейімдеу орталықтарында ұсталатын адамдарға жағдай жасау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талаптарға сай келеді – 10 балл</w:t>
            </w:r>
            <w:r>
              <w:br/>
            </w:r>
            <w:r>
              <w:rPr>
                <w:rFonts w:ascii="Times New Roman"/>
                <w:b w:val="false"/>
                <w:i w:val="false"/>
                <w:color w:val="000000"/>
                <w:sz w:val="20"/>
              </w:rPr>
              <w:t>
ішінара сай келеді – 5 балл</w:t>
            </w:r>
            <w:r>
              <w:br/>
            </w:r>
            <w:r>
              <w:rPr>
                <w:rFonts w:ascii="Times New Roman"/>
                <w:b w:val="false"/>
                <w:i w:val="false"/>
                <w:color w:val="000000"/>
                <w:sz w:val="20"/>
              </w:rPr>
              <w:t>
сай келмейді – 0 балл</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Өмiрде қиын жағдайға душар болған кәмелетке толмағандардың және жайсыз отбасылардың өңiрлiк есебiн жүргiзу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толмағандарға мониторингтің және есепке алудың жүргізілуі – 15 балл</w:t>
            </w:r>
            <w:r>
              <w:br/>
            </w:r>
            <w:r>
              <w:rPr>
                <w:rFonts w:ascii="Times New Roman"/>
                <w:b w:val="false"/>
                <w:i w:val="false"/>
                <w:color w:val="000000"/>
                <w:sz w:val="20"/>
              </w:rPr>
              <w:t>
мониторингтің уақытылы жүргізілмеуі – 7 балл</w:t>
            </w:r>
            <w:r>
              <w:br/>
            </w:r>
            <w:r>
              <w:rPr>
                <w:rFonts w:ascii="Times New Roman"/>
                <w:b w:val="false"/>
                <w:i w:val="false"/>
                <w:color w:val="000000"/>
                <w:sz w:val="20"/>
              </w:rPr>
              <w:t>
болмауы – 0 балл</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 үшiн, оның iшiнде бала құқығын қорғау жөнiндегi мiндеттердi жүзеге асыратын ұйымдардың әлеуметтiк инфрақұрылымының қалыптасуын қамтамасыз етедi және олардың қызметтерiнiң мониторингiн жүргiзу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деңгейде – 10 балл</w:t>
            </w:r>
            <w:r>
              <w:br/>
            </w:r>
            <w:r>
              <w:rPr>
                <w:rFonts w:ascii="Times New Roman"/>
                <w:b w:val="false"/>
                <w:i w:val="false"/>
                <w:color w:val="000000"/>
                <w:sz w:val="20"/>
              </w:rPr>
              <w:t>
төмен деңгейде – 0 балл</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бейімдеу орталықтарына кәмелетке толмағандарды қабылдауды және уақытша ұстауды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 орталыққа түскен уақытынан бастап екі аптадан көп емес ұсталады – 15 балл</w:t>
            </w:r>
            <w:r>
              <w:br/>
            </w:r>
            <w:r>
              <w:rPr>
                <w:rFonts w:ascii="Times New Roman"/>
                <w:b w:val="false"/>
                <w:i w:val="false"/>
                <w:color w:val="000000"/>
                <w:sz w:val="20"/>
              </w:rPr>
              <w:t>
бір айдан көп емес – 7 балл</w:t>
            </w:r>
            <w:r>
              <w:br/>
            </w:r>
            <w:r>
              <w:rPr>
                <w:rFonts w:ascii="Times New Roman"/>
                <w:b w:val="false"/>
                <w:i w:val="false"/>
                <w:color w:val="000000"/>
                <w:sz w:val="20"/>
              </w:rPr>
              <w:t>
екі айдан көп емес – 0 балл</w:t>
            </w:r>
          </w:p>
        </w:tc>
      </w:tr>
    </w:tbl>
    <w:bookmarkStart w:name="z34" w:id="1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Білім және ғылым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10 тамыздағы № 364 </w:t>
      </w:r>
      <w:r>
        <w:br/>
      </w:r>
      <w:r>
        <w:rPr>
          <w:rFonts w:ascii="Times New Roman"/>
          <w:b w:val="false"/>
          <w:i w:val="false"/>
          <w:color w:val="000000"/>
          <w:sz w:val="28"/>
        </w:rPr>
        <w:t xml:space="preserve">
бұйрығына 2-қосымша      </w:t>
      </w:r>
    </w:p>
    <w:bookmarkEnd w:id="10"/>
    <w:p>
      <w:pPr>
        <w:spacing w:after="0"/>
        <w:ind w:left="0"/>
        <w:jc w:val="both"/>
      </w:pPr>
      <w:r>
        <w:rPr>
          <w:rFonts w:ascii="Times New Roman"/>
          <w:b w:val="false"/>
          <w:i w:val="false"/>
          <w:color w:val="000000"/>
          <w:sz w:val="28"/>
        </w:rPr>
        <w:t>Нысан</w:t>
      </w:r>
    </w:p>
    <w:bookmarkStart w:name="z35" w:id="11"/>
    <w:p>
      <w:pPr>
        <w:spacing w:after="0"/>
        <w:ind w:left="0"/>
        <w:jc w:val="left"/>
      </w:pPr>
      <w:r>
        <w:rPr>
          <w:rFonts w:ascii="Times New Roman"/>
          <w:b/>
          <w:i w:val="false"/>
          <w:color w:val="000000"/>
        </w:rPr>
        <w:t xml:space="preserve"> 
Жергілікті атқарушы органдардың білім беруді басқару</w:t>
      </w:r>
      <w:r>
        <w:br/>
      </w:r>
      <w:r>
        <w:rPr>
          <w:rFonts w:ascii="Times New Roman"/>
          <w:b/>
          <w:i w:val="false"/>
          <w:color w:val="000000"/>
        </w:rPr>
        <w:t>
органдарында жетім балалар мен ата-анасының қамқорлығынсыз</w:t>
      </w:r>
      <w:r>
        <w:br/>
      </w:r>
      <w:r>
        <w:rPr>
          <w:rFonts w:ascii="Times New Roman"/>
          <w:b/>
          <w:i w:val="false"/>
          <w:color w:val="000000"/>
        </w:rPr>
        <w:t>
қалған балалардың құқықтарын қорғау саласындағы тексеру парағы</w:t>
      </w:r>
    </w:p>
    <w:bookmarkEnd w:id="11"/>
    <w:p>
      <w:pPr>
        <w:spacing w:after="0"/>
        <w:ind w:left="0"/>
        <w:jc w:val="both"/>
      </w:pPr>
      <w:r>
        <w:rPr>
          <w:rFonts w:ascii="Times New Roman"/>
          <w:b w:val="false"/>
          <w:i w:val="false"/>
          <w:color w:val="000000"/>
          <w:sz w:val="28"/>
        </w:rPr>
        <w:t>1. Тексеруді белгілеген орган: ______________________________________</w:t>
      </w:r>
      <w:r>
        <w:br/>
      </w:r>
      <w:r>
        <w:rPr>
          <w:rFonts w:ascii="Times New Roman"/>
          <w:b w:val="false"/>
          <w:i w:val="false"/>
          <w:color w:val="000000"/>
          <w:sz w:val="28"/>
        </w:rPr>
        <w:t>
2. Бақылау субъектісінің атауы: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Білім беру ұйымының орналасқан жері (заңды мекенжайы, телефоны,</w:t>
      </w:r>
      <w:r>
        <w:br/>
      </w:r>
      <w:r>
        <w:rPr>
          <w:rFonts w:ascii="Times New Roman"/>
          <w:b w:val="false"/>
          <w:i w:val="false"/>
          <w:color w:val="000000"/>
          <w:sz w:val="28"/>
        </w:rPr>
        <w:t>
электронды мекенжайы):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Салық төлеушінің тіркеу нөмірі (Бизнес сұрыптау нөмірі) _____________________________________________________________________</w:t>
      </w:r>
      <w:r>
        <w:br/>
      </w:r>
      <w:r>
        <w:rPr>
          <w:rFonts w:ascii="Times New Roman"/>
          <w:b w:val="false"/>
          <w:i w:val="false"/>
          <w:color w:val="000000"/>
          <w:sz w:val="28"/>
        </w:rPr>
        <w:t>
5. Тексеруді белгілеу туралы акті: 20__ жылғы «___» _________ №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593"/>
        <w:gridCol w:w="453"/>
        <w:gridCol w:w="833"/>
        <w:gridCol w:w="653"/>
        <w:gridCol w:w="853"/>
      </w:tblGrid>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құқықтарын қорғау саласындағы қызметке қойылатын талаптар</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Ата-анасының қамқорлығынсыз қалған балаларды анықтау бойынша жұмыстарды ұйымдастыру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 есепке алуды ұйымдастыру. Жетім балалар мен ата-анасының қамқорлығынсыз қалған балалардың мәртебесін растайтын анкета көшірмесі мен құжаттардың болуы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 бастапқы,өңірлік және орталықтандырылған есепке алуды жүргiзу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және қорғаншылықтағы немесе қамқоршылықтағы, патронаттық тәрбиедегі, сондай-ақ жетім балалар мен ата-анасының қамқорлығынсыз қалған балаларға арналған ұйымдардағы балаларды есепке алуды жүргізу қызметін ұйымдастыру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Қорғаншылардың және қамқоршылардың, патронат тәрбиешілердің, жетім балалар мен ата-анасының қамқорлығынсыз қалған балалар тәрбиеленетін ұйымдар қызметіне бақылау жүргізу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Қорғаншылықтағы және қамқоршылықтағы және патронаттағы жетім балалар мен ата-анасының қамқорлығынсыз қалған балаларды күтіп-бағуға арналған ай сайынғы ақша қаражатын тағайындау және төлеу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 болып табылатын балаларды асырап алуға беру туралы рұқсат беру мүмкіндігі туралы қорытынды беретін комиссия қызметін жүзеге асыру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асырап алуға ниет білдірген азаматтарды есепке алуды жүргізу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 қорғаншылыққа (қамқоршылыққа), патронатқа, асырап алуға тілек білдірген азаматтардың есебін жүргізу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 тұрғын үймен мемлекеттік қамтамасыз етуді жүзеге асыру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 жұмысқа орналастыруға ықпал ету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 О – олқылықтар бар</w:t>
      </w:r>
      <w:r>
        <w:br/>
      </w:r>
      <w:r>
        <w:rPr>
          <w:rFonts w:ascii="Times New Roman"/>
          <w:b w:val="false"/>
          <w:i w:val="false"/>
          <w:color w:val="000000"/>
          <w:sz w:val="28"/>
        </w:rPr>
        <w:t>
ОЖ – олқылықтар жоқ</w:t>
      </w:r>
      <w:r>
        <w:br/>
      </w:r>
      <w:r>
        <w:rPr>
          <w:rFonts w:ascii="Times New Roman"/>
          <w:b w:val="false"/>
          <w:i w:val="false"/>
          <w:color w:val="000000"/>
          <w:sz w:val="28"/>
        </w:rPr>
        <w:t>
ҚО – қайталанған олқылық</w:t>
      </w:r>
      <w:r>
        <w:br/>
      </w:r>
      <w:r>
        <w:rPr>
          <w:rFonts w:ascii="Times New Roman"/>
          <w:b w:val="false"/>
          <w:i w:val="false"/>
          <w:color w:val="000000"/>
          <w:sz w:val="28"/>
        </w:rPr>
        <w:t>
ҚТЖ — қайта тексеру кезінде жойылды</w:t>
      </w:r>
    </w:p>
    <w:p>
      <w:pPr>
        <w:spacing w:after="0"/>
        <w:ind w:left="0"/>
        <w:jc w:val="both"/>
      </w:pPr>
      <w:r>
        <w:rPr>
          <w:rFonts w:ascii="Times New Roman"/>
          <w:b w:val="false"/>
          <w:i w:val="false"/>
          <w:color w:val="000000"/>
          <w:sz w:val="28"/>
        </w:rPr>
        <w:t>Лауазымды тұлға:</w:t>
      </w:r>
      <w:r>
        <w:br/>
      </w:r>
      <w:r>
        <w:rPr>
          <w:rFonts w:ascii="Times New Roman"/>
          <w:b w:val="false"/>
          <w:i w:val="false"/>
          <w:color w:val="000000"/>
          <w:sz w:val="28"/>
        </w:rPr>
        <w:t>
________________________             20__ жылғы «_____»________</w:t>
      </w:r>
      <w:r>
        <w:br/>
      </w:r>
      <w:r>
        <w:rPr>
          <w:rFonts w:ascii="Times New Roman"/>
          <w:b w:val="false"/>
          <w:i w:val="false"/>
          <w:color w:val="000000"/>
          <w:sz w:val="28"/>
        </w:rPr>
        <w:t>
      (Т.А.Ә.)</w:t>
      </w:r>
      <w:r>
        <w:br/>
      </w:r>
      <w:r>
        <w:rPr>
          <w:rFonts w:ascii="Times New Roman"/>
          <w:b w:val="false"/>
          <w:i w:val="false"/>
          <w:color w:val="000000"/>
          <w:sz w:val="28"/>
        </w:rPr>
        <w:t>
Тексерілетін субъектінің атауы:</w:t>
      </w:r>
      <w:r>
        <w:br/>
      </w:r>
      <w:r>
        <w:rPr>
          <w:rFonts w:ascii="Times New Roman"/>
          <w:b w:val="false"/>
          <w:i w:val="false"/>
          <w:color w:val="000000"/>
          <w:sz w:val="28"/>
        </w:rPr>
        <w:t>
_______________________              20__ жылғы «_____»________</w:t>
      </w:r>
      <w:r>
        <w:br/>
      </w:r>
      <w:r>
        <w:rPr>
          <w:rFonts w:ascii="Times New Roman"/>
          <w:b w:val="false"/>
          <w:i w:val="false"/>
          <w:color w:val="000000"/>
          <w:sz w:val="28"/>
        </w:rPr>
        <w:t>
      (Т.А.Ә.)</w:t>
      </w:r>
    </w:p>
    <w:bookmarkStart w:name="z36" w:id="1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Білім және ғылым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10 тамыздағы № 364 </w:t>
      </w:r>
      <w:r>
        <w:br/>
      </w:r>
      <w:r>
        <w:rPr>
          <w:rFonts w:ascii="Times New Roman"/>
          <w:b w:val="false"/>
          <w:i w:val="false"/>
          <w:color w:val="000000"/>
          <w:sz w:val="28"/>
        </w:rPr>
        <w:t xml:space="preserve">
бұйрығына 3-қосымша       </w:t>
      </w:r>
    </w:p>
    <w:bookmarkEnd w:id="12"/>
    <w:p>
      <w:pPr>
        <w:spacing w:after="0"/>
        <w:ind w:left="0"/>
        <w:jc w:val="both"/>
      </w:pPr>
      <w:r>
        <w:rPr>
          <w:rFonts w:ascii="Times New Roman"/>
          <w:b w:val="false"/>
          <w:i w:val="false"/>
          <w:color w:val="000000"/>
          <w:sz w:val="28"/>
        </w:rPr>
        <w:t>Нысан</w:t>
      </w:r>
    </w:p>
    <w:bookmarkStart w:name="z37" w:id="13"/>
    <w:p>
      <w:pPr>
        <w:spacing w:after="0"/>
        <w:ind w:left="0"/>
        <w:jc w:val="left"/>
      </w:pPr>
      <w:r>
        <w:rPr>
          <w:rFonts w:ascii="Times New Roman"/>
          <w:b/>
          <w:i w:val="false"/>
          <w:color w:val="000000"/>
        </w:rPr>
        <w:t xml:space="preserve"> 
Жетім балалар мен ата-анасының қамқорлығынсыз қалған балаларға</w:t>
      </w:r>
      <w:r>
        <w:br/>
      </w:r>
      <w:r>
        <w:rPr>
          <w:rFonts w:ascii="Times New Roman"/>
          <w:b/>
          <w:i w:val="false"/>
          <w:color w:val="000000"/>
        </w:rPr>
        <w:t>
арналған ұйымдарда жетім балалар мен ата-анасының</w:t>
      </w:r>
      <w:r>
        <w:br/>
      </w:r>
      <w:r>
        <w:rPr>
          <w:rFonts w:ascii="Times New Roman"/>
          <w:b/>
          <w:i w:val="false"/>
          <w:color w:val="000000"/>
        </w:rPr>
        <w:t>
қамқорлығынсыз қалған балалардың құқықтарын қорғау саласындағы</w:t>
      </w:r>
      <w:r>
        <w:br/>
      </w:r>
      <w:r>
        <w:rPr>
          <w:rFonts w:ascii="Times New Roman"/>
          <w:b/>
          <w:i w:val="false"/>
          <w:color w:val="000000"/>
        </w:rPr>
        <w:t>
тексеру парағы</w:t>
      </w:r>
    </w:p>
    <w:bookmarkEnd w:id="13"/>
    <w:p>
      <w:pPr>
        <w:spacing w:after="0"/>
        <w:ind w:left="0"/>
        <w:jc w:val="both"/>
      </w:pPr>
      <w:r>
        <w:rPr>
          <w:rFonts w:ascii="Times New Roman"/>
          <w:b w:val="false"/>
          <w:i w:val="false"/>
          <w:color w:val="000000"/>
          <w:sz w:val="28"/>
        </w:rPr>
        <w:t>1. Тексеруді белгілеген орган: ______________________________________</w:t>
      </w:r>
      <w:r>
        <w:br/>
      </w:r>
      <w:r>
        <w:rPr>
          <w:rFonts w:ascii="Times New Roman"/>
          <w:b w:val="false"/>
          <w:i w:val="false"/>
          <w:color w:val="000000"/>
          <w:sz w:val="28"/>
        </w:rPr>
        <w:t>
2. Бақылау субъектісінің атауы: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Білім беру ұйымының орналасқан жері (заңды мекенжайы, телефоны,</w:t>
      </w:r>
      <w:r>
        <w:br/>
      </w:r>
      <w:r>
        <w:rPr>
          <w:rFonts w:ascii="Times New Roman"/>
          <w:b w:val="false"/>
          <w:i w:val="false"/>
          <w:color w:val="000000"/>
          <w:sz w:val="28"/>
        </w:rPr>
        <w:t>
электронды мекенжайы):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Салық төлеушінің тіркеу нөмірі (Бизнес сұрыптау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Тексеруді белгілеу туралы акті: 20__ жылғы «___» _________ №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8853"/>
        <w:gridCol w:w="453"/>
        <w:gridCol w:w="833"/>
        <w:gridCol w:w="653"/>
        <w:gridCol w:w="853"/>
      </w:tblGrid>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құқықтарын қорғау саласындағы қызметке қойылатын талаптар</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 қиын өмір жағдайындағы балаларды анықтау бойынша жұмысты ұйымдастыру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Тәрбиеленушiлердi қабылдау, ұстау және бiтiрту тәртiбi</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 мемлекеттік қамтамасыз етуді жүзеге асыру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балалардың, ата-аналарының қамқорлығынсыз қалған және білім беру,медициналық ұйымдардағы және басқа да ұйымдардағы бітірушілердің жұмысқа орналасуына ықпал ету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білім алу кезінде әлеуметтік көмекпен қамтамасыз ету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Ұйымдарда тәрбиелеу жұмыстарын жүргізу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заңнамасының талаптарына құрылтай құжаттарының сәйкестігі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және педагогикалық кадрлармен қамтамасыз етілуі</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 көрсету, профилактикалық іс-шараларды жүргізу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материалдық базасы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 О – олқылықтар бар</w:t>
      </w:r>
      <w:r>
        <w:br/>
      </w:r>
      <w:r>
        <w:rPr>
          <w:rFonts w:ascii="Times New Roman"/>
          <w:b w:val="false"/>
          <w:i w:val="false"/>
          <w:color w:val="000000"/>
          <w:sz w:val="28"/>
        </w:rPr>
        <w:t>
ОЖ – олқылықтар жоқ</w:t>
      </w:r>
      <w:r>
        <w:br/>
      </w:r>
      <w:r>
        <w:rPr>
          <w:rFonts w:ascii="Times New Roman"/>
          <w:b w:val="false"/>
          <w:i w:val="false"/>
          <w:color w:val="000000"/>
          <w:sz w:val="28"/>
        </w:rPr>
        <w:t>
ҚО – қайталанған олқылық</w:t>
      </w:r>
      <w:r>
        <w:br/>
      </w:r>
      <w:r>
        <w:rPr>
          <w:rFonts w:ascii="Times New Roman"/>
          <w:b w:val="false"/>
          <w:i w:val="false"/>
          <w:color w:val="000000"/>
          <w:sz w:val="28"/>
        </w:rPr>
        <w:t>
ҚТЖ — қайта тексеру кезінде жойылды</w:t>
      </w:r>
    </w:p>
    <w:p>
      <w:pPr>
        <w:spacing w:after="0"/>
        <w:ind w:left="0"/>
        <w:jc w:val="both"/>
      </w:pPr>
      <w:r>
        <w:rPr>
          <w:rFonts w:ascii="Times New Roman"/>
          <w:b w:val="false"/>
          <w:i w:val="false"/>
          <w:color w:val="000000"/>
          <w:sz w:val="28"/>
        </w:rPr>
        <w:t>Лауазымды тұлға:</w:t>
      </w:r>
      <w:r>
        <w:br/>
      </w:r>
      <w:r>
        <w:rPr>
          <w:rFonts w:ascii="Times New Roman"/>
          <w:b w:val="false"/>
          <w:i w:val="false"/>
          <w:color w:val="000000"/>
          <w:sz w:val="28"/>
        </w:rPr>
        <w:t>
________________________             20__ жылғы «_____»________</w:t>
      </w:r>
      <w:r>
        <w:br/>
      </w:r>
      <w:r>
        <w:rPr>
          <w:rFonts w:ascii="Times New Roman"/>
          <w:b w:val="false"/>
          <w:i w:val="false"/>
          <w:color w:val="000000"/>
          <w:sz w:val="28"/>
        </w:rPr>
        <w:t>
      (Т.А.Ә.)</w:t>
      </w:r>
      <w:r>
        <w:br/>
      </w:r>
      <w:r>
        <w:rPr>
          <w:rFonts w:ascii="Times New Roman"/>
          <w:b w:val="false"/>
          <w:i w:val="false"/>
          <w:color w:val="000000"/>
          <w:sz w:val="28"/>
        </w:rPr>
        <w:t>
Тексерілетін субъектінің атауы:</w:t>
      </w:r>
      <w:r>
        <w:br/>
      </w:r>
      <w:r>
        <w:rPr>
          <w:rFonts w:ascii="Times New Roman"/>
          <w:b w:val="false"/>
          <w:i w:val="false"/>
          <w:color w:val="000000"/>
          <w:sz w:val="28"/>
        </w:rPr>
        <w:t>
_______________________              20__ жылғы «_____»________</w:t>
      </w:r>
      <w:r>
        <w:br/>
      </w:r>
      <w:r>
        <w:rPr>
          <w:rFonts w:ascii="Times New Roman"/>
          <w:b w:val="false"/>
          <w:i w:val="false"/>
          <w:color w:val="000000"/>
          <w:sz w:val="28"/>
        </w:rPr>
        <w:t>
      (Т.А.Ә.)</w:t>
      </w:r>
    </w:p>
    <w:bookmarkStart w:name="z38" w:id="1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Білім және ғылым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10 тамыздағы № 364 </w:t>
      </w:r>
      <w:r>
        <w:br/>
      </w:r>
      <w:r>
        <w:rPr>
          <w:rFonts w:ascii="Times New Roman"/>
          <w:b w:val="false"/>
          <w:i w:val="false"/>
          <w:color w:val="000000"/>
          <w:sz w:val="28"/>
        </w:rPr>
        <w:t xml:space="preserve">
бұйрығына 4-қосымша      </w:t>
      </w:r>
    </w:p>
    <w:bookmarkEnd w:id="14"/>
    <w:p>
      <w:pPr>
        <w:spacing w:after="0"/>
        <w:ind w:left="0"/>
        <w:jc w:val="both"/>
      </w:pPr>
      <w:r>
        <w:rPr>
          <w:rFonts w:ascii="Times New Roman"/>
          <w:b w:val="false"/>
          <w:i w:val="false"/>
          <w:color w:val="000000"/>
          <w:sz w:val="28"/>
        </w:rPr>
        <w:t>Нысан</w:t>
      </w:r>
    </w:p>
    <w:bookmarkStart w:name="z39" w:id="15"/>
    <w:p>
      <w:pPr>
        <w:spacing w:after="0"/>
        <w:ind w:left="0"/>
        <w:jc w:val="left"/>
      </w:pPr>
      <w:r>
        <w:rPr>
          <w:rFonts w:ascii="Times New Roman"/>
          <w:b/>
          <w:i w:val="false"/>
          <w:color w:val="000000"/>
        </w:rPr>
        <w:t xml:space="preserve"> 
Жергілікті атқарушы органдардың білім беруді басқару</w:t>
      </w:r>
      <w:r>
        <w:br/>
      </w:r>
      <w:r>
        <w:rPr>
          <w:rFonts w:ascii="Times New Roman"/>
          <w:b/>
          <w:i w:val="false"/>
          <w:color w:val="000000"/>
        </w:rPr>
        <w:t>
органдарында балалардың білім алуға конституциялық құқығын</w:t>
      </w:r>
      <w:r>
        <w:br/>
      </w:r>
      <w:r>
        <w:rPr>
          <w:rFonts w:ascii="Times New Roman"/>
          <w:b/>
          <w:i w:val="false"/>
          <w:color w:val="000000"/>
        </w:rPr>
        <w:t>
(жалпыға бірдей оқу) қамтамасыз ету, тамақтандыруды және</w:t>
      </w:r>
      <w:r>
        <w:br/>
      </w:r>
      <w:r>
        <w:rPr>
          <w:rFonts w:ascii="Times New Roman"/>
          <w:b/>
          <w:i w:val="false"/>
          <w:color w:val="000000"/>
        </w:rPr>
        <w:t>
тасымалдауды ұйымдастыру бойынша балалардың құқықтарын қорғау</w:t>
      </w:r>
      <w:r>
        <w:br/>
      </w:r>
      <w:r>
        <w:rPr>
          <w:rFonts w:ascii="Times New Roman"/>
          <w:b/>
          <w:i w:val="false"/>
          <w:color w:val="000000"/>
        </w:rPr>
        <w:t>
саласындағы тексеру парағы</w:t>
      </w:r>
    </w:p>
    <w:bookmarkEnd w:id="15"/>
    <w:p>
      <w:pPr>
        <w:spacing w:after="0"/>
        <w:ind w:left="0"/>
        <w:jc w:val="both"/>
      </w:pPr>
      <w:r>
        <w:rPr>
          <w:rFonts w:ascii="Times New Roman"/>
          <w:b w:val="false"/>
          <w:i w:val="false"/>
          <w:color w:val="000000"/>
          <w:sz w:val="28"/>
        </w:rPr>
        <w:t>1. Тексеруді белгілеген орган: ______________________________________</w:t>
      </w:r>
      <w:r>
        <w:br/>
      </w:r>
      <w:r>
        <w:rPr>
          <w:rFonts w:ascii="Times New Roman"/>
          <w:b w:val="false"/>
          <w:i w:val="false"/>
          <w:color w:val="000000"/>
          <w:sz w:val="28"/>
        </w:rPr>
        <w:t>
2. Бақылау субъектісінің атауы: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Білім беру ұйымының орналасқан жері (заңды мекенжайы, телефоны,</w:t>
      </w:r>
      <w:r>
        <w:br/>
      </w:r>
      <w:r>
        <w:rPr>
          <w:rFonts w:ascii="Times New Roman"/>
          <w:b w:val="false"/>
          <w:i w:val="false"/>
          <w:color w:val="000000"/>
          <w:sz w:val="28"/>
        </w:rPr>
        <w:t>
электронды мекенжайы):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Салық төлеушінің тіркеу нөмірі (Бизнес сұрыптау нөмірі) _____________________________________________________________________</w:t>
      </w:r>
      <w:r>
        <w:br/>
      </w:r>
      <w:r>
        <w:rPr>
          <w:rFonts w:ascii="Times New Roman"/>
          <w:b w:val="false"/>
          <w:i w:val="false"/>
          <w:color w:val="000000"/>
          <w:sz w:val="28"/>
        </w:rPr>
        <w:t>
5. Тексеруді белгілеу туралы акті: 20__ жылғы «___» _________ №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453"/>
        <w:gridCol w:w="1033"/>
        <w:gridCol w:w="933"/>
        <w:gridCol w:w="1033"/>
        <w:gridCol w:w="1233"/>
      </w:tblGrid>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құқықтарын қорғау саласындағы қызметке қойылатын талаптар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орындылығына қарай және жалпы білім беретін оқу орындары жоқ ауылдық елді мекендерде тұратын балалардың ата-аналарының келісіміне сүйене отырып, мектеп-интернаттардан, мектеп жанындағы интернаттардан орын беру немесе жақын орналасқан жалпы білім беретін мектептерге дейін және кері күнделікті тегін тасу жолымен азаматтардың тегін мектепалды және орта білім (мектепалды, бастауыш, негізгі орта және жалпы орта) алуын қамтамасыз ету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жасына дейінгі және мектеп жасындағы балаларды есепке алуды, оларды орта білім алғанға дейін оқытуды ұйымдастыру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және өзге де санаттағы білім алушылар мен тәрбиеленушілерге қаржылай және материалдық көмек көрсету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заңнамасында көзделген тәртіппен білім алушылардың жекелеген санаттарын тегін және жеңілдікпен тамақтандыруды ұйымдастыру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 О – олқылықтар бар</w:t>
      </w:r>
      <w:r>
        <w:br/>
      </w:r>
      <w:r>
        <w:rPr>
          <w:rFonts w:ascii="Times New Roman"/>
          <w:b w:val="false"/>
          <w:i w:val="false"/>
          <w:color w:val="000000"/>
          <w:sz w:val="28"/>
        </w:rPr>
        <w:t>
ОЖ – олқылықтар жоқ</w:t>
      </w:r>
      <w:r>
        <w:br/>
      </w:r>
      <w:r>
        <w:rPr>
          <w:rFonts w:ascii="Times New Roman"/>
          <w:b w:val="false"/>
          <w:i w:val="false"/>
          <w:color w:val="000000"/>
          <w:sz w:val="28"/>
        </w:rPr>
        <w:t>
ҚО – қайталанған олқылық</w:t>
      </w:r>
      <w:r>
        <w:br/>
      </w:r>
      <w:r>
        <w:rPr>
          <w:rFonts w:ascii="Times New Roman"/>
          <w:b w:val="false"/>
          <w:i w:val="false"/>
          <w:color w:val="000000"/>
          <w:sz w:val="28"/>
        </w:rPr>
        <w:t>
ҚТЖ — қайта тексеру кезінде жойылды</w:t>
      </w:r>
    </w:p>
    <w:p>
      <w:pPr>
        <w:spacing w:after="0"/>
        <w:ind w:left="0"/>
        <w:jc w:val="both"/>
      </w:pPr>
      <w:r>
        <w:rPr>
          <w:rFonts w:ascii="Times New Roman"/>
          <w:b w:val="false"/>
          <w:i w:val="false"/>
          <w:color w:val="000000"/>
          <w:sz w:val="28"/>
        </w:rPr>
        <w:t>Лауазымды тұлға:</w:t>
      </w:r>
      <w:r>
        <w:br/>
      </w:r>
      <w:r>
        <w:rPr>
          <w:rFonts w:ascii="Times New Roman"/>
          <w:b w:val="false"/>
          <w:i w:val="false"/>
          <w:color w:val="000000"/>
          <w:sz w:val="28"/>
        </w:rPr>
        <w:t>
________________________             20__ жылғы «_____»________</w:t>
      </w:r>
      <w:r>
        <w:br/>
      </w:r>
      <w:r>
        <w:rPr>
          <w:rFonts w:ascii="Times New Roman"/>
          <w:b w:val="false"/>
          <w:i w:val="false"/>
          <w:color w:val="000000"/>
          <w:sz w:val="28"/>
        </w:rPr>
        <w:t>
      (Т.А.Ә.)</w:t>
      </w:r>
      <w:r>
        <w:br/>
      </w:r>
      <w:r>
        <w:rPr>
          <w:rFonts w:ascii="Times New Roman"/>
          <w:b w:val="false"/>
          <w:i w:val="false"/>
          <w:color w:val="000000"/>
          <w:sz w:val="28"/>
        </w:rPr>
        <w:t>
Тексерілетін субъектінің атауы:</w:t>
      </w:r>
      <w:r>
        <w:br/>
      </w:r>
      <w:r>
        <w:rPr>
          <w:rFonts w:ascii="Times New Roman"/>
          <w:b w:val="false"/>
          <w:i w:val="false"/>
          <w:color w:val="000000"/>
          <w:sz w:val="28"/>
        </w:rPr>
        <w:t>
_______________________              20__ жылғы «_____»________</w:t>
      </w:r>
      <w:r>
        <w:br/>
      </w:r>
      <w:r>
        <w:rPr>
          <w:rFonts w:ascii="Times New Roman"/>
          <w:b w:val="false"/>
          <w:i w:val="false"/>
          <w:color w:val="000000"/>
          <w:sz w:val="28"/>
        </w:rPr>
        <w:t>
      (Т.А.Ә.)</w:t>
      </w:r>
    </w:p>
    <w:bookmarkStart w:name="z40" w:id="1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Білім және ғылым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10 тамыздағы № 364 </w:t>
      </w:r>
      <w:r>
        <w:br/>
      </w:r>
      <w:r>
        <w:rPr>
          <w:rFonts w:ascii="Times New Roman"/>
          <w:b w:val="false"/>
          <w:i w:val="false"/>
          <w:color w:val="000000"/>
          <w:sz w:val="28"/>
        </w:rPr>
        <w:t xml:space="preserve">
бұйрығына 5-қосымша       </w:t>
      </w:r>
    </w:p>
    <w:bookmarkEnd w:id="16"/>
    <w:p>
      <w:pPr>
        <w:spacing w:after="0"/>
        <w:ind w:left="0"/>
        <w:jc w:val="both"/>
      </w:pPr>
      <w:r>
        <w:rPr>
          <w:rFonts w:ascii="Times New Roman"/>
          <w:b w:val="false"/>
          <w:i w:val="false"/>
          <w:color w:val="000000"/>
          <w:sz w:val="28"/>
        </w:rPr>
        <w:t>Нысан</w:t>
      </w:r>
    </w:p>
    <w:bookmarkStart w:name="z41" w:id="17"/>
    <w:p>
      <w:pPr>
        <w:spacing w:after="0"/>
        <w:ind w:left="0"/>
        <w:jc w:val="left"/>
      </w:pPr>
      <w:r>
        <w:rPr>
          <w:rFonts w:ascii="Times New Roman"/>
          <w:b/>
          <w:i w:val="false"/>
          <w:color w:val="000000"/>
        </w:rPr>
        <w:t xml:space="preserve"> 
Жергілікті атқарушы органдардың білім білім беруді басқару</w:t>
      </w:r>
      <w:r>
        <w:br/>
      </w:r>
      <w:r>
        <w:rPr>
          <w:rFonts w:ascii="Times New Roman"/>
          <w:b/>
          <w:i w:val="false"/>
          <w:color w:val="000000"/>
        </w:rPr>
        <w:t>
органдарында балалардың жазғы демалысын ұйымдастыру бойынша</w:t>
      </w:r>
      <w:r>
        <w:br/>
      </w:r>
      <w:r>
        <w:rPr>
          <w:rFonts w:ascii="Times New Roman"/>
          <w:b/>
          <w:i w:val="false"/>
          <w:color w:val="000000"/>
        </w:rPr>
        <w:t>
баланың құқықтарын қорғау саласындағы тексеру парағы</w:t>
      </w:r>
    </w:p>
    <w:bookmarkEnd w:id="17"/>
    <w:p>
      <w:pPr>
        <w:spacing w:after="0"/>
        <w:ind w:left="0"/>
        <w:jc w:val="both"/>
      </w:pPr>
      <w:r>
        <w:rPr>
          <w:rFonts w:ascii="Times New Roman"/>
          <w:b w:val="false"/>
          <w:i w:val="false"/>
          <w:color w:val="000000"/>
          <w:sz w:val="28"/>
        </w:rPr>
        <w:t>1. Тексеруді белгілеген орган: ______________________________________</w:t>
      </w:r>
      <w:r>
        <w:br/>
      </w:r>
      <w:r>
        <w:rPr>
          <w:rFonts w:ascii="Times New Roman"/>
          <w:b w:val="false"/>
          <w:i w:val="false"/>
          <w:color w:val="000000"/>
          <w:sz w:val="28"/>
        </w:rPr>
        <w:t>
2. Бақылау субъектісінің атауы: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Білім беру ұйымының орналасқан жері (заңды мекенжайы, телефоны,</w:t>
      </w:r>
      <w:r>
        <w:br/>
      </w:r>
      <w:r>
        <w:rPr>
          <w:rFonts w:ascii="Times New Roman"/>
          <w:b w:val="false"/>
          <w:i w:val="false"/>
          <w:color w:val="000000"/>
          <w:sz w:val="28"/>
        </w:rPr>
        <w:t>
электронды мекенжайы):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Салық төлеушінің тіркеу нөмірі (Бизнес сұрыптау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Тексеруді белгілеу туралы акті: 20__ жылғы «___» _________ №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453"/>
        <w:gridCol w:w="933"/>
        <w:gridCol w:w="933"/>
        <w:gridCol w:w="833"/>
        <w:gridCol w:w="1413"/>
      </w:tblGrid>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құқықтарын қорғау саласындағы қызметке қойылатын талаптар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кәмелетке толмағандардың жазғы демалысын, бос уақытын және еңбекпен қамтылуын ұйымдастыру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сауықтыру, спорт, шығармашылық және бос уақытын пайдаланатын өзге де ұйымдарын, лагерьлер мен санаторийлердi құруы және оларды қолдауы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демалуға, сауығуға және бос уақытын пайдалануға құқығын қамтамасыз ету жөнiндегi iс-шараларды жүзеге асыру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 О – олқылықтар бар</w:t>
      </w:r>
      <w:r>
        <w:br/>
      </w:r>
      <w:r>
        <w:rPr>
          <w:rFonts w:ascii="Times New Roman"/>
          <w:b w:val="false"/>
          <w:i w:val="false"/>
          <w:color w:val="000000"/>
          <w:sz w:val="28"/>
        </w:rPr>
        <w:t>
ОЖ – олқылықтар жоқ</w:t>
      </w:r>
      <w:r>
        <w:br/>
      </w:r>
      <w:r>
        <w:rPr>
          <w:rFonts w:ascii="Times New Roman"/>
          <w:b w:val="false"/>
          <w:i w:val="false"/>
          <w:color w:val="000000"/>
          <w:sz w:val="28"/>
        </w:rPr>
        <w:t>
ҚО – қайталанған олқылық</w:t>
      </w:r>
      <w:r>
        <w:br/>
      </w:r>
      <w:r>
        <w:rPr>
          <w:rFonts w:ascii="Times New Roman"/>
          <w:b w:val="false"/>
          <w:i w:val="false"/>
          <w:color w:val="000000"/>
          <w:sz w:val="28"/>
        </w:rPr>
        <w:t>
ҚТЖ — қайта тексеру кезінде жойылды</w:t>
      </w:r>
    </w:p>
    <w:p>
      <w:pPr>
        <w:spacing w:after="0"/>
        <w:ind w:left="0"/>
        <w:jc w:val="both"/>
      </w:pPr>
      <w:r>
        <w:rPr>
          <w:rFonts w:ascii="Times New Roman"/>
          <w:b w:val="false"/>
          <w:i w:val="false"/>
          <w:color w:val="000000"/>
          <w:sz w:val="28"/>
        </w:rPr>
        <w:t>Лауазымды тұлға:</w:t>
      </w:r>
      <w:r>
        <w:br/>
      </w:r>
      <w:r>
        <w:rPr>
          <w:rFonts w:ascii="Times New Roman"/>
          <w:b w:val="false"/>
          <w:i w:val="false"/>
          <w:color w:val="000000"/>
          <w:sz w:val="28"/>
        </w:rPr>
        <w:t>
________________________             20__ жылғы «_____»________</w:t>
      </w:r>
      <w:r>
        <w:br/>
      </w:r>
      <w:r>
        <w:rPr>
          <w:rFonts w:ascii="Times New Roman"/>
          <w:b w:val="false"/>
          <w:i w:val="false"/>
          <w:color w:val="000000"/>
          <w:sz w:val="28"/>
        </w:rPr>
        <w:t>
      (Т.А.Ә.)</w:t>
      </w:r>
      <w:r>
        <w:br/>
      </w:r>
      <w:r>
        <w:rPr>
          <w:rFonts w:ascii="Times New Roman"/>
          <w:b w:val="false"/>
          <w:i w:val="false"/>
          <w:color w:val="000000"/>
          <w:sz w:val="28"/>
        </w:rPr>
        <w:t>
Тексерілетін субъектінің атауы:</w:t>
      </w:r>
      <w:r>
        <w:br/>
      </w:r>
      <w:r>
        <w:rPr>
          <w:rFonts w:ascii="Times New Roman"/>
          <w:b w:val="false"/>
          <w:i w:val="false"/>
          <w:color w:val="000000"/>
          <w:sz w:val="28"/>
        </w:rPr>
        <w:t>
_______________________              20__ жылғы «_____»________</w:t>
      </w:r>
      <w:r>
        <w:br/>
      </w:r>
      <w:r>
        <w:rPr>
          <w:rFonts w:ascii="Times New Roman"/>
          <w:b w:val="false"/>
          <w:i w:val="false"/>
          <w:color w:val="000000"/>
          <w:sz w:val="28"/>
        </w:rPr>
        <w:t>
      (Т.А.Ә.)</w:t>
      </w:r>
    </w:p>
    <w:bookmarkStart w:name="z42" w:id="1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Білім және ғылым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10 тамыздағы № 364 </w:t>
      </w:r>
      <w:r>
        <w:br/>
      </w:r>
      <w:r>
        <w:rPr>
          <w:rFonts w:ascii="Times New Roman"/>
          <w:b w:val="false"/>
          <w:i w:val="false"/>
          <w:color w:val="000000"/>
          <w:sz w:val="28"/>
        </w:rPr>
        <w:t xml:space="preserve">
бұйрығына 6-қосымша      </w:t>
      </w:r>
    </w:p>
    <w:bookmarkEnd w:id="18"/>
    <w:p>
      <w:pPr>
        <w:spacing w:after="0"/>
        <w:ind w:left="0"/>
        <w:jc w:val="both"/>
      </w:pPr>
      <w:r>
        <w:rPr>
          <w:rFonts w:ascii="Times New Roman"/>
          <w:b w:val="false"/>
          <w:i w:val="false"/>
          <w:color w:val="000000"/>
          <w:sz w:val="28"/>
        </w:rPr>
        <w:t>Нысан</w:t>
      </w:r>
    </w:p>
    <w:bookmarkStart w:name="z43" w:id="19"/>
    <w:p>
      <w:pPr>
        <w:spacing w:after="0"/>
        <w:ind w:left="0"/>
        <w:jc w:val="left"/>
      </w:pPr>
      <w:r>
        <w:rPr>
          <w:rFonts w:ascii="Times New Roman"/>
          <w:b/>
          <w:i w:val="false"/>
          <w:color w:val="000000"/>
        </w:rPr>
        <w:t xml:space="preserve"> 
Кәмелетке толмағандарды бейімдеу орталықтарында және жергілікті</w:t>
      </w:r>
      <w:r>
        <w:br/>
      </w:r>
      <w:r>
        <w:rPr>
          <w:rFonts w:ascii="Times New Roman"/>
          <w:b/>
          <w:i w:val="false"/>
          <w:color w:val="000000"/>
        </w:rPr>
        <w:t>
атқарушы органдардың білім беруді басқару органдарында</w:t>
      </w:r>
      <w:r>
        <w:br/>
      </w:r>
      <w:r>
        <w:rPr>
          <w:rFonts w:ascii="Times New Roman"/>
          <w:b/>
          <w:i w:val="false"/>
          <w:color w:val="000000"/>
        </w:rPr>
        <w:t>
Кәмелетке толмағандарды бейімдеу орталықтарының қызметін</w:t>
      </w:r>
      <w:r>
        <w:br/>
      </w:r>
      <w:r>
        <w:rPr>
          <w:rFonts w:ascii="Times New Roman"/>
          <w:b/>
          <w:i w:val="false"/>
          <w:color w:val="000000"/>
        </w:rPr>
        <w:t>
ұйымдастыру бойынша балалардың құқықтарын қорғау саласындағы</w:t>
      </w:r>
      <w:r>
        <w:br/>
      </w:r>
      <w:r>
        <w:rPr>
          <w:rFonts w:ascii="Times New Roman"/>
          <w:b/>
          <w:i w:val="false"/>
          <w:color w:val="000000"/>
        </w:rPr>
        <w:t>
тексеру парағы</w:t>
      </w:r>
    </w:p>
    <w:bookmarkEnd w:id="19"/>
    <w:p>
      <w:pPr>
        <w:spacing w:after="0"/>
        <w:ind w:left="0"/>
        <w:jc w:val="both"/>
      </w:pPr>
      <w:r>
        <w:rPr>
          <w:rFonts w:ascii="Times New Roman"/>
          <w:b w:val="false"/>
          <w:i w:val="false"/>
          <w:color w:val="000000"/>
          <w:sz w:val="28"/>
        </w:rPr>
        <w:t>1. Тексеруді белгілеген орган: ______________________________________</w:t>
      </w:r>
      <w:r>
        <w:br/>
      </w:r>
      <w:r>
        <w:rPr>
          <w:rFonts w:ascii="Times New Roman"/>
          <w:b w:val="false"/>
          <w:i w:val="false"/>
          <w:color w:val="000000"/>
          <w:sz w:val="28"/>
        </w:rPr>
        <w:t>
2. Бақылау субъектісінің атауы: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Білім беру ұйымының орналасқан жері (заңды мекенжайы, телефоны,</w:t>
      </w:r>
      <w:r>
        <w:br/>
      </w:r>
      <w:r>
        <w:rPr>
          <w:rFonts w:ascii="Times New Roman"/>
          <w:b w:val="false"/>
          <w:i w:val="false"/>
          <w:color w:val="000000"/>
          <w:sz w:val="28"/>
        </w:rPr>
        <w:t>
электронды мекенжайы):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Салық төлеушінің тіркеу нөмірі (Бизнес сұрыптау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Тексеруді белгілеу туралы акті: 20__ жылғы «___» _________ №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633"/>
        <w:gridCol w:w="753"/>
        <w:gridCol w:w="933"/>
        <w:gridCol w:w="1033"/>
        <w:gridCol w:w="1233"/>
      </w:tblGrid>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құқықтарын қорғау саласындағы қызметке қойылатын талаптар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бейімдеу орталықтарының жұмыс істеуін қамтамасыз ету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бейімдеу орталықтарында ұсталатын адамдарға жағдай жасау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Өмiрде қиын жағдайға душар болған кәмелетке толмағандардың және жайсыз отбасылардың өңiрлiк есебiн жүргiзу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 үшiн, оның iшiнде бала құқығын қорғау жөнiндегi мiндеттердi жүзеге асыратын ұйымдардың әлеуметтiк инфрақұрылымының қалыптасуын қамтама-сыз етедi және олардың қызметтерiнiң мониторингiн жүргiзу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бейімдеу орталықтарына кәмелетке толмағандарды қабылдауды және уақытша ұстауды ұйымдастыру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 О – олқылықтар бар</w:t>
      </w:r>
      <w:r>
        <w:br/>
      </w:r>
      <w:r>
        <w:rPr>
          <w:rFonts w:ascii="Times New Roman"/>
          <w:b w:val="false"/>
          <w:i w:val="false"/>
          <w:color w:val="000000"/>
          <w:sz w:val="28"/>
        </w:rPr>
        <w:t>
ОЖ – олқылықтар жоқ</w:t>
      </w:r>
      <w:r>
        <w:br/>
      </w:r>
      <w:r>
        <w:rPr>
          <w:rFonts w:ascii="Times New Roman"/>
          <w:b w:val="false"/>
          <w:i w:val="false"/>
          <w:color w:val="000000"/>
          <w:sz w:val="28"/>
        </w:rPr>
        <w:t>
ҚО – қайталанған олқылық</w:t>
      </w:r>
      <w:r>
        <w:br/>
      </w:r>
      <w:r>
        <w:rPr>
          <w:rFonts w:ascii="Times New Roman"/>
          <w:b w:val="false"/>
          <w:i w:val="false"/>
          <w:color w:val="000000"/>
          <w:sz w:val="28"/>
        </w:rPr>
        <w:t>
ҚТЖ — қайта тексеру кезінде жойылды</w:t>
      </w:r>
    </w:p>
    <w:p>
      <w:pPr>
        <w:spacing w:after="0"/>
        <w:ind w:left="0"/>
        <w:jc w:val="both"/>
      </w:pPr>
      <w:r>
        <w:rPr>
          <w:rFonts w:ascii="Times New Roman"/>
          <w:b w:val="false"/>
          <w:i w:val="false"/>
          <w:color w:val="000000"/>
          <w:sz w:val="28"/>
        </w:rPr>
        <w:t>Лауазымды тұлға:</w:t>
      </w:r>
      <w:r>
        <w:br/>
      </w:r>
      <w:r>
        <w:rPr>
          <w:rFonts w:ascii="Times New Roman"/>
          <w:b w:val="false"/>
          <w:i w:val="false"/>
          <w:color w:val="000000"/>
          <w:sz w:val="28"/>
        </w:rPr>
        <w:t>
________________________             20__ жылғы «_____»________</w:t>
      </w:r>
      <w:r>
        <w:br/>
      </w:r>
      <w:r>
        <w:rPr>
          <w:rFonts w:ascii="Times New Roman"/>
          <w:b w:val="false"/>
          <w:i w:val="false"/>
          <w:color w:val="000000"/>
          <w:sz w:val="28"/>
        </w:rPr>
        <w:t>
      (Т.А.Ә.)</w:t>
      </w:r>
      <w:r>
        <w:br/>
      </w:r>
      <w:r>
        <w:rPr>
          <w:rFonts w:ascii="Times New Roman"/>
          <w:b w:val="false"/>
          <w:i w:val="false"/>
          <w:color w:val="000000"/>
          <w:sz w:val="28"/>
        </w:rPr>
        <w:t>
Тексерілетін субъектінің атауы:</w:t>
      </w:r>
      <w:r>
        <w:br/>
      </w:r>
      <w:r>
        <w:rPr>
          <w:rFonts w:ascii="Times New Roman"/>
          <w:b w:val="false"/>
          <w:i w:val="false"/>
          <w:color w:val="000000"/>
          <w:sz w:val="28"/>
        </w:rPr>
        <w:t>
_______________________              20__ жылғы «_____»________</w:t>
      </w:r>
      <w:r>
        <w:br/>
      </w:r>
      <w:r>
        <w:rPr>
          <w:rFonts w:ascii="Times New Roman"/>
          <w:b w:val="false"/>
          <w:i w:val="false"/>
          <w:color w:val="000000"/>
          <w:sz w:val="28"/>
        </w:rPr>
        <w:t>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