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8c1c" w14:textId="46e8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Экологиялық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10 тамыздағы № 210 Бұйрығы. Қазақстан Республикасының Әділет министрлігінде 2012 жылы 12 қыркүйекте № 7909 тіркелді. Күші жойылды - Қазақстан Республикасы Статистика агенттігі төрағасының 2013 жылғы 29 тамыздағы № 208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29.08.2013 </w:t>
      </w:r>
      <w:r>
        <w:rPr>
          <w:rFonts w:ascii="Times New Roman"/>
          <w:b w:val="false"/>
          <w:i w:val="false"/>
          <w:color w:val="ff0000"/>
          <w:sz w:val="28"/>
        </w:rPr>
        <w:t>№ 208</w:t>
      </w:r>
      <w:r>
        <w:rPr>
          <w:rFonts w:ascii="Times New Roman"/>
          <w:b w:val="false"/>
          <w:i w:val="false"/>
          <w:color w:val="ff0000"/>
          <w:sz w:val="28"/>
        </w:rPr>
        <w:t> бұйрығымен (01.01.2014 бастап қолданысқа енгізіледі).</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«Қоршаған ортаны қорғауға жұмсалған шығындар туралы есеп» жалпымемлекеттік статистикалық байқаудың статистикалық нысаны (коды 1411104, индексі 4-ҚО, кезеңділігі жылдық)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«Қоршаған ортаны қорғауға жұмсалған шығындар туралы есеп» жалпымемлекеттік статистикалық байқаудың статистикалық нысанын толтыру жөніндегі нұсқаулық (коды 1411104, индексі 4-ҚО, кезеңділігі жылдық)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«Коммуналдық қалдықтарды жинау және шығару туралы есеп» жалпымемлекеттік статистикалық байқаудың статистикалық нысаны (коды 1431104, индексі 1-қалдықтар, кезеңділігі жылдық) осы бұйрықтың</w:t>
      </w:r>
      <w:r>
        <w:rPr>
          <w:rFonts w:ascii="Times New Roman"/>
          <w:b w:val="false"/>
          <w:i w:val="false"/>
          <w:color w:val="000000"/>
          <w:sz w:val="28"/>
        </w:rPr>
        <w:t xml:space="preserve"> 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«Коммуналдық қалдықтарды жинау және шығару туралы есеп» жалпымемлекеттік статистикалық байқаудың статистикалық нысанын толтыру жөніндегі нұсқаулық (коды 1431104, индексі 1-қалдықтар, кезеңділігі жылдық)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«Қалдықтарды іріктеу, пайдаға асыру және сақтау туралы есеп» жалпымемлекеттік статистикалық байқаудың статистикалық нысаны (коды 1441104, индексі 2-қалдықтар, кезеңділігі жылдық) осы бұйрықтың</w:t>
      </w:r>
      <w:r>
        <w:rPr>
          <w:rFonts w:ascii="Times New Roman"/>
          <w:b w:val="false"/>
          <w:i w:val="false"/>
          <w:color w:val="000000"/>
          <w:sz w:val="28"/>
        </w:rPr>
        <w:t xml:space="preserve"> 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«Қалдықтарды іріктеу, пайдаға асыру және сақтау туралы есеп» жалпымемлекеттік статистикалық байқаудың статистикалық нысанын толтыру жөніндегі нұсқаулық (коды 1441104, индексі 2-қалдықтар, кезеңділігі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«Атмосфералық ауаны қорғау туралы есеп» жалпымемлекеттік статистикалық байқаудың статистикалық нысаны (коды 1421103, индексі 2-ТП (ауа), кезеңділігі жартыжылдық, жылдық) осы бұйрықтың</w:t>
      </w:r>
      <w:r>
        <w:rPr>
          <w:rFonts w:ascii="Times New Roman"/>
          <w:b w:val="false"/>
          <w:i w:val="false"/>
          <w:color w:val="000000"/>
          <w:sz w:val="28"/>
        </w:rPr>
        <w:t xml:space="preserve"> 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«Атмосфералық ауаны қорғау туралы есеп» жалпымемлекеттік статистикалық байқаудың статистикалық нысанын толтыру жөніндегі нұсқаулық (коды 1421103, индексі 2-ТП (ауа), кезеңділігі жартыжылдық,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«Экологиялық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13 шілдедегі № 180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6399 болып тіркелген, 2010 жылғы 25 қыркүйектегі № 253-254 (26314-26315) «Казахстанская правда» газетінде жарияланған);</w:t>
      </w:r>
      <w:r>
        <w:br/>
      </w:r>
      <w:r>
        <w:rPr>
          <w:rFonts w:ascii="Times New Roman"/>
          <w:b w:val="false"/>
          <w:i w:val="false"/>
          <w:color w:val="000000"/>
          <w:sz w:val="28"/>
        </w:rPr>
        <w:t>
</w:t>
      </w:r>
      <w:r>
        <w:rPr>
          <w:rFonts w:ascii="Times New Roman"/>
          <w:b w:val="false"/>
          <w:i w:val="false"/>
          <w:color w:val="000000"/>
          <w:sz w:val="28"/>
        </w:rPr>
        <w:t>
      2) «Экологиялық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2010 жылғы 13 шілдедегі № 180 бұйрығына өзгерістер енгізу туралы» Қазақстан Республикасы Статистика агенттігі төрағасының 2011 жылғы 15 тамыздағы № 228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7174 болып тіркелген, 2011 жылғы 19 қазандағы № 503-504 (26896)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2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1"/>
        <w:gridCol w:w="4215"/>
        <w:gridCol w:w="1494"/>
        <w:gridCol w:w="5073"/>
      </w:tblGrid>
      <w:tr>
        <w:trPr>
          <w:trHeight w:val="88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210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54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Приложение 1 к приказу Председателя </w:t>
            </w:r>
            <w:r>
              <w:rPr>
                <w:rFonts w:ascii="Times New Roman"/>
                <w:b w:val="false"/>
                <w:i w:val="false"/>
                <w:color w:val="000000"/>
                <w:sz w:val="20"/>
              </w:rPr>
              <w:t>Агентства</w:t>
            </w:r>
            <w:r>
              <w:br/>
            </w:r>
            <w:r>
              <w:rPr>
                <w:rFonts w:ascii="Times New Roman"/>
                <w:b w:val="false"/>
                <w:i w:val="false"/>
                <w:color w:val="000000"/>
                <w:sz w:val="20"/>
              </w:rPr>
              <w:t>
</w:t>
            </w:r>
            <w:r>
              <w:rPr>
                <w:rFonts w:ascii="Times New Roman"/>
                <w:b w:val="false"/>
                <w:i w:val="false"/>
                <w:color w:val="000000"/>
                <w:sz w:val="20"/>
              </w:rPr>
              <w:t xml:space="preserve">Республики Казахстан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210</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943"/>
              <w:gridCol w:w="944"/>
              <w:gridCol w:w="944"/>
              <w:gridCol w:w="944"/>
              <w:gridCol w:w="1476"/>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1411104</w:t>
            </w:r>
            <w:r>
              <w:br/>
            </w:r>
            <w:r>
              <w:rPr>
                <w:rFonts w:ascii="Times New Roman"/>
                <w:b w:val="false"/>
                <w:i w:val="false"/>
                <w:color w:val="000000"/>
                <w:sz w:val="20"/>
              </w:rPr>
              <w:t>
</w:t>
            </w:r>
            <w:r>
              <w:rPr>
                <w:rFonts w:ascii="Times New Roman"/>
                <w:b w:val="false"/>
                <w:i w:val="false"/>
                <w:color w:val="000000"/>
                <w:sz w:val="20"/>
              </w:rPr>
              <w:t>Код статистической формы 1411104</w:t>
            </w:r>
          </w:p>
        </w:tc>
        <w:tc>
          <w:tcPr>
            <w:tcW w:w="4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Қоршаған ортаны қорғауға жұмсалған шығындар туралы есеп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4-ҚО</w:t>
            </w:r>
            <w:r>
              <w:br/>
            </w:r>
            <w:r>
              <w:rPr>
                <w:rFonts w:ascii="Times New Roman"/>
                <w:b w:val="false"/>
                <w:i w:val="false"/>
                <w:color w:val="000000"/>
                <w:sz w:val="20"/>
              </w:rPr>
              <w:t>
</w:t>
            </w:r>
            <w:r>
              <w:rPr>
                <w:rFonts w:ascii="Times New Roman"/>
                <w:b w:val="false"/>
                <w:i w:val="false"/>
                <w:color w:val="000000"/>
                <w:sz w:val="20"/>
              </w:rPr>
              <w:t>4-ОС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затратах на охрану окружающей среды</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0"/>
              <w:gridCol w:w="3032"/>
              <w:gridCol w:w="958"/>
            </w:tblGrid>
            <w:tr>
              <w:trPr>
                <w:trHeight w:val="450" w:hRule="atLeast"/>
              </w:trPr>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4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пайдаланатын, ластағыш заттар мен өндірістік қалдықтардың шығарындылары мен төгінділерінің тұрақты көздері бар заңды тұлғалар және (немесе) олардың құрылымдық және оқшауланған бөлімшелері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использующие природные ресурсы, имеющие стационарные источники выбросов и сбросов загрязняющих веществ, отходы производства.</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23 ақпан.</w:t>
            </w:r>
            <w:r>
              <w:br/>
            </w:r>
            <w:r>
              <w:rPr>
                <w:rFonts w:ascii="Times New Roman"/>
                <w:b w:val="false"/>
                <w:i w:val="false"/>
                <w:color w:val="000000"/>
                <w:sz w:val="20"/>
              </w:rPr>
              <w:t>
</w:t>
            </w:r>
            <w:r>
              <w:rPr>
                <w:rFonts w:ascii="Times New Roman"/>
                <w:b w:val="false"/>
                <w:i w:val="false"/>
                <w:color w:val="000000"/>
                <w:sz w:val="20"/>
              </w:rPr>
              <w:t>Срок представления – 23 февраля.</w:t>
            </w:r>
          </w:p>
        </w:tc>
      </w:tr>
      <w:tr>
        <w:trPr>
          <w:trHeight w:val="61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22" w:id="2"/>
    <w:p>
      <w:pPr>
        <w:spacing w:after="0"/>
        <w:ind w:left="0"/>
        <w:jc w:val="both"/>
      </w:pPr>
      <w:r>
        <w:rPr>
          <w:rFonts w:ascii="Times New Roman"/>
          <w:b w:val="false"/>
          <w:i w:val="false"/>
          <w:color w:val="000000"/>
          <w:sz w:val="28"/>
        </w:rPr>
        <w:t>
1. Табиғатты қорғау қызметінің түрлері бойынша қоршаған ортаны қорғауға жұмсалған жалпы шығындар көлемін мың теңгемен көрсетіңіз</w:t>
      </w:r>
      <w:r>
        <w:br/>
      </w:r>
      <w:r>
        <w:rPr>
          <w:rFonts w:ascii="Times New Roman"/>
          <w:b w:val="false"/>
          <w:i w:val="false"/>
          <w:color w:val="000000"/>
          <w:sz w:val="28"/>
        </w:rPr>
        <w:t>
Укажите общий объем затрат на охрану окружающей среды по видам природоохранной деятельности, в тысячах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3"/>
        <w:gridCol w:w="1973"/>
        <w:gridCol w:w="2513"/>
      </w:tblGrid>
      <w:tr>
        <w:trPr>
          <w:trHeight w:val="61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ҚОҚҚШЖ</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КДЗООС</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және климатты қорғау</w:t>
            </w:r>
            <w:r>
              <w:br/>
            </w:r>
            <w:r>
              <w:rPr>
                <w:rFonts w:ascii="Times New Roman"/>
                <w:b w:val="false"/>
                <w:i w:val="false"/>
                <w:color w:val="000000"/>
                <w:sz w:val="20"/>
              </w:rPr>
              <w:t>
</w:t>
            </w:r>
            <w:r>
              <w:rPr>
                <w:rFonts w:ascii="Times New Roman"/>
                <w:b w:val="false"/>
                <w:i w:val="false"/>
                <w:color w:val="000000"/>
                <w:sz w:val="20"/>
              </w:rPr>
              <w:t>Защита атмосферного воздуха и климата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көздерін ағынды сулардың ластауынан қорғау</w:t>
            </w:r>
            <w:r>
              <w:br/>
            </w:r>
            <w:r>
              <w:rPr>
                <w:rFonts w:ascii="Times New Roman"/>
                <w:b w:val="false"/>
                <w:i w:val="false"/>
                <w:color w:val="000000"/>
                <w:sz w:val="20"/>
              </w:rPr>
              <w:t>
</w:t>
            </w:r>
            <w:r>
              <w:rPr>
                <w:rFonts w:ascii="Times New Roman"/>
                <w:b w:val="false"/>
                <w:i w:val="false"/>
                <w:color w:val="000000"/>
                <w:sz w:val="20"/>
              </w:rPr>
              <w:t>Охрана водных источников от загрязнения сточными водами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Қалдықтардың айналымын басқару</w:t>
            </w:r>
            <w:r>
              <w:br/>
            </w:r>
            <w:r>
              <w:rPr>
                <w:rFonts w:ascii="Times New Roman"/>
                <w:b w:val="false"/>
                <w:i w:val="false"/>
                <w:color w:val="000000"/>
                <w:sz w:val="20"/>
              </w:rPr>
              <w:t>
</w:t>
            </w:r>
            <w:r>
              <w:rPr>
                <w:rFonts w:ascii="Times New Roman"/>
                <w:b w:val="false"/>
                <w:i w:val="false"/>
                <w:color w:val="000000"/>
                <w:sz w:val="20"/>
              </w:rPr>
              <w:t>Управление обращением отходов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 жерасты сулары мен жерүсті суларының көздерін қорғау және қалпына келтіру</w:t>
            </w:r>
            <w:r>
              <w:br/>
            </w:r>
            <w:r>
              <w:rPr>
                <w:rFonts w:ascii="Times New Roman"/>
                <w:b w:val="false"/>
                <w:i w:val="false"/>
                <w:color w:val="000000"/>
                <w:sz w:val="20"/>
              </w:rPr>
              <w:t>
</w:t>
            </w:r>
            <w:r>
              <w:rPr>
                <w:rFonts w:ascii="Times New Roman"/>
                <w:b w:val="false"/>
                <w:i w:val="false"/>
                <w:color w:val="000000"/>
                <w:sz w:val="20"/>
              </w:rPr>
              <w:t>Защита и восстановление почвы, подземных вод и поверхностных водных источников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Шуылмен және вибрациямен күресу (жұмыс орындарында еңбекті қорғау бойынша зауытішілік сипаттағы іс-шараларды қоспағанда)</w:t>
            </w:r>
            <w:r>
              <w:br/>
            </w:r>
            <w:r>
              <w:rPr>
                <w:rFonts w:ascii="Times New Roman"/>
                <w:b w:val="false"/>
                <w:i w:val="false"/>
                <w:color w:val="000000"/>
                <w:sz w:val="20"/>
              </w:rPr>
              <w:t>
</w:t>
            </w:r>
            <w:r>
              <w:rPr>
                <w:rFonts w:ascii="Times New Roman"/>
                <w:b w:val="false"/>
                <w:i w:val="false"/>
                <w:color w:val="000000"/>
                <w:sz w:val="20"/>
              </w:rPr>
              <w:t>Борьба с шумом и вибрацией (исключая мероприятия внутризаводского характера по охране труда на рабочих местах)</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Әралуандылық пен ландшафттарды қорғау</w:t>
            </w:r>
            <w:r>
              <w:br/>
            </w:r>
            <w:r>
              <w:rPr>
                <w:rFonts w:ascii="Times New Roman"/>
                <w:b w:val="false"/>
                <w:i w:val="false"/>
                <w:color w:val="000000"/>
                <w:sz w:val="20"/>
              </w:rPr>
              <w:t>
</w:t>
            </w:r>
            <w:r>
              <w:rPr>
                <w:rFonts w:ascii="Times New Roman"/>
                <w:b w:val="false"/>
                <w:i w:val="false"/>
                <w:color w:val="000000"/>
                <w:sz w:val="20"/>
              </w:rPr>
              <w:t>Защита биоразнообразия и ландшафтов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ықпалдан қорғау (сыртқы мемлекеттік қауіпсіздік мәселелерінен басқа)</w:t>
            </w:r>
            <w:r>
              <w:br/>
            </w:r>
            <w:r>
              <w:rPr>
                <w:rFonts w:ascii="Times New Roman"/>
                <w:b w:val="false"/>
                <w:i w:val="false"/>
                <w:color w:val="000000"/>
                <w:sz w:val="20"/>
              </w:rPr>
              <w:t>
</w:t>
            </w:r>
            <w:r>
              <w:rPr>
                <w:rFonts w:ascii="Times New Roman"/>
                <w:b w:val="false"/>
                <w:i w:val="false"/>
                <w:color w:val="000000"/>
                <w:sz w:val="20"/>
              </w:rPr>
              <w:t>Защита от радиационного воздействия (исключая вопросы внешней государственной безопасности)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және әзірлемелер (ҒЗТКЖ)</w:t>
            </w:r>
            <w:r>
              <w:br/>
            </w:r>
            <w:r>
              <w:rPr>
                <w:rFonts w:ascii="Times New Roman"/>
                <w:b w:val="false"/>
                <w:i w:val="false"/>
                <w:color w:val="000000"/>
                <w:sz w:val="20"/>
              </w:rPr>
              <w:t>
</w:t>
            </w:r>
            <w:r>
              <w:rPr>
                <w:rFonts w:ascii="Times New Roman"/>
                <w:b w:val="false"/>
                <w:i w:val="false"/>
                <w:color w:val="000000"/>
                <w:sz w:val="20"/>
              </w:rPr>
              <w:t>Научные исследования и разработки (НИОКР)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басқа да қызметтер</w:t>
            </w:r>
            <w:r>
              <w:br/>
            </w:r>
            <w:r>
              <w:rPr>
                <w:rFonts w:ascii="Times New Roman"/>
                <w:b w:val="false"/>
                <w:i w:val="false"/>
                <w:color w:val="000000"/>
                <w:sz w:val="20"/>
              </w:rPr>
              <w:t>
</w:t>
            </w:r>
            <w:r>
              <w:rPr>
                <w:rFonts w:ascii="Times New Roman"/>
                <w:b w:val="false"/>
                <w:i w:val="false"/>
                <w:color w:val="000000"/>
                <w:sz w:val="20"/>
              </w:rPr>
              <w:t>Другая деятельность по защите окружающей среды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ҚОҚҚШЖ - Қоршаған ортаны қорғау бойынша қызмет түрлері мен шығындардың ведомстволық жіктеуіші</w:t>
      </w:r>
      <w:r>
        <w:br/>
      </w:r>
      <w:r>
        <w:rPr>
          <w:rFonts w:ascii="Times New Roman"/>
          <w:b w:val="false"/>
          <w:i w:val="false"/>
          <w:color w:val="000000"/>
          <w:sz w:val="28"/>
        </w:rPr>
        <w:t>
КДЗООС - ведомственный классификатор видов деятельности и затрат по охране окружающей среды</w:t>
      </w:r>
    </w:p>
    <w:bookmarkStart w:name="z23" w:id="3"/>
    <w:p>
      <w:pPr>
        <w:spacing w:after="0"/>
        <w:ind w:left="0"/>
        <w:jc w:val="both"/>
      </w:pPr>
      <w:r>
        <w:rPr>
          <w:rFonts w:ascii="Times New Roman"/>
          <w:b w:val="false"/>
          <w:i w:val="false"/>
          <w:color w:val="000000"/>
          <w:sz w:val="28"/>
        </w:rPr>
        <w:t>
2. Қоршаған ортаны қорғауға жұмсалған ағымдағы шығындар көлемін мың теңгемен көрсетіңіз</w:t>
      </w:r>
      <w:r>
        <w:br/>
      </w:r>
      <w:r>
        <w:rPr>
          <w:rFonts w:ascii="Times New Roman"/>
          <w:b w:val="false"/>
          <w:i w:val="false"/>
          <w:color w:val="000000"/>
          <w:sz w:val="28"/>
        </w:rPr>
        <w:t>
Укажите объем текущих затрат на охрану окружающей среды, в тысячах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1"/>
        <w:gridCol w:w="1951"/>
        <w:gridCol w:w="2478"/>
      </w:tblGrid>
      <w:tr>
        <w:trPr>
          <w:trHeight w:val="615"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r>
              <w:br/>
            </w:r>
            <w:r>
              <w:rPr>
                <w:rFonts w:ascii="Times New Roman"/>
                <w:b w:val="false"/>
                <w:i w:val="false"/>
                <w:color w:val="000000"/>
                <w:sz w:val="20"/>
              </w:rPr>
              <w:t>
</w:t>
            </w:r>
            <w:r>
              <w:rPr>
                <w:rFonts w:ascii="Times New Roman"/>
                <w:b w:val="false"/>
                <w:i w:val="false"/>
                <w:color w:val="000000"/>
                <w:sz w:val="20"/>
              </w:rPr>
              <w:t>Охрана и рациональное использование водных ресурсов</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w:t>
            </w:r>
            <w:r>
              <w:br/>
            </w:r>
            <w:r>
              <w:rPr>
                <w:rFonts w:ascii="Times New Roman"/>
                <w:b w:val="false"/>
                <w:i w:val="false"/>
                <w:color w:val="000000"/>
                <w:sz w:val="20"/>
              </w:rPr>
              <w:t>
</w:t>
            </w:r>
            <w:r>
              <w:rPr>
                <w:rFonts w:ascii="Times New Roman"/>
                <w:b w:val="false"/>
                <w:i w:val="false"/>
                <w:color w:val="000000"/>
                <w:sz w:val="20"/>
              </w:rPr>
              <w:t>Охрана атмосферного воздуха</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өндіріс және тұтыну қалдықтарымен ластанудан қорғау</w:t>
            </w:r>
            <w:r>
              <w:br/>
            </w:r>
            <w:r>
              <w:rPr>
                <w:rFonts w:ascii="Times New Roman"/>
                <w:b w:val="false"/>
                <w:i w:val="false"/>
                <w:color w:val="000000"/>
                <w:sz w:val="20"/>
              </w:rPr>
              <w:t>
</w:t>
            </w:r>
            <w:r>
              <w:rPr>
                <w:rFonts w:ascii="Times New Roman"/>
                <w:b w:val="false"/>
                <w:i w:val="false"/>
                <w:color w:val="000000"/>
                <w:sz w:val="20"/>
              </w:rPr>
              <w:t>Охрана земли от загрязнения отходами производства и потребления</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қайта құнарландыру</w:t>
            </w:r>
            <w:r>
              <w:br/>
            </w:r>
            <w:r>
              <w:rPr>
                <w:rFonts w:ascii="Times New Roman"/>
                <w:b w:val="false"/>
                <w:i w:val="false"/>
                <w:color w:val="000000"/>
                <w:sz w:val="20"/>
              </w:rPr>
              <w:t>
</w:t>
            </w:r>
            <w:r>
              <w:rPr>
                <w:rFonts w:ascii="Times New Roman"/>
                <w:b w:val="false"/>
                <w:i w:val="false"/>
                <w:color w:val="000000"/>
                <w:sz w:val="20"/>
              </w:rPr>
              <w:t>Рекультивация земли</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4"/>
    <w:p>
      <w:pPr>
        <w:spacing w:after="0"/>
        <w:ind w:left="0"/>
        <w:jc w:val="both"/>
      </w:pPr>
      <w:r>
        <w:rPr>
          <w:rFonts w:ascii="Times New Roman"/>
          <w:b w:val="false"/>
          <w:i w:val="false"/>
          <w:color w:val="000000"/>
          <w:sz w:val="28"/>
        </w:rPr>
        <w:t>
2.1 Қоршаған ортаны қорғауға жұмсалған ағымдағы шығындардың көлемінен кәсіпорындарға (ұйымдарға) мың теңгемен төленгені</w:t>
      </w:r>
      <w:r>
        <w:br/>
      </w:r>
      <w:r>
        <w:rPr>
          <w:rFonts w:ascii="Times New Roman"/>
          <w:b w:val="false"/>
          <w:i w:val="false"/>
          <w:color w:val="000000"/>
          <w:sz w:val="28"/>
        </w:rPr>
        <w:t>
Из объема текущих затрат на охрану окружающей среды выплачено предприятиям (организациям), в тысячах тенге</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8861"/>
        <w:gridCol w:w="2423"/>
      </w:tblGrid>
      <w:tr>
        <w:trPr>
          <w:trHeight w:val="61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суды қабылдағаны және тазалағаны үшін</w:t>
            </w:r>
            <w:r>
              <w:br/>
            </w:r>
            <w:r>
              <w:rPr>
                <w:rFonts w:ascii="Times New Roman"/>
                <w:b w:val="false"/>
                <w:i w:val="false"/>
                <w:color w:val="000000"/>
                <w:sz w:val="20"/>
              </w:rPr>
              <w:t>
</w:t>
            </w:r>
            <w:r>
              <w:rPr>
                <w:rFonts w:ascii="Times New Roman"/>
                <w:b w:val="false"/>
                <w:i w:val="false"/>
                <w:color w:val="000000"/>
                <w:sz w:val="20"/>
              </w:rPr>
              <w:t>За прием и очистку сточных вод</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қалдықтарды және ТҚҚ</w:t>
            </w:r>
            <w:r>
              <w:rPr>
                <w:rFonts w:ascii="Times New Roman"/>
                <w:b w:val="false"/>
                <w:i w:val="false"/>
                <w:color w:val="000000"/>
                <w:vertAlign w:val="superscript"/>
              </w:rPr>
              <w:t>2</w:t>
            </w:r>
            <w:r>
              <w:rPr>
                <w:rFonts w:ascii="Times New Roman"/>
                <w:b w:val="false"/>
                <w:i w:val="false"/>
                <w:color w:val="000000"/>
                <w:sz w:val="20"/>
              </w:rPr>
              <w:t xml:space="preserve"> қабылдағаны, сақтағаны және жойғаны үшін</w:t>
            </w:r>
            <w:r>
              <w:br/>
            </w:r>
            <w:r>
              <w:rPr>
                <w:rFonts w:ascii="Times New Roman"/>
                <w:b w:val="false"/>
                <w:i w:val="false"/>
                <w:color w:val="000000"/>
                <w:sz w:val="20"/>
              </w:rPr>
              <w:t>
</w:t>
            </w:r>
            <w:r>
              <w:rPr>
                <w:rFonts w:ascii="Times New Roman"/>
                <w:b w:val="false"/>
                <w:i w:val="false"/>
                <w:color w:val="000000"/>
                <w:sz w:val="20"/>
              </w:rPr>
              <w:t>За прием, хранение и уничтожение производственных отходов и ТБО</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қалдықтарды қабылдағаны, сақтағаны және жойғаны үшін</w:t>
            </w:r>
            <w:r>
              <w:br/>
            </w:r>
            <w:r>
              <w:rPr>
                <w:rFonts w:ascii="Times New Roman"/>
                <w:b w:val="false"/>
                <w:i w:val="false"/>
                <w:color w:val="000000"/>
                <w:sz w:val="20"/>
              </w:rPr>
              <w:t>
</w:t>
            </w:r>
            <w:r>
              <w:rPr>
                <w:rFonts w:ascii="Times New Roman"/>
                <w:b w:val="false"/>
                <w:i w:val="false"/>
                <w:color w:val="000000"/>
                <w:sz w:val="20"/>
              </w:rPr>
              <w:t>За прием, хранение и уничтожение опасных отходов</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ТҚҚ - тұрмыстық қатты қалдықтар</w:t>
      </w:r>
      <w:r>
        <w:br/>
      </w:r>
      <w:r>
        <w:rPr>
          <w:rFonts w:ascii="Times New Roman"/>
          <w:b w:val="false"/>
          <w:i w:val="false"/>
          <w:color w:val="000000"/>
          <w:sz w:val="28"/>
        </w:rPr>
        <w:t>
ТБО - твердые бытовые отходы</w:t>
      </w:r>
    </w:p>
    <w:bookmarkStart w:name="z25" w:id="5"/>
    <w:p>
      <w:pPr>
        <w:spacing w:after="0"/>
        <w:ind w:left="0"/>
        <w:jc w:val="both"/>
      </w:pPr>
      <w:r>
        <w:rPr>
          <w:rFonts w:ascii="Times New Roman"/>
          <w:b w:val="false"/>
          <w:i w:val="false"/>
          <w:color w:val="000000"/>
          <w:sz w:val="28"/>
        </w:rPr>
        <w:t>
3. Есепті кезеңдегі экологиялық төлемдер және табиғи ресурстар үшін төлемақы көлемін мың теңгемен көрсетіңіз</w:t>
      </w:r>
      <w:r>
        <w:br/>
      </w:r>
      <w:r>
        <w:rPr>
          <w:rFonts w:ascii="Times New Roman"/>
          <w:b w:val="false"/>
          <w:i w:val="false"/>
          <w:color w:val="000000"/>
          <w:sz w:val="28"/>
        </w:rPr>
        <w:t>
Укажите объем экологических платежей и платы за природные ресурсы за отчетный год, в тысячах тенге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5"/>
        <w:gridCol w:w="1697"/>
        <w:gridCol w:w="2898"/>
      </w:tblGrid>
      <w:tr>
        <w:trPr>
          <w:trHeight w:val="61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Төлемдердің бағыты</w:t>
            </w:r>
            <w:r>
              <w:br/>
            </w:r>
            <w:r>
              <w:rPr>
                <w:rFonts w:ascii="Times New Roman"/>
                <w:b w:val="false"/>
                <w:i w:val="false"/>
                <w:color w:val="000000"/>
                <w:sz w:val="20"/>
              </w:rPr>
              <w:t>
</w:t>
            </w:r>
            <w:r>
              <w:rPr>
                <w:rFonts w:ascii="Times New Roman"/>
                <w:b w:val="false"/>
                <w:i w:val="false"/>
                <w:color w:val="000000"/>
                <w:sz w:val="20"/>
              </w:rPr>
              <w:t>Направление платежей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төленген төлемдер</w:t>
            </w:r>
            <w:r>
              <w:br/>
            </w:r>
            <w:r>
              <w:rPr>
                <w:rFonts w:ascii="Times New Roman"/>
                <w:b w:val="false"/>
                <w:i w:val="false"/>
                <w:color w:val="000000"/>
                <w:sz w:val="20"/>
              </w:rPr>
              <w:t>
</w:t>
            </w:r>
            <w:r>
              <w:rPr>
                <w:rFonts w:ascii="Times New Roman"/>
                <w:b w:val="false"/>
                <w:i w:val="false"/>
                <w:color w:val="000000"/>
                <w:sz w:val="20"/>
              </w:rPr>
              <w:t>Платежи фактически выплаченные</w:t>
            </w:r>
          </w:p>
        </w:tc>
      </w:tr>
      <w:tr>
        <w:trPr>
          <w:trHeight w:val="21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Ластайтын заттардың нормативті шығарындылары (төгінділері) үшін төлемақы (қалдықтарды орналастыру) – барлығы</w:t>
            </w:r>
            <w:r>
              <w:br/>
            </w:r>
            <w:r>
              <w:rPr>
                <w:rFonts w:ascii="Times New Roman"/>
                <w:b w:val="false"/>
                <w:i w:val="false"/>
                <w:color w:val="000000"/>
                <w:sz w:val="20"/>
              </w:rPr>
              <w:t>
</w:t>
            </w:r>
            <w:r>
              <w:rPr>
                <w:rFonts w:ascii="Times New Roman"/>
                <w:b w:val="false"/>
                <w:i w:val="false"/>
                <w:color w:val="000000"/>
                <w:sz w:val="20"/>
              </w:rPr>
              <w:t>Плата за нормативные выбросы (сбросы) загрязняющих веществ (размещение отходов) - всего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объектілеріне</w:t>
            </w:r>
            <w:r>
              <w:br/>
            </w:r>
            <w:r>
              <w:rPr>
                <w:rFonts w:ascii="Times New Roman"/>
                <w:b w:val="false"/>
                <w:i w:val="false"/>
                <w:color w:val="000000"/>
                <w:sz w:val="20"/>
              </w:rPr>
              <w:t>
</w:t>
            </w:r>
            <w:r>
              <w:rPr>
                <w:rFonts w:ascii="Times New Roman"/>
                <w:b w:val="false"/>
                <w:i w:val="false"/>
                <w:color w:val="000000"/>
                <w:sz w:val="20"/>
              </w:rPr>
              <w:t>в водные объекты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ауаға</w:t>
            </w:r>
            <w:r>
              <w:br/>
            </w:r>
            <w:r>
              <w:rPr>
                <w:rFonts w:ascii="Times New Roman"/>
                <w:b w:val="false"/>
                <w:i w:val="false"/>
                <w:color w:val="000000"/>
                <w:sz w:val="20"/>
              </w:rPr>
              <w:t>
</w:t>
            </w:r>
            <w:r>
              <w:rPr>
                <w:rFonts w:ascii="Times New Roman"/>
                <w:b w:val="false"/>
                <w:i w:val="false"/>
                <w:color w:val="000000"/>
                <w:sz w:val="20"/>
              </w:rPr>
              <w:t>в атмосферный воздух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орналастыру үшін</w:t>
            </w:r>
            <w:r>
              <w:br/>
            </w:r>
            <w:r>
              <w:rPr>
                <w:rFonts w:ascii="Times New Roman"/>
                <w:b w:val="false"/>
                <w:i w:val="false"/>
                <w:color w:val="000000"/>
                <w:sz w:val="20"/>
              </w:rPr>
              <w:t>
</w:t>
            </w:r>
            <w:r>
              <w:rPr>
                <w:rFonts w:ascii="Times New Roman"/>
                <w:b w:val="false"/>
                <w:i w:val="false"/>
                <w:color w:val="000000"/>
                <w:sz w:val="20"/>
              </w:rPr>
              <w:t>за размещение отходов</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Ластайтын заттардың нормативтен тыс шығарындылары (төгінділері) үшін төлемақы (қалдықтарды орналастыру) – барлығы</w:t>
            </w:r>
            <w:r>
              <w:br/>
            </w:r>
            <w:r>
              <w:rPr>
                <w:rFonts w:ascii="Times New Roman"/>
                <w:b w:val="false"/>
                <w:i w:val="false"/>
                <w:color w:val="000000"/>
                <w:sz w:val="20"/>
              </w:rPr>
              <w:t>
</w:t>
            </w:r>
            <w:r>
              <w:rPr>
                <w:rFonts w:ascii="Times New Roman"/>
                <w:b w:val="false"/>
                <w:i w:val="false"/>
                <w:color w:val="000000"/>
                <w:sz w:val="20"/>
              </w:rPr>
              <w:t>Плата за сверхнормативные выбросы (сбросы) загрязняющих веществ (размещение отходов) - всего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объектілеріне</w:t>
            </w:r>
            <w:r>
              <w:br/>
            </w:r>
            <w:r>
              <w:rPr>
                <w:rFonts w:ascii="Times New Roman"/>
                <w:b w:val="false"/>
                <w:i w:val="false"/>
                <w:color w:val="000000"/>
                <w:sz w:val="20"/>
              </w:rPr>
              <w:t>
</w:t>
            </w:r>
            <w:r>
              <w:rPr>
                <w:rFonts w:ascii="Times New Roman"/>
                <w:b w:val="false"/>
                <w:i w:val="false"/>
                <w:color w:val="000000"/>
                <w:sz w:val="20"/>
              </w:rPr>
              <w:t>в водные объекты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ауаға</w:t>
            </w:r>
            <w:r>
              <w:br/>
            </w:r>
            <w:r>
              <w:rPr>
                <w:rFonts w:ascii="Times New Roman"/>
                <w:b w:val="false"/>
                <w:i w:val="false"/>
                <w:color w:val="000000"/>
                <w:sz w:val="20"/>
              </w:rPr>
              <w:t>
</w:t>
            </w:r>
            <w:r>
              <w:rPr>
                <w:rFonts w:ascii="Times New Roman"/>
                <w:b w:val="false"/>
                <w:i w:val="false"/>
                <w:color w:val="000000"/>
                <w:sz w:val="20"/>
              </w:rPr>
              <w:t>в атмосферный воздух</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орналастыру үшін</w:t>
            </w:r>
            <w:r>
              <w:br/>
            </w:r>
            <w:r>
              <w:rPr>
                <w:rFonts w:ascii="Times New Roman"/>
                <w:b w:val="false"/>
                <w:i w:val="false"/>
                <w:color w:val="000000"/>
                <w:sz w:val="20"/>
              </w:rPr>
              <w:t>
</w:t>
            </w:r>
            <w:r>
              <w:rPr>
                <w:rFonts w:ascii="Times New Roman"/>
                <w:b w:val="false"/>
                <w:i w:val="false"/>
                <w:color w:val="000000"/>
                <w:sz w:val="20"/>
              </w:rPr>
              <w:t>за размещение отходов</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заңнамаларын бұзудан болған зияндарды өтеуге өндірілген қаражаттар (талап қоюлар, айыппұлдар)</w:t>
            </w:r>
            <w:r>
              <w:br/>
            </w:r>
            <w:r>
              <w:rPr>
                <w:rFonts w:ascii="Times New Roman"/>
                <w:b w:val="false"/>
                <w:i w:val="false"/>
                <w:color w:val="000000"/>
                <w:sz w:val="20"/>
              </w:rPr>
              <w:t>
</w:t>
            </w:r>
            <w:r>
              <w:rPr>
                <w:rFonts w:ascii="Times New Roman"/>
                <w:b w:val="false"/>
                <w:i w:val="false"/>
                <w:color w:val="000000"/>
                <w:sz w:val="20"/>
              </w:rPr>
              <w:t>Средства (иски, штрафы), взысканные в возмещение ущерба, причиненного нарушением природоохронительного законодательства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пайдаланғаны үшін төлемақы – барлығы</w:t>
            </w:r>
            <w:r>
              <w:br/>
            </w:r>
            <w:r>
              <w:rPr>
                <w:rFonts w:ascii="Times New Roman"/>
                <w:b w:val="false"/>
                <w:i w:val="false"/>
                <w:color w:val="000000"/>
                <w:sz w:val="20"/>
              </w:rPr>
              <w:t>
</w:t>
            </w:r>
            <w:r>
              <w:rPr>
                <w:rFonts w:ascii="Times New Roman"/>
                <w:b w:val="false"/>
                <w:i w:val="false"/>
                <w:color w:val="000000"/>
                <w:sz w:val="20"/>
              </w:rPr>
              <w:t>Плата за использование природных ресурсов – всего</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 су ресурстары үшін</w:t>
            </w:r>
            <w:r>
              <w:br/>
            </w:r>
            <w:r>
              <w:rPr>
                <w:rFonts w:ascii="Times New Roman"/>
                <w:b w:val="false"/>
                <w:i w:val="false"/>
                <w:color w:val="000000"/>
                <w:sz w:val="20"/>
              </w:rPr>
              <w:t>
</w:t>
            </w:r>
            <w:r>
              <w:rPr>
                <w:rFonts w:ascii="Times New Roman"/>
                <w:b w:val="false"/>
                <w:i w:val="false"/>
                <w:color w:val="000000"/>
                <w:sz w:val="20"/>
              </w:rPr>
              <w:t>за водные ресурсы поверхностных источников</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үшін</w:t>
            </w:r>
            <w:r>
              <w:br/>
            </w:r>
            <w:r>
              <w:rPr>
                <w:rFonts w:ascii="Times New Roman"/>
                <w:b w:val="false"/>
                <w:i w:val="false"/>
                <w:color w:val="000000"/>
                <w:sz w:val="20"/>
              </w:rPr>
              <w:t>
</w:t>
            </w:r>
            <w:r>
              <w:rPr>
                <w:rFonts w:ascii="Times New Roman"/>
                <w:b w:val="false"/>
                <w:i w:val="false"/>
                <w:color w:val="000000"/>
                <w:sz w:val="20"/>
              </w:rPr>
              <w:t>за земельные участки</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пайдаланғаны үшін</w:t>
            </w:r>
            <w:r>
              <w:br/>
            </w:r>
            <w:r>
              <w:rPr>
                <w:rFonts w:ascii="Times New Roman"/>
                <w:b w:val="false"/>
                <w:i w:val="false"/>
                <w:color w:val="000000"/>
                <w:sz w:val="20"/>
              </w:rPr>
              <w:t>
</w:t>
            </w:r>
            <w:r>
              <w:rPr>
                <w:rFonts w:ascii="Times New Roman"/>
                <w:b w:val="false"/>
                <w:i w:val="false"/>
                <w:color w:val="000000"/>
                <w:sz w:val="20"/>
              </w:rPr>
              <w:t>за пользование животным миром</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пайдаланғаны үшін</w:t>
            </w:r>
            <w:r>
              <w:br/>
            </w:r>
            <w:r>
              <w:rPr>
                <w:rFonts w:ascii="Times New Roman"/>
                <w:b w:val="false"/>
                <w:i w:val="false"/>
                <w:color w:val="000000"/>
                <w:sz w:val="20"/>
              </w:rPr>
              <w:t>
</w:t>
            </w:r>
            <w:r>
              <w:rPr>
                <w:rFonts w:ascii="Times New Roman"/>
                <w:b w:val="false"/>
                <w:i w:val="false"/>
                <w:color w:val="000000"/>
                <w:sz w:val="20"/>
              </w:rPr>
              <w:t>за лесные пользования</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пайдаланғаны үшiн</w:t>
            </w:r>
            <w:r>
              <w:br/>
            </w:r>
            <w:r>
              <w:rPr>
                <w:rFonts w:ascii="Times New Roman"/>
                <w:b w:val="false"/>
                <w:i w:val="false"/>
                <w:color w:val="000000"/>
                <w:sz w:val="20"/>
              </w:rPr>
              <w:t>
</w:t>
            </w:r>
            <w:r>
              <w:rPr>
                <w:rFonts w:ascii="Times New Roman"/>
                <w:b w:val="false"/>
                <w:i w:val="false"/>
                <w:color w:val="000000"/>
                <w:sz w:val="20"/>
              </w:rPr>
              <w:t>за использование особо охраняемых природных территорий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арнаулы төлемдерi</w:t>
            </w:r>
            <w:r>
              <w:br/>
            </w:r>
            <w:r>
              <w:rPr>
                <w:rFonts w:ascii="Times New Roman"/>
                <w:b w:val="false"/>
                <w:i w:val="false"/>
                <w:color w:val="000000"/>
                <w:sz w:val="20"/>
              </w:rPr>
              <w:t>
</w:t>
            </w:r>
            <w:r>
              <w:rPr>
                <w:rFonts w:ascii="Times New Roman"/>
                <w:b w:val="false"/>
                <w:i w:val="false"/>
                <w:color w:val="000000"/>
                <w:sz w:val="20"/>
              </w:rPr>
              <w:t>Специальные платежи недропользователей</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6"/>
    <w:p>
      <w:pPr>
        <w:spacing w:after="0"/>
        <w:ind w:left="0"/>
        <w:jc w:val="both"/>
      </w:pPr>
      <w:r>
        <w:rPr>
          <w:rFonts w:ascii="Times New Roman"/>
          <w:b w:val="false"/>
          <w:i w:val="false"/>
          <w:color w:val="000000"/>
          <w:sz w:val="28"/>
        </w:rPr>
        <w:t>
4. Қоршаған ортаны қорғау бойынша негізгі құралдарды күрделі жөндеуге жұмсалған шығындардың көлемін мың теңгемен көрсетіңіз</w:t>
      </w:r>
      <w:r>
        <w:br/>
      </w:r>
      <w:r>
        <w:rPr>
          <w:rFonts w:ascii="Times New Roman"/>
          <w:b w:val="false"/>
          <w:i w:val="false"/>
          <w:color w:val="000000"/>
          <w:sz w:val="28"/>
        </w:rPr>
        <w:t>
Укажите объем затрат на капитальный ремонт основных средств по охране окружающей среды, в тысячах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1"/>
        <w:gridCol w:w="1734"/>
        <w:gridCol w:w="2325"/>
      </w:tblGrid>
      <w:tr>
        <w:trPr>
          <w:trHeight w:val="615" w:hRule="atLeast"/>
        </w:trPr>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ластағыш зиянды заттарды ұстайтын және зиянсыздандыратын құрылыстар, қондырғылар және құрал-жабдықтар</w:t>
            </w:r>
            <w:r>
              <w:br/>
            </w:r>
            <w:r>
              <w:rPr>
                <w:rFonts w:ascii="Times New Roman"/>
                <w:b w:val="false"/>
                <w:i w:val="false"/>
                <w:color w:val="000000"/>
                <w:sz w:val="20"/>
              </w:rPr>
              <w:t>
</w:t>
            </w:r>
            <w:r>
              <w:rPr>
                <w:rFonts w:ascii="Times New Roman"/>
                <w:b w:val="false"/>
                <w:i w:val="false"/>
                <w:color w:val="000000"/>
                <w:sz w:val="20"/>
              </w:rPr>
              <w:t>Сооружения, установки и оборудование для улавливания и обезвреживания вредных веществ, загрязняющих атмосферный воздух</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 тазартуға және су ресурстарын ұтымды пайдалануға арналған құрылыстар мен қондырғылар</w:t>
            </w:r>
            <w:r>
              <w:br/>
            </w:r>
            <w:r>
              <w:rPr>
                <w:rFonts w:ascii="Times New Roman"/>
                <w:b w:val="false"/>
                <w:i w:val="false"/>
                <w:color w:val="000000"/>
                <w:sz w:val="20"/>
              </w:rPr>
              <w:t>
</w:t>
            </w:r>
            <w:r>
              <w:rPr>
                <w:rFonts w:ascii="Times New Roman"/>
                <w:b w:val="false"/>
                <w:i w:val="false"/>
                <w:color w:val="000000"/>
                <w:sz w:val="20"/>
              </w:rPr>
              <w:t>Сооружения и установки для очистки сточных вод и рационального использования водных ресурсов</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негізгі құралдар</w:t>
            </w:r>
            <w:r>
              <w:br/>
            </w:r>
            <w:r>
              <w:rPr>
                <w:rFonts w:ascii="Times New Roman"/>
                <w:b w:val="false"/>
                <w:i w:val="false"/>
                <w:color w:val="000000"/>
                <w:sz w:val="20"/>
              </w:rPr>
              <w:t>
</w:t>
            </w:r>
            <w:r>
              <w:rPr>
                <w:rFonts w:ascii="Times New Roman"/>
                <w:b w:val="false"/>
                <w:i w:val="false"/>
                <w:color w:val="000000"/>
                <w:sz w:val="20"/>
              </w:rPr>
              <w:t>Прочие основные средства</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7"/>
    <w:p>
      <w:pPr>
        <w:spacing w:after="0"/>
        <w:ind w:left="0"/>
        <w:jc w:val="both"/>
      </w:pPr>
      <w:r>
        <w:rPr>
          <w:rFonts w:ascii="Times New Roman"/>
          <w:b w:val="false"/>
          <w:i w:val="false"/>
          <w:color w:val="000000"/>
          <w:sz w:val="28"/>
        </w:rPr>
        <w:t>
5. Қоршаған ортаны қорғау бойынша негізгі қорлардың орташа жылдық құнын мың теңгемен көрсетіңіз</w:t>
      </w:r>
      <w:r>
        <w:br/>
      </w:r>
      <w:r>
        <w:rPr>
          <w:rFonts w:ascii="Times New Roman"/>
          <w:b w:val="false"/>
          <w:i w:val="false"/>
          <w:color w:val="000000"/>
          <w:sz w:val="28"/>
        </w:rPr>
        <w:t>
Укажите среднегодовую стоимость основных фондов по охране окружающей среды, в тысячах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3"/>
        <w:gridCol w:w="1938"/>
        <w:gridCol w:w="2349"/>
      </w:tblGrid>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период</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r>
              <w:br/>
            </w:r>
            <w:r>
              <w:rPr>
                <w:rFonts w:ascii="Times New Roman"/>
                <w:b w:val="false"/>
                <w:i w:val="false"/>
                <w:color w:val="000000"/>
                <w:sz w:val="20"/>
              </w:rPr>
              <w:t>
</w:t>
            </w:r>
            <w:r>
              <w:rPr>
                <w:rFonts w:ascii="Times New Roman"/>
                <w:b w:val="false"/>
                <w:i w:val="false"/>
                <w:color w:val="000000"/>
                <w:sz w:val="20"/>
              </w:rPr>
              <w:t>Охрана и рациональное использование водных ресурсов</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қорғау</w:t>
            </w:r>
            <w:r>
              <w:br/>
            </w:r>
            <w:r>
              <w:rPr>
                <w:rFonts w:ascii="Times New Roman"/>
                <w:b w:val="false"/>
                <w:i w:val="false"/>
                <w:color w:val="000000"/>
                <w:sz w:val="20"/>
              </w:rPr>
              <w:t>
</w:t>
            </w:r>
            <w:r>
              <w:rPr>
                <w:rFonts w:ascii="Times New Roman"/>
                <w:b w:val="false"/>
                <w:i w:val="false"/>
                <w:color w:val="000000"/>
                <w:sz w:val="20"/>
              </w:rPr>
              <w:t>Охрана атмосферного воздуха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қорғау</w:t>
            </w:r>
            <w:r>
              <w:br/>
            </w:r>
            <w:r>
              <w:rPr>
                <w:rFonts w:ascii="Times New Roman"/>
                <w:b w:val="false"/>
                <w:i w:val="false"/>
                <w:color w:val="000000"/>
                <w:sz w:val="20"/>
              </w:rPr>
              <w:t>
</w:t>
            </w:r>
            <w:r>
              <w:rPr>
                <w:rFonts w:ascii="Times New Roman"/>
                <w:b w:val="false"/>
                <w:i w:val="false"/>
                <w:color w:val="000000"/>
                <w:sz w:val="20"/>
              </w:rPr>
              <w:t>Охрана земли</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 Адрес     ______________________</w:t>
      </w:r>
      <w:r>
        <w:br/>
      </w:r>
      <w:r>
        <w:rPr>
          <w:rFonts w:ascii="Times New Roman"/>
          <w:b w:val="false"/>
          <w:i w:val="false"/>
          <w:color w:val="000000"/>
          <w:sz w:val="28"/>
        </w:rPr>
        <w:t>
             _______________________ Тел.: __________________________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_______________________ Адрес электронной почты 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________________ Тел. ___________</w:t>
      </w:r>
    </w:p>
    <w:p>
      <w:pPr>
        <w:spacing w:after="0"/>
        <w:ind w:left="0"/>
        <w:jc w:val="both"/>
      </w:pPr>
      <w:r>
        <w:rPr>
          <w:rFonts w:ascii="Times New Roman"/>
          <w:b w:val="false"/>
          <w:i w:val="false"/>
          <w:color w:val="000000"/>
          <w:sz w:val="28"/>
        </w:rPr>
        <w:t>Басшы                               (Т.А.Ә, қолы)</w:t>
      </w:r>
      <w:r>
        <w:br/>
      </w:r>
      <w:r>
        <w:rPr>
          <w:rFonts w:ascii="Times New Roman"/>
          <w:b w:val="false"/>
          <w:i w:val="false"/>
          <w:color w:val="000000"/>
          <w:sz w:val="28"/>
        </w:rPr>
        <w:t>
Руководитель ______________________ (Ф.И.О., подпись) _______________</w:t>
      </w:r>
    </w:p>
    <w:p>
      <w:pPr>
        <w:spacing w:after="0"/>
        <w:ind w:left="0"/>
        <w:jc w:val="both"/>
      </w:pPr>
      <w:r>
        <w:rPr>
          <w:rFonts w:ascii="Times New Roman"/>
          <w:b w:val="false"/>
          <w:i w:val="false"/>
          <w:color w:val="000000"/>
          <w:sz w:val="28"/>
        </w:rPr>
        <w:t>Бас бухгалтер                       (Т.А.Ә, қолы)</w:t>
      </w:r>
      <w:r>
        <w:br/>
      </w:r>
      <w:r>
        <w:rPr>
          <w:rFonts w:ascii="Times New Roman"/>
          <w:b w:val="false"/>
          <w:i w:val="false"/>
          <w:color w:val="000000"/>
          <w:sz w:val="28"/>
        </w:rPr>
        <w:t>
Главный бухгалтер _________________ (Ф.И.О., подпись) 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8" w:id="8"/>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210 бұйрығына         </w:t>
      </w:r>
      <w:r>
        <w:br/>
      </w:r>
      <w:r>
        <w:rPr>
          <w:rFonts w:ascii="Times New Roman"/>
          <w:b w:val="false"/>
          <w:i w:val="false"/>
          <w:color w:val="000000"/>
          <w:sz w:val="28"/>
        </w:rPr>
        <w:t xml:space="preserve">
2-қосымша            </w:t>
      </w:r>
    </w:p>
    <w:bookmarkEnd w:id="8"/>
    <w:bookmarkStart w:name="z29" w:id="9"/>
    <w:p>
      <w:pPr>
        <w:spacing w:after="0"/>
        <w:ind w:left="0"/>
        <w:jc w:val="left"/>
      </w:pPr>
      <w:r>
        <w:rPr>
          <w:rFonts w:ascii="Times New Roman"/>
          <w:b/>
          <w:i w:val="false"/>
          <w:color w:val="000000"/>
        </w:rPr>
        <w:t xml:space="preserve"> 
«Қоршаған ортаны қорғауға жұмсалған шығындар туралы есеп»</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 (коды 1411104, индексі 4-ҚО,</w:t>
      </w:r>
      <w:r>
        <w:br/>
      </w:r>
      <w:r>
        <w:rPr>
          <w:rFonts w:ascii="Times New Roman"/>
          <w:b/>
          <w:i w:val="false"/>
          <w:color w:val="000000"/>
        </w:rPr>
        <w:t>
кезеңділігі жылдық)</w:t>
      </w:r>
    </w:p>
    <w:bookmarkEnd w:id="9"/>
    <w:bookmarkStart w:name="z30" w:id="10"/>
    <w:p>
      <w:pPr>
        <w:spacing w:after="0"/>
        <w:ind w:left="0"/>
        <w:jc w:val="both"/>
      </w:pPr>
      <w:r>
        <w:rPr>
          <w:rFonts w:ascii="Times New Roman"/>
          <w:b w:val="false"/>
          <w:i w:val="false"/>
          <w:color w:val="000000"/>
          <w:sz w:val="28"/>
        </w:rPr>
        <w:t>
      1. Бұл «Қоршаған ортаны қорғауға жұмсалған шығындар туралы есеп» жалпымемлекеттік статистикалық байқаудың статистикалық нысанын (коды 1411104, индексі 4-ҚО, кезеңділігі жылдық)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«Қоршаған ортаны қорғауға жұмсалған шығындар туралы есеп» (коды 1411104, индексі 4-ҚО, кезеңділігі жылдық) жалпымемлекеттік статистикалық байқаудың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қоршаған ортаны қорғауға жұмсалған шығындардың жалпы көлемі – кәсіпорындар мен ұйымдардың қоршаған ортаны қорғау және табиғат ресурстарын ұтымды пайдалануға арналған негізгі құралдарды ұстау және пайдалану бойынша шығыстары, қоршаған ортаны қорғау бойынша негізгі қорларды күрделі жөндеуден өткізуге жұмсалған шығындар мен кәсіпорындар және ұйымдардың қоршаған ортаны қорғауға және табиғат ресурстарын ұтымды пайдалануға байланысты жұмсалған ағымдағы шығындар, қоршаған ортаны қорғау мәселелерімен айналысатын аппаратты ұстау үшін атқарушы билік органдарының шығындары, қоршаған ортаны қорғау және табиғатты ұтымды пайдалану саласындағы білім беруге, ғылыми зерттеулер мен әзірлемелерге жұмсалған шығындар, қоршаған ортаны қорғау бойынша іс-шараларға жұмсалған шығындар;</w:t>
      </w:r>
      <w:r>
        <w:br/>
      </w:r>
      <w:r>
        <w:rPr>
          <w:rFonts w:ascii="Times New Roman"/>
          <w:b w:val="false"/>
          <w:i w:val="false"/>
          <w:color w:val="000000"/>
          <w:sz w:val="28"/>
        </w:rPr>
        <w:t>
</w:t>
      </w:r>
      <w:r>
        <w:rPr>
          <w:rFonts w:ascii="Times New Roman"/>
          <w:b w:val="false"/>
          <w:i w:val="false"/>
          <w:color w:val="000000"/>
          <w:sz w:val="28"/>
        </w:rPr>
        <w:t>
      2) табиғатты қорғауға жұмсалған ағымдағы шығындар – кәсіпорындар мен ұйымдардың қоршаған ортаны қорғауға арналған негізгі құралдарды ұстау және пайдалану бойынша шығыстары. Мұнда бүлінген жерлерді қалпына келтіру, кіші өзендердің арналарын тазалау, суды қорғау аймақтарын Экологиялық кодекс талаптарына сәйкес ұстау, су көздерінің, атмосфералық ауаның сапасын бақылау бойынша табиғатты қорғаумен байланысты ағымдағы іс-шаралар жүргізуге жұмсалған шығыстар жатады. Есеп беру объектілері басқа ұйымдарға ағынды сулар мен қалдықтарды тазалауға (залалсыздандыруға) және ағызуға тапсыру кезінде бұл қабылдаудың ақы төлеу мөлшері де ағымдағы табиғатты қорғау шығыстары көлеміне қосылады;</w:t>
      </w:r>
      <w:r>
        <w:br/>
      </w:r>
      <w:r>
        <w:rPr>
          <w:rFonts w:ascii="Times New Roman"/>
          <w:b w:val="false"/>
          <w:i w:val="false"/>
          <w:color w:val="000000"/>
          <w:sz w:val="28"/>
        </w:rPr>
        <w:t>
</w:t>
      </w:r>
      <w:r>
        <w:rPr>
          <w:rFonts w:ascii="Times New Roman"/>
          <w:b w:val="false"/>
          <w:i w:val="false"/>
          <w:color w:val="000000"/>
          <w:sz w:val="28"/>
        </w:rPr>
        <w:t>
      3) экологиялық төлемдер – қоршаған ортаға белгіленген лимиттер шегінде эмиссиялар үшін және табиғи ортаға ластағыш заттардың нормативтен тыс шығарылуы үшін есептелген және нақты төленген төлемдер;</w:t>
      </w:r>
      <w:r>
        <w:br/>
      </w:r>
      <w:r>
        <w:rPr>
          <w:rFonts w:ascii="Times New Roman"/>
          <w:b w:val="false"/>
          <w:i w:val="false"/>
          <w:color w:val="000000"/>
          <w:sz w:val="28"/>
        </w:rPr>
        <w:t>
</w:t>
      </w:r>
      <w:r>
        <w:rPr>
          <w:rFonts w:ascii="Times New Roman"/>
          <w:b w:val="false"/>
          <w:i w:val="false"/>
          <w:color w:val="000000"/>
          <w:sz w:val="28"/>
        </w:rPr>
        <w:t>
      4) экологиялық заңнаманың бұзылуы салдарынан орын алған зиянды өтеуге өндірілген қаражат – экологиялық заңнаманың бұзылуы салдарынан орын алған зиянды өтеуге заңды тұлғадан талап етілген және өндірілген нақты қаражат. Оларға қоршаған ортаны апаттық ластағаны үшін, табиғи ресурстарды ұтымсыз пайдаланғаны және бұзғаны үшін белгіленген төлемдер жатады;</w:t>
      </w:r>
      <w:r>
        <w:br/>
      </w:r>
      <w:r>
        <w:rPr>
          <w:rFonts w:ascii="Times New Roman"/>
          <w:b w:val="false"/>
          <w:i w:val="false"/>
          <w:color w:val="000000"/>
          <w:sz w:val="28"/>
        </w:rPr>
        <w:t>
</w:t>
      </w:r>
      <w:r>
        <w:rPr>
          <w:rFonts w:ascii="Times New Roman"/>
          <w:b w:val="false"/>
          <w:i w:val="false"/>
          <w:color w:val="000000"/>
          <w:sz w:val="28"/>
        </w:rPr>
        <w:t>
      5) табиғи ресурстарды пайдаланғаны үшін төлемдер – жер үсті су ресурстарын, жер учаскелерін, қоршаған ортаға эмиссиялар, жануарлар дүниесін, орманды, ерекше қорғалатын табиғи аумақтарды пайдаланғаны үшiн есептелген және нақты төленген төлемдер;</w:t>
      </w:r>
      <w:r>
        <w:br/>
      </w:r>
      <w:r>
        <w:rPr>
          <w:rFonts w:ascii="Times New Roman"/>
          <w:b w:val="false"/>
          <w:i w:val="false"/>
          <w:color w:val="000000"/>
          <w:sz w:val="28"/>
        </w:rPr>
        <w:t>
</w:t>
      </w:r>
      <w:r>
        <w:rPr>
          <w:rFonts w:ascii="Times New Roman"/>
          <w:b w:val="false"/>
          <w:i w:val="false"/>
          <w:color w:val="000000"/>
          <w:sz w:val="28"/>
        </w:rPr>
        <w:t>
      6) жер қойнауын пайдаланушылардың арнаулы төлемдерi – Қазақстан Республикасы Салық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7) негізгі құрал-жабдықтар – субъектінің тауарларды (қызметтерді) өндіруде немесе жеткізуде бір кезеңнен астам пайдалану үшін ұстайтын материалдық активтері;</w:t>
      </w:r>
      <w:r>
        <w:br/>
      </w:r>
      <w:r>
        <w:rPr>
          <w:rFonts w:ascii="Times New Roman"/>
          <w:b w:val="false"/>
          <w:i w:val="false"/>
          <w:color w:val="000000"/>
          <w:sz w:val="28"/>
        </w:rPr>
        <w:t>
</w:t>
      </w:r>
      <w:r>
        <w:rPr>
          <w:rFonts w:ascii="Times New Roman"/>
          <w:b w:val="false"/>
          <w:i w:val="false"/>
          <w:color w:val="000000"/>
          <w:sz w:val="28"/>
        </w:rPr>
        <w:t>
      8) ағымдағы құн – белгілі бір күнге қолданыстағы нарықтық бағасы бойынша негізгі құрал-жабдықтардың құны немесе негізгі құрал-жабдықтардың қайта бағалаудан (индексациялаудан) кейінгі құны.</w:t>
      </w:r>
      <w:r>
        <w:br/>
      </w:r>
      <w:r>
        <w:rPr>
          <w:rFonts w:ascii="Times New Roman"/>
          <w:b w:val="false"/>
          <w:i w:val="false"/>
          <w:color w:val="000000"/>
          <w:sz w:val="28"/>
        </w:rPr>
        <w:t>
</w:t>
      </w:r>
      <w:r>
        <w:rPr>
          <w:rFonts w:ascii="Times New Roman"/>
          <w:b w:val="false"/>
          <w:i w:val="false"/>
          <w:color w:val="000000"/>
          <w:sz w:val="28"/>
        </w:rPr>
        <w:t>
      3. Бұл статистикалық нысан бухгалтерлік және бастапқы есепке алу, қоршаған ортаны қорғауға және табиғи ресурстарды ұтымды пайдалануға нақты шығынның мәлiметтерi негізінде толтырылады.</w:t>
      </w:r>
      <w:r>
        <w:br/>
      </w:r>
      <w:r>
        <w:rPr>
          <w:rFonts w:ascii="Times New Roman"/>
          <w:b w:val="false"/>
          <w:i w:val="false"/>
          <w:color w:val="000000"/>
          <w:sz w:val="28"/>
        </w:rPr>
        <w:t>
</w:t>
      </w:r>
      <w:r>
        <w:rPr>
          <w:rFonts w:ascii="Times New Roman"/>
          <w:b w:val="false"/>
          <w:i w:val="false"/>
          <w:color w:val="000000"/>
          <w:sz w:val="28"/>
        </w:rPr>
        <w:t>
      1-бөлім бойынша табиғатты қорғау қызметінің түрлері мен шығындарына түсініктемелер Қоршаған орта статистикасы көрсеткіштерін қалыптастыру бойынша әдістемелік ұсынымдарда, сондай-ақ Қоршаған ортаны қорғау бойынша қызмет түрлері мен шығындардың ведомстволық жіктеуішінде келтірілген (Қазақстан Республикасы Статистика агенттігінің 2010 жылғы 9 желтоқсандағы № 337 және 2011 жылғы 17 наурыздағы № 85 бұйрықтарымен бекітілген).</w:t>
      </w:r>
      <w:r>
        <w:br/>
      </w:r>
      <w:r>
        <w:rPr>
          <w:rFonts w:ascii="Times New Roman"/>
          <w:b w:val="false"/>
          <w:i w:val="false"/>
          <w:color w:val="000000"/>
          <w:sz w:val="28"/>
        </w:rPr>
        <w:t>
</w:t>
      </w:r>
      <w:r>
        <w:rPr>
          <w:rFonts w:ascii="Times New Roman"/>
          <w:b w:val="false"/>
          <w:i w:val="false"/>
          <w:color w:val="000000"/>
          <w:sz w:val="28"/>
        </w:rPr>
        <w:t>
      2-бөлімнің 1-жолында су ресурстарын қорғауға және ұтымды пайдалануға, күтіп ұстау және пайдалану жөніндегі ағымдағы шығындар енгізіледі:</w:t>
      </w:r>
      <w:r>
        <w:br/>
      </w:r>
      <w:r>
        <w:rPr>
          <w:rFonts w:ascii="Times New Roman"/>
          <w:b w:val="false"/>
          <w:i w:val="false"/>
          <w:color w:val="000000"/>
          <w:sz w:val="28"/>
        </w:rPr>
        <w:t>
</w:t>
      </w:r>
      <w:r>
        <w:rPr>
          <w:rFonts w:ascii="Times New Roman"/>
          <w:b w:val="false"/>
          <w:i w:val="false"/>
          <w:color w:val="000000"/>
          <w:sz w:val="28"/>
        </w:rPr>
        <w:t>
      өндірістік және коммуналдық ағынды суды биологиялық, физикалық-химиялық және механикалық тазарту станциялары;</w:t>
      </w:r>
      <w:r>
        <w:br/>
      </w:r>
      <w:r>
        <w:rPr>
          <w:rFonts w:ascii="Times New Roman"/>
          <w:b w:val="false"/>
          <w:i w:val="false"/>
          <w:color w:val="000000"/>
          <w:sz w:val="28"/>
        </w:rPr>
        <w:t>
</w:t>
      </w:r>
      <w:r>
        <w:rPr>
          <w:rFonts w:ascii="Times New Roman"/>
          <w:b w:val="false"/>
          <w:i w:val="false"/>
          <w:color w:val="000000"/>
          <w:sz w:val="28"/>
        </w:rPr>
        <w:t>
      ағынды суды, сонымен қоса суармалы егіншілік алқабында пайдаланылған суды қосымша тазартатын құрылыстар мен қондырғылар;</w:t>
      </w:r>
      <w:r>
        <w:br/>
      </w:r>
      <w:r>
        <w:rPr>
          <w:rFonts w:ascii="Times New Roman"/>
          <w:b w:val="false"/>
          <w:i w:val="false"/>
          <w:color w:val="000000"/>
          <w:sz w:val="28"/>
        </w:rPr>
        <w:t>
</w:t>
      </w:r>
      <w:r>
        <w:rPr>
          <w:rFonts w:ascii="Times New Roman"/>
          <w:b w:val="false"/>
          <w:i w:val="false"/>
          <w:color w:val="000000"/>
          <w:sz w:val="28"/>
        </w:rPr>
        <w:t>
      ағынды суды тазарту әдістерін әзірлеуге байланысты кәсіпорындардағы тәжірибелік қондырғылар мен цехтар;</w:t>
      </w:r>
      <w:r>
        <w:br/>
      </w:r>
      <w:r>
        <w:rPr>
          <w:rFonts w:ascii="Times New Roman"/>
          <w:b w:val="false"/>
          <w:i w:val="false"/>
          <w:color w:val="000000"/>
          <w:sz w:val="28"/>
        </w:rPr>
        <w:t>
</w:t>
      </w:r>
      <w:r>
        <w:rPr>
          <w:rFonts w:ascii="Times New Roman"/>
          <w:b w:val="false"/>
          <w:i w:val="false"/>
          <w:color w:val="000000"/>
          <w:sz w:val="28"/>
        </w:rPr>
        <w:t>
      су айдынын немесе жер астындағы суды ластайтын сұйық өндірістік қалдықтарды жинайтын, тасымалдайтын, қайта өңдейтін және жоятын қондырғылар мен құрылыстар;</w:t>
      </w:r>
      <w:r>
        <w:br/>
      </w:r>
      <w:r>
        <w:rPr>
          <w:rFonts w:ascii="Times New Roman"/>
          <w:b w:val="false"/>
          <w:i w:val="false"/>
          <w:color w:val="000000"/>
          <w:sz w:val="28"/>
        </w:rPr>
        <w:t>
</w:t>
      </w:r>
      <w:r>
        <w:rPr>
          <w:rFonts w:ascii="Times New Roman"/>
          <w:b w:val="false"/>
          <w:i w:val="false"/>
          <w:color w:val="000000"/>
          <w:sz w:val="28"/>
        </w:rPr>
        <w:t>
      кемелерден алынған шаруашылық-тұрмыстық ағынды сулар мен қоқыстарды кәдеге жарату, жинау және тазарту үшін арналған жағалық құрылыстар;</w:t>
      </w:r>
      <w:r>
        <w:br/>
      </w:r>
      <w:r>
        <w:rPr>
          <w:rFonts w:ascii="Times New Roman"/>
          <w:b w:val="false"/>
          <w:i w:val="false"/>
          <w:color w:val="000000"/>
          <w:sz w:val="28"/>
        </w:rPr>
        <w:t>
</w:t>
      </w:r>
      <w:r>
        <w:rPr>
          <w:rFonts w:ascii="Times New Roman"/>
          <w:b w:val="false"/>
          <w:i w:val="false"/>
          <w:color w:val="000000"/>
          <w:sz w:val="28"/>
        </w:rPr>
        <w:t>
      ағынды суды бастапқы сатысында тазартатын жеке құрылыстар (мұнай торлары, май сүзгілер, флотациялық қолдырғылардың және қоқырларды залалсыздандыратын қондырғылардың бейтараптайтын станциялары);</w:t>
      </w:r>
      <w:r>
        <w:br/>
      </w:r>
      <w:r>
        <w:rPr>
          <w:rFonts w:ascii="Times New Roman"/>
          <w:b w:val="false"/>
          <w:i w:val="false"/>
          <w:color w:val="000000"/>
          <w:sz w:val="28"/>
        </w:rPr>
        <w:t>
</w:t>
      </w:r>
      <w:r>
        <w:rPr>
          <w:rFonts w:ascii="Times New Roman"/>
          <w:b w:val="false"/>
          <w:i w:val="false"/>
          <w:color w:val="000000"/>
          <w:sz w:val="28"/>
        </w:rPr>
        <w:t>
      ағынды суды тазартатын құрылысқа жеткізетін және ағынды суды алқап сүзгісіне, суландыру алқабына, арнайы салынған жинауышқа, буландырғышқа арналған кәріз желілері;</w:t>
      </w:r>
      <w:r>
        <w:br/>
      </w:r>
      <w:r>
        <w:rPr>
          <w:rFonts w:ascii="Times New Roman"/>
          <w:b w:val="false"/>
          <w:i w:val="false"/>
          <w:color w:val="000000"/>
          <w:sz w:val="28"/>
        </w:rPr>
        <w:t>
</w:t>
      </w:r>
      <w:r>
        <w:rPr>
          <w:rFonts w:ascii="Times New Roman"/>
          <w:b w:val="false"/>
          <w:i w:val="false"/>
          <w:color w:val="000000"/>
          <w:sz w:val="28"/>
        </w:rPr>
        <w:t>
      коммуналдық ағынды суды тазартатын құрылыстар;</w:t>
      </w:r>
      <w:r>
        <w:br/>
      </w:r>
      <w:r>
        <w:rPr>
          <w:rFonts w:ascii="Times New Roman"/>
          <w:b w:val="false"/>
          <w:i w:val="false"/>
          <w:color w:val="000000"/>
          <w:sz w:val="28"/>
        </w:rPr>
        <w:t>
</w:t>
      </w:r>
      <w:r>
        <w:rPr>
          <w:rFonts w:ascii="Times New Roman"/>
          <w:b w:val="false"/>
          <w:i w:val="false"/>
          <w:color w:val="000000"/>
          <w:sz w:val="28"/>
        </w:rPr>
        <w:t>
      өнеркәсіптік ағынды суды (сонымен қоса жаңбыр суын) бұратын алаңнан тыс кәріз желілері және сондағы қайта айдайтын станциялар, ағынды суды бақылайтын, әзірлейтін, ағынды суды орташалайтын станциялар және апатты жағдайда лас сулар ағылғанда және олардың концентрациясы шектеулі нормадан асып кеткенде уақытша жинайтын сыйымдылықтар, кейіннен осы суды тазарту станциясына айдау.</w:t>
      </w:r>
      <w:r>
        <w:br/>
      </w:r>
      <w:r>
        <w:rPr>
          <w:rFonts w:ascii="Times New Roman"/>
          <w:b w:val="false"/>
          <w:i w:val="false"/>
          <w:color w:val="000000"/>
          <w:sz w:val="28"/>
        </w:rPr>
        <w:t>
</w:t>
      </w:r>
      <w:r>
        <w:rPr>
          <w:rFonts w:ascii="Times New Roman"/>
          <w:b w:val="false"/>
          <w:i w:val="false"/>
          <w:color w:val="000000"/>
          <w:sz w:val="28"/>
        </w:rPr>
        <w:t>
      Негізгі коммуникацияға өнеркәсіп кәсіпорындарының алаң ішіндегі желісі енгізілмейді. Егер кәріз желілері тазарту құрылысына жеткізілмесе және ластанған ағынды суды табиғи су объектілеріне ағызатын болса, онда осы желілерді күтіп ұстаудың және пайдаланудың шығындары осы жол бойынша көрсетілмейді;</w:t>
      </w:r>
      <w:r>
        <w:br/>
      </w:r>
      <w:r>
        <w:rPr>
          <w:rFonts w:ascii="Times New Roman"/>
          <w:b w:val="false"/>
          <w:i w:val="false"/>
          <w:color w:val="000000"/>
          <w:sz w:val="28"/>
        </w:rPr>
        <w:t>
</w:t>
      </w:r>
      <w:r>
        <w:rPr>
          <w:rFonts w:ascii="Times New Roman"/>
          <w:b w:val="false"/>
          <w:i w:val="false"/>
          <w:color w:val="000000"/>
          <w:sz w:val="28"/>
        </w:rPr>
        <w:t>
      2) лай сулар мен мұхиттық лас суларды тазартатын жағалық және жүзбе станциялар;</w:t>
      </w:r>
      <w:r>
        <w:br/>
      </w:r>
      <w:r>
        <w:rPr>
          <w:rFonts w:ascii="Times New Roman"/>
          <w:b w:val="false"/>
          <w:i w:val="false"/>
          <w:color w:val="000000"/>
          <w:sz w:val="28"/>
        </w:rPr>
        <w:t>
</w:t>
      </w:r>
      <w:r>
        <w:rPr>
          <w:rFonts w:ascii="Times New Roman"/>
          <w:b w:val="false"/>
          <w:i w:val="false"/>
          <w:color w:val="000000"/>
          <w:sz w:val="28"/>
        </w:rPr>
        <w:t>
      3) сумен қамтудың тұйық циклді жүйесі (ағынды суды тиісті тазартудан және өңдеуден өткізгеннен кейін техникалық сумен қамту қажетіне қайтару), сонымен қоса, әртүрлі қоқыстағы су мен күлді, басқа кәсіпорындардан келетін суды тазартатын айналым жүйелері, ұдайы және қайталап пайдаланатын айналым жүйелері;</w:t>
      </w:r>
      <w:r>
        <w:br/>
      </w:r>
      <w:r>
        <w:rPr>
          <w:rFonts w:ascii="Times New Roman"/>
          <w:b w:val="false"/>
          <w:i w:val="false"/>
          <w:color w:val="000000"/>
          <w:sz w:val="28"/>
        </w:rPr>
        <w:t>
</w:t>
      </w:r>
      <w:r>
        <w:rPr>
          <w:rFonts w:ascii="Times New Roman"/>
          <w:b w:val="false"/>
          <w:i w:val="false"/>
          <w:color w:val="000000"/>
          <w:sz w:val="28"/>
        </w:rPr>
        <w:t>
      4) су айдынынан, су қоймасынан, кемежайдан және ішкі теңізден мұнайды, қоқысты және басқа да сұйық қалдықтарды жинайтын қондырғылар, құрал-жабдықтар мен техникалық флоттар, сондай-ақ теңіздер мен кемелерді қосымша жабдықтау бойынша шараларды жүргізу;</w:t>
      </w:r>
      <w:r>
        <w:br/>
      </w:r>
      <w:r>
        <w:rPr>
          <w:rFonts w:ascii="Times New Roman"/>
          <w:b w:val="false"/>
          <w:i w:val="false"/>
          <w:color w:val="000000"/>
          <w:sz w:val="28"/>
        </w:rPr>
        <w:t>
</w:t>
      </w:r>
      <w:r>
        <w:rPr>
          <w:rFonts w:ascii="Times New Roman"/>
          <w:b w:val="false"/>
          <w:i w:val="false"/>
          <w:color w:val="000000"/>
          <w:sz w:val="28"/>
        </w:rPr>
        <w:t>
      5) Экологиялық кодекс талаптарына сәйкес суды қорғайтын аймақты жан-жақты технологиялық, орман-мелиоративтік, агротехникалық, гидротехникалық, санитарлық шаралармен қолдау, су ресурстарының ластануы мен сарқылуы;</w:t>
      </w:r>
      <w:r>
        <w:br/>
      </w:r>
      <w:r>
        <w:rPr>
          <w:rFonts w:ascii="Times New Roman"/>
          <w:b w:val="false"/>
          <w:i w:val="false"/>
          <w:color w:val="000000"/>
          <w:sz w:val="28"/>
        </w:rPr>
        <w:t>
</w:t>
      </w:r>
      <w:r>
        <w:rPr>
          <w:rFonts w:ascii="Times New Roman"/>
          <w:b w:val="false"/>
          <w:i w:val="false"/>
          <w:color w:val="000000"/>
          <w:sz w:val="28"/>
        </w:rPr>
        <w:t>
      6) Экологиялық кодекс талаптарына сәйкес судың зиянды әсерімен күресу бойынша, сондай-ақ санитарлық-сауықтыру (экологиялық) жіберулерді қамтамасыз ету үшін арнайы су қоймаларын ұстау. Гидроэнергетикалық, ирригациялық және өндірістік қажеттілік үшін арналған су қоймаларын күтіп ұстау мен пайдалану шығындары мұнда енгізілмейді;</w:t>
      </w:r>
      <w:r>
        <w:br/>
      </w:r>
      <w:r>
        <w:rPr>
          <w:rFonts w:ascii="Times New Roman"/>
          <w:b w:val="false"/>
          <w:i w:val="false"/>
          <w:color w:val="000000"/>
          <w:sz w:val="28"/>
        </w:rPr>
        <w:t>
</w:t>
      </w:r>
      <w:r>
        <w:rPr>
          <w:rFonts w:ascii="Times New Roman"/>
          <w:b w:val="false"/>
          <w:i w:val="false"/>
          <w:color w:val="000000"/>
          <w:sz w:val="28"/>
        </w:rPr>
        <w:t>
      7) салааралық маңызы бар арналық ауаландыру станциялары мен суды қорғайтын объектілер;</w:t>
      </w:r>
      <w:r>
        <w:br/>
      </w:r>
      <w:r>
        <w:rPr>
          <w:rFonts w:ascii="Times New Roman"/>
          <w:b w:val="false"/>
          <w:i w:val="false"/>
          <w:color w:val="000000"/>
          <w:sz w:val="28"/>
        </w:rPr>
        <w:t>
</w:t>
      </w:r>
      <w:r>
        <w:rPr>
          <w:rFonts w:ascii="Times New Roman"/>
          <w:b w:val="false"/>
          <w:i w:val="false"/>
          <w:color w:val="000000"/>
          <w:sz w:val="28"/>
        </w:rPr>
        <w:t>
      8) шығарылғандардың шашырауы;</w:t>
      </w:r>
      <w:r>
        <w:br/>
      </w:r>
      <w:r>
        <w:rPr>
          <w:rFonts w:ascii="Times New Roman"/>
          <w:b w:val="false"/>
          <w:i w:val="false"/>
          <w:color w:val="000000"/>
          <w:sz w:val="28"/>
        </w:rPr>
        <w:t>
</w:t>
      </w:r>
      <w:r>
        <w:rPr>
          <w:rFonts w:ascii="Times New Roman"/>
          <w:b w:val="false"/>
          <w:i w:val="false"/>
          <w:color w:val="000000"/>
          <w:sz w:val="28"/>
        </w:rPr>
        <w:t>
      9) жер бетіндегі және жер астындағы су ресурстарын ластамайтын сүзілу алаңы, суармалау таңабы, арнайы құрылған жинауыштар, буландырғыштар мен тұндырғыштар, ластанған ағынды суды бұру (қашыртқы);</w:t>
      </w:r>
      <w:r>
        <w:br/>
      </w:r>
      <w:r>
        <w:rPr>
          <w:rFonts w:ascii="Times New Roman"/>
          <w:b w:val="false"/>
          <w:i w:val="false"/>
          <w:color w:val="000000"/>
          <w:sz w:val="28"/>
        </w:rPr>
        <w:t>
</w:t>
      </w:r>
      <w:r>
        <w:rPr>
          <w:rFonts w:ascii="Times New Roman"/>
          <w:b w:val="false"/>
          <w:i w:val="false"/>
          <w:color w:val="000000"/>
          <w:sz w:val="28"/>
        </w:rPr>
        <w:t>
      10) шағын өзендердің ағынын реттеу, олардың арнасын тазарту және шағын өзендердің қолайлы гидрологиялық режимі мен санитарлық жай-күйін қалпына келтіру әрі қолдау жөніндегі шараларды жүзеге асыру;</w:t>
      </w:r>
      <w:r>
        <w:br/>
      </w:r>
      <w:r>
        <w:rPr>
          <w:rFonts w:ascii="Times New Roman"/>
          <w:b w:val="false"/>
          <w:i w:val="false"/>
          <w:color w:val="000000"/>
          <w:sz w:val="28"/>
        </w:rPr>
        <w:t>
</w:t>
      </w:r>
      <w:r>
        <w:rPr>
          <w:rFonts w:ascii="Times New Roman"/>
          <w:b w:val="false"/>
          <w:i w:val="false"/>
          <w:color w:val="000000"/>
          <w:sz w:val="28"/>
        </w:rPr>
        <w:t>
      11) қашыртқы су мен кәріздеу суын (сонымен қоса күріш танабындағы қашыртқы суды) қайтадан пайдалану және олардың сапасын жақсарту (жинақтайтын сыйымдылықтар, тұндырғыштар, құрылыстар, суды ауаландырғыш құрылғылар, биологиялық каналдар, пестицидтерді ұстайтын экрандар) шараларын өткізу;</w:t>
      </w:r>
      <w:r>
        <w:br/>
      </w:r>
      <w:r>
        <w:rPr>
          <w:rFonts w:ascii="Times New Roman"/>
          <w:b w:val="false"/>
          <w:i w:val="false"/>
          <w:color w:val="000000"/>
          <w:sz w:val="28"/>
        </w:rPr>
        <w:t>
</w:t>
      </w:r>
      <w:r>
        <w:rPr>
          <w:rFonts w:ascii="Times New Roman"/>
          <w:b w:val="false"/>
          <w:i w:val="false"/>
          <w:color w:val="000000"/>
          <w:sz w:val="28"/>
        </w:rPr>
        <w:t>
      12) анағұрлым маңызды өзен бассейндеріндегі су шаруашылығы кешендерінің автоматтандырылған басқару жүйесі (бұдан әрі – АБЖ). Суды қорғау кешендерімен қоса АБЖ, теңіздің, табиғи және ағынды сулардың (арнайы кемелерді, зертханаларды қоса алғанда) сапасын бақылау жүйесі, су үлестіруді басқару жүйесі (суармалы егіншілікті қоса алғанда), мемлекеттік су кадастры жүйесі, судың бастапқы есебін қамтамасыз ету және алынатын, әрі шығарылатын сулардың есебі бойынша, есеп деректерін өңдеу бойынша есептеу орталықтарының суды пайдаланудың мемлекеттік есебін жүргізудің жиынтық деректерін әзірлеу (автоматтандырылған станцияларды, өлшеу қондырғыларын күтіп ұстау және пайдалану);</w:t>
      </w:r>
      <w:r>
        <w:br/>
      </w:r>
      <w:r>
        <w:rPr>
          <w:rFonts w:ascii="Times New Roman"/>
          <w:b w:val="false"/>
          <w:i w:val="false"/>
          <w:color w:val="000000"/>
          <w:sz w:val="28"/>
        </w:rPr>
        <w:t>
</w:t>
      </w:r>
      <w:r>
        <w:rPr>
          <w:rFonts w:ascii="Times New Roman"/>
          <w:b w:val="false"/>
          <w:i w:val="false"/>
          <w:color w:val="000000"/>
          <w:sz w:val="28"/>
        </w:rPr>
        <w:t>
      13) қондырғылар, цехтар және пайдаланылған судан бағалы заттарды алу жөніндегі шараларды жүзеге асыру. Бұған жататын қондырғылар мен цехтар: су ерітінділерінен органикалық еріткіштерді, гальваникалық және өңдейтін ерітінділерден, қара және түсті металлургияда, ағынды судан бағалы компоненттерін алатын, кинопленкаларды өндірген және өңдеген кезде пайдаланылған судан және қайта өңделген кальций, магний, натрий, фторлы қосылыстар тұздарынан негізгі химия зауыттарынан алынғаны, целлюлоза - қағаз, химия, мұнай химиясы және өнеркәсіп салаларының пайдаланылған титан-магний ерітінділері, пайдаланылған судан мұнай өнімдері мен майды бөлу және іске жарату, тазарту құрылыстарындағы артық лайды қайта өңдеу, тамақ өнеркәсібіндегі қалдықтарды алу және қайта өңдеу, кәсіпорындарда пайда болған улы қосылыстарды қайта өңдеу және зарарсыздандыру, сондай-ақ өнеркәсіптің, көліктің, ауылшаруашылығының, тұрғын үй-коммуналдық шаруашылығының әртүрлі саласындағы басқа да сондай қондырғылар, цехтар, шаралар.</w:t>
      </w:r>
      <w:r>
        <w:br/>
      </w:r>
      <w:r>
        <w:rPr>
          <w:rFonts w:ascii="Times New Roman"/>
          <w:b w:val="false"/>
          <w:i w:val="false"/>
          <w:color w:val="000000"/>
          <w:sz w:val="28"/>
        </w:rPr>
        <w:t>
</w:t>
      </w:r>
      <w:r>
        <w:rPr>
          <w:rFonts w:ascii="Times New Roman"/>
          <w:b w:val="false"/>
          <w:i w:val="false"/>
          <w:color w:val="000000"/>
          <w:sz w:val="28"/>
        </w:rPr>
        <w:t>
      1-жолда өнеркәсіптік және коммуналдық су құбырларын күтіп ұстаудың және пайдаланудың шығындары, сонымен қоса су шаруашылығы жүйесінен өнеркәсіп кәсіпорындары алатын судың төлемдері, сондай-ақ Суға қатысты заңнаманы бұзғаны үшін айыппұлдар көрсетілмейді.</w:t>
      </w:r>
      <w:r>
        <w:br/>
      </w:r>
      <w:r>
        <w:rPr>
          <w:rFonts w:ascii="Times New Roman"/>
          <w:b w:val="false"/>
          <w:i w:val="false"/>
          <w:color w:val="000000"/>
          <w:sz w:val="28"/>
        </w:rPr>
        <w:t>
</w:t>
      </w:r>
      <w:r>
        <w:rPr>
          <w:rFonts w:ascii="Times New Roman"/>
          <w:b w:val="false"/>
          <w:i w:val="false"/>
          <w:color w:val="000000"/>
          <w:sz w:val="28"/>
        </w:rPr>
        <w:t>
      2-жолда атмосфералық ауаны қорғау, күтіп ұстау және пайдалану жөніндегі шығындар енгізіледі:</w:t>
      </w:r>
      <w:r>
        <w:br/>
      </w:r>
      <w:r>
        <w:rPr>
          <w:rFonts w:ascii="Times New Roman"/>
          <w:b w:val="false"/>
          <w:i w:val="false"/>
          <w:color w:val="000000"/>
          <w:sz w:val="28"/>
        </w:rPr>
        <w:t>
</w:t>
      </w:r>
      <w:r>
        <w:rPr>
          <w:rFonts w:ascii="Times New Roman"/>
          <w:b w:val="false"/>
          <w:i w:val="false"/>
          <w:color w:val="000000"/>
          <w:sz w:val="28"/>
        </w:rPr>
        <w:t>
      технологиялық агрегаттардан және ауаны желдеткіштен шығатын газдағы зиянды заттарды тұтатын және залалсыздандыратын қондырғы, олардың атмосфераға тікелей шығар алдындағы осы шығындарды ауаны қорғау санатына жатқызу, тек осы қондырғы өзінің тікелей мақсаты бойынша санитарлық болған жағдайда ғана, яғни зиянды заттарды атмосфера ауасына шығаруды қамтамасыз еткенде ғана жатқызылады. Бұл көрсеткішке атмосфераға шығатын газдардың зиянды заттарын тазарту әдісін әзірлеу бойынша тәжірибелік-өнеркәсіптік қондырғылар мен цехтарды күтіп ұстаудың және пайдаланудың, сондай-ақ атмосфералық ауаның ластануын бақылайтын автоматтандырылған жүйенің, атмосфералық ауаның ластануын бақылайтын зертхананы күтіп ұстаудың шығындары енгізіледі.</w:t>
      </w:r>
      <w:r>
        <w:br/>
      </w:r>
      <w:r>
        <w:rPr>
          <w:rFonts w:ascii="Times New Roman"/>
          <w:b w:val="false"/>
          <w:i w:val="false"/>
          <w:color w:val="000000"/>
          <w:sz w:val="28"/>
        </w:rPr>
        <w:t>
</w:t>
      </w:r>
      <w:r>
        <w:rPr>
          <w:rFonts w:ascii="Times New Roman"/>
          <w:b w:val="false"/>
          <w:i w:val="false"/>
          <w:color w:val="000000"/>
          <w:sz w:val="28"/>
        </w:rPr>
        <w:t>
      газдан шығатын заттарды іске жарататын қондырғы (өндіріс).</w:t>
      </w:r>
      <w:r>
        <w:br/>
      </w:r>
      <w:r>
        <w:rPr>
          <w:rFonts w:ascii="Times New Roman"/>
          <w:b w:val="false"/>
          <w:i w:val="false"/>
          <w:color w:val="000000"/>
          <w:sz w:val="28"/>
        </w:rPr>
        <w:t>
</w:t>
      </w:r>
      <w:r>
        <w:rPr>
          <w:rFonts w:ascii="Times New Roman"/>
          <w:b w:val="false"/>
          <w:i w:val="false"/>
          <w:color w:val="000000"/>
          <w:sz w:val="28"/>
        </w:rPr>
        <w:t>
      автомобильдердің пайдаланылған газдардың улылығын тексеру жөніндегі бақылау-реттеу орындары.</w:t>
      </w:r>
      <w:r>
        <w:br/>
      </w:r>
      <w:r>
        <w:rPr>
          <w:rFonts w:ascii="Times New Roman"/>
          <w:b w:val="false"/>
          <w:i w:val="false"/>
          <w:color w:val="000000"/>
          <w:sz w:val="28"/>
        </w:rPr>
        <w:t>
</w:t>
      </w:r>
      <w:r>
        <w:rPr>
          <w:rFonts w:ascii="Times New Roman"/>
          <w:b w:val="false"/>
          <w:i w:val="false"/>
          <w:color w:val="000000"/>
          <w:sz w:val="28"/>
        </w:rPr>
        <w:t>
      Ерекшелік ретінде атмосфералық ауаны қорғаудың ағымдағы құрамына, қалдық газдар тікелей ауаға шығар алдында қосымша жағатын және басқадай әдіспен қосымша тазалайтын қондырғылар мен құрылғыларды күтіп ұстау мен пайдалану шығындары енгізіледі.</w:t>
      </w:r>
      <w:r>
        <w:br/>
      </w:r>
      <w:r>
        <w:rPr>
          <w:rFonts w:ascii="Times New Roman"/>
          <w:b w:val="false"/>
          <w:i w:val="false"/>
          <w:color w:val="000000"/>
          <w:sz w:val="28"/>
        </w:rPr>
        <w:t>
</w:t>
      </w:r>
      <w:r>
        <w:rPr>
          <w:rFonts w:ascii="Times New Roman"/>
          <w:b w:val="false"/>
          <w:i w:val="false"/>
          <w:color w:val="000000"/>
          <w:sz w:val="28"/>
        </w:rPr>
        <w:t>
      Бұдан басқа, ерекше жағдайда, газ үрлейтін машиналар газ тұтқыш аппаратқа тікелей байланысты болған кезде, осы машинаны пайдалану шығындары да атмосфера ауасын қорғауға жатады. Технологиялық тәсіл элементтері болып саналатын газтұтқыш қондырғылар мен құрылғылар және шамалы шикізаттардан жоспарланған өнімді алу үшін қызмет ететін (зауыттарда техникалық көміртекті өндірген кезде реактордан шығатын газдағы қаракүйені тазарту; фосфор зауыттарында сары фосфорды өндірген кезде кенді қыздыратын пештен шығатын газды тазарту; химия зауыттарында күкірт қышқылын өндірген кезде пештің «қайнаған қабатынан» шығатын газды тазарту) ауаны қорғауға жатпайды. Сонымен қоса, атмосфералық ауаны қорғаудың ағымдағы шығындар құрамына қосылмайтын шығыстар:</w:t>
      </w:r>
      <w:r>
        <w:br/>
      </w:r>
      <w:r>
        <w:rPr>
          <w:rFonts w:ascii="Times New Roman"/>
          <w:b w:val="false"/>
          <w:i w:val="false"/>
          <w:color w:val="000000"/>
          <w:sz w:val="28"/>
        </w:rPr>
        <w:t>
</w:t>
      </w:r>
      <w:r>
        <w:rPr>
          <w:rFonts w:ascii="Times New Roman"/>
          <w:b w:val="false"/>
          <w:i w:val="false"/>
          <w:color w:val="000000"/>
          <w:sz w:val="28"/>
        </w:rPr>
        <w:t>
      газ қалдықтарын (ауа үрлегішті);</w:t>
      </w:r>
      <w:r>
        <w:br/>
      </w:r>
      <w:r>
        <w:rPr>
          <w:rFonts w:ascii="Times New Roman"/>
          <w:b w:val="false"/>
          <w:i w:val="false"/>
          <w:color w:val="000000"/>
          <w:sz w:val="28"/>
        </w:rPr>
        <w:t>
</w:t>
      </w:r>
      <w:r>
        <w:rPr>
          <w:rFonts w:ascii="Times New Roman"/>
          <w:b w:val="false"/>
          <w:i w:val="false"/>
          <w:color w:val="000000"/>
          <w:sz w:val="28"/>
        </w:rPr>
        <w:t>
      түтін тартқыштарды (желдеткіштерді);</w:t>
      </w:r>
      <w:r>
        <w:br/>
      </w:r>
      <w:r>
        <w:rPr>
          <w:rFonts w:ascii="Times New Roman"/>
          <w:b w:val="false"/>
          <w:i w:val="false"/>
          <w:color w:val="000000"/>
          <w:sz w:val="28"/>
        </w:rPr>
        <w:t>
</w:t>
      </w:r>
      <w:r>
        <w:rPr>
          <w:rFonts w:ascii="Times New Roman"/>
          <w:b w:val="false"/>
          <w:i w:val="false"/>
          <w:color w:val="000000"/>
          <w:sz w:val="28"/>
        </w:rPr>
        <w:t>
      түтін құбырларын пайдалану;</w:t>
      </w:r>
      <w:r>
        <w:br/>
      </w:r>
      <w:r>
        <w:rPr>
          <w:rFonts w:ascii="Times New Roman"/>
          <w:b w:val="false"/>
          <w:i w:val="false"/>
          <w:color w:val="000000"/>
          <w:sz w:val="28"/>
        </w:rPr>
        <w:t>
</w:t>
      </w:r>
      <w:r>
        <w:rPr>
          <w:rFonts w:ascii="Times New Roman"/>
          <w:b w:val="false"/>
          <w:i w:val="false"/>
          <w:color w:val="000000"/>
          <w:sz w:val="28"/>
        </w:rPr>
        <w:t>
      жұмыс орындарында, санитарлық-қорғаныш аймақтарында қалыпты санитарлық-гигиеналық жағдайларды жасауға қызмет ететін желдету мен кондиционерлеу жүйесі;</w:t>
      </w:r>
      <w:r>
        <w:br/>
      </w:r>
      <w:r>
        <w:rPr>
          <w:rFonts w:ascii="Times New Roman"/>
          <w:b w:val="false"/>
          <w:i w:val="false"/>
          <w:color w:val="000000"/>
          <w:sz w:val="28"/>
        </w:rPr>
        <w:t>
</w:t>
      </w:r>
      <w:r>
        <w:rPr>
          <w:rFonts w:ascii="Times New Roman"/>
          <w:b w:val="false"/>
          <w:i w:val="false"/>
          <w:color w:val="000000"/>
          <w:sz w:val="28"/>
        </w:rPr>
        <w:t>
      жасыл екпе ағаштарды күту, өйткені олар технологиялық тәсілдің, өнеркәсіптік санитарияның, көркейтудің құрамдас элементтері болып саналады.</w:t>
      </w:r>
      <w:r>
        <w:br/>
      </w:r>
      <w:r>
        <w:rPr>
          <w:rFonts w:ascii="Times New Roman"/>
          <w:b w:val="false"/>
          <w:i w:val="false"/>
          <w:color w:val="000000"/>
          <w:sz w:val="28"/>
        </w:rPr>
        <w:t>
</w:t>
      </w:r>
      <w:r>
        <w:rPr>
          <w:rFonts w:ascii="Times New Roman"/>
          <w:b w:val="false"/>
          <w:i w:val="false"/>
          <w:color w:val="000000"/>
          <w:sz w:val="28"/>
        </w:rPr>
        <w:t>
      3.1-жолға полигондарды, қатты қалдықтарды сақтауды арнайы ұйымдастырылған орындарды, сондай-ақ өндіріс қалдықтарының қатты қауіпті және басқа да улы заттарын зарарсыздандыратын қондырғыларды күтіп ұстау мен пайдалану шығындары енгізіледі. Бұған өндірістің қатты қалдықтарын жоюдың (сонымен қоса лас ағынды суды тазарту процесінде тұтылған және шығарылған технологиялық газдар мен желдетілген ауа), қалдықтарды жинайтын орынға тасымалдаудың немесе жоюдың ағымдағы шығындары жатады.</w:t>
      </w:r>
      <w:r>
        <w:br/>
      </w:r>
      <w:r>
        <w:rPr>
          <w:rFonts w:ascii="Times New Roman"/>
          <w:b w:val="false"/>
          <w:i w:val="false"/>
          <w:color w:val="000000"/>
          <w:sz w:val="28"/>
        </w:rPr>
        <w:t>
</w:t>
      </w:r>
      <w:r>
        <w:rPr>
          <w:rFonts w:ascii="Times New Roman"/>
          <w:b w:val="false"/>
          <w:i w:val="false"/>
          <w:color w:val="000000"/>
          <w:sz w:val="28"/>
        </w:rPr>
        <w:t>
      3.2-жолда арнайы техникаларды пайдаланудың, ағымдағы шығындарын қоса жерді қайта құнарландыруға, топырақтың құнарлы қабатын алуға, сақтауға шығындары көрсетіледі. Күрделі қаржы есебінен жерді қайта құнарландыруды жүзеге асыру шығындары осы жолда көрсетілмейді.</w:t>
      </w:r>
      <w:r>
        <w:br/>
      </w:r>
      <w:r>
        <w:rPr>
          <w:rFonts w:ascii="Times New Roman"/>
          <w:b w:val="false"/>
          <w:i w:val="false"/>
          <w:color w:val="000000"/>
          <w:sz w:val="28"/>
        </w:rPr>
        <w:t>
</w:t>
      </w:r>
      <w:r>
        <w:rPr>
          <w:rFonts w:ascii="Times New Roman"/>
          <w:b w:val="false"/>
          <w:i w:val="false"/>
          <w:color w:val="000000"/>
          <w:sz w:val="28"/>
        </w:rPr>
        <w:t>
      Есепті жыл бойы қоршаған ортаны қорғау бойынша негізгі қорларға есептелген амортизация қоршаған ортаны қорғауға жұмсалған ағымдағы шығындарға қосылмайды.</w:t>
      </w:r>
      <w:r>
        <w:br/>
      </w:r>
      <w:r>
        <w:rPr>
          <w:rFonts w:ascii="Times New Roman"/>
          <w:b w:val="false"/>
          <w:i w:val="false"/>
          <w:color w:val="000000"/>
          <w:sz w:val="28"/>
        </w:rPr>
        <w:t>
</w:t>
      </w:r>
      <w:r>
        <w:rPr>
          <w:rFonts w:ascii="Times New Roman"/>
          <w:b w:val="false"/>
          <w:i w:val="false"/>
          <w:color w:val="000000"/>
          <w:sz w:val="28"/>
        </w:rPr>
        <w:t>
      2.1 - бөлімнің 1-жолында ағынды суды қабылдағаны және тазартқан қызметі үшін кәсіпорындар мен ұйымдарға жалпы төлемдері көрсетіледі.</w:t>
      </w:r>
      <w:r>
        <w:br/>
      </w:r>
      <w:r>
        <w:rPr>
          <w:rFonts w:ascii="Times New Roman"/>
          <w:b w:val="false"/>
          <w:i w:val="false"/>
          <w:color w:val="000000"/>
          <w:sz w:val="28"/>
        </w:rPr>
        <w:t>
</w:t>
      </w:r>
      <w:r>
        <w:rPr>
          <w:rFonts w:ascii="Times New Roman"/>
          <w:b w:val="false"/>
          <w:i w:val="false"/>
          <w:color w:val="000000"/>
          <w:sz w:val="28"/>
        </w:rPr>
        <w:t>
      2-жолда өндірістің және тұрмыстық қатты қалдықтарын (қауіптілерден басқа) арнайы орынға тасудың, сақтаудың, жоюдың (залалсыздандырудың) немесе іске асырудың көрсетілген қызметі үшін кәсіпорындар мен ұйымдарға жалпы төлемі көрсетіледі.</w:t>
      </w:r>
      <w:r>
        <w:br/>
      </w:r>
      <w:r>
        <w:rPr>
          <w:rFonts w:ascii="Times New Roman"/>
          <w:b w:val="false"/>
          <w:i w:val="false"/>
          <w:color w:val="000000"/>
          <w:sz w:val="28"/>
        </w:rPr>
        <w:t>
</w:t>
      </w:r>
      <w:r>
        <w:rPr>
          <w:rFonts w:ascii="Times New Roman"/>
          <w:b w:val="false"/>
          <w:i w:val="false"/>
          <w:color w:val="000000"/>
          <w:sz w:val="28"/>
        </w:rPr>
        <w:t>
      3-жолда өндірістің қатты қауіпті қалдықтарын арнайы орынға тасудың, сақтаудың, жоюдың (залалсыздандырудың) немесе іске асырудың көрсетілген қызметі үшін кәсіпорындар мен ұйымдарға жалпы төлемі көрсетіледі.</w:t>
      </w:r>
      <w:r>
        <w:br/>
      </w:r>
      <w:r>
        <w:rPr>
          <w:rFonts w:ascii="Times New Roman"/>
          <w:b w:val="false"/>
          <w:i w:val="false"/>
          <w:color w:val="000000"/>
          <w:sz w:val="28"/>
        </w:rPr>
        <w:t>
</w:t>
      </w:r>
      <w:r>
        <w:rPr>
          <w:rFonts w:ascii="Times New Roman"/>
          <w:b w:val="false"/>
          <w:i w:val="false"/>
          <w:color w:val="000000"/>
          <w:sz w:val="28"/>
        </w:rPr>
        <w:t>
      3-бөлімде қоршаған табиғи ортаны ластағаны үшін есептелген және нақты төленген төлемдер, табиғат ресурстары үшін төлемдер, сондай-ақ табиғатты пайдаланушылардың экологиялық заңнаманы бұзғандары үшін келтірілген зиянды өтеу бойынша төлемдер көрсетіледі.</w:t>
      </w:r>
      <w:r>
        <w:br/>
      </w:r>
      <w:r>
        <w:rPr>
          <w:rFonts w:ascii="Times New Roman"/>
          <w:b w:val="false"/>
          <w:i w:val="false"/>
          <w:color w:val="000000"/>
          <w:sz w:val="28"/>
        </w:rPr>
        <w:t>
</w:t>
      </w:r>
      <w:r>
        <w:rPr>
          <w:rFonts w:ascii="Times New Roman"/>
          <w:b w:val="false"/>
          <w:i w:val="false"/>
          <w:color w:val="000000"/>
          <w:sz w:val="28"/>
        </w:rPr>
        <w:t>
      1-жол бойынша ластағыш заттардың шығарындылары мен төгінділері және белгіленген лимиттер шегінде өндіріс және тұтыну қалдықтарын орналастырғаны үшін төленуге ұсынылған және нақты төленген төлемдер көлемі көрсетіледі.</w:t>
      </w:r>
      <w:r>
        <w:br/>
      </w:r>
      <w:r>
        <w:rPr>
          <w:rFonts w:ascii="Times New Roman"/>
          <w:b w:val="false"/>
          <w:i w:val="false"/>
          <w:color w:val="000000"/>
          <w:sz w:val="28"/>
        </w:rPr>
        <w:t>
</w:t>
      </w:r>
      <w:r>
        <w:rPr>
          <w:rFonts w:ascii="Times New Roman"/>
          <w:b w:val="false"/>
          <w:i w:val="false"/>
          <w:color w:val="000000"/>
          <w:sz w:val="28"/>
        </w:rPr>
        <w:t>
      1.1-жол бойынша нормативтер (лимиттер) шегінде ластағыш заттарды табиғи су қоймасына, сүзілу алаңына, жинауыш тоғанға төккені үшін төленуге ұсынылған және есепті жылы төленген төлемдер көрсетіледі.</w:t>
      </w:r>
      <w:r>
        <w:br/>
      </w:r>
      <w:r>
        <w:rPr>
          <w:rFonts w:ascii="Times New Roman"/>
          <w:b w:val="false"/>
          <w:i w:val="false"/>
          <w:color w:val="000000"/>
          <w:sz w:val="28"/>
        </w:rPr>
        <w:t>
</w:t>
      </w:r>
      <w:r>
        <w:rPr>
          <w:rFonts w:ascii="Times New Roman"/>
          <w:b w:val="false"/>
          <w:i w:val="false"/>
          <w:color w:val="000000"/>
          <w:sz w:val="28"/>
        </w:rPr>
        <w:t>
      1.2-жол бойынша тұрақты көздер (жылжымалы ластау қайнар көздерін қоспағанда) үшін белгіленген шектелімде ластайтын заттарды атмосфераға шығарған және нақты жұмсалған отын үшін төленуге ұсынылған және есепті жылы төленген төлемдер көрсетіледі.</w:t>
      </w:r>
      <w:r>
        <w:br/>
      </w:r>
      <w:r>
        <w:rPr>
          <w:rFonts w:ascii="Times New Roman"/>
          <w:b w:val="false"/>
          <w:i w:val="false"/>
          <w:color w:val="000000"/>
          <w:sz w:val="28"/>
        </w:rPr>
        <w:t>
</w:t>
      </w:r>
      <w:r>
        <w:rPr>
          <w:rFonts w:ascii="Times New Roman"/>
          <w:b w:val="false"/>
          <w:i w:val="false"/>
          <w:color w:val="000000"/>
          <w:sz w:val="28"/>
        </w:rPr>
        <w:t>
      1.3-жолда полигондарда, үйінділерде қалдықтарды орналастырғаны (үйгені, көмгені) және өндіріс қалдықтарын белгіленген шектелімде орналастырғаны (пайдаланбағаны) үшін төленуге ұсынылған және есепті жылы төленген төлемдер көрсетіледі.</w:t>
      </w:r>
      <w:r>
        <w:br/>
      </w:r>
      <w:r>
        <w:rPr>
          <w:rFonts w:ascii="Times New Roman"/>
          <w:b w:val="false"/>
          <w:i w:val="false"/>
          <w:color w:val="000000"/>
          <w:sz w:val="28"/>
        </w:rPr>
        <w:t>
</w:t>
      </w:r>
      <w:r>
        <w:rPr>
          <w:rFonts w:ascii="Times New Roman"/>
          <w:b w:val="false"/>
          <w:i w:val="false"/>
          <w:color w:val="000000"/>
          <w:sz w:val="28"/>
        </w:rPr>
        <w:t>
      2-жолда қоршаған ортаны нормативтен тыс (шектелімнен тыс) ластағаны, яғни кәсіпорынның ластайтын заттарды (қалдықтарды) белгіленген нормативтен тыс шығарғаны (төккені, орналастырғаны) үшін есептелген және төленген қаражаттар көрсетіледі. Бұдан басқа, кәсіпорынның зиянды заттарды шығарғаны (төккені) және қалдықтарды орналастырғаны үшін рұқсатты ресімдемеуі бойынша ластайтын заттар (қалдықтар) түрлері бойынша төлемдері көрсетіледі.</w:t>
      </w:r>
      <w:r>
        <w:br/>
      </w:r>
      <w:r>
        <w:rPr>
          <w:rFonts w:ascii="Times New Roman"/>
          <w:b w:val="false"/>
          <w:i w:val="false"/>
          <w:color w:val="000000"/>
          <w:sz w:val="28"/>
        </w:rPr>
        <w:t>
</w:t>
      </w:r>
      <w:r>
        <w:rPr>
          <w:rFonts w:ascii="Times New Roman"/>
          <w:b w:val="false"/>
          <w:i w:val="false"/>
          <w:color w:val="000000"/>
          <w:sz w:val="28"/>
        </w:rPr>
        <w:t>
      2.1-жолда табиғи су объектілеріне, сүзілу объектілеріне, жинауыш тоғанға және басқа да жасанды су қоймасына ластайтын заттарды нормативтен тыс төккені үшін төленуге ұсынылған және есепті жылы төленген төлемдер көрсетіледі.</w:t>
      </w:r>
      <w:r>
        <w:br/>
      </w:r>
      <w:r>
        <w:rPr>
          <w:rFonts w:ascii="Times New Roman"/>
          <w:b w:val="false"/>
          <w:i w:val="false"/>
          <w:color w:val="000000"/>
          <w:sz w:val="28"/>
        </w:rPr>
        <w:t>
</w:t>
      </w:r>
      <w:r>
        <w:rPr>
          <w:rFonts w:ascii="Times New Roman"/>
          <w:b w:val="false"/>
          <w:i w:val="false"/>
          <w:color w:val="000000"/>
          <w:sz w:val="28"/>
        </w:rPr>
        <w:t>
      2.2-жолда ластайтын заттарды атмосфераға нормативтен тыс шығарғаны үшін төленуге ұсынылған және есепті жылы төленген төлемдер көрсетіледі.</w:t>
      </w:r>
      <w:r>
        <w:br/>
      </w:r>
      <w:r>
        <w:rPr>
          <w:rFonts w:ascii="Times New Roman"/>
          <w:b w:val="false"/>
          <w:i w:val="false"/>
          <w:color w:val="000000"/>
          <w:sz w:val="28"/>
        </w:rPr>
        <w:t>
</w:t>
      </w:r>
      <w:r>
        <w:rPr>
          <w:rFonts w:ascii="Times New Roman"/>
          <w:b w:val="false"/>
          <w:i w:val="false"/>
          <w:color w:val="000000"/>
          <w:sz w:val="28"/>
        </w:rPr>
        <w:t>
      2.3-жолда полигондарда, үйінділерде қалдықтарды (үйгені, көмгені) және өндіріс қалдықтарын нормативтен тыс орналастырғаны (пайдаланбағаны) үшін төленуге ұсынылған және есепті жылы төленген төлемдер көрсетіледі.</w:t>
      </w:r>
      <w:r>
        <w:br/>
      </w:r>
      <w:r>
        <w:rPr>
          <w:rFonts w:ascii="Times New Roman"/>
          <w:b w:val="false"/>
          <w:i w:val="false"/>
          <w:color w:val="000000"/>
          <w:sz w:val="28"/>
        </w:rPr>
        <w:t>
</w:t>
      </w:r>
      <w:r>
        <w:rPr>
          <w:rFonts w:ascii="Times New Roman"/>
          <w:b w:val="false"/>
          <w:i w:val="false"/>
          <w:color w:val="000000"/>
          <w:sz w:val="28"/>
        </w:rPr>
        <w:t>
      3-жолда кәсіпорындардың экологиялық заңнамаларын бұзудан болған залалды өтеуге ұсынылған және нақты өндіріп алынған барлық қаражаттар ескеріледі. Бұған қоршаған ортаны апатты жағдайда ластағаны, табиғат ресурстарын тиімсіз пайдаланғаны немесе бүлдіргені үшін төлемдер жатады. Бұған сонымен қоса нақты лауазымдық тұлғалардың жазалары енгізіледі.</w:t>
      </w:r>
      <w:r>
        <w:br/>
      </w:r>
      <w:r>
        <w:rPr>
          <w:rFonts w:ascii="Times New Roman"/>
          <w:b w:val="false"/>
          <w:i w:val="false"/>
          <w:color w:val="000000"/>
          <w:sz w:val="28"/>
        </w:rPr>
        <w:t>
</w:t>
      </w:r>
      <w:r>
        <w:rPr>
          <w:rFonts w:ascii="Times New Roman"/>
          <w:b w:val="false"/>
          <w:i w:val="false"/>
          <w:color w:val="000000"/>
          <w:sz w:val="28"/>
        </w:rPr>
        <w:t>
      4-жолға табиғат ресурстарын пайдаланғаны, табиғат ресурстарын тиімсіз және жан-жақты пайдаланбағаны үшін есептелген және нақты белгіленген төлемдер енгізіледі.</w:t>
      </w:r>
      <w:r>
        <w:br/>
      </w:r>
      <w:r>
        <w:rPr>
          <w:rFonts w:ascii="Times New Roman"/>
          <w:b w:val="false"/>
          <w:i w:val="false"/>
          <w:color w:val="000000"/>
          <w:sz w:val="28"/>
        </w:rPr>
        <w:t>
</w:t>
      </w:r>
      <w:r>
        <w:rPr>
          <w:rFonts w:ascii="Times New Roman"/>
          <w:b w:val="false"/>
          <w:i w:val="false"/>
          <w:color w:val="000000"/>
          <w:sz w:val="28"/>
        </w:rPr>
        <w:t>
      5-жолда Қазақстан Республикасы Салық </w:t>
      </w:r>
      <w:r>
        <w:rPr>
          <w:rFonts w:ascii="Times New Roman"/>
          <w:b w:val="false"/>
          <w:i w:val="false"/>
          <w:color w:val="000000"/>
          <w:sz w:val="28"/>
        </w:rPr>
        <w:t>заңнамасына</w:t>
      </w:r>
      <w:r>
        <w:rPr>
          <w:rFonts w:ascii="Times New Roman"/>
          <w:b w:val="false"/>
          <w:i w:val="false"/>
          <w:color w:val="000000"/>
          <w:sz w:val="28"/>
        </w:rPr>
        <w:t xml:space="preserve"> сәйкес анықталатын жер қойнауын пайдаланушылардың арнаулы төлемдері көрсетіледі.</w:t>
      </w:r>
      <w:r>
        <w:br/>
      </w:r>
      <w:r>
        <w:rPr>
          <w:rFonts w:ascii="Times New Roman"/>
          <w:b w:val="false"/>
          <w:i w:val="false"/>
          <w:color w:val="000000"/>
          <w:sz w:val="28"/>
        </w:rPr>
        <w:t>
</w:t>
      </w:r>
      <w:r>
        <w:rPr>
          <w:rFonts w:ascii="Times New Roman"/>
          <w:b w:val="false"/>
          <w:i w:val="false"/>
          <w:color w:val="000000"/>
          <w:sz w:val="28"/>
        </w:rPr>
        <w:t>
      4-бөлім бойынша қорғау жөніндегі қондырғылар мен құрылыстардың күрделі жөндеуіне арналған шығын көлемін атай отырып, табиғатты қорғауға арналған негізгі құрал-жабдықтардың күрделі жөндеу шығындары көрсетіледі: атмосфералық ауаны (1-жол); су ресурстарын ұтымды пайдалану (2-жол). Су ресурстары мен ауа бассейнін қорғау және ұтымды пайдалану жөніндегі құрал-жабдықтардың құрамы, осы нұсқаулықтың 3-бөлімінде 4-ҚО (жылдық) статистикалық нысанның 2-бөлімін толтыру бойынша әдіснамалық түсініктемелерінде (3.2-жолдан басқа) аталған қондырғылар мен құрылыстар тізбесіне сәйкес келуі тиіс.</w:t>
      </w:r>
      <w:r>
        <w:br/>
      </w:r>
      <w:r>
        <w:rPr>
          <w:rFonts w:ascii="Times New Roman"/>
          <w:b w:val="false"/>
          <w:i w:val="false"/>
          <w:color w:val="000000"/>
          <w:sz w:val="28"/>
        </w:rPr>
        <w:t>
</w:t>
      </w:r>
      <w:r>
        <w:rPr>
          <w:rFonts w:ascii="Times New Roman"/>
          <w:b w:val="false"/>
          <w:i w:val="false"/>
          <w:color w:val="000000"/>
          <w:sz w:val="28"/>
        </w:rPr>
        <w:t>
      9-жолда өндірістік қалдықтарды тасуға, сақтауға және жоюға, сондай-ақ жерді қайта құнарландыруға байланысты негізгі қорларды күрделі жөндеу шығындары көрсетіледі.</w:t>
      </w:r>
      <w:r>
        <w:br/>
      </w:r>
      <w:r>
        <w:rPr>
          <w:rFonts w:ascii="Times New Roman"/>
          <w:b w:val="false"/>
          <w:i w:val="false"/>
          <w:color w:val="000000"/>
          <w:sz w:val="28"/>
        </w:rPr>
        <w:t>
</w:t>
      </w:r>
      <w:r>
        <w:rPr>
          <w:rFonts w:ascii="Times New Roman"/>
          <w:b w:val="false"/>
          <w:i w:val="false"/>
          <w:color w:val="000000"/>
          <w:sz w:val="28"/>
        </w:rPr>
        <w:t>
      5-бөлімнің 1-3-жолдарында қоршаған ортаны қорғау бойынша негізгі құрал-жабдықтардың орташа жылдық құны ағымдағы құнмен көрсетіледі.</w:t>
      </w:r>
      <w:r>
        <w:br/>
      </w:r>
      <w:r>
        <w:rPr>
          <w:rFonts w:ascii="Times New Roman"/>
          <w:b w:val="false"/>
          <w:i w:val="false"/>
          <w:color w:val="000000"/>
          <w:sz w:val="28"/>
        </w:rPr>
        <w:t>
</w:t>
      </w:r>
      <w:r>
        <w:rPr>
          <w:rFonts w:ascii="Times New Roman"/>
          <w:b w:val="false"/>
          <w:i w:val="false"/>
          <w:color w:val="000000"/>
          <w:sz w:val="28"/>
        </w:rPr>
        <w:t>
      3-жолға жерді өндірістік қалдықтармен ластанудан қорғауға, сондай-ақ жерді құнарландыруға ғана байланысты пайдаланылатын негізгі қорлардың құны кіреді.</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3-бөлім. «Экологиялық төлемдер және табиғи ресурстар үшін төлемақы көлемі»:</w:t>
      </w:r>
      <w:r>
        <w:br/>
      </w:r>
      <w:r>
        <w:rPr>
          <w:rFonts w:ascii="Times New Roman"/>
          <w:b w:val="false"/>
          <w:i w:val="false"/>
          <w:color w:val="000000"/>
          <w:sz w:val="28"/>
        </w:rPr>
        <w:t>
</w:t>
      </w:r>
      <w:r>
        <w:rPr>
          <w:rFonts w:ascii="Times New Roman"/>
          <w:b w:val="false"/>
          <w:i w:val="false"/>
          <w:color w:val="000000"/>
          <w:sz w:val="28"/>
        </w:rPr>
        <w:t>
      1-коды = 1.1, 1.2, 1.3-кодтардың қосындысына</w:t>
      </w:r>
      <w:r>
        <w:br/>
      </w:r>
      <w:r>
        <w:rPr>
          <w:rFonts w:ascii="Times New Roman"/>
          <w:b w:val="false"/>
          <w:i w:val="false"/>
          <w:color w:val="000000"/>
          <w:sz w:val="28"/>
        </w:rPr>
        <w:t>
</w:t>
      </w:r>
      <w:r>
        <w:rPr>
          <w:rFonts w:ascii="Times New Roman"/>
          <w:b w:val="false"/>
          <w:i w:val="false"/>
          <w:color w:val="000000"/>
          <w:sz w:val="28"/>
        </w:rPr>
        <w:t>
      2-коды = 2.1, 2.2, 2.3-кодтардың қосындысына</w:t>
      </w:r>
      <w:r>
        <w:br/>
      </w:r>
      <w:r>
        <w:rPr>
          <w:rFonts w:ascii="Times New Roman"/>
          <w:b w:val="false"/>
          <w:i w:val="false"/>
          <w:color w:val="000000"/>
          <w:sz w:val="28"/>
        </w:rPr>
        <w:t>
</w:t>
      </w:r>
      <w:r>
        <w:rPr>
          <w:rFonts w:ascii="Times New Roman"/>
          <w:b w:val="false"/>
          <w:i w:val="false"/>
          <w:color w:val="000000"/>
          <w:sz w:val="28"/>
        </w:rPr>
        <w:t xml:space="preserve">
      4-коды </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4.1, 4.2, 4.3, 4.4, 4.5-кодтардың қосындысына.</w:t>
      </w:r>
      <w:r>
        <w:br/>
      </w:r>
      <w:r>
        <w:rPr>
          <w:rFonts w:ascii="Times New Roman"/>
          <w:b w:val="false"/>
          <w:i w:val="false"/>
          <w:color w:val="000000"/>
          <w:sz w:val="28"/>
        </w:rPr>
        <w:t>
</w:t>
      </w:r>
      <w:r>
        <w:rPr>
          <w:rFonts w:ascii="Times New Roman"/>
          <w:b w:val="false"/>
          <w:i w:val="false"/>
          <w:color w:val="000000"/>
          <w:sz w:val="28"/>
        </w:rPr>
        <w:t>
      2) Бөлімдер арасындағы бақылау:</w:t>
      </w:r>
      <w:r>
        <w:br/>
      </w:r>
      <w:r>
        <w:rPr>
          <w:rFonts w:ascii="Times New Roman"/>
          <w:b w:val="false"/>
          <w:i w:val="false"/>
          <w:color w:val="000000"/>
          <w:sz w:val="28"/>
        </w:rPr>
        <w:t>
</w:t>
      </w:r>
      <w:r>
        <w:rPr>
          <w:rFonts w:ascii="Times New Roman"/>
          <w:b w:val="false"/>
          <w:i w:val="false"/>
          <w:color w:val="000000"/>
          <w:sz w:val="28"/>
        </w:rPr>
        <w:t xml:space="preserve">
      1-бөлім кодтарының қосындысы </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2-бөлім кодтарының қосындысына</w:t>
      </w:r>
      <w:r>
        <w:br/>
      </w:r>
      <w:r>
        <w:rPr>
          <w:rFonts w:ascii="Times New Roman"/>
          <w:b w:val="false"/>
          <w:i w:val="false"/>
          <w:color w:val="000000"/>
          <w:sz w:val="28"/>
        </w:rPr>
        <w:t>
</w:t>
      </w:r>
      <w:r>
        <w:rPr>
          <w:rFonts w:ascii="Times New Roman"/>
          <w:b w:val="false"/>
          <w:i w:val="false"/>
          <w:color w:val="000000"/>
          <w:sz w:val="28"/>
        </w:rPr>
        <w:t xml:space="preserve">
      1-бөлімнің 1-коды </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2-бөлімнің 2-коды + 4-бөлімнің 1-коды</w:t>
      </w:r>
      <w:r>
        <w:br/>
      </w:r>
      <w:r>
        <w:rPr>
          <w:rFonts w:ascii="Times New Roman"/>
          <w:b w:val="false"/>
          <w:i w:val="false"/>
          <w:color w:val="000000"/>
          <w:sz w:val="28"/>
        </w:rPr>
        <w:t>
</w:t>
      </w:r>
      <w:r>
        <w:rPr>
          <w:rFonts w:ascii="Times New Roman"/>
          <w:b w:val="false"/>
          <w:i w:val="false"/>
          <w:color w:val="000000"/>
          <w:sz w:val="28"/>
        </w:rPr>
        <w:t>
      1-бөлімнің 2, 4-кодтарының қосындысы &gt; 2-бөлімнің 1-коды + 4-бөлімнің 2-коды</w:t>
      </w:r>
      <w:r>
        <w:br/>
      </w:r>
      <w:r>
        <w:rPr>
          <w:rFonts w:ascii="Times New Roman"/>
          <w:b w:val="false"/>
          <w:i w:val="false"/>
          <w:color w:val="000000"/>
          <w:sz w:val="28"/>
        </w:rPr>
        <w:t>
</w:t>
      </w:r>
      <w:r>
        <w:rPr>
          <w:rFonts w:ascii="Times New Roman"/>
          <w:b w:val="false"/>
          <w:i w:val="false"/>
          <w:color w:val="000000"/>
          <w:sz w:val="28"/>
        </w:rPr>
        <w:t>
      1-бөлімнің 3, 4, 6-кодтарының қосындысы &gt; 2-бөлімнің 3.1 + 3.2-кодтары</w:t>
      </w:r>
      <w:r>
        <w:br/>
      </w:r>
      <w:r>
        <w:rPr>
          <w:rFonts w:ascii="Times New Roman"/>
          <w:b w:val="false"/>
          <w:i w:val="false"/>
          <w:color w:val="000000"/>
          <w:sz w:val="28"/>
        </w:rPr>
        <w:t>
</w:t>
      </w:r>
      <w:r>
        <w:rPr>
          <w:rFonts w:ascii="Times New Roman"/>
          <w:b w:val="false"/>
          <w:i w:val="false"/>
          <w:color w:val="000000"/>
          <w:sz w:val="28"/>
        </w:rPr>
        <w:t xml:space="preserve">
      2.1-бөлімнің 1-жолы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2-бөлімнің 1-коды</w:t>
      </w:r>
      <w:r>
        <w:br/>
      </w:r>
      <w:r>
        <w:rPr>
          <w:rFonts w:ascii="Times New Roman"/>
          <w:b w:val="false"/>
          <w:i w:val="false"/>
          <w:color w:val="000000"/>
          <w:sz w:val="28"/>
        </w:rPr>
        <w:t>
</w:t>
      </w:r>
      <w:r>
        <w:rPr>
          <w:rFonts w:ascii="Times New Roman"/>
          <w:b w:val="false"/>
          <w:i w:val="false"/>
          <w:color w:val="000000"/>
          <w:sz w:val="28"/>
        </w:rPr>
        <w:t xml:space="preserve">
      2.1-бөлімнің 2,3-жолдарының қосындысы </w:t>
      </w:r>
      <w:r>
        <w:drawing>
          <wp:inline distT="0" distB="0" distL="0" distR="0">
            <wp:extent cx="177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7800" cy="215900"/>
                    </a:xfrm>
                    <a:prstGeom prst="rect">
                      <a:avLst/>
                    </a:prstGeom>
                  </pic:spPr>
                </pic:pic>
              </a:graphicData>
            </a:graphic>
          </wp:inline>
        </w:drawing>
      </w:r>
      <w:r>
        <w:rPr>
          <w:rFonts w:ascii="Times New Roman"/>
          <w:b w:val="false"/>
          <w:i w:val="false"/>
          <w:color w:val="000000"/>
          <w:sz w:val="28"/>
        </w:rPr>
        <w:t>2-бөлімнің 3.1-коды</w:t>
      </w:r>
      <w:r>
        <w:br/>
      </w:r>
      <w:r>
        <w:rPr>
          <w:rFonts w:ascii="Times New Roman"/>
          <w:b w:val="false"/>
          <w:i w:val="false"/>
          <w:color w:val="000000"/>
          <w:sz w:val="28"/>
        </w:rPr>
        <w:t>
</w:t>
      </w:r>
      <w:r>
        <w:rPr>
          <w:rFonts w:ascii="Times New Roman"/>
          <w:b w:val="false"/>
          <w:i w:val="false"/>
          <w:color w:val="000000"/>
          <w:sz w:val="28"/>
        </w:rPr>
        <w:t xml:space="preserve">
      егер 2-бөлімнің 1-коды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4-бөлімнің 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2-бөлімнің 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4-бөлімнің 1-коды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4-бөлімнің 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5-бөлімнің 1-коды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4-бөлімнің 1-коды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5-бөлімнің 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2-бөлімнің 1-коды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5-бөлімнің 1-коды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2-бөлімнің 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5-бөлімнің 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w:t>
      </w:r>
      <w:r>
        <w:rPr>
          <w:rFonts w:ascii="Times New Roman"/>
          <w:b w:val="false"/>
          <w:i w:val="false"/>
          <w:color w:val="000000"/>
          <w:sz w:val="28"/>
        </w:rPr>
        <w:t xml:space="preserve">
      егер 2-бөлімнің 3.1 және 3.2-коды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 xml:space="preserve">0, онда 4-бөлімнің 3-коды  </w:t>
      </w: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90500" cy="215900"/>
                    </a:xfrm>
                    <a:prstGeom prst="rect">
                      <a:avLst/>
                    </a:prstGeom>
                  </pic:spPr>
                </pic:pic>
              </a:graphicData>
            </a:graphic>
          </wp:inline>
        </w:drawing>
      </w:r>
      <w:r>
        <w:rPr>
          <w:rFonts w:ascii="Times New Roman"/>
          <w:b w:val="false"/>
          <w:i w:val="false"/>
          <w:color w:val="000000"/>
          <w:sz w:val="28"/>
        </w:rPr>
        <w:t>0</w:t>
      </w:r>
    </w:p>
    <w:bookmarkEnd w:id="10"/>
    <w:bookmarkStart w:name="z118"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7"/>
        <w:gridCol w:w="3069"/>
        <w:gridCol w:w="116"/>
        <w:gridCol w:w="59"/>
        <w:gridCol w:w="6"/>
        <w:gridCol w:w="4233"/>
        <w:gridCol w:w="3233"/>
      </w:tblGrid>
      <w:tr>
        <w:trPr>
          <w:trHeight w:val="106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55700" cy="825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210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106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210</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1047"/>
              <w:gridCol w:w="1047"/>
              <w:gridCol w:w="1047"/>
              <w:gridCol w:w="1047"/>
              <w:gridCol w:w="170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11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14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8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1431104</w:t>
            </w:r>
            <w:r>
              <w:br/>
            </w:r>
            <w:r>
              <w:rPr>
                <w:rFonts w:ascii="Times New Roman"/>
                <w:b w:val="false"/>
                <w:i w:val="false"/>
                <w:color w:val="000000"/>
                <w:sz w:val="20"/>
              </w:rPr>
              <w:t>
</w:t>
            </w:r>
            <w:r>
              <w:rPr>
                <w:rFonts w:ascii="Times New Roman"/>
                <w:b w:val="false"/>
                <w:i w:val="false"/>
                <w:color w:val="000000"/>
                <w:sz w:val="20"/>
              </w:rPr>
              <w:t>Код статистической формы 1431104</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Коммуналдық қалдықтарды жинау және шығару туралы есеп
</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1-қалдықтар</w:t>
            </w:r>
            <w:r>
              <w:br/>
            </w:r>
            <w:r>
              <w:rPr>
                <w:rFonts w:ascii="Times New Roman"/>
                <w:b w:val="false"/>
                <w:i w:val="false"/>
                <w:color w:val="000000"/>
                <w:sz w:val="20"/>
              </w:rPr>
              <w:t>
</w:t>
            </w:r>
            <w:r>
              <w:rPr>
                <w:rFonts w:ascii="Times New Roman"/>
                <w:b w:val="false"/>
                <w:i w:val="false"/>
                <w:color w:val="000000"/>
                <w:sz w:val="20"/>
              </w:rPr>
              <w:t>1-отходы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сборе и вывозе коммунальных отходов</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1031"/>
              <w:gridCol w:w="1032"/>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9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саудадағы және өндірістің коммуналдық қалдықтарын жинау, шығару және тапсыруды жүзеге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сбор, вывоз и передачу коммунальных отходов домашних хозяйств, торговли и производства.</w:t>
            </w:r>
          </w:p>
        </w:tc>
      </w:tr>
      <w:tr>
        <w:trPr>
          <w:trHeight w:val="6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17 мамыр.</w:t>
            </w:r>
            <w:r>
              <w:br/>
            </w:r>
            <w:r>
              <w:rPr>
                <w:rFonts w:ascii="Times New Roman"/>
                <w:b w:val="false"/>
                <w:i w:val="false"/>
                <w:color w:val="000000"/>
                <w:sz w:val="20"/>
              </w:rPr>
              <w:t>
</w:t>
            </w:r>
            <w:r>
              <w:rPr>
                <w:rFonts w:ascii="Times New Roman"/>
                <w:b w:val="false"/>
                <w:i w:val="false"/>
                <w:color w:val="000000"/>
                <w:sz w:val="20"/>
              </w:rPr>
              <w:t>Срок представления – 17 мая.</w:t>
            </w:r>
          </w:p>
        </w:tc>
      </w:tr>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620"/>
              <w:gridCol w:w="620"/>
              <w:gridCol w:w="620"/>
              <w:gridCol w:w="620"/>
              <w:gridCol w:w="620"/>
              <w:gridCol w:w="620"/>
              <w:gridCol w:w="620"/>
              <w:gridCol w:w="620"/>
              <w:gridCol w:w="621"/>
              <w:gridCol w:w="621"/>
              <w:gridCol w:w="718"/>
            </w:tblGrid>
            <w:tr>
              <w:trPr>
                <w:trHeight w:val="4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1"/>
    <w:bookmarkStart w:name="z119" w:id="12"/>
    <w:p>
      <w:pPr>
        <w:spacing w:after="0"/>
        <w:ind w:left="0"/>
        <w:jc w:val="both"/>
      </w:pPr>
      <w:r>
        <w:rPr>
          <w:rFonts w:ascii="Times New Roman"/>
          <w:b w:val="false"/>
          <w:i w:val="false"/>
          <w:color w:val="000000"/>
          <w:sz w:val="28"/>
        </w:rPr>
        <w:t>
1. Коммуналдық қалдықтарды жинау мен шығаруды жүзеге асыратын аумақтың елді мекен, ауданын, қаласын, облысын көрсетіңіз (заңды тұлғаның және (немесе) оның құрылымдық және оқшауланған бөлімшесінің тіркелген жеріне қарамастан).</w:t>
      </w:r>
      <w:r>
        <w:br/>
      </w:r>
      <w:r>
        <w:rPr>
          <w:rFonts w:ascii="Times New Roman"/>
          <w:b w:val="false"/>
          <w:i w:val="false"/>
          <w:color w:val="000000"/>
          <w:sz w:val="28"/>
        </w:rPr>
        <w:t>
Укажите населеный пункт, район, город, область с территории которого осуществляется сбор и вывоз коммунальных отходов (независимо от места регистрации юридического лица и (или) его структурного и обособленного подразделения).</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Әкімшілік-аумақтық объектілер жіктеуішіне</w:t>
      </w:r>
      <w:r>
        <w:br/>
      </w:r>
      <w:r>
        <w:rPr>
          <w:rFonts w:ascii="Times New Roman"/>
          <w:b w:val="false"/>
          <w:i w:val="false"/>
          <w:color w:val="000000"/>
          <w:sz w:val="28"/>
        </w:rPr>
        <w:t>
сәйкес аумақ коды (статистика органының      _ _ _ _ _ _ _ _ _ _</w:t>
      </w:r>
      <w:r>
        <w:br/>
      </w:r>
      <w:r>
        <w:rPr>
          <w:rFonts w:ascii="Times New Roman"/>
          <w:b w:val="false"/>
          <w:i w:val="false"/>
          <w:color w:val="000000"/>
          <w:sz w:val="28"/>
        </w:rPr>
        <w:t>
қызметкерімен толтырылады)                  |_|_|_|_|_|_|_|_|_|_|</w:t>
      </w:r>
      <w:r>
        <w:br/>
      </w:r>
      <w:r>
        <w:rPr>
          <w:rFonts w:ascii="Times New Roman"/>
          <w:b w:val="false"/>
          <w:i w:val="false"/>
          <w:color w:val="000000"/>
          <w:sz w:val="28"/>
        </w:rPr>
        <w:t>
Код территории согласно Классификатору</w:t>
      </w:r>
      <w:r>
        <w:br/>
      </w:r>
      <w:r>
        <w:rPr>
          <w:rFonts w:ascii="Times New Roman"/>
          <w:b w:val="false"/>
          <w:i w:val="false"/>
          <w:color w:val="000000"/>
          <w:sz w:val="28"/>
        </w:rPr>
        <w:t>
административно-территориальных объектов</w:t>
      </w:r>
      <w:r>
        <w:br/>
      </w:r>
      <w:r>
        <w:rPr>
          <w:rFonts w:ascii="Times New Roman"/>
          <w:b w:val="false"/>
          <w:i w:val="false"/>
          <w:color w:val="000000"/>
          <w:sz w:val="28"/>
        </w:rPr>
        <w:t>
(заполняется работниками органа статистики)</w:t>
      </w:r>
    </w:p>
    <w:bookmarkStart w:name="z120" w:id="13"/>
    <w:p>
      <w:pPr>
        <w:spacing w:after="0"/>
        <w:ind w:left="0"/>
        <w:jc w:val="both"/>
      </w:pPr>
      <w:r>
        <w:rPr>
          <w:rFonts w:ascii="Times New Roman"/>
          <w:b w:val="false"/>
          <w:i w:val="false"/>
          <w:color w:val="000000"/>
          <w:sz w:val="28"/>
        </w:rPr>
        <w:t>
2. Қалдықтармен жұмыс істеу бойынша қызмет түрін көрсетініз («</w:t>
      </w: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39700" cy="127000"/>
                    </a:xfrm>
                    <a:prstGeom prst="rect">
                      <a:avLst/>
                    </a:prstGeom>
                  </pic:spPr>
                </pic:pic>
              </a:graphicData>
            </a:graphic>
          </wp:inline>
        </w:drawing>
      </w:r>
      <w:r>
        <w:rPr>
          <w:rFonts w:ascii="Times New Roman"/>
          <w:b w:val="false"/>
          <w:i w:val="false"/>
          <w:color w:val="000000"/>
          <w:sz w:val="28"/>
        </w:rPr>
        <w:t>» белгісімен белгілеңіз)</w:t>
      </w:r>
      <w:r>
        <w:br/>
      </w:r>
      <w:r>
        <w:rPr>
          <w:rFonts w:ascii="Times New Roman"/>
          <w:b w:val="false"/>
          <w:i w:val="false"/>
          <w:color w:val="000000"/>
          <w:sz w:val="28"/>
        </w:rPr>
        <w:t>
Укажите вид деятельности по обращению с отходами (отметьте значком «</w:t>
      </w: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127000"/>
                    </a:xfrm>
                    <a:prstGeom prst="rect">
                      <a:avLst/>
                    </a:prstGeom>
                  </pic:spPr>
                </pic:pic>
              </a:graphicData>
            </a:graphic>
          </wp:inline>
        </w:drawing>
      </w:r>
      <w:r>
        <w:rPr>
          <w:rFonts w:ascii="Times New Roman"/>
          <w:b w:val="false"/>
          <w:i w:val="false"/>
          <w:color w:val="000000"/>
          <w:sz w:val="28"/>
        </w:rPr>
        <w:t>»)</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3"/>
        <w:gridCol w:w="1593"/>
        <w:gridCol w:w="1413"/>
      </w:tblGrid>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ҚЖҚТА</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согласно СВДОО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қалдықтарын жинау</w:t>
            </w:r>
            <w:r>
              <w:br/>
            </w:r>
            <w:r>
              <w:rPr>
                <w:rFonts w:ascii="Times New Roman"/>
                <w:b w:val="false"/>
                <w:i w:val="false"/>
                <w:color w:val="000000"/>
                <w:sz w:val="20"/>
              </w:rPr>
              <w:t>
</w:t>
            </w:r>
            <w:r>
              <w:rPr>
                <w:rFonts w:ascii="Times New Roman"/>
                <w:b w:val="false"/>
                <w:i w:val="false"/>
                <w:color w:val="000000"/>
                <w:sz w:val="20"/>
              </w:rPr>
              <w:t>Сбор отходов домашних хозяйств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Нарықтар, кәсіпорындар, саябақтар, көшелер аумақтарынан қалдықтарды жинау</w:t>
            </w:r>
            <w:r>
              <w:br/>
            </w:r>
            <w:r>
              <w:rPr>
                <w:rFonts w:ascii="Times New Roman"/>
                <w:b w:val="false"/>
                <w:i w:val="false"/>
                <w:color w:val="000000"/>
                <w:sz w:val="20"/>
              </w:rPr>
              <w:t>
</w:t>
            </w:r>
            <w:r>
              <w:rPr>
                <w:rFonts w:ascii="Times New Roman"/>
                <w:b w:val="false"/>
                <w:i w:val="false"/>
                <w:color w:val="000000"/>
                <w:sz w:val="20"/>
              </w:rPr>
              <w:t>Сбор отходов с территорий рынков, предприятий, парков, улиц</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өңделетін қалдықтарды жинау</w:t>
            </w:r>
            <w:r>
              <w:br/>
            </w:r>
            <w:r>
              <w:rPr>
                <w:rFonts w:ascii="Times New Roman"/>
                <w:b w:val="false"/>
                <w:i w:val="false"/>
                <w:color w:val="000000"/>
                <w:sz w:val="20"/>
              </w:rPr>
              <w:t>
</w:t>
            </w:r>
            <w:r>
              <w:rPr>
                <w:rFonts w:ascii="Times New Roman"/>
                <w:b w:val="false"/>
                <w:i w:val="false"/>
                <w:color w:val="000000"/>
                <w:sz w:val="20"/>
              </w:rPr>
              <w:t>Сбор перерабатываемых отходов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(бұдан әрі - ҚТҚ) полигондарына қалдықтарды шығару</w:t>
            </w:r>
            <w:r>
              <w:br/>
            </w:r>
            <w:r>
              <w:rPr>
                <w:rFonts w:ascii="Times New Roman"/>
                <w:b w:val="false"/>
                <w:i w:val="false"/>
                <w:color w:val="000000"/>
                <w:sz w:val="20"/>
              </w:rPr>
              <w:t>
</w:t>
            </w:r>
            <w:r>
              <w:rPr>
                <w:rFonts w:ascii="Times New Roman"/>
                <w:b w:val="false"/>
                <w:i w:val="false"/>
                <w:color w:val="000000"/>
                <w:sz w:val="20"/>
              </w:rPr>
              <w:t>Вывоз отходов на полигоны для твердых бытовых отходов (далее - ТБО)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 қоқыс өңдеу зауыттарына беру</w:t>
            </w:r>
            <w:r>
              <w:br/>
            </w:r>
            <w:r>
              <w:rPr>
                <w:rFonts w:ascii="Times New Roman"/>
                <w:b w:val="false"/>
                <w:i w:val="false"/>
                <w:color w:val="000000"/>
                <w:sz w:val="20"/>
              </w:rPr>
              <w:t>
</w:t>
            </w:r>
            <w:r>
              <w:rPr>
                <w:rFonts w:ascii="Times New Roman"/>
                <w:b w:val="false"/>
                <w:i w:val="false"/>
                <w:color w:val="000000"/>
                <w:sz w:val="20"/>
              </w:rPr>
              <w:t>Передача отходов сторонним организациям, мусороперерабатывающим заводам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w:t>
            </w:r>
            <w:r>
              <w:br/>
            </w:r>
            <w:r>
              <w:rPr>
                <w:rFonts w:ascii="Times New Roman"/>
                <w:b w:val="false"/>
                <w:i w:val="false"/>
                <w:color w:val="000000"/>
                <w:sz w:val="20"/>
              </w:rPr>
              <w:t>
</w:t>
            </w:r>
            <w:r>
              <w:rPr>
                <w:rFonts w:ascii="Times New Roman"/>
                <w:b w:val="false"/>
                <w:i w:val="false"/>
                <w:color w:val="000000"/>
                <w:sz w:val="20"/>
              </w:rPr>
              <w:t>Сортировка отходов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пайдаға асыру</w:t>
            </w:r>
            <w:r>
              <w:br/>
            </w:r>
            <w:r>
              <w:rPr>
                <w:rFonts w:ascii="Times New Roman"/>
                <w:b w:val="false"/>
                <w:i w:val="false"/>
                <w:color w:val="000000"/>
                <w:sz w:val="20"/>
              </w:rPr>
              <w:t>
</w:t>
            </w:r>
            <w:r>
              <w:rPr>
                <w:rFonts w:ascii="Times New Roman"/>
                <w:b w:val="false"/>
                <w:i w:val="false"/>
                <w:color w:val="000000"/>
                <w:sz w:val="20"/>
              </w:rPr>
              <w:t>Утилизация отходов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компостау</w:t>
            </w:r>
            <w:r>
              <w:br/>
            </w:r>
            <w:r>
              <w:rPr>
                <w:rFonts w:ascii="Times New Roman"/>
                <w:b w:val="false"/>
                <w:i w:val="false"/>
                <w:color w:val="000000"/>
                <w:sz w:val="20"/>
              </w:rPr>
              <w:t>
</w:t>
            </w:r>
            <w:r>
              <w:rPr>
                <w:rFonts w:ascii="Times New Roman"/>
                <w:b w:val="false"/>
                <w:i w:val="false"/>
                <w:color w:val="000000"/>
                <w:sz w:val="20"/>
              </w:rPr>
              <w:t>Компостирование отходов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өртеу (инсинерация)</w:t>
            </w:r>
            <w:r>
              <w:br/>
            </w:r>
            <w:r>
              <w:rPr>
                <w:rFonts w:ascii="Times New Roman"/>
                <w:b w:val="false"/>
                <w:i w:val="false"/>
                <w:color w:val="000000"/>
                <w:sz w:val="20"/>
              </w:rPr>
              <w:t>
</w:t>
            </w:r>
            <w:r>
              <w:rPr>
                <w:rFonts w:ascii="Times New Roman"/>
                <w:b w:val="false"/>
                <w:i w:val="false"/>
                <w:color w:val="000000"/>
                <w:sz w:val="20"/>
              </w:rPr>
              <w:t>Сжигание отходов (инсинерация)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сақтау</w:t>
            </w:r>
            <w:r>
              <w:br/>
            </w:r>
            <w:r>
              <w:rPr>
                <w:rFonts w:ascii="Times New Roman"/>
                <w:b w:val="false"/>
                <w:i w:val="false"/>
                <w:color w:val="000000"/>
                <w:sz w:val="20"/>
              </w:rPr>
              <w:t>
</w:t>
            </w:r>
            <w:r>
              <w:rPr>
                <w:rFonts w:ascii="Times New Roman"/>
                <w:b w:val="false"/>
                <w:i w:val="false"/>
                <w:color w:val="000000"/>
                <w:sz w:val="20"/>
              </w:rPr>
              <w:t>Депонирование отходов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ҚЖҚТА - Қалдықтармен жұмыс істеу бойынша қызмет түрлерінің анықтамалығы</w:t>
      </w:r>
      <w:r>
        <w:br/>
      </w:r>
      <w:r>
        <w:rPr>
          <w:rFonts w:ascii="Times New Roman"/>
          <w:b w:val="false"/>
          <w:i w:val="false"/>
          <w:color w:val="000000"/>
          <w:sz w:val="28"/>
        </w:rPr>
        <w:t>
СВДО - Справочник видов деятельности по обращению с отходами</w:t>
      </w:r>
    </w:p>
    <w:bookmarkStart w:name="z121" w:id="14"/>
    <w:p>
      <w:pPr>
        <w:spacing w:after="0"/>
        <w:ind w:left="0"/>
        <w:jc w:val="both"/>
      </w:pPr>
      <w:r>
        <w:rPr>
          <w:rFonts w:ascii="Times New Roman"/>
          <w:b w:val="false"/>
          <w:i w:val="false"/>
          <w:color w:val="000000"/>
          <w:sz w:val="28"/>
        </w:rPr>
        <w:t>
3. Жиналған коммуналдық қалдықтардың көлемі, тоннамен</w:t>
      </w:r>
      <w:r>
        <w:br/>
      </w:r>
      <w:r>
        <w:rPr>
          <w:rFonts w:ascii="Times New Roman"/>
          <w:b w:val="false"/>
          <w:i w:val="false"/>
          <w:color w:val="000000"/>
          <w:sz w:val="28"/>
        </w:rPr>
        <w:t>
Объем собранных коммунальных отходов, в тоннах</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1"/>
        <w:gridCol w:w="1626"/>
        <w:gridCol w:w="1443"/>
      </w:tblGrid>
      <w:tr>
        <w:trPr>
          <w:trHeight w:val="61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КҚТА</w:t>
            </w:r>
            <w:r>
              <w:rPr>
                <w:rFonts w:ascii="Times New Roman"/>
                <w:b w:val="false"/>
                <w:i w:val="false"/>
                <w:color w:val="000000"/>
                <w:vertAlign w:val="superscript"/>
              </w:rPr>
              <w:t>2</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СВКО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w:t>
            </w:r>
          </w:p>
        </w:tc>
      </w:tr>
      <w:tr>
        <w:trPr>
          <w:trHeight w:val="21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коммуналдық қалдықтардың барлығы</w:t>
            </w:r>
            <w:r>
              <w:br/>
            </w:r>
            <w:r>
              <w:rPr>
                <w:rFonts w:ascii="Times New Roman"/>
                <w:b w:val="false"/>
                <w:i w:val="false"/>
                <w:color w:val="000000"/>
                <w:sz w:val="20"/>
              </w:rPr>
              <w:t>
</w:t>
            </w:r>
            <w:r>
              <w:rPr>
                <w:rFonts w:ascii="Times New Roman"/>
                <w:b w:val="false"/>
                <w:i w:val="false"/>
                <w:color w:val="000000"/>
                <w:sz w:val="20"/>
              </w:rPr>
              <w:t>Всего собрано коммунальных отходов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қалдықтары</w:t>
            </w:r>
            <w:r>
              <w:br/>
            </w:r>
            <w:r>
              <w:rPr>
                <w:rFonts w:ascii="Times New Roman"/>
                <w:b w:val="false"/>
                <w:i w:val="false"/>
                <w:color w:val="000000"/>
                <w:sz w:val="20"/>
              </w:rPr>
              <w:t>
</w:t>
            </w:r>
            <w:r>
              <w:rPr>
                <w:rFonts w:ascii="Times New Roman"/>
                <w:b w:val="false"/>
                <w:i w:val="false"/>
                <w:color w:val="000000"/>
                <w:sz w:val="20"/>
              </w:rPr>
              <w:t>отходы домашних хозяйств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бөлек жиналатын қалдықтар</w:t>
            </w:r>
            <w:r>
              <w:br/>
            </w:r>
            <w:r>
              <w:rPr>
                <w:rFonts w:ascii="Times New Roman"/>
                <w:b w:val="false"/>
                <w:i w:val="false"/>
                <w:color w:val="000000"/>
                <w:sz w:val="20"/>
              </w:rPr>
              <w:t>
</w:t>
            </w:r>
            <w:r>
              <w:rPr>
                <w:rFonts w:ascii="Times New Roman"/>
                <w:b w:val="false"/>
                <w:i w:val="false"/>
                <w:color w:val="000000"/>
                <w:sz w:val="20"/>
              </w:rPr>
              <w:t>раздельно-собираемые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қалдықтары</w:t>
            </w:r>
            <w:r>
              <w:br/>
            </w:r>
            <w:r>
              <w:rPr>
                <w:rFonts w:ascii="Times New Roman"/>
                <w:b w:val="false"/>
                <w:i w:val="false"/>
                <w:color w:val="000000"/>
                <w:sz w:val="20"/>
              </w:rPr>
              <w:t>
</w:t>
            </w:r>
            <w:r>
              <w:rPr>
                <w:rFonts w:ascii="Times New Roman"/>
                <w:b w:val="false"/>
                <w:i w:val="false"/>
                <w:color w:val="000000"/>
                <w:sz w:val="20"/>
              </w:rPr>
              <w:t>пищевые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қатырма қағаз</w:t>
            </w:r>
            <w:r>
              <w:br/>
            </w:r>
            <w:r>
              <w:rPr>
                <w:rFonts w:ascii="Times New Roman"/>
                <w:b w:val="false"/>
                <w:i w:val="false"/>
                <w:color w:val="000000"/>
                <w:sz w:val="20"/>
              </w:rPr>
              <w:t>
</w:t>
            </w:r>
            <w:r>
              <w:rPr>
                <w:rFonts w:ascii="Times New Roman"/>
                <w:b w:val="false"/>
                <w:i w:val="false"/>
                <w:color w:val="000000"/>
                <w:sz w:val="20"/>
              </w:rPr>
              <w:t>бумага, картон</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w:t>
            </w:r>
            <w:r>
              <w:br/>
            </w:r>
            <w:r>
              <w:rPr>
                <w:rFonts w:ascii="Times New Roman"/>
                <w:b w:val="false"/>
                <w:i w:val="false"/>
                <w:color w:val="000000"/>
                <w:sz w:val="20"/>
              </w:rPr>
              <w:t>
</w:t>
            </w:r>
            <w:r>
              <w:rPr>
                <w:rFonts w:ascii="Times New Roman"/>
                <w:b w:val="false"/>
                <w:i w:val="false"/>
                <w:color w:val="000000"/>
                <w:sz w:val="20"/>
              </w:rPr>
              <w:t>пластмасса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w:t>
            </w:r>
            <w:r>
              <w:br/>
            </w:r>
            <w:r>
              <w:rPr>
                <w:rFonts w:ascii="Times New Roman"/>
                <w:b w:val="false"/>
                <w:i w:val="false"/>
                <w:color w:val="000000"/>
                <w:sz w:val="20"/>
              </w:rPr>
              <w:t>
</w:t>
            </w:r>
            <w:r>
              <w:rPr>
                <w:rFonts w:ascii="Times New Roman"/>
                <w:b w:val="false"/>
                <w:i w:val="false"/>
                <w:color w:val="000000"/>
                <w:sz w:val="20"/>
              </w:rPr>
              <w:t>бытовое оборудование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w:t>
            </w:r>
            <w:r>
              <w:br/>
            </w:r>
            <w:r>
              <w:rPr>
                <w:rFonts w:ascii="Times New Roman"/>
                <w:b w:val="false"/>
                <w:i w:val="false"/>
                <w:color w:val="000000"/>
                <w:sz w:val="20"/>
              </w:rPr>
              <w:t>
</w:t>
            </w:r>
            <w:r>
              <w:rPr>
                <w:rFonts w:ascii="Times New Roman"/>
                <w:b w:val="false"/>
                <w:i w:val="false"/>
                <w:color w:val="000000"/>
                <w:sz w:val="20"/>
              </w:rPr>
              <w:t>электронное оборудование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w:t>
            </w:r>
            <w:r>
              <w:br/>
            </w:r>
            <w:r>
              <w:rPr>
                <w:rFonts w:ascii="Times New Roman"/>
                <w:b w:val="false"/>
                <w:i w:val="false"/>
                <w:color w:val="000000"/>
                <w:sz w:val="20"/>
              </w:rPr>
              <w:t>
</w:t>
            </w:r>
            <w:r>
              <w:rPr>
                <w:rFonts w:ascii="Times New Roman"/>
                <w:b w:val="false"/>
                <w:i w:val="false"/>
                <w:color w:val="000000"/>
                <w:sz w:val="20"/>
              </w:rPr>
              <w:t>металл</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w:t>
            </w:r>
            <w:r>
              <w:br/>
            </w:r>
            <w:r>
              <w:rPr>
                <w:rFonts w:ascii="Times New Roman"/>
                <w:b w:val="false"/>
                <w:i w:val="false"/>
                <w:color w:val="000000"/>
                <w:sz w:val="20"/>
              </w:rPr>
              <w:t>
</w:t>
            </w:r>
            <w:r>
              <w:rPr>
                <w:rFonts w:ascii="Times New Roman"/>
                <w:b w:val="false"/>
                <w:i w:val="false"/>
                <w:color w:val="000000"/>
                <w:sz w:val="20"/>
              </w:rPr>
              <w:t>алюминий</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r>
              <w:br/>
            </w:r>
            <w:r>
              <w:rPr>
                <w:rFonts w:ascii="Times New Roman"/>
                <w:b w:val="false"/>
                <w:i w:val="false"/>
                <w:color w:val="000000"/>
                <w:sz w:val="20"/>
              </w:rPr>
              <w:t>
</w:t>
            </w:r>
            <w:r>
              <w:rPr>
                <w:rFonts w:ascii="Times New Roman"/>
                <w:b w:val="false"/>
                <w:i w:val="false"/>
                <w:color w:val="000000"/>
                <w:sz w:val="20"/>
              </w:rPr>
              <w:t>медь</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металдар</w:t>
            </w:r>
            <w:r>
              <w:br/>
            </w:r>
            <w:r>
              <w:rPr>
                <w:rFonts w:ascii="Times New Roman"/>
                <w:b w:val="false"/>
                <w:i w:val="false"/>
                <w:color w:val="000000"/>
                <w:sz w:val="20"/>
              </w:rPr>
              <w:t>
</w:t>
            </w:r>
            <w:r>
              <w:rPr>
                <w:rFonts w:ascii="Times New Roman"/>
                <w:b w:val="false"/>
                <w:i w:val="false"/>
                <w:color w:val="000000"/>
                <w:sz w:val="20"/>
              </w:rPr>
              <w:t>другие металлы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w:t>
            </w:r>
            <w:r>
              <w:br/>
            </w:r>
            <w:r>
              <w:rPr>
                <w:rFonts w:ascii="Times New Roman"/>
                <w:b w:val="false"/>
                <w:i w:val="false"/>
                <w:color w:val="000000"/>
                <w:sz w:val="20"/>
              </w:rPr>
              <w:t>
</w:t>
            </w:r>
            <w:r>
              <w:rPr>
                <w:rFonts w:ascii="Times New Roman"/>
                <w:b w:val="false"/>
                <w:i w:val="false"/>
                <w:color w:val="000000"/>
                <w:sz w:val="20"/>
              </w:rPr>
              <w:t>шины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кездеме</w:t>
            </w:r>
            <w:r>
              <w:br/>
            </w:r>
            <w:r>
              <w:rPr>
                <w:rFonts w:ascii="Times New Roman"/>
                <w:b w:val="false"/>
                <w:i w:val="false"/>
                <w:color w:val="000000"/>
                <w:sz w:val="20"/>
              </w:rPr>
              <w:t>
</w:t>
            </w:r>
            <w:r>
              <w:rPr>
                <w:rFonts w:ascii="Times New Roman"/>
                <w:b w:val="false"/>
                <w:i w:val="false"/>
                <w:color w:val="000000"/>
                <w:sz w:val="20"/>
              </w:rPr>
              <w:t>одежда, текстиль</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қалдықтар</w:t>
            </w:r>
            <w:r>
              <w:br/>
            </w:r>
            <w:r>
              <w:rPr>
                <w:rFonts w:ascii="Times New Roman"/>
                <w:b w:val="false"/>
                <w:i w:val="false"/>
                <w:color w:val="000000"/>
                <w:sz w:val="20"/>
              </w:rPr>
              <w:t>
</w:t>
            </w:r>
            <w:r>
              <w:rPr>
                <w:rFonts w:ascii="Times New Roman"/>
                <w:b w:val="false"/>
                <w:i w:val="false"/>
                <w:color w:val="000000"/>
                <w:sz w:val="20"/>
              </w:rPr>
              <w:t>смешанные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қалдықтар</w:t>
            </w:r>
            <w:r>
              <w:br/>
            </w:r>
            <w:r>
              <w:rPr>
                <w:rFonts w:ascii="Times New Roman"/>
                <w:b w:val="false"/>
                <w:i w:val="false"/>
                <w:color w:val="000000"/>
                <w:sz w:val="20"/>
              </w:rPr>
              <w:t>
</w:t>
            </w:r>
            <w:r>
              <w:rPr>
                <w:rFonts w:ascii="Times New Roman"/>
                <w:b w:val="false"/>
                <w:i w:val="false"/>
                <w:color w:val="000000"/>
                <w:sz w:val="20"/>
              </w:rPr>
              <w:t>опасные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бау-бақша қалдықтары</w:t>
            </w:r>
            <w:r>
              <w:br/>
            </w:r>
            <w:r>
              <w:rPr>
                <w:rFonts w:ascii="Times New Roman"/>
                <w:b w:val="false"/>
                <w:i w:val="false"/>
                <w:color w:val="000000"/>
                <w:sz w:val="20"/>
              </w:rPr>
              <w:t>
</w:t>
            </w:r>
            <w:r>
              <w:rPr>
                <w:rFonts w:ascii="Times New Roman"/>
                <w:b w:val="false"/>
                <w:i w:val="false"/>
                <w:color w:val="000000"/>
                <w:sz w:val="20"/>
              </w:rPr>
              <w:t>садово-огородные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саябақ қалдықтары</w:t>
            </w:r>
            <w:r>
              <w:br/>
            </w:r>
            <w:r>
              <w:rPr>
                <w:rFonts w:ascii="Times New Roman"/>
                <w:b w:val="false"/>
                <w:i w:val="false"/>
                <w:color w:val="000000"/>
                <w:sz w:val="20"/>
              </w:rPr>
              <w:t>
</w:t>
            </w:r>
            <w:r>
              <w:rPr>
                <w:rFonts w:ascii="Times New Roman"/>
                <w:b w:val="false"/>
                <w:i w:val="false"/>
                <w:color w:val="000000"/>
                <w:sz w:val="20"/>
              </w:rPr>
              <w:t>парковые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қалдықтары</w:t>
            </w:r>
            <w:r>
              <w:br/>
            </w:r>
            <w:r>
              <w:rPr>
                <w:rFonts w:ascii="Times New Roman"/>
                <w:b w:val="false"/>
                <w:i w:val="false"/>
                <w:color w:val="000000"/>
                <w:sz w:val="20"/>
              </w:rPr>
              <w:t>
</w:t>
            </w:r>
            <w:r>
              <w:rPr>
                <w:rFonts w:ascii="Times New Roman"/>
                <w:b w:val="false"/>
                <w:i w:val="false"/>
                <w:color w:val="000000"/>
                <w:sz w:val="20"/>
              </w:rPr>
              <w:t>отходы со строек</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қалдықтары (тұрмыстық қалдықтарға теңестірілген)</w:t>
            </w:r>
            <w:r>
              <w:br/>
            </w:r>
            <w:r>
              <w:rPr>
                <w:rFonts w:ascii="Times New Roman"/>
                <w:b w:val="false"/>
                <w:i w:val="false"/>
                <w:color w:val="000000"/>
                <w:sz w:val="20"/>
              </w:rPr>
              <w:t>
</w:t>
            </w:r>
            <w:r>
              <w:rPr>
                <w:rFonts w:ascii="Times New Roman"/>
                <w:b w:val="false"/>
                <w:i w:val="false"/>
                <w:color w:val="000000"/>
                <w:sz w:val="20"/>
              </w:rPr>
              <w:t>отходы производства (приравненные к бытовым)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көшедегі қоқыс</w:t>
            </w:r>
            <w:r>
              <w:br/>
            </w:r>
            <w:r>
              <w:rPr>
                <w:rFonts w:ascii="Times New Roman"/>
                <w:b w:val="false"/>
                <w:i w:val="false"/>
                <w:color w:val="000000"/>
                <w:sz w:val="20"/>
              </w:rPr>
              <w:t>
</w:t>
            </w:r>
            <w:r>
              <w:rPr>
                <w:rFonts w:ascii="Times New Roman"/>
                <w:b w:val="false"/>
                <w:i w:val="false"/>
                <w:color w:val="000000"/>
                <w:sz w:val="20"/>
              </w:rPr>
              <w:t>уличный мусор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нарықтардан шығарылған қалдықтар</w:t>
            </w:r>
            <w:r>
              <w:br/>
            </w:r>
            <w:r>
              <w:rPr>
                <w:rFonts w:ascii="Times New Roman"/>
                <w:b w:val="false"/>
                <w:i w:val="false"/>
                <w:color w:val="000000"/>
                <w:sz w:val="20"/>
              </w:rPr>
              <w:t>
</w:t>
            </w:r>
            <w:r>
              <w:rPr>
                <w:rFonts w:ascii="Times New Roman"/>
                <w:b w:val="false"/>
                <w:i w:val="false"/>
                <w:color w:val="000000"/>
                <w:sz w:val="20"/>
              </w:rPr>
              <w:t>отходы с рынков</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9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қалдықтар</w:t>
            </w:r>
            <w:r>
              <w:br/>
            </w:r>
            <w:r>
              <w:rPr>
                <w:rFonts w:ascii="Times New Roman"/>
                <w:b w:val="false"/>
                <w:i w:val="false"/>
                <w:color w:val="000000"/>
                <w:sz w:val="20"/>
              </w:rPr>
              <w:t>
</w:t>
            </w:r>
            <w:r>
              <w:rPr>
                <w:rFonts w:ascii="Times New Roman"/>
                <w:b w:val="false"/>
                <w:i w:val="false"/>
                <w:color w:val="000000"/>
                <w:sz w:val="20"/>
              </w:rPr>
              <w:t>прочие отходы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КҚТА - Коммуналдық қалдықтар түрлерінің анықтамалығы</w:t>
      </w:r>
      <w:r>
        <w:br/>
      </w:r>
      <w:r>
        <w:rPr>
          <w:rFonts w:ascii="Times New Roman"/>
          <w:b w:val="false"/>
          <w:i w:val="false"/>
          <w:color w:val="000000"/>
          <w:sz w:val="28"/>
        </w:rPr>
        <w:t>
СВКО - Справочник видов коммунальных отходов</w:t>
      </w:r>
    </w:p>
    <w:bookmarkStart w:name="z122" w:id="15"/>
    <w:p>
      <w:pPr>
        <w:spacing w:after="0"/>
        <w:ind w:left="0"/>
        <w:jc w:val="both"/>
      </w:pPr>
      <w:r>
        <w:rPr>
          <w:rFonts w:ascii="Times New Roman"/>
          <w:b w:val="false"/>
          <w:i w:val="false"/>
          <w:color w:val="000000"/>
          <w:sz w:val="28"/>
        </w:rPr>
        <w:t>
4. Шығарылған (тапсырылған) коммуналдық қалдықтардың көлемі, тоннамен</w:t>
      </w:r>
      <w:r>
        <w:br/>
      </w:r>
      <w:r>
        <w:rPr>
          <w:rFonts w:ascii="Times New Roman"/>
          <w:b w:val="false"/>
          <w:i w:val="false"/>
          <w:color w:val="000000"/>
          <w:sz w:val="28"/>
        </w:rPr>
        <w:t>
Объем вывезенных (переданных) коммунальных отходов, в тоннах</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2"/>
        <w:gridCol w:w="2089"/>
        <w:gridCol w:w="1709"/>
      </w:tblGrid>
      <w:tr>
        <w:trPr>
          <w:trHeight w:val="33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ШКҚБА</w:t>
            </w:r>
            <w:r>
              <w:rPr>
                <w:rFonts w:ascii="Times New Roman"/>
                <w:b w:val="false"/>
                <w:i w:val="false"/>
                <w:color w:val="000000"/>
                <w:vertAlign w:val="superscript"/>
              </w:rPr>
              <w:t>3</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по СНВКО</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w:t>
            </w:r>
          </w:p>
        </w:tc>
      </w:tr>
      <w:tr>
        <w:trPr>
          <w:trHeight w:val="21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коммуналдық қалдықтардың барлығы</w:t>
            </w:r>
            <w:r>
              <w:br/>
            </w:r>
            <w:r>
              <w:rPr>
                <w:rFonts w:ascii="Times New Roman"/>
                <w:b w:val="false"/>
                <w:i w:val="false"/>
                <w:color w:val="000000"/>
                <w:sz w:val="20"/>
              </w:rPr>
              <w:t>
</w:t>
            </w:r>
            <w:r>
              <w:rPr>
                <w:rFonts w:ascii="Times New Roman"/>
                <w:b w:val="false"/>
                <w:i w:val="false"/>
                <w:color w:val="000000"/>
                <w:sz w:val="20"/>
              </w:rPr>
              <w:t>Всего вывезенно коммунальных отходов</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 үшін полигондарына</w:t>
            </w:r>
            <w:r>
              <w:br/>
            </w:r>
            <w:r>
              <w:rPr>
                <w:rFonts w:ascii="Times New Roman"/>
                <w:b w:val="false"/>
                <w:i w:val="false"/>
                <w:color w:val="000000"/>
                <w:sz w:val="20"/>
              </w:rPr>
              <w:t>
</w:t>
            </w:r>
            <w:r>
              <w:rPr>
                <w:rFonts w:ascii="Times New Roman"/>
                <w:b w:val="false"/>
                <w:i w:val="false"/>
                <w:color w:val="000000"/>
                <w:sz w:val="20"/>
              </w:rPr>
              <w:t>на полигоны для ТБО</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ұйымдарға, қоқысты қайта өңдеу зауыттарына берілген</w:t>
            </w:r>
            <w:r>
              <w:br/>
            </w:r>
            <w:r>
              <w:rPr>
                <w:rFonts w:ascii="Times New Roman"/>
                <w:b w:val="false"/>
                <w:i w:val="false"/>
                <w:color w:val="000000"/>
                <w:sz w:val="20"/>
              </w:rPr>
              <w:t>
</w:t>
            </w:r>
            <w:r>
              <w:rPr>
                <w:rFonts w:ascii="Times New Roman"/>
                <w:b w:val="false"/>
                <w:i w:val="false"/>
                <w:color w:val="000000"/>
                <w:sz w:val="20"/>
              </w:rPr>
              <w:t>передано сторонним организациям, мусороперерабатывающим заводам</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компостерлеуге</w:t>
            </w:r>
            <w:r>
              <w:br/>
            </w:r>
            <w:r>
              <w:rPr>
                <w:rFonts w:ascii="Times New Roman"/>
                <w:b w:val="false"/>
                <w:i w:val="false"/>
                <w:color w:val="000000"/>
                <w:sz w:val="20"/>
              </w:rPr>
              <w:t>
</w:t>
            </w:r>
            <w:r>
              <w:rPr>
                <w:rFonts w:ascii="Times New Roman"/>
                <w:b w:val="false"/>
                <w:i w:val="false"/>
                <w:color w:val="000000"/>
                <w:sz w:val="20"/>
              </w:rPr>
              <w:t>на компостирование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өңдеуге</w:t>
            </w:r>
            <w:r>
              <w:br/>
            </w:r>
            <w:r>
              <w:rPr>
                <w:rFonts w:ascii="Times New Roman"/>
                <w:b w:val="false"/>
                <w:i w:val="false"/>
                <w:color w:val="000000"/>
                <w:sz w:val="20"/>
              </w:rPr>
              <w:t>
</w:t>
            </w:r>
            <w:r>
              <w:rPr>
                <w:rFonts w:ascii="Times New Roman"/>
                <w:b w:val="false"/>
                <w:i w:val="false"/>
                <w:color w:val="000000"/>
                <w:sz w:val="20"/>
              </w:rPr>
              <w:t>на переработку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инсинерацияға (өртеуге)</w:t>
            </w:r>
            <w:r>
              <w:br/>
            </w:r>
            <w:r>
              <w:rPr>
                <w:rFonts w:ascii="Times New Roman"/>
                <w:b w:val="false"/>
                <w:i w:val="false"/>
                <w:color w:val="000000"/>
                <w:sz w:val="20"/>
              </w:rPr>
              <w:t>
</w:t>
            </w:r>
            <w:r>
              <w:rPr>
                <w:rFonts w:ascii="Times New Roman"/>
                <w:b w:val="false"/>
                <w:i w:val="false"/>
                <w:color w:val="000000"/>
                <w:sz w:val="20"/>
              </w:rPr>
              <w:t>на инсинерацию (сжигание)</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шығарылуымен</w:t>
            </w:r>
            <w:r>
              <w:br/>
            </w:r>
            <w:r>
              <w:rPr>
                <w:rFonts w:ascii="Times New Roman"/>
                <w:b w:val="false"/>
                <w:i w:val="false"/>
                <w:color w:val="000000"/>
                <w:sz w:val="20"/>
              </w:rPr>
              <w:t>
</w:t>
            </w:r>
            <w:r>
              <w:rPr>
                <w:rFonts w:ascii="Times New Roman"/>
                <w:b w:val="false"/>
                <w:i w:val="false"/>
                <w:color w:val="000000"/>
                <w:sz w:val="20"/>
              </w:rPr>
              <w:t>с извлечением энергии</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шығарылуынсыз</w:t>
            </w:r>
            <w:r>
              <w:br/>
            </w:r>
            <w:r>
              <w:rPr>
                <w:rFonts w:ascii="Times New Roman"/>
                <w:b w:val="false"/>
                <w:i w:val="false"/>
                <w:color w:val="000000"/>
                <w:sz w:val="20"/>
              </w:rPr>
              <w:t>
</w:t>
            </w:r>
            <w:r>
              <w:rPr>
                <w:rFonts w:ascii="Times New Roman"/>
                <w:b w:val="false"/>
                <w:i w:val="false"/>
                <w:color w:val="000000"/>
                <w:sz w:val="20"/>
              </w:rPr>
              <w:t>без извлечения энергии</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өңдеудің басқа түрлеріне</w:t>
            </w:r>
            <w:r>
              <w:br/>
            </w:r>
            <w:r>
              <w:rPr>
                <w:rFonts w:ascii="Times New Roman"/>
                <w:b w:val="false"/>
                <w:i w:val="false"/>
                <w:color w:val="000000"/>
                <w:sz w:val="20"/>
              </w:rPr>
              <w:t>
</w:t>
            </w:r>
            <w:r>
              <w:rPr>
                <w:rFonts w:ascii="Times New Roman"/>
                <w:b w:val="false"/>
                <w:i w:val="false"/>
                <w:color w:val="000000"/>
                <w:sz w:val="20"/>
              </w:rPr>
              <w:t>на прочие виды переработки</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ШКҚБА - Шығарылатын коммуналдық қалдықтардың бағыттар анықтамалығы</w:t>
      </w:r>
      <w:r>
        <w:br/>
      </w:r>
      <w:r>
        <w:rPr>
          <w:rFonts w:ascii="Times New Roman"/>
          <w:b w:val="false"/>
          <w:i w:val="false"/>
          <w:color w:val="000000"/>
          <w:sz w:val="28"/>
        </w:rPr>
        <w:t>
СНВКО - Справочник направлений вывозимых коммунальных отходов</w:t>
      </w:r>
    </w:p>
    <w:bookmarkStart w:name="z123" w:id="16"/>
    <w:p>
      <w:pPr>
        <w:spacing w:after="0"/>
        <w:ind w:left="0"/>
        <w:jc w:val="both"/>
      </w:pPr>
      <w:r>
        <w:rPr>
          <w:rFonts w:ascii="Times New Roman"/>
          <w:b w:val="false"/>
          <w:i w:val="false"/>
          <w:color w:val="000000"/>
          <w:sz w:val="28"/>
        </w:rPr>
        <w:t>
5. Ұйым қызмет көрсететін кәсіпорындар санын көрсетіңіз, ___________</w:t>
      </w:r>
      <w:r>
        <w:br/>
      </w:r>
      <w:r>
        <w:rPr>
          <w:rFonts w:ascii="Times New Roman"/>
          <w:b w:val="false"/>
          <w:i w:val="false"/>
          <w:color w:val="000000"/>
          <w:sz w:val="28"/>
        </w:rPr>
        <w:t>
   бірлік                                               |___________|</w:t>
      </w:r>
      <w:r>
        <w:br/>
      </w:r>
      <w:r>
        <w:rPr>
          <w:rFonts w:ascii="Times New Roman"/>
          <w:b w:val="false"/>
          <w:i w:val="false"/>
          <w:color w:val="000000"/>
          <w:sz w:val="28"/>
        </w:rPr>
        <w:t>
   Укажите количество предприятий, обслуживаемых</w:t>
      </w:r>
      <w:r>
        <w:br/>
      </w:r>
      <w:r>
        <w:rPr>
          <w:rFonts w:ascii="Times New Roman"/>
          <w:b w:val="false"/>
          <w:i w:val="false"/>
          <w:color w:val="000000"/>
          <w:sz w:val="28"/>
        </w:rPr>
        <w:t>
   организацией, единиц</w:t>
      </w:r>
    </w:p>
    <w:bookmarkEnd w:id="16"/>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 Адрес     ___________________________</w:t>
      </w:r>
      <w:r>
        <w:br/>
      </w:r>
      <w:r>
        <w:rPr>
          <w:rFonts w:ascii="Times New Roman"/>
          <w:b w:val="false"/>
          <w:i w:val="false"/>
          <w:color w:val="000000"/>
          <w:sz w:val="28"/>
        </w:rPr>
        <w:t>
             __________________ Телефон _____________________________</w:t>
      </w:r>
      <w:r>
        <w:br/>
      </w:r>
      <w:r>
        <w:rPr>
          <w:rFonts w:ascii="Times New Roman"/>
          <w:b w:val="false"/>
          <w:i w:val="false"/>
          <w:color w:val="000000"/>
          <w:sz w:val="28"/>
        </w:rPr>
        <w:t>
             __________________ Электрондық почта мекенжайы</w:t>
      </w:r>
      <w:r>
        <w:br/>
      </w:r>
      <w:r>
        <w:rPr>
          <w:rFonts w:ascii="Times New Roman"/>
          <w:b w:val="false"/>
          <w:i w:val="false"/>
          <w:color w:val="000000"/>
          <w:sz w:val="28"/>
        </w:rPr>
        <w:t>
                                Адрес электронной почты     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 Телефон __________</w:t>
      </w:r>
    </w:p>
    <w:p>
      <w:pPr>
        <w:spacing w:after="0"/>
        <w:ind w:left="0"/>
        <w:jc w:val="both"/>
      </w:pPr>
      <w:r>
        <w:rPr>
          <w:rFonts w:ascii="Times New Roman"/>
          <w:b w:val="false"/>
          <w:i w:val="false"/>
          <w:color w:val="000000"/>
          <w:sz w:val="28"/>
        </w:rPr>
        <w:t>Басшы                           (Аты-жөні,тегі, қолы)</w:t>
      </w:r>
      <w:r>
        <w:br/>
      </w:r>
      <w:r>
        <w:rPr>
          <w:rFonts w:ascii="Times New Roman"/>
          <w:b w:val="false"/>
          <w:i w:val="false"/>
          <w:color w:val="000000"/>
          <w:sz w:val="28"/>
        </w:rPr>
        <w:t>
Руководитель __________________ (Ф.И.О., подпись)    ________________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 (Ф.И.О., подпись) ___________________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24" w:id="17"/>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210 бұйрығына         </w:t>
      </w:r>
      <w:r>
        <w:br/>
      </w:r>
      <w:r>
        <w:rPr>
          <w:rFonts w:ascii="Times New Roman"/>
          <w:b w:val="false"/>
          <w:i w:val="false"/>
          <w:color w:val="000000"/>
          <w:sz w:val="28"/>
        </w:rPr>
        <w:t xml:space="preserve">
4-қосымша            </w:t>
      </w:r>
    </w:p>
    <w:bookmarkEnd w:id="17"/>
    <w:bookmarkStart w:name="z125" w:id="18"/>
    <w:p>
      <w:pPr>
        <w:spacing w:after="0"/>
        <w:ind w:left="0"/>
        <w:jc w:val="left"/>
      </w:pPr>
      <w:r>
        <w:rPr>
          <w:rFonts w:ascii="Times New Roman"/>
          <w:b/>
          <w:i w:val="false"/>
          <w:color w:val="000000"/>
        </w:rPr>
        <w:t xml:space="preserve"> 
«Коммуналдық қалдықтарды жинау және шығару туралы есеп»</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r>
        <w:br/>
      </w:r>
      <w:r>
        <w:rPr>
          <w:rFonts w:ascii="Times New Roman"/>
          <w:b/>
          <w:i w:val="false"/>
          <w:color w:val="000000"/>
        </w:rPr>
        <w:t>
(коды 1431104, индексі 1-қалдықтар, кезеңділігі жылдық)</w:t>
      </w:r>
    </w:p>
    <w:bookmarkEnd w:id="18"/>
    <w:bookmarkStart w:name="z126" w:id="19"/>
    <w:p>
      <w:pPr>
        <w:spacing w:after="0"/>
        <w:ind w:left="0"/>
        <w:jc w:val="both"/>
      </w:pPr>
      <w:r>
        <w:rPr>
          <w:rFonts w:ascii="Times New Roman"/>
          <w:b w:val="false"/>
          <w:i w:val="false"/>
          <w:color w:val="000000"/>
          <w:sz w:val="28"/>
        </w:rPr>
        <w:t>
      1. Осы «Коммуналдық қалдықтарды жинау және шығару туралы есеп» жалпымемлекеттік статистикалық байқаудың статистикалық нысанын (коды 1431104, индексі 1-қалдықтар, кезеңділігі жылдық)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жалпымемлекеттік статистикалық байқаудың «Коммуналдық қалдықтарды жинау және шығару туралы есеп» статистикалық нысанын (коды 1431104, индексі 1-қалдықтар, кезеңділігі жылдық)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w:t>
      </w:r>
      <w:r>
        <w:rPr>
          <w:rFonts w:ascii="Times New Roman"/>
          <w:b w:val="false"/>
          <w:i w:val="false"/>
          <w:color w:val="000000"/>
          <w:sz w:val="28"/>
        </w:rPr>
        <w:t>
      2) үй шаруашылығының қауіпті қалдықтары - бұл тұрғын үй ғимараттар аумағынан бөлек жиналатын қалдықтар және қатты тұрмыстық қалдықтар (бұдан әрі - ҚТҚ) үшін полигондарда орналастыруға рұқсат етілген бөлек жиналатын қалдықтар және олардың жеке бөлектері (бояулар, желімдер, қара майлар, майлар, еріткіштер, қышқылдар, жуу құралдары, фотохимикаттар, пестицидтер);</w:t>
      </w:r>
      <w:r>
        <w:br/>
      </w:r>
      <w:r>
        <w:rPr>
          <w:rFonts w:ascii="Times New Roman"/>
          <w:b w:val="false"/>
          <w:i w:val="false"/>
          <w:color w:val="000000"/>
          <w:sz w:val="28"/>
        </w:rPr>
        <w:t>
</w:t>
      </w:r>
      <w:r>
        <w:rPr>
          <w:rFonts w:ascii="Times New Roman"/>
          <w:b w:val="false"/>
          <w:i w:val="false"/>
          <w:color w:val="000000"/>
          <w:sz w:val="28"/>
        </w:rPr>
        <w:t>
      3) қалдықтарды қайта өңдеу – қалдықтардың көлемін немесе қауіпті қасиетін азайту үшін олардың сипаттамаларын өзгертетін физикалық, жылу, химиялық немесе биологиялық үдерістер, оларды қолдануды жеңілдетеді немесе оларды пайдаға асыруын жақсартады;</w:t>
      </w:r>
      <w:r>
        <w:br/>
      </w:r>
      <w:r>
        <w:rPr>
          <w:rFonts w:ascii="Times New Roman"/>
          <w:b w:val="false"/>
          <w:i w:val="false"/>
          <w:color w:val="000000"/>
          <w:sz w:val="28"/>
        </w:rPr>
        <w:t>
</w:t>
      </w:r>
      <w:r>
        <w:rPr>
          <w:rFonts w:ascii="Times New Roman"/>
          <w:b w:val="false"/>
          <w:i w:val="false"/>
          <w:color w:val="000000"/>
          <w:sz w:val="28"/>
        </w:rPr>
        <w:t>
      4) компостерлеу – биологиялық шіритын қалдықтар анаэроблық немесе аэроблық ыдырауға ұшырайтын биологиялық үдіріс, оның нәтижесінде топырақ құнарлылығын жоғарылату үшін қолдануға болатын өнім қалыптасады;</w:t>
      </w:r>
      <w:r>
        <w:br/>
      </w:r>
      <w:r>
        <w:rPr>
          <w:rFonts w:ascii="Times New Roman"/>
          <w:b w:val="false"/>
          <w:i w:val="false"/>
          <w:color w:val="000000"/>
          <w:sz w:val="28"/>
        </w:rPr>
        <w:t>
</w:t>
      </w:r>
      <w:r>
        <w:rPr>
          <w:rFonts w:ascii="Times New Roman"/>
          <w:b w:val="false"/>
          <w:i w:val="false"/>
          <w:color w:val="000000"/>
          <w:sz w:val="28"/>
        </w:rPr>
        <w:t>
      5) инсинерация – энергетикалық ресурстарды алу немесе алусыз арнайы осы үшін арналған жабдықтарда (инсинераторларда) қалдықтарды бақылап өртеу.</w:t>
      </w:r>
      <w:r>
        <w:br/>
      </w:r>
      <w:r>
        <w:rPr>
          <w:rFonts w:ascii="Times New Roman"/>
          <w:b w:val="false"/>
          <w:i w:val="false"/>
          <w:color w:val="000000"/>
          <w:sz w:val="28"/>
        </w:rPr>
        <w:t>
</w:t>
      </w:r>
      <w:r>
        <w:rPr>
          <w:rFonts w:ascii="Times New Roman"/>
          <w:b w:val="false"/>
          <w:i w:val="false"/>
          <w:color w:val="000000"/>
          <w:sz w:val="28"/>
        </w:rPr>
        <w:t>
      3. Қалдықтарды жинау және шығару (тапсыру) бойынша бухгалтерлік және алғашқы есеп деректері статистикалық нысанды толтыруға негіз болып табылады.</w:t>
      </w:r>
      <w:r>
        <w:br/>
      </w:r>
      <w:r>
        <w:rPr>
          <w:rFonts w:ascii="Times New Roman"/>
          <w:b w:val="false"/>
          <w:i w:val="false"/>
          <w:color w:val="000000"/>
          <w:sz w:val="28"/>
        </w:rPr>
        <w:t>
</w:t>
      </w:r>
      <w:r>
        <w:rPr>
          <w:rFonts w:ascii="Times New Roman"/>
          <w:b w:val="false"/>
          <w:i w:val="false"/>
          <w:color w:val="000000"/>
          <w:sz w:val="28"/>
        </w:rPr>
        <w:t>
      4. 1-бөлімде аумақтан коммуналдық қалдықтарды жинау мен шығаруды жүзеге асыратын заңды тұлғаның және (немесе) оның құрылымдық және оқшауланған бөлімшелерінің тіркелу орнына қарамастан, елді мекен, қала, аудан көрсетіледі. Әкімшілік-аумақтық объектілер жіктеуішіне сәйкес аумақ кодын статистика органдарының қызметкерлері толтырылады.</w:t>
      </w:r>
      <w:r>
        <w:br/>
      </w:r>
      <w:r>
        <w:rPr>
          <w:rFonts w:ascii="Times New Roman"/>
          <w:b w:val="false"/>
          <w:i w:val="false"/>
          <w:color w:val="000000"/>
          <w:sz w:val="28"/>
        </w:rPr>
        <w:t>
</w:t>
      </w:r>
      <w:r>
        <w:rPr>
          <w:rFonts w:ascii="Times New Roman"/>
          <w:b w:val="false"/>
          <w:i w:val="false"/>
          <w:color w:val="000000"/>
          <w:sz w:val="28"/>
        </w:rPr>
        <w:t>
      5. 2-бөлімде ұйым қалдықтармен жұмыс істеу бойынша қызмет түрін көрсетеді.</w:t>
      </w:r>
      <w:r>
        <w:br/>
      </w:r>
      <w:r>
        <w:rPr>
          <w:rFonts w:ascii="Times New Roman"/>
          <w:b w:val="false"/>
          <w:i w:val="false"/>
          <w:color w:val="000000"/>
          <w:sz w:val="28"/>
        </w:rPr>
        <w:t>
</w:t>
      </w:r>
      <w:r>
        <w:rPr>
          <w:rFonts w:ascii="Times New Roman"/>
          <w:b w:val="false"/>
          <w:i w:val="false"/>
          <w:color w:val="000000"/>
          <w:sz w:val="28"/>
        </w:rPr>
        <w:t>
      6. 3-бөлімде жиналған коммуналдық қалдықтар, оның ішінде үй шаруашылықтарынан қалдықтар, саябақ қалдықтар, тұрмыстық қалдықтарға теңестірілген өндіріс қалдықтар, көшедегі қоқыс, құрылыстан және нарықтардан шығарылған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1-жол бойынша үй шаруашылығында туындаған және қоқыс үшін арналған орындардан жиналған қалдықтар саны көрсетіледі. Олар тамақ қалдықтары, тамақ дайындау, үй жинау және пәтерлерді ағымдағы жөндеу, тауарларды буып-түюден, пайдаланудан шыққан аяқ киім, киім, шыны, пластмасса және басқа да үй тұрмысының көлемі кішкентай заттардан шыққан қалдықтар саны көрсетіледі.</w:t>
      </w:r>
      <w:r>
        <w:br/>
      </w:r>
      <w:r>
        <w:rPr>
          <w:rFonts w:ascii="Times New Roman"/>
          <w:b w:val="false"/>
          <w:i w:val="false"/>
          <w:color w:val="000000"/>
          <w:sz w:val="28"/>
        </w:rPr>
        <w:t>
</w:t>
      </w:r>
      <w:r>
        <w:rPr>
          <w:rFonts w:ascii="Times New Roman"/>
          <w:b w:val="false"/>
          <w:i w:val="false"/>
          <w:color w:val="000000"/>
          <w:sz w:val="28"/>
        </w:rPr>
        <w:t>
      Үй шаруашылығының қауіпті қалдықтарына жуу құралдары және олардың бөлек компоненттері, бояулар, желімдер, қара майлар, еріткіштер, қышқылдар және олардың жеке бөліктері жатады.</w:t>
      </w:r>
      <w:r>
        <w:br/>
      </w:r>
      <w:r>
        <w:rPr>
          <w:rFonts w:ascii="Times New Roman"/>
          <w:b w:val="false"/>
          <w:i w:val="false"/>
          <w:color w:val="000000"/>
          <w:sz w:val="28"/>
        </w:rPr>
        <w:t>
</w:t>
      </w:r>
      <w:r>
        <w:rPr>
          <w:rFonts w:ascii="Times New Roman"/>
          <w:b w:val="false"/>
          <w:i w:val="false"/>
          <w:color w:val="000000"/>
          <w:sz w:val="28"/>
        </w:rPr>
        <w:t>
      2-жол бойынша саябақтардан, жасыл екпе ағаштары аймақтарынан жиналған қалдықтар көрсетіледі. Бұларға өсімдік тегінен (жапырақ, бұтақ, пәлек, шөп) және органикалық емес тектен шыққан қалдықтар жатады.</w:t>
      </w:r>
      <w:r>
        <w:br/>
      </w:r>
      <w:r>
        <w:rPr>
          <w:rFonts w:ascii="Times New Roman"/>
          <w:b w:val="false"/>
          <w:i w:val="false"/>
          <w:color w:val="000000"/>
          <w:sz w:val="28"/>
        </w:rPr>
        <w:t>
</w:t>
      </w:r>
      <w:r>
        <w:rPr>
          <w:rFonts w:ascii="Times New Roman"/>
          <w:b w:val="false"/>
          <w:i w:val="false"/>
          <w:color w:val="000000"/>
          <w:sz w:val="28"/>
        </w:rPr>
        <w:t>
      3-жол бойынша құрылыстан жиналған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4-жол бойынша тұрмыстық қалдықтарға теңестірілген және өндіріс объектілері, ұйымдар мен мекемелер аумағынан жеке жиналған қалдықтар саны көрсетіледі.</w:t>
      </w:r>
      <w:r>
        <w:br/>
      </w:r>
      <w:r>
        <w:rPr>
          <w:rFonts w:ascii="Times New Roman"/>
          <w:b w:val="false"/>
          <w:i w:val="false"/>
          <w:color w:val="000000"/>
          <w:sz w:val="28"/>
        </w:rPr>
        <w:t>
</w:t>
      </w:r>
      <w:r>
        <w:rPr>
          <w:rFonts w:ascii="Times New Roman"/>
          <w:b w:val="false"/>
          <w:i w:val="false"/>
          <w:color w:val="000000"/>
          <w:sz w:val="28"/>
        </w:rPr>
        <w:t>
      5-жол бойынша көшелерден жиналатын көшедегi қоқыс (рұқсат етілмеген қоқыс тастайтын жерлердегі қоқысты қоса) көрсетіледі. Бұған жолдарды, жер асты өтпе жолдарын, қоғамдық көлік тұрақтарын, митингілер, шерулер, ойын-сауық көріністерін өткізгеннен кейін алаңдарды тазалау бойынша көрсеткіштер енгізіледі.</w:t>
      </w:r>
      <w:r>
        <w:br/>
      </w:r>
      <w:r>
        <w:rPr>
          <w:rFonts w:ascii="Times New Roman"/>
          <w:b w:val="false"/>
          <w:i w:val="false"/>
          <w:color w:val="000000"/>
          <w:sz w:val="28"/>
        </w:rPr>
        <w:t>
</w:t>
      </w:r>
      <w:r>
        <w:rPr>
          <w:rFonts w:ascii="Times New Roman"/>
          <w:b w:val="false"/>
          <w:i w:val="false"/>
          <w:color w:val="000000"/>
          <w:sz w:val="28"/>
        </w:rPr>
        <w:t>
      6-жол бойынша базар аумағынан жиналған тұрмыстық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9-жол бойынша бөлімнің басқа жолдарында ескерілмеген, бөлек жиналатын (мысалы: тұндырғаштағы шламдар, кәріздік шламдар) көрсетіледі.</w:t>
      </w:r>
      <w:r>
        <w:br/>
      </w:r>
      <w:r>
        <w:rPr>
          <w:rFonts w:ascii="Times New Roman"/>
          <w:b w:val="false"/>
          <w:i w:val="false"/>
          <w:color w:val="000000"/>
          <w:sz w:val="28"/>
        </w:rPr>
        <w:t>
</w:t>
      </w:r>
      <w:r>
        <w:rPr>
          <w:rFonts w:ascii="Times New Roman"/>
          <w:b w:val="false"/>
          <w:i w:val="false"/>
          <w:color w:val="000000"/>
          <w:sz w:val="28"/>
        </w:rPr>
        <w:t>
      7. 4-бөлімде шығарылған немесе басқа ұйымдарға берілген коммуналдық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1-жол бойынша тұрмыстық қатты қалдықтарға (ТҚҚ) арнайы арналған полигондарға шығарылған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2.1-2.3-жолдар бойынша басқа ұйымдарға немесе әрі қарай қайта өңдеу, компостерлеу немесе өртеу үшін қоқыс өңдеу зауыттарына берілген коммуналдық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2.9-жол бойынша басқа ұйымдарға қайта өңдеудің өзге түрлеріне берілген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8. 5-бөлімде қоқыс шығаратын ұйым аумағында қалдықтарды жинау және шығаруды жүзеге асыратын кәсіпорындар мен ұйымдардың санын көрсетеді.</w:t>
      </w:r>
      <w:r>
        <w:br/>
      </w:r>
      <w:r>
        <w:rPr>
          <w:rFonts w:ascii="Times New Roman"/>
          <w:b w:val="false"/>
          <w:i w:val="false"/>
          <w:color w:val="000000"/>
          <w:sz w:val="28"/>
        </w:rPr>
        <w:t>
</w:t>
      </w:r>
      <w:r>
        <w:rPr>
          <w:rFonts w:ascii="Times New Roman"/>
          <w:b w:val="false"/>
          <w:i w:val="false"/>
          <w:color w:val="000000"/>
          <w:sz w:val="28"/>
        </w:rPr>
        <w:t>
      9.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3-бөлім «Жиналған коммуналдық қалдықтардың көлемі»:</w:t>
      </w:r>
      <w:r>
        <w:br/>
      </w:r>
      <w:r>
        <w:rPr>
          <w:rFonts w:ascii="Times New Roman"/>
          <w:b w:val="false"/>
          <w:i w:val="false"/>
          <w:color w:val="000000"/>
          <w:sz w:val="28"/>
        </w:rPr>
        <w:t>
</w:t>
      </w:r>
      <w:r>
        <w:rPr>
          <w:rFonts w:ascii="Times New Roman"/>
          <w:b w:val="false"/>
          <w:i w:val="false"/>
          <w:color w:val="000000"/>
          <w:sz w:val="28"/>
        </w:rPr>
        <w:t xml:space="preserve">
      «Жиналған коммуналдық қалдықтардың барлығы» жолы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1, 2, 3, 4, 5, 6, 9;</w:t>
      </w:r>
      <w:r>
        <w:br/>
      </w:r>
      <w:r>
        <w:rPr>
          <w:rFonts w:ascii="Times New Roman"/>
          <w:b w:val="false"/>
          <w:i w:val="false"/>
          <w:color w:val="000000"/>
          <w:sz w:val="28"/>
        </w:rPr>
        <w:t>
</w:t>
      </w:r>
      <w:r>
        <w:rPr>
          <w:rFonts w:ascii="Times New Roman"/>
          <w:b w:val="false"/>
          <w:i w:val="false"/>
          <w:color w:val="000000"/>
          <w:sz w:val="28"/>
        </w:rPr>
        <w:t xml:space="preserve">
      1-жол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1.1, 1.2, 1.3, 1.4;</w:t>
      </w:r>
      <w:r>
        <w:br/>
      </w:r>
      <w:r>
        <w:rPr>
          <w:rFonts w:ascii="Times New Roman"/>
          <w:b w:val="false"/>
          <w:i w:val="false"/>
          <w:color w:val="000000"/>
          <w:sz w:val="28"/>
        </w:rPr>
        <w:t>
</w:t>
      </w:r>
      <w:r>
        <w:rPr>
          <w:rFonts w:ascii="Times New Roman"/>
          <w:b w:val="false"/>
          <w:i w:val="false"/>
          <w:color w:val="000000"/>
          <w:sz w:val="28"/>
        </w:rPr>
        <w:t>
      2) 4-бөлім «Шығарылған (тапсырылған) коммуналдық қалдықтардың көлемі»:</w:t>
      </w:r>
      <w:r>
        <w:br/>
      </w:r>
      <w:r>
        <w:rPr>
          <w:rFonts w:ascii="Times New Roman"/>
          <w:b w:val="false"/>
          <w:i w:val="false"/>
          <w:color w:val="000000"/>
          <w:sz w:val="28"/>
        </w:rPr>
        <w:t>
</w:t>
      </w:r>
      <w:r>
        <w:rPr>
          <w:rFonts w:ascii="Times New Roman"/>
          <w:b w:val="false"/>
          <w:i w:val="false"/>
          <w:color w:val="000000"/>
          <w:sz w:val="28"/>
        </w:rPr>
        <w:t xml:space="preserve">
      «Шығарылған коммуналдық қалдықтарың барлығы» жолы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1, 2;</w:t>
      </w:r>
      <w:r>
        <w:br/>
      </w:r>
      <w:r>
        <w:rPr>
          <w:rFonts w:ascii="Times New Roman"/>
          <w:b w:val="false"/>
          <w:i w:val="false"/>
          <w:color w:val="000000"/>
          <w:sz w:val="28"/>
        </w:rPr>
        <w:t>
</w:t>
      </w:r>
      <w:r>
        <w:rPr>
          <w:rFonts w:ascii="Times New Roman"/>
          <w:b w:val="false"/>
          <w:i w:val="false"/>
          <w:color w:val="000000"/>
          <w:sz w:val="28"/>
        </w:rPr>
        <w:t xml:space="preserve">
      2-жол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2.1, 2.2, 2.3, 2.9 - кодтар бойынша жолдар;</w:t>
      </w:r>
      <w:r>
        <w:br/>
      </w:r>
      <w:r>
        <w:rPr>
          <w:rFonts w:ascii="Times New Roman"/>
          <w:b w:val="false"/>
          <w:i w:val="false"/>
          <w:color w:val="000000"/>
          <w:sz w:val="28"/>
        </w:rPr>
        <w:t>
</w:t>
      </w:r>
      <w:r>
        <w:rPr>
          <w:rFonts w:ascii="Times New Roman"/>
          <w:b w:val="false"/>
          <w:i w:val="false"/>
          <w:color w:val="000000"/>
          <w:sz w:val="28"/>
        </w:rPr>
        <w:t>
      3) Бөлімдер арасында бақылау:</w:t>
      </w:r>
      <w:r>
        <w:br/>
      </w:r>
      <w:r>
        <w:rPr>
          <w:rFonts w:ascii="Times New Roman"/>
          <w:b w:val="false"/>
          <w:i w:val="false"/>
          <w:color w:val="000000"/>
          <w:sz w:val="28"/>
        </w:rPr>
        <w:t>
</w:t>
      </w:r>
      <w:r>
        <w:rPr>
          <w:rFonts w:ascii="Times New Roman"/>
          <w:b w:val="false"/>
          <w:i w:val="false"/>
          <w:color w:val="000000"/>
          <w:sz w:val="28"/>
        </w:rPr>
        <w:t xml:space="preserve">
      4-бөлімнің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 xml:space="preserve">1, 2 = 3-бөлімнің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1, 2, 3, 4, 5, 6, 9.</w:t>
      </w:r>
    </w:p>
    <w:bookmarkEnd w:id="19"/>
    <w:bookmarkStart w:name="z159"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19"/>
        <w:gridCol w:w="4027"/>
        <w:gridCol w:w="1694"/>
        <w:gridCol w:w="5193"/>
      </w:tblGrid>
      <w:tr>
        <w:trPr>
          <w:trHeight w:val="88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210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88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5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210</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920"/>
              <w:gridCol w:w="920"/>
              <w:gridCol w:w="920"/>
              <w:gridCol w:w="920"/>
              <w:gridCol w:w="1761"/>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9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12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left w:val="single" w:color="cfcfcf" w:sz="5"/>
              <w:bottom w:val="single" w:color="cfcfcf" w:sz="5"/>
              <w:right w:val="single" w:color="cfcfcf" w:sz="5"/>
            </w:tcBorders>
          </w:tcPr>
          <w:p/>
        </w:tc>
      </w:tr>
      <w:tr>
        <w:trPr>
          <w:trHeight w:val="16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9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1441104</w:t>
            </w:r>
            <w:r>
              <w:br/>
            </w:r>
            <w:r>
              <w:rPr>
                <w:rFonts w:ascii="Times New Roman"/>
                <w:b w:val="false"/>
                <w:i w:val="false"/>
                <w:color w:val="000000"/>
                <w:sz w:val="20"/>
              </w:rPr>
              <w:t>
</w:t>
            </w:r>
            <w:r>
              <w:rPr>
                <w:rFonts w:ascii="Times New Roman"/>
                <w:b w:val="false"/>
                <w:i w:val="false"/>
                <w:color w:val="000000"/>
                <w:sz w:val="20"/>
              </w:rPr>
              <w:t>Код статистической формы 1441104</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Қалдықтарды іріктеу, пайдаға асыру және сақтау туралы есеп
</w:t>
            </w:r>
          </w:p>
        </w:tc>
      </w:tr>
      <w:tr>
        <w:trPr>
          <w:trHeight w:val="6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2-қалдықтар</w:t>
            </w:r>
            <w:r>
              <w:br/>
            </w:r>
            <w:r>
              <w:rPr>
                <w:rFonts w:ascii="Times New Roman"/>
                <w:b w:val="false"/>
                <w:i w:val="false"/>
                <w:color w:val="000000"/>
                <w:sz w:val="20"/>
              </w:rPr>
              <w:t>
</w:t>
            </w:r>
            <w:r>
              <w:rPr>
                <w:rFonts w:ascii="Times New Roman"/>
                <w:b w:val="false"/>
                <w:i w:val="false"/>
                <w:color w:val="000000"/>
                <w:sz w:val="20"/>
              </w:rPr>
              <w:t>2-отходы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сортировке, утилизации и депонировании отходов</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6"/>
              <w:gridCol w:w="3421"/>
              <w:gridCol w:w="893"/>
            </w:tblGrid>
            <w:tr>
              <w:trPr>
                <w:trHeight w:val="450" w:hRule="atLeast"/>
              </w:trPr>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gridCol w:w="773"/>
                    <w:gridCol w:w="7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1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іріктеуді, пайдаға асыру және сақтауды (жинақтауды, көмуді) жүзеге асыратын заңды тұлғалар және (немесе) олардың құрылымдық және оқшауланған бөлімшелері ұсынады.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осуществляющие сортировку, утилизацию и депонирование (складирование, захоронение) отходов.</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17 мамыр.</w:t>
            </w:r>
            <w:r>
              <w:br/>
            </w:r>
            <w:r>
              <w:rPr>
                <w:rFonts w:ascii="Times New Roman"/>
                <w:b w:val="false"/>
                <w:i w:val="false"/>
                <w:color w:val="000000"/>
                <w:sz w:val="20"/>
              </w:rPr>
              <w:t>
</w:t>
            </w:r>
            <w:r>
              <w:rPr>
                <w:rFonts w:ascii="Times New Roman"/>
                <w:b w:val="false"/>
                <w:i w:val="false"/>
                <w:color w:val="000000"/>
                <w:sz w:val="20"/>
              </w:rPr>
              <w:t>Срок представления – 17 мая.</w:t>
            </w:r>
          </w:p>
        </w:tc>
      </w:tr>
      <w:tr>
        <w:trPr>
          <w:trHeight w:val="102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0"/>
    <w:bookmarkStart w:name="z160" w:id="21"/>
    <w:p>
      <w:pPr>
        <w:spacing w:after="0"/>
        <w:ind w:left="0"/>
        <w:jc w:val="both"/>
      </w:pPr>
      <w:r>
        <w:rPr>
          <w:rFonts w:ascii="Times New Roman"/>
          <w:b w:val="false"/>
          <w:i w:val="false"/>
          <w:color w:val="000000"/>
          <w:sz w:val="28"/>
        </w:rPr>
        <w:t>
1. Полигонның нақты орналасу жерін көрсетіңіз (полигоны бар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8"/>
        </w:rPr>
        <w:t>
Укажите фактическое местонахождение полигона (независимо от места регистрации юридического лица и (или) его структурного и обособленного подразделения, имеющего полигон) - область, город, район, населенный пункт</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Әкімшілік-аумақтық объектілер жіктеуішіне</w:t>
      </w:r>
      <w:r>
        <w:br/>
      </w:r>
      <w:r>
        <w:rPr>
          <w:rFonts w:ascii="Times New Roman"/>
          <w:b w:val="false"/>
          <w:i w:val="false"/>
          <w:color w:val="000000"/>
          <w:sz w:val="28"/>
        </w:rPr>
        <w:t>
сәйкес аумақ коды (статистика органының      _ _ _ _ _ _ _ _ _ _</w:t>
      </w:r>
      <w:r>
        <w:br/>
      </w:r>
      <w:r>
        <w:rPr>
          <w:rFonts w:ascii="Times New Roman"/>
          <w:b w:val="false"/>
          <w:i w:val="false"/>
          <w:color w:val="000000"/>
          <w:sz w:val="28"/>
        </w:rPr>
        <w:t>
қызметкері толтырады)                       |_|_|_|_|_|_|_|_|_|_|</w:t>
      </w:r>
      <w:r>
        <w:br/>
      </w:r>
      <w:r>
        <w:rPr>
          <w:rFonts w:ascii="Times New Roman"/>
          <w:b w:val="false"/>
          <w:i w:val="false"/>
          <w:color w:val="000000"/>
          <w:sz w:val="28"/>
        </w:rPr>
        <w:t>
Код территории согласно Классификатору</w:t>
      </w:r>
      <w:r>
        <w:br/>
      </w:r>
      <w:r>
        <w:rPr>
          <w:rFonts w:ascii="Times New Roman"/>
          <w:b w:val="false"/>
          <w:i w:val="false"/>
          <w:color w:val="000000"/>
          <w:sz w:val="28"/>
        </w:rPr>
        <w:t>
административно-территориальных объектов</w:t>
      </w:r>
      <w:r>
        <w:br/>
      </w:r>
      <w:r>
        <w:rPr>
          <w:rFonts w:ascii="Times New Roman"/>
          <w:b w:val="false"/>
          <w:i w:val="false"/>
          <w:color w:val="000000"/>
          <w:sz w:val="28"/>
        </w:rPr>
        <w:t>
(заполняется работниками органа статистики)</w:t>
      </w:r>
    </w:p>
    <w:bookmarkStart w:name="z161" w:id="22"/>
    <w:p>
      <w:pPr>
        <w:spacing w:after="0"/>
        <w:ind w:left="0"/>
        <w:jc w:val="both"/>
      </w:pPr>
      <w:r>
        <w:rPr>
          <w:rFonts w:ascii="Times New Roman"/>
          <w:b w:val="false"/>
          <w:i w:val="false"/>
          <w:color w:val="000000"/>
          <w:sz w:val="28"/>
        </w:rPr>
        <w:t>
2. Қалдықтарды жұмыс істеу бойынша қызмет түрін көрсетініз («</w:t>
      </w: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9700" cy="127000"/>
                    </a:xfrm>
                    <a:prstGeom prst="rect">
                      <a:avLst/>
                    </a:prstGeom>
                  </pic:spPr>
                </pic:pic>
              </a:graphicData>
            </a:graphic>
          </wp:inline>
        </w:drawing>
      </w:r>
      <w:r>
        <w:rPr>
          <w:rFonts w:ascii="Times New Roman"/>
          <w:b w:val="false"/>
          <w:i w:val="false"/>
          <w:color w:val="000000"/>
          <w:sz w:val="28"/>
        </w:rPr>
        <w:t>» белгісімен белгілеңіз)</w:t>
      </w:r>
      <w:r>
        <w:br/>
      </w:r>
      <w:r>
        <w:rPr>
          <w:rFonts w:ascii="Times New Roman"/>
          <w:b w:val="false"/>
          <w:i w:val="false"/>
          <w:color w:val="000000"/>
          <w:sz w:val="28"/>
        </w:rPr>
        <w:t>
Укажите вид деятельности по обращению с отходами (отметьте значком «</w:t>
      </w:r>
      <w:r>
        <w:drawing>
          <wp:inline distT="0" distB="0" distL="0" distR="0">
            <wp:extent cx="1397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39700" cy="127000"/>
                    </a:xfrm>
                    <a:prstGeom prst="rect">
                      <a:avLst/>
                    </a:prstGeom>
                  </pic:spPr>
                </pic:pic>
              </a:graphicData>
            </a:graphic>
          </wp:inline>
        </w:drawing>
      </w:r>
      <w:r>
        <w:rPr>
          <w:rFonts w:ascii="Times New Roman"/>
          <w:b w:val="false"/>
          <w:i w:val="false"/>
          <w:color w:val="000000"/>
          <w:sz w:val="28"/>
        </w:rPr>
        <w:t>»)</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3"/>
        <w:gridCol w:w="2593"/>
        <w:gridCol w:w="1593"/>
      </w:tblGrid>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ҚЖҚТА</w:t>
            </w:r>
            <w:r>
              <w:rPr>
                <w:rFonts w:ascii="Times New Roman"/>
                <w:b w:val="false"/>
                <w:i w:val="false"/>
                <w:color w:val="000000"/>
                <w:vertAlign w:val="superscript"/>
              </w:rPr>
              <w:t>1</w:t>
            </w:r>
            <w:r>
              <w:rPr>
                <w:rFonts w:ascii="Times New Roman"/>
                <w:b w:val="false"/>
                <w:i w:val="false"/>
                <w:color w:val="000000"/>
                <w:sz w:val="20"/>
              </w:rPr>
              <w:t xml:space="preserve"> бойынша коды</w:t>
            </w:r>
            <w:r>
              <w:br/>
            </w:r>
            <w:r>
              <w:rPr>
                <w:rFonts w:ascii="Times New Roman"/>
                <w:b w:val="false"/>
                <w:i w:val="false"/>
                <w:color w:val="000000"/>
                <w:sz w:val="20"/>
              </w:rPr>
              <w:t>
</w:t>
            </w:r>
            <w:r>
              <w:rPr>
                <w:rFonts w:ascii="Times New Roman"/>
                <w:b w:val="false"/>
                <w:i w:val="false"/>
                <w:color w:val="000000"/>
                <w:sz w:val="20"/>
              </w:rPr>
              <w:t>Код согласно СВДОО</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w:t>
            </w:r>
            <w:r>
              <w:br/>
            </w:r>
            <w:r>
              <w:rPr>
                <w:rFonts w:ascii="Times New Roman"/>
                <w:b w:val="false"/>
                <w:i w:val="false"/>
                <w:color w:val="000000"/>
                <w:sz w:val="20"/>
              </w:rPr>
              <w:t>
</w:t>
            </w:r>
            <w:r>
              <w:rPr>
                <w:rFonts w:ascii="Times New Roman"/>
                <w:b w:val="false"/>
                <w:i w:val="false"/>
                <w:color w:val="000000"/>
                <w:sz w:val="20"/>
              </w:rPr>
              <w:t>Отметка</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іріктеу</w:t>
            </w:r>
            <w:r>
              <w:br/>
            </w:r>
            <w:r>
              <w:rPr>
                <w:rFonts w:ascii="Times New Roman"/>
                <w:b w:val="false"/>
                <w:i w:val="false"/>
                <w:color w:val="000000"/>
                <w:sz w:val="20"/>
              </w:rPr>
              <w:t>
</w:t>
            </w:r>
            <w:r>
              <w:rPr>
                <w:rFonts w:ascii="Times New Roman"/>
                <w:b w:val="false"/>
                <w:i w:val="false"/>
                <w:color w:val="000000"/>
                <w:sz w:val="20"/>
              </w:rPr>
              <w:t>Сортировка отходов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пайдаға асыру</w:t>
            </w:r>
            <w:r>
              <w:br/>
            </w:r>
            <w:r>
              <w:rPr>
                <w:rFonts w:ascii="Times New Roman"/>
                <w:b w:val="false"/>
                <w:i w:val="false"/>
                <w:color w:val="000000"/>
                <w:sz w:val="20"/>
              </w:rPr>
              <w:t>
</w:t>
            </w:r>
            <w:r>
              <w:rPr>
                <w:rFonts w:ascii="Times New Roman"/>
                <w:b w:val="false"/>
                <w:i w:val="false"/>
                <w:color w:val="000000"/>
                <w:sz w:val="20"/>
              </w:rPr>
              <w:t>Утилизация отходов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Қалдықтарды сақтау</w:t>
            </w:r>
            <w:r>
              <w:br/>
            </w:r>
            <w:r>
              <w:rPr>
                <w:rFonts w:ascii="Times New Roman"/>
                <w:b w:val="false"/>
                <w:i w:val="false"/>
                <w:color w:val="000000"/>
                <w:sz w:val="20"/>
              </w:rPr>
              <w:t>
</w:t>
            </w:r>
            <w:r>
              <w:rPr>
                <w:rFonts w:ascii="Times New Roman"/>
                <w:b w:val="false"/>
                <w:i w:val="false"/>
                <w:color w:val="000000"/>
                <w:sz w:val="20"/>
              </w:rPr>
              <w:t>Депонирование отходов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ҚЖҚТА - Қалдықтармен жұмыс істеу бойынша қызмет түрлерінің анықтамалығы</w:t>
      </w:r>
      <w:r>
        <w:br/>
      </w:r>
      <w:r>
        <w:rPr>
          <w:rFonts w:ascii="Times New Roman"/>
          <w:b w:val="false"/>
          <w:i w:val="false"/>
          <w:color w:val="000000"/>
          <w:sz w:val="28"/>
        </w:rPr>
        <w:t>
СВДО - Справочник видов деятельности по обращению с отходами</w:t>
      </w:r>
    </w:p>
    <w:bookmarkStart w:name="z162" w:id="23"/>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3. Іріктеуге түскен қалдықтардың санын көрсетіңіз, тонна|___________|</w:t>
      </w:r>
      <w:r>
        <w:br/>
      </w:r>
      <w:r>
        <w:rPr>
          <w:rFonts w:ascii="Times New Roman"/>
          <w:b w:val="false"/>
          <w:i w:val="false"/>
          <w:color w:val="000000"/>
          <w:sz w:val="28"/>
        </w:rPr>
        <w:t>
Укажите объем отходов, поступивших на сортировку, тонн</w:t>
      </w:r>
    </w:p>
    <w:bookmarkEnd w:id="23"/>
    <w:bookmarkStart w:name="z163" w:id="24"/>
    <w:p>
      <w:pPr>
        <w:spacing w:after="0"/>
        <w:ind w:left="0"/>
        <w:jc w:val="both"/>
      </w:pPr>
      <w:r>
        <w:rPr>
          <w:rFonts w:ascii="Times New Roman"/>
          <w:b w:val="false"/>
          <w:i w:val="false"/>
          <w:color w:val="000000"/>
          <w:sz w:val="28"/>
        </w:rPr>
        <w:t>
4. Іріктелген қалдықтар көлемін көрсетіңіз, тонна</w:t>
      </w:r>
      <w:r>
        <w:br/>
      </w:r>
      <w:r>
        <w:rPr>
          <w:rFonts w:ascii="Times New Roman"/>
          <w:b w:val="false"/>
          <w:i w:val="false"/>
          <w:color w:val="000000"/>
          <w:sz w:val="28"/>
        </w:rPr>
        <w:t>
Укажите объем отсортированных отходов, тонн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9"/>
        <w:gridCol w:w="2598"/>
        <w:gridCol w:w="1643"/>
      </w:tblGrid>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КҚТА</w:t>
            </w:r>
            <w:r>
              <w:rPr>
                <w:rFonts w:ascii="Times New Roman"/>
                <w:b w:val="false"/>
                <w:i w:val="false"/>
                <w:color w:val="000000"/>
                <w:vertAlign w:val="superscript"/>
              </w:rPr>
              <w:t>2</w:t>
            </w:r>
            <w:r>
              <w:rPr>
                <w:rFonts w:ascii="Times New Roman"/>
                <w:b w:val="false"/>
                <w:i w:val="false"/>
                <w:color w:val="000000"/>
                <w:sz w:val="20"/>
              </w:rPr>
              <w:t xml:space="preserve">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СВКО</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Іріктелген қалдықтардың көлемі, барлығы</w:t>
            </w:r>
            <w:r>
              <w:br/>
            </w:r>
            <w:r>
              <w:rPr>
                <w:rFonts w:ascii="Times New Roman"/>
                <w:b w:val="false"/>
                <w:i w:val="false"/>
                <w:color w:val="000000"/>
                <w:sz w:val="20"/>
              </w:rPr>
              <w:t>
</w:t>
            </w:r>
            <w:r>
              <w:rPr>
                <w:rFonts w:ascii="Times New Roman"/>
                <w:b w:val="false"/>
                <w:i w:val="false"/>
                <w:color w:val="000000"/>
                <w:sz w:val="20"/>
              </w:rPr>
              <w:t>Объем отсортированных отходов, всего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қалдықтар</w:t>
            </w:r>
            <w:r>
              <w:br/>
            </w:r>
            <w:r>
              <w:rPr>
                <w:rFonts w:ascii="Times New Roman"/>
                <w:b w:val="false"/>
                <w:i w:val="false"/>
                <w:color w:val="000000"/>
                <w:sz w:val="20"/>
              </w:rPr>
              <w:t>
</w:t>
            </w:r>
            <w:r>
              <w:rPr>
                <w:rFonts w:ascii="Times New Roman"/>
                <w:b w:val="false"/>
                <w:i w:val="false"/>
                <w:color w:val="000000"/>
                <w:sz w:val="20"/>
              </w:rPr>
              <w:t>пищевые отходы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қатырма қағаз</w:t>
            </w:r>
            <w:r>
              <w:br/>
            </w:r>
            <w:r>
              <w:rPr>
                <w:rFonts w:ascii="Times New Roman"/>
                <w:b w:val="false"/>
                <w:i w:val="false"/>
                <w:color w:val="000000"/>
                <w:sz w:val="20"/>
              </w:rPr>
              <w:t>
</w:t>
            </w:r>
            <w:r>
              <w:rPr>
                <w:rFonts w:ascii="Times New Roman"/>
                <w:b w:val="false"/>
                <w:i w:val="false"/>
                <w:color w:val="000000"/>
                <w:sz w:val="20"/>
              </w:rPr>
              <w:t>бумага, картон</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w:t>
            </w:r>
            <w:r>
              <w:br/>
            </w:r>
            <w:r>
              <w:rPr>
                <w:rFonts w:ascii="Times New Roman"/>
                <w:b w:val="false"/>
                <w:i w:val="false"/>
                <w:color w:val="000000"/>
                <w:sz w:val="20"/>
              </w:rPr>
              <w:t>
</w:t>
            </w:r>
            <w:r>
              <w:rPr>
                <w:rFonts w:ascii="Times New Roman"/>
                <w:b w:val="false"/>
                <w:i w:val="false"/>
                <w:color w:val="000000"/>
                <w:sz w:val="20"/>
              </w:rPr>
              <w:t>стекло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w:t>
            </w:r>
            <w:r>
              <w:br/>
            </w:r>
            <w:r>
              <w:rPr>
                <w:rFonts w:ascii="Times New Roman"/>
                <w:b w:val="false"/>
                <w:i w:val="false"/>
                <w:color w:val="000000"/>
                <w:sz w:val="20"/>
              </w:rPr>
              <w:t>
</w:t>
            </w:r>
            <w:r>
              <w:rPr>
                <w:rFonts w:ascii="Times New Roman"/>
                <w:b w:val="false"/>
                <w:i w:val="false"/>
                <w:color w:val="000000"/>
                <w:sz w:val="20"/>
              </w:rPr>
              <w:t>пластмасса</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жабдықтар</w:t>
            </w:r>
            <w:r>
              <w:br/>
            </w:r>
            <w:r>
              <w:rPr>
                <w:rFonts w:ascii="Times New Roman"/>
                <w:b w:val="false"/>
                <w:i w:val="false"/>
                <w:color w:val="000000"/>
                <w:sz w:val="20"/>
              </w:rPr>
              <w:t>
</w:t>
            </w:r>
            <w:r>
              <w:rPr>
                <w:rFonts w:ascii="Times New Roman"/>
                <w:b w:val="false"/>
                <w:i w:val="false"/>
                <w:color w:val="000000"/>
                <w:sz w:val="20"/>
              </w:rPr>
              <w:t>бытовое оборудование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жабдықтар</w:t>
            </w:r>
            <w:r>
              <w:br/>
            </w:r>
            <w:r>
              <w:rPr>
                <w:rFonts w:ascii="Times New Roman"/>
                <w:b w:val="false"/>
                <w:i w:val="false"/>
                <w:color w:val="000000"/>
                <w:sz w:val="20"/>
              </w:rPr>
              <w:t>
</w:t>
            </w:r>
            <w:r>
              <w:rPr>
                <w:rFonts w:ascii="Times New Roman"/>
                <w:b w:val="false"/>
                <w:i w:val="false"/>
                <w:color w:val="000000"/>
                <w:sz w:val="20"/>
              </w:rPr>
              <w:t>электронное оборудование</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w:t>
            </w:r>
            <w:r>
              <w:br/>
            </w:r>
            <w:r>
              <w:rPr>
                <w:rFonts w:ascii="Times New Roman"/>
                <w:b w:val="false"/>
                <w:i w:val="false"/>
                <w:color w:val="000000"/>
                <w:sz w:val="20"/>
              </w:rPr>
              <w:t>
</w:t>
            </w:r>
            <w:r>
              <w:rPr>
                <w:rFonts w:ascii="Times New Roman"/>
                <w:b w:val="false"/>
                <w:i w:val="false"/>
                <w:color w:val="000000"/>
                <w:sz w:val="20"/>
              </w:rPr>
              <w:t>металл</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шиналар</w:t>
            </w:r>
            <w:r>
              <w:br/>
            </w:r>
            <w:r>
              <w:rPr>
                <w:rFonts w:ascii="Times New Roman"/>
                <w:b w:val="false"/>
                <w:i w:val="false"/>
                <w:color w:val="000000"/>
                <w:sz w:val="20"/>
              </w:rPr>
              <w:t>
</w:t>
            </w:r>
            <w:r>
              <w:rPr>
                <w:rFonts w:ascii="Times New Roman"/>
                <w:b w:val="false"/>
                <w:i w:val="false"/>
                <w:color w:val="000000"/>
                <w:sz w:val="20"/>
              </w:rPr>
              <w:t>шины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r>
              <w:br/>
            </w:r>
            <w:r>
              <w:rPr>
                <w:rFonts w:ascii="Times New Roman"/>
                <w:b w:val="false"/>
                <w:i w:val="false"/>
                <w:color w:val="000000"/>
                <w:sz w:val="20"/>
              </w:rPr>
              <w:t>
</w:t>
            </w:r>
            <w:r>
              <w:rPr>
                <w:rFonts w:ascii="Times New Roman"/>
                <w:b w:val="false"/>
                <w:i w:val="false"/>
                <w:color w:val="000000"/>
                <w:sz w:val="20"/>
              </w:rPr>
              <w:t>дерево</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текстиль</w:t>
            </w:r>
            <w:r>
              <w:br/>
            </w:r>
            <w:r>
              <w:rPr>
                <w:rFonts w:ascii="Times New Roman"/>
                <w:b w:val="false"/>
                <w:i w:val="false"/>
                <w:color w:val="000000"/>
                <w:sz w:val="20"/>
              </w:rPr>
              <w:t>
</w:t>
            </w:r>
            <w:r>
              <w:rPr>
                <w:rFonts w:ascii="Times New Roman"/>
                <w:b w:val="false"/>
                <w:i w:val="false"/>
                <w:color w:val="000000"/>
                <w:sz w:val="20"/>
              </w:rPr>
              <w:t>одежда, текстиль</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КҚТА - Коммуналдық қалдықтар түрлерінің анықтамалығы</w:t>
      </w:r>
      <w:r>
        <w:br/>
      </w:r>
      <w:r>
        <w:rPr>
          <w:rFonts w:ascii="Times New Roman"/>
          <w:b w:val="false"/>
          <w:i w:val="false"/>
          <w:color w:val="000000"/>
          <w:sz w:val="28"/>
        </w:rPr>
        <w:t>
СВКО - Справочник видов коммунальных отходов</w:t>
      </w:r>
    </w:p>
    <w:bookmarkStart w:name="z164" w:id="25"/>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5. Іріктеуден кейін қалған қалдықтар көлемін көрсетіңіз,|___________|</w:t>
      </w:r>
      <w:r>
        <w:br/>
      </w:r>
      <w:r>
        <w:rPr>
          <w:rFonts w:ascii="Times New Roman"/>
          <w:b w:val="false"/>
          <w:i w:val="false"/>
          <w:color w:val="000000"/>
          <w:sz w:val="28"/>
        </w:rPr>
        <w:t>
тонна</w:t>
      </w:r>
      <w:r>
        <w:br/>
      </w:r>
      <w:r>
        <w:rPr>
          <w:rFonts w:ascii="Times New Roman"/>
          <w:b w:val="false"/>
          <w:i w:val="false"/>
          <w:color w:val="000000"/>
          <w:sz w:val="28"/>
        </w:rPr>
        <w:t>
Укажите объем отходов, оставшихся после сортировки, тонн</w:t>
      </w:r>
    </w:p>
    <w:bookmarkEnd w:id="25"/>
    <w:bookmarkStart w:name="z165" w:id="26"/>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6. Іріктеу құрылысының қуатын көрсетіңіз, жылына тонна  |___________|</w:t>
      </w:r>
      <w:r>
        <w:br/>
      </w:r>
      <w:r>
        <w:rPr>
          <w:rFonts w:ascii="Times New Roman"/>
          <w:b w:val="false"/>
          <w:i w:val="false"/>
          <w:color w:val="000000"/>
          <w:sz w:val="28"/>
        </w:rPr>
        <w:t>
Укажите мощность сортировочного сооружения, тонн в год</w:t>
      </w:r>
    </w:p>
    <w:bookmarkEnd w:id="26"/>
    <w:bookmarkStart w:name="z166" w:id="27"/>
    <w:p>
      <w:pPr>
        <w:spacing w:after="0"/>
        <w:ind w:left="0"/>
        <w:jc w:val="both"/>
      </w:pPr>
      <w:r>
        <w:rPr>
          <w:rFonts w:ascii="Times New Roman"/>
          <w:b w:val="false"/>
          <w:i w:val="false"/>
          <w:color w:val="000000"/>
          <w:sz w:val="28"/>
        </w:rPr>
        <w:t>
7. Пайдаға асырылған қалдықтардың көлемін көрсетіңіз, тонна</w:t>
      </w:r>
      <w:r>
        <w:br/>
      </w:r>
      <w:r>
        <w:rPr>
          <w:rFonts w:ascii="Times New Roman"/>
          <w:b w:val="false"/>
          <w:i w:val="false"/>
          <w:color w:val="000000"/>
          <w:sz w:val="28"/>
        </w:rPr>
        <w:t>
Укажите объем утилизированных отходов, тонн</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5"/>
        <w:gridCol w:w="4225"/>
      </w:tblGrid>
      <w:tr>
        <w:trPr>
          <w:trHeight w:val="330" w:hRule="atLeast"/>
        </w:trPr>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w:t>
            </w:r>
          </w:p>
        </w:tc>
      </w:tr>
      <w:tr>
        <w:trPr>
          <w:trHeight w:val="210" w:hRule="atLeast"/>
        </w:trPr>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Пайдаға асырылған қалдықтардың көлемі, барлығы</w:t>
            </w:r>
            <w:r>
              <w:br/>
            </w:r>
            <w:r>
              <w:rPr>
                <w:rFonts w:ascii="Times New Roman"/>
                <w:b w:val="false"/>
                <w:i w:val="false"/>
                <w:color w:val="000000"/>
                <w:sz w:val="20"/>
              </w:rPr>
              <w:t>
</w:t>
            </w:r>
            <w:r>
              <w:rPr>
                <w:rFonts w:ascii="Times New Roman"/>
                <w:b w:val="false"/>
                <w:i w:val="false"/>
                <w:color w:val="000000"/>
                <w:sz w:val="20"/>
              </w:rPr>
              <w:t>Объем утилизированных отходов, всего</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полигонның құрылыс шаруаларына бағытталған қалдықтар саны</w:t>
            </w:r>
            <w:r>
              <w:br/>
            </w:r>
            <w:r>
              <w:rPr>
                <w:rFonts w:ascii="Times New Roman"/>
                <w:b w:val="false"/>
                <w:i w:val="false"/>
                <w:color w:val="000000"/>
                <w:sz w:val="20"/>
              </w:rPr>
              <w:t>
</w:t>
            </w:r>
            <w:r>
              <w:rPr>
                <w:rFonts w:ascii="Times New Roman"/>
                <w:b w:val="false"/>
                <w:i w:val="false"/>
                <w:color w:val="000000"/>
                <w:sz w:val="20"/>
              </w:rPr>
              <w:t>объем отходов, направленных на строительные мероприятия полигона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пайдаға асыру түрлеріне бағытталған қалдықтардың саны</w:t>
            </w:r>
            <w:r>
              <w:br/>
            </w:r>
            <w:r>
              <w:rPr>
                <w:rFonts w:ascii="Times New Roman"/>
                <w:b w:val="false"/>
                <w:i w:val="false"/>
                <w:color w:val="000000"/>
                <w:sz w:val="20"/>
              </w:rPr>
              <w:t>
</w:t>
            </w:r>
            <w:r>
              <w:rPr>
                <w:rFonts w:ascii="Times New Roman"/>
                <w:b w:val="false"/>
                <w:i w:val="false"/>
                <w:color w:val="000000"/>
                <w:sz w:val="20"/>
              </w:rPr>
              <w:t>объем отходов, направленных на прочие виды утилизации</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28"/>
    <w:p>
      <w:pPr>
        <w:spacing w:after="0"/>
        <w:ind w:left="0"/>
        <w:jc w:val="both"/>
      </w:pPr>
      <w:r>
        <w:rPr>
          <w:rFonts w:ascii="Times New Roman"/>
          <w:b w:val="false"/>
          <w:i w:val="false"/>
          <w:color w:val="000000"/>
          <w:sz w:val="28"/>
        </w:rPr>
        <w:t>
8. Қалдықтарды сақтау туралы деректерді көрсетіңіз, тонна</w:t>
      </w:r>
      <w:r>
        <w:br/>
      </w:r>
      <w:r>
        <w:rPr>
          <w:rFonts w:ascii="Times New Roman"/>
          <w:b w:val="false"/>
          <w:i w:val="false"/>
          <w:color w:val="000000"/>
          <w:sz w:val="28"/>
        </w:rPr>
        <w:t>
Укажите данные о депонировании отходов, тонн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3"/>
        <w:gridCol w:w="2153"/>
        <w:gridCol w:w="1773"/>
      </w:tblGrid>
      <w:tr>
        <w:trPr>
          <w:trHeight w:val="345"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w:t>
            </w:r>
            <w:r>
              <w:rPr>
                <w:rFonts w:ascii="Times New Roman"/>
                <w:b w:val="false"/>
                <w:i w:val="false"/>
                <w:color w:val="000000"/>
                <w:vertAlign w:val="superscript"/>
              </w:rPr>
              <w:t>3</w:t>
            </w:r>
            <w:r>
              <w:rPr>
                <w:rFonts w:ascii="Times New Roman"/>
                <w:b w:val="false"/>
                <w:i w:val="false"/>
                <w:color w:val="000000"/>
                <w:sz w:val="20"/>
              </w:rPr>
              <w:t xml:space="preserve"> анықтама бойынша коды</w:t>
            </w:r>
            <w:r>
              <w:br/>
            </w:r>
            <w:r>
              <w:rPr>
                <w:rFonts w:ascii="Times New Roman"/>
                <w:b w:val="false"/>
                <w:i w:val="false"/>
                <w:color w:val="000000"/>
                <w:sz w:val="20"/>
              </w:rPr>
              <w:t>
</w:t>
            </w:r>
            <w:r>
              <w:rPr>
                <w:rFonts w:ascii="Times New Roman"/>
                <w:b w:val="false"/>
                <w:i w:val="false"/>
                <w:color w:val="000000"/>
                <w:sz w:val="20"/>
              </w:rPr>
              <w:t>Код по справочнику СДО</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r>
              <w:br/>
            </w:r>
            <w:r>
              <w:rPr>
                <w:rFonts w:ascii="Times New Roman"/>
                <w:b w:val="false"/>
                <w:i w:val="false"/>
                <w:color w:val="000000"/>
                <w:sz w:val="20"/>
              </w:rPr>
              <w:t>
</w:t>
            </w:r>
            <w:r>
              <w:rPr>
                <w:rFonts w:ascii="Times New Roman"/>
                <w:b w:val="false"/>
                <w:i w:val="false"/>
                <w:color w:val="000000"/>
                <w:sz w:val="20"/>
              </w:rPr>
              <w:t>Объем</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Сақталған қалдықтардың көлемі, барлығы</w:t>
            </w:r>
            <w:r>
              <w:br/>
            </w:r>
            <w:r>
              <w:rPr>
                <w:rFonts w:ascii="Times New Roman"/>
                <w:b w:val="false"/>
                <w:i w:val="false"/>
                <w:color w:val="000000"/>
                <w:sz w:val="20"/>
              </w:rPr>
              <w:t>
</w:t>
            </w:r>
            <w:r>
              <w:rPr>
                <w:rFonts w:ascii="Times New Roman"/>
                <w:b w:val="false"/>
                <w:i w:val="false"/>
                <w:color w:val="000000"/>
                <w:sz w:val="20"/>
              </w:rPr>
              <w:t>Объем депонированных отходов, всего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іріктеусіз түскен, аралас коммуналдық қалдықтар</w:t>
            </w:r>
            <w:r>
              <w:br/>
            </w:r>
            <w:r>
              <w:rPr>
                <w:rFonts w:ascii="Times New Roman"/>
                <w:b w:val="false"/>
                <w:i w:val="false"/>
                <w:color w:val="000000"/>
                <w:sz w:val="20"/>
              </w:rPr>
              <w:t>
</w:t>
            </w:r>
            <w:r>
              <w:rPr>
                <w:rFonts w:ascii="Times New Roman"/>
                <w:b w:val="false"/>
                <w:i w:val="false"/>
                <w:color w:val="000000"/>
                <w:sz w:val="20"/>
              </w:rPr>
              <w:t>смешанные коммунальные отходы, поступившие без предварительной сортировки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іріктеуден кейін қалған қалдықтар</w:t>
            </w:r>
            <w:r>
              <w:br/>
            </w:r>
            <w:r>
              <w:rPr>
                <w:rFonts w:ascii="Times New Roman"/>
                <w:b w:val="false"/>
                <w:i w:val="false"/>
                <w:color w:val="000000"/>
                <w:sz w:val="20"/>
              </w:rPr>
              <w:t>
</w:t>
            </w:r>
            <w:r>
              <w:rPr>
                <w:rFonts w:ascii="Times New Roman"/>
                <w:b w:val="false"/>
                <w:i w:val="false"/>
                <w:color w:val="000000"/>
                <w:sz w:val="20"/>
              </w:rPr>
              <w:t>остатки отходов после сортировки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қалдықтары</w:t>
            </w:r>
            <w:r>
              <w:br/>
            </w:r>
            <w:r>
              <w:rPr>
                <w:rFonts w:ascii="Times New Roman"/>
                <w:b w:val="false"/>
                <w:i w:val="false"/>
                <w:color w:val="000000"/>
                <w:sz w:val="20"/>
              </w:rPr>
              <w:t>
</w:t>
            </w:r>
            <w:r>
              <w:rPr>
                <w:rFonts w:ascii="Times New Roman"/>
                <w:b w:val="false"/>
                <w:i w:val="false"/>
                <w:color w:val="000000"/>
                <w:sz w:val="20"/>
              </w:rPr>
              <w:t>строительные отходы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қалдықтары</w:t>
            </w:r>
            <w:r>
              <w:br/>
            </w:r>
            <w:r>
              <w:rPr>
                <w:rFonts w:ascii="Times New Roman"/>
                <w:b w:val="false"/>
                <w:i w:val="false"/>
                <w:color w:val="000000"/>
                <w:sz w:val="20"/>
              </w:rPr>
              <w:t>
</w:t>
            </w:r>
            <w:r>
              <w:rPr>
                <w:rFonts w:ascii="Times New Roman"/>
                <w:b w:val="false"/>
                <w:i w:val="false"/>
                <w:color w:val="000000"/>
                <w:sz w:val="20"/>
              </w:rPr>
              <w:t>промышленные отходы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қалдықтар</w:t>
            </w:r>
            <w:r>
              <w:br/>
            </w:r>
            <w:r>
              <w:rPr>
                <w:rFonts w:ascii="Times New Roman"/>
                <w:b w:val="false"/>
                <w:i w:val="false"/>
                <w:color w:val="000000"/>
                <w:sz w:val="20"/>
              </w:rPr>
              <w:t>
</w:t>
            </w:r>
            <w:r>
              <w:rPr>
                <w:rFonts w:ascii="Times New Roman"/>
                <w:b w:val="false"/>
                <w:i w:val="false"/>
                <w:color w:val="000000"/>
                <w:sz w:val="20"/>
              </w:rPr>
              <w:t>прочие отходы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СҚА - Сақталған қалдықтардың анықтамасы</w:t>
      </w:r>
      <w:r>
        <w:br/>
      </w:r>
      <w:r>
        <w:rPr>
          <w:rFonts w:ascii="Times New Roman"/>
          <w:b w:val="false"/>
          <w:i w:val="false"/>
          <w:color w:val="000000"/>
          <w:sz w:val="28"/>
        </w:rPr>
        <w:t>
СДО - Справочник депонированных отходов</w:t>
      </w:r>
    </w:p>
    <w:bookmarkStart w:name="z168" w:id="29"/>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9. Есепті жылдың соңына жинақталған сақтауға берілген   |___________|</w:t>
      </w:r>
      <w:r>
        <w:br/>
      </w:r>
      <w:r>
        <w:rPr>
          <w:rFonts w:ascii="Times New Roman"/>
          <w:b w:val="false"/>
          <w:i w:val="false"/>
          <w:color w:val="000000"/>
          <w:sz w:val="28"/>
        </w:rPr>
        <w:t>
қалдықтардың көлемін көрсетіңіз, тонна</w:t>
      </w:r>
      <w:r>
        <w:br/>
      </w:r>
      <w:r>
        <w:rPr>
          <w:rFonts w:ascii="Times New Roman"/>
          <w:b w:val="false"/>
          <w:i w:val="false"/>
          <w:color w:val="000000"/>
          <w:sz w:val="28"/>
        </w:rPr>
        <w:t>
Укажите объем накопленных депонированных отходов на</w:t>
      </w:r>
      <w:r>
        <w:br/>
      </w:r>
      <w:r>
        <w:rPr>
          <w:rFonts w:ascii="Times New Roman"/>
          <w:b w:val="false"/>
          <w:i w:val="false"/>
          <w:color w:val="000000"/>
          <w:sz w:val="28"/>
        </w:rPr>
        <w:t>
конец отчетного года, тонн</w:t>
      </w:r>
    </w:p>
    <w:bookmarkEnd w:id="29"/>
    <w:bookmarkStart w:name="z169" w:id="30"/>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10. Полигонның жобалық қуатын көрсетіңіз, тонна         |___________|</w:t>
      </w:r>
      <w:r>
        <w:br/>
      </w:r>
      <w:r>
        <w:rPr>
          <w:rFonts w:ascii="Times New Roman"/>
          <w:b w:val="false"/>
          <w:i w:val="false"/>
          <w:color w:val="000000"/>
          <w:sz w:val="28"/>
        </w:rPr>
        <w:t>
Укажите проектную мощность полигона, тонн</w:t>
      </w:r>
    </w:p>
    <w:bookmarkEnd w:id="30"/>
    <w:bookmarkStart w:name="z170" w:id="31"/>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11. Полигонның ауданын көрсетіңіз, шаршы километрмен    |___________|</w:t>
      </w:r>
      <w:r>
        <w:br/>
      </w:r>
      <w:r>
        <w:rPr>
          <w:rFonts w:ascii="Times New Roman"/>
          <w:b w:val="false"/>
          <w:i w:val="false"/>
          <w:color w:val="000000"/>
          <w:sz w:val="28"/>
        </w:rPr>
        <w:t>
Укажите площадь полигона, в квадратных километрах</w:t>
      </w:r>
    </w:p>
    <w:bookmarkEnd w:id="31"/>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 Адрес     __________________________</w:t>
      </w:r>
      <w:r>
        <w:br/>
      </w:r>
      <w:r>
        <w:rPr>
          <w:rFonts w:ascii="Times New Roman"/>
          <w:b w:val="false"/>
          <w:i w:val="false"/>
          <w:color w:val="000000"/>
          <w:sz w:val="28"/>
        </w:rPr>
        <w:t>
             ___________________ Телефон ____________________________</w:t>
      </w:r>
      <w:r>
        <w:br/>
      </w:r>
      <w:r>
        <w:rPr>
          <w:rFonts w:ascii="Times New Roman"/>
          <w:b w:val="false"/>
          <w:i w:val="false"/>
          <w:color w:val="000000"/>
          <w:sz w:val="28"/>
        </w:rPr>
        <w:t>
             ___________________</w:t>
      </w:r>
      <w:r>
        <w:br/>
      </w: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____________________ Телефон __________</w:t>
      </w:r>
    </w:p>
    <w:p>
      <w:pPr>
        <w:spacing w:after="0"/>
        <w:ind w:left="0"/>
        <w:jc w:val="both"/>
      </w:pPr>
      <w:r>
        <w:rPr>
          <w:rFonts w:ascii="Times New Roman"/>
          <w:b w:val="false"/>
          <w:i w:val="false"/>
          <w:color w:val="000000"/>
          <w:sz w:val="28"/>
        </w:rPr>
        <w:t>Басшы                            (Аты-жөні,тегі, қолы)</w:t>
      </w:r>
      <w:r>
        <w:br/>
      </w:r>
      <w:r>
        <w:rPr>
          <w:rFonts w:ascii="Times New Roman"/>
          <w:b w:val="false"/>
          <w:i w:val="false"/>
          <w:color w:val="000000"/>
          <w:sz w:val="28"/>
        </w:rPr>
        <w:t>
Руководитель ___________________ (Ф.И.О., подпись)     ______________</w:t>
      </w:r>
    </w:p>
    <w:p>
      <w:pPr>
        <w:spacing w:after="0"/>
        <w:ind w:left="0"/>
        <w:jc w:val="both"/>
      </w:pPr>
      <w:r>
        <w:rPr>
          <w:rFonts w:ascii="Times New Roman"/>
          <w:b w:val="false"/>
          <w:i w:val="false"/>
          <w:color w:val="000000"/>
          <w:sz w:val="28"/>
        </w:rPr>
        <w:t>Бас бухгалтер                    (Аты-жөні,тегі, қолы)</w:t>
      </w:r>
      <w:r>
        <w:br/>
      </w:r>
      <w:r>
        <w:rPr>
          <w:rFonts w:ascii="Times New Roman"/>
          <w:b w:val="false"/>
          <w:i w:val="false"/>
          <w:color w:val="000000"/>
          <w:sz w:val="28"/>
        </w:rPr>
        <w:t>
Главный бухгалтер ______________ (Ф.И.О., подпись)     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71" w:id="32"/>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210 бұйрығына         </w:t>
      </w:r>
      <w:r>
        <w:br/>
      </w:r>
      <w:r>
        <w:rPr>
          <w:rFonts w:ascii="Times New Roman"/>
          <w:b w:val="false"/>
          <w:i w:val="false"/>
          <w:color w:val="000000"/>
          <w:sz w:val="28"/>
        </w:rPr>
        <w:t xml:space="preserve">
6-қосымша            </w:t>
      </w:r>
    </w:p>
    <w:bookmarkEnd w:id="32"/>
    <w:bookmarkStart w:name="z172" w:id="33"/>
    <w:p>
      <w:pPr>
        <w:spacing w:after="0"/>
        <w:ind w:left="0"/>
        <w:jc w:val="left"/>
      </w:pPr>
      <w:r>
        <w:rPr>
          <w:rFonts w:ascii="Times New Roman"/>
          <w:b/>
          <w:i w:val="false"/>
          <w:color w:val="000000"/>
        </w:rPr>
        <w:t xml:space="preserve"> 
«Қалдықтарды іріктеу, пайдаға асыру және сақтау туралы есеп»</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 (коды 1441104, индексі 2-қалдықтар,</w:t>
      </w:r>
      <w:r>
        <w:br/>
      </w:r>
      <w:r>
        <w:rPr>
          <w:rFonts w:ascii="Times New Roman"/>
          <w:b/>
          <w:i w:val="false"/>
          <w:color w:val="000000"/>
        </w:rPr>
        <w:t>
кезеңділігі жылдық)</w:t>
      </w:r>
    </w:p>
    <w:bookmarkEnd w:id="33"/>
    <w:bookmarkStart w:name="z173" w:id="34"/>
    <w:p>
      <w:pPr>
        <w:spacing w:after="0"/>
        <w:ind w:left="0"/>
        <w:jc w:val="both"/>
      </w:pPr>
      <w:r>
        <w:rPr>
          <w:rFonts w:ascii="Times New Roman"/>
          <w:b w:val="false"/>
          <w:i w:val="false"/>
          <w:color w:val="000000"/>
          <w:sz w:val="28"/>
        </w:rPr>
        <w:t>
      1. Осы «Қалдықтарды іріктеу, пайдаға асыру және сақтау туралы есеп» жалпымемлекеттік статистикалық байқаудың статистикалық нысанын (коды 1441104, индексі 2-қалдықтар, кезеңділігі жылдық)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жалпымемлекеттік статистикалық байқаудың «Қалдықтарды іріктеу және сақтау туралы есеп» статистикалық нысанын (коды 1441104, индексі 2-қалдықтар, кезеңділігі жылдық)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қалдықтардың түрi – шығу көзiне, қасиеттерiне және жұмыс iстеу технологиясына сәйкес жалпы белгiлерi бар, қалдықтар жiктеуiшi негiзiнде айқындалатын қалдықтар жиынтығы;</w:t>
      </w:r>
      <w:r>
        <w:br/>
      </w:r>
      <w:r>
        <w:rPr>
          <w:rFonts w:ascii="Times New Roman"/>
          <w:b w:val="false"/>
          <w:i w:val="false"/>
          <w:color w:val="000000"/>
          <w:sz w:val="28"/>
        </w:rPr>
        <w:t>
</w:t>
      </w:r>
      <w:r>
        <w:rPr>
          <w:rFonts w:ascii="Times New Roman"/>
          <w:b w:val="false"/>
          <w:i w:val="false"/>
          <w:color w:val="000000"/>
          <w:sz w:val="28"/>
        </w:rPr>
        <w:t>
      2) қалдықтарды сақтау – полигондарда қалдықтарды жинақтау, көму;</w:t>
      </w:r>
      <w:r>
        <w:br/>
      </w:r>
      <w:r>
        <w:rPr>
          <w:rFonts w:ascii="Times New Roman"/>
          <w:b w:val="false"/>
          <w:i w:val="false"/>
          <w:color w:val="000000"/>
          <w:sz w:val="28"/>
        </w:rPr>
        <w:t>
</w:t>
      </w:r>
      <w:r>
        <w:rPr>
          <w:rFonts w:ascii="Times New Roman"/>
          <w:b w:val="false"/>
          <w:i w:val="false"/>
          <w:color w:val="000000"/>
          <w:sz w:val="28"/>
        </w:rPr>
        <w:t>
      3) коммуналдық қалдықтар – елдi мекендерде, оның iшiнде адамның тiршiлiк әрекетi нәтижесiнде пайда болған тұтыну қалдықтары, сондай-ақ құрамы және жиналу сипаты жағынан осыларға ұқсас өндiрiс қалдықтары;</w:t>
      </w:r>
      <w:r>
        <w:br/>
      </w:r>
      <w:r>
        <w:rPr>
          <w:rFonts w:ascii="Times New Roman"/>
          <w:b w:val="false"/>
          <w:i w:val="false"/>
          <w:color w:val="000000"/>
          <w:sz w:val="28"/>
        </w:rPr>
        <w:t>
</w:t>
      </w:r>
      <w:r>
        <w:rPr>
          <w:rFonts w:ascii="Times New Roman"/>
          <w:b w:val="false"/>
          <w:i w:val="false"/>
          <w:color w:val="000000"/>
          <w:sz w:val="28"/>
        </w:rPr>
        <w:t>
      4) қалдықтарды орналастыру – өндiрiс және тұтыну қалдықтарын сақтау немесе көму;</w:t>
      </w:r>
      <w:r>
        <w:br/>
      </w:r>
      <w:r>
        <w:rPr>
          <w:rFonts w:ascii="Times New Roman"/>
          <w:b w:val="false"/>
          <w:i w:val="false"/>
          <w:color w:val="000000"/>
          <w:sz w:val="28"/>
        </w:rPr>
        <w:t>
</w:t>
      </w:r>
      <w:r>
        <w:rPr>
          <w:rFonts w:ascii="Times New Roman"/>
          <w:b w:val="false"/>
          <w:i w:val="false"/>
          <w:color w:val="000000"/>
          <w:sz w:val="28"/>
        </w:rPr>
        <w:t>
      5) қалдықтарды пайдаға асыру – қалдықтарды қосалқы материалдық немесе энергетикалық ресурстар ретiнде пайдалану;</w:t>
      </w:r>
      <w:r>
        <w:br/>
      </w:r>
      <w:r>
        <w:rPr>
          <w:rFonts w:ascii="Times New Roman"/>
          <w:b w:val="false"/>
          <w:i w:val="false"/>
          <w:color w:val="000000"/>
          <w:sz w:val="28"/>
        </w:rPr>
        <w:t>
</w:t>
      </w:r>
      <w:r>
        <w:rPr>
          <w:rFonts w:ascii="Times New Roman"/>
          <w:b w:val="false"/>
          <w:i w:val="false"/>
          <w:color w:val="000000"/>
          <w:sz w:val="28"/>
        </w:rPr>
        <w:t>
      6) қалдықтарды есепке алу – қалдықтардың сандық және сапалық сипаттамалары және олармен жұмыс iстеу тәсiлдерi туралы ақпаратты жинау және ұсыну жүйесi;</w:t>
      </w:r>
      <w:r>
        <w:br/>
      </w:r>
      <w:r>
        <w:rPr>
          <w:rFonts w:ascii="Times New Roman"/>
          <w:b w:val="false"/>
          <w:i w:val="false"/>
          <w:color w:val="000000"/>
          <w:sz w:val="28"/>
        </w:rPr>
        <w:t>
</w:t>
      </w:r>
      <w:r>
        <w:rPr>
          <w:rFonts w:ascii="Times New Roman"/>
          <w:b w:val="false"/>
          <w:i w:val="false"/>
          <w:color w:val="000000"/>
          <w:sz w:val="28"/>
        </w:rPr>
        <w:t>
      7) қалдықтарды сақтау – қалдықтарды кейiннен қауiпсiз жою мақсатында оларды арнайы бөлiнген жерлерде жинап қою;</w:t>
      </w:r>
      <w:r>
        <w:br/>
      </w:r>
      <w:r>
        <w:rPr>
          <w:rFonts w:ascii="Times New Roman"/>
          <w:b w:val="false"/>
          <w:i w:val="false"/>
          <w:color w:val="000000"/>
          <w:sz w:val="28"/>
        </w:rPr>
        <w:t>
</w:t>
      </w:r>
      <w:r>
        <w:rPr>
          <w:rFonts w:ascii="Times New Roman"/>
          <w:b w:val="false"/>
          <w:i w:val="false"/>
          <w:color w:val="000000"/>
          <w:sz w:val="28"/>
        </w:rPr>
        <w:t>
      8) тұрмыстық қатты қалдықтар үшін полигон - қатты тұрмыстық қалдықтарды бөлектеуге және зиянсыздандыруға арналған арнайы құрылыс.</w:t>
      </w:r>
      <w:r>
        <w:br/>
      </w:r>
      <w:r>
        <w:rPr>
          <w:rFonts w:ascii="Times New Roman"/>
          <w:b w:val="false"/>
          <w:i w:val="false"/>
          <w:color w:val="000000"/>
          <w:sz w:val="28"/>
        </w:rPr>
        <w:t>
</w:t>
      </w:r>
      <w:r>
        <w:rPr>
          <w:rFonts w:ascii="Times New Roman"/>
          <w:b w:val="false"/>
          <w:i w:val="false"/>
          <w:color w:val="000000"/>
          <w:sz w:val="28"/>
        </w:rPr>
        <w:t>
      3. Есеп бухгалтерлік және алғашқы қалдықтардың түсуі және одан арғы қозғалысын тіркеу деректері, қатты тұрмыстық қалдықтар объектілерінің паспорттарының негізінде жасалады.</w:t>
      </w:r>
      <w:r>
        <w:br/>
      </w:r>
      <w:r>
        <w:rPr>
          <w:rFonts w:ascii="Times New Roman"/>
          <w:b w:val="false"/>
          <w:i w:val="false"/>
          <w:color w:val="000000"/>
          <w:sz w:val="28"/>
        </w:rPr>
        <w:t>
</w:t>
      </w:r>
      <w:r>
        <w:rPr>
          <w:rFonts w:ascii="Times New Roman"/>
          <w:b w:val="false"/>
          <w:i w:val="false"/>
          <w:color w:val="000000"/>
          <w:sz w:val="28"/>
        </w:rPr>
        <w:t>
      Бұл есепте барлық түрлеріне (өнеркәсіпті, құрылыстық, коммуналдық және тағы басқа) қарамастан іріктеуге, пайдаға асыруға және сақтауға келіп түскен қалдықтар көлемі.</w:t>
      </w:r>
      <w:r>
        <w:br/>
      </w:r>
      <w:r>
        <w:rPr>
          <w:rFonts w:ascii="Times New Roman"/>
          <w:b w:val="false"/>
          <w:i w:val="false"/>
          <w:color w:val="000000"/>
          <w:sz w:val="28"/>
        </w:rPr>
        <w:t>
</w:t>
      </w:r>
      <w:r>
        <w:rPr>
          <w:rFonts w:ascii="Times New Roman"/>
          <w:b w:val="false"/>
          <w:i w:val="false"/>
          <w:color w:val="000000"/>
          <w:sz w:val="28"/>
        </w:rPr>
        <w:t>
      4. 1-бөлімде полигоны бар заңды тұлғаның және (немесе) оның құрылымдық және оқшауланған бөлімшесінің тіркелген жеріне қарамастан полигонның нақты орналасу жері көрсетіледі. Аумақ кодын Әкімшілік-аумақтық объектілер жіктеуішіне сәйкес статистика органының қызметкері полигонның нақты орналасу жеріне сәйкес толтырылады.</w:t>
      </w:r>
      <w:r>
        <w:br/>
      </w:r>
      <w:r>
        <w:rPr>
          <w:rFonts w:ascii="Times New Roman"/>
          <w:b w:val="false"/>
          <w:i w:val="false"/>
          <w:color w:val="000000"/>
          <w:sz w:val="28"/>
        </w:rPr>
        <w:t>
</w:t>
      </w:r>
      <w:r>
        <w:rPr>
          <w:rFonts w:ascii="Times New Roman"/>
          <w:b w:val="false"/>
          <w:i w:val="false"/>
          <w:color w:val="000000"/>
          <w:sz w:val="28"/>
        </w:rPr>
        <w:t>
      5. 2–бөлімде қалдықтармен жұмыс істеу бойынша қызмет түрі көрсетіледі (қалдықтарды іріктеу, пайдаға асыру, сақтау).</w:t>
      </w:r>
      <w:r>
        <w:br/>
      </w:r>
      <w:r>
        <w:rPr>
          <w:rFonts w:ascii="Times New Roman"/>
          <w:b w:val="false"/>
          <w:i w:val="false"/>
          <w:color w:val="000000"/>
          <w:sz w:val="28"/>
        </w:rPr>
        <w:t>
</w:t>
      </w:r>
      <w:r>
        <w:rPr>
          <w:rFonts w:ascii="Times New Roman"/>
          <w:b w:val="false"/>
          <w:i w:val="false"/>
          <w:color w:val="000000"/>
          <w:sz w:val="28"/>
        </w:rPr>
        <w:t>
      6. 3-4-бөлімдерді бұдан әрі пайдаға асыру немесе басқа ұйымдарға қайтадан пайдалану үшін беру мақсатымен қалдықтарды іріктеуді жүзеге асыратын ұйымдар толтырады.</w:t>
      </w:r>
      <w:r>
        <w:br/>
      </w:r>
      <w:r>
        <w:rPr>
          <w:rFonts w:ascii="Times New Roman"/>
          <w:b w:val="false"/>
          <w:i w:val="false"/>
          <w:color w:val="000000"/>
          <w:sz w:val="28"/>
        </w:rPr>
        <w:t>
</w:t>
      </w:r>
      <w:r>
        <w:rPr>
          <w:rFonts w:ascii="Times New Roman"/>
          <w:b w:val="false"/>
          <w:i w:val="false"/>
          <w:color w:val="000000"/>
          <w:sz w:val="28"/>
        </w:rPr>
        <w:t>
      3-бөлімде іріктеуге түскен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4-бөлімде қайта қолдануға немесе қосалқы өнім жасау үшін жарайтын, іріктеу нәтижесінде сарапталған қалдықтар фракциялары (бағалы материалдар) жөніндегі деректер көрсетіледі. Бұл қалдықтар қосалқы материалдық немесе энергетикалық қорлар ретінде оларды пайдалану үшін басқа ұйымдарға берілу мүмкін.</w:t>
      </w:r>
      <w:r>
        <w:br/>
      </w:r>
      <w:r>
        <w:rPr>
          <w:rFonts w:ascii="Times New Roman"/>
          <w:b w:val="false"/>
          <w:i w:val="false"/>
          <w:color w:val="000000"/>
          <w:sz w:val="28"/>
        </w:rPr>
        <w:t>
</w:t>
      </w:r>
      <w:r>
        <w:rPr>
          <w:rFonts w:ascii="Times New Roman"/>
          <w:b w:val="false"/>
          <w:i w:val="false"/>
          <w:color w:val="000000"/>
          <w:sz w:val="28"/>
        </w:rPr>
        <w:t>
      7. 5-бөлімде іріктеуден қалған қалдықтардың көлемі көрсетіледі.</w:t>
      </w:r>
      <w:r>
        <w:br/>
      </w:r>
      <w:r>
        <w:rPr>
          <w:rFonts w:ascii="Times New Roman"/>
          <w:b w:val="false"/>
          <w:i w:val="false"/>
          <w:color w:val="000000"/>
          <w:sz w:val="28"/>
        </w:rPr>
        <w:t>
</w:t>
      </w:r>
      <w:r>
        <w:rPr>
          <w:rFonts w:ascii="Times New Roman"/>
          <w:b w:val="false"/>
          <w:i w:val="false"/>
          <w:color w:val="000000"/>
          <w:sz w:val="28"/>
        </w:rPr>
        <w:t>
      8. 6-бөлімде өндіруші деректері бойынша іріктеу құрылысының қуаты (өткізу қабілеті) көрсетіледі.</w:t>
      </w:r>
      <w:r>
        <w:br/>
      </w:r>
      <w:r>
        <w:rPr>
          <w:rFonts w:ascii="Times New Roman"/>
          <w:b w:val="false"/>
          <w:i w:val="false"/>
          <w:color w:val="000000"/>
          <w:sz w:val="28"/>
        </w:rPr>
        <w:t>
</w:t>
      </w:r>
      <w:r>
        <w:rPr>
          <w:rFonts w:ascii="Times New Roman"/>
          <w:b w:val="false"/>
          <w:i w:val="false"/>
          <w:color w:val="000000"/>
          <w:sz w:val="28"/>
        </w:rPr>
        <w:t>
      9. 7-бөлімде кәдеге асырылған, яғни қосалқы материалдар  мысалы, полигонның құрылыс іс-шараларына бағытталған) ретінде кәсіпорын пайдаланған немесе оларды кейін пайдалануға не қайта өңдеуге басқа ұйымдарға жіберілген қалдықтардың көлемі көрсетіледі.</w:t>
      </w:r>
      <w:r>
        <w:br/>
      </w:r>
      <w:r>
        <w:rPr>
          <w:rFonts w:ascii="Times New Roman"/>
          <w:b w:val="false"/>
          <w:i w:val="false"/>
          <w:color w:val="000000"/>
          <w:sz w:val="28"/>
        </w:rPr>
        <w:t>
</w:t>
      </w:r>
      <w:r>
        <w:rPr>
          <w:rFonts w:ascii="Times New Roman"/>
          <w:b w:val="false"/>
          <w:i w:val="false"/>
          <w:color w:val="000000"/>
          <w:sz w:val="28"/>
        </w:rPr>
        <w:t>
      Полигонның құрылыс қызметіне бағытталған қалдықтар көлемі ретінде жол құрылысы, қалдықтарды ұстау үшін құрылыстар (жер бөгеті), нығыздау, топырақты жабу, топырақ құнарлығын қалпына келтіру үшін және тағы басқа қалдықтар алынады.</w:t>
      </w:r>
      <w:r>
        <w:br/>
      </w:r>
      <w:r>
        <w:rPr>
          <w:rFonts w:ascii="Times New Roman"/>
          <w:b w:val="false"/>
          <w:i w:val="false"/>
          <w:color w:val="000000"/>
          <w:sz w:val="28"/>
        </w:rPr>
        <w:t>
</w:t>
      </w:r>
      <w:r>
        <w:rPr>
          <w:rFonts w:ascii="Times New Roman"/>
          <w:b w:val="false"/>
          <w:i w:val="false"/>
          <w:color w:val="000000"/>
          <w:sz w:val="28"/>
        </w:rPr>
        <w:t>
      Пайдаға асырудың өзге түрлеріне бағытталған қалдықтардың көлемі ретінде қосалқы материал сапасында қолданылатын, сондай-ақ көлемді азайту үшін қосымша өңдеуден өткен қалдықтар алынады.</w:t>
      </w:r>
      <w:r>
        <w:br/>
      </w:r>
      <w:r>
        <w:rPr>
          <w:rFonts w:ascii="Times New Roman"/>
          <w:b w:val="false"/>
          <w:i w:val="false"/>
          <w:color w:val="000000"/>
          <w:sz w:val="28"/>
        </w:rPr>
        <w:t>
</w:t>
      </w:r>
      <w:r>
        <w:rPr>
          <w:rFonts w:ascii="Times New Roman"/>
          <w:b w:val="false"/>
          <w:i w:val="false"/>
          <w:color w:val="000000"/>
          <w:sz w:val="28"/>
        </w:rPr>
        <w:t>
      10. 8-бөлімде сақтауға түскен (сақтау немесе көму) қалдықтардың саны (түрлері бойынша) көрсетіледі. Бұл бөлімді полигоны бар және қалдықтарды сақтауды жүзеге асыратын кәсіпорындар толтырады.</w:t>
      </w:r>
      <w:r>
        <w:br/>
      </w:r>
      <w:r>
        <w:rPr>
          <w:rFonts w:ascii="Times New Roman"/>
          <w:b w:val="false"/>
          <w:i w:val="false"/>
          <w:color w:val="000000"/>
          <w:sz w:val="28"/>
        </w:rPr>
        <w:t>
</w:t>
      </w:r>
      <w:r>
        <w:rPr>
          <w:rFonts w:ascii="Times New Roman"/>
          <w:b w:val="false"/>
          <w:i w:val="false"/>
          <w:color w:val="000000"/>
          <w:sz w:val="28"/>
        </w:rPr>
        <w:t>
      1-код бойынша алдын ала іріктеуді өтпеген аралас коммуналдық қалдықтардың саны көрсетіледі.</w:t>
      </w:r>
      <w:r>
        <w:br/>
      </w:r>
      <w:r>
        <w:rPr>
          <w:rFonts w:ascii="Times New Roman"/>
          <w:b w:val="false"/>
          <w:i w:val="false"/>
          <w:color w:val="000000"/>
          <w:sz w:val="28"/>
        </w:rPr>
        <w:t>
</w:t>
      </w:r>
      <w:r>
        <w:rPr>
          <w:rFonts w:ascii="Times New Roman"/>
          <w:b w:val="false"/>
          <w:i w:val="false"/>
          <w:color w:val="000000"/>
          <w:sz w:val="28"/>
        </w:rPr>
        <w:t>
      2-код бойынша іріктеу үдерісінен қалған қалдықтар көрсетіледі.</w:t>
      </w:r>
      <w:r>
        <w:br/>
      </w:r>
      <w:r>
        <w:rPr>
          <w:rFonts w:ascii="Times New Roman"/>
          <w:b w:val="false"/>
          <w:i w:val="false"/>
          <w:color w:val="000000"/>
          <w:sz w:val="28"/>
        </w:rPr>
        <w:t>
</w:t>
      </w:r>
      <w:r>
        <w:rPr>
          <w:rFonts w:ascii="Times New Roman"/>
          <w:b w:val="false"/>
          <w:i w:val="false"/>
          <w:color w:val="000000"/>
          <w:sz w:val="28"/>
        </w:rPr>
        <w:t>
      3-код бойынша құрылыстардан қалған қалдықтар (металлдар, ағаштар, бояулар және тағы басқа), құрылыс қоқыстары (бетон, кірпіш, тас, плиткалар және тағы басқа), үйлерді бұзу, жөндеуден немесе жол жабының төсеуден қалған қалдықтар (битум, асфальт, бетон, қиыршық тас, шағыл, және тағы басқа) көрсетіледі.</w:t>
      </w:r>
      <w:r>
        <w:br/>
      </w:r>
      <w:r>
        <w:rPr>
          <w:rFonts w:ascii="Times New Roman"/>
          <w:b w:val="false"/>
          <w:i w:val="false"/>
          <w:color w:val="000000"/>
          <w:sz w:val="28"/>
        </w:rPr>
        <w:t>
</w:t>
      </w:r>
      <w:r>
        <w:rPr>
          <w:rFonts w:ascii="Times New Roman"/>
          <w:b w:val="false"/>
          <w:i w:val="false"/>
          <w:color w:val="000000"/>
          <w:sz w:val="28"/>
        </w:rPr>
        <w:t>
      4-код бойынша ҚТҚ полигондарында сақтау үшін рұқсат берілген және қауіптірек санаты бойынша III және IV өнеркәсіп қалдықтарын көлемін көрсетіледі.</w:t>
      </w:r>
      <w:r>
        <w:br/>
      </w:r>
      <w:r>
        <w:rPr>
          <w:rFonts w:ascii="Times New Roman"/>
          <w:b w:val="false"/>
          <w:i w:val="false"/>
          <w:color w:val="000000"/>
          <w:sz w:val="28"/>
        </w:rPr>
        <w:t>
</w:t>
      </w:r>
      <w:r>
        <w:rPr>
          <w:rFonts w:ascii="Times New Roman"/>
          <w:b w:val="false"/>
          <w:i w:val="false"/>
          <w:color w:val="000000"/>
          <w:sz w:val="28"/>
        </w:rPr>
        <w:t>
      9-код бойынша полигонда сақтауға немесе жинауға жіберілген басқа жолдарда көрсетілмеген өзге қалдықтар көрсетіледі.</w:t>
      </w:r>
      <w:r>
        <w:br/>
      </w:r>
      <w:r>
        <w:rPr>
          <w:rFonts w:ascii="Times New Roman"/>
          <w:b w:val="false"/>
          <w:i w:val="false"/>
          <w:color w:val="000000"/>
          <w:sz w:val="28"/>
        </w:rPr>
        <w:t>
</w:t>
      </w:r>
      <w:r>
        <w:rPr>
          <w:rFonts w:ascii="Times New Roman"/>
          <w:b w:val="false"/>
          <w:i w:val="false"/>
          <w:color w:val="000000"/>
          <w:sz w:val="28"/>
        </w:rPr>
        <w:t>
      11. 9-бөлімде есепті жылдың соңына жиналып сақталған қалдықтардың көлемі көрсетіледі. Бұл көрсеткішті есептеу кезінде өткен жылдарда жиналып сақталған қалдықтардың деректерін және есепті жылғы қатты тұрмыстық қалдықтарды тіркеу журналына сәйкес жиналып сақталған қалдықтардың көлеміне қосу қажет.</w:t>
      </w:r>
      <w:r>
        <w:br/>
      </w:r>
      <w:r>
        <w:rPr>
          <w:rFonts w:ascii="Times New Roman"/>
          <w:b w:val="false"/>
          <w:i w:val="false"/>
          <w:color w:val="000000"/>
          <w:sz w:val="28"/>
        </w:rPr>
        <w:t>
</w:t>
      </w:r>
      <w:r>
        <w:rPr>
          <w:rFonts w:ascii="Times New Roman"/>
          <w:b w:val="false"/>
          <w:i w:val="false"/>
          <w:color w:val="000000"/>
          <w:sz w:val="28"/>
        </w:rPr>
        <w:t>
      12. 10-бөлімде жобалық құжаттамаларға сәйкес қалдықтарды сақтау үшін полигонның жобалық қуаты көрсетіледі.</w:t>
      </w:r>
      <w:r>
        <w:br/>
      </w:r>
      <w:r>
        <w:rPr>
          <w:rFonts w:ascii="Times New Roman"/>
          <w:b w:val="false"/>
          <w:i w:val="false"/>
          <w:color w:val="000000"/>
          <w:sz w:val="28"/>
        </w:rPr>
        <w:t>
</w:t>
      </w:r>
      <w:r>
        <w:rPr>
          <w:rFonts w:ascii="Times New Roman"/>
          <w:b w:val="false"/>
          <w:i w:val="false"/>
          <w:color w:val="000000"/>
          <w:sz w:val="28"/>
        </w:rPr>
        <w:t>
      13. 11-бөлімде шаршы километріндегі полигонның ауданы көрсетіледі.</w:t>
      </w:r>
      <w:r>
        <w:br/>
      </w:r>
      <w:r>
        <w:rPr>
          <w:rFonts w:ascii="Times New Roman"/>
          <w:b w:val="false"/>
          <w:i w:val="false"/>
          <w:color w:val="000000"/>
          <w:sz w:val="28"/>
        </w:rPr>
        <w:t>
</w:t>
      </w:r>
      <w:r>
        <w:rPr>
          <w:rFonts w:ascii="Times New Roman"/>
          <w:b w:val="false"/>
          <w:i w:val="false"/>
          <w:color w:val="000000"/>
          <w:sz w:val="28"/>
        </w:rPr>
        <w:t>
      14.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4-бөлім «Іріктелген қалдықтардың саны»:</w:t>
      </w:r>
      <w:r>
        <w:br/>
      </w:r>
      <w:r>
        <w:rPr>
          <w:rFonts w:ascii="Times New Roman"/>
          <w:b w:val="false"/>
          <w:i w:val="false"/>
          <w:color w:val="000000"/>
          <w:sz w:val="28"/>
        </w:rPr>
        <w:t>
</w:t>
      </w:r>
      <w:r>
        <w:rPr>
          <w:rFonts w:ascii="Times New Roman"/>
          <w:b w:val="false"/>
          <w:i w:val="false"/>
          <w:color w:val="000000"/>
          <w:sz w:val="28"/>
        </w:rPr>
        <w:t xml:space="preserve">
      «Іріктелген қалдықтардың көлемі, барлығы» жолы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1.1.01-1.1.10–жолдар;</w:t>
      </w:r>
      <w:r>
        <w:br/>
      </w:r>
      <w:r>
        <w:rPr>
          <w:rFonts w:ascii="Times New Roman"/>
          <w:b w:val="false"/>
          <w:i w:val="false"/>
          <w:color w:val="000000"/>
          <w:sz w:val="28"/>
        </w:rPr>
        <w:t>
</w:t>
      </w:r>
      <w:r>
        <w:rPr>
          <w:rFonts w:ascii="Times New Roman"/>
          <w:b w:val="false"/>
          <w:i w:val="false"/>
          <w:color w:val="000000"/>
          <w:sz w:val="28"/>
        </w:rPr>
        <w:t>
      2) 8-бөлім «Қалдықтарды сақтау туралы деректерді көрсетіңіз»:</w:t>
      </w:r>
      <w:r>
        <w:br/>
      </w:r>
      <w:r>
        <w:rPr>
          <w:rFonts w:ascii="Times New Roman"/>
          <w:b w:val="false"/>
          <w:i w:val="false"/>
          <w:color w:val="000000"/>
          <w:sz w:val="28"/>
        </w:rPr>
        <w:t>
</w:t>
      </w:r>
      <w:r>
        <w:rPr>
          <w:rFonts w:ascii="Times New Roman"/>
          <w:b w:val="false"/>
          <w:i w:val="false"/>
          <w:color w:val="000000"/>
          <w:sz w:val="28"/>
        </w:rPr>
        <w:t xml:space="preserve">
      «Сақталған қалдықтардың көлемі, барлығы» жолы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1-9 жолдар;</w:t>
      </w:r>
      <w:r>
        <w:br/>
      </w:r>
      <w:r>
        <w:rPr>
          <w:rFonts w:ascii="Times New Roman"/>
          <w:b w:val="false"/>
          <w:i w:val="false"/>
          <w:color w:val="000000"/>
          <w:sz w:val="28"/>
        </w:rPr>
        <w:t>
</w:t>
      </w:r>
      <w:r>
        <w:rPr>
          <w:rFonts w:ascii="Times New Roman"/>
          <w:b w:val="false"/>
          <w:i w:val="false"/>
          <w:color w:val="000000"/>
          <w:sz w:val="28"/>
        </w:rPr>
        <w:t>
      3) Бөлімдердің арасында бақылау:</w:t>
      </w:r>
      <w:r>
        <w:br/>
      </w:r>
      <w:r>
        <w:rPr>
          <w:rFonts w:ascii="Times New Roman"/>
          <w:b w:val="false"/>
          <w:i w:val="false"/>
          <w:color w:val="000000"/>
          <w:sz w:val="28"/>
        </w:rPr>
        <w:t>
</w:t>
      </w:r>
      <w:r>
        <w:rPr>
          <w:rFonts w:ascii="Times New Roman"/>
          <w:b w:val="false"/>
          <w:i w:val="false"/>
          <w:color w:val="000000"/>
          <w:sz w:val="28"/>
        </w:rPr>
        <w:t>
      3-бөлім &gt; 5 бөлімнен</w:t>
      </w:r>
      <w:r>
        <w:br/>
      </w:r>
      <w:r>
        <w:rPr>
          <w:rFonts w:ascii="Times New Roman"/>
          <w:b w:val="false"/>
          <w:i w:val="false"/>
          <w:color w:val="000000"/>
          <w:sz w:val="28"/>
        </w:rPr>
        <w:t>
</w:t>
      </w:r>
      <w:r>
        <w:rPr>
          <w:rFonts w:ascii="Times New Roman"/>
          <w:b w:val="false"/>
          <w:i w:val="false"/>
          <w:color w:val="000000"/>
          <w:sz w:val="28"/>
        </w:rPr>
        <w:t>
      10-бөлім &gt; 9 бөлімнен.</w:t>
      </w:r>
    </w:p>
    <w:bookmarkEnd w:id="34"/>
    <w:bookmarkStart w:name="z212"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7"/>
        <w:gridCol w:w="27"/>
        <w:gridCol w:w="5146"/>
        <w:gridCol w:w="2633"/>
        <w:gridCol w:w="34"/>
        <w:gridCol w:w="3633"/>
      </w:tblGrid>
      <w:tr>
        <w:trPr>
          <w:trHeight w:val="1110"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55700" cy="8255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210 бұйрығына</w:t>
            </w:r>
            <w:r>
              <w:br/>
            </w:r>
            <w:r>
              <w:rPr>
                <w:rFonts w:ascii="Times New Roman"/>
                <w:b w:val="false"/>
                <w:i w:val="false"/>
                <w:color w:val="000000"/>
                <w:sz w:val="20"/>
              </w:rPr>
              <w:t>
</w:t>
            </w:r>
            <w:r>
              <w:rPr>
                <w:rFonts w:ascii="Times New Roman"/>
                <w:b w:val="false"/>
                <w:i w:val="false"/>
                <w:color w:val="000000"/>
                <w:sz w:val="20"/>
              </w:rPr>
              <w:t>7-қосымша</w:t>
            </w:r>
          </w:p>
        </w:tc>
      </w:tr>
      <w:tr>
        <w:trPr>
          <w:trHeight w:val="645" w:hRule="atLeast"/>
        </w:trPr>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7 к приказу 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 по статистике</w:t>
            </w:r>
            <w:r>
              <w:br/>
            </w:r>
            <w:r>
              <w:rPr>
                <w:rFonts w:ascii="Times New Roman"/>
                <w:b w:val="false"/>
                <w:i w:val="false"/>
                <w:color w:val="000000"/>
                <w:sz w:val="20"/>
              </w:rPr>
              <w:t>
</w:t>
            </w:r>
            <w:r>
              <w:rPr>
                <w:rFonts w:ascii="Times New Roman"/>
                <w:b w:val="false"/>
                <w:i w:val="false"/>
                <w:color w:val="000000"/>
                <w:sz w:val="20"/>
              </w:rPr>
              <w:t>от 10 августа 2012 года № 210</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756"/>
              <w:gridCol w:w="1756"/>
              <w:gridCol w:w="1734"/>
              <w:gridCol w:w="1756"/>
              <w:gridCol w:w="2018"/>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4"/>
            <w:vMerge/>
            <w:tcBorders>
              <w:top w:val="nil"/>
              <w:left w:val="single" w:color="cfcfcf" w:sz="5"/>
              <w:bottom w:val="single" w:color="cfcfcf" w:sz="5"/>
              <w:right w:val="single" w:color="cfcfcf" w:sz="5"/>
            </w:tcBorders>
          </w:tcP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1421103</w:t>
            </w:r>
            <w:r>
              <w:br/>
            </w:r>
            <w:r>
              <w:rPr>
                <w:rFonts w:ascii="Times New Roman"/>
                <w:b w:val="false"/>
                <w:i w:val="false"/>
                <w:color w:val="000000"/>
                <w:sz w:val="20"/>
              </w:rPr>
              <w:t>
</w:t>
            </w:r>
            <w:r>
              <w:rPr>
                <w:rFonts w:ascii="Times New Roman"/>
                <w:b w:val="false"/>
                <w:i w:val="false"/>
                <w:color w:val="000000"/>
                <w:sz w:val="20"/>
              </w:rPr>
              <w:t>Код статистической формы 1421103</w:t>
            </w:r>
          </w:p>
        </w:tc>
        <w:tc>
          <w:tcPr>
            <w:tcW w:w="5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Атмосфералық ауаны қорғау туралы есеп
</w:t>
            </w:r>
          </w:p>
        </w:tc>
      </w:tr>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2-ТП (ауа)</w:t>
            </w:r>
            <w:r>
              <w:br/>
            </w:r>
            <w:r>
              <w:rPr>
                <w:rFonts w:ascii="Times New Roman"/>
                <w:b w:val="false"/>
                <w:i w:val="false"/>
                <w:color w:val="000000"/>
                <w:sz w:val="20"/>
              </w:rPr>
              <w:t>
</w:t>
            </w:r>
            <w:r>
              <w:rPr>
                <w:rFonts w:ascii="Times New Roman"/>
                <w:b w:val="false"/>
                <w:i w:val="false"/>
                <w:color w:val="000000"/>
                <w:sz w:val="20"/>
              </w:rPr>
              <w:t>2-ТП (воздух)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охране атмосферного воздуха</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 жылдық</w:t>
            </w:r>
            <w:r>
              <w:br/>
            </w:r>
            <w:r>
              <w:rPr>
                <w:rFonts w:ascii="Times New Roman"/>
                <w:b w:val="false"/>
                <w:i w:val="false"/>
                <w:color w:val="000000"/>
                <w:sz w:val="20"/>
              </w:rPr>
              <w:t>
</w:t>
            </w:r>
            <w:r>
              <w:rPr>
                <w:rFonts w:ascii="Times New Roman"/>
                <w:b w:val="false"/>
                <w:i w:val="false"/>
                <w:color w:val="000000"/>
                <w:sz w:val="20"/>
              </w:rPr>
              <w:t>Полугодовая,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6"/>
              <w:gridCol w:w="728"/>
              <w:gridCol w:w="2178"/>
              <w:gridCol w:w="2374"/>
              <w:gridCol w:w="924"/>
            </w:tblGrid>
            <w:tr>
              <w:trPr>
                <w:trHeight w:val="450" w:hRule="atLeast"/>
              </w:trPr>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93"/>
                    <w:gridCol w:w="493"/>
                    <w:gridCol w:w="49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bl>
          <w:p/>
        </w:tc>
      </w:tr>
      <w:tr>
        <w:trPr>
          <w:trHeight w:val="10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ауаны ластайтын тұрақты көздері бар заңды тұлғалар және олардың (немесе) құрылымдық және оқшауланған бөлімшелері есепті жылғы 1 қаңтар және 1 шілдедегі жағдай бойынша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имеющие стационарные источники загрязнения воздуха по состоянию на 1 января и 1 июля отчетного года.</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25 қаңтар, қаңтар-маусым үшін - 25 шілде</w:t>
            </w:r>
            <w:r>
              <w:br/>
            </w:r>
            <w:r>
              <w:rPr>
                <w:rFonts w:ascii="Times New Roman"/>
                <w:b w:val="false"/>
                <w:i w:val="false"/>
                <w:color w:val="000000"/>
                <w:sz w:val="20"/>
              </w:rPr>
              <w:t>
</w:t>
            </w:r>
            <w:r>
              <w:rPr>
                <w:rFonts w:ascii="Times New Roman"/>
                <w:b w:val="false"/>
                <w:i w:val="false"/>
                <w:color w:val="000000"/>
                <w:sz w:val="20"/>
              </w:rPr>
              <w:t>Срок представления – 25 января, за январь–июнь - 25 июля</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
              <w:gridCol w:w="333"/>
              <w:gridCol w:w="333"/>
              <w:gridCol w:w="333"/>
              <w:gridCol w:w="333"/>
              <w:gridCol w:w="333"/>
              <w:gridCol w:w="333"/>
              <w:gridCol w:w="333"/>
              <w:gridCol w:w="333"/>
              <w:gridCol w:w="334"/>
              <w:gridCol w:w="334"/>
            </w:tblGrid>
            <w:tr>
              <w:trPr>
                <w:trHeight w:val="450" w:hRule="atLeast"/>
              </w:trPr>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5"/>
    <w:bookmarkStart w:name="z213" w:id="36"/>
    <w:p>
      <w:pPr>
        <w:spacing w:after="0"/>
        <w:ind w:left="0"/>
        <w:jc w:val="both"/>
      </w:pPr>
      <w:r>
        <w:rPr>
          <w:rFonts w:ascii="Times New Roman"/>
          <w:b w:val="false"/>
          <w:i w:val="false"/>
          <w:color w:val="000000"/>
          <w:sz w:val="28"/>
        </w:rPr>
        <w:t>
1. Ауаны ластайтын тұрақты көздері бар объектінің нақты орналасу жерін көрсетіңіз (заңды тұлғаның және (немесе) оның құрылымдық және оқшауланған бөлімшесінің тіркелген жеріне қарамастан) - облыс, қала, аудан, елді мекен</w:t>
      </w:r>
      <w:r>
        <w:br/>
      </w:r>
      <w:r>
        <w:rPr>
          <w:rFonts w:ascii="Times New Roman"/>
          <w:b w:val="false"/>
          <w:i w:val="false"/>
          <w:color w:val="000000"/>
          <w:sz w:val="28"/>
        </w:rPr>
        <w:t>
Укажите фактическое местонахождение объекта, имеющего стационарные источники загрязнения воздуха (независимо от места регистрации юридического лица и (или) его структурного и обособленного подразделения) - область, город, район, населенный пункт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Әкімшілік-аумақтық объектілер жіктеуішіне</w:t>
      </w:r>
      <w:r>
        <w:br/>
      </w:r>
      <w:r>
        <w:rPr>
          <w:rFonts w:ascii="Times New Roman"/>
          <w:b w:val="false"/>
          <w:i w:val="false"/>
          <w:color w:val="000000"/>
          <w:sz w:val="28"/>
        </w:rPr>
        <w:t>
сәйкес аумақ коды (статистика органының      _ _ _ _ _ _ _ _ _ _</w:t>
      </w:r>
      <w:r>
        <w:br/>
      </w:r>
      <w:r>
        <w:rPr>
          <w:rFonts w:ascii="Times New Roman"/>
          <w:b w:val="false"/>
          <w:i w:val="false"/>
          <w:color w:val="000000"/>
          <w:sz w:val="28"/>
        </w:rPr>
        <w:t>
қызметкерімен толтырылады)                  |_|_|_|_|_|_|_|_|_|_|</w:t>
      </w:r>
      <w:r>
        <w:br/>
      </w:r>
      <w:r>
        <w:rPr>
          <w:rFonts w:ascii="Times New Roman"/>
          <w:b w:val="false"/>
          <w:i w:val="false"/>
          <w:color w:val="000000"/>
          <w:sz w:val="28"/>
        </w:rPr>
        <w:t>
Код территории согласно Классификатору</w:t>
      </w:r>
      <w:r>
        <w:br/>
      </w:r>
      <w:r>
        <w:rPr>
          <w:rFonts w:ascii="Times New Roman"/>
          <w:b w:val="false"/>
          <w:i w:val="false"/>
          <w:color w:val="000000"/>
          <w:sz w:val="28"/>
        </w:rPr>
        <w:t>
административно-территориальных объектов</w:t>
      </w:r>
      <w:r>
        <w:br/>
      </w:r>
      <w:r>
        <w:rPr>
          <w:rFonts w:ascii="Times New Roman"/>
          <w:b w:val="false"/>
          <w:i w:val="false"/>
          <w:color w:val="000000"/>
          <w:sz w:val="28"/>
        </w:rPr>
        <w:t>
(заполняется работниками органа статистики)</w:t>
      </w:r>
    </w:p>
    <w:bookmarkStart w:name="z214" w:id="37"/>
    <w:p>
      <w:pPr>
        <w:spacing w:after="0"/>
        <w:ind w:left="0"/>
        <w:jc w:val="both"/>
      </w:pPr>
      <w:r>
        <w:rPr>
          <w:rFonts w:ascii="Times New Roman"/>
          <w:b w:val="false"/>
          <w:i w:val="false"/>
          <w:color w:val="000000"/>
          <w:sz w:val="28"/>
        </w:rPr>
        <w:t>
2. Атмосфераға ластайтын заттар шығарындыларының көлемін тоннамен үтірден кейін үш белгімен көрсетіңіз</w:t>
      </w:r>
      <w:r>
        <w:br/>
      </w:r>
      <w:r>
        <w:rPr>
          <w:rFonts w:ascii="Times New Roman"/>
          <w:b w:val="false"/>
          <w:i w:val="false"/>
          <w:color w:val="000000"/>
          <w:sz w:val="28"/>
        </w:rPr>
        <w:t>
Укажите объемы выбросов, загрязняющих веществ в атмосферу, в тоннах с тремя знаками после запятой</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9"/>
        <w:gridCol w:w="1111"/>
        <w:gridCol w:w="1113"/>
        <w:gridCol w:w="1303"/>
        <w:gridCol w:w="1512"/>
        <w:gridCol w:w="1113"/>
        <w:gridCol w:w="1113"/>
        <w:gridCol w:w="1513"/>
        <w:gridCol w:w="1513"/>
      </w:tblGrid>
      <w:tr>
        <w:trPr>
          <w:trHeight w:val="720" w:hRule="atLeast"/>
        </w:trPr>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Ластайтын заттың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загрязняющего вещества</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Ластайтын заттың коды</w:t>
            </w:r>
            <w:r>
              <w:br/>
            </w:r>
            <w:r>
              <w:rPr>
                <w:rFonts w:ascii="Times New Roman"/>
                <w:b w:val="false"/>
                <w:i w:val="false"/>
                <w:color w:val="000000"/>
                <w:sz w:val="20"/>
              </w:rPr>
              <w:t>
</w:t>
            </w:r>
            <w:r>
              <w:rPr>
                <w:rFonts w:ascii="Times New Roman"/>
                <w:b w:val="false"/>
                <w:i w:val="false"/>
                <w:color w:val="000000"/>
                <w:sz w:val="20"/>
              </w:rPr>
              <w:t>Код загрязняющего вещества согласно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Тазаланбай шығарылғаны</w:t>
            </w:r>
            <w:r>
              <w:br/>
            </w:r>
            <w:r>
              <w:rPr>
                <w:rFonts w:ascii="Times New Roman"/>
                <w:b w:val="false"/>
                <w:i w:val="false"/>
                <w:color w:val="000000"/>
                <w:sz w:val="20"/>
              </w:rPr>
              <w:t>
</w:t>
            </w:r>
            <w:r>
              <w:rPr>
                <w:rFonts w:ascii="Times New Roman"/>
                <w:b w:val="false"/>
                <w:i w:val="false"/>
                <w:color w:val="000000"/>
                <w:sz w:val="20"/>
              </w:rPr>
              <w:t>Выброшено без очистки</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ғимараттарына түскен ластайтын заттар - барлығы</w:t>
            </w:r>
            <w:r>
              <w:br/>
            </w:r>
            <w:r>
              <w:rPr>
                <w:rFonts w:ascii="Times New Roman"/>
                <w:b w:val="false"/>
                <w:i w:val="false"/>
                <w:color w:val="000000"/>
                <w:sz w:val="20"/>
              </w:rPr>
              <w:t>
</w:t>
            </w:r>
            <w:r>
              <w:rPr>
                <w:rFonts w:ascii="Times New Roman"/>
                <w:b w:val="false"/>
                <w:i w:val="false"/>
                <w:color w:val="000000"/>
                <w:sz w:val="20"/>
              </w:rPr>
              <w:t>Поступило на очистные сооружения загрязняющих веществ -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Тазалауға түскендердің ұсталғаны және залалсыздандырылғаны</w:t>
            </w:r>
            <w:r>
              <w:br/>
            </w:r>
            <w:r>
              <w:rPr>
                <w:rFonts w:ascii="Times New Roman"/>
                <w:b w:val="false"/>
                <w:i w:val="false"/>
                <w:color w:val="000000"/>
                <w:sz w:val="20"/>
              </w:rPr>
              <w:t>
</w:t>
            </w:r>
            <w:r>
              <w:rPr>
                <w:rFonts w:ascii="Times New Roman"/>
                <w:b w:val="false"/>
                <w:i w:val="false"/>
                <w:color w:val="000000"/>
                <w:sz w:val="20"/>
              </w:rPr>
              <w:t>Из поступивших на очистку уловлено и обезврежено</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 атмосфераға шығарылған ластайтын заттардың барлығы</w:t>
            </w:r>
            <w:r>
              <w:br/>
            </w:r>
            <w:r>
              <w:rPr>
                <w:rFonts w:ascii="Times New Roman"/>
                <w:b w:val="false"/>
                <w:i w:val="false"/>
                <w:color w:val="000000"/>
                <w:sz w:val="20"/>
              </w:rPr>
              <w:t>
</w:t>
            </w:r>
            <w:r>
              <w:rPr>
                <w:rFonts w:ascii="Times New Roman"/>
                <w:b w:val="false"/>
                <w:i w:val="false"/>
                <w:color w:val="000000"/>
                <w:sz w:val="20"/>
              </w:rPr>
              <w:t>Всего выброшено в атмосферу загрязняющих веществ за отчетный период</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ластайтын заттарға белгіленген жол берілетін шекті шығарындысы, тонна/жылына</w:t>
            </w:r>
            <w:r>
              <w:br/>
            </w:r>
            <w:r>
              <w:rPr>
                <w:rFonts w:ascii="Times New Roman"/>
                <w:b w:val="false"/>
                <w:i w:val="false"/>
                <w:color w:val="000000"/>
                <w:sz w:val="20"/>
              </w:rPr>
              <w:t>
</w:t>
            </w:r>
            <w:r>
              <w:rPr>
                <w:rFonts w:ascii="Times New Roman"/>
                <w:b w:val="false"/>
                <w:i w:val="false"/>
                <w:color w:val="000000"/>
                <w:sz w:val="20"/>
              </w:rPr>
              <w:t>Установленный предельно-допустимый выброс загрязняющих веществ на отчетный год, тонн/год</w:t>
            </w:r>
          </w:p>
        </w:tc>
      </w:tr>
      <w:tr>
        <w:trPr>
          <w:trHeight w:val="22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ластаудың ұйымдасқан көздерінен</w:t>
            </w:r>
            <w:r>
              <w:br/>
            </w:r>
            <w:r>
              <w:rPr>
                <w:rFonts w:ascii="Times New Roman"/>
                <w:b w:val="false"/>
                <w:i w:val="false"/>
                <w:color w:val="000000"/>
                <w:sz w:val="20"/>
              </w:rPr>
              <w:t>
</w:t>
            </w:r>
            <w:r>
              <w:rPr>
                <w:rFonts w:ascii="Times New Roman"/>
                <w:b w:val="false"/>
                <w:i w:val="false"/>
                <w:color w:val="000000"/>
                <w:sz w:val="20"/>
              </w:rPr>
              <w:t>в том числе от организованных источников загрязнения</w:t>
            </w: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 іске жарағаны</w:t>
            </w:r>
            <w:r>
              <w:br/>
            </w:r>
            <w:r>
              <w:rPr>
                <w:rFonts w:ascii="Times New Roman"/>
                <w:b w:val="false"/>
                <w:i w:val="false"/>
                <w:color w:val="000000"/>
                <w:sz w:val="20"/>
              </w:rPr>
              <w:t>
</w:t>
            </w:r>
            <w:r>
              <w:rPr>
                <w:rFonts w:ascii="Times New Roman"/>
                <w:b w:val="false"/>
                <w:i w:val="false"/>
                <w:color w:val="000000"/>
                <w:sz w:val="20"/>
              </w:rPr>
              <w:t>из них утилизировано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w:t>
            </w:r>
            <w:r>
              <w:br/>
            </w:r>
            <w:r>
              <w:rPr>
                <w:rFonts w:ascii="Times New Roman"/>
                <w:b w:val="false"/>
                <w:i w:val="false"/>
                <w:color w:val="000000"/>
                <w:sz w:val="20"/>
              </w:rPr>
              <w:t>
</w:t>
            </w:r>
            <w:r>
              <w:rPr>
                <w:rFonts w:ascii="Times New Roman"/>
                <w:b w:val="false"/>
                <w:i w:val="false"/>
                <w:color w:val="000000"/>
                <w:sz w:val="20"/>
              </w:rPr>
              <w:t>Твердые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0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ҚБ10 (қатты бөлшектер 10 мкм диаметрмен)</w:t>
            </w:r>
            <w:r>
              <w:br/>
            </w:r>
            <w:r>
              <w:rPr>
                <w:rFonts w:ascii="Times New Roman"/>
                <w:b w:val="false"/>
                <w:i w:val="false"/>
                <w:color w:val="000000"/>
                <w:sz w:val="20"/>
              </w:rPr>
              <w:t>
</w:t>
            </w:r>
            <w:r>
              <w:rPr>
                <w:rFonts w:ascii="Times New Roman"/>
                <w:b w:val="false"/>
                <w:i w:val="false"/>
                <w:color w:val="000000"/>
                <w:sz w:val="20"/>
              </w:rPr>
              <w:t>ТЧ10 (твердые частицы с диаметром 10 мкм)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0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ҚБ2,5 (қатты бөлшектер 2,5 мкм диаметрмен)</w:t>
            </w:r>
            <w:r>
              <w:br/>
            </w:r>
            <w:r>
              <w:rPr>
                <w:rFonts w:ascii="Times New Roman"/>
                <w:b w:val="false"/>
                <w:i w:val="false"/>
                <w:color w:val="000000"/>
                <w:sz w:val="20"/>
              </w:rPr>
              <w:t>
</w:t>
            </w:r>
            <w:r>
              <w:rPr>
                <w:rFonts w:ascii="Times New Roman"/>
                <w:b w:val="false"/>
                <w:i w:val="false"/>
                <w:color w:val="000000"/>
                <w:sz w:val="20"/>
              </w:rPr>
              <w:t>ТЧ2,5 (твердые частицы с диаметром 2,5 мкм)</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0"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және сұйық</w:t>
            </w:r>
            <w:r>
              <w:br/>
            </w:r>
            <w:r>
              <w:rPr>
                <w:rFonts w:ascii="Times New Roman"/>
                <w:b w:val="false"/>
                <w:i w:val="false"/>
                <w:color w:val="000000"/>
                <w:sz w:val="20"/>
              </w:rPr>
              <w:t>
</w:t>
            </w:r>
            <w:r>
              <w:rPr>
                <w:rFonts w:ascii="Times New Roman"/>
                <w:b w:val="false"/>
                <w:i w:val="false"/>
                <w:color w:val="000000"/>
                <w:sz w:val="20"/>
              </w:rPr>
              <w:t>Газообразные и жидкие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ангидрид</w:t>
            </w:r>
            <w:r>
              <w:br/>
            </w:r>
            <w:r>
              <w:rPr>
                <w:rFonts w:ascii="Times New Roman"/>
                <w:b w:val="false"/>
                <w:i w:val="false"/>
                <w:color w:val="000000"/>
                <w:sz w:val="20"/>
              </w:rPr>
              <w:t>
</w:t>
            </w:r>
            <w:r>
              <w:rPr>
                <w:rFonts w:ascii="Times New Roman"/>
                <w:b w:val="false"/>
                <w:i w:val="false"/>
                <w:color w:val="000000"/>
                <w:sz w:val="20"/>
              </w:rPr>
              <w:t>сернистый ангидрид (SO</w:t>
            </w:r>
            <w:r>
              <w:rPr>
                <w:rFonts w:ascii="Times New Roman"/>
                <w:b w:val="false"/>
                <w:i w:val="false"/>
                <w:color w:val="000000"/>
                <w:vertAlign w:val="subscript"/>
              </w:rPr>
              <w:t>2</w:t>
            </w: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күкіртсутек</w:t>
            </w:r>
            <w:r>
              <w:br/>
            </w:r>
            <w:r>
              <w:rPr>
                <w:rFonts w:ascii="Times New Roman"/>
                <w:b w:val="false"/>
                <w:i w:val="false"/>
                <w:color w:val="000000"/>
                <w:sz w:val="20"/>
              </w:rPr>
              <w:t>
</w:t>
            </w:r>
            <w:r>
              <w:rPr>
                <w:rFonts w:ascii="Times New Roman"/>
                <w:b w:val="false"/>
                <w:i w:val="false"/>
                <w:color w:val="000000"/>
                <w:sz w:val="20"/>
              </w:rPr>
              <w:t>сероводород (H</w:t>
            </w:r>
            <w:r>
              <w:rPr>
                <w:rFonts w:ascii="Times New Roman"/>
                <w:b w:val="false"/>
                <w:i w:val="false"/>
                <w:color w:val="000000"/>
                <w:vertAlign w:val="subscript"/>
              </w:rPr>
              <w:t>2</w:t>
            </w:r>
            <w:r>
              <w:rPr>
                <w:rFonts w:ascii="Times New Roman"/>
                <w:b w:val="false"/>
                <w:i w:val="false"/>
                <w:color w:val="000000"/>
                <w:sz w:val="20"/>
              </w:rPr>
              <w:t>S)</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тотығы</w:t>
            </w:r>
            <w:r>
              <w:br/>
            </w:r>
            <w:r>
              <w:rPr>
                <w:rFonts w:ascii="Times New Roman"/>
                <w:b w:val="false"/>
                <w:i w:val="false"/>
                <w:color w:val="000000"/>
                <w:sz w:val="20"/>
              </w:rPr>
              <w:t>
</w:t>
            </w:r>
            <w:r>
              <w:rPr>
                <w:rFonts w:ascii="Times New Roman"/>
                <w:b w:val="false"/>
                <w:i w:val="false"/>
                <w:color w:val="000000"/>
                <w:sz w:val="20"/>
              </w:rPr>
              <w:t>окись углерода (CO)</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тотықтары (NО</w:t>
            </w:r>
            <w:r>
              <w:rPr>
                <w:rFonts w:ascii="Times New Roman"/>
                <w:b w:val="false"/>
                <w:i w:val="false"/>
                <w:color w:val="000000"/>
                <w:vertAlign w:val="subscript"/>
              </w:rPr>
              <w:t>2</w:t>
            </w:r>
            <w:r>
              <w:rPr>
                <w:rFonts w:ascii="Times New Roman"/>
                <w:b w:val="false"/>
                <w:i w:val="false"/>
                <w:color w:val="000000"/>
                <w:sz w:val="20"/>
              </w:rPr>
              <w:t>-ге қайта есептегенде)</w:t>
            </w:r>
            <w:r>
              <w:br/>
            </w:r>
            <w:r>
              <w:rPr>
                <w:rFonts w:ascii="Times New Roman"/>
                <w:b w:val="false"/>
                <w:i w:val="false"/>
                <w:color w:val="000000"/>
                <w:sz w:val="20"/>
              </w:rPr>
              <w:t>
</w:t>
            </w:r>
            <w:r>
              <w:rPr>
                <w:rFonts w:ascii="Times New Roman"/>
                <w:b w:val="false"/>
                <w:i w:val="false"/>
                <w:color w:val="000000"/>
                <w:sz w:val="20"/>
              </w:rPr>
              <w:t>окислы азота (в пересчете на NО</w:t>
            </w:r>
            <w:r>
              <w:rPr>
                <w:rFonts w:ascii="Times New Roman"/>
                <w:b w:val="false"/>
                <w:i w:val="false"/>
                <w:color w:val="000000"/>
                <w:vertAlign w:val="subscript"/>
              </w:rPr>
              <w:t>2</w:t>
            </w: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r>
              <w:br/>
            </w:r>
            <w:r>
              <w:rPr>
                <w:rFonts w:ascii="Times New Roman"/>
                <w:b w:val="false"/>
                <w:i w:val="false"/>
                <w:color w:val="000000"/>
                <w:sz w:val="20"/>
              </w:rPr>
              <w:t>
</w:t>
            </w:r>
            <w:r>
              <w:rPr>
                <w:rFonts w:ascii="Times New Roman"/>
                <w:b w:val="false"/>
                <w:i w:val="false"/>
                <w:color w:val="000000"/>
                <w:sz w:val="20"/>
              </w:rPr>
              <w:t>аммиак</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көмірсутектер (ұшпалы органикалық қосылыстарсыз)</w:t>
            </w:r>
            <w:r>
              <w:br/>
            </w:r>
            <w:r>
              <w:rPr>
                <w:rFonts w:ascii="Times New Roman"/>
                <w:b w:val="false"/>
                <w:i w:val="false"/>
                <w:color w:val="000000"/>
                <w:sz w:val="20"/>
              </w:rPr>
              <w:t>
</w:t>
            </w:r>
            <w:r>
              <w:rPr>
                <w:rFonts w:ascii="Times New Roman"/>
                <w:b w:val="false"/>
                <w:i w:val="false"/>
                <w:color w:val="000000"/>
                <w:sz w:val="20"/>
              </w:rPr>
              <w:t>углеводороды (без летучих органических соединений)</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ұшпалы органикалық қосылыстар (ҰОҚ)</w:t>
            </w:r>
            <w:r>
              <w:br/>
            </w:r>
            <w:r>
              <w:rPr>
                <w:rFonts w:ascii="Times New Roman"/>
                <w:b w:val="false"/>
                <w:i w:val="false"/>
                <w:color w:val="000000"/>
                <w:sz w:val="20"/>
              </w:rPr>
              <w:t>
</w:t>
            </w:r>
            <w:r>
              <w:rPr>
                <w:rFonts w:ascii="Times New Roman"/>
                <w:b w:val="false"/>
                <w:i w:val="false"/>
                <w:color w:val="000000"/>
                <w:sz w:val="20"/>
              </w:rPr>
              <w:t>летучие органические соединения (ЛОС)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55" w:hRule="atLeast"/>
        </w:trPr>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прочие</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15" w:id="38"/>
    <w:p>
      <w:pPr>
        <w:spacing w:after="0"/>
        <w:ind w:left="0"/>
        <w:jc w:val="both"/>
      </w:pPr>
      <w:r>
        <w:rPr>
          <w:rFonts w:ascii="Times New Roman"/>
          <w:b w:val="false"/>
          <w:i w:val="false"/>
          <w:color w:val="000000"/>
          <w:sz w:val="28"/>
        </w:rPr>
        <w:t>
3. Атмосфераға шығарылған ерекше ластайтын заттардың көлемін тоннамен үтірден кейін үш белгімен көрсетіңіз</w:t>
      </w:r>
      <w:r>
        <w:br/>
      </w:r>
      <w:r>
        <w:rPr>
          <w:rFonts w:ascii="Times New Roman"/>
          <w:b w:val="false"/>
          <w:i w:val="false"/>
          <w:color w:val="000000"/>
          <w:sz w:val="28"/>
        </w:rPr>
        <w:t>
Укажите объемы выбросов в атмосферу специфических загрязняющих веществ, в тоннах с тремя знаками после запятой</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9"/>
        <w:gridCol w:w="2827"/>
        <w:gridCol w:w="3607"/>
        <w:gridCol w:w="3917"/>
      </w:tblGrid>
      <w:tr>
        <w:trPr>
          <w:trHeight w:val="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Ластайтын заттардың атауы</w:t>
            </w:r>
            <w:r>
              <w:br/>
            </w:r>
            <w:r>
              <w:rPr>
                <w:rFonts w:ascii="Times New Roman"/>
                <w:b w:val="false"/>
                <w:i w:val="false"/>
                <w:color w:val="000000"/>
                <w:sz w:val="20"/>
              </w:rPr>
              <w:t>
</w:t>
            </w:r>
            <w:r>
              <w:rPr>
                <w:rFonts w:ascii="Times New Roman"/>
                <w:b w:val="false"/>
                <w:i w:val="false"/>
                <w:color w:val="000000"/>
                <w:sz w:val="20"/>
              </w:rPr>
              <w:t>Наименование загрязняющих веществ</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Ластайтын заттың коды*</w:t>
            </w:r>
            <w:r>
              <w:br/>
            </w:r>
            <w:r>
              <w:rPr>
                <w:rFonts w:ascii="Times New Roman"/>
                <w:b w:val="false"/>
                <w:i w:val="false"/>
                <w:color w:val="000000"/>
                <w:sz w:val="20"/>
              </w:rPr>
              <w:t>
</w:t>
            </w:r>
            <w:r>
              <w:rPr>
                <w:rFonts w:ascii="Times New Roman"/>
                <w:b w:val="false"/>
                <w:i w:val="false"/>
                <w:color w:val="000000"/>
                <w:sz w:val="20"/>
              </w:rPr>
              <w:t>Код загрязняющего вещества</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Атмосфераға шығарылған ерекше ластайтын заттар</w:t>
            </w:r>
            <w:r>
              <w:br/>
            </w:r>
            <w:r>
              <w:rPr>
                <w:rFonts w:ascii="Times New Roman"/>
                <w:b w:val="false"/>
                <w:i w:val="false"/>
                <w:color w:val="000000"/>
                <w:sz w:val="20"/>
              </w:rPr>
              <w:t>
</w:t>
            </w:r>
            <w:r>
              <w:rPr>
                <w:rFonts w:ascii="Times New Roman"/>
                <w:b w:val="false"/>
                <w:i w:val="false"/>
                <w:color w:val="000000"/>
                <w:sz w:val="20"/>
              </w:rPr>
              <w:t>Выброшено в атмосферу специфических загрязняющих веществ</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ластайтын заттарға белгіленген жол берілетін шекті шығарындысы, тонна/жылына</w:t>
            </w:r>
            <w:r>
              <w:br/>
            </w:r>
            <w:r>
              <w:rPr>
                <w:rFonts w:ascii="Times New Roman"/>
                <w:b w:val="false"/>
                <w:i w:val="false"/>
                <w:color w:val="000000"/>
                <w:sz w:val="20"/>
              </w:rPr>
              <w:t>
</w:t>
            </w:r>
            <w:r>
              <w:rPr>
                <w:rFonts w:ascii="Times New Roman"/>
                <w:b w:val="false"/>
                <w:i w:val="false"/>
                <w:color w:val="000000"/>
                <w:sz w:val="20"/>
              </w:rPr>
              <w:t>Установленный предельно допустимый выброс загрязняющих веществ на отчетный год, тонн/год</w:t>
            </w:r>
          </w:p>
        </w:tc>
      </w:tr>
      <w:tr>
        <w:trPr>
          <w:trHeight w:val="27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*Осы статистикалық нысанның 2 қосымшасына сәйкес</w:t>
      </w:r>
      <w:r>
        <w:br/>
      </w:r>
      <w:r>
        <w:rPr>
          <w:rFonts w:ascii="Times New Roman"/>
          <w:b w:val="false"/>
          <w:i w:val="false"/>
          <w:color w:val="000000"/>
          <w:sz w:val="28"/>
        </w:rPr>
        <w:t>
Согласно приложению 2 к данной статистической форме</w:t>
      </w:r>
    </w:p>
    <w:bookmarkStart w:name="z216" w:id="39"/>
    <w:p>
      <w:pPr>
        <w:spacing w:after="0"/>
        <w:ind w:left="0"/>
        <w:jc w:val="both"/>
      </w:pPr>
      <w:r>
        <w:rPr>
          <w:rFonts w:ascii="Times New Roman"/>
          <w:b w:val="false"/>
          <w:i w:val="false"/>
          <w:color w:val="000000"/>
          <w:sz w:val="28"/>
        </w:rPr>
        <w:t>
4. Есепті кезеңнің соңына атмосфераға ластайтын заттар шығарындыларының тұрақты көздер санын бірлікпен көрсетіңіз</w:t>
      </w:r>
      <w:r>
        <w:br/>
      </w:r>
      <w:r>
        <w:rPr>
          <w:rFonts w:ascii="Times New Roman"/>
          <w:b w:val="false"/>
          <w:i w:val="false"/>
          <w:color w:val="000000"/>
          <w:sz w:val="28"/>
        </w:rPr>
        <w:t>
Укажите на конец отчетного периода количество стационарных источников выбросов загрязняющих веществ в атмосферу, в единицах</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5"/>
        <w:gridCol w:w="1483"/>
        <w:gridCol w:w="1483"/>
        <w:gridCol w:w="5769"/>
      </w:tblGrid>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жол берілетін шекті шығарындының белгіленген нормативтерімен</w:t>
            </w:r>
            <w:r>
              <w:br/>
            </w:r>
            <w:r>
              <w:rPr>
                <w:rFonts w:ascii="Times New Roman"/>
                <w:b w:val="false"/>
                <w:i w:val="false"/>
                <w:color w:val="000000"/>
                <w:sz w:val="20"/>
              </w:rPr>
              <w:t>
</w:t>
            </w:r>
            <w:r>
              <w:rPr>
                <w:rFonts w:ascii="Times New Roman"/>
                <w:b w:val="false"/>
                <w:i w:val="false"/>
                <w:color w:val="000000"/>
                <w:sz w:val="20"/>
              </w:rPr>
              <w:t>В том числе с установленными нормативами предельно допустимого выброса</w:t>
            </w:r>
          </w:p>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Шығарындылардың тұрақты көздері саны, барлығы</w:t>
            </w:r>
            <w:r>
              <w:br/>
            </w:r>
            <w:r>
              <w:rPr>
                <w:rFonts w:ascii="Times New Roman"/>
                <w:b w:val="false"/>
                <w:i w:val="false"/>
                <w:color w:val="000000"/>
                <w:sz w:val="20"/>
              </w:rPr>
              <w:t>
</w:t>
            </w:r>
            <w:r>
              <w:rPr>
                <w:rFonts w:ascii="Times New Roman"/>
                <w:b w:val="false"/>
                <w:i w:val="false"/>
                <w:color w:val="000000"/>
                <w:sz w:val="20"/>
              </w:rPr>
              <w:t>Количество стационарных источников выбросов, всего</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олардан:</w:t>
            </w:r>
            <w:r>
              <w:br/>
            </w:r>
            <w:r>
              <w:rPr>
                <w:rFonts w:ascii="Times New Roman"/>
                <w:b w:val="false"/>
                <w:i w:val="false"/>
                <w:color w:val="000000"/>
                <w:sz w:val="20"/>
              </w:rPr>
              <w:t>
</w:t>
            </w:r>
            <w:r>
              <w:rPr>
                <w:rFonts w:ascii="Times New Roman"/>
                <w:b w:val="false"/>
                <w:i w:val="false"/>
                <w:color w:val="000000"/>
                <w:sz w:val="20"/>
              </w:rPr>
              <w:t>из них:</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ұйымдастырылғаны</w:t>
            </w:r>
            <w:r>
              <w:br/>
            </w:r>
            <w:r>
              <w:rPr>
                <w:rFonts w:ascii="Times New Roman"/>
                <w:b w:val="false"/>
                <w:i w:val="false"/>
                <w:color w:val="000000"/>
                <w:sz w:val="20"/>
              </w:rPr>
              <w:t>
</w:t>
            </w:r>
            <w:r>
              <w:rPr>
                <w:rFonts w:ascii="Times New Roman"/>
                <w:b w:val="false"/>
                <w:i w:val="false"/>
                <w:color w:val="000000"/>
                <w:sz w:val="20"/>
              </w:rPr>
              <w:t>организованных</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тазалау құрылыстарымен жабдықталғаны</w:t>
            </w:r>
            <w:r>
              <w:br/>
            </w:r>
            <w:r>
              <w:rPr>
                <w:rFonts w:ascii="Times New Roman"/>
                <w:b w:val="false"/>
                <w:i w:val="false"/>
                <w:color w:val="000000"/>
                <w:sz w:val="20"/>
              </w:rPr>
              <w:t>
</w:t>
            </w:r>
            <w:r>
              <w:rPr>
                <w:rFonts w:ascii="Times New Roman"/>
                <w:b w:val="false"/>
                <w:i w:val="false"/>
                <w:color w:val="000000"/>
                <w:sz w:val="20"/>
              </w:rPr>
              <w:t>оборудованных очистными сооружениями</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 Адрес     __________________________</w:t>
      </w:r>
      <w:r>
        <w:br/>
      </w:r>
      <w:r>
        <w:rPr>
          <w:rFonts w:ascii="Times New Roman"/>
          <w:b w:val="false"/>
          <w:i w:val="false"/>
          <w:color w:val="000000"/>
          <w:sz w:val="28"/>
        </w:rPr>
        <w:t>
             ___________________ телефон   __________________________</w:t>
      </w:r>
      <w:r>
        <w:br/>
      </w:r>
      <w:r>
        <w:rPr>
          <w:rFonts w:ascii="Times New Roman"/>
          <w:b w:val="false"/>
          <w:i w:val="false"/>
          <w:color w:val="000000"/>
          <w:sz w:val="28"/>
        </w:rPr>
        <w:t>
             ___________________ Электрондық мекенжайы</w:t>
      </w:r>
      <w:r>
        <w:br/>
      </w:r>
      <w:r>
        <w:rPr>
          <w:rFonts w:ascii="Times New Roman"/>
          <w:b w:val="false"/>
          <w:i w:val="false"/>
          <w:color w:val="000000"/>
          <w:sz w:val="28"/>
        </w:rPr>
        <w:t>
                                 Электронный адрес     ______________</w:t>
      </w:r>
      <w:r>
        <w:br/>
      </w: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_________________ Телефон _____________</w:t>
      </w:r>
    </w:p>
    <w:p>
      <w:pPr>
        <w:spacing w:after="0"/>
        <w:ind w:left="0"/>
        <w:jc w:val="both"/>
      </w:pPr>
      <w:r>
        <w:rPr>
          <w:rFonts w:ascii="Times New Roman"/>
          <w:b w:val="false"/>
          <w:i w:val="false"/>
          <w:color w:val="000000"/>
          <w:sz w:val="28"/>
        </w:rPr>
        <w:t>Басшы                            (Т.А.Ә, қолы)</w:t>
      </w:r>
      <w:r>
        <w:br/>
      </w:r>
      <w:r>
        <w:rPr>
          <w:rFonts w:ascii="Times New Roman"/>
          <w:b w:val="false"/>
          <w:i w:val="false"/>
          <w:color w:val="000000"/>
          <w:sz w:val="28"/>
        </w:rPr>
        <w:t>
Руководитель ___________________ (Ф.И.О., подпись) __________________</w:t>
      </w:r>
    </w:p>
    <w:p>
      <w:pPr>
        <w:spacing w:after="0"/>
        <w:ind w:left="0"/>
        <w:jc w:val="both"/>
      </w:pPr>
      <w:r>
        <w:rPr>
          <w:rFonts w:ascii="Times New Roman"/>
          <w:b w:val="false"/>
          <w:i w:val="false"/>
          <w:color w:val="000000"/>
          <w:sz w:val="28"/>
        </w:rPr>
        <w:t>Бас бухгалтер                    (Т.А.Ә, қолы)</w:t>
      </w:r>
      <w:r>
        <w:br/>
      </w:r>
      <w:r>
        <w:rPr>
          <w:rFonts w:ascii="Times New Roman"/>
          <w:b w:val="false"/>
          <w:i w:val="false"/>
          <w:color w:val="000000"/>
          <w:sz w:val="28"/>
        </w:rPr>
        <w:t>
Главный бухгалтер ______________ (Ф.И.О., подпись) __________________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217" w:id="40"/>
    <w:p>
      <w:pPr>
        <w:spacing w:after="0"/>
        <w:ind w:left="0"/>
        <w:jc w:val="both"/>
      </w:pPr>
      <w:r>
        <w:rPr>
          <w:rFonts w:ascii="Times New Roman"/>
          <w:b w:val="false"/>
          <w:i w:val="false"/>
          <w:color w:val="000000"/>
          <w:sz w:val="28"/>
        </w:rPr>
        <w:t xml:space="preserve">
«Атмосфералық ауаны қорғау           </w:t>
      </w:r>
      <w:r>
        <w:br/>
      </w:r>
      <w:r>
        <w:rPr>
          <w:rFonts w:ascii="Times New Roman"/>
          <w:b w:val="false"/>
          <w:i w:val="false"/>
          <w:color w:val="000000"/>
          <w:sz w:val="28"/>
        </w:rPr>
        <w:t>
туралы есеп» (коды 1421103, индексі 2-ТП (ауа),</w:t>
      </w:r>
      <w:r>
        <w:br/>
      </w:r>
      <w:r>
        <w:rPr>
          <w:rFonts w:ascii="Times New Roman"/>
          <w:b w:val="false"/>
          <w:i w:val="false"/>
          <w:color w:val="000000"/>
          <w:sz w:val="28"/>
        </w:rPr>
        <w:t xml:space="preserve">
кезеңділігі жартыжылдық, жылдық)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xml:space="preserve">
1-қосымша                    </w:t>
      </w:r>
    </w:p>
    <w:bookmarkEnd w:id="40"/>
    <w:bookmarkStart w:name="z218" w:id="41"/>
    <w:p>
      <w:pPr>
        <w:spacing w:after="0"/>
        <w:ind w:left="0"/>
        <w:jc w:val="left"/>
      </w:pPr>
      <w:r>
        <w:rPr>
          <w:rFonts w:ascii="Times New Roman"/>
          <w:b/>
          <w:i w:val="false"/>
          <w:color w:val="000000"/>
        </w:rPr>
        <w:t xml:space="preserve"> 
Ұшпалы органикалық қосылыстарға (ҰОҚ) жататын заттардың тізімі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2572"/>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Шектелген көмірсутектер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пентан (пентаметилен)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С1-С10 шектелген көмірсутектер (алкандар)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Шектелмеген көмірсутектер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Амилендер (изомерлер қоспасы)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1,3-бутадиен (дивинил)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Метиленциклобутан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2-Метилбута-1,3-диен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3,4–Дихлорбут-1-ен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1,4–Дихлорбут-2-ен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Этин (Ацетилен)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Циклогексилэтен (винилциклогексан)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көмірсутектер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дивинилбензол (дивинилбензол мен этилстирол қоспасы) (этилстирол бойынша)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Диметилбензол (ксилол) (смесь изомеров о-, м-, п-)</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 (кумол)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0"/>
              </w:rPr>
              <w:t>-метилстирол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еріткіші (АМР-3) (толуол бойынша бақылау)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2-Метилпропилбензол (Изобутилбензол)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 (метибензол)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1,2,4,5-Тетраметилбензол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1,2,4-Триметилбензол (псевдокумол)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1,3,5–Триметилбензол (мезитилен)</w:t>
            </w:r>
            <w:r>
              <w:br/>
            </w:r>
            <w:r>
              <w:rPr>
                <w:rFonts w:ascii="Times New Roman"/>
                <w:b w:val="false"/>
                <w:i w:val="false"/>
                <w:color w:val="000000"/>
                <w:sz w:val="20"/>
              </w:rPr>
              <w:t>
</w:t>
            </w:r>
            <w:r>
              <w:rPr>
                <w:rFonts w:ascii="Times New Roman"/>
                <w:b w:val="false"/>
                <w:i w:val="false"/>
                <w:color w:val="000000"/>
                <w:sz w:val="20"/>
              </w:rPr>
              <w:t>2,6–Диметилфенол (2,6-ксиленол)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2,3,4-этилтолуол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Галоген текті көмірсутектер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1-Бромгексан (бромды гексил)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1-Бромгептан (бромды гептил)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1-Бромдекан (бромды децил)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1-Бром-3-метилбутан (бромды изоамил)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1-Бром-2-метилпропан (бромды изобутил)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1-Бромпентан (бромды амил)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1-Бромпропан (бромды пропил)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2-Бромпропан (бромды изопропил)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Бензосульфонилхлорид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бутил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1-Бромбутан (бромды бутил)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Гексафторбензол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 (фреон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Дихлорфторметан (фреон 21)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Дифторхлорметан (фреон 22)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Дибромбензол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1,2-Дихлорпропан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1,3-Дихлорпропилен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1,2–Дихлорэтан (дихлорэтан)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 метилен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Бромды метилен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Метиленийдид (йодты метилен)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Тетрахлорэтилен (перхлорэтилен)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Тетрахлорпропен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Трихлорметан (хлороформ)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Трихлорфторметан (фреон 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Трихлорметилбензол (бензотрихлорид, альфа, альфа-трихлортолуол)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Трибромметан (бромоформ)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1,2,3-трихлорпропан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Хлоропрен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1-Хлорбутан (Хлорды бутил)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Хлорметилбензол (Хлорды бензил)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2-Хлорпропан (Хлорды изопропил)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Эпихлоргидрин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 хлористый (3-Хлорпроп-1-ен)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Хлорэтан (этилхлорид, хлорды этил)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Спирттер және фенолдар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0"/>
              </w:rPr>
              <w:t>-нафтол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Бензилкарбинол (бензил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2,6–Диметилфенол (2,6 ксиленол)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Диоксолан-1,3 (формальгликоль)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Крезол ( о-,м-,п- изомерлардың қоспасы) (трикрезол)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Метанол (метилдік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Амил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Бутилдік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Изобутилдік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Изооктилдік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Пропилдік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Изопропилдік спирт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 (гидроксибензол)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Этиленхлоргидран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2-Хлорэтанол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4-Хлорфенол (1-гидрокси-4-хлорбензол, п-хлорфенол)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2-Феноксиэтанол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эфирлер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2,2-Оксибис (пропан), диизопропил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Дипил (25% дифенил және 75% дифенилоксидтің қоспасы)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Терефтал қышқылының диметил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Этиленгликольдің (бутилцеллозоль) моноизобутил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Этиленгликольдің (пропилцеллозальз) моноизопропил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2-Этоксиэтанол (этиленгликольдің этил эфирі, этилцеллозольв)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эфирлер (фосфор қышқылының эфирлерісіз)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н-Амилацетат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Бензилацетат (сірке қышқылының бензил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 (сірке қышқылының бутил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Бутилакрилат (акрил қышқылының бутил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Винилацетат (Этенилацетат)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Дибутилфталат (фталдық қышқылының дибутил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Диметил-1,4-бензолдикарбонат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Метилакрилат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Метилметакрилат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Проп-2-ен-1-аль (акролеин)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 (сірке қышқылының этил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2-Этоксиэтилацетат (сірке қышқылдың 2-этоксиэтилдің эфир, целлозольвацетат)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Альдегидтер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альдегиді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Ацетальдегид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Метальдегид (ацетальдегид тетрамер)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Каприл альдегиді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Каприн альдегиді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Капрон альдегиді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Пелларгон альдегиді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Трихлорацетальдегид (хлораль)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Кетондар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Ацетофенол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Дикетен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 таңбалы ағаш спиртті еріткіш (эфирацетондық) (бақылау ацетон бойынша)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гексанон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Метилизобутилкетон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Метилэтилкетон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Пропан-2-он (ацетон)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қышқылдар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Малеинді ангидрид (булар, аэрокірне)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L-2-Гидроксипропанды қышқылы (сүт кышқылы)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Диметилформамид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ангидриді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синтетикалық қышқылдардың фракциялары С10-С16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Валериан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Капрон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Пропион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Терефтал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Құмырсқа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Перфторвалериан қышқылы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4-Метилпентандың қышқылы (изокапронды қышқылы)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Органикалық тотықтар және асқын оксидтер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Изопропилбензолдың гидроасқынтотығы (кумолдың гидроасқын тотығы)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4,4-Диметилдиоксан-1,3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Диоксан-1,4 (диэтилендиоксид)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 тотығы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 тотығы</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күкірт бар қосылыстар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Метилмеркаптопропион альдегиді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1-Бутантиол (бутилмеркаптан)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Диметилсульфид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2-Меркаптоэтанол (монотиоэтиленгликоль)</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меркаптандардың қоспасы (этилмеркаптанға есептелгенде)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Тетраметилтиурамдисульфид ТМТД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Тиофенол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Этиленсульфид</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Аминдер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Амин, (2-парааминфенил) бензимидазол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С15-С20 алифатты аминдер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Амино-1,3,5-триметилбензол (мезидин)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1-Аминобутан (н-Бутиламин)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Гексаметилендиамин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Гексаметиленимин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3,4-Дихлоранилин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 (2-гидроксиэтил) амин (диэтаноламин)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43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14300" cy="203200"/>
                          </a:xfrm>
                          <a:prstGeom prst="rect">
                            <a:avLst/>
                          </a:prstGeom>
                        </pic:spPr>
                      </pic:pic>
                    </a:graphicData>
                  </a:graphic>
                </wp:inline>
              </w:drawing>
            </w:r>
            <w:r>
              <w:rPr>
                <w:rFonts w:ascii="Times New Roman"/>
                <w:b w:val="false"/>
                <w:i w:val="false"/>
                <w:color w:val="000000"/>
                <w:sz w:val="20"/>
              </w:rPr>
              <w:t>-Диэтиламиноэтилмеркаптан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Монометиланилин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Моноэтиламин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Триэтиламин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м-Хлоранилин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п-Хлоранилин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Этиленимин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Этилендиамин (1,2-диаминоэтан)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4-Бутиланилин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Монометиламин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Ксилидин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 қосылыстар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Бутилнитрит (азот қышқылының бутилдік эфирі)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Нитробензол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2,3-Нитротолуол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м-Нитробромбензол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м-Нитрохлорбензол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о-Нитрохлорбензол</w:t>
            </w:r>
          </w:p>
        </w:tc>
      </w:tr>
      <w:tr>
        <w:trPr>
          <w:trHeight w:val="6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п-Нитрохлорбензол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құрамында азот барлар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Акрилонитрил</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w:t>
            </w:r>
            <w:r>
              <w:rPr>
                <w:rFonts w:ascii="Times New Roman"/>
                <w:b w:val="false"/>
                <w:i w:val="false"/>
                <w:color w:val="000000"/>
                <w:vertAlign w:val="superscript"/>
              </w:rPr>
              <w:t>1</w:t>
            </w:r>
            <w:r>
              <w:rPr>
                <w:rFonts w:ascii="Times New Roman"/>
                <w:b w:val="false"/>
                <w:i w:val="false"/>
                <w:color w:val="000000"/>
                <w:sz w:val="20"/>
              </w:rPr>
              <w:t>-Диметилацетамид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Дифенилметандинзодианат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Метилизоцианит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С17-С20 карбон қышқылының нитрилдері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3-Оксо–N-фенилбутанамид (ацетоацетанилид)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Толуилендиизоцианат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Формамид (құмырсқа қышқылының амиді)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Хинондар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77800"/>
                          </a:xfrm>
                          <a:prstGeom prst="rect">
                            <a:avLst/>
                          </a:prstGeom>
                        </pic:spPr>
                      </pic:pic>
                    </a:graphicData>
                  </a:graphic>
                </wp:inline>
              </w:drawing>
            </w:r>
            <w:r>
              <w:rPr>
                <w:rFonts w:ascii="Times New Roman"/>
                <w:b w:val="false"/>
                <w:i w:val="false"/>
                <w:color w:val="000000"/>
                <w:sz w:val="20"/>
              </w:rPr>
              <w:t>-Нафтахинон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Гетеро-тұйық қосылыстар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Пиридин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Пирролидин (тетраметиленимин)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Тетрагидрофуран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Тиофен (тиофуран)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Фурфурол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қоспалар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(мұнайлық, аз күкіртті көміртекке қайта есептегенде)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тақтатастық (көміртекке қайта есептегенде)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Шина өндірісіндегі вулкандық газдар (аминдер бойынша)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Тетрафторэтилендік текше қалдықтары (тетрафторэтилен бойынша)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Уайт-спирит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Сольвент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Скипидар</w:t>
            </w:r>
          </w:p>
        </w:tc>
      </w:tr>
    </w:tbl>
    <w:bookmarkStart w:name="z219" w:id="42"/>
    <w:p>
      <w:pPr>
        <w:spacing w:after="0"/>
        <w:ind w:left="0"/>
        <w:jc w:val="both"/>
      </w:pPr>
      <w:r>
        <w:rPr>
          <w:rFonts w:ascii="Times New Roman"/>
          <w:b w:val="false"/>
          <w:i w:val="false"/>
          <w:color w:val="000000"/>
          <w:sz w:val="28"/>
        </w:rPr>
        <w:t xml:space="preserve">
«Атмосфералық ауаны қорғау            </w:t>
      </w:r>
      <w:r>
        <w:br/>
      </w:r>
      <w:r>
        <w:rPr>
          <w:rFonts w:ascii="Times New Roman"/>
          <w:b w:val="false"/>
          <w:i w:val="false"/>
          <w:color w:val="000000"/>
          <w:sz w:val="28"/>
        </w:rPr>
        <w:t>
туралы есеп» (коды 1421103, индексі 2-ТП (ауа),</w:t>
      </w:r>
      <w:r>
        <w:br/>
      </w:r>
      <w:r>
        <w:rPr>
          <w:rFonts w:ascii="Times New Roman"/>
          <w:b w:val="false"/>
          <w:i w:val="false"/>
          <w:color w:val="000000"/>
          <w:sz w:val="28"/>
        </w:rPr>
        <w:t xml:space="preserve">
кезеңділігі жартыжылдық, жылдық)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xml:space="preserve">
2-қосымша                     </w:t>
      </w:r>
    </w:p>
    <w:bookmarkEnd w:id="42"/>
    <w:bookmarkStart w:name="z220" w:id="43"/>
    <w:p>
      <w:pPr>
        <w:spacing w:after="0"/>
        <w:ind w:left="0"/>
        <w:jc w:val="left"/>
      </w:pPr>
      <w:r>
        <w:rPr>
          <w:rFonts w:ascii="Times New Roman"/>
          <w:b/>
          <w:i w:val="false"/>
          <w:color w:val="000000"/>
        </w:rPr>
        <w:t xml:space="preserve"> 
Ерекше ластайтын заттардың анықтамалығы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139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коды</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ангидрид</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Күкіртсутек</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Көміртек тотығы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тотықтары (NO</w:t>
            </w:r>
            <w:r>
              <w:rPr>
                <w:rFonts w:ascii="Times New Roman"/>
                <w:b w:val="false"/>
                <w:i w:val="false"/>
                <w:color w:val="000000"/>
                <w:vertAlign w:val="subscript"/>
              </w:rPr>
              <w:t>2</w:t>
            </w:r>
            <w:r>
              <w:rPr>
                <w:rFonts w:ascii="Times New Roman"/>
                <w:b w:val="false"/>
                <w:i w:val="false"/>
                <w:color w:val="000000"/>
                <w:sz w:val="20"/>
              </w:rPr>
              <w:t>-ге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Аммиак</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карбонаты (барийге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Берилий және оның қосылыстары (берилийге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Ванадий бес тотығы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және оның қосылыстары (кадмийге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Магний оксиді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және оның қосылыстары (мысқа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Марганец және оның қосындылары (марганец диоксидіне шағып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оксиді (мысқа шағып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хлориды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Металды никель</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Сынап және оның қосылыстары (сынапқа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және оның қосылыстары (тетрэтил қорғасыннан басқа қорғасынға шағып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 валенттік хром (хромның үш тотығына шағып естептегенде)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Мырыш және оның қосылыстары (мырышқа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валенттік хромның қосылыстары (Cr3</w:t>
            </w:r>
            <w:r>
              <w:rPr>
                <w:rFonts w:ascii="Times New Roman"/>
                <w:b w:val="false"/>
                <w:i w:val="false"/>
                <w:color w:val="000000"/>
                <w:vertAlign w:val="superscript"/>
              </w:rPr>
              <w:t>+</w:t>
            </w:r>
            <w:r>
              <w:rPr>
                <w:rFonts w:ascii="Times New Roman"/>
                <w:b w:val="false"/>
                <w:i w:val="false"/>
                <w:color w:val="000000"/>
                <w:sz w:val="20"/>
              </w:rPr>
              <w:t>-ға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Барий және оның тұздары (ацетат, нитрат, нитрит, хлорид) барийге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нитраты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Арсин (күшәннің сутегі)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Хлорлық сутегі (тұз қышқылы) HCl молекуласы бойынша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Гидроцианид (циандық сутегі, синильдегі қышқылы)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 (H</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r>
              <w:rPr>
                <w:rFonts w:ascii="Times New Roman"/>
                <w:b w:val="false"/>
                <w:i w:val="false"/>
                <w:color w:val="000000"/>
                <w:sz w:val="20"/>
              </w:rPr>
              <w:t xml:space="preserve"> молекуласы бойынша)</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Күшән (органикалық емес қосылыстар)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Күйе (Қара көмертегі)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Селен диоксиді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көміртегі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тәрізді фторлық қосылыстар (фторлы сутек, төрт фторлы кремний)</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еритін органикалық емес фторидтер (алюминий фториді, кальций фториді, натрий гексафторалюминаты)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гуматы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Тұйық гексан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Ксилол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Стирол (Винилбензол)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1,2,4-Триметилбензол (псевдокумол)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Этилбензол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Бензапирен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Нафталин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Дихлорэтан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Дихлорпропан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Трийодметан (Йодоформ)</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Пентафторбензол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Трихлорэтилен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Тетрахлорметан (Төрт хлорлы көміртегі)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Изопропилдік спирт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Метилді спирт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Трикрезол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Бутилацетат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Метилацетат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Пропилацетат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Циан-(3-феноксифенил) метил–4–хлор-а (1-метилэтил) фенилацетат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Этилацетат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Этилпроп-2-еноат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Этилпентаноат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Акролеин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Бензальдегид</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Формальдегид</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1–Фенилэтанол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4-Метиленоксетан-2-он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Пентан-3-он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4-Метилпентан-2-он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Циклогексанон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Фталды ангидрид (булар, аэрокірне)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Капролактам</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1,4-Бензолдикарбонды қышқылы (терефталдық қышқылы)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Метилмеркаптан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Этантиол</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Этенсульфид (Этиленсульфид)</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Бензамид</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Азодикарбонамид</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Белокты витамин концентратының (БВК) тозаң белогы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Аммофос (моно және диаммоний қоспасы)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(мұнайлы, аз күкіртті көміртегіне шағып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жоғары жылдамдықтағы пиролизі жеңіл шайырының бензин фракциясы (көміртегіне қайта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Эпоксидті ұнтақ бояу</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минералды майлар (жіп иіретін машиналарға арналған және басқалар)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көмірдің жылдам өтетін пиролизінің жеңіл шайыр фракциялы фенолы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Салмақталған заттар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Тақта тас күлі</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электростанцияларының мазут күлі (ванадийге шағып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 тотықты кремниі бар органикалық емес шаң, %&gt;70</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 қос тотықты кремниі бар органикалық емес шаң</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карбомид желімінің тозаңы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Құрама жем тозаңы (белоққа шағып есептегенде)</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Фосфогипстен цемент қосылған тұтқырлы гипсті (органикалық емес) тозаңы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пластик тозаңы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тозаңы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өндірісінің тозаңы (құрамында 60% кальций оксиді бар)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электростанцияларының көмір күлі (құрамында 35-40% кальций оксиді бар, дисперстілігі 3 мм-ге дейін және одан төмен емес 97% аз емес)</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Алюмосиликаттар (цеолиттер, цеолиттік туфтар)</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шаңы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Бацитрицин</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Бензилбензоат</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Полициклдік хош иісті көмірсутектер (ПХИК)</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Полихлордік бифенилдер (ПХБ)</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Полихлордік дибензо диоксиндер/дибензофурандар (ПХДД/Ф)</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заттар</w:t>
            </w:r>
          </w:p>
        </w:tc>
      </w:tr>
    </w:tbl>
    <w:bookmarkStart w:name="z221" w:id="44"/>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210 бұйрығына         </w:t>
      </w:r>
      <w:r>
        <w:br/>
      </w:r>
      <w:r>
        <w:rPr>
          <w:rFonts w:ascii="Times New Roman"/>
          <w:b w:val="false"/>
          <w:i w:val="false"/>
          <w:color w:val="000000"/>
          <w:sz w:val="28"/>
        </w:rPr>
        <w:t xml:space="preserve">
8 қосымша            </w:t>
      </w:r>
    </w:p>
    <w:bookmarkEnd w:id="44"/>
    <w:bookmarkStart w:name="z222" w:id="45"/>
    <w:p>
      <w:pPr>
        <w:spacing w:after="0"/>
        <w:ind w:left="0"/>
        <w:jc w:val="left"/>
      </w:pPr>
      <w:r>
        <w:rPr>
          <w:rFonts w:ascii="Times New Roman"/>
          <w:b/>
          <w:i w:val="false"/>
          <w:color w:val="000000"/>
        </w:rPr>
        <w:t xml:space="preserve"> 
«Атмосфералық ауаны қорғау туралы есеп» жалпымемлекеттік</w:t>
      </w:r>
      <w:r>
        <w:br/>
      </w:r>
      <w:r>
        <w:rPr>
          <w:rFonts w:ascii="Times New Roman"/>
          <w:b/>
          <w:i w:val="false"/>
          <w:color w:val="000000"/>
        </w:rPr>
        <w:t>
статистикалық байқаудың статистикалық нысанын толтыру жөніндегі</w:t>
      </w:r>
      <w:r>
        <w:br/>
      </w:r>
      <w:r>
        <w:rPr>
          <w:rFonts w:ascii="Times New Roman"/>
          <w:b/>
          <w:i w:val="false"/>
          <w:color w:val="000000"/>
        </w:rPr>
        <w:t>
нұсқаулық (коды 1421103, индексі 2-ТП (ауа), кезеңділігі</w:t>
      </w:r>
      <w:r>
        <w:br/>
      </w:r>
      <w:r>
        <w:rPr>
          <w:rFonts w:ascii="Times New Roman"/>
          <w:b/>
          <w:i w:val="false"/>
          <w:color w:val="000000"/>
        </w:rPr>
        <w:t>
жартыжылдық, жылдық)</w:t>
      </w:r>
    </w:p>
    <w:bookmarkEnd w:id="45"/>
    <w:bookmarkStart w:name="z223" w:id="46"/>
    <w:p>
      <w:pPr>
        <w:spacing w:after="0"/>
        <w:ind w:left="0"/>
        <w:jc w:val="both"/>
      </w:pPr>
      <w:r>
        <w:rPr>
          <w:rFonts w:ascii="Times New Roman"/>
          <w:b w:val="false"/>
          <w:i w:val="false"/>
          <w:color w:val="000000"/>
          <w:sz w:val="28"/>
        </w:rPr>
        <w:t>
      1. Осы «Атмосфералық ауаны қорғау туралы есеп» жалпымемлекеттік статистикалық байқаудың статистикалық нысанын (коды 1421103, индексі 2-ТП (ауа), кезеңділігі жартыжылдық, жылдық)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дайындалды және жалпымемлекеттік статистикалық байқаудың «Атмосфералық ауаны қорғау туралы есеп» (коды 1421103, индексі 2-ТП (ауа), кезеңділігі жартыжылдық, жылдық) статистикалық нысанын толтырудың тәртібін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атмосфераны ластайтын заттардың шығарылуы – шығарындылардың тұрақты (ұйымдастырылған немесе ұйымдастырылмаған) көздерінен ластауы (халықтың денсаулығы мен қызметіне, қоршаған табиғи ортаға қолайсыз әсер ететін) заттардың атмосфераға түсуі;</w:t>
      </w:r>
      <w:r>
        <w:br/>
      </w:r>
      <w:r>
        <w:rPr>
          <w:rFonts w:ascii="Times New Roman"/>
          <w:b w:val="false"/>
          <w:i w:val="false"/>
          <w:color w:val="000000"/>
          <w:sz w:val="28"/>
        </w:rPr>
        <w:t>
</w:t>
      </w:r>
      <w:r>
        <w:rPr>
          <w:rFonts w:ascii="Times New Roman"/>
          <w:b w:val="false"/>
          <w:i w:val="false"/>
          <w:color w:val="000000"/>
          <w:sz w:val="28"/>
        </w:rPr>
        <w:t>
      2) атмосфераны ластайтын тұрақты көзі – пайдалану процесінде зиянды заттар бөлетін жылжымайтын технологиялық агрегат (қондырғы, аппарат) аталады. Бұған басқа да объектілер (террикондар, резервуарлар) жатады. Ластау көздері газды өткізу қондырғыларымен (құрылымдарымен) жабдықталуына қарай ұйымдастырылған және ұйымдастырылмаған болып бөлінеді;</w:t>
      </w:r>
      <w:r>
        <w:br/>
      </w:r>
      <w:r>
        <w:rPr>
          <w:rFonts w:ascii="Times New Roman"/>
          <w:b w:val="false"/>
          <w:i w:val="false"/>
          <w:color w:val="000000"/>
          <w:sz w:val="28"/>
        </w:rPr>
        <w:t>
</w:t>
      </w:r>
      <w:r>
        <w:rPr>
          <w:rFonts w:ascii="Times New Roman"/>
          <w:b w:val="false"/>
          <w:i w:val="false"/>
          <w:color w:val="000000"/>
          <w:sz w:val="28"/>
        </w:rPr>
        <w:t>
      3) ұйымдастырылған ластау көздері – зиянды заттары, газ немесе су жүретін (құбырлар, аэрационды фонарь, вентиляциялық шахталар) жүйе арқылы өтетін көздер. Бұл жүйе, зиянды заттарды ұстауға сәйкес газ тазалайтын және шаң ұстайтын қондырғыларды қолдануға мүмкіндік туғызады;</w:t>
      </w:r>
      <w:r>
        <w:br/>
      </w:r>
      <w:r>
        <w:rPr>
          <w:rFonts w:ascii="Times New Roman"/>
          <w:b w:val="false"/>
          <w:i w:val="false"/>
          <w:color w:val="000000"/>
          <w:sz w:val="28"/>
        </w:rPr>
        <w:t>
</w:t>
      </w:r>
      <w:r>
        <w:rPr>
          <w:rFonts w:ascii="Times New Roman"/>
          <w:b w:val="false"/>
          <w:i w:val="false"/>
          <w:color w:val="000000"/>
          <w:sz w:val="28"/>
        </w:rPr>
        <w:t>
      4) ұйымдастырылмаған ластау көздері – зиянды заттары, герметикалық емес технологиялық қондырғылар, көлік жабдықтары, резервуарлар арқылы тікелей атмосфераға шығарылатын көздер. Бұларға жанып жатқан террикондар, шаң шығаратын үйінділер, ашық жерде сақталған отын, материалдар, шикізаттар және қалдықтар, оның ішінде тоған су қоймалары мен жинаушылар, мұнай-тұтқыштар, шламо және қалдықтары сақтау қоймалары, күл үйіндісі, тау жыныстары үйіндісі, өнім карьерлері, оларды фракцияларға ұсақтау және себу ашық салалары жатады;</w:t>
      </w:r>
      <w:r>
        <w:br/>
      </w:r>
      <w:r>
        <w:rPr>
          <w:rFonts w:ascii="Times New Roman"/>
          <w:b w:val="false"/>
          <w:i w:val="false"/>
          <w:color w:val="000000"/>
          <w:sz w:val="28"/>
        </w:rPr>
        <w:t>
</w:t>
      </w:r>
      <w:r>
        <w:rPr>
          <w:rFonts w:ascii="Times New Roman"/>
          <w:b w:val="false"/>
          <w:i w:val="false"/>
          <w:color w:val="000000"/>
          <w:sz w:val="28"/>
        </w:rPr>
        <w:t>
      5) ластағыш заттарды ұстау және іске жарату – өндіріске қайта қайтарылып, тауар өнімін алуға пайдаланылған немесе басқа жаққа жіберілген ұсталған ластағыш заттардың көлемі. Мұнда, егер басынан технологиямен көзделген болса, шикізат немесе жартылай дайын өнім ретінде өнімдерді өндіру мақсатында технологиялық процестерде қолданылатын заттар есепке алынбайды;</w:t>
      </w:r>
      <w:r>
        <w:br/>
      </w:r>
      <w:r>
        <w:rPr>
          <w:rFonts w:ascii="Times New Roman"/>
          <w:b w:val="false"/>
          <w:i w:val="false"/>
          <w:color w:val="000000"/>
          <w:sz w:val="28"/>
        </w:rPr>
        <w:t>
</w:t>
      </w:r>
      <w:r>
        <w:rPr>
          <w:rFonts w:ascii="Times New Roman"/>
          <w:b w:val="false"/>
          <w:i w:val="false"/>
          <w:color w:val="000000"/>
          <w:sz w:val="28"/>
        </w:rPr>
        <w:t>
      6) жол берілетін шекті шығарындысы (бұдан әрі – ЖБШШ) – қоршаған орта сапасының нормативтеріне қол жеткізуді қамтамасыз ететін шартпен шығарындылардың әрбір тұрақты көзі және тұтастай кәсіпорын үшін есептеулер негізінде белгіленетін норматив. Жол берілетін шекте белгіленген шығарындылардың қолдану мерзімі нормативтік орналастыру мерзімі жобаларда қамтылған нормативтерге берілген мемлекеттік экологиялық сараптама қорытындысының қолданылу мерзімімен айқындалады;</w:t>
      </w:r>
      <w:r>
        <w:br/>
      </w:r>
      <w:r>
        <w:rPr>
          <w:rFonts w:ascii="Times New Roman"/>
          <w:b w:val="false"/>
          <w:i w:val="false"/>
          <w:color w:val="000000"/>
          <w:sz w:val="28"/>
        </w:rPr>
        <w:t>
</w:t>
      </w:r>
      <w:r>
        <w:rPr>
          <w:rFonts w:ascii="Times New Roman"/>
          <w:b w:val="false"/>
          <w:i w:val="false"/>
          <w:color w:val="000000"/>
          <w:sz w:val="28"/>
        </w:rPr>
        <w:t>
      7) ұшпалы органикалық қосылыстар – адам қызметінде пайда болатын күн сәуле болғанда азот тотықтарымен реакция ішінде фотохимиялық тотықтырғыштарды шығаратын қабілетті бар барлық ұшпалы қосылыстар, метаннан басқа.</w:t>
      </w:r>
      <w:r>
        <w:br/>
      </w:r>
      <w:r>
        <w:rPr>
          <w:rFonts w:ascii="Times New Roman"/>
          <w:b w:val="false"/>
          <w:i w:val="false"/>
          <w:color w:val="000000"/>
          <w:sz w:val="28"/>
        </w:rPr>
        <w:t>
</w:t>
      </w:r>
      <w:r>
        <w:rPr>
          <w:rFonts w:ascii="Times New Roman"/>
          <w:b w:val="false"/>
          <w:i w:val="false"/>
          <w:color w:val="000000"/>
          <w:sz w:val="28"/>
        </w:rPr>
        <w:t>
      3. Есеп кәсіпорында ұйымдастырылған бастапқы есепке алу деректерінің, тұрақты ластайтын көздері мен олардың сипаттамасының есебін алу журналдарының, газдан тазарту және шаң тұту қондырғыларының жұмысын есепке алу журналдарының, сондай-ақ кәсіпорынның экологиялық төлқұжатының, қондырғы паспорты негізінде жасалады. Есеп атмосфераға ластайтын заттарды жалпы шығаруына және ластау көздерінің тазалау қондырғыларымен жабдықталғанына немесе жабдықталмағанына қарамастан жасалынады.</w:t>
      </w:r>
      <w:r>
        <w:br/>
      </w:r>
      <w:r>
        <w:rPr>
          <w:rFonts w:ascii="Times New Roman"/>
          <w:b w:val="false"/>
          <w:i w:val="false"/>
          <w:color w:val="000000"/>
          <w:sz w:val="28"/>
        </w:rPr>
        <w:t>
</w:t>
      </w:r>
      <w:r>
        <w:rPr>
          <w:rFonts w:ascii="Times New Roman"/>
          <w:b w:val="false"/>
          <w:i w:val="false"/>
          <w:color w:val="000000"/>
          <w:sz w:val="28"/>
        </w:rPr>
        <w:t>
      4. Статистикалық нысанда тұрақты ластайтын көздер бойынша тасталатын, тұтылатын және кәдеге жаратылатын ластаушы заттардың санын сипаттайтын деректер көрсетіледі.</w:t>
      </w:r>
      <w:r>
        <w:br/>
      </w:r>
      <w:r>
        <w:rPr>
          <w:rFonts w:ascii="Times New Roman"/>
          <w:b w:val="false"/>
          <w:i w:val="false"/>
          <w:color w:val="000000"/>
          <w:sz w:val="28"/>
        </w:rPr>
        <w:t>
</w:t>
      </w:r>
      <w:r>
        <w:rPr>
          <w:rFonts w:ascii="Times New Roman"/>
          <w:b w:val="false"/>
          <w:i w:val="false"/>
          <w:color w:val="000000"/>
          <w:sz w:val="28"/>
        </w:rPr>
        <w:t>
      Кәсіпорындар мен аспирациялық ауадағы тұрақты ластаушы көздерден шыққан газдардағы ластайтын заттардың бәрі (төменде аталғандарынан басқасы) есепке алуға жатады. Есепті кезең ішіндегі ластайтын заттардың (қатты, газ тәрізді және сұйық, жекелеген ингредиенттер бойынша) санын жүргізілген құралдармен өлшеу және есептеу негізінде көрсетеді.</w:t>
      </w:r>
      <w:r>
        <w:br/>
      </w:r>
      <w:r>
        <w:rPr>
          <w:rFonts w:ascii="Times New Roman"/>
          <w:b w:val="false"/>
          <w:i w:val="false"/>
          <w:color w:val="000000"/>
          <w:sz w:val="28"/>
        </w:rPr>
        <w:t>
</w:t>
      </w:r>
      <w:r>
        <w:rPr>
          <w:rFonts w:ascii="Times New Roman"/>
          <w:b w:val="false"/>
          <w:i w:val="false"/>
          <w:color w:val="000000"/>
          <w:sz w:val="28"/>
        </w:rPr>
        <w:t>
      Статистикалық нысанда автокөлікті қоса алғанда ластаудың жылжымалы көздері бойынша деректер көрсетілмейді.</w:t>
      </w:r>
      <w:r>
        <w:br/>
      </w:r>
      <w:r>
        <w:rPr>
          <w:rFonts w:ascii="Times New Roman"/>
          <w:b w:val="false"/>
          <w:i w:val="false"/>
          <w:color w:val="000000"/>
          <w:sz w:val="28"/>
        </w:rPr>
        <w:t>
</w:t>
      </w:r>
      <w:r>
        <w:rPr>
          <w:rFonts w:ascii="Times New Roman"/>
          <w:b w:val="false"/>
          <w:i w:val="false"/>
          <w:color w:val="000000"/>
          <w:sz w:val="28"/>
        </w:rPr>
        <w:t>
      Статистикалық нысанда өнім өндірісінің технологиялық процестерінде шикізат немесе жартылай фабрикат ретінде пайдаланылатын газбен қоса кететін заттардың саны туралы деректер де кірмейді, егер бұл әуел бастан осы технологияның жобасында көзделген болса. Атап айтқанда, техникалық көміртекті зауыттарда күйе өндірген кезде реактордан шығатын газдарды тазалаған кезде, фосфор зауыттарында сары фосфор өндіргенде рудалық-термикалық пештерден шығатын газдарды тазалаған кезде, химия зауыттарында көмір қышқылын өндіргенде "қайнаған қабат" пештерінен шығатын газдарды тазалаған кезде пайда болатын және кәдеге жаратылатын заттар есепке алынбайды. Қара металлургия кәсіпорындарында домналық газда пайда болып, технологиялық отын ретінде пайдаланылатын көміртек тотығы есепке алынбайды. Түсті және қара металлургия, химия, мұнай-химия және басқа салалар зауыттарынан шығатын газдардан өнім алу үшін пайдаланылатын қос қабатты адсорбция" және "қос түйісу" кондырғылары мен жүйелері ұстаған заттар да есепке алынбайды. Заттардың пайда болуы мен тастандылар жөнінде жоғарыда келтіргендердің арасынан технологиялық жабдықтарда саңлау болғандықтан газдың толық тұтылмауы мен ағылуы салдарынан атмосфераға шыққан ластайтын заттар ғана есепке алынуға жатады.</w:t>
      </w:r>
      <w:r>
        <w:br/>
      </w:r>
      <w:r>
        <w:rPr>
          <w:rFonts w:ascii="Times New Roman"/>
          <w:b w:val="false"/>
          <w:i w:val="false"/>
          <w:color w:val="000000"/>
          <w:sz w:val="28"/>
        </w:rPr>
        <w:t>
</w:t>
      </w:r>
      <w:r>
        <w:rPr>
          <w:rFonts w:ascii="Times New Roman"/>
          <w:b w:val="false"/>
          <w:i w:val="false"/>
          <w:color w:val="000000"/>
          <w:sz w:val="28"/>
        </w:rPr>
        <w:t>
      Егер есепте өткен жылмен салыстырғанда айрықша ауытқулар болса, сонымен қатар нақты шығарындылар мен белгіленген норматив арасында ауытқулар болса онда көрсеткіштердің айрықша көбеюінің немесе азаюының себептері көрсетілген қысқаша мазмұнда түсіндірме жазба қоса ұсынылады.</w:t>
      </w:r>
      <w:r>
        <w:br/>
      </w:r>
      <w:r>
        <w:rPr>
          <w:rFonts w:ascii="Times New Roman"/>
          <w:b w:val="false"/>
          <w:i w:val="false"/>
          <w:color w:val="000000"/>
          <w:sz w:val="28"/>
        </w:rPr>
        <w:t>
</w:t>
      </w:r>
      <w:r>
        <w:rPr>
          <w:rFonts w:ascii="Times New Roman"/>
          <w:b w:val="false"/>
          <w:i w:val="false"/>
          <w:color w:val="000000"/>
          <w:sz w:val="28"/>
        </w:rPr>
        <w:t>
      5. 1-бөлімде ауаны ластайтын тұрақты көздері бар объектінің нақты орналасу жерін көрсетіңіз (заңды тұлғаның және (немесе) оның құрылымдық және оқшауланған бөлімшесінің тіркелген жеріне қарамастан) - облыс, қала, аудан, елді мекен. Әкімшілік-аумақтық объектілер жіктеуішіне сәйкес аумақ коды (ӘАОЖ) статистика органының қызметкерімен толтырылады.</w:t>
      </w:r>
      <w:r>
        <w:br/>
      </w:r>
      <w:r>
        <w:rPr>
          <w:rFonts w:ascii="Times New Roman"/>
          <w:b w:val="false"/>
          <w:i w:val="false"/>
          <w:color w:val="000000"/>
          <w:sz w:val="28"/>
        </w:rPr>
        <w:t>
</w:t>
      </w:r>
      <w:r>
        <w:rPr>
          <w:rFonts w:ascii="Times New Roman"/>
          <w:b w:val="false"/>
          <w:i w:val="false"/>
          <w:color w:val="000000"/>
          <w:sz w:val="28"/>
        </w:rPr>
        <w:t>
      6. 2-бөлімнің 1-бағанында тазалағыш ғимараттарға соқпай барлық ұйымдастырылмаған көздерден түсетін ластаушы заттардың, сондай-ақ оларды тұтуға (зарарсыздандыруға) арналмаған газ тазалау және шаң тұту қондырғылары арқылы өткен зиянды заттардың саны көрсетіледі.</w:t>
      </w:r>
      <w:r>
        <w:br/>
      </w:r>
      <w:r>
        <w:rPr>
          <w:rFonts w:ascii="Times New Roman"/>
          <w:b w:val="false"/>
          <w:i w:val="false"/>
          <w:color w:val="000000"/>
          <w:sz w:val="28"/>
        </w:rPr>
        <w:t>
</w:t>
      </w:r>
      <w:r>
        <w:rPr>
          <w:rFonts w:ascii="Times New Roman"/>
          <w:b w:val="false"/>
          <w:i w:val="false"/>
          <w:color w:val="000000"/>
          <w:sz w:val="28"/>
        </w:rPr>
        <w:t>
      2-бағанда арнайы жабдықталған құрылғылар (құбырлар, желдеткіш қондырғылар, аэрациялық фонарлар, тағы басқалар) арқылы атмосфераға шығатын, бірақ мұның өзінде алдын ала тазаланбайтын ластаушы заттардың, сондай-ақ оларды тұтуға арналмаған газ тазалау және шаң тұту қондырғылар арқылы өткенмен тұтылмаған заттардың саны келтіріледі.</w:t>
      </w:r>
      <w:r>
        <w:br/>
      </w:r>
      <w:r>
        <w:rPr>
          <w:rFonts w:ascii="Times New Roman"/>
          <w:b w:val="false"/>
          <w:i w:val="false"/>
          <w:color w:val="000000"/>
          <w:sz w:val="28"/>
        </w:rPr>
        <w:t>
</w:t>
      </w:r>
      <w:r>
        <w:rPr>
          <w:rFonts w:ascii="Times New Roman"/>
          <w:b w:val="false"/>
          <w:i w:val="false"/>
          <w:color w:val="000000"/>
          <w:sz w:val="28"/>
        </w:rPr>
        <w:t>
      3-бағанға кәсіпорындағы газ тазалау және шаң тұту қондырғыларына (олардың нақты жұмысына байланыссыз) түсіп, тазаланатын ластаушы заттар жөнінде ғана (барлығы және жекелеген ингредиенттер бойынша) деректер енгізіледі.</w:t>
      </w:r>
      <w:r>
        <w:br/>
      </w:r>
      <w:r>
        <w:rPr>
          <w:rFonts w:ascii="Times New Roman"/>
          <w:b w:val="false"/>
          <w:i w:val="false"/>
          <w:color w:val="000000"/>
          <w:sz w:val="28"/>
        </w:rPr>
        <w:t>
</w:t>
      </w:r>
      <w:r>
        <w:rPr>
          <w:rFonts w:ascii="Times New Roman"/>
          <w:b w:val="false"/>
          <w:i w:val="false"/>
          <w:color w:val="000000"/>
          <w:sz w:val="28"/>
        </w:rPr>
        <w:t>
      4-бағанда тұтылған (зарарсыздандырылған) ластаушы заттардың нақты саны келтіріледі.</w:t>
      </w:r>
      <w:r>
        <w:br/>
      </w:r>
      <w:r>
        <w:rPr>
          <w:rFonts w:ascii="Times New Roman"/>
          <w:b w:val="false"/>
          <w:i w:val="false"/>
          <w:color w:val="000000"/>
          <w:sz w:val="28"/>
        </w:rPr>
        <w:t>
</w:t>
      </w:r>
      <w:r>
        <w:rPr>
          <w:rFonts w:ascii="Times New Roman"/>
          <w:b w:val="false"/>
          <w:i w:val="false"/>
          <w:color w:val="000000"/>
          <w:sz w:val="28"/>
        </w:rPr>
        <w:t>
      5-бағанда өндіріске қайтарылып, тауарлық өнім алу үшін пайдаланылған немесе басқа жаққа өткізілген тұтылған ластаушы заттардың саны енгізіледі.</w:t>
      </w:r>
      <w:r>
        <w:br/>
      </w:r>
      <w:r>
        <w:rPr>
          <w:rFonts w:ascii="Times New Roman"/>
          <w:b w:val="false"/>
          <w:i w:val="false"/>
          <w:color w:val="000000"/>
          <w:sz w:val="28"/>
        </w:rPr>
        <w:t>
</w:t>
      </w:r>
      <w:r>
        <w:rPr>
          <w:rFonts w:ascii="Times New Roman"/>
          <w:b w:val="false"/>
          <w:i w:val="false"/>
          <w:color w:val="000000"/>
          <w:sz w:val="28"/>
        </w:rPr>
        <w:t>
      6-бағанда тазаланғаннан не тазаланбай-ақ тасталғаннан кейін ауа бассейніне түскен ластаушы заттардың (қатты, газ тәрізді және сұйық, соның ішінде жекелеген ингредиенттер бойынша) жалпы саны жинақталып көрсетіледі.</w:t>
      </w:r>
      <w:r>
        <w:br/>
      </w:r>
      <w:r>
        <w:rPr>
          <w:rFonts w:ascii="Times New Roman"/>
          <w:b w:val="false"/>
          <w:i w:val="false"/>
          <w:color w:val="000000"/>
          <w:sz w:val="28"/>
        </w:rPr>
        <w:t>
</w:t>
      </w:r>
      <w:r>
        <w:rPr>
          <w:rFonts w:ascii="Times New Roman"/>
          <w:b w:val="false"/>
          <w:i w:val="false"/>
          <w:color w:val="000000"/>
          <w:sz w:val="28"/>
        </w:rPr>
        <w:t>
      Кәсіпорында тазалау қондырғылары болмаған жағдайда 3-5 бағандарға сызықша қойылады. Мұндай ретте 1 және 6 бағаналардың мәндері өзара тең болуға тиіс.</w:t>
      </w:r>
      <w:r>
        <w:br/>
      </w:r>
      <w:r>
        <w:rPr>
          <w:rFonts w:ascii="Times New Roman"/>
          <w:b w:val="false"/>
          <w:i w:val="false"/>
          <w:color w:val="000000"/>
          <w:sz w:val="28"/>
        </w:rPr>
        <w:t>
</w:t>
      </w:r>
      <w:r>
        <w:rPr>
          <w:rFonts w:ascii="Times New Roman"/>
          <w:b w:val="false"/>
          <w:i w:val="false"/>
          <w:color w:val="000000"/>
          <w:sz w:val="28"/>
        </w:rPr>
        <w:t>
      7-бағанның деректері есеп беретін кәсіпорындарда ЖБШШ-ның немесе есепті жылға белгіленген нормаларының енгізілуі мен сақталуын бақылауға арналған.</w:t>
      </w:r>
      <w:r>
        <w:br/>
      </w:r>
      <w:r>
        <w:rPr>
          <w:rFonts w:ascii="Times New Roman"/>
          <w:b w:val="false"/>
          <w:i w:val="false"/>
          <w:color w:val="000000"/>
          <w:sz w:val="28"/>
        </w:rPr>
        <w:t>
</w:t>
      </w:r>
      <w:r>
        <w:rPr>
          <w:rFonts w:ascii="Times New Roman"/>
          <w:b w:val="false"/>
          <w:i w:val="false"/>
          <w:color w:val="000000"/>
          <w:sz w:val="28"/>
        </w:rPr>
        <w:t>
      2.2 жол коды бойынша жалпы ұшпалы органикалық қосылыстардың деректері көрсетіледі, олардың тізімі «Атмосфералық ауаны қорғау туралы есеп» (коды 1421103, индексі 2-ТП (ауа), кезеңділігі жартыжылдық, жылдық) статистикалық нысанына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7. 3 - бөлімінде атмосфераға шығарылған бірқатар ерекше ластайтын заттар көрсетіледі (2-бөлімде шығарындылары көрсетілетін күкіртті ангидрид, күкіртсутек, көміртек тотығы, азот тотықтары және аммиактан басқа). Есептік немесе аспаптық жолмен белгіленген және негізделген жол берілетін шекті шығарындысы нормативтері бір мезгілде көрсетіледі.</w:t>
      </w:r>
      <w:r>
        <w:br/>
      </w:r>
      <w:r>
        <w:rPr>
          <w:rFonts w:ascii="Times New Roman"/>
          <w:b w:val="false"/>
          <w:i w:val="false"/>
          <w:color w:val="000000"/>
          <w:sz w:val="28"/>
        </w:rPr>
        <w:t>
</w:t>
      </w:r>
      <w:r>
        <w:rPr>
          <w:rFonts w:ascii="Times New Roman"/>
          <w:b w:val="false"/>
          <w:i w:val="false"/>
          <w:color w:val="000000"/>
          <w:sz w:val="28"/>
        </w:rPr>
        <w:t>
      Бөлімді толтыру үшін ерекше ластайтын заттардың тізімі «Атмосфералық ауаны қорғау туралы есеп» (коды 1421103, индексі 2-ТП (ауа), кезеңділігі жартыжылдық, жылдық) статистикалық нысанына</w:t>
      </w:r>
      <w:r>
        <w:rPr>
          <w:rFonts w:ascii="Times New Roman"/>
          <w:b w:val="false"/>
          <w:i w:val="false"/>
          <w:color w:val="000000"/>
          <w:sz w:val="28"/>
        </w:rPr>
        <w:t xml:space="preserve"> 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8. 4-бөлімнің деректері есеп беретін кәсіпорындарда ЖБШШ енгізілуін, сондай-ақ осы нормалардың сақталуын бақылауға арналған.</w:t>
      </w:r>
      <w:r>
        <w:br/>
      </w:r>
      <w:r>
        <w:rPr>
          <w:rFonts w:ascii="Times New Roman"/>
          <w:b w:val="false"/>
          <w:i w:val="false"/>
          <w:color w:val="000000"/>
          <w:sz w:val="28"/>
        </w:rPr>
        <w:t>
</w:t>
      </w:r>
      <w:r>
        <w:rPr>
          <w:rFonts w:ascii="Times New Roman"/>
          <w:b w:val="false"/>
          <w:i w:val="false"/>
          <w:color w:val="000000"/>
          <w:sz w:val="28"/>
        </w:rPr>
        <w:t>
      Бөлімде зиянды заттар шығаратын (ұйымдастырылған және ұйымдастырылмаған) көздер туралы деректер келтіріледі, олардың анықтамалары нұсқаудың екінші тармақшасында берілген.</w:t>
      </w:r>
      <w:r>
        <w:br/>
      </w:r>
      <w:r>
        <w:rPr>
          <w:rFonts w:ascii="Times New Roman"/>
          <w:b w:val="false"/>
          <w:i w:val="false"/>
          <w:color w:val="000000"/>
          <w:sz w:val="28"/>
        </w:rPr>
        <w:t>
</w:t>
      </w:r>
      <w:r>
        <w:rPr>
          <w:rFonts w:ascii="Times New Roman"/>
          <w:b w:val="false"/>
          <w:i w:val="false"/>
          <w:color w:val="000000"/>
          <w:sz w:val="28"/>
        </w:rPr>
        <w:t>
      Бөлімде барлық кәсіпорындар белгіленген нормативтерінің бар-жоғына, нормативтер әзірлеу саласында ма немесе олар жөнінде жұмыстар жүргізілген - жүргізілмегеніне қарамастан толтырады.</w:t>
      </w:r>
      <w:r>
        <w:br/>
      </w:r>
      <w:r>
        <w:rPr>
          <w:rFonts w:ascii="Times New Roman"/>
          <w:b w:val="false"/>
          <w:i w:val="false"/>
          <w:color w:val="000000"/>
          <w:sz w:val="28"/>
        </w:rPr>
        <w:t>
</w:t>
      </w:r>
      <w:r>
        <w:rPr>
          <w:rFonts w:ascii="Times New Roman"/>
          <w:b w:val="false"/>
          <w:i w:val="false"/>
          <w:color w:val="000000"/>
          <w:sz w:val="28"/>
        </w:rPr>
        <w:t>
      Есепті кезеңде ауа бассейніне ластау заттарын шығаруды нормалау жұмысын жүргізбеген немесе бұл жұмысты толық бітірмеген және мемлекеттік экологиялық сараптама қорытындысын алмаған кәсіпорындар тек 1-бағанды ғана толтырады.</w:t>
      </w:r>
      <w:r>
        <w:br/>
      </w:r>
      <w:r>
        <w:rPr>
          <w:rFonts w:ascii="Times New Roman"/>
          <w:b w:val="false"/>
          <w:i w:val="false"/>
          <w:color w:val="000000"/>
          <w:sz w:val="28"/>
        </w:rPr>
        <w:t>
</w:t>
      </w:r>
      <w:r>
        <w:rPr>
          <w:rFonts w:ascii="Times New Roman"/>
          <w:b w:val="false"/>
          <w:i w:val="false"/>
          <w:color w:val="000000"/>
          <w:sz w:val="28"/>
        </w:rPr>
        <w:t>
      Атмосфераға ластаушы заттар шығаруға арналған ЖБШШ нормативтерін әзірлеген және осы заттарды шығаруға рұқсат алған кәсіпорындар 1-2 бағандарды толтырады.</w:t>
      </w:r>
      <w:r>
        <w:br/>
      </w:r>
      <w:r>
        <w:rPr>
          <w:rFonts w:ascii="Times New Roman"/>
          <w:b w:val="false"/>
          <w:i w:val="false"/>
          <w:color w:val="000000"/>
          <w:sz w:val="28"/>
        </w:rPr>
        <w:t>
</w:t>
      </w:r>
      <w:r>
        <w:rPr>
          <w:rFonts w:ascii="Times New Roman"/>
          <w:b w:val="false"/>
          <w:i w:val="false"/>
          <w:color w:val="000000"/>
          <w:sz w:val="28"/>
        </w:rPr>
        <w:t>
      1-жолға кәсіпорындағы шығарындылардың тұрақты көздерінің жалпы саны көрсетіледі.</w:t>
      </w:r>
      <w:r>
        <w:br/>
      </w:r>
      <w:r>
        <w:rPr>
          <w:rFonts w:ascii="Times New Roman"/>
          <w:b w:val="false"/>
          <w:i w:val="false"/>
          <w:color w:val="000000"/>
          <w:sz w:val="28"/>
        </w:rPr>
        <w:t>
</w:t>
      </w:r>
      <w:r>
        <w:rPr>
          <w:rFonts w:ascii="Times New Roman"/>
          <w:b w:val="false"/>
          <w:i w:val="false"/>
          <w:color w:val="000000"/>
          <w:sz w:val="28"/>
        </w:rPr>
        <w:t>
      2-жолда ластаушы заттарды шығарудың ұйымдастырылған көздері жөніндегі деректер бөлек көрсетіледі.</w:t>
      </w:r>
      <w:r>
        <w:br/>
      </w:r>
      <w:r>
        <w:rPr>
          <w:rFonts w:ascii="Times New Roman"/>
          <w:b w:val="false"/>
          <w:i w:val="false"/>
          <w:color w:val="000000"/>
          <w:sz w:val="28"/>
        </w:rPr>
        <w:t>
</w:t>
      </w:r>
      <w:r>
        <w:rPr>
          <w:rFonts w:ascii="Times New Roman"/>
          <w:b w:val="false"/>
          <w:i w:val="false"/>
          <w:color w:val="000000"/>
          <w:sz w:val="28"/>
        </w:rPr>
        <w:t>
      3-жолға тазалау ғимараттарымен жарақтанған шығарындылар көздерінің саны жөніндегі деректер енгізіледі.</w:t>
      </w:r>
      <w:r>
        <w:br/>
      </w:r>
      <w:r>
        <w:rPr>
          <w:rFonts w:ascii="Times New Roman"/>
          <w:b w:val="false"/>
          <w:i w:val="false"/>
          <w:color w:val="000000"/>
          <w:sz w:val="28"/>
        </w:rPr>
        <w:t>
</w:t>
      </w:r>
      <w:r>
        <w:rPr>
          <w:rFonts w:ascii="Times New Roman"/>
          <w:b w:val="false"/>
          <w:i w:val="false"/>
          <w:color w:val="000000"/>
          <w:sz w:val="28"/>
        </w:rPr>
        <w:t>
      Ескерту: Х – бұл позиция толтырылмайды.</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2-бөлім «Атмосфераға шығарылған ластайтын заттардың көлемі»:</w:t>
      </w:r>
      <w:r>
        <w:br/>
      </w:r>
      <w:r>
        <w:rPr>
          <w:rFonts w:ascii="Times New Roman"/>
          <w:b w:val="false"/>
          <w:i w:val="false"/>
          <w:color w:val="000000"/>
          <w:sz w:val="28"/>
        </w:rPr>
        <w:t>
</w:t>
      </w:r>
      <w:r>
        <w:rPr>
          <w:rFonts w:ascii="Times New Roman"/>
          <w:b w:val="false"/>
          <w:i w:val="false"/>
          <w:color w:val="000000"/>
          <w:sz w:val="28"/>
        </w:rPr>
        <w:t xml:space="preserve">
      2-жол бойынша деректер = </w:t>
      </w:r>
      <w:r>
        <w:drawing>
          <wp:inline distT="0" distB="0" distL="0" distR="0">
            <wp:extent cx="165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5100" cy="266700"/>
                    </a:xfrm>
                    <a:prstGeom prst="rect">
                      <a:avLst/>
                    </a:prstGeom>
                  </pic:spPr>
                </pic:pic>
              </a:graphicData>
            </a:graphic>
          </wp:inline>
        </w:drawing>
      </w:r>
      <w:r>
        <w:rPr>
          <w:rFonts w:ascii="Times New Roman"/>
          <w:b w:val="false"/>
          <w:i w:val="false"/>
          <w:color w:val="000000"/>
          <w:sz w:val="28"/>
        </w:rPr>
        <w:t>001, 002, 003, 004, 005, 2.1, 2.2, 2.9 кодтар бойынша жолдардың әр баған бойынша, 7-ден басқа;</w:t>
      </w:r>
      <w:r>
        <w:br/>
      </w:r>
      <w:r>
        <w:rPr>
          <w:rFonts w:ascii="Times New Roman"/>
          <w:b w:val="false"/>
          <w:i w:val="false"/>
          <w:color w:val="000000"/>
          <w:sz w:val="28"/>
        </w:rPr>
        <w:t>
</w:t>
      </w:r>
      <w:r>
        <w:rPr>
          <w:rFonts w:ascii="Times New Roman"/>
          <w:b w:val="false"/>
          <w:i w:val="false"/>
          <w:color w:val="000000"/>
          <w:sz w:val="28"/>
        </w:rPr>
        <w:t>
      6-баған = 1-баған + 3-баған – 4-баған әр жол бойынша;</w:t>
      </w:r>
      <w:r>
        <w:br/>
      </w:r>
      <w:r>
        <w:rPr>
          <w:rFonts w:ascii="Times New Roman"/>
          <w:b w:val="false"/>
          <w:i w:val="false"/>
          <w:color w:val="000000"/>
          <w:sz w:val="28"/>
        </w:rPr>
        <w:t>
</w:t>
      </w:r>
      <w:r>
        <w:rPr>
          <w:rFonts w:ascii="Times New Roman"/>
          <w:b w:val="false"/>
          <w:i w:val="false"/>
          <w:color w:val="000000"/>
          <w:sz w:val="28"/>
        </w:rPr>
        <w:t>
      2) 4-бөлім «Атмосфераға ластайтын заттардың шығарындылары тұрақты көздерінің саны».</w:t>
      </w:r>
      <w:r>
        <w:br/>
      </w:r>
      <w:r>
        <w:rPr>
          <w:rFonts w:ascii="Times New Roman"/>
          <w:b w:val="false"/>
          <w:i w:val="false"/>
          <w:color w:val="000000"/>
          <w:sz w:val="28"/>
        </w:rPr>
        <w:t>
</w:t>
      </w:r>
      <w:r>
        <w:rPr>
          <w:rFonts w:ascii="Times New Roman"/>
          <w:b w:val="false"/>
          <w:i w:val="false"/>
          <w:color w:val="000000"/>
          <w:sz w:val="28"/>
        </w:rPr>
        <w:t xml:space="preserve">
      1 баған </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2 бағаннан әр жол бойынша;</w:t>
      </w:r>
      <w:r>
        <w:br/>
      </w:r>
      <w:r>
        <w:rPr>
          <w:rFonts w:ascii="Times New Roman"/>
          <w:b w:val="false"/>
          <w:i w:val="false"/>
          <w:color w:val="000000"/>
          <w:sz w:val="28"/>
        </w:rPr>
        <w:t>
</w:t>
      </w:r>
      <w:r>
        <w:rPr>
          <w:rFonts w:ascii="Times New Roman"/>
          <w:b w:val="false"/>
          <w:i w:val="false"/>
          <w:color w:val="000000"/>
          <w:sz w:val="28"/>
        </w:rPr>
        <w:t xml:space="preserve">
      1 жол </w:t>
      </w:r>
      <w:r>
        <w:drawing>
          <wp:inline distT="0" distB="0" distL="0" distR="0">
            <wp:extent cx="1397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9700" cy="165100"/>
                    </a:xfrm>
                    <a:prstGeom prst="rect">
                      <a:avLst/>
                    </a:prstGeom>
                  </pic:spPr>
                </pic:pic>
              </a:graphicData>
            </a:graphic>
          </wp:inline>
        </w:drawing>
      </w:r>
      <w:r>
        <w:rPr>
          <w:rFonts w:ascii="Times New Roman"/>
          <w:b w:val="false"/>
          <w:i w:val="false"/>
          <w:color w:val="000000"/>
          <w:sz w:val="28"/>
        </w:rPr>
        <w:t>2 жолдан әр баған бойынша.</w:t>
      </w:r>
    </w:p>
    <w:bookmarkEnd w:id="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header.xml" Type="http://schemas.openxmlformats.org/officeDocument/2006/relationships/header" Id="rId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