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f3f5" w14:textId="387f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Ұлттық Банкiнiң Қазақстан Республикасы ұлттық валютасының банкноттары мен монеталарын сату және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255 Қаулысы. Қазақстан Республикасы Әділет министрлігінде 2012 жылы 24 қыркүйекте № 7925 тіркелді. Күші жойылды - Қазақстан Республикасы Ұлттық Банкі Басқармасының 2018 жылғы 27 сәуірдегі № 70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27.04.2018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валютасының банкноттары мен монеталарын Қазақстан Республикасы Ұлттық Банкінің сату және сатып алу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Қазақстан Ұлттық Банкiнiң Қазақстан Республикасы ұлттық валютасының банкноттары мен монеталарын сату және сатып алу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 Ұлттық Банкінің ұлттық валютаның банкноталары мен монеталарын сату және сатып алу ережесін бекіту туралы" 2005 жылғы 12 желтоқсандағы № 163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4020 тіркелген, 2006 жыл 3 ақпанда "Заң газеті" газетінде № 18-19(825)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255 қаулысымен</w:t>
            </w:r>
            <w:r>
              <w:br/>
            </w:r>
            <w:r>
              <w:rPr>
                <w:rFonts w:ascii="Times New Roman"/>
                <w:b w:val="false"/>
                <w:i w:val="false"/>
                <w:color w:val="000000"/>
                <w:sz w:val="20"/>
              </w:rPr>
              <w:t>бекітілді</w:t>
            </w:r>
          </w:p>
        </w:tc>
      </w:tr>
    </w:tbl>
    <w:bookmarkStart w:name="z6" w:id="3"/>
    <w:p>
      <w:pPr>
        <w:spacing w:after="0"/>
        <w:ind w:left="0"/>
        <w:jc w:val="left"/>
      </w:pPr>
      <w:r>
        <w:rPr>
          <w:rFonts w:ascii="Times New Roman"/>
          <w:b/>
          <w:i w:val="false"/>
          <w:color w:val="000000"/>
        </w:rPr>
        <w:t xml:space="preserve"> Қазақстан Ұлттық Банкiнiң Қазақстан Республикасы ұлттық</w:t>
      </w:r>
      <w:r>
        <w:br/>
      </w:r>
      <w:r>
        <w:rPr>
          <w:rFonts w:ascii="Times New Roman"/>
          <w:b/>
          <w:i w:val="false"/>
          <w:color w:val="000000"/>
        </w:rPr>
        <w:t>валютасының банкноттары мен монеталарын сату және сатып</w:t>
      </w:r>
      <w:r>
        <w:br/>
      </w:r>
      <w:r>
        <w:rPr>
          <w:rFonts w:ascii="Times New Roman"/>
          <w:b/>
          <w:i w:val="false"/>
          <w:color w:val="000000"/>
        </w:rPr>
        <w:t>алу қағидалары</w:t>
      </w:r>
    </w:p>
    <w:bookmarkEnd w:id="3"/>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Осы Қазақстан Ұлттық Банкiнiң Қазақстан Республикасы ұлттық валютасының банкноттары мен монеталарын сату және сатып алу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ұлттық валютасының банкноттары мен монеталарын Қазақстан Республикасы Ұлттық Банкінің (бұдан әрі - Ұлттық Банк) сату және сатып алу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Қағидалардың ережелері Ұлттық Банктің орталық аппаратының бөлімшелеріне, Ұлттық Банктің аумақтық филиалдарына, Қазақстан Республикасы Ұлттық Банкінің Кассалық операциялар және құндылықтарды сақтау орталығына (филиал), жеке және заңды тұлғаларға қолданылады.</w:t>
      </w:r>
    </w:p>
    <w:bookmarkEnd w:id="6"/>
    <w:bookmarkStart w:name="z10" w:id="7"/>
    <w:p>
      <w:pPr>
        <w:spacing w:after="0"/>
        <w:ind w:left="0"/>
        <w:jc w:val="both"/>
      </w:pPr>
      <w:r>
        <w:rPr>
          <w:rFonts w:ascii="Times New Roman"/>
          <w:b w:val="false"/>
          <w:i w:val="false"/>
          <w:color w:val="000000"/>
          <w:sz w:val="28"/>
        </w:rPr>
        <w:t>
      3. Қағидалардың ережелері Ұлттық Банктің банкноттарды және айналыстағы монеталарды ұсақтау, тозған банкноттар мен ақаулы (бүлінген) монеталарды, сондай-ақ заңды төлем құралының күшін жойған банкноттар мен монеталарды айырбастау бойынша операциялар жүргізуіне байланысты қатынастарға қолданылмайды.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 Қағидаларда пайдаланылатын негізгі ұғымдар</w:t>
      </w:r>
    </w:p>
    <w:bookmarkEnd w:id="8"/>
    <w:bookmarkStart w:name="z12" w:id="9"/>
    <w:p>
      <w:pPr>
        <w:spacing w:after="0"/>
        <w:ind w:left="0"/>
        <w:jc w:val="both"/>
      </w:pPr>
      <w:r>
        <w:rPr>
          <w:rFonts w:ascii="Times New Roman"/>
          <w:b w:val="false"/>
          <w:i w:val="false"/>
          <w:color w:val="000000"/>
          <w:sz w:val="28"/>
        </w:rPr>
        <w:t>
      4. Қағидаларда мынадай ұғымдар пайдаланылады:</w:t>
      </w:r>
    </w:p>
    <w:bookmarkEnd w:id="9"/>
    <w:p>
      <w:pPr>
        <w:spacing w:after="0"/>
        <w:ind w:left="0"/>
        <w:jc w:val="both"/>
      </w:pPr>
      <w:r>
        <w:rPr>
          <w:rFonts w:ascii="Times New Roman"/>
          <w:b w:val="false"/>
          <w:i w:val="false"/>
          <w:color w:val="000000"/>
          <w:sz w:val="28"/>
        </w:rPr>
        <w:t>
      1) айналыстағы монеталар – бағалы емес металдардан жасалған және қолма-қол ақша айналысына арналған монеталар;</w:t>
      </w:r>
    </w:p>
    <w:p>
      <w:pPr>
        <w:spacing w:after="0"/>
        <w:ind w:left="0"/>
        <w:jc w:val="both"/>
      </w:pPr>
      <w:r>
        <w:rPr>
          <w:rFonts w:ascii="Times New Roman"/>
          <w:b w:val="false"/>
          <w:i w:val="false"/>
          <w:color w:val="000000"/>
          <w:sz w:val="28"/>
        </w:rPr>
        <w:t>
      2) бақылаушы (касса қызметкері) – Ұлттық Банк филиалының бағалы металдардан жасалған монеталарға сараптама жүргізілуіне бақылауды жүзеге асыратын касса қызметкері;</w:t>
      </w:r>
    </w:p>
    <w:p>
      <w:pPr>
        <w:spacing w:after="0"/>
        <w:ind w:left="0"/>
        <w:jc w:val="both"/>
      </w:pPr>
      <w:r>
        <w:rPr>
          <w:rFonts w:ascii="Times New Roman"/>
          <w:b w:val="false"/>
          <w:i w:val="false"/>
          <w:color w:val="000000"/>
          <w:sz w:val="28"/>
        </w:rPr>
        <w:t>
      3) банкноттар және монеталар – Қазақстан Республикасының ұлттық валютасы – теңгенің Қазақстан Республикасының аумағында заңды төлем құралы болып табылатын ақша белгілері;</w:t>
      </w:r>
    </w:p>
    <w:p>
      <w:pPr>
        <w:spacing w:after="0"/>
        <w:ind w:left="0"/>
        <w:jc w:val="both"/>
      </w:pPr>
      <w:r>
        <w:rPr>
          <w:rFonts w:ascii="Times New Roman"/>
          <w:b w:val="false"/>
          <w:i w:val="false"/>
          <w:color w:val="000000"/>
          <w:sz w:val="28"/>
        </w:rPr>
        <w:t>
      4) белгіленген құн – банкноттардың, монеталардың номиналы бойынша құны;</w:t>
      </w:r>
    </w:p>
    <w:p>
      <w:pPr>
        <w:spacing w:after="0"/>
        <w:ind w:left="0"/>
        <w:jc w:val="both"/>
      </w:pPr>
      <w:r>
        <w:rPr>
          <w:rFonts w:ascii="Times New Roman"/>
          <w:b w:val="false"/>
          <w:i w:val="false"/>
          <w:color w:val="000000"/>
          <w:sz w:val="28"/>
        </w:rPr>
        <w:t>
      5) инвестициялық монеталар – бағалы металдардан жасалған, инвестициялау және жинақтау объектісі болып табылатын монеталар;</w:t>
      </w:r>
    </w:p>
    <w:p>
      <w:pPr>
        <w:spacing w:after="0"/>
        <w:ind w:left="0"/>
        <w:jc w:val="both"/>
      </w:pPr>
      <w:r>
        <w:rPr>
          <w:rFonts w:ascii="Times New Roman"/>
          <w:b w:val="false"/>
          <w:i w:val="false"/>
          <w:color w:val="000000"/>
          <w:sz w:val="28"/>
        </w:rPr>
        <w:t>
      6) Кассалық операциялар орталығы – Ұлттық Банктің Кассалық операциялар және құндылықтарды сақтау орталығы (филиал);</w:t>
      </w:r>
    </w:p>
    <w:p>
      <w:pPr>
        <w:spacing w:after="0"/>
        <w:ind w:left="0"/>
        <w:jc w:val="both"/>
      </w:pPr>
      <w:r>
        <w:rPr>
          <w:rFonts w:ascii="Times New Roman"/>
          <w:b w:val="false"/>
          <w:i w:val="false"/>
          <w:color w:val="000000"/>
          <w:sz w:val="28"/>
        </w:rPr>
        <w:t>
      7) коллекциялық монеталар – арнайы бедерленген, бағалы және сол сияқты бағалы емес металдардан шектеулі таралыммен дайындалған, коллекция жасау және жинақтау объектісі болып табылатын мерейтойлық, ескерткіш және өзге де монеталар;</w:t>
      </w:r>
    </w:p>
    <w:p>
      <w:pPr>
        <w:spacing w:after="0"/>
        <w:ind w:left="0"/>
        <w:jc w:val="both"/>
      </w:pPr>
      <w:r>
        <w:rPr>
          <w:rFonts w:ascii="Times New Roman"/>
          <w:b w:val="false"/>
          <w:i w:val="false"/>
          <w:color w:val="000000"/>
          <w:sz w:val="28"/>
        </w:rPr>
        <w:t>
      8) монеталарға арналған арнайы орау – монеталар жиынтығын жасауға арналған капсула, қорапша, термовакуумдық, полиграфиялық, сыйлыққа арналған, альбом ораулары және Ұлттық Банктің тапсырысы бойынша басқа орау;</w:t>
      </w:r>
    </w:p>
    <w:p>
      <w:pPr>
        <w:spacing w:after="0"/>
        <w:ind w:left="0"/>
        <w:jc w:val="both"/>
      </w:pPr>
      <w:r>
        <w:rPr>
          <w:rFonts w:ascii="Times New Roman"/>
          <w:b w:val="false"/>
          <w:i w:val="false"/>
          <w:color w:val="000000"/>
          <w:sz w:val="28"/>
        </w:rPr>
        <w:t>
      9) сарапшы (касса қызметкері) – Ұлттық Банк филиалының бағалы металдардан жасалған монеталарды сатып алу үшін қабылдауды, монеталарға сараптама жүргізуді жүзеге асыратын касса қызметкері;</w:t>
      </w:r>
    </w:p>
    <w:p>
      <w:pPr>
        <w:spacing w:after="0"/>
        <w:ind w:left="0"/>
        <w:jc w:val="both"/>
      </w:pPr>
      <w:r>
        <w:rPr>
          <w:rFonts w:ascii="Times New Roman"/>
          <w:b w:val="false"/>
          <w:i w:val="false"/>
          <w:color w:val="000000"/>
          <w:sz w:val="28"/>
        </w:rPr>
        <w:t>
      10) Ұлттық Банктің интернет-дүкені – Ұлттық Банктің ресми интернет-ресурсының жеке және заңды тұлғалардың Ұлттық Банк шығаратын, инвестициялық және (немесе) коллекциялық монеталарды сатып алуға тапсырыстарын орналастыруға арналған, сатып алынатын инвестициялық және (немесе) коллекциялық монеталар үшін ақы төлеуді жүзеге асыруға арналған, сондай-ақ сатып алынатын инвестициялық және (немесе) коллекциялық монеталарды жеткізуге арналған тапсырысты орналастыруға және инвестициялық және (немесе) коллекциялық монеталарды сатып алуға орналастырылған тапсырыстың жай-күйін қарап көруге арналған бөлімі;</w:t>
      </w:r>
    </w:p>
    <w:p>
      <w:pPr>
        <w:spacing w:after="0"/>
        <w:ind w:left="0"/>
        <w:jc w:val="both"/>
      </w:pPr>
      <w:r>
        <w:rPr>
          <w:rFonts w:ascii="Times New Roman"/>
          <w:b w:val="false"/>
          <w:i w:val="false"/>
          <w:color w:val="000000"/>
          <w:sz w:val="28"/>
        </w:rPr>
        <w:t>
      11) Ұлттық Банктің филиалы – Ұлттық Банктің ұлттық валютаны қабылдауға және сатып алуға уәкілетті аумақтық филиалы.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0"/>
    <w:p>
      <w:pPr>
        <w:spacing w:after="0"/>
        <w:ind w:left="0"/>
        <w:jc w:val="left"/>
      </w:pPr>
      <w:r>
        <w:rPr>
          <w:rFonts w:ascii="Times New Roman"/>
          <w:b/>
          <w:i w:val="false"/>
          <w:color w:val="000000"/>
        </w:rPr>
        <w:t xml:space="preserve">  3. Банкноттарды және айналыстағы монеталарды сату және сатып алу</w:t>
      </w:r>
    </w:p>
    <w:bookmarkEnd w:id="10"/>
    <w:bookmarkStart w:name="z23" w:id="11"/>
    <w:p>
      <w:pPr>
        <w:spacing w:after="0"/>
        <w:ind w:left="0"/>
        <w:jc w:val="both"/>
      </w:pPr>
      <w:r>
        <w:rPr>
          <w:rFonts w:ascii="Times New Roman"/>
          <w:b w:val="false"/>
          <w:i w:val="false"/>
          <w:color w:val="000000"/>
          <w:sz w:val="28"/>
        </w:rPr>
        <w:t>
      5. Заңды және жеке тұлғаларға банкноттарды және айналыстағы монеталарды сатуды, сондай-ақ оларды заңды және жеке тұлғалардан сатып алуды Ұлттық Банктің филиалдары және Кассалық операциялар орталығы жүзеге асырады.</w:t>
      </w:r>
    </w:p>
    <w:bookmarkEnd w:id="11"/>
    <w:bookmarkStart w:name="z24" w:id="12"/>
    <w:p>
      <w:pPr>
        <w:spacing w:after="0"/>
        <w:ind w:left="0"/>
        <w:jc w:val="both"/>
      </w:pPr>
      <w:r>
        <w:rPr>
          <w:rFonts w:ascii="Times New Roman"/>
          <w:b w:val="false"/>
          <w:i w:val="false"/>
          <w:color w:val="000000"/>
          <w:sz w:val="28"/>
        </w:rPr>
        <w:t>
      6. Банкноттарды және айналыстағы монеталарды сату бағасы олардың белгіленген құнына теңеледі.</w:t>
      </w:r>
    </w:p>
    <w:bookmarkEnd w:id="12"/>
    <w:bookmarkStart w:name="z25" w:id="13"/>
    <w:p>
      <w:pPr>
        <w:spacing w:after="0"/>
        <w:ind w:left="0"/>
        <w:jc w:val="both"/>
      </w:pPr>
      <w:r>
        <w:rPr>
          <w:rFonts w:ascii="Times New Roman"/>
          <w:b w:val="false"/>
          <w:i w:val="false"/>
          <w:color w:val="000000"/>
          <w:sz w:val="28"/>
        </w:rPr>
        <w:t xml:space="preserve">
      7. Банкноттарды және айналыстағы монеталарды сату, сондай-ақ сатып алу Нормативтік құқықтық актілерді мемлекеттік тіркеу тізілімінде № 10204 тіркелген,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Республикасының Ұлттық Банкі Басқармасының 2014 жылғы 24 желтоқсандағы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Банкінде жеке және заңды тұлғалармен кассалық операциялар жүргізу қағидаларының (бұдан әрі – № 247 Қағидалар) 16, 25, 35 және 37-тармақтарында көрсетілген құжаттар негізінде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8. Банкноттарды және айналыстағы монеталарды сату және сатып алу кезінде қолма-қол ақшаны қабылдау бойынша кассалық операцияларды жүргізу № 247 Қағидалардың 8, 9, 10, 11, 12, 13, 14, 15, 16, 17, 18, 19, 20, 21, 22, 23, 24, 25, 26, 27-тармақтарында белгіленген тәртіппен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15"/>
    <w:p>
      <w:pPr>
        <w:spacing w:after="0"/>
        <w:ind w:left="0"/>
        <w:jc w:val="left"/>
      </w:pPr>
      <w:r>
        <w:rPr>
          <w:rFonts w:ascii="Times New Roman"/>
          <w:b/>
          <w:i w:val="false"/>
          <w:color w:val="000000"/>
        </w:rPr>
        <w:t xml:space="preserve">  4. Инвестициялық және коллекциялық монеталарды сату және сатып алу</w:t>
      </w:r>
    </w:p>
    <w:bookmarkEnd w:id="15"/>
    <w:bookmarkStart w:name="z28" w:id="16"/>
    <w:p>
      <w:pPr>
        <w:spacing w:after="0"/>
        <w:ind w:left="0"/>
        <w:jc w:val="both"/>
      </w:pPr>
      <w:r>
        <w:rPr>
          <w:rFonts w:ascii="Times New Roman"/>
          <w:b w:val="false"/>
          <w:i w:val="false"/>
          <w:color w:val="000000"/>
          <w:sz w:val="28"/>
        </w:rPr>
        <w:t>
      9. Заңды және жеке тұлғаларға инвестициялық және коллекциялық монеталарды сатуды Ұлттық Банктің филиалдары және Кассалық операциялар орталығы қолма-қол ақшамен не қолма-қол емес тәртіппен жүзеге асырады.</w:t>
      </w:r>
    </w:p>
    <w:bookmarkEnd w:id="16"/>
    <w:bookmarkStart w:name="z29" w:id="17"/>
    <w:p>
      <w:pPr>
        <w:spacing w:after="0"/>
        <w:ind w:left="0"/>
        <w:jc w:val="both"/>
      </w:pPr>
      <w:r>
        <w:rPr>
          <w:rFonts w:ascii="Times New Roman"/>
          <w:b w:val="false"/>
          <w:i w:val="false"/>
          <w:color w:val="000000"/>
          <w:sz w:val="28"/>
        </w:rPr>
        <w:t>
      Инвестициялық және коллекциялық монеталарды сату сондай-ақ Ұлттық Банктің интернет-дүкені арқылы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10. Бағалы металдан жасалған инвестициялық және коллекциялық монеталарды сату бағасы Ұлттық Банк Директорлар кеңесінің қаулысымен белгіленеді.</w:t>
      </w:r>
    </w:p>
    <w:bookmarkEnd w:id="18"/>
    <w:bookmarkStart w:name="z31" w:id="19"/>
    <w:p>
      <w:pPr>
        <w:spacing w:after="0"/>
        <w:ind w:left="0"/>
        <w:jc w:val="both"/>
      </w:pPr>
      <w:r>
        <w:rPr>
          <w:rFonts w:ascii="Times New Roman"/>
          <w:b w:val="false"/>
          <w:i w:val="false"/>
          <w:color w:val="000000"/>
          <w:sz w:val="28"/>
        </w:rPr>
        <w:t>
      Инвестициялық және коллекциялық монеталарды Ұлттық Банктің интернет-дүкені арқылы сату кезінде сату бағасына монетаның босату бағасы, сондай-ақ монеталарды жеткізу шығыстары кіреді.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Банкі Басқармасының 19.12.2015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11. Бағалы емес металдардан жасалған, монеталарға арналған арнайы орауы жоқ коллекциялық монеталарды сату бағасы номиналға тең болады. Бағалы емес металдардан жасалған, монеталарға арналған арнайы орауы жоқ коллекциялық монеталарды сату бағасына монетаның номиналы және монеталарға арналған арнайы ораудың құны кіреді.</w:t>
      </w:r>
    </w:p>
    <w:bookmarkEnd w:id="20"/>
    <w:bookmarkStart w:name="z33" w:id="21"/>
    <w:p>
      <w:pPr>
        <w:spacing w:after="0"/>
        <w:ind w:left="0"/>
        <w:jc w:val="both"/>
      </w:pPr>
      <w:r>
        <w:rPr>
          <w:rFonts w:ascii="Times New Roman"/>
          <w:b w:val="false"/>
          <w:i w:val="false"/>
          <w:color w:val="000000"/>
          <w:sz w:val="28"/>
        </w:rPr>
        <w:t>
      12. Заңды және жеке тұлғалардан инвестициялық және коллекциялық монеталарды сатып алуды Ұлттық Банктің филиалдары және Кассалық операциялар орталығы жүзеге асырады.</w:t>
      </w:r>
    </w:p>
    <w:bookmarkEnd w:id="21"/>
    <w:bookmarkStart w:name="z34" w:id="22"/>
    <w:p>
      <w:pPr>
        <w:spacing w:after="0"/>
        <w:ind w:left="0"/>
        <w:jc w:val="both"/>
      </w:pPr>
      <w:r>
        <w:rPr>
          <w:rFonts w:ascii="Times New Roman"/>
          <w:b w:val="false"/>
          <w:i w:val="false"/>
          <w:color w:val="000000"/>
          <w:sz w:val="28"/>
        </w:rPr>
        <w:t xml:space="preserve">
      13. Ұлттық Банк филиалының немесе Кассалық операциялар орталығының бағалы металдан жасалған инвестициялық немесе коллекциялық монеталарды қабылдаған сарапшысы (касса қызметкері)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сатып алуға арналған монеталарды қабылдау актісін екі данада жасайды, олардың біреуі Ұлттық Банктің филиалында немесе Кассалық операциялар орталығында қалады, ал басқасы инвестициялық немесе коллекциялық монетаны тапсырған тұлғаға беріледі.</w:t>
      </w:r>
    </w:p>
    <w:bookmarkEnd w:id="22"/>
    <w:bookmarkStart w:name="z35" w:id="23"/>
    <w:p>
      <w:pPr>
        <w:spacing w:after="0"/>
        <w:ind w:left="0"/>
        <w:jc w:val="both"/>
      </w:pPr>
      <w:r>
        <w:rPr>
          <w:rFonts w:ascii="Times New Roman"/>
          <w:b w:val="false"/>
          <w:i w:val="false"/>
          <w:color w:val="000000"/>
          <w:sz w:val="28"/>
        </w:rPr>
        <w:t>
      14. Сатып алу үшін қабылданған, бағалы металдан жасалған инвестициялық немесе коллекциялық монета монета жасалған металды, металдың сынамын және бағалы металдың монетадағы таза химиялық граммдағы салмағын анықтау үшін сараптамаға жіберілді.</w:t>
      </w:r>
    </w:p>
    <w:bookmarkEnd w:id="23"/>
    <w:bookmarkStart w:name="z36" w:id="24"/>
    <w:p>
      <w:pPr>
        <w:spacing w:after="0"/>
        <w:ind w:left="0"/>
        <w:jc w:val="both"/>
      </w:pPr>
      <w:r>
        <w:rPr>
          <w:rFonts w:ascii="Times New Roman"/>
          <w:b w:val="false"/>
          <w:i w:val="false"/>
          <w:color w:val="000000"/>
          <w:sz w:val="28"/>
        </w:rPr>
        <w:t xml:space="preserve">
      15. Бағалы емес металдан жасалған коллекциялық монеталарды сатып алу үшін қабылдаған кезде төлем қабілеттілігін айқындауды Ұлттық Банктің филиалының сарапшысы (касса қызметкері) Қазақстан Республикасының Ұлттық Банкі Басқармасының "Қазақстан Республикасы ұлттық валютасының банкноттары мен монеталарының төлемділігін анықтау ережесін бекіту туралы" 2003 жылғы 26 желтоқсандағы № 477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2689 тіркелген) сәйкес жүзеге асырады.</w:t>
      </w:r>
    </w:p>
    <w:bookmarkEnd w:id="24"/>
    <w:bookmarkStart w:name="z37" w:id="25"/>
    <w:p>
      <w:pPr>
        <w:spacing w:after="0"/>
        <w:ind w:left="0"/>
        <w:jc w:val="both"/>
      </w:pPr>
      <w:r>
        <w:rPr>
          <w:rFonts w:ascii="Times New Roman"/>
          <w:b w:val="false"/>
          <w:i w:val="false"/>
          <w:color w:val="000000"/>
          <w:sz w:val="28"/>
        </w:rPr>
        <w:t>
      16. Бағалы емес металдан жасалған коллекциялық монетаны сатып алу бағасы оның белгіленген құнына тең болады.</w:t>
      </w:r>
    </w:p>
    <w:bookmarkEnd w:id="25"/>
    <w:bookmarkStart w:name="z38" w:id="26"/>
    <w:p>
      <w:pPr>
        <w:spacing w:after="0"/>
        <w:ind w:left="0"/>
        <w:jc w:val="left"/>
      </w:pPr>
      <w:r>
        <w:rPr>
          <w:rFonts w:ascii="Times New Roman"/>
          <w:b/>
          <w:i w:val="false"/>
          <w:color w:val="000000"/>
        </w:rPr>
        <w:t xml:space="preserve"> 5. Бағалы металдан жасалған, Ұлттық Банк сатып алатын</w:t>
      </w:r>
      <w:r>
        <w:br/>
      </w:r>
      <w:r>
        <w:rPr>
          <w:rFonts w:ascii="Times New Roman"/>
          <w:b/>
          <w:i w:val="false"/>
          <w:color w:val="000000"/>
        </w:rPr>
        <w:t>инвестициялық немесе коллекциялық монетаның құнын есептеу</w:t>
      </w:r>
      <w:r>
        <w:br/>
      </w:r>
      <w:r>
        <w:rPr>
          <w:rFonts w:ascii="Times New Roman"/>
          <w:b/>
          <w:i w:val="false"/>
          <w:color w:val="000000"/>
        </w:rPr>
        <w:t>және сатып алу сомасын төлеу мерзімдері</w:t>
      </w:r>
    </w:p>
    <w:bookmarkEnd w:id="26"/>
    <w:p>
      <w:pPr>
        <w:spacing w:after="0"/>
        <w:ind w:left="0"/>
        <w:jc w:val="both"/>
      </w:pPr>
      <w:r>
        <w:rPr>
          <w:rFonts w:ascii="Times New Roman"/>
          <w:b w:val="false"/>
          <w:i w:val="false"/>
          <w:color w:val="ff0000"/>
          <w:sz w:val="28"/>
        </w:rPr>
        <w:t xml:space="preserve">
      Ескерту. 5-тарау жаңа редакцияда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27"/>
    <w:p>
      <w:pPr>
        <w:spacing w:after="0"/>
        <w:ind w:left="0"/>
        <w:jc w:val="both"/>
      </w:pPr>
      <w:r>
        <w:rPr>
          <w:rFonts w:ascii="Times New Roman"/>
          <w:b w:val="false"/>
          <w:i w:val="false"/>
          <w:color w:val="000000"/>
          <w:sz w:val="28"/>
        </w:rPr>
        <w:t>
       17. Бағалы металдан жасалған, Ұлттық Банк сатып алатын инвестициялық немесе коллекциялық монетаның құнын есептеу Қағидаларға 2-қосымшада белгіленген нысан бойынша жүзеге асырылады.</w:t>
      </w:r>
    </w:p>
    <w:bookmarkEnd w:id="27"/>
    <w:p>
      <w:pPr>
        <w:spacing w:after="0"/>
        <w:ind w:left="0"/>
        <w:jc w:val="both"/>
      </w:pPr>
      <w:r>
        <w:rPr>
          <w:rFonts w:ascii="Times New Roman"/>
          <w:b w:val="false"/>
          <w:i w:val="false"/>
          <w:color w:val="000000"/>
          <w:sz w:val="28"/>
        </w:rPr>
        <w:t>
      Тиісті бағалы металдардың химиялық таза бағалы металдың бір трой унциясы үшін Лондон қымбат бағалы металдар нарығына қатысушылар қауымдастығы (LBMA) АҚШ долларымен белгілеген таңертеңгі фиксингі (бағаның бағамдалуы) инвестициялық немесе коллекциялық монетаны сатып алу үшін тапсырған күннің алдындағы соңғы жұмыс күні айқындалады.</w:t>
      </w:r>
    </w:p>
    <w:p>
      <w:pPr>
        <w:spacing w:after="0"/>
        <w:ind w:left="0"/>
        <w:jc w:val="both"/>
      </w:pPr>
      <w:r>
        <w:rPr>
          <w:rFonts w:ascii="Times New Roman"/>
          <w:b w:val="false"/>
          <w:i w:val="false"/>
          <w:color w:val="000000"/>
          <w:sz w:val="28"/>
        </w:rPr>
        <w:t>
      Теңгенің АҚШ долларына қатысты Астана уақытымен сағат 15-30-дағы жағдай бойынша "Қазақстан қор биржасы" акционерлік қоғамының екі: таңертеңгі (негізгі) және күндізгі (қосымша) сессияларының қорытындысы бойынша қалыптасқан орташа алынған биржалық бағамы инвестициялық немесе коллекциялық монетаны сатып алу үшін тапсырған күннің алдындағы соңғы жұмыс күні айқындалады.</w:t>
      </w:r>
    </w:p>
    <w:p>
      <w:pPr>
        <w:spacing w:after="0"/>
        <w:ind w:left="0"/>
        <w:jc w:val="both"/>
      </w:pPr>
      <w:r>
        <w:rPr>
          <w:rFonts w:ascii="Times New Roman"/>
          <w:b w:val="false"/>
          <w:i w:val="false"/>
          <w:color w:val="000000"/>
          <w:sz w:val="28"/>
        </w:rPr>
        <w:t>
      Егер бағалы металдан жасалған инвестициялық немесе коллекциялық монетаның Қағидаларға 2-қосымшаға сәйкес есептелген сатып алу бағасы бағалы металдан жасалған инвестициялық немесе коллекциялық монетаның номиналынан аз болса, сатып алу бағасы бағалы металдан жасалған инвестициялық немесе коллекциялық монетаның белгіленген құнына тең болады.</w:t>
      </w:r>
    </w:p>
    <w:bookmarkStart w:name="z13" w:id="28"/>
    <w:p>
      <w:pPr>
        <w:spacing w:after="0"/>
        <w:ind w:left="0"/>
        <w:jc w:val="both"/>
      </w:pPr>
      <w:r>
        <w:rPr>
          <w:rFonts w:ascii="Times New Roman"/>
          <w:b w:val="false"/>
          <w:i w:val="false"/>
          <w:color w:val="000000"/>
          <w:sz w:val="28"/>
        </w:rPr>
        <w:t>
      18. Сараптаманы Ұлттық Банк филиалының сарапшысы (касса қызметкері) Ұлттық Банктің филиалы бақылаушысының (касса қызметкерінің) қатысуымен сараптама жүргізуге арналған жабдықта жүргізеді. Ұлттық Банк филиалының сараптамасы бағалы металдың және инвестициялық немесе коллекциялық монета жасалған сынамның сәйкес келуін растаған жағдайда, Ұлттық Банктің филиалы инвестициялық немесе коллекциялық монета қабылданған күннен бастап күнтізбелік 10 (он) күннен кешіктірмейтін мерзімде инвестициялық немесе коллекциялық монетаны тапсырған тұлғаға Қағидаларға 3-қосымшада белгіленген нысан бойынша бағалы металдардан жасалған инвестициялық монета бойынша сараптаманың қорытындысын, немесе Қағидаларға 4-қосымшада белгіленген нысан бойынша бағалы металдардан жасалған коллекциялық монета бойынша сараптаманың қорытындысын жібереді және оған инвестициялық немесе коллекциялық монетаның дизайнында пайдаланылған, салынған теңбілдер, қондырмалар, жалатулар және басқа да декоративтік бөлшектер құнын қоспағанда, монетадағы бағалы металдың таза химиялық грамдағы салмағына тең соманы төлейді.</w:t>
      </w:r>
    </w:p>
    <w:bookmarkEnd w:id="28"/>
    <w:bookmarkStart w:name="z14" w:id="29"/>
    <w:p>
      <w:pPr>
        <w:spacing w:after="0"/>
        <w:ind w:left="0"/>
        <w:jc w:val="both"/>
      </w:pPr>
      <w:r>
        <w:rPr>
          <w:rFonts w:ascii="Times New Roman"/>
          <w:b w:val="false"/>
          <w:i w:val="false"/>
          <w:color w:val="000000"/>
          <w:sz w:val="28"/>
        </w:rPr>
        <w:t>
      19. Сараптама жүргізуге арналған жабдықтың болмау немесе істен шығу себебі бойынша, Ұлттық Банк филиалының сатып алынатын инвестициялық немесе коллекциялық монетаға сараптама жүргізуіне мүмкіндік болмаған жағдайда, монеталар сараптама жүргізу үшін Кассалық операциялар орталығына өткізіледі. Инвестициялық немесе коллекциялық монетаны сатып алу үшін қабылдаған Ұлттық Банктің филиалы инвестициялық немесе коллекциялық монетаны қабылдаған күннен бастап күнтізбелік 30 (отыз) күннен кешіктірмейтін мерзімде инвестициялық немесе коллекциялық монетаны тапсырған тұлғаға Кассалық операциялар орталығы дайындаған, Қағидаларға 3-қосымшада белгіленген нысан бойынша бағалы металдардан жасалған инвестициялық монета бойынша сараптаманың қорытындысын, немесе Кассалық операциялар орталығы дайындаған Қағидаларға 4-қосымшада белгіленген нысан бойынша бағалы металдардан жасалған коллекциялық монета бойынша сараптаманың қорытындысын жібереді және оған инвестициялық немесе коллекциялық монетаның дизайнында пайдаланылған, салынған теңбілдер, қондырмалар, жалатулар және басқа да декорациялық бөлшектер құнын қоспағанда, монетадағы бағалы металдың таза химиялық грамдағы салмағына тең соманы төлейді.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Банкiнiң</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валютасының банкноттары мен</w:t>
            </w:r>
            <w:r>
              <w:br/>
            </w:r>
            <w:r>
              <w:rPr>
                <w:rFonts w:ascii="Times New Roman"/>
                <w:b w:val="false"/>
                <w:i w:val="false"/>
                <w:color w:val="000000"/>
                <w:sz w:val="20"/>
              </w:rPr>
              <w:t>монеталарын сату және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5" w:id="30"/>
    <w:p>
      <w:pPr>
        <w:spacing w:after="0"/>
        <w:ind w:left="0"/>
        <w:jc w:val="left"/>
      </w:pPr>
      <w:r>
        <w:rPr>
          <w:rFonts w:ascii="Times New Roman"/>
          <w:b/>
          <w:i w:val="false"/>
          <w:color w:val="000000"/>
        </w:rPr>
        <w:t xml:space="preserve"> Монетаны сатып алу үшін қабылдау</w:t>
      </w:r>
      <w:r>
        <w:br/>
      </w:r>
      <w:r>
        <w:rPr>
          <w:rFonts w:ascii="Times New Roman"/>
          <w:b/>
          <w:i w:val="false"/>
          <w:color w:val="000000"/>
        </w:rPr>
        <w:t>АКТІСІ</w:t>
      </w:r>
    </w:p>
    <w:bookmarkEnd w:id="30"/>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 қаласы                  20__ жылғы "___" ________</w:t>
      </w:r>
    </w:p>
    <w:p>
      <w:pPr>
        <w:spacing w:after="0"/>
        <w:ind w:left="0"/>
        <w:jc w:val="both"/>
      </w:pPr>
      <w:r>
        <w:rPr>
          <w:rFonts w:ascii="Times New Roman"/>
          <w:b w:val="false"/>
          <w:i w:val="false"/>
          <w:color w:val="000000"/>
          <w:sz w:val="28"/>
        </w:rPr>
        <w:t>
      Осы акт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 филиалының</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сарапшысы (касса қызметкері)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(сарапшы (касса қызметкері)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тұрғылықты жері не заңды тұлғаның орналасқан жері)</w:t>
      </w:r>
    </w:p>
    <w:p>
      <w:pPr>
        <w:spacing w:after="0"/>
        <w:ind w:left="0"/>
        <w:jc w:val="both"/>
      </w:pPr>
      <w:r>
        <w:rPr>
          <w:rFonts w:ascii="Times New Roman"/>
          <w:b w:val="false"/>
          <w:i w:val="false"/>
          <w:color w:val="000000"/>
          <w:sz w:val="28"/>
        </w:rPr>
        <w:t>
      байланыс телефоны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бар болса) не заңды</w:t>
      </w:r>
    </w:p>
    <w:p>
      <w:pPr>
        <w:spacing w:after="0"/>
        <w:ind w:left="0"/>
        <w:jc w:val="both"/>
      </w:pPr>
      <w:r>
        <w:rPr>
          <w:rFonts w:ascii="Times New Roman"/>
          <w:b w:val="false"/>
          <w:i w:val="false"/>
          <w:color w:val="000000"/>
          <w:sz w:val="28"/>
        </w:rPr>
        <w:t>
        тұлғаның атауы және оның өкілінің тегі, аты, әкесінің аты (ол бар</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____________________________________________________________ монетаны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050"/>
        <w:gridCol w:w="2409"/>
        <w:gridCol w:w="2409"/>
        <w:gridCol w:w="2702"/>
        <w:gridCol w:w="1050"/>
        <w:gridCol w:w="1051"/>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түрі (инвестициялық немесе коллекциялық)</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теңгемен (цифрмен және жазумен)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(цифрмен және жазумен)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түрі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 мен</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(жеке тұлғаның немесе заңды тұлғаның өкілінің тегі, аты, әкесінің аты</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бұзу әдісімен сараптама жүргізуге келісім беремін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филиалының сарапшысы (касса қызметкері)</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     _________________________</w:t>
      </w:r>
    </w:p>
    <w:p>
      <w:pPr>
        <w:spacing w:after="0"/>
        <w:ind w:left="0"/>
        <w:jc w:val="both"/>
      </w:pPr>
      <w:r>
        <w:rPr>
          <w:rFonts w:ascii="Times New Roman"/>
          <w:b w:val="false"/>
          <w:i w:val="false"/>
          <w:color w:val="000000"/>
          <w:sz w:val="28"/>
        </w:rPr>
        <w:t>
      (Қазақстан Республикасының Ұлттық Банкі             (қолы)</w:t>
      </w:r>
    </w:p>
    <w:p>
      <w:pPr>
        <w:spacing w:after="0"/>
        <w:ind w:left="0"/>
        <w:jc w:val="both"/>
      </w:pPr>
      <w:r>
        <w:rPr>
          <w:rFonts w:ascii="Times New Roman"/>
          <w:b w:val="false"/>
          <w:i w:val="false"/>
          <w:color w:val="000000"/>
          <w:sz w:val="28"/>
        </w:rPr>
        <w:t>
      филиалының атауы, сарапшының (касса</w:t>
      </w:r>
    </w:p>
    <w:p>
      <w:pPr>
        <w:spacing w:after="0"/>
        <w:ind w:left="0"/>
        <w:jc w:val="both"/>
      </w:pPr>
      <w:r>
        <w:rPr>
          <w:rFonts w:ascii="Times New Roman"/>
          <w:b w:val="false"/>
          <w:i w:val="false"/>
          <w:color w:val="000000"/>
          <w:sz w:val="28"/>
        </w:rPr>
        <w:t>
      қызметкерінің) тегі, аты, әкесінің атауы</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Жеке тұлғаның тегі, аты, әкесінің аты</w:t>
      </w:r>
    </w:p>
    <w:p>
      <w:pPr>
        <w:spacing w:after="0"/>
        <w:ind w:left="0"/>
        <w:jc w:val="both"/>
      </w:pPr>
      <w:r>
        <w:rPr>
          <w:rFonts w:ascii="Times New Roman"/>
          <w:b w:val="false"/>
          <w:i w:val="false"/>
          <w:color w:val="000000"/>
          <w:sz w:val="28"/>
        </w:rPr>
        <w:t>
      (ол бар болса) не заңды тұлғаның атауы</w:t>
      </w:r>
    </w:p>
    <w:p>
      <w:pPr>
        <w:spacing w:after="0"/>
        <w:ind w:left="0"/>
        <w:jc w:val="both"/>
      </w:pPr>
      <w:r>
        <w:rPr>
          <w:rFonts w:ascii="Times New Roman"/>
          <w:b w:val="false"/>
          <w:i w:val="false"/>
          <w:color w:val="000000"/>
          <w:sz w:val="28"/>
        </w:rPr>
        <w:t>
      және оның өкілінің тегі, аты, әкесінің</w:t>
      </w:r>
    </w:p>
    <w:p>
      <w:pPr>
        <w:spacing w:after="0"/>
        <w:ind w:left="0"/>
        <w:jc w:val="both"/>
      </w:pPr>
      <w:r>
        <w:rPr>
          <w:rFonts w:ascii="Times New Roman"/>
          <w:b w:val="false"/>
          <w:i w:val="false"/>
          <w:color w:val="000000"/>
          <w:sz w:val="28"/>
        </w:rPr>
        <w:t>
      аты (ол бар болса)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 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Банкiнiң</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валютасының банкноттары мен</w:t>
            </w:r>
            <w:r>
              <w:br/>
            </w:r>
            <w:r>
              <w:rPr>
                <w:rFonts w:ascii="Times New Roman"/>
                <w:b w:val="false"/>
                <w:i w:val="false"/>
                <w:color w:val="000000"/>
                <w:sz w:val="20"/>
              </w:rPr>
              <w:t>монеталарын сату және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 жылғы "___" ____________*</w:t>
      </w:r>
    </w:p>
    <w:p>
      <w:pPr>
        <w:spacing w:after="0"/>
        <w:ind w:left="0"/>
        <w:jc w:val="left"/>
      </w:pPr>
      <w:r>
        <w:rPr>
          <w:rFonts w:ascii="Times New Roman"/>
          <w:b/>
          <w:i w:val="false"/>
          <w:color w:val="000000"/>
        </w:rPr>
        <w:t xml:space="preserve"> Қазақстан Республикасының Ұлттық Банкі сатып алатын, бағалы металдан жасалған инвестициялық немесе коллекциялық монета құнының есебі</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(инвестициялық немесе коллекциялық монетаны тапсырған жеке тұлғаның</w:t>
      </w:r>
    </w:p>
    <w:p>
      <w:pPr>
        <w:spacing w:after="0"/>
        <w:ind w:left="0"/>
        <w:jc w:val="both"/>
      </w:pPr>
      <w:r>
        <w:rPr>
          <w:rFonts w:ascii="Times New Roman"/>
          <w:b w:val="false"/>
          <w:i w:val="false"/>
          <w:color w:val="000000"/>
          <w:sz w:val="28"/>
        </w:rPr>
        <w:t>
      тегі, аты, әкесінің аты (ол бар болса) не заңды тұлғаның атауы)</w:t>
      </w:r>
    </w:p>
    <w:p>
      <w:pPr>
        <w:spacing w:after="0"/>
        <w:ind w:left="0"/>
        <w:jc w:val="both"/>
      </w:pPr>
      <w:r>
        <w:rPr>
          <w:rFonts w:ascii="Times New Roman"/>
          <w:b w:val="false"/>
          <w:i w:val="false"/>
          <w:color w:val="000000"/>
          <w:sz w:val="28"/>
        </w:rPr>
        <w:t>
      20__ жылғы "___"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45"/>
        <w:gridCol w:w="562"/>
        <w:gridCol w:w="245"/>
        <w:gridCol w:w="903"/>
        <w:gridCol w:w="1882"/>
        <w:gridCol w:w="2688"/>
        <w:gridCol w:w="3471"/>
        <w:gridCol w:w="903"/>
        <w:gridCol w:w="495"/>
        <w:gridCol w:w="653"/>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металдың түрі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Монетаның атауы (инвестициялық, коллекциялық)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бағалы металдың салмағы, граммен (сараптаманың қорытындысына сәйкес)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1 (бір) грамм үшін бағасы (теңге, тиын)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бағалы металдардың Лондон бағалы металдар нарығының қауымдастығы (LBMA) химиялық таза бағалы металдың бір трой унциясы үшін белгілеген таңертеңгі фиксингі (бағасының бағамдалуы)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валютаның АҚШ долларына қатысты Астана уақытымен сағат 15-30-дағы жағдай бойынша "Қазақстан қор биржасы" акционерлік қоғамының екі: таңертеңгі (негізгі) және күндізгі (қосымша) сессияларының қорытындысы бойынша қалыптасқан орташа алынған биржалық бағамы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монетаны сатып алу бағасы (теңгемен бүтін белгіге дейін дөңгелектенген)</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 (сатып алынды)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жалпы сомасы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7*8/31,1034768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9"/>
        <w:gridCol w:w="2635"/>
        <w:gridCol w:w="8416"/>
      </w:tblGrid>
      <w:tr>
        <w:trPr>
          <w:trHeight w:val="30" w:hRule="atLeast"/>
        </w:trPr>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филиалының бухгалтерия қызметкері </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(тегі, аты, әкесінің аты</w:t>
            </w:r>
          </w:p>
          <w:p>
            <w:pPr>
              <w:spacing w:after="20"/>
              <w:ind w:left="20"/>
              <w:jc w:val="both"/>
            </w:pPr>
            <w:r>
              <w:rPr>
                <w:rFonts w:ascii="Times New Roman"/>
                <w:b w:val="false"/>
                <w:i w:val="false"/>
                <w:color w:val="000000"/>
                <w:sz w:val="20"/>
              </w:rPr>
              <w:t>
          (ол бар болса)</w:t>
            </w:r>
          </w:p>
        </w:tc>
      </w:tr>
      <w:tr>
        <w:trPr>
          <w:trHeight w:val="30" w:hRule="atLeast"/>
        </w:trPr>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филиалының бақылаушысы (касса қызметкері)</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(тегі, аты, әкесінің аты</w:t>
            </w:r>
          </w:p>
          <w:p>
            <w:pPr>
              <w:spacing w:after="20"/>
              <w:ind w:left="20"/>
              <w:jc w:val="both"/>
            </w:pPr>
            <w:r>
              <w:rPr>
                <w:rFonts w:ascii="Times New Roman"/>
                <w:b w:val="false"/>
                <w:i w:val="false"/>
                <w:color w:val="000000"/>
                <w:sz w:val="20"/>
              </w:rPr>
              <w:t>
          (ол бар болса)</w:t>
            </w:r>
          </w:p>
        </w:tc>
      </w:tr>
      <w:tr>
        <w:trPr>
          <w:trHeight w:val="30" w:hRule="atLeast"/>
        </w:trPr>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филиалының сарапшысы (касса қызметкері)  </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(тегі, аты, әкесінің аты</w:t>
            </w:r>
          </w:p>
          <w:p>
            <w:pPr>
              <w:spacing w:after="20"/>
              <w:ind w:left="20"/>
              <w:jc w:val="both"/>
            </w:pPr>
            <w:r>
              <w:rPr>
                <w:rFonts w:ascii="Times New Roman"/>
                <w:b w:val="false"/>
                <w:i w:val="false"/>
                <w:color w:val="000000"/>
                <w:sz w:val="20"/>
              </w:rPr>
              <w:t>
          (ол бар болса)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Кассалық операциялар орталығының монеталарды сатып алуға қабылдаған Ұлттық Банктің филиалына монеталарды сатып алу сомасын аудару күні (Кассалық операциялар орталығы сатып алған монетаға сараптама жүргізген жағдайда) немесе Ұлттық Банк филиалының жеке немесе заңды тұлғаға монетаны сатып алу сомасын беру күні (Ұлттық Банк филиалы сатып алған монетаға сараптама жүргізген жағдайда)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Банкiнiң</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валютасының банкноттары мен</w:t>
            </w:r>
            <w:r>
              <w:br/>
            </w:r>
            <w:r>
              <w:rPr>
                <w:rFonts w:ascii="Times New Roman"/>
                <w:b w:val="false"/>
                <w:i w:val="false"/>
                <w:color w:val="000000"/>
                <w:sz w:val="20"/>
              </w:rPr>
              <w:t>монеталарын сату және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Бағалы металдардан жасалған инвестициялық монета бойыншасараптаманың № ___ қорытындысы</w:t>
      </w:r>
    </w:p>
    <w:p>
      <w:pPr>
        <w:spacing w:after="0"/>
        <w:ind w:left="0"/>
        <w:jc w:val="both"/>
      </w:pPr>
      <w:r>
        <w:rPr>
          <w:rFonts w:ascii="Times New Roman"/>
          <w:b w:val="false"/>
          <w:i w:val="false"/>
          <w:color w:val="ff0000"/>
          <w:sz w:val="28"/>
        </w:rPr>
        <w:t xml:space="preserve">
      Ескерту. Қағида 3-қосымшамен толықтырылды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 </w:t>
      </w:r>
      <w:r>
        <w:rPr>
          <w:rFonts w:ascii="Times New Roman"/>
          <w:b w:val="false"/>
          <w:i w:val="false"/>
          <w:color w:val="000000"/>
          <w:sz w:val="28"/>
        </w:rPr>
        <w:t>қаласы                        20__ жылғы "___"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(бағалы металдан жасалған монеталарға сараптама жүргізген</w:t>
      </w:r>
    </w:p>
    <w:p>
      <w:pPr>
        <w:spacing w:after="0"/>
        <w:ind w:left="0"/>
        <w:jc w:val="both"/>
      </w:pPr>
      <w:r>
        <w:rPr>
          <w:rFonts w:ascii="Times New Roman"/>
          <w:b w:val="false"/>
          <w:i w:val="false"/>
          <w:color w:val="000000"/>
          <w:sz w:val="28"/>
        </w:rPr>
        <w:t>
      филиалдың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2"/>
        <w:gridCol w:w="278"/>
      </w:tblGrid>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 өкілінің тегі, аты, әкесінің аты (ол бар болса)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алынған күн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жүргізілген күн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сипаттамасы</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Монетаның нақты салмағы (грамм)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 (иә/жоқ)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ресми интернет-ресурсында жарияланған немесе Қазақстан Республикасының Ұлттық Банкі Басқармасының монетаны айналысқа шығару және (немесе) монетаның дизайнын айқындау туралы қаулысында көрсетілген монетаның салмағы (грамм)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металдың түрі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металдың сынамасы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бағалы металдың салмағы (грамм)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9"/>
        <w:gridCol w:w="2635"/>
        <w:gridCol w:w="8416"/>
      </w:tblGrid>
      <w:tr>
        <w:trPr>
          <w:trHeight w:val="30" w:hRule="atLeast"/>
        </w:trPr>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 филиалының сарапшысы (касса қызметкері)  </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(тегі, аты, әкесінің аты</w:t>
            </w:r>
          </w:p>
          <w:p>
            <w:pPr>
              <w:spacing w:after="20"/>
              <w:ind w:left="20"/>
              <w:jc w:val="both"/>
            </w:pPr>
            <w:r>
              <w:rPr>
                <w:rFonts w:ascii="Times New Roman"/>
                <w:b w:val="false"/>
                <w:i w:val="false"/>
                <w:color w:val="000000"/>
                <w:sz w:val="20"/>
              </w:rPr>
              <w:t>
          (ол бар болса)</w:t>
            </w:r>
          </w:p>
        </w:tc>
      </w:tr>
      <w:tr>
        <w:trPr>
          <w:trHeight w:val="30" w:hRule="atLeast"/>
        </w:trPr>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филиалының бақылаушысы (касса қызметкері)</w:t>
            </w:r>
          </w:p>
        </w:tc>
        <w:tc>
          <w:tcPr>
            <w:tcW w:w="2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(қолы)</w:t>
            </w:r>
          </w:p>
        </w:tc>
        <w:tc>
          <w:tcPr>
            <w:tcW w:w="84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(тегі, аты, әкесінің аты</w:t>
            </w:r>
          </w:p>
          <w:p>
            <w:pPr>
              <w:spacing w:after="20"/>
              <w:ind w:left="20"/>
              <w:jc w:val="both"/>
            </w:pPr>
            <w:r>
              <w:rPr>
                <w:rFonts w:ascii="Times New Roman"/>
                <w:b w:val="false"/>
                <w:i w:val="false"/>
                <w:color w:val="000000"/>
                <w:sz w:val="20"/>
              </w:rPr>
              <w:t>
          (ол бар болса)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монетаның атауы Қазақстан Республикасы Ұлттық Банкінің интернет-ресурсында жарияланған немесе Қазақстан Республикасының Ұлттық Банкі Басқармасының монетаны шығару және дизайнын бекіту туралы қаулысында көрсетілген ақпаратқа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Банкiнiң</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валютасының банкноттары мен</w:t>
            </w:r>
            <w:r>
              <w:br/>
            </w:r>
            <w:r>
              <w:rPr>
                <w:rFonts w:ascii="Times New Roman"/>
                <w:b w:val="false"/>
                <w:i w:val="false"/>
                <w:color w:val="000000"/>
                <w:sz w:val="20"/>
              </w:rPr>
              <w:t>монеталарын сату және сатып алу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Бағалы металдардан жасалған коллекциялық монета бойынша сараптаманың № ___ қорытындысы</w:t>
      </w:r>
    </w:p>
    <w:p>
      <w:pPr>
        <w:spacing w:after="0"/>
        <w:ind w:left="0"/>
        <w:jc w:val="both"/>
      </w:pPr>
      <w:r>
        <w:rPr>
          <w:rFonts w:ascii="Times New Roman"/>
          <w:b w:val="false"/>
          <w:i w:val="false"/>
          <w:color w:val="ff0000"/>
          <w:sz w:val="28"/>
        </w:rPr>
        <w:t xml:space="preserve">
      Ескерту. Қағида 4-қосымшамен толықтырылды - ҚР Ұлттық Банкі Басқармасының 19.12.2015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 </w:t>
      </w:r>
      <w:r>
        <w:rPr>
          <w:rFonts w:ascii="Times New Roman"/>
          <w:b w:val="false"/>
          <w:i w:val="false"/>
          <w:color w:val="000000"/>
          <w:sz w:val="28"/>
        </w:rPr>
        <w:t>қаласы                        20__ жылғы "___"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(бағалы металдан жасалған монеталарға сараптама жүргізген филиалдың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2"/>
        <w:gridCol w:w="278"/>
      </w:tblGrid>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немесе заңды тұлға өкілінің тегі, аты, әкесінің аты (ол бар болса)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алынған күн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жүргізілген күн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сипаттамасы</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Монетаның нақты салмағы (грамм)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 (иә/жоқ)</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ресми интернет-ресурсында жарияланған немесе Қазақстан Республикасының Ұлттық Банкі Басқармасының монетаны айналысқа шығару және (немесе) монетаның дизайнын айқындау туралы қаулысында көрсетілген монетаның салмағы (грамм)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металдың түрі</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металдың сынамасы</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бағалы металдың салмағы (грамм)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 филиалының</w:t>
      </w:r>
    </w:p>
    <w:p>
      <w:pPr>
        <w:spacing w:after="0"/>
        <w:ind w:left="0"/>
        <w:jc w:val="both"/>
      </w:pPr>
      <w:r>
        <w:rPr>
          <w:rFonts w:ascii="Times New Roman"/>
          <w:b w:val="false"/>
          <w:i w:val="false"/>
          <w:color w:val="000000"/>
          <w:sz w:val="28"/>
        </w:rPr>
        <w:t>
      сарапшысы (касса қызметкері)</w:t>
      </w:r>
    </w:p>
    <w:p>
      <w:pPr>
        <w:spacing w:after="0"/>
        <w:ind w:left="0"/>
        <w:jc w:val="both"/>
      </w:pPr>
      <w:r>
        <w:rPr>
          <w:rFonts w:ascii="Times New Roman"/>
          <w:b w:val="false"/>
          <w:i w:val="false"/>
          <w:color w:val="000000"/>
          <w:sz w:val="28"/>
        </w:rPr>
        <w:t>
      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 филиалының</w:t>
      </w:r>
    </w:p>
    <w:p>
      <w:pPr>
        <w:spacing w:after="0"/>
        <w:ind w:left="0"/>
        <w:jc w:val="both"/>
      </w:pPr>
      <w:r>
        <w:rPr>
          <w:rFonts w:ascii="Times New Roman"/>
          <w:b w:val="false"/>
          <w:i w:val="false"/>
          <w:color w:val="000000"/>
          <w:sz w:val="28"/>
        </w:rPr>
        <w:t>
      бақылаушысы (касса қызметкері)</w:t>
      </w:r>
    </w:p>
    <w:p>
      <w:pPr>
        <w:spacing w:after="0"/>
        <w:ind w:left="0"/>
        <w:jc w:val="both"/>
      </w:pPr>
      <w:r>
        <w:rPr>
          <w:rFonts w:ascii="Times New Roman"/>
          <w:b w:val="false"/>
          <w:i w:val="false"/>
          <w:color w:val="000000"/>
          <w:sz w:val="28"/>
        </w:rPr>
        <w:t>
                       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 - монетаның атауы Қазақстан Республикасы Ұлттық Банкінің интернет-ресурсында жарияланған немесе Қазақстан Республикасының Ұлттық Банкі Басқармасының монетаны шығару және дизайнын бекіту туралы қаулысында көрсетілген ақпаратқа сәйкес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