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31d04" w14:textId="7431d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заттардың, жүйкеге әсер ететін немесе улы заттардың, прекурсорлардың заңсыз айналымына байланысты қылмыстар және құқық бұзушылықтар, оларды пайдаланушы адамдар туралы" № 1-Н нысанды есепті және оны құрастыру тәртібі жөніндегі Нұсқаулықты бекіту туралы" Қазақстан Республикасы Бас Прокурорының 2003 жылғы 6 қаңтардағы № 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2012 жылғы 3 қыркүйектегі № 104 Бұйрығы. Қазақстан Республикасы Әділет министрлігінде 2012 жылы 3 қазанда № 7962 тіркелді. Күші жойылды - Қазақстан Республикасы Бас Прокурорының 2014 жылғы 1 қазандағы № 101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2014.10.01 </w:t>
      </w:r>
      <w:r>
        <w:rPr>
          <w:rFonts w:ascii="Times New Roman"/>
          <w:b w:val="false"/>
          <w:i w:val="false"/>
          <w:color w:val="ff0000"/>
          <w:sz w:val="28"/>
        </w:rPr>
        <w:t>№ 101</w:t>
      </w:r>
      <w:r>
        <w:rPr>
          <w:rFonts w:ascii="Times New Roman"/>
          <w:b w:val="false"/>
          <w:i w:val="false"/>
          <w:color w:val="ff0000"/>
          <w:sz w:val="28"/>
        </w:rPr>
        <w:t xml:space="preserve"> (2015.01.01 ж. бастап қолданысқа енгізіледі) бұйрығымен.</w:t>
      </w:r>
    </w:p>
    <w:bookmarkStart w:name="z2" w:id="0"/>
    <w:p>
      <w:pPr>
        <w:spacing w:after="0"/>
        <w:ind w:left="0"/>
        <w:jc w:val="both"/>
      </w:pPr>
      <w:r>
        <w:rPr>
          <w:rFonts w:ascii="Times New Roman"/>
          <w:b w:val="false"/>
          <w:i w:val="false"/>
          <w:color w:val="000000"/>
          <w:sz w:val="28"/>
        </w:rPr>
        <w:t>      Есірткі заттардың, жүйкеге әсер ететін немесе улы заттардың, прекурсорлардың заңсыз айналымына байланысты қылмыстар және құқық бұзушылықтар, оларды пайдаланушы адамдарға қатысты есептілікті одан әрі жетілдіру, сонымен қатар Қазақстан Республикасының заңнамасымен сәйкестендіру мақсатында, «Прокуратура туралы» 1995 жылғы 21 желтоқсандағы Қазақстан Республикасы Заңы 11-бабының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«Есірткі заттардың, жүйкеге әсер ететін немесе улы заттардың, прекурсорлардың заңсыз айналымына байланысты қылмыстар және құқық бұзушылықтар, оларды пайдаланушы адамдар туралы» № 1-Н нысанды есепті және оны құрастыру тәртібі жөніндегі нұсқаулықты бекіту туралы» Қазақстан Республикасы Бас Прокурорының 2003 жылғы 6 қаңтардағы № 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2172 санымен тіркелген) мынадай өзгерістер мен толықтырулар енгізілсін: Осы бұйрықпен бекітілген «Есірткі заттардың, жүйкеге әсер ететін немесе улы заттардың, прекурсорлардың заңсыз айналымына байланысты қылмыстар және құқық бұзушылықтар, оларды пайдаланушы адамдар туралы» № 1-Н нысанды есепте:</w:t>
      </w:r>
      <w:r>
        <w:br/>
      </w:r>
      <w:r>
        <w:rPr>
          <w:rFonts w:ascii="Times New Roman"/>
          <w:b w:val="false"/>
          <w:i w:val="false"/>
          <w:color w:val="000000"/>
          <w:sz w:val="28"/>
        </w:rPr>
        <w:t>
</w:t>
      </w:r>
      <w:r>
        <w:rPr>
          <w:rFonts w:ascii="Times New Roman"/>
          <w:b w:val="false"/>
          <w:i w:val="false"/>
          <w:color w:val="000000"/>
          <w:sz w:val="28"/>
        </w:rPr>
        <w:t>
      2. Бұйрықтың атауы келесі редакцияда жазылсын:</w:t>
      </w:r>
      <w:r>
        <w:br/>
      </w:r>
      <w:r>
        <w:rPr>
          <w:rFonts w:ascii="Times New Roman"/>
          <w:b w:val="false"/>
          <w:i w:val="false"/>
          <w:color w:val="000000"/>
          <w:sz w:val="28"/>
        </w:rPr>
        <w:t>
</w:t>
      </w:r>
      <w:r>
        <w:rPr>
          <w:rFonts w:ascii="Times New Roman"/>
          <w:b w:val="false"/>
          <w:i w:val="false"/>
          <w:color w:val="000000"/>
          <w:sz w:val="28"/>
        </w:rPr>
        <w:t>
      «Есірткі заттардың, жүйкеге әсер ететін немесе улы заттардың, прекурсорлардың заңсыз айналымына байланысты қылмыстар және құқық бұзушылықтар, оларды пайдаланушы адамдар туралы» № 1-Н нысанды есепті және оны құрастыру жөніндегі Нұсқаулықты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бөлімдердің</w:t>
      </w:r>
      <w:r>
        <w:rPr>
          <w:rFonts w:ascii="Times New Roman"/>
          <w:b w:val="false"/>
          <w:i w:val="false"/>
          <w:color w:val="000000"/>
          <w:sz w:val="28"/>
        </w:rPr>
        <w:t xml:space="preserve"> 4-жолы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«Айналыстан алынған заттардың немесе айналысы шектелген заттардың контрабандасы (ҚР ҚК 250 бабы)»;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кестесі 112-жолдан кейін мынадай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«112-1. Синтетикалық каннабиноидтер»;</w:t>
      </w:r>
      <w:r>
        <w:br/>
      </w:r>
      <w:r>
        <w:rPr>
          <w:rFonts w:ascii="Times New Roman"/>
          <w:b w:val="false"/>
          <w:i w:val="false"/>
          <w:color w:val="000000"/>
          <w:sz w:val="28"/>
        </w:rPr>
        <w:t>
</w:t>
      </w:r>
      <w:r>
        <w:rPr>
          <w:rFonts w:ascii="Times New Roman"/>
          <w:b w:val="false"/>
          <w:i w:val="false"/>
          <w:color w:val="000000"/>
          <w:sz w:val="28"/>
        </w:rPr>
        <w:t>
      «Құқық қорғау органдарының бірлескен іс-шаралары барысында есірткі заттарды, жүйеге әсер ететін заттарды алып қою туралы мәліметтер» А кестесіне қосымша осы бұйрықтың 1-қосымшасына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Г кестесі 122-жолдан кейін мынадай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«112-1. Синтетикалық каннабиноидтер»;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4-бөлімде</w:t>
      </w:r>
      <w:r>
        <w:rPr>
          <w:rFonts w:ascii="Times New Roman"/>
          <w:b w:val="false"/>
          <w:i w:val="false"/>
          <w:color w:val="000000"/>
          <w:sz w:val="28"/>
        </w:rPr>
        <w:t xml:space="preserve"> 22-жол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«Айналыстан алынған заттардың немесе айналысы шектелген заттардың контрабандасы (ҚР ҚК 250 бабы)»;</w:t>
      </w:r>
      <w:r>
        <w:br/>
      </w:r>
      <w:r>
        <w:rPr>
          <w:rFonts w:ascii="Times New Roman"/>
          <w:b w:val="false"/>
          <w:i w:val="false"/>
          <w:color w:val="000000"/>
          <w:sz w:val="28"/>
        </w:rPr>
        <w:t>
</w:t>
      </w:r>
      <w:r>
        <w:rPr>
          <w:rFonts w:ascii="Times New Roman"/>
          <w:b w:val="false"/>
          <w:i w:val="false"/>
          <w:color w:val="000000"/>
          <w:sz w:val="28"/>
        </w:rPr>
        <w:t>
      7-бөлімнің Б және В кестелері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8-бөлімнің</w:t>
      </w:r>
      <w:r>
        <w:rPr>
          <w:rFonts w:ascii="Times New Roman"/>
          <w:b w:val="false"/>
          <w:i w:val="false"/>
          <w:color w:val="000000"/>
          <w:sz w:val="28"/>
        </w:rPr>
        <w:t xml:space="preserve"> 4-жолы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«Айналыстан алынған заттардың немесе айналысы шектелген заттардың контрабандасы (ҚР ҚК 250 бабы)»;</w:t>
      </w:r>
      <w:r>
        <w:br/>
      </w:r>
      <w:r>
        <w:rPr>
          <w:rFonts w:ascii="Times New Roman"/>
          <w:b w:val="false"/>
          <w:i w:val="false"/>
          <w:color w:val="000000"/>
          <w:sz w:val="28"/>
        </w:rPr>
        <w:t>
</w:t>
      </w:r>
      <w:r>
        <w:rPr>
          <w:rFonts w:ascii="Times New Roman"/>
          <w:b w:val="false"/>
          <w:i w:val="false"/>
          <w:color w:val="000000"/>
          <w:sz w:val="28"/>
        </w:rPr>
        <w:t>
      осы бұйрықпен бекітілген «Есірткі заттардың, жүйкеге әсер ететін немесе улы заттардың, прекурсорлардың заңсыз айналымына байланысты қылмыстар және құқық бұзушылықтар, оларды пайдаланушы адамдар туралы» № 1-Н нысанды есепті қалыптастыру туралы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1-бөлімнің атауы алынып тасталсын;</w:t>
      </w:r>
      <w:r>
        <w:br/>
      </w:r>
      <w:r>
        <w:rPr>
          <w:rFonts w:ascii="Times New Roman"/>
          <w:b w:val="false"/>
          <w:i w:val="false"/>
          <w:color w:val="000000"/>
          <w:sz w:val="28"/>
        </w:rPr>
        <w:t>
</w:t>
      </w:r>
      <w:r>
        <w:rPr>
          <w:rFonts w:ascii="Times New Roman"/>
          <w:b w:val="false"/>
          <w:i w:val="false"/>
          <w:color w:val="000000"/>
          <w:sz w:val="28"/>
        </w:rPr>
        <w:t>
      1-тараудың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Жалпы ереже»;</w:t>
      </w:r>
      <w:r>
        <w:br/>
      </w:r>
      <w:r>
        <w:rPr>
          <w:rFonts w:ascii="Times New Roman"/>
          <w:b w:val="false"/>
          <w:i w:val="false"/>
          <w:color w:val="000000"/>
          <w:sz w:val="28"/>
        </w:rPr>
        <w:t>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Есептерді ұсыну мерзімдері»;</w:t>
      </w:r>
      <w:r>
        <w:br/>
      </w:r>
      <w:r>
        <w:rPr>
          <w:rFonts w:ascii="Times New Roman"/>
          <w:b w:val="false"/>
          <w:i w:val="false"/>
          <w:color w:val="000000"/>
          <w:sz w:val="28"/>
        </w:rPr>
        <w:t>
</w:t>
      </w:r>
      <w:r>
        <w:rPr>
          <w:rFonts w:ascii="Times New Roman"/>
          <w:b w:val="false"/>
          <w:i w:val="false"/>
          <w:color w:val="000000"/>
          <w:sz w:val="28"/>
        </w:rPr>
        <w:t>
      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Комитет есептік кезең бойынша статистикалық бөлікті «Бірыңғай біріздендірілген статистикалық жүйе» автоматтандырылған ақпараттық жүйесінде (бұдан әрі – ББСЖ ААЖ) бекіткен соң есептің 1, 2 бөлімдерін, 3-бөлімнің А, А-1, Б, В кестелерін, 4 және 6 бөлімдерін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2-бөлімнің</w:t>
      </w:r>
      <w:r>
        <w:rPr>
          <w:rFonts w:ascii="Times New Roman"/>
          <w:b w:val="false"/>
          <w:i w:val="false"/>
          <w:color w:val="000000"/>
          <w:sz w:val="28"/>
        </w:rPr>
        <w:t xml:space="preserve"> атауы алып тасталсын.</w:t>
      </w:r>
      <w:r>
        <w:br/>
      </w:r>
      <w:r>
        <w:rPr>
          <w:rFonts w:ascii="Times New Roman"/>
          <w:b w:val="false"/>
          <w:i w:val="false"/>
          <w:color w:val="000000"/>
          <w:sz w:val="28"/>
        </w:rPr>
        <w:t>
</w:t>
      </w:r>
      <w:r>
        <w:rPr>
          <w:rFonts w:ascii="Times New Roman"/>
          <w:b w:val="false"/>
          <w:i w:val="false"/>
          <w:color w:val="000000"/>
          <w:sz w:val="28"/>
        </w:rPr>
        <w:t>
      3-тараудың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«Есірткі заттардың, жүйкеге әсер ететін немесе улы заттардың және прекурсорлардың заңсыз айналымына байланысты қылмыстар туралы мәліметтер» 1-бөлімін қалыптастыру»;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4-бөлімнің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«Есірткі заттардың, жүйкеге әсер ететін немесе улы заттардың және прекурсорлардың заңсыз айналымына байланысты қылмыстарды жасаған адамдар туралы мәліметтер» 2-бөлімін қалыптастыру»;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5-бөлімнің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«Есірткі заттарды, жүйкеге әсер ететін немесе улы заттарды және прекурсорларды алып қою және жою туралы мәліметтер» 3-бөлімін қалыптастыру»;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«Есептің бөлімі «Есірткі заттарды және жүйкеге әсер ететін заттарды алып қою және жою туралы мәліметтер» А кестесінен, «Құқық қорғау органдарының бірлескен іс-шаралары барысында есірткі, жүйкеге әсер ететін заттарды алып қою туралы мәліметтер» А-1 кестесінен, «Прекурсорларды алып қою және жою туралы мәліметтер» Б кестесінен, «Улы заттарды алып қою және беру туралы мәліметтер» В кестесінен, «Сараптамаға жұмсалған есірткі заттар, жүйкеге әсер ететін заттар туралы мәліметтер» Г кестесінен, «Сараптамаға жұмсалған прекурсорлар туралы мәліметтер» Д кестесінен, «Сараптамаға жұмсалған улы заттар туралы мәліметтер» Е кестесінен тұрады»;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«Есірткі заттарды, жүйкеге әсер ететін заттарды тұтыну негізінде қылмыс жасаған және ІІО есебінде тұрған адамдар туралы мәліметтер» 4-бөлімді қалыптастыру»;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«Есірткі заттардың, жүйкеге әсер ететін заттардың, прекурсорлардың заңсыз айналымына байланысты әкімшілік құқық бұзушылық жасаған адамдар туралы мәліметтер» 5-тарауын қалыптастыру»;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«Жабайы сораның өсу, апиындық, майлы көкнәрдің, сораның, қылдың және құрамында есірткі заттары бар өсімдіктердің басқа да түрлерінің өсу алқаптарын және заңсыз егістерін анықтау және жою туралы мәліметтер» 6-тарауын қалыптастыру»;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9-тарау</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«Есірткі заттарын, жүйкеге әсер ететін заттарды, прекурсорларды пайдаланатын адамдарды есепке алу нәтижелері туралы мәліметтер» 7-тарауын қалыптастыру</w:t>
      </w:r>
      <w:r>
        <w:br/>
      </w:r>
      <w:r>
        <w:rPr>
          <w:rFonts w:ascii="Times New Roman"/>
          <w:b w:val="false"/>
          <w:i w:val="false"/>
          <w:color w:val="000000"/>
          <w:sz w:val="28"/>
        </w:rPr>
        <w:t>
</w:t>
      </w:r>
      <w:r>
        <w:rPr>
          <w:rFonts w:ascii="Times New Roman"/>
          <w:b w:val="false"/>
          <w:i w:val="false"/>
          <w:color w:val="000000"/>
          <w:sz w:val="28"/>
        </w:rPr>
        <w:t>
      17. «Есірткі заттарын, жүйкеге әсер ететін заттарды және прекурсорларды пайдаланатын адамдар туралы мәліметтер» А кестесі 13 бағаннан (А, Б, 1-ден 13-ке дейінгі бағандар) және 20 жолдан тұрады. Бағандарда адамдардың саны көрсетіледі: олардың ішінде әйелдер, кәмелетке толмағандар, есірткіге тәуелді адамдар (олардың ішінде: әйелдер және кәмелетке толмағандар), эпизодтық түрде тұтынатын адамдар; 1-ден 7-ге дейінгі бағандарда есірткі және жүйкеге әсер ететін заттарды пайдаланатын адамдар туралы, 8-13 бағандарында прекурсорларды пайдаланатын адамдар туралы деректер көрсетіледі. Барлық бағандарда диспансерлік және профилактикалық есепте тұрған адамдар саны көрсетіледі.</w:t>
      </w:r>
      <w:r>
        <w:br/>
      </w:r>
      <w:r>
        <w:rPr>
          <w:rFonts w:ascii="Times New Roman"/>
          <w:b w:val="false"/>
          <w:i w:val="false"/>
          <w:color w:val="000000"/>
          <w:sz w:val="28"/>
        </w:rPr>
        <w:t>
</w:t>
      </w:r>
      <w:r>
        <w:rPr>
          <w:rFonts w:ascii="Times New Roman"/>
          <w:b w:val="false"/>
          <w:i w:val="false"/>
          <w:color w:val="000000"/>
          <w:sz w:val="28"/>
        </w:rPr>
        <w:t>
      1-жолда есептік кезеңнің басында есірткі, жүйкеге әсер ететін заттарды және прекурсорларды пайдаланатын адамдар саны көрсетіледі. Есептік кезеңнің соңында есепте тұрған адамдар саны 13-жолдан келесі есептік кезеңнің (жылдың) 1-жолына тасымалданады. 1-жолдың көрсеткіштері тұтас есептік кезең ағымында өзгертілмейді. 2-жолда есептік кезеңде есепке алынған, соның ішінде 2-жолдан 3-жолда бірінші рет есепке алынған адамдар көрсетіледі. 2-жолдан 3 және 3-1 жолдарында бірінші рет есепке алынған және бас бостандығынан айыру орындарынан келген, есірткіге тәуелділіктен жазылмаған және тұрғылықты орны бойынша емдеуді қажет ететін адамдар есепке алынады.</w:t>
      </w:r>
      <w:r>
        <w:br/>
      </w:r>
      <w:r>
        <w:rPr>
          <w:rFonts w:ascii="Times New Roman"/>
          <w:b w:val="false"/>
          <w:i w:val="false"/>
          <w:color w:val="000000"/>
          <w:sz w:val="28"/>
        </w:rPr>
        <w:t>
</w:t>
      </w:r>
      <w:r>
        <w:rPr>
          <w:rFonts w:ascii="Times New Roman"/>
          <w:b w:val="false"/>
          <w:i w:val="false"/>
          <w:color w:val="000000"/>
          <w:sz w:val="28"/>
        </w:rPr>
        <w:t>
      4-жолда есептік кезеңде есептен шығарылған, олардың ішінде 5-тен 12-ге дейінгі жолдарда мынадай негіздерде: 5 жылдан астам ремиссияда болуға, сотталуға, тұрақты тұрғылықты орнын ауыстыруға, қайтыс болуына, артық дозадан қайтыс болуына, басқа жастық топқа ауысуына және басқа да себептерге байланысты есептен шығарылған адамдар көрсетіледі. 14-тен 17-ге дейінгі жолдарда 13-жолдан есептік кезеңнің соңында жас топтары бойынша есепке алынған адамдар туралы деректер көрсетіледі; 18-ден 20-ға дейінгі жолдарда – тұрғылықты орны және қызмет түрі бойынша деректер көрсетіледі.</w:t>
      </w:r>
      <w:r>
        <w:br/>
      </w:r>
      <w:r>
        <w:rPr>
          <w:rFonts w:ascii="Times New Roman"/>
          <w:b w:val="false"/>
          <w:i w:val="false"/>
          <w:color w:val="000000"/>
          <w:sz w:val="28"/>
        </w:rPr>
        <w:t>
</w:t>
      </w:r>
      <w:r>
        <w:rPr>
          <w:rFonts w:ascii="Times New Roman"/>
          <w:b w:val="false"/>
          <w:i w:val="false"/>
          <w:color w:val="000000"/>
          <w:sz w:val="28"/>
        </w:rPr>
        <w:t>
      Б кестесінде есірткі заттарының, жүйкеге әсер ететін, соның ішінде улы заттардың және прекурсорлардың түрлері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1-бағанда есептік кезеңнің соңында есепте тұрған есірткі заттарын, жүйкеге әсер ететін, соның ішінде улы заттарды және прекурсорларды пайдаланатын адамдардың жалпы саны көрсетіледі.</w:t>
      </w:r>
      <w:r>
        <w:br/>
      </w:r>
      <w:r>
        <w:rPr>
          <w:rFonts w:ascii="Times New Roman"/>
          <w:b w:val="false"/>
          <w:i w:val="false"/>
          <w:color w:val="000000"/>
          <w:sz w:val="28"/>
        </w:rPr>
        <w:t>
</w:t>
      </w:r>
      <w:r>
        <w:rPr>
          <w:rFonts w:ascii="Times New Roman"/>
          <w:b w:val="false"/>
          <w:i w:val="false"/>
          <w:color w:val="000000"/>
          <w:sz w:val="28"/>
        </w:rPr>
        <w:t>
      Сонымен қатар 8, 9, 10 бағандарында есірткі заттарын, жүйкеге әсер ететін, соның ішінде улы заттарды және прекурсорларды артық дозада тұтынудан қайтыс болған адамдар, соның ішінде әйел адамдар, кәмелетке толмағандар ескеріледі. 1-30 жолдарында есірткі заттары, жүйкеге әсер ететін заттар және прекурсорлар олардың ХАЖ-10 халықаралық ауру жіктелімдері бойынша көрсетіледі. 31-жолда 1, 12 және 22 жолдар көрсеткіштерінің сомасы көрсетіледі.</w:t>
      </w:r>
      <w:r>
        <w:br/>
      </w:r>
      <w:r>
        <w:rPr>
          <w:rFonts w:ascii="Times New Roman"/>
          <w:b w:val="false"/>
          <w:i w:val="false"/>
          <w:color w:val="000000"/>
          <w:sz w:val="28"/>
        </w:rPr>
        <w:t>
</w:t>
      </w:r>
      <w:r>
        <w:rPr>
          <w:rFonts w:ascii="Times New Roman"/>
          <w:b w:val="false"/>
          <w:i w:val="false"/>
          <w:color w:val="000000"/>
          <w:sz w:val="28"/>
        </w:rPr>
        <w:t>
      17-1. В кестесінде есірткі заттарын, жүйкеге әсер ететін, сонымен қатар улы заттарды және прекурсорларды артық дозада қолданғаннан немесе олардың улы әсерінен қайтыс болған адамдар туралы деректер көрсетіледі. Кесте 9 бағаннан және 5 жолдан тұрады. Бағандарда есептік кезеңде есірткі заттарды және жүйкеге әсер ететін, сонымен қатар улы заттарды артық дозада қолданғаннан немесе олардың улы әсерінен қайтыс болған адамдар, сонымен қатар наркологиялық емдік-профилактикалық мекемелерде есептік кезеңнің басында есепте тұрғандар, олардың ішіндегі әйелдер (2 және 3 бағандар), 4-бағанда прекурсорларды артық дозада пайдаланғаннан немесе олардың улы әсерінен қайтыс болғандардың барлығы, ал 5 және 6 бағандарында соның ішінде есептік кезеңнің басында наркологиялық емдік-профилактикалық мекемелерде диспансерлік есепте тұрғандардың барлығы және олардың ішіндегі әйелдер саны көрсетіледі.</w:t>
      </w:r>
      <w:r>
        <w:br/>
      </w:r>
      <w:r>
        <w:rPr>
          <w:rFonts w:ascii="Times New Roman"/>
          <w:b w:val="false"/>
          <w:i w:val="false"/>
          <w:color w:val="000000"/>
          <w:sz w:val="28"/>
        </w:rPr>
        <w:t>
</w:t>
      </w:r>
      <w:r>
        <w:rPr>
          <w:rFonts w:ascii="Times New Roman"/>
          <w:b w:val="false"/>
          <w:i w:val="false"/>
          <w:color w:val="000000"/>
          <w:sz w:val="28"/>
        </w:rPr>
        <w:t>
      Жолдарда бағандарға сәйкес есептік кезеңде барлық қайтыс болғандар бойынша (1-жол), сонымен қатар жастары бойынша деректер көрсетіледі: 14 жасқа дейін, 15-17 жас, 18-30 жас, 31 жас және одан жоғары (2-ден 5-ке дейінгі жолдар). Барлық бағандар бойынша 2-ден 5-ке дейінгі жолдардың қосындысы 1-жолға тең болуы тиіс.</w:t>
      </w:r>
      <w:r>
        <w:br/>
      </w:r>
      <w:r>
        <w:rPr>
          <w:rFonts w:ascii="Times New Roman"/>
          <w:b w:val="false"/>
          <w:i w:val="false"/>
          <w:color w:val="000000"/>
          <w:sz w:val="28"/>
        </w:rPr>
        <w:t>
</w:t>
      </w:r>
      <w:r>
        <w:rPr>
          <w:rFonts w:ascii="Times New Roman"/>
          <w:b w:val="false"/>
          <w:i w:val="false"/>
          <w:color w:val="000000"/>
          <w:sz w:val="28"/>
        </w:rPr>
        <w:t>
      Облыстар, Астана, Алматы қалалары әкімдіктерінің денсаулық сақтау басқармалары бастықтары есептің 7-бөлімін (А, Б, В кестелері) қалыптастырып,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«Есірткі заттарына, жүйкеге әсер ететін немесе улы заттарға және прекурсорларға қатысты соттарда қаралған қылмыстық істер саны туралы мәліметтер» 8-тарауын қалыптастыру»;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«Есірткі заттарын, жүйкеге әсер ететін заттарды және прекурсорларды пайдаланатын адамдарды түзету мекемелерінің есепке алу нәтижесі туралы мәліметтер» 9-тарауын қалыптастыру»;</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 осы бұйрықты жолдасын: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министрлігіне мемлекеттік тіркеу үшін;</w:t>
      </w:r>
      <w:r>
        <w:br/>
      </w:r>
      <w:r>
        <w:rPr>
          <w:rFonts w:ascii="Times New Roman"/>
          <w:b w:val="false"/>
          <w:i w:val="false"/>
          <w:color w:val="000000"/>
          <w:sz w:val="28"/>
        </w:rPr>
        <w:t>
</w:t>
      </w:r>
      <w:r>
        <w:rPr>
          <w:rFonts w:ascii="Times New Roman"/>
          <w:b w:val="false"/>
          <w:i w:val="false"/>
          <w:color w:val="000000"/>
          <w:sz w:val="28"/>
        </w:rPr>
        <w:t>
      2) Құқықтық статистика және арнайы есепке алу субъектілеріне, Қазақстан Республикасы Бас прокуратурасының мүдделі құрылымдық бөлімшелеріне мәлімет және жұмыста пайдалану үшін, Комитеттің аумақтық органдарына орындау үшін. Осы бұйрықтың орындалуын бақылау Комитеттің Төрағасына жүктелсін.</w:t>
      </w:r>
      <w:r>
        <w:br/>
      </w:r>
      <w:r>
        <w:rPr>
          <w:rFonts w:ascii="Times New Roman"/>
          <w:b w:val="false"/>
          <w:i w:val="false"/>
          <w:color w:val="000000"/>
          <w:sz w:val="28"/>
        </w:rPr>
        <w:t>
</w:t>
      </w:r>
      <w:r>
        <w:rPr>
          <w:rFonts w:ascii="Times New Roman"/>
          <w:b w:val="false"/>
          <w:i w:val="false"/>
          <w:color w:val="000000"/>
          <w:sz w:val="28"/>
        </w:rPr>
        <w:t>
      3. Осы бұйрық ресми түрде жарияланған күннен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 Дауылбаев</w:t>
      </w:r>
    </w:p>
    <w:bookmarkStart w:name="z5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2012 жылғы 3 қыркүйектегі</w:t>
      </w:r>
      <w:r>
        <w:br/>
      </w:r>
      <w:r>
        <w:rPr>
          <w:rFonts w:ascii="Times New Roman"/>
          <w:b w:val="false"/>
          <w:i w:val="false"/>
          <w:color w:val="000000"/>
          <w:sz w:val="28"/>
        </w:rPr>
        <w:t xml:space="preserve">
№ 104 бұйрығына    </w:t>
      </w:r>
      <w:r>
        <w:br/>
      </w:r>
      <w:r>
        <w:rPr>
          <w:rFonts w:ascii="Times New Roman"/>
          <w:b w:val="false"/>
          <w:i w:val="false"/>
          <w:color w:val="000000"/>
          <w:sz w:val="28"/>
        </w:rPr>
        <w:t xml:space="preserve">
1-қосымша       </w:t>
      </w:r>
    </w:p>
    <w:bookmarkEnd w:id="1"/>
    <w:bookmarkStart w:name="z60" w:id="2"/>
    <w:p>
      <w:pPr>
        <w:spacing w:after="0"/>
        <w:ind w:left="0"/>
        <w:jc w:val="left"/>
      </w:pPr>
      <w:r>
        <w:rPr>
          <w:rFonts w:ascii="Times New Roman"/>
          <w:b/>
          <w:i w:val="false"/>
          <w:color w:val="000000"/>
        </w:rPr>
        <w:t xml:space="preserve"> 
«Есірткі заттардың, психотроптық заттардың және прекурсорлардың</w:t>
      </w:r>
      <w:r>
        <w:br/>
      </w:r>
      <w:r>
        <w:rPr>
          <w:rFonts w:ascii="Times New Roman"/>
          <w:b/>
          <w:i w:val="false"/>
          <w:color w:val="000000"/>
        </w:rPr>
        <w:t>
заңсыз айналымымен байланысты қылмыстар мен құқық бұзушылықтар</w:t>
      </w:r>
      <w:r>
        <w:br/>
      </w:r>
      <w:r>
        <w:rPr>
          <w:rFonts w:ascii="Times New Roman"/>
          <w:b/>
          <w:i w:val="false"/>
          <w:color w:val="000000"/>
        </w:rPr>
        <w:t>
және оларды пайдаланатын адамдар туралы» № 1-Н есеп нысаны</w:t>
      </w:r>
    </w:p>
    <w:bookmarkEnd w:id="2"/>
    <w:bookmarkStart w:name="z61" w:id="3"/>
    <w:p>
      <w:pPr>
        <w:spacing w:after="0"/>
        <w:ind w:left="0"/>
        <w:jc w:val="left"/>
      </w:pPr>
      <w:r>
        <w:rPr>
          <w:rFonts w:ascii="Times New Roman"/>
          <w:b/>
          <w:i w:val="false"/>
          <w:color w:val="000000"/>
        </w:rPr>
        <w:t xml:space="preserve"> 
3-бөлім. Есірткі заттарды, психотроптық заттарды және</w:t>
      </w:r>
      <w:r>
        <w:br/>
      </w:r>
      <w:r>
        <w:rPr>
          <w:rFonts w:ascii="Times New Roman"/>
          <w:b/>
          <w:i w:val="false"/>
          <w:color w:val="000000"/>
        </w:rPr>
        <w:t>
прекурсорларды немесе улы заттарды алып қою туралы мәліметтер</w:t>
      </w:r>
    </w:p>
    <w:bookmarkEnd w:id="3"/>
    <w:bookmarkStart w:name="z62" w:id="4"/>
    <w:p>
      <w:pPr>
        <w:spacing w:after="0"/>
        <w:ind w:left="0"/>
        <w:jc w:val="left"/>
      </w:pPr>
      <w:r>
        <w:rPr>
          <w:rFonts w:ascii="Times New Roman"/>
          <w:b/>
          <w:i w:val="false"/>
          <w:color w:val="000000"/>
        </w:rPr>
        <w:t xml:space="preserve"> 
А-1 кестесі. Құқық қорғау органдарының бірлескен іс-шаралары</w:t>
      </w:r>
      <w:r>
        <w:br/>
      </w:r>
      <w:r>
        <w:rPr>
          <w:rFonts w:ascii="Times New Roman"/>
          <w:b/>
          <w:i w:val="false"/>
          <w:color w:val="000000"/>
        </w:rPr>
        <w:t>
барысында есірткі заттарды, жүйке жүйесіне әсер ететін заттарды алып қою туралы мәліметтер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2"/>
        <w:gridCol w:w="836"/>
        <w:gridCol w:w="656"/>
        <w:gridCol w:w="633"/>
        <w:gridCol w:w="702"/>
        <w:gridCol w:w="358"/>
        <w:gridCol w:w="863"/>
        <w:gridCol w:w="725"/>
        <w:gridCol w:w="840"/>
        <w:gridCol w:w="703"/>
        <w:gridCol w:w="1070"/>
        <w:gridCol w:w="749"/>
        <w:gridCol w:w="1024"/>
        <w:gridCol w:w="979"/>
      </w:tblGrid>
      <w:tr>
        <w:trPr>
          <w:trHeight w:val="270" w:hRule="atLeast"/>
        </w:trPr>
        <w:tc>
          <w:tcPr>
            <w:tcW w:w="3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 психотроптық заттар алып қойылды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қозғалған қылмыстық істер бойынша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құқық қорғау органдары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қызметтік-іздестіру иттерін қолдану арқылы</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 2, 3-кесте)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1-кесте. Медициналық мақсатта пайдалануға тыйым салынған есірткі заттардың және психотроптық заттардың тізімі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Аллилпродин (Allylprodine)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Альфамепродин (Alphameprodine)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Альфаметодол (Alphamethadol)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Альфа-метилфентанил (Alpha-methylfentanyl)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Альфа-метилтиофентанил</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Альфапродин (Alphaprodine)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Анилэридин (Anileridine)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Ацетил-альфа-метилфентанил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Ацетилді апиын</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Ацеторфин (Acetorphine)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Бензетидин (Benzethidine)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Безитрамид (Bezitramide)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Бета-гидрокси-3-метилфентанил</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Бета-гидроксифентанил</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Бетамепродин (Betameprodine)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Бетаметадол (Betamethadol)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Бетапродин (Betaprodine)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Бетацетилметадол (Betacetylmethadol)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Гашиш, анаша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Героин (Heroin)</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Гидроксипетидин (Hydroxypethidine)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Дезоморфин (Desomorphine)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Диампромид (Diapromide)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Дифеноксин (Difenoxin)</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Диэтилтиамбутен (Diethylthiambutene)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Дименоксадол (Dimenoxadol)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Димефептанол (Dimepheptanol)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Диметилтиамбутен (Dimethylthiambutene)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Диоксафетил бутират (Dioxaphetyl butyrate)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Дипипанон (Dipipanone)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Дротебанол (Drotebanol)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Изометадон (Isomethadone)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Каннабис (Марихуана) (Cannabis)</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Кетобемидон (Ketobemidone)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Клонитазен (Clonitazene)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Кодоксим (Codoxime)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 (Cocaine)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 жапырағы (Coca leaf)</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сабаны (Poppy straw)</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 аралық өнім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3-Метилфентанил (3-Methylfentanyl)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3-Метилтиофентанил (3-Methyltiofentanyl)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0-3-Моноацетилморфин</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0-6-Моноацетилморфин</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Морамида, промежуточный продукт</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Морфин метобромид (Morphine methobromide)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Морфин-№-Оксид (Morphine-№-Oxide)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МФПП (MFPP)</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Норациметадол (Noracymethadol)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Норкодеин (Norcodeine)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Норметадон (Normethadone)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Норморфин (Normorphine)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Норпипанон (Norpipanone)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 (ұйықтататын) магі (Opium poppy)</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Пара-флуорофентанил (Para-fluorofentanyl)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Пепап (Pepap)</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 (Pethidine)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 аралық өнімі A,B,C</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Пиминодин (Piminodine)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Прогептазин (Proheptazine)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Проперидин (Properidine)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Каннабис өсімдігі (конопля)</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Каннабис шайыры (Cannabis resin)</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Тиофентанил (Thiofentanyl)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Фенадоксон (Phenadoxone)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Фенампромид (Phenampromide)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Феноморфан (Phenomorphan)</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Феноперидин (Phenoperidine)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Экгонин (Ecgonine)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Каннабис сығындысы (гаша майы)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Этилметилтиамбутен</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Этонитазен (Etonitazene)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Эторфин (Etorphine)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Аминорекс (Aminorex)</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Броламфетамин-Доб (Dob)</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ДМА (DMA)</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ДМГП (DMHP)</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ДМТ (DMT)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ДОЭТ (DOET)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ДЭТ (DET)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Катинон (Cathinone)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(+)-Лизергид, ЛСД, ЛСД 25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МДМА (MDMA)</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4-МТА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Меклоквалон (Mecloqualone)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ММДА (MMDA)</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№-Гидрокси МДА (№-Hydroxy MDA)</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МДА (№-Ethyl MDA)</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Мескалин (Mescaline)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Метаквалон (Methaqualone)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Метамфетамин (Первитин) (Metamfetamine)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Метамфетамин Рацемат</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4-Метиламинорекс (4-Methylaminorex)</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Меткатинон (Эфедрон) (Metcathynone)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Парагексил (Parahexyl)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ПМА (PMA)</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дене (қандай да бір бөлігі) қандай да бір түрі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Псилоцибин (Psilocybine)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Псилоцин, Псилотсин (Psilocine, Psilotsin)</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Ролициклидин (ФЦП) (Rolicyclidine (FCP))</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СТП, ДОМ (STP, DOM)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Тенамфетамин, МДА (Tenamphetamine, MDA)</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Теноциклидин, ТЦП (Tenocyclidine, TCP)</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Тетрагидроканнабинол</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ТМА (TMA)</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Фенциклидин, ПЦП (Phencyclidine, PCP)</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Этициклидин, ФЦГ (Eticyclidine, FCG)</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Этриптамин (Etryptamine)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БДБ (BDB)</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МБДБ (MBDB)</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каннабиноидтер</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2-кесте. Медициналық мақсатта пайдаланылатын және қатаң бақылаудағы ЕЖП тізімі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Альфацетилметадол (Alphacetylmethadol)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Альфентанил (Alfentanil)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Ацетилдигидрокодеин</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Ацетилметадол (Acetylmethadol)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Бензилморфин (Benzylmorphine)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Гидрокодон (Hydrocodone)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Гидроморфинол (Hydromorphinol)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Гидроморфон (Hydromorphone)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Декстроморамид (Dextromoramide)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Декстропропоксифен (Dextropropoxyphene)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Дигидрокодеин (Dihydrocodeine)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Дигидроморфин (Dihydromorphine)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Дифеноксилат (Diphenoxylate)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Кодеин (Codeine)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Кокаина Гидрохлорид(Cocaine Hydrochloride)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Левометорфан (Levomethorphan)</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Левоморамид (Levomoramide)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Леворфанол (Levorphanol)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Левофенацилморфан (Levophenacylmorphan)</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 (Methadone)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Метазоцин (Methazocine)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Метилдезорфин (Methyldesorphine)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Метилдигидроморфин (Methyldihydromorphine)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Метопон (Metopone)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Мирофин (Myrophine)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Морферидин (Morpheridine)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Морфин (Morphine)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Морфина Гидрохлорид</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Никодикодин (Nicodicodine)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Никокодин (Nicocodine)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Никоморфин (Nicomorphine)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Норлеворфанол (Norlevorphenol)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Оксикодон (Oxycodone)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Оксиморфон (Oxymorphone)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Омнопон (Omnopone)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Опий (Opium)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Пиритрамид (Дипидолор) (Piritramide)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Промедол (Promedol)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Пропирам (Propiram)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Просидол (Prosidol)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Рацеметорфан (Декстраметорфан, Диморфан)</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Рацеморамид (Racemoramide)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Рацеморфан (Racemorphan)</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Суфентанил (Sufentanil)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Тебаин (Thebaine)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Тебакон (Thebakon)</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Тилидин (Tilidine)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Тримеперидин (Trimeperidine)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Феназоцин (Phenazocine)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 (Fentanyl)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Фолькодин (Pholcodine)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Фуретидин (Furethidine)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Сығынды апиын</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Этилморфин (Ethylmorphine)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Этоксеридин (Etoxeridine)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Амфетамин (Amfetamine)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Бупренорфин (Норфин) (Buprenorphine)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Глютетимид (Ноксирон) (Glutethimide)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Дексамфетамин (Dexamphetamine)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Левамфетамин (Levamfetamine)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Левометамфетамин (Levometamfetamine)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Метилфенидат (Methylphenidate)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Пемолин (Pemolin)</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Пентобарбитал</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Секобарбитал (Secobarbital)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С-В</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Фенетиллин (Fenetylline)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Фенметразин (Phenmetrazine)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Ципепрол (Zipeprol)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Этиламфетамин (Ethylamfetamine)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3-кесте. Медициналық мақсатта пайдаланылатын және бақылаудағы ЕЖП тізімі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Ацетилдигидрокодеин, кодеин, дигидрокодеин, никокодин, никодикодин, фолькодин, этилморфин дәрі-дәрмектері (100мг артық емес)</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Пропирам дәрі-дәрмектері (доза бірлігіне 100 мг пропирамнан артық емес)</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 бірлігіне 135 гр-нан артық емес, ауызбен пайдалануға арналған декстропропоксифен дәрі-дәрмектері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 немесе морфин дәрі-дәрмектері (сусыз морфин-негізге есептегенде 0,2% морфиннен артық емес)</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Дифеноксилат дәрі-дәрмектері (доза бірлігіне 0,5мг дифеноксилаттан артық емес)</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Дифеноксилат дәрі-дәрмектері (доза бірлігіне 0,2мг дифеноксилаттан артық емес)</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да бір формуламен құрылған дәрі-дәрмектер</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Аллобарбитал (Allobarbital)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Альпразолам (Alprazolam)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Амобарбитал (Amobarbital)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Амфепрамон (Amfepramone)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Барбитал (Barbital)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Бензфетамин (Benzphetamine)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Бромазепам (Bromazepam)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Бротизолам (Brotizolam)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Буталбитал (Butalbital)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Бутобарбитал (Butobarbital)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Винилбитал (Vinylbital)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Галазепам (Halazepam)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Галоксазолам (Haloxazolam)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Гамма-оксимай қышқылы (ГОМҚ)</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Делоразепам (Delorazepam)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Диазепам (Diazepam)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Золпидем (Zolpidem)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Камазепам (Camazepam)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Катин (Cathine)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Кетазолам (Ketazolam)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Клобазам (Clobazam)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Клоксазолам (Cloxazolam)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Клоназепам (Clonazepam)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Клоразепат (Clorazepate)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Клотиазепам (Clotiazepam)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Лефетамин (Lefetamine)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Лопразолам (Loprazolam)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Лоразепам (Lorazepam)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Лорметазепам (Lormetazepam)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Мазиндол (Mazindol)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Медазепам (Medazepam)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Мезокарб (Mezocarb)</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Мепробамат (Meprobamat)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Метиприлон (Methyprylon)</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Метилфенобарбитал (Methylphenobarbital)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Мефенорекс (Mefenorex)</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Мидазолам (Midazolam)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Ниметазепам (Nimetazepam)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Нитразепам (Nitrazepam)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Нордазепам (Nordazepam)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Оксазепам (Oxazepam)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Оксазолам (Oxazolam)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Пентазоцин (Pentazocine)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Пиназепам (Pinazepam)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Пипрадрол (Pipradol)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Пировалерон (Pyrovalerone)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Празепам (Prazepam)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Секбутабарбитал (Secbutabarbital)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Темазепам (Temazepam)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Тетразепам (Tetrazepam)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Триазолам (Triazolam)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Фендиметразин (Phendimetrazine)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Фенкамфамин (Fencamfamin)</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Фенобарбитал (Phenobarbital)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Фенпропорекс (Fenproporex)</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Фентермин (Phentermine)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Флудиазепам (Fludiazepam)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Флуразепам (Flurazepam)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Флунитразепам (Flunitrazepam)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Хлордиазепоксид (Chlordiazepoxyde)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Циклобарбитал (Cyclobarbital)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Эстазолам (Estazolam)</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Этинамат (Ethinamate)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Лофлазепат (Ethyl Loflazepate)</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Этхлорвинол (Ethchlorvynol)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2012 жылғы 3 қыркүйектегі </w:t>
      </w:r>
      <w:r>
        <w:br/>
      </w:r>
      <w:r>
        <w:rPr>
          <w:rFonts w:ascii="Times New Roman"/>
          <w:b w:val="false"/>
          <w:i w:val="false"/>
          <w:color w:val="000000"/>
          <w:sz w:val="28"/>
        </w:rPr>
        <w:t xml:space="preserve">
№ 104 бұйрығына     </w:t>
      </w:r>
      <w:r>
        <w:br/>
      </w:r>
      <w:r>
        <w:rPr>
          <w:rFonts w:ascii="Times New Roman"/>
          <w:b w:val="false"/>
          <w:i w:val="false"/>
          <w:color w:val="000000"/>
          <w:sz w:val="28"/>
        </w:rPr>
        <w:t xml:space="preserve">
2-қосымша        </w:t>
      </w:r>
    </w:p>
    <w:bookmarkEnd w:id="5"/>
    <w:bookmarkStart w:name="z64" w:id="6"/>
    <w:p>
      <w:pPr>
        <w:spacing w:after="0"/>
        <w:ind w:left="0"/>
        <w:jc w:val="left"/>
      </w:pPr>
      <w:r>
        <w:rPr>
          <w:rFonts w:ascii="Times New Roman"/>
          <w:b/>
          <w:i w:val="false"/>
          <w:color w:val="000000"/>
        </w:rPr>
        <w:t xml:space="preserve"> 
«Есірткі заттардың, психотроптық заттардың және прекурсорлардың</w:t>
      </w:r>
      <w:r>
        <w:br/>
      </w:r>
      <w:r>
        <w:rPr>
          <w:rFonts w:ascii="Times New Roman"/>
          <w:b/>
          <w:i w:val="false"/>
          <w:color w:val="000000"/>
        </w:rPr>
        <w:t>
заңсыз айналымымен байланысты қылмыстар мен құқық бұзушылықтар</w:t>
      </w:r>
      <w:r>
        <w:br/>
      </w:r>
      <w:r>
        <w:rPr>
          <w:rFonts w:ascii="Times New Roman"/>
          <w:b/>
          <w:i w:val="false"/>
          <w:color w:val="000000"/>
        </w:rPr>
        <w:t>
және оларды пайдаланатын адамдар туралы» № 1-Н есеп нысаны</w:t>
      </w:r>
    </w:p>
    <w:bookmarkEnd w:id="6"/>
    <w:bookmarkStart w:name="z65" w:id="7"/>
    <w:p>
      <w:pPr>
        <w:spacing w:after="0"/>
        <w:ind w:left="0"/>
        <w:jc w:val="left"/>
      </w:pPr>
      <w:r>
        <w:rPr>
          <w:rFonts w:ascii="Times New Roman"/>
          <w:b/>
          <w:i w:val="false"/>
          <w:color w:val="000000"/>
        </w:rPr>
        <w:t xml:space="preserve"> 
7-бөлім. Есірткі заттарын, психотроптық заттарды және</w:t>
      </w:r>
      <w:r>
        <w:br/>
      </w:r>
      <w:r>
        <w:rPr>
          <w:rFonts w:ascii="Times New Roman"/>
          <w:b/>
          <w:i w:val="false"/>
          <w:color w:val="000000"/>
        </w:rPr>
        <w:t>
прекурсорларды пайдаланатын адамдарды есепке қою нәтижелері туралы мәліметтер</w:t>
      </w:r>
    </w:p>
    <w:bookmarkEnd w:id="7"/>
    <w:bookmarkStart w:name="z66" w:id="8"/>
    <w:p>
      <w:pPr>
        <w:spacing w:after="0"/>
        <w:ind w:left="0"/>
        <w:jc w:val="left"/>
      </w:pPr>
      <w:r>
        <w:rPr>
          <w:rFonts w:ascii="Times New Roman"/>
          <w:b/>
          <w:i w:val="false"/>
          <w:color w:val="000000"/>
        </w:rPr>
        <w:t xml:space="preserve"> 
Б кестесі. солардың салдарынан психикалық және мінез-құлқында</w:t>
      </w:r>
      <w:r>
        <w:br/>
      </w:r>
      <w:r>
        <w:rPr>
          <w:rFonts w:ascii="Times New Roman"/>
          <w:b/>
          <w:i w:val="false"/>
          <w:color w:val="000000"/>
        </w:rPr>
        <w:t>
бұзылу байқалған қолданылатын есірткі заттарының, психотроптық</w:t>
      </w:r>
      <w:r>
        <w:br/>
      </w:r>
      <w:r>
        <w:rPr>
          <w:rFonts w:ascii="Times New Roman"/>
          <w:b/>
          <w:i w:val="false"/>
          <w:color w:val="000000"/>
        </w:rPr>
        <w:t>
заттардың және прекурсорлардың атауы туралы мәліметтер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0"/>
        <w:gridCol w:w="1910"/>
        <w:gridCol w:w="2156"/>
        <w:gridCol w:w="3170"/>
        <w:gridCol w:w="1378"/>
        <w:gridCol w:w="2526"/>
      </w:tblGrid>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қарау ХАЖ-10 шифры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заттарын, психотроптық заттарды және прекурсорларды пайдаланатын барлық адамдар</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заттарын пайдалану нәтижесіндегі психикалық және мінез-құлқындағы бұзылулар, барлығы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 F12, F14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Опиоидтарды пайдалану нәтижесіндегі психикалық және мінез-құлқындағы бұзылулар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героин</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Каннабиноидтерді пайдалану нәтижесіндегі психикалық және мінез-құлқындағы бұзылулар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марихуана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анаша, гашиш</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Кокаинды пайдалану нәтижесіндегі психикалық және мінез-құлқындағы бұзылулар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Психотроптық заттарды пайдалану нәтижесіндегі психикалық және мінез-құлқындағы бұзылулар, барлығы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 F15, F16, F19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Седативтік және ұйықтататын заттарды пайдалану нәтижесіндегі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бензодиазипины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барбитураты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Кофеинды қоса алғандағы темекіні және басқа да ынталандырушы заттарды пайдалану нәтижесіндегі психикалық және мінез-құлқындағы бұзылулар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F15, F17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амфетаминдер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метамфитаминдер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Галлюциногендерді пайдалану нәтижесіндегі психикалық және мінез-құлқындағы бұзылулар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ЛСД</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Психобелсенді заттарды араластырып пайдалану нәтижесіндегі психикалық және мінез-құлқындағы бұзылулар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Прекурсорларды пайдалану нәтижесіндегі психикалық және мінез-құлқындағы бұзылулар, барлығы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Ұшпалы еріткіштерді пайдалану нәтижесіндегі психикалық және мінез-құлқындағы бұзылулар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толуол</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2167"/>
        <w:gridCol w:w="1196"/>
        <w:gridCol w:w="1196"/>
        <w:gridCol w:w="905"/>
        <w:gridCol w:w="1439"/>
        <w:gridCol w:w="3076"/>
        <w:gridCol w:w="814"/>
        <w:gridCol w:w="1025"/>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1-бағаннан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 1-бағаннан</w:t>
            </w:r>
          </w:p>
        </w:tc>
      </w:tr>
      <w:tr>
        <w:trPr>
          <w:trHeight w:val="1590" w:hRule="atLeast"/>
        </w:trPr>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тәуелділікпен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4-бағаннан</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эпизодтың түрде пайдаланатындар</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заттарын және психотроптық заттарды, сонымен қатар улы заттарды және прекурсорларды мөлшерден артық пайдалану немесе солардың улы әсерінің нәтижесінде қайтыс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8-бағаннан</w:t>
            </w:r>
          </w:p>
        </w:tc>
      </w:tr>
      <w:tr>
        <w:trPr>
          <w:trHeight w:val="22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w:t>
            </w:r>
          </w:p>
        </w:tc>
      </w:tr>
      <w:tr>
        <w:trPr>
          <w:trHeight w:val="46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9"/>
    <w:p>
      <w:pPr>
        <w:spacing w:after="0"/>
        <w:ind w:left="0"/>
        <w:jc w:val="left"/>
      </w:pPr>
      <w:r>
        <w:rPr>
          <w:rFonts w:ascii="Times New Roman"/>
          <w:b/>
          <w:i w:val="false"/>
          <w:color w:val="000000"/>
        </w:rPr>
        <w:t xml:space="preserve"> 
7-бөлім. Есірткі заттарын, психотроптық заттарды және</w:t>
      </w:r>
      <w:r>
        <w:br/>
      </w:r>
      <w:r>
        <w:rPr>
          <w:rFonts w:ascii="Times New Roman"/>
          <w:b/>
          <w:i w:val="false"/>
          <w:color w:val="000000"/>
        </w:rPr>
        <w:t>
прекурсорларды пайдаланатын адамдарды есепке қою нәтижелері</w:t>
      </w:r>
      <w:r>
        <w:br/>
      </w:r>
      <w:r>
        <w:rPr>
          <w:rFonts w:ascii="Times New Roman"/>
          <w:b/>
          <w:i w:val="false"/>
          <w:color w:val="000000"/>
        </w:rPr>
        <w:t>
туралы мәліметтер</w:t>
      </w:r>
    </w:p>
    <w:bookmarkEnd w:id="9"/>
    <w:bookmarkStart w:name="z68" w:id="10"/>
    <w:p>
      <w:pPr>
        <w:spacing w:after="0"/>
        <w:ind w:left="0"/>
        <w:jc w:val="left"/>
      </w:pPr>
      <w:r>
        <w:rPr>
          <w:rFonts w:ascii="Times New Roman"/>
          <w:b/>
          <w:i w:val="false"/>
          <w:color w:val="000000"/>
        </w:rPr>
        <w:t xml:space="preserve"> 
В кестесі. Есірткі заттарын, психотроптық заттарды мөлшерден</w:t>
      </w:r>
      <w:r>
        <w:br/>
      </w:r>
      <w:r>
        <w:rPr>
          <w:rFonts w:ascii="Times New Roman"/>
          <w:b/>
          <w:i w:val="false"/>
          <w:color w:val="000000"/>
        </w:rPr>
        <w:t>
артық пайдалану немесе солардың улы әсерінің нәтижесінде қайтыс</w:t>
      </w:r>
      <w:r>
        <w:br/>
      </w:r>
      <w:r>
        <w:rPr>
          <w:rFonts w:ascii="Times New Roman"/>
          <w:b/>
          <w:i w:val="false"/>
          <w:color w:val="000000"/>
        </w:rPr>
        <w:t>
болғандар туралы мәліметтер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542"/>
        <w:gridCol w:w="792"/>
        <w:gridCol w:w="1660"/>
        <w:gridCol w:w="831"/>
        <w:gridCol w:w="1409"/>
        <w:gridCol w:w="1487"/>
        <w:gridCol w:w="2026"/>
        <w:gridCol w:w="2277"/>
      </w:tblGrid>
      <w:tr>
        <w:trPr>
          <w:trHeight w:val="4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жаңа кесте</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заттарын және психотроптық заттарды мөлшерден артық пайдалану немесе солардың улы әсерінің нәтижесінде қайтыс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1-бағаннан: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Прекурсорларды мөлшерден артық пайдалану немесе солардың улы әсерінің нәтижесінде қайтыс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4-бағаннан:</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 есепте тұрды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 есепте тұрды</w:t>
            </w:r>
          </w:p>
        </w:tc>
      </w:tr>
      <w:tr>
        <w:trPr>
          <w:trHeight w:val="43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қайтыс болғандардың барлығы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 қоса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 жас</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жас және үлкен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