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b191c" w14:textId="e7b19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"Тұтынушылардың белгіленген қуаты 100 кВт-тан жоғары электрлік қондырғыларды электр желілеріне қосуына рұқсат беру" мемлекеттік қызметінің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жаңа технологиялар министрінің 2012 жылғы 21 қыркүйектегі № 331 Бұйрығы. Қазақстан Республикасының Әділет министрлігінде 2012 жылы 3 қазанда № 7972 тіркелді. Күші жойылды - Қазақстан Республикасы Премьер-Министрінің орынбасары - Қазақстан Республикасы Индустрия және жаңа технологиялар министрінің 2014 жылғы 2 маусымдағы № 192 бұйрығымен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ҚР Премьер-Министрінің орынбасары - ҚР Индустрия және жаңа технологиялар министрінің 02.06.2014 </w:t>
      </w:r>
      <w:r>
        <w:rPr>
          <w:rFonts w:ascii="Times New Roman"/>
          <w:b w:val="false"/>
          <w:i w:val="false"/>
          <w:color w:val="ff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> бұйрығымен (алғашқы ресми жарияланғанынан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«Әкімшілік рәсімдер туралы» Қазақстан Республикасы Заңының 9-1-бабының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«Тұтынушылардың белгіленген қуаты 100 кВт-тан жоғары электрлік қондырғыларды электр желілеріне қосуына рұқсат беру» мемлекеттік қызметінің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Индустрия және жаңа технологиялар министрлігінің Мемлекеттік энергетикалық қадағалау және бақылау комитеті (Тұрлубек А.А.):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тіркеуден өткеннен кейін осы бұйрықтың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Индустрия және жаңа технологиялар вице-министрі Б.М. Жақсалиевке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рет ресми жарияланған күннен бастап күшіне енеді.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Ә. Исекешев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Индустрия және жаңа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технологиялар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331 бұйрығымен бекітілген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«Тұтынушылардың белгіленген қуаты 100 кВт-тан жоғары электрлік</w:t>
      </w:r>
      <w:r>
        <w:br/>
      </w:r>
      <w:r>
        <w:rPr>
          <w:rFonts w:ascii="Times New Roman"/>
          <w:b/>
          <w:i w:val="false"/>
          <w:color w:val="000000"/>
        </w:rPr>
        <w:t>
қондырғыларды электр желілеріне қосуына рұқсат беру»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қызметінің регламенті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«Тұтынушылардың белгіленген қуаты 100 кВт-тан жоғары электрлік қондырғыларды электр желілеріне қосуына рұқсат беру» мемлекеттік қызметінің регламенті (бұдан әрі – Регламент) «Әкімшілік рәсімдер туралы» Қазақстан Республикасы Заңының 9-1-бабының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қызметті Қазақстан Республикасы Индустрия және жаңа технологиялар министрлігінің Мемлекеттік энергетикалық қадағалау және бақылау комитетінің облыстардың, Астана, Алматы қалаларындағы аумақтық департаменттері (бұдан әрі – Департамент)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Көрсетілетін мемлекеттік қызмет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көрсету үдерісіне басқа органдардың қатысуы көзделмеген.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«Электр энергетикасы туралы» Қазақстан Республикасы Заңының 6-бабы </w:t>
      </w:r>
      <w:r>
        <w:rPr>
          <w:rFonts w:ascii="Times New Roman"/>
          <w:b w:val="false"/>
          <w:i w:val="false"/>
          <w:color w:val="000000"/>
          <w:sz w:val="28"/>
        </w:rPr>
        <w:t>10-тармағының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Үкіметінің 2012 жылғы 31 тамыздағы № 1133 қаулысымен бекітілген «Тұтынушылардың белгіленген қуаты 100 кВт-тан жоғары электрлік қондырғыларды электр желілеріне қосуына рұқсат беру»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стандарты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Стандарт)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Көрсетілетін мемлекеттік қызмет нәтижесі: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тұтынушылардың белгіленген қуаты 100 кВт-тан жоғары электрлік қондырғыларын электр желілеріне қосуға рұқсат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қызмет көрсетуден бас тарту туралы себептері көрсетіліп, дәлелді жауап беру болып табылады.</w:t>
      </w:r>
    </w:p>
    <w:bookmarkEnd w:id="5"/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көрсетуге қойылатын талаптар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Стандарттың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мекенжайлар бойынша, демалыс және Қазақстан Республикасының 2001 жылғы 13 желтоқсандағы «Қазақстан Республикасындағы мерекелер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мереке күндерінен басқа жұмыс күндері сағат 9.00-ден бастап 18.30-ға дейін, түскі үзіліс 13.00-ден бастап 14.30-ға дейін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Құжаттарды қабылдау алдын ала жазылусыз және жеделдетілген қызмет көрсетусіз кезек тәртібімен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қызметті көрсету және тапсырылатын құжаттар туралы толық ақпарат Қазақстан Республикасы Индустрия және жаңа технологиялар министрлігінің Мемлекеттік энергетикалық қадағалау және бақылау комитетінің www.kgen.gov.kz және Департаменттердің интернет-ресурстарына орналастырылған.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Департаменттің мемлекеттік қызмет көрсету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қызметті алушы осы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қажетті құжаттарды тапсырған сәттен бастап – 15 жұмыс күні ішінде.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алушының құжаттарын алған сәттен бастап екі жұмыс күні ішінде департамент өтінішті одан әрі қараудан бас тарту туралы дәлелді жазбаша жауап жібереді;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өтініш беруші жүгінген күні сол жерде көрсетілетін мемлекеттік қызметті алуға дейін күтудің рұқсат етілген ең көп уақыты - 20 минуттан артық емес;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өтініш беруші жүгінген күні сол жерде көрсетілетін мемлекеттік қызмет алушыға қызмет көрсетудің рұқсат етілген ең көп уақыты 20 минуттан артық емес.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қызметті алу үшін мемлекеттік қызмет алушы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құжаттар тізбесін тапсырады.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Мемлекеттік қызметті алу үшін Департаментке барлық қажетті құжаттарды тапсыру кезінде тұтынушыға: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сұралып отырған мемлекеттік қызмет түрін;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қосымша берілген құжаттардың атаулары мен саны;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құжаттарды қабылдау күнін (уақытын);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мемлекеттік қызмет алушының мемлекеттік қызметті алған күні мен орнын;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құжаттар рәсімдеуге өтініш қабылдаған уәкілетті лауазымды тұлғаның тегін, атын, әкесінің атын көрсете отырып, тиісті құжаттарды қабылдау туралы қолхат беріледі.</w:t>
      </w:r>
    </w:p>
    <w:bookmarkEnd w:id="7"/>
    <w:bookmarkStart w:name="z3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үдерісіндегі іс-қимылдар</w:t>
      </w:r>
      <w:r>
        <w:br/>
      </w:r>
      <w:r>
        <w:rPr>
          <w:rFonts w:ascii="Times New Roman"/>
          <w:b/>
          <w:i w:val="false"/>
          <w:color w:val="000000"/>
        </w:rPr>
        <w:t>
(өзара іс-қимылдар) тәртібінің сипаттамасы</w:t>
      </w:r>
    </w:p>
    <w:bookmarkEnd w:id="8"/>
    <w:bookmarkStart w:name="z3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Мемлекеттік қызмет көрсету кезеңдері: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құжаттар қабылданған күні, мемлекеттік қызметті алушы тапсырған барлық құжаттардың сканерленген көшірмелері бекітіле отырып, Департаменттің Электрондық құжат айналымының бірыңғай жүйесінің деректер базасында, сондай-ақ жеке (заңды) тұлғалардың өтініштерін есепке алу журналында тіркеледі;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тіркелген құжаттар қарар салу үшін және мемлекеттік қызмет көрсетуге жауапты тұлғаны айқындау үшін Департамент басшылығына беріледі;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Департамент директорының қарары бар құжаттар мемлекеттік қызмет көрсету үшін жауапты тұлғаға жіберіледі;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жауапты тұлға: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ұсынылған құжаттарды қарайды;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рұқсаттама немесе мемлекеттік қызмет көрсетуден бас тарту туралы себептері көрсетілген, дәлелді жауапты рәсімдейді;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рәсімделген рұқсаттамаға немесе мемлекеттік қызмет көрсетуден бас тарту туралы себептері көрсетіліп, дәлелді жауапқа Департамент директоры қол қойып, мемлекеттік қызметті көрсету үшін жауапты тұлғаға беріледі;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рұқсаттама немесе мемлекеттік қызмет көрсетуден бас тарту туралы себептері көрсетіліп, дәлелді жауап тіркеледі, мемлекеттік қызмет алушыға почта байланысы арқылы (жіберіледі) немесе қолма қол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Ақпараттық қауіпсіздікке қойылатын талаптар көзделмеген.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Мемлекеттік қызметті көрсету үдерісіне мынадай құрылымдық-функционалдық бірліктер (бұдан әрі – ҚФБ) қатысады: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Департамент директоры;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қызметті көрсету үшін жауапты тұлға;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құжат айналымы үшін жауапты тұлға.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ҚФБ-ның кезектілігінің сипаттамасы мен әкімшілік іс-қимылдарының (рәсімдердің) тәртібі мен өзара әрекеттесуі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ҚФБ-ның әкімшілік іс-қимылдарының логикалық кезектілігі арасындағы өзара байланысты көрсететін сызба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End w:id="9"/>
    <w:bookmarkStart w:name="z5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«Тұтынушылардың белгіленген қуаты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 кВт-тан жоғары электрлік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қондырғыларды электр желілеріне қосуына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рұқсат беру» мемлекеттік қызмет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регламентіне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    </w:t>
      </w:r>
    </w:p>
    <w:bookmarkEnd w:id="10"/>
    <w:bookmarkStart w:name="z5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 кесте. ҚФБ-ның әрекеттерінің сипаттамасы</w:t>
      </w:r>
    </w:p>
    <w:bookmarkEnd w:id="11"/>
    <w:bookmarkStart w:name="z5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Әкімшілік әрекеттердің (рәсімдердің) бірізділігінің сипаттамасы</w:t>
      </w:r>
      <w:r>
        <w:br/>
      </w:r>
      <w:r>
        <w:rPr>
          <w:rFonts w:ascii="Times New Roman"/>
          <w:b/>
          <w:i w:val="false"/>
          <w:color w:val="000000"/>
        </w:rPr>
        <w:t>
және өзара іс-қимылы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9"/>
        <w:gridCol w:w="1558"/>
        <w:gridCol w:w="1706"/>
        <w:gridCol w:w="1707"/>
        <w:gridCol w:w="1707"/>
        <w:gridCol w:w="1707"/>
        <w:gridCol w:w="1707"/>
        <w:gridCol w:w="1559"/>
      </w:tblGrid>
      <w:tr>
        <w:trPr>
          <w:trHeight w:val="1515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Әрекеттің (жұмыс барысының, ағынының) №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ҚФБ-ның атауы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 айналымына жауапты тұлға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директоры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қызметті көрсететін лауазымды тұлға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қызметті көрсететін лауазымды тұлға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директоры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 айналымына жауапты тұлға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 айналымына жауапты тұлға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Әрекеттің (үдерістің, рәсімнің, операцияның) атауы және олардың сипаттамасы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қабылдау, тіркеу. Құжаттардың қабылданғаны туралы қолхатты беру. Құжаттарды Департамент директорына беру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Құжаттармен танысу, қарар салу, мемлекеттік қызмет көрсететін лауазымды тұлғаны белгілеу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қарайды; рұқсат беруді немесе мемлекеттік қызмет көрсетуден бас тарту туралы себептері көрсетіліп, дәлелді жауапты рәсімдейді.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Рұқсат беруді немесе мемлекеттік қызмет көрсетуден бас тарту туралы себептері көрсетіліп, дәлелді жауапты келістіреді.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Рұқсат беруге немесе мемлекеттік қызмет көрсетуден бас тарту туралы себептері көрсетіліп, дәлелді жауапқа қол қою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Рұқсат беруді немесе мемлекеттік қызмет көрсетуден бас тарту туралы себептері көрсетіліп, дәлелді жауапты тіркеуді жүзеге асыру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Почта байланысы арқылы (жіберу) немесе қолма қол беру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мерзімдері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күн ішінде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күн ішінде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жұмыс күнінен кешіктірмей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күн ішінде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күн ішінде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күн ішінде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күн ішінде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әрекеттің (жұмыс барысының, ағынының) №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2-кесте. Пайдалану нұсқалары</w:t>
      </w:r>
    </w:p>
    <w:bookmarkEnd w:id="13"/>
    <w:bookmarkStart w:name="z5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Негізгі үдеріс – мемлекеттік қызметті көрсету туралы шешім</w:t>
      </w:r>
      <w:r>
        <w:br/>
      </w:r>
      <w:r>
        <w:rPr>
          <w:rFonts w:ascii="Times New Roman"/>
          <w:b/>
          <w:i w:val="false"/>
          <w:color w:val="000000"/>
        </w:rPr>
        <w:t>
бекітілген жағдайда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2"/>
        <w:gridCol w:w="2873"/>
        <w:gridCol w:w="3370"/>
        <w:gridCol w:w="4035"/>
      </w:tblGrid>
      <w:tr>
        <w:trPr>
          <w:trHeight w:val="645" w:hRule="atLeast"/>
        </w:trPr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ҚФБ-ның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Іс-қимыл №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 айналымына жауапты тұлға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директоры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қызметті көрсететін лауазымды тұлға</w:t>
            </w:r>
          </w:p>
        </w:tc>
      </w:tr>
      <w:tr>
        <w:trPr>
          <w:trHeight w:val="240" w:hRule="atLeast"/>
        </w:trPr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қабылдау, тіркеу. Құжаттарды қабылдау туралы қолхатты беру (бір күн ішінде)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Құжаттармен танысу, мемлекеттік қызметті көрсететін лауазымды тұлғаны айқындау (бір күн ішінде)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Қарар салу, орындауға беру (бір күн ішінде)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қарау, рұқсат беруді рәсімдеу (9 жұмыс күнінен кешіктірмей)</w:t>
            </w:r>
          </w:p>
        </w:tc>
      </w:tr>
      <w:tr>
        <w:trPr>
          <w:trHeight w:val="300" w:hRule="atLeast"/>
        </w:trPr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Рұқсат беруге қол қою (бір күн ішінде)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Рұқсат беруді почта байланысы арқылы (жібереді) немесе қолма қол береді (бір күн ішінде)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3-кесте. Пайдалану нұсқалары</w:t>
      </w:r>
    </w:p>
    <w:bookmarkEnd w:id="15"/>
    <w:bookmarkStart w:name="z6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Баламалы үдеріс – мемлекеттік қызмет көрсетуден бас тарту</w:t>
      </w:r>
      <w:r>
        <w:br/>
      </w:r>
      <w:r>
        <w:rPr>
          <w:rFonts w:ascii="Times New Roman"/>
          <w:b/>
          <w:i w:val="false"/>
          <w:color w:val="000000"/>
        </w:rPr>
        <w:t>
туралы шешімді бекіткен жағдайда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27"/>
        <w:gridCol w:w="2862"/>
        <w:gridCol w:w="3357"/>
        <w:gridCol w:w="3854"/>
      </w:tblGrid>
      <w:tr>
        <w:trPr>
          <w:trHeight w:val="840" w:hRule="atLeast"/>
        </w:trPr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ҚФБ-ның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Іс-қимыл №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 айналымына жауапты тұлға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директоры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көрсететін лауазымды тұлға</w:t>
            </w:r>
          </w:p>
        </w:tc>
      </w:tr>
      <w:tr>
        <w:trPr>
          <w:trHeight w:val="1200" w:hRule="atLeast"/>
        </w:trPr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қабылдау, тіркеу. Құжаттарды қабылдау туралы қолхат беру (бір күн ішінде)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қызметті көрсететін лауазымды тұлғаны айқындау, құжаттарымен танысу, (бір күн ішінде)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Қарар жазу, орындауға беру (бір күн ішінде)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қарау. Мемлекеттік қызмет көрсетуден бас тарту туралы себептері көрсетіліп, дәлелді жауапты рәсімдеу (9 жұмыс күнінен кешіктірмей)</w:t>
            </w:r>
          </w:p>
        </w:tc>
      </w:tr>
      <w:tr>
        <w:trPr>
          <w:trHeight w:val="1020" w:hRule="atLeast"/>
        </w:trPr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көрсетуден бас тарту туралы себептері көрсетіліп, дәлелді жауапқа қол қою (бір күн ішінде)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көрсетуден бас тарту туралы себептері көрсетіліп, дәлелді жауапты почта байланысы арқылы (жіберу) немесе қолма қол беру (бір күн ішінде)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«Тұтынушылардың белгіленген қуаты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 кВт-тан жоғары электрлік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қондырғыларды электр желілеріне қосуына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рұқсат беру» мемлекеттік қызмет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регламентіне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    </w:t>
      </w:r>
    </w:p>
    <w:bookmarkEnd w:id="17"/>
    <w:bookmarkStart w:name="z6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Функционалдық өзара іс-қимыл диаграммасы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8305800" cy="678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0580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