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f633" w14:textId="2dcf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бағдарламалардың әкiмшiлерiмен шоғырландырылған қаржы есептiлiгiн жасау ережесiн бекiту туралы" Қазақстан Республикасы Қаржы министрiнiң 2010 жылғы 25 маусымдағы № 303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12 қыркүйектегі № 417 Бұйрығы. Қазақстан Республикасы Әділет министрлігінде 2012 жылы 8 қазанда № 7987 тіркелді. Күші жойылды - Қазақстан Республикасы Қаржы министрінің 2013 жылғы 30 қазандағы № 500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30.10.2013 </w:t>
      </w:r>
      <w:r>
        <w:rPr>
          <w:rFonts w:ascii="Times New Roman"/>
          <w:b w:val="false"/>
          <w:i w:val="false"/>
          <w:color w:val="ff0000"/>
          <w:sz w:val="28"/>
        </w:rPr>
        <w:t>№ 500</w:t>
      </w:r>
      <w:r>
        <w:rPr>
          <w:rFonts w:ascii="Times New Roman"/>
          <w:b w:val="false"/>
          <w:i w:val="false"/>
          <w:color w:val="ff0000"/>
          <w:sz w:val="28"/>
        </w:rPr>
        <w:t> бұйрығымен (алғашқы ресми жариялаған күннен бастап он күнтізбелік күн өткеннен кейін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Бюджет кодексiнiң </w:t>
      </w:r>
      <w:r>
        <w:rPr>
          <w:rFonts w:ascii="Times New Roman"/>
          <w:b w:val="false"/>
          <w:i w:val="false"/>
          <w:color w:val="000000"/>
          <w:sz w:val="28"/>
        </w:rPr>
        <w:t>118-бабын</w:t>
      </w:r>
      <w:r>
        <w:rPr>
          <w:rFonts w:ascii="Times New Roman"/>
          <w:b w:val="false"/>
          <w:i w:val="false"/>
          <w:color w:val="000000"/>
          <w:sz w:val="28"/>
        </w:rPr>
        <w:t xml:space="preserve"> iске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«Бюджеттiк бағдарламалардың әкiмшiлерiмен шоғырландырылған қаржы есептiлiгiн жасау ережесiн бекіту туралы» Қазақстан Республикасы Қаржы министрiнiң 2010 жылғы 25 маусымдағы № 303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кесiмдердi мемлекеттiк тiркеудiң тiзiлiмiне 2010 жылғы 19 шiлдеде № 6339 болып тіркелген, 2010 жылғы 2 қыркүйектегі № 356-357 (26200) «Егемен Қазақстан»; 2010 жылғы 3 қыркүйектегі № 358-359 (26202) «Егемен Қазақстан»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Бюджеттiк бағдарламалардың әкiмшiлерiмен шоғырландырылған қаржы есептiлiгiн жасау ережесiнде:</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әкiмшiлерiнің шоғырландырылған қаржылық есептiлiкті жасау ережесi»;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«квазимемлекеттік сектордың субъектілеріне инвестициялар – бұл мемлекеттік кәсіпорындарға, жауапкершілігі шектеулі серіктестіктерге, акционерлік қоғамдарға, оның ішінде қатысушысы немесе акционері мемлекет болып табылатын ұлттық басқарушы холдингтерге, ұлттық холдингтерге, ұлттық компанияларға, сондай-ақ еншілес, тәуелді және олармен аффилиирленгендер болып табылатын өзге де заңды тұлғаларға салынатын бюджет қаражатының салымдары;»;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Шоғырландырылған қаржы есептiлiгiн жасау кезінде мынадай талаптар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Республикалық бюджеттiк бағдарламалар әкiмшiлерi үшiн шоғырландырылған қаржылық есептiлiктi ұсыну мерзiмдерi бюджеттi атқару жөнiндегi орталық уәкiлеттi орган, жергiлiктi бюджеттiк бағдарламалар әкiмшiлерi үшiн – бюджеттi атқару жөнiндегi жергiлiктi уәкiлеттi органдар белгiлейдi.</w:t>
      </w:r>
      <w:r>
        <w:br/>
      </w:r>
      <w:r>
        <w:rPr>
          <w:rFonts w:ascii="Times New Roman"/>
          <w:b w:val="false"/>
          <w:i w:val="false"/>
          <w:color w:val="000000"/>
          <w:sz w:val="28"/>
        </w:rPr>
        <w:t>
</w:t>
      </w:r>
      <w:r>
        <w:rPr>
          <w:rFonts w:ascii="Times New Roman"/>
          <w:b w:val="false"/>
          <w:i w:val="false"/>
          <w:color w:val="000000"/>
          <w:sz w:val="28"/>
        </w:rPr>
        <w:t>
      Шоғырландырылған қаржылық есептiлiк қағаз тасығышта кiтапша түрiнде және электронды түрде, беттерi нөмiрленiп, нысандардың толық көлемінің мазмұны көрсетiлiп ұсынылады.</w:t>
      </w:r>
      <w:r>
        <w:br/>
      </w:r>
      <w:r>
        <w:rPr>
          <w:rFonts w:ascii="Times New Roman"/>
          <w:b w:val="false"/>
          <w:i w:val="false"/>
          <w:color w:val="000000"/>
          <w:sz w:val="28"/>
        </w:rPr>
        <w:t>
</w:t>
      </w:r>
      <w:r>
        <w:rPr>
          <w:rFonts w:ascii="Times New Roman"/>
          <w:b w:val="false"/>
          <w:i w:val="false"/>
          <w:color w:val="000000"/>
          <w:sz w:val="28"/>
        </w:rPr>
        <w:t>
      Жергiлiктi бюджеттiк бағдарламалар әкiмшiлерi шоғырландырылған қаржылық есептiлiктi бюджеттi атқару жөніндегі тиiстi жергiлiктi уәкiлеттi органға ұсынады.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әкiмшiлерi шоғырландырылған қаржылық есептiлiктi бюджеттi атқару жөнiндегi орталық уәкiлеттi органға ұсынады. Шоғырландырылған қаржылық есептiлiктi ұсыну мерзiмi оны бюджеттi атқару жөнiндегi орталық уәкiлеттi органның кеңсесiнде тiркеген күн болып есептеледi.</w:t>
      </w:r>
      <w:r>
        <w:br/>
      </w:r>
      <w:r>
        <w:rPr>
          <w:rFonts w:ascii="Times New Roman"/>
          <w:b w:val="false"/>
          <w:i w:val="false"/>
          <w:color w:val="000000"/>
          <w:sz w:val="28"/>
        </w:rPr>
        <w:t>
</w:t>
      </w:r>
      <w:r>
        <w:rPr>
          <w:rFonts w:ascii="Times New Roman"/>
          <w:b w:val="false"/>
          <w:i w:val="false"/>
          <w:color w:val="000000"/>
          <w:sz w:val="28"/>
        </w:rPr>
        <w:t>
      Есептiлiктi ұсыну үшiн белгiленген мерзiм демалыс (жұмыс iстемейтiн) күнiмен сәйкес келген жағдайда шоғырландырылған қаржылық есептiлiк одан кейiнгi бiрiншi жұмыс күнi ұсынылады.</w:t>
      </w:r>
      <w:r>
        <w:br/>
      </w:r>
      <w:r>
        <w:rPr>
          <w:rFonts w:ascii="Times New Roman"/>
          <w:b w:val="false"/>
          <w:i w:val="false"/>
          <w:color w:val="000000"/>
          <w:sz w:val="28"/>
        </w:rPr>
        <w:t>
</w:t>
      </w:r>
      <w:r>
        <w:rPr>
          <w:rFonts w:ascii="Times New Roman"/>
          <w:b w:val="false"/>
          <w:i w:val="false"/>
          <w:color w:val="000000"/>
          <w:sz w:val="28"/>
        </w:rPr>
        <w:t>
      10. Бюджеттiк бағдарламалар әкiмшiлерi ұсынатын жылдық, тоқсандық шоғырландырылған қаржылық есептiлiктің көлемiне мыналар:</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бухгалтерлiк баланс;</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2-нысан бойынша қаржы қызмет нәтижелері туралы есеп;</w:t>
      </w:r>
      <w:r>
        <w:br/>
      </w:r>
      <w:r>
        <w:rPr>
          <w:rFonts w:ascii="Times New Roman"/>
          <w:b w:val="false"/>
          <w:i w:val="false"/>
          <w:color w:val="000000"/>
          <w:sz w:val="28"/>
        </w:rPr>
        <w:t>
</w:t>
      </w:r>
      <w:r>
        <w:rPr>
          <w:rFonts w:ascii="Times New Roman"/>
          <w:b w:val="false"/>
          <w:i w:val="false"/>
          <w:color w:val="000000"/>
          <w:sz w:val="28"/>
        </w:rPr>
        <w:t>
      3)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3-нысан бойынша қаржыландыру көздерi (тікелей әдіс) бойынша мемлекеттiк мекеменiң шоттарындағы ақша қозғалысы туралы есеп;</w:t>
      </w:r>
      <w:r>
        <w:br/>
      </w:r>
      <w:r>
        <w:rPr>
          <w:rFonts w:ascii="Times New Roman"/>
          <w:b w:val="false"/>
          <w:i w:val="false"/>
          <w:color w:val="000000"/>
          <w:sz w:val="28"/>
        </w:rPr>
        <w:t>
</w:t>
      </w:r>
      <w:r>
        <w:rPr>
          <w:rFonts w:ascii="Times New Roman"/>
          <w:b w:val="false"/>
          <w:i w:val="false"/>
          <w:color w:val="000000"/>
          <w:sz w:val="28"/>
        </w:rPr>
        <w:t>
      4)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4-нысан бойынша таза активтердің/капиталдың өзгерістері туралы есеп;</w:t>
      </w:r>
      <w:r>
        <w:br/>
      </w:r>
      <w:r>
        <w:rPr>
          <w:rFonts w:ascii="Times New Roman"/>
          <w:b w:val="false"/>
          <w:i w:val="false"/>
          <w:color w:val="000000"/>
          <w:sz w:val="28"/>
        </w:rPr>
        <w:t>
</w:t>
      </w:r>
      <w:r>
        <w:rPr>
          <w:rFonts w:ascii="Times New Roman"/>
          <w:b w:val="false"/>
          <w:i w:val="false"/>
          <w:color w:val="000000"/>
          <w:sz w:val="28"/>
        </w:rPr>
        <w:t>
      5) осы Ережеге 5-қосымшаға сәйкес 5-нысан бойынша шоғырландырылған қаржылық есептiлiкке түсiндірме жазба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Жылдық, тоқсандық шоғырландырылған қаржылық есептілікке шоғырландырылған қаржылық есептілікке қол қою құқығының бұйрығы қоса беріледі. Бюджеттік бағдарламалар әкімшісінің жылдық және тоқсандық шоғырландырылған қаржылық есептілігіне бірінші болып қол қоюға осы органның басшысы немесе оны алмастыратын тұлға құқылы, екінші – бас бухгалтер немесе бюджеттік бағдарламалар әкімшісінің шоғырландырылған қаржылық есептілігінің қамтамасыз ететін бөлімшені басқаратын тұлға құқылы.</w:t>
      </w:r>
      <w:r>
        <w:br/>
      </w:r>
      <w:r>
        <w:rPr>
          <w:rFonts w:ascii="Times New Roman"/>
          <w:b w:val="false"/>
          <w:i w:val="false"/>
          <w:color w:val="000000"/>
          <w:sz w:val="28"/>
        </w:rPr>
        <w:t>
</w:t>
      </w:r>
      <w:r>
        <w:rPr>
          <w:rFonts w:ascii="Times New Roman"/>
          <w:b w:val="false"/>
          <w:i w:val="false"/>
          <w:color w:val="000000"/>
          <w:sz w:val="28"/>
        </w:rPr>
        <w:t>
      Ұсынылатын шоғырландырылған қаржылық есептіліктің барлық нысандарында басшы мен бас бухгалтердің қолының қасында міндетті түрде қол таратылып жазылуы тиіс (тегі және аты-жөні).»;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Осыған ұқсас мәмілелер мен басқа да оқиғалар үшін шоғырландырылған қаржылық есептілік бірыңғай есеп саясаты негізінде жасалады. Осыған сәйкес бюджеттік бағдарламалар әкімшілері мен мемлекеттік мекемелер есептеудің бірыңғай қағидаттарын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1 Бухгалтерлік баланстың баптарын шоғырландыру ұқсас баптарын жолма-жол қосу арқылы жүзеге асырылады:</w:t>
      </w:r>
      <w:r>
        <w:br/>
      </w:r>
      <w:r>
        <w:rPr>
          <w:rFonts w:ascii="Times New Roman"/>
          <w:b w:val="false"/>
          <w:i w:val="false"/>
          <w:color w:val="000000"/>
          <w:sz w:val="28"/>
        </w:rPr>
        <w:t>
</w:t>
      </w:r>
      <w:r>
        <w:rPr>
          <w:rFonts w:ascii="Times New Roman"/>
          <w:b w:val="false"/>
          <w:i w:val="false"/>
          <w:color w:val="000000"/>
          <w:sz w:val="28"/>
        </w:rPr>
        <w:t>
      «Ақшалай қаражат және олардың баламалары» баптары (жол коды 010);</w:t>
      </w:r>
      <w:r>
        <w:br/>
      </w:r>
      <w:r>
        <w:rPr>
          <w:rFonts w:ascii="Times New Roman"/>
          <w:b w:val="false"/>
          <w:i w:val="false"/>
          <w:color w:val="000000"/>
          <w:sz w:val="28"/>
        </w:rPr>
        <w:t>
</w:t>
      </w:r>
      <w:r>
        <w:rPr>
          <w:rFonts w:ascii="Times New Roman"/>
          <w:b w:val="false"/>
          <w:i w:val="false"/>
          <w:color w:val="000000"/>
          <w:sz w:val="28"/>
        </w:rPr>
        <w:t>
      «Қысқа мерзiмдi қаржы инвестициялары» баптары (жол коды 011);</w:t>
      </w:r>
      <w:r>
        <w:br/>
      </w:r>
      <w:r>
        <w:rPr>
          <w:rFonts w:ascii="Times New Roman"/>
          <w:b w:val="false"/>
          <w:i w:val="false"/>
          <w:color w:val="000000"/>
          <w:sz w:val="28"/>
        </w:rPr>
        <w:t>
</w:t>
      </w:r>
      <w:r>
        <w:rPr>
          <w:rFonts w:ascii="Times New Roman"/>
          <w:b w:val="false"/>
          <w:i w:val="false"/>
          <w:color w:val="000000"/>
          <w:sz w:val="28"/>
        </w:rPr>
        <w:t>
      «Бюджеттiк төлемдер бойынша қысқа мерзiмдi дебиторлық берешек» баптары (жол коды 012);</w:t>
      </w:r>
      <w:r>
        <w:br/>
      </w:r>
      <w:r>
        <w:rPr>
          <w:rFonts w:ascii="Times New Roman"/>
          <w:b w:val="false"/>
          <w:i w:val="false"/>
          <w:color w:val="000000"/>
          <w:sz w:val="28"/>
        </w:rPr>
        <w:t>
</w:t>
      </w:r>
      <w:r>
        <w:rPr>
          <w:rFonts w:ascii="Times New Roman"/>
          <w:b w:val="false"/>
          <w:i w:val="false"/>
          <w:color w:val="000000"/>
          <w:sz w:val="28"/>
        </w:rPr>
        <w:t>
      «Бюджетпен есеп айырысу бойынша қысқа мерзiмдi дебиторлық берешек» баптары (жол коды 013);</w:t>
      </w:r>
      <w:r>
        <w:br/>
      </w:r>
      <w:r>
        <w:rPr>
          <w:rFonts w:ascii="Times New Roman"/>
          <w:b w:val="false"/>
          <w:i w:val="false"/>
          <w:color w:val="000000"/>
          <w:sz w:val="28"/>
        </w:rPr>
        <w:t>
</w:t>
      </w:r>
      <w:r>
        <w:rPr>
          <w:rFonts w:ascii="Times New Roman"/>
          <w:b w:val="false"/>
          <w:i w:val="false"/>
          <w:color w:val="000000"/>
          <w:sz w:val="28"/>
        </w:rPr>
        <w:t>
      «Сатып алушылар мен тапсырыс берушiлердiң қысқа мерзiмдi дебиторлық берешегi» баптары (жол коды 014);</w:t>
      </w:r>
      <w:r>
        <w:br/>
      </w:r>
      <w:r>
        <w:rPr>
          <w:rFonts w:ascii="Times New Roman"/>
          <w:b w:val="false"/>
          <w:i w:val="false"/>
          <w:color w:val="000000"/>
          <w:sz w:val="28"/>
        </w:rPr>
        <w:t>
</w:t>
      </w:r>
      <w:r>
        <w:rPr>
          <w:rFonts w:ascii="Times New Roman"/>
          <w:b w:val="false"/>
          <w:i w:val="false"/>
          <w:color w:val="000000"/>
          <w:sz w:val="28"/>
        </w:rPr>
        <w:t>
      «Ведомстволық есеп айырысулар бойынша қысқа мерзiмдi дебиторлық берешек» баптары (жол коды 015).</w:t>
      </w:r>
      <w:r>
        <w:br/>
      </w:r>
      <w:r>
        <w:rPr>
          <w:rFonts w:ascii="Times New Roman"/>
          <w:b w:val="false"/>
          <w:i w:val="false"/>
          <w:color w:val="000000"/>
          <w:sz w:val="28"/>
        </w:rPr>
        <w:t>
</w:t>
      </w:r>
      <w:r>
        <w:rPr>
          <w:rFonts w:ascii="Times New Roman"/>
          <w:b w:val="false"/>
          <w:i w:val="false"/>
          <w:color w:val="000000"/>
          <w:sz w:val="28"/>
        </w:rPr>
        <w:t>
      Бiр жүйенiң мемлекеттiк мекемелерi арасындағы өзара есеп айырысулар бойынша сальдо болған жағдайда, шоғырландыру кезінде өзара есеп айырысулар бойынша сальдо 015 пен 216-жолдар бойынша элиминирленеді, яғни өзара бірлесіп алынып тасталады (жол коды 015).</w:t>
      </w:r>
      <w:r>
        <w:br/>
      </w:r>
      <w:r>
        <w:rPr>
          <w:rFonts w:ascii="Times New Roman"/>
          <w:b w:val="false"/>
          <w:i w:val="false"/>
          <w:color w:val="000000"/>
          <w:sz w:val="28"/>
        </w:rPr>
        <w:t>
</w:t>
      </w:r>
      <w:r>
        <w:rPr>
          <w:rFonts w:ascii="Times New Roman"/>
          <w:b w:val="false"/>
          <w:i w:val="false"/>
          <w:color w:val="000000"/>
          <w:sz w:val="28"/>
        </w:rPr>
        <w:t>
      «Алынуға тиiстi қысқа мерзiмдi сыйақылар» баптары (жол коды 016);</w:t>
      </w:r>
      <w:r>
        <w:br/>
      </w:r>
      <w:r>
        <w:rPr>
          <w:rFonts w:ascii="Times New Roman"/>
          <w:b w:val="false"/>
          <w:i w:val="false"/>
          <w:color w:val="000000"/>
          <w:sz w:val="28"/>
        </w:rPr>
        <w:t>
</w:t>
      </w:r>
      <w:r>
        <w:rPr>
          <w:rFonts w:ascii="Times New Roman"/>
          <w:b w:val="false"/>
          <w:i w:val="false"/>
          <w:color w:val="000000"/>
          <w:sz w:val="28"/>
        </w:rPr>
        <w:t>
      «Қызметкерлердiң қысқа мерзiмдi дебиторлық берешегi» баптары (жол коды 017);</w:t>
      </w:r>
      <w:r>
        <w:br/>
      </w:r>
      <w:r>
        <w:rPr>
          <w:rFonts w:ascii="Times New Roman"/>
          <w:b w:val="false"/>
          <w:i w:val="false"/>
          <w:color w:val="000000"/>
          <w:sz w:val="28"/>
        </w:rPr>
        <w:t>
</w:t>
      </w:r>
      <w:r>
        <w:rPr>
          <w:rFonts w:ascii="Times New Roman"/>
          <w:b w:val="false"/>
          <w:i w:val="false"/>
          <w:color w:val="000000"/>
          <w:sz w:val="28"/>
        </w:rPr>
        <w:t>
      «Жал бойынша қысқа мерзiмдi дебиторлық берешек» баптары (жол коды 018);</w:t>
      </w:r>
      <w:r>
        <w:br/>
      </w:r>
      <w:r>
        <w:rPr>
          <w:rFonts w:ascii="Times New Roman"/>
          <w:b w:val="false"/>
          <w:i w:val="false"/>
          <w:color w:val="000000"/>
          <w:sz w:val="28"/>
        </w:rPr>
        <w:t>
</w:t>
      </w:r>
      <w:r>
        <w:rPr>
          <w:rFonts w:ascii="Times New Roman"/>
          <w:b w:val="false"/>
          <w:i w:val="false"/>
          <w:color w:val="000000"/>
          <w:sz w:val="28"/>
        </w:rPr>
        <w:t>
      «Өзге қысқа мерзiмдi дебиторлық берешектер» баптары (жол коды 019);</w:t>
      </w:r>
      <w:r>
        <w:br/>
      </w:r>
      <w:r>
        <w:rPr>
          <w:rFonts w:ascii="Times New Roman"/>
          <w:b w:val="false"/>
          <w:i w:val="false"/>
          <w:color w:val="000000"/>
          <w:sz w:val="28"/>
        </w:rPr>
        <w:t>
</w:t>
      </w:r>
      <w:r>
        <w:rPr>
          <w:rFonts w:ascii="Times New Roman"/>
          <w:b w:val="false"/>
          <w:i w:val="false"/>
          <w:color w:val="000000"/>
          <w:sz w:val="28"/>
        </w:rPr>
        <w:t>
      «Қорлар» баптары (жол коды 020);</w:t>
      </w:r>
      <w:r>
        <w:br/>
      </w:r>
      <w:r>
        <w:rPr>
          <w:rFonts w:ascii="Times New Roman"/>
          <w:b w:val="false"/>
          <w:i w:val="false"/>
          <w:color w:val="000000"/>
          <w:sz w:val="28"/>
        </w:rPr>
        <w:t>
</w:t>
      </w:r>
      <w:r>
        <w:rPr>
          <w:rFonts w:ascii="Times New Roman"/>
          <w:b w:val="false"/>
          <w:i w:val="false"/>
          <w:color w:val="000000"/>
          <w:sz w:val="28"/>
        </w:rPr>
        <w:t>
      «Берiлген қысқа мерзiмдi аванстар» баптары (жол коды 021);</w:t>
      </w:r>
      <w:r>
        <w:br/>
      </w:r>
      <w:r>
        <w:rPr>
          <w:rFonts w:ascii="Times New Roman"/>
          <w:b w:val="false"/>
          <w:i w:val="false"/>
          <w:color w:val="000000"/>
          <w:sz w:val="28"/>
        </w:rPr>
        <w:t>
</w:t>
      </w:r>
      <w:r>
        <w:rPr>
          <w:rFonts w:ascii="Times New Roman"/>
          <w:b w:val="false"/>
          <w:i w:val="false"/>
          <w:color w:val="000000"/>
          <w:sz w:val="28"/>
        </w:rPr>
        <w:t>
      «Өзге қысқа мерзiмдi активтер» баптары (жол коды 022);</w:t>
      </w:r>
      <w:r>
        <w:br/>
      </w:r>
      <w:r>
        <w:rPr>
          <w:rFonts w:ascii="Times New Roman"/>
          <w:b w:val="false"/>
          <w:i w:val="false"/>
          <w:color w:val="000000"/>
          <w:sz w:val="28"/>
        </w:rPr>
        <w:t>
</w:t>
      </w:r>
      <w:r>
        <w:rPr>
          <w:rFonts w:ascii="Times New Roman"/>
          <w:b w:val="false"/>
          <w:i w:val="false"/>
          <w:color w:val="000000"/>
          <w:sz w:val="28"/>
        </w:rPr>
        <w:t>
      «Ұзақ мерзiмдi қаржылық инвестициялары» баптары (жол коды 110);</w:t>
      </w:r>
      <w:r>
        <w:br/>
      </w:r>
      <w:r>
        <w:rPr>
          <w:rFonts w:ascii="Times New Roman"/>
          <w:b w:val="false"/>
          <w:i w:val="false"/>
          <w:color w:val="000000"/>
          <w:sz w:val="28"/>
        </w:rPr>
        <w:t>
</w:t>
      </w:r>
      <w:r>
        <w:rPr>
          <w:rFonts w:ascii="Times New Roman"/>
          <w:b w:val="false"/>
          <w:i w:val="false"/>
          <w:color w:val="000000"/>
          <w:sz w:val="28"/>
        </w:rPr>
        <w:t>
      «Сатып алушылар мен тапсырыс берушiлердiң ұзақ мерзiмдi дебиторлық берешегi» баптары (жол коды 111);</w:t>
      </w:r>
      <w:r>
        <w:br/>
      </w:r>
      <w:r>
        <w:rPr>
          <w:rFonts w:ascii="Times New Roman"/>
          <w:b w:val="false"/>
          <w:i w:val="false"/>
          <w:color w:val="000000"/>
          <w:sz w:val="28"/>
        </w:rPr>
        <w:t>
</w:t>
      </w:r>
      <w:r>
        <w:rPr>
          <w:rFonts w:ascii="Times New Roman"/>
          <w:b w:val="false"/>
          <w:i w:val="false"/>
          <w:color w:val="000000"/>
          <w:sz w:val="28"/>
        </w:rPr>
        <w:t>
      «Жал бойынша ұзақ мерзiмдi дебиторлық берешек» баптары (жол коды 112);</w:t>
      </w:r>
      <w:r>
        <w:br/>
      </w:r>
      <w:r>
        <w:rPr>
          <w:rFonts w:ascii="Times New Roman"/>
          <w:b w:val="false"/>
          <w:i w:val="false"/>
          <w:color w:val="000000"/>
          <w:sz w:val="28"/>
        </w:rPr>
        <w:t>
</w:t>
      </w:r>
      <w:r>
        <w:rPr>
          <w:rFonts w:ascii="Times New Roman"/>
          <w:b w:val="false"/>
          <w:i w:val="false"/>
          <w:color w:val="000000"/>
          <w:sz w:val="28"/>
        </w:rPr>
        <w:t>
      «Өзге ұзақ мерзiмдi дебиторлық берешектер» баптары (жол коды 113);</w:t>
      </w:r>
      <w:r>
        <w:br/>
      </w:r>
      <w:r>
        <w:rPr>
          <w:rFonts w:ascii="Times New Roman"/>
          <w:b w:val="false"/>
          <w:i w:val="false"/>
          <w:color w:val="000000"/>
          <w:sz w:val="28"/>
        </w:rPr>
        <w:t>
</w:t>
      </w:r>
      <w:r>
        <w:rPr>
          <w:rFonts w:ascii="Times New Roman"/>
          <w:b w:val="false"/>
          <w:i w:val="false"/>
          <w:color w:val="000000"/>
          <w:sz w:val="28"/>
        </w:rPr>
        <w:t>
      «Негiзгi құралдар» баптары (жол коды 114);</w:t>
      </w:r>
      <w:r>
        <w:br/>
      </w:r>
      <w:r>
        <w:rPr>
          <w:rFonts w:ascii="Times New Roman"/>
          <w:b w:val="false"/>
          <w:i w:val="false"/>
          <w:color w:val="000000"/>
          <w:sz w:val="28"/>
        </w:rPr>
        <w:t>
</w:t>
      </w:r>
      <w:r>
        <w:rPr>
          <w:rFonts w:ascii="Times New Roman"/>
          <w:b w:val="false"/>
          <w:i w:val="false"/>
          <w:color w:val="000000"/>
          <w:sz w:val="28"/>
        </w:rPr>
        <w:t>
      «Аяқталмаған құрылыс және күрделi салымдар» баптары (жол коды 115);</w:t>
      </w:r>
      <w:r>
        <w:br/>
      </w:r>
      <w:r>
        <w:rPr>
          <w:rFonts w:ascii="Times New Roman"/>
          <w:b w:val="false"/>
          <w:i w:val="false"/>
          <w:color w:val="000000"/>
          <w:sz w:val="28"/>
        </w:rPr>
        <w:t>
</w:t>
      </w:r>
      <w:r>
        <w:rPr>
          <w:rFonts w:ascii="Times New Roman"/>
          <w:b w:val="false"/>
          <w:i w:val="false"/>
          <w:color w:val="000000"/>
          <w:sz w:val="28"/>
        </w:rPr>
        <w:t>
      «Инвестициялық жылжымайтын мүлiк» баптары (жол коды 116);</w:t>
      </w:r>
      <w:r>
        <w:br/>
      </w:r>
      <w:r>
        <w:rPr>
          <w:rFonts w:ascii="Times New Roman"/>
          <w:b w:val="false"/>
          <w:i w:val="false"/>
          <w:color w:val="000000"/>
          <w:sz w:val="28"/>
        </w:rPr>
        <w:t>
</w:t>
      </w:r>
      <w:r>
        <w:rPr>
          <w:rFonts w:ascii="Times New Roman"/>
          <w:b w:val="false"/>
          <w:i w:val="false"/>
          <w:color w:val="000000"/>
          <w:sz w:val="28"/>
        </w:rPr>
        <w:t>
      «Биологиялық активтер» баптары (жол коды 117);</w:t>
      </w:r>
      <w:r>
        <w:br/>
      </w:r>
      <w:r>
        <w:rPr>
          <w:rFonts w:ascii="Times New Roman"/>
          <w:b w:val="false"/>
          <w:i w:val="false"/>
          <w:color w:val="000000"/>
          <w:sz w:val="28"/>
        </w:rPr>
        <w:t>
</w:t>
      </w:r>
      <w:r>
        <w:rPr>
          <w:rFonts w:ascii="Times New Roman"/>
          <w:b w:val="false"/>
          <w:i w:val="false"/>
          <w:color w:val="000000"/>
          <w:sz w:val="28"/>
        </w:rPr>
        <w:t>
      «Материалдық емес активтер» баптары (жол коды 118);</w:t>
      </w:r>
      <w:r>
        <w:br/>
      </w:r>
      <w:r>
        <w:rPr>
          <w:rFonts w:ascii="Times New Roman"/>
          <w:b w:val="false"/>
          <w:i w:val="false"/>
          <w:color w:val="000000"/>
          <w:sz w:val="28"/>
        </w:rPr>
        <w:t>
</w:t>
      </w:r>
      <w:r>
        <w:rPr>
          <w:rFonts w:ascii="Times New Roman"/>
          <w:b w:val="false"/>
          <w:i w:val="false"/>
          <w:color w:val="000000"/>
          <w:sz w:val="28"/>
        </w:rPr>
        <w:t>
      «Үлестік қатысу әдісімен есепке алынатын ұзақ мерзiмдi қаржылық инвестициялар» баптары (жол коды 119);</w:t>
      </w:r>
      <w:r>
        <w:br/>
      </w:r>
      <w:r>
        <w:rPr>
          <w:rFonts w:ascii="Times New Roman"/>
          <w:b w:val="false"/>
          <w:i w:val="false"/>
          <w:color w:val="000000"/>
          <w:sz w:val="28"/>
        </w:rPr>
        <w:t>
</w:t>
      </w:r>
      <w:r>
        <w:rPr>
          <w:rFonts w:ascii="Times New Roman"/>
          <w:b w:val="false"/>
          <w:i w:val="false"/>
          <w:color w:val="000000"/>
          <w:sz w:val="28"/>
        </w:rPr>
        <w:t>
      «Өзге ұзақ мерзiмдi активтер» баптары (жол коды 120);</w:t>
      </w:r>
      <w:r>
        <w:br/>
      </w:r>
      <w:r>
        <w:rPr>
          <w:rFonts w:ascii="Times New Roman"/>
          <w:b w:val="false"/>
          <w:i w:val="false"/>
          <w:color w:val="000000"/>
          <w:sz w:val="28"/>
        </w:rPr>
        <w:t>
</w:t>
      </w:r>
      <w:r>
        <w:rPr>
          <w:rFonts w:ascii="Times New Roman"/>
          <w:b w:val="false"/>
          <w:i w:val="false"/>
          <w:color w:val="000000"/>
          <w:sz w:val="28"/>
        </w:rPr>
        <w:t>
      «Қысқа мерзiмдi қаржылық мiндеттемелері» баптары (жол коды 210);</w:t>
      </w:r>
      <w:r>
        <w:br/>
      </w:r>
      <w:r>
        <w:rPr>
          <w:rFonts w:ascii="Times New Roman"/>
          <w:b w:val="false"/>
          <w:i w:val="false"/>
          <w:color w:val="000000"/>
          <w:sz w:val="28"/>
        </w:rPr>
        <w:t>
</w:t>
      </w:r>
      <w:r>
        <w:rPr>
          <w:rFonts w:ascii="Times New Roman"/>
          <w:b w:val="false"/>
          <w:i w:val="false"/>
          <w:color w:val="000000"/>
          <w:sz w:val="28"/>
        </w:rPr>
        <w:t>
      «Бюджеттік төлемдер бойынша қысқа мерзiмдi кредиторлық берешек» баптары (жол коды 211);</w:t>
      </w:r>
      <w:r>
        <w:br/>
      </w:r>
      <w:r>
        <w:rPr>
          <w:rFonts w:ascii="Times New Roman"/>
          <w:b w:val="false"/>
          <w:i w:val="false"/>
          <w:color w:val="000000"/>
          <w:sz w:val="28"/>
        </w:rPr>
        <w:t>
</w:t>
      </w:r>
      <w:r>
        <w:rPr>
          <w:rFonts w:ascii="Times New Roman"/>
          <w:b w:val="false"/>
          <w:i w:val="false"/>
          <w:color w:val="000000"/>
          <w:sz w:val="28"/>
        </w:rPr>
        <w:t>
      «Бюджетке төленетiн төлемдер бойынша қысқа мерзiмдi кредиторлық берешек» баптары (жол коды 212);</w:t>
      </w:r>
      <w:r>
        <w:br/>
      </w:r>
      <w:r>
        <w:rPr>
          <w:rFonts w:ascii="Times New Roman"/>
          <w:b w:val="false"/>
          <w:i w:val="false"/>
          <w:color w:val="000000"/>
          <w:sz w:val="28"/>
        </w:rPr>
        <w:t>
</w:t>
      </w:r>
      <w:r>
        <w:rPr>
          <w:rFonts w:ascii="Times New Roman"/>
          <w:b w:val="false"/>
          <w:i w:val="false"/>
          <w:color w:val="000000"/>
          <w:sz w:val="28"/>
        </w:rPr>
        <w:t>
      «Бюджетпен есеп айырысу бойынша қысқа мерзiмдi кредиторлық берешек» баптары (жол коды 213);</w:t>
      </w:r>
      <w:r>
        <w:br/>
      </w:r>
      <w:r>
        <w:rPr>
          <w:rFonts w:ascii="Times New Roman"/>
          <w:b w:val="false"/>
          <w:i w:val="false"/>
          <w:color w:val="000000"/>
          <w:sz w:val="28"/>
        </w:rPr>
        <w:t>
</w:t>
      </w:r>
      <w:r>
        <w:rPr>
          <w:rFonts w:ascii="Times New Roman"/>
          <w:b w:val="false"/>
          <w:i w:val="false"/>
          <w:color w:val="000000"/>
          <w:sz w:val="28"/>
        </w:rPr>
        <w:t>
      «Басқа да мiндеттi және ерiктi төлемдер бойынша қысқа мерзiмдi кредиторлық берешек» баптары (жол коды 214);</w:t>
      </w:r>
      <w:r>
        <w:br/>
      </w:r>
      <w:r>
        <w:rPr>
          <w:rFonts w:ascii="Times New Roman"/>
          <w:b w:val="false"/>
          <w:i w:val="false"/>
          <w:color w:val="000000"/>
          <w:sz w:val="28"/>
        </w:rPr>
        <w:t>
</w:t>
      </w:r>
      <w:r>
        <w:rPr>
          <w:rFonts w:ascii="Times New Roman"/>
          <w:b w:val="false"/>
          <w:i w:val="false"/>
          <w:color w:val="000000"/>
          <w:sz w:val="28"/>
        </w:rPr>
        <w:t>
      «Жеткiзушiлерге және мердiгерлерге қысқа мерзiмдi кредиторлық берешек» баптары (жол коды 215);</w:t>
      </w:r>
      <w:r>
        <w:br/>
      </w:r>
      <w:r>
        <w:rPr>
          <w:rFonts w:ascii="Times New Roman"/>
          <w:b w:val="false"/>
          <w:i w:val="false"/>
          <w:color w:val="000000"/>
          <w:sz w:val="28"/>
        </w:rPr>
        <w:t>
</w:t>
      </w:r>
      <w:r>
        <w:rPr>
          <w:rFonts w:ascii="Times New Roman"/>
          <w:b w:val="false"/>
          <w:i w:val="false"/>
          <w:color w:val="000000"/>
          <w:sz w:val="28"/>
        </w:rPr>
        <w:t>
      «Ведомстволық есеп айырысулар бойынша қысқа мерзiмдi кредиторлық берешек» баптары (жол коды 216).</w:t>
      </w:r>
      <w:r>
        <w:br/>
      </w:r>
      <w:r>
        <w:rPr>
          <w:rFonts w:ascii="Times New Roman"/>
          <w:b w:val="false"/>
          <w:i w:val="false"/>
          <w:color w:val="000000"/>
          <w:sz w:val="28"/>
        </w:rPr>
        <w:t>
</w:t>
      </w:r>
      <w:r>
        <w:rPr>
          <w:rFonts w:ascii="Times New Roman"/>
          <w:b w:val="false"/>
          <w:i w:val="false"/>
          <w:color w:val="000000"/>
          <w:sz w:val="28"/>
        </w:rPr>
        <w:t>
      Бiр жүйенiң мемлекеттiк мекемелерi арасындағы өзара есеп айырысулар бойынша сальдо болған жағдайда, шоғырландыру кезінде 015 пен 216-жолдар бойынша өзара есеп айырысу бойынша сальдо элиминирленеді, яғни өзара бiрлесіп алынып тасталады (жол коды 216).</w:t>
      </w:r>
      <w:r>
        <w:br/>
      </w:r>
      <w:r>
        <w:rPr>
          <w:rFonts w:ascii="Times New Roman"/>
          <w:b w:val="false"/>
          <w:i w:val="false"/>
          <w:color w:val="000000"/>
          <w:sz w:val="28"/>
        </w:rPr>
        <w:t>
</w:t>
      </w:r>
      <w:r>
        <w:rPr>
          <w:rFonts w:ascii="Times New Roman"/>
          <w:b w:val="false"/>
          <w:i w:val="false"/>
          <w:color w:val="000000"/>
          <w:sz w:val="28"/>
        </w:rPr>
        <w:t>
      «Стипендиаттарға қысқа мерзiмдi кредиторлық берешек» баптары (жол коды 217);</w:t>
      </w:r>
      <w:r>
        <w:br/>
      </w:r>
      <w:r>
        <w:rPr>
          <w:rFonts w:ascii="Times New Roman"/>
          <w:b w:val="false"/>
          <w:i w:val="false"/>
          <w:color w:val="000000"/>
          <w:sz w:val="28"/>
        </w:rPr>
        <w:t>
</w:t>
      </w:r>
      <w:r>
        <w:rPr>
          <w:rFonts w:ascii="Times New Roman"/>
          <w:b w:val="false"/>
          <w:i w:val="false"/>
          <w:color w:val="000000"/>
          <w:sz w:val="28"/>
        </w:rPr>
        <w:t>
      «Қызметкерлерге қысқа мерзiмдi кредиторлық берешек» баптары (жол коды 218);</w:t>
      </w:r>
      <w:r>
        <w:br/>
      </w:r>
      <w:r>
        <w:rPr>
          <w:rFonts w:ascii="Times New Roman"/>
          <w:b w:val="false"/>
          <w:i w:val="false"/>
          <w:color w:val="000000"/>
          <w:sz w:val="28"/>
        </w:rPr>
        <w:t>
</w:t>
      </w:r>
      <w:r>
        <w:rPr>
          <w:rFonts w:ascii="Times New Roman"/>
          <w:b w:val="false"/>
          <w:i w:val="false"/>
          <w:color w:val="000000"/>
          <w:sz w:val="28"/>
        </w:rPr>
        <w:t>
      «Төленуге тиiстi қысқа мерзiмдi сыйақылар» баптары (жол коды 219);</w:t>
      </w:r>
      <w:r>
        <w:br/>
      </w:r>
      <w:r>
        <w:rPr>
          <w:rFonts w:ascii="Times New Roman"/>
          <w:b w:val="false"/>
          <w:i w:val="false"/>
          <w:color w:val="000000"/>
          <w:sz w:val="28"/>
        </w:rPr>
        <w:t>
</w:t>
      </w:r>
      <w:r>
        <w:rPr>
          <w:rFonts w:ascii="Times New Roman"/>
          <w:b w:val="false"/>
          <w:i w:val="false"/>
          <w:color w:val="000000"/>
          <w:sz w:val="28"/>
        </w:rPr>
        <w:t>
      «Жал бойынша қысқа мерзiмдi кредиторлық берешек» баптары (жол коды 220);</w:t>
      </w:r>
      <w:r>
        <w:br/>
      </w:r>
      <w:r>
        <w:rPr>
          <w:rFonts w:ascii="Times New Roman"/>
          <w:b w:val="false"/>
          <w:i w:val="false"/>
          <w:color w:val="000000"/>
          <w:sz w:val="28"/>
        </w:rPr>
        <w:t>
</w:t>
      </w:r>
      <w:r>
        <w:rPr>
          <w:rFonts w:ascii="Times New Roman"/>
          <w:b w:val="false"/>
          <w:i w:val="false"/>
          <w:color w:val="000000"/>
          <w:sz w:val="28"/>
        </w:rPr>
        <w:t>
      «Өзге қысқа мерзiмдi кредиторлық берешек» баптары (жол коды 221);</w:t>
      </w:r>
      <w:r>
        <w:br/>
      </w:r>
      <w:r>
        <w:rPr>
          <w:rFonts w:ascii="Times New Roman"/>
          <w:b w:val="false"/>
          <w:i w:val="false"/>
          <w:color w:val="000000"/>
          <w:sz w:val="28"/>
        </w:rPr>
        <w:t>
</w:t>
      </w:r>
      <w:r>
        <w:rPr>
          <w:rFonts w:ascii="Times New Roman"/>
          <w:b w:val="false"/>
          <w:i w:val="false"/>
          <w:color w:val="000000"/>
          <w:sz w:val="28"/>
        </w:rPr>
        <w:t>
      «Қысқа мерзiмдi бағалау және кепiлдiк мiндеттемелерi» баптары (жол коды 222);</w:t>
      </w:r>
      <w:r>
        <w:br/>
      </w:r>
      <w:r>
        <w:rPr>
          <w:rFonts w:ascii="Times New Roman"/>
          <w:b w:val="false"/>
          <w:i w:val="false"/>
          <w:color w:val="000000"/>
          <w:sz w:val="28"/>
        </w:rPr>
        <w:t>
</w:t>
      </w:r>
      <w:r>
        <w:rPr>
          <w:rFonts w:ascii="Times New Roman"/>
          <w:b w:val="false"/>
          <w:i w:val="false"/>
          <w:color w:val="000000"/>
          <w:sz w:val="28"/>
        </w:rPr>
        <w:t>
      «Өзге қысқа мерзiмдi мiндеттемелерi» баптары (жол коды 223);</w:t>
      </w:r>
      <w:r>
        <w:br/>
      </w:r>
      <w:r>
        <w:rPr>
          <w:rFonts w:ascii="Times New Roman"/>
          <w:b w:val="false"/>
          <w:i w:val="false"/>
          <w:color w:val="000000"/>
          <w:sz w:val="28"/>
        </w:rPr>
        <w:t>
</w:t>
      </w:r>
      <w:r>
        <w:rPr>
          <w:rFonts w:ascii="Times New Roman"/>
          <w:b w:val="false"/>
          <w:i w:val="false"/>
          <w:color w:val="000000"/>
          <w:sz w:val="28"/>
        </w:rPr>
        <w:t>
      «Ұзақ мерзiмдi қаржылық мiндеттемелер» баптары (жол коды 310);</w:t>
      </w:r>
      <w:r>
        <w:br/>
      </w:r>
      <w:r>
        <w:rPr>
          <w:rFonts w:ascii="Times New Roman"/>
          <w:b w:val="false"/>
          <w:i w:val="false"/>
          <w:color w:val="000000"/>
          <w:sz w:val="28"/>
        </w:rPr>
        <w:t>
</w:t>
      </w:r>
      <w:r>
        <w:rPr>
          <w:rFonts w:ascii="Times New Roman"/>
          <w:b w:val="false"/>
          <w:i w:val="false"/>
          <w:color w:val="000000"/>
          <w:sz w:val="28"/>
        </w:rPr>
        <w:t>
      «Жеткiзушiлерге және мердiгерлерге ұзақ мерзiмдi кредиторлық берешек» баптары (жол коды 311);</w:t>
      </w:r>
      <w:r>
        <w:br/>
      </w:r>
      <w:r>
        <w:rPr>
          <w:rFonts w:ascii="Times New Roman"/>
          <w:b w:val="false"/>
          <w:i w:val="false"/>
          <w:color w:val="000000"/>
          <w:sz w:val="28"/>
        </w:rPr>
        <w:t>
</w:t>
      </w:r>
      <w:r>
        <w:rPr>
          <w:rFonts w:ascii="Times New Roman"/>
          <w:b w:val="false"/>
          <w:i w:val="false"/>
          <w:color w:val="000000"/>
          <w:sz w:val="28"/>
        </w:rPr>
        <w:t>
      «Жал бойынша ұзақ мерзiмдi кредиторлық берешек» баптары (жол коды 312);</w:t>
      </w:r>
      <w:r>
        <w:br/>
      </w:r>
      <w:r>
        <w:rPr>
          <w:rFonts w:ascii="Times New Roman"/>
          <w:b w:val="false"/>
          <w:i w:val="false"/>
          <w:color w:val="000000"/>
          <w:sz w:val="28"/>
        </w:rPr>
        <w:t>
</w:t>
      </w:r>
      <w:r>
        <w:rPr>
          <w:rFonts w:ascii="Times New Roman"/>
          <w:b w:val="false"/>
          <w:i w:val="false"/>
          <w:color w:val="000000"/>
          <w:sz w:val="28"/>
        </w:rPr>
        <w:t>
      «Бюджет алдындағы ұзақ мерзiмдi кредиторлық берешек» баптары (жол коды 313);</w:t>
      </w:r>
      <w:r>
        <w:br/>
      </w:r>
      <w:r>
        <w:rPr>
          <w:rFonts w:ascii="Times New Roman"/>
          <w:b w:val="false"/>
          <w:i w:val="false"/>
          <w:color w:val="000000"/>
          <w:sz w:val="28"/>
        </w:rPr>
        <w:t>
</w:t>
      </w:r>
      <w:r>
        <w:rPr>
          <w:rFonts w:ascii="Times New Roman"/>
          <w:b w:val="false"/>
          <w:i w:val="false"/>
          <w:color w:val="000000"/>
          <w:sz w:val="28"/>
        </w:rPr>
        <w:t>
      «Ұзақ мерзiмдi бағалау және кепiлдiк мiндеттемелерi» баптары (жол коды 314);</w:t>
      </w:r>
      <w:r>
        <w:br/>
      </w:r>
      <w:r>
        <w:rPr>
          <w:rFonts w:ascii="Times New Roman"/>
          <w:b w:val="false"/>
          <w:i w:val="false"/>
          <w:color w:val="000000"/>
          <w:sz w:val="28"/>
        </w:rPr>
        <w:t>
</w:t>
      </w:r>
      <w:r>
        <w:rPr>
          <w:rFonts w:ascii="Times New Roman"/>
          <w:b w:val="false"/>
          <w:i w:val="false"/>
          <w:color w:val="000000"/>
          <w:sz w:val="28"/>
        </w:rPr>
        <w:t>
      «Өзге ұзақ мерзiмдi мiндеттемелері» баптары (жол коды 315);</w:t>
      </w:r>
      <w:r>
        <w:br/>
      </w:r>
      <w:r>
        <w:rPr>
          <w:rFonts w:ascii="Times New Roman"/>
          <w:b w:val="false"/>
          <w:i w:val="false"/>
          <w:color w:val="000000"/>
          <w:sz w:val="28"/>
        </w:rPr>
        <w:t>
</w:t>
      </w:r>
      <w:r>
        <w:rPr>
          <w:rFonts w:ascii="Times New Roman"/>
          <w:b w:val="false"/>
          <w:i w:val="false"/>
          <w:color w:val="000000"/>
          <w:sz w:val="28"/>
        </w:rPr>
        <w:t>
      «Күрделi салымдарды қаржыландыру» баптары (жол коды 410);</w:t>
      </w:r>
      <w:r>
        <w:br/>
      </w:r>
      <w:r>
        <w:rPr>
          <w:rFonts w:ascii="Times New Roman"/>
          <w:b w:val="false"/>
          <w:i w:val="false"/>
          <w:color w:val="000000"/>
          <w:sz w:val="28"/>
        </w:rPr>
        <w:t>
</w:t>
      </w:r>
      <w:r>
        <w:rPr>
          <w:rFonts w:ascii="Times New Roman"/>
          <w:b w:val="false"/>
          <w:i w:val="false"/>
          <w:color w:val="000000"/>
          <w:sz w:val="28"/>
        </w:rPr>
        <w:t>
      «Күрделi салымдарды бюджет есебінен қаржыландыру» баптары (жол коды 411);</w:t>
      </w:r>
      <w:r>
        <w:br/>
      </w:r>
      <w:r>
        <w:rPr>
          <w:rFonts w:ascii="Times New Roman"/>
          <w:b w:val="false"/>
          <w:i w:val="false"/>
          <w:color w:val="000000"/>
          <w:sz w:val="28"/>
        </w:rPr>
        <w:t>
</w:t>
      </w:r>
      <w:r>
        <w:rPr>
          <w:rFonts w:ascii="Times New Roman"/>
          <w:b w:val="false"/>
          <w:i w:val="false"/>
          <w:color w:val="000000"/>
          <w:sz w:val="28"/>
        </w:rPr>
        <w:t>
      «Күрделi салымдарды сыртқы қарыздар мен байланысты гранттар есебiнен қаржыландыру» баптары (жол коды 412);</w:t>
      </w:r>
      <w:r>
        <w:br/>
      </w:r>
      <w:r>
        <w:rPr>
          <w:rFonts w:ascii="Times New Roman"/>
          <w:b w:val="false"/>
          <w:i w:val="false"/>
          <w:color w:val="000000"/>
          <w:sz w:val="28"/>
        </w:rPr>
        <w:t>
</w:t>
      </w:r>
      <w:r>
        <w:rPr>
          <w:rFonts w:ascii="Times New Roman"/>
          <w:b w:val="false"/>
          <w:i w:val="false"/>
          <w:color w:val="000000"/>
          <w:sz w:val="28"/>
        </w:rPr>
        <w:t>
      «Резервтер» баптары (жол коды 413);</w:t>
      </w:r>
      <w:r>
        <w:br/>
      </w:r>
      <w:r>
        <w:rPr>
          <w:rFonts w:ascii="Times New Roman"/>
          <w:b w:val="false"/>
          <w:i w:val="false"/>
          <w:color w:val="000000"/>
          <w:sz w:val="28"/>
        </w:rPr>
        <w:t>
</w:t>
      </w:r>
      <w:r>
        <w:rPr>
          <w:rFonts w:ascii="Times New Roman"/>
          <w:b w:val="false"/>
          <w:i w:val="false"/>
          <w:color w:val="000000"/>
          <w:sz w:val="28"/>
        </w:rPr>
        <w:t>
      «Жинақталған қаржылық нәтиже» баптары (жол коды 414).</w:t>
      </w:r>
      <w:r>
        <w:br/>
      </w:r>
      <w:r>
        <w:rPr>
          <w:rFonts w:ascii="Times New Roman"/>
          <w:b w:val="false"/>
          <w:i w:val="false"/>
          <w:color w:val="000000"/>
          <w:sz w:val="28"/>
        </w:rPr>
        <w:t>
</w:t>
      </w:r>
      <w:r>
        <w:rPr>
          <w:rFonts w:ascii="Times New Roman"/>
          <w:b w:val="false"/>
          <w:i w:val="false"/>
          <w:color w:val="000000"/>
          <w:sz w:val="28"/>
        </w:rPr>
        <w:t>
      21. Мазмұндары ұқсас баланстан тыс шоттар да осылай жинақталады:</w:t>
      </w:r>
      <w:r>
        <w:br/>
      </w:r>
      <w:r>
        <w:rPr>
          <w:rFonts w:ascii="Times New Roman"/>
          <w:b w:val="false"/>
          <w:i w:val="false"/>
          <w:color w:val="000000"/>
          <w:sz w:val="28"/>
        </w:rPr>
        <w:t>
</w:t>
      </w:r>
      <w:r>
        <w:rPr>
          <w:rFonts w:ascii="Times New Roman"/>
          <w:b w:val="false"/>
          <w:i w:val="false"/>
          <w:color w:val="000000"/>
          <w:sz w:val="28"/>
        </w:rPr>
        <w:t>
      «Жалға алынған активтер» баптары (жол коды 610);</w:t>
      </w:r>
      <w:r>
        <w:br/>
      </w:r>
      <w:r>
        <w:rPr>
          <w:rFonts w:ascii="Times New Roman"/>
          <w:b w:val="false"/>
          <w:i w:val="false"/>
          <w:color w:val="000000"/>
          <w:sz w:val="28"/>
        </w:rPr>
        <w:t>
</w:t>
      </w:r>
      <w:r>
        <w:rPr>
          <w:rFonts w:ascii="Times New Roman"/>
          <w:b w:val="false"/>
          <w:i w:val="false"/>
          <w:color w:val="000000"/>
          <w:sz w:val="28"/>
        </w:rPr>
        <w:t>
      «Жауаптылықпен сақтауға қабылданған немесе орталықтандырылған жабдықтау бойынша төленген қорлар» баптары (жол коды 620);</w:t>
      </w:r>
      <w:r>
        <w:br/>
      </w:r>
      <w:r>
        <w:rPr>
          <w:rFonts w:ascii="Times New Roman"/>
          <w:b w:val="false"/>
          <w:i w:val="false"/>
          <w:color w:val="000000"/>
          <w:sz w:val="28"/>
        </w:rPr>
        <w:t>
</w:t>
      </w:r>
      <w:r>
        <w:rPr>
          <w:rFonts w:ascii="Times New Roman"/>
          <w:b w:val="false"/>
          <w:i w:val="false"/>
          <w:color w:val="000000"/>
          <w:sz w:val="28"/>
        </w:rPr>
        <w:t>
      «Қатаң есептегi бланкілер» баптары (жол коды 630);</w:t>
      </w:r>
      <w:r>
        <w:br/>
      </w:r>
      <w:r>
        <w:rPr>
          <w:rFonts w:ascii="Times New Roman"/>
          <w:b w:val="false"/>
          <w:i w:val="false"/>
          <w:color w:val="000000"/>
          <w:sz w:val="28"/>
        </w:rPr>
        <w:t>
</w:t>
      </w:r>
      <w:r>
        <w:rPr>
          <w:rFonts w:ascii="Times New Roman"/>
          <w:b w:val="false"/>
          <w:i w:val="false"/>
          <w:color w:val="000000"/>
          <w:sz w:val="28"/>
        </w:rPr>
        <w:t>
      «Төлеуге қабiлетсiз дебиторлардың есептен шығарылған берешегi» баптары (жол коды 640);</w:t>
      </w:r>
      <w:r>
        <w:br/>
      </w:r>
      <w:r>
        <w:rPr>
          <w:rFonts w:ascii="Times New Roman"/>
          <w:b w:val="false"/>
          <w:i w:val="false"/>
          <w:color w:val="000000"/>
          <w:sz w:val="28"/>
        </w:rPr>
        <w:t>
</w:t>
      </w:r>
      <w:r>
        <w:rPr>
          <w:rFonts w:ascii="Times New Roman"/>
          <w:b w:val="false"/>
          <w:i w:val="false"/>
          <w:color w:val="000000"/>
          <w:sz w:val="28"/>
        </w:rPr>
        <w:t>
      «Қайтарылмаған материалдық құндылықтар үшiн оқушылар мен студенттердiң берешегi» баптары (жол коды 650);</w:t>
      </w:r>
      <w:r>
        <w:br/>
      </w:r>
      <w:r>
        <w:rPr>
          <w:rFonts w:ascii="Times New Roman"/>
          <w:b w:val="false"/>
          <w:i w:val="false"/>
          <w:color w:val="000000"/>
          <w:sz w:val="28"/>
        </w:rPr>
        <w:t>
</w:t>
      </w:r>
      <w:r>
        <w:rPr>
          <w:rFonts w:ascii="Times New Roman"/>
          <w:b w:val="false"/>
          <w:i w:val="false"/>
          <w:color w:val="000000"/>
          <w:sz w:val="28"/>
        </w:rPr>
        <w:t>
      «Көшпелі спорттық жүлделер мен кубоктар» баптары (жол коды 660);</w:t>
      </w:r>
      <w:r>
        <w:br/>
      </w:r>
      <w:r>
        <w:rPr>
          <w:rFonts w:ascii="Times New Roman"/>
          <w:b w:val="false"/>
          <w:i w:val="false"/>
          <w:color w:val="000000"/>
          <w:sz w:val="28"/>
        </w:rPr>
        <w:t>
</w:t>
      </w:r>
      <w:r>
        <w:rPr>
          <w:rFonts w:ascii="Times New Roman"/>
          <w:b w:val="false"/>
          <w:i w:val="false"/>
          <w:color w:val="000000"/>
          <w:sz w:val="28"/>
        </w:rPr>
        <w:t>
      «Жолдамалар» баптары (жол коды 670);</w:t>
      </w:r>
      <w:r>
        <w:br/>
      </w:r>
      <w:r>
        <w:rPr>
          <w:rFonts w:ascii="Times New Roman"/>
          <w:b w:val="false"/>
          <w:i w:val="false"/>
          <w:color w:val="000000"/>
          <w:sz w:val="28"/>
        </w:rPr>
        <w:t>
</w:t>
      </w:r>
      <w:r>
        <w:rPr>
          <w:rFonts w:ascii="Times New Roman"/>
          <w:b w:val="false"/>
          <w:i w:val="false"/>
          <w:color w:val="000000"/>
          <w:sz w:val="28"/>
        </w:rPr>
        <w:t>
      «Әскери техниканың оқулық құралдары» баптары (жол коды 680);</w:t>
      </w:r>
      <w:r>
        <w:br/>
      </w:r>
      <w:r>
        <w:rPr>
          <w:rFonts w:ascii="Times New Roman"/>
          <w:b w:val="false"/>
          <w:i w:val="false"/>
          <w:color w:val="000000"/>
          <w:sz w:val="28"/>
        </w:rPr>
        <w:t>
</w:t>
      </w:r>
      <w:r>
        <w:rPr>
          <w:rFonts w:ascii="Times New Roman"/>
          <w:b w:val="false"/>
          <w:i w:val="false"/>
          <w:color w:val="000000"/>
          <w:sz w:val="28"/>
        </w:rPr>
        <w:t>
      «Мәдени мұра активтерi» баптары (жол коды 690).</w:t>
      </w:r>
      <w:r>
        <w:br/>
      </w:r>
      <w:r>
        <w:rPr>
          <w:rFonts w:ascii="Times New Roman"/>
          <w:b w:val="false"/>
          <w:i w:val="false"/>
          <w:color w:val="000000"/>
          <w:sz w:val="28"/>
        </w:rPr>
        <w:t>
</w:t>
      </w:r>
      <w:r>
        <w:rPr>
          <w:rFonts w:ascii="Times New Roman"/>
          <w:b w:val="false"/>
          <w:i w:val="false"/>
          <w:color w:val="000000"/>
          <w:sz w:val="28"/>
        </w:rPr>
        <w:t>
      22. 2 «Қаржы қызмет нәтижелерi туралы есеп» нысанының баптарын шоғырландыру кірістер мен шығыстардың ұқсас баптарын жолма-жол қосу арқылы жүзеге асырылады:</w:t>
      </w:r>
      <w:r>
        <w:br/>
      </w:r>
      <w:r>
        <w:rPr>
          <w:rFonts w:ascii="Times New Roman"/>
          <w:b w:val="false"/>
          <w:i w:val="false"/>
          <w:color w:val="000000"/>
          <w:sz w:val="28"/>
        </w:rPr>
        <w:t>
</w:t>
      </w:r>
      <w:r>
        <w:rPr>
          <w:rFonts w:ascii="Times New Roman"/>
          <w:b w:val="false"/>
          <w:i w:val="false"/>
          <w:color w:val="000000"/>
          <w:sz w:val="28"/>
        </w:rPr>
        <w:t>
      «Айырбас емес операциялардан алынатын кiрiстер» баптары (жол коды 010);</w:t>
      </w:r>
      <w:r>
        <w:br/>
      </w:r>
      <w:r>
        <w:rPr>
          <w:rFonts w:ascii="Times New Roman"/>
          <w:b w:val="false"/>
          <w:i w:val="false"/>
          <w:color w:val="000000"/>
          <w:sz w:val="28"/>
        </w:rPr>
        <w:t>
</w:t>
      </w:r>
      <w:r>
        <w:rPr>
          <w:rFonts w:ascii="Times New Roman"/>
          <w:b w:val="false"/>
          <w:i w:val="false"/>
          <w:color w:val="000000"/>
          <w:sz w:val="28"/>
        </w:rPr>
        <w:t>
      «Ағымдағы қызметтi қаржыландыру» баптары (жол коды 011);</w:t>
      </w:r>
      <w:r>
        <w:br/>
      </w:r>
      <w:r>
        <w:rPr>
          <w:rFonts w:ascii="Times New Roman"/>
          <w:b w:val="false"/>
          <w:i w:val="false"/>
          <w:color w:val="000000"/>
          <w:sz w:val="28"/>
        </w:rPr>
        <w:t>
</w:t>
      </w:r>
      <w:r>
        <w:rPr>
          <w:rFonts w:ascii="Times New Roman"/>
          <w:b w:val="false"/>
          <w:i w:val="false"/>
          <w:color w:val="000000"/>
          <w:sz w:val="28"/>
        </w:rPr>
        <w:t>
      «Күрделi салымдарды қаржыландыру» баптары (жол коды 012);</w:t>
      </w:r>
      <w:r>
        <w:br/>
      </w:r>
      <w:r>
        <w:rPr>
          <w:rFonts w:ascii="Times New Roman"/>
          <w:b w:val="false"/>
          <w:i w:val="false"/>
          <w:color w:val="000000"/>
          <w:sz w:val="28"/>
        </w:rPr>
        <w:t>
</w:t>
      </w:r>
      <w:r>
        <w:rPr>
          <w:rFonts w:ascii="Times New Roman"/>
          <w:b w:val="false"/>
          <w:i w:val="false"/>
          <w:color w:val="000000"/>
          <w:sz w:val="28"/>
        </w:rPr>
        <w:t>
      «Сыртқы қарыздар есебінен қаржыландырудан алынатын кірістер» баптары (жол коды 013);</w:t>
      </w:r>
      <w:r>
        <w:br/>
      </w:r>
      <w:r>
        <w:rPr>
          <w:rFonts w:ascii="Times New Roman"/>
          <w:b w:val="false"/>
          <w:i w:val="false"/>
          <w:color w:val="000000"/>
          <w:sz w:val="28"/>
        </w:rPr>
        <w:t>
</w:t>
      </w:r>
      <w:r>
        <w:rPr>
          <w:rFonts w:ascii="Times New Roman"/>
          <w:b w:val="false"/>
          <w:i w:val="false"/>
          <w:color w:val="000000"/>
          <w:sz w:val="28"/>
        </w:rPr>
        <w:t>
      «Трансферттер» баптары (жол коды 014);</w:t>
      </w:r>
      <w:r>
        <w:br/>
      </w:r>
      <w:r>
        <w:rPr>
          <w:rFonts w:ascii="Times New Roman"/>
          <w:b w:val="false"/>
          <w:i w:val="false"/>
          <w:color w:val="000000"/>
          <w:sz w:val="28"/>
        </w:rPr>
        <w:t>
</w:t>
      </w:r>
      <w:r>
        <w:rPr>
          <w:rFonts w:ascii="Times New Roman"/>
          <w:b w:val="false"/>
          <w:i w:val="false"/>
          <w:color w:val="000000"/>
          <w:sz w:val="28"/>
        </w:rPr>
        <w:t>
      «Субсидиялар» баптары (жол коды 015);</w:t>
      </w:r>
      <w:r>
        <w:br/>
      </w:r>
      <w:r>
        <w:rPr>
          <w:rFonts w:ascii="Times New Roman"/>
          <w:b w:val="false"/>
          <w:i w:val="false"/>
          <w:color w:val="000000"/>
          <w:sz w:val="28"/>
        </w:rPr>
        <w:t>
</w:t>
      </w:r>
      <w:r>
        <w:rPr>
          <w:rFonts w:ascii="Times New Roman"/>
          <w:b w:val="false"/>
          <w:i w:val="false"/>
          <w:color w:val="000000"/>
          <w:sz w:val="28"/>
        </w:rPr>
        <w:t>
      «Демеушiлiк және қайырымдылық көмек» баптары (жол коды 016);</w:t>
      </w:r>
      <w:r>
        <w:br/>
      </w:r>
      <w:r>
        <w:rPr>
          <w:rFonts w:ascii="Times New Roman"/>
          <w:b w:val="false"/>
          <w:i w:val="false"/>
          <w:color w:val="000000"/>
          <w:sz w:val="28"/>
        </w:rPr>
        <w:t>
</w:t>
      </w:r>
      <w:r>
        <w:rPr>
          <w:rFonts w:ascii="Times New Roman"/>
          <w:b w:val="false"/>
          <w:i w:val="false"/>
          <w:color w:val="000000"/>
          <w:sz w:val="28"/>
        </w:rPr>
        <w:t>
      «Гранттар» баптары (жол коды 017);</w:t>
      </w:r>
      <w:r>
        <w:br/>
      </w:r>
      <w:r>
        <w:rPr>
          <w:rFonts w:ascii="Times New Roman"/>
          <w:b w:val="false"/>
          <w:i w:val="false"/>
          <w:color w:val="000000"/>
          <w:sz w:val="28"/>
        </w:rPr>
        <w:t>
</w:t>
      </w:r>
      <w:r>
        <w:rPr>
          <w:rFonts w:ascii="Times New Roman"/>
          <w:b w:val="false"/>
          <w:i w:val="false"/>
          <w:color w:val="000000"/>
          <w:sz w:val="28"/>
        </w:rPr>
        <w:t>
      «Өзгелер» баптары (жол коды 018);</w:t>
      </w:r>
      <w:r>
        <w:br/>
      </w:r>
      <w:r>
        <w:rPr>
          <w:rFonts w:ascii="Times New Roman"/>
          <w:b w:val="false"/>
          <w:i w:val="false"/>
          <w:color w:val="000000"/>
          <w:sz w:val="28"/>
        </w:rPr>
        <w:t>
</w:t>
      </w:r>
      <w:r>
        <w:rPr>
          <w:rFonts w:ascii="Times New Roman"/>
          <w:b w:val="false"/>
          <w:i w:val="false"/>
          <w:color w:val="000000"/>
          <w:sz w:val="28"/>
        </w:rPr>
        <w:t>
      «Айырбас операциялардан алынатын кiрiстер» баптары (жол коды 020);</w:t>
      </w:r>
      <w:r>
        <w:br/>
      </w:r>
      <w:r>
        <w:rPr>
          <w:rFonts w:ascii="Times New Roman"/>
          <w:b w:val="false"/>
          <w:i w:val="false"/>
          <w:color w:val="000000"/>
          <w:sz w:val="28"/>
        </w:rPr>
        <w:t>
</w:t>
      </w:r>
      <w:r>
        <w:rPr>
          <w:rFonts w:ascii="Times New Roman"/>
          <w:b w:val="false"/>
          <w:i w:val="false"/>
          <w:color w:val="000000"/>
          <w:sz w:val="28"/>
        </w:rPr>
        <w:t>
      «Активтердi басқарудан алынатын кiрiстер» баптары (жол коды 030);</w:t>
      </w:r>
      <w:r>
        <w:br/>
      </w:r>
      <w:r>
        <w:rPr>
          <w:rFonts w:ascii="Times New Roman"/>
          <w:b w:val="false"/>
          <w:i w:val="false"/>
          <w:color w:val="000000"/>
          <w:sz w:val="28"/>
        </w:rPr>
        <w:t>
</w:t>
      </w:r>
      <w:r>
        <w:rPr>
          <w:rFonts w:ascii="Times New Roman"/>
          <w:b w:val="false"/>
          <w:i w:val="false"/>
          <w:color w:val="000000"/>
          <w:sz w:val="28"/>
        </w:rPr>
        <w:t>
      «Сыйақылар» баптары (жол коды 031);</w:t>
      </w:r>
      <w:r>
        <w:br/>
      </w:r>
      <w:r>
        <w:rPr>
          <w:rFonts w:ascii="Times New Roman"/>
          <w:b w:val="false"/>
          <w:i w:val="false"/>
          <w:color w:val="000000"/>
          <w:sz w:val="28"/>
        </w:rPr>
        <w:t>
</w:t>
      </w:r>
      <w:r>
        <w:rPr>
          <w:rFonts w:ascii="Times New Roman"/>
          <w:b w:val="false"/>
          <w:i w:val="false"/>
          <w:color w:val="000000"/>
          <w:sz w:val="28"/>
        </w:rPr>
        <w:t>
      «Активтердi басқарудан алынатын өзге де кiрiстер» баптары (жол коды 032);</w:t>
      </w:r>
      <w:r>
        <w:br/>
      </w:r>
      <w:r>
        <w:rPr>
          <w:rFonts w:ascii="Times New Roman"/>
          <w:b w:val="false"/>
          <w:i w:val="false"/>
          <w:color w:val="000000"/>
          <w:sz w:val="28"/>
        </w:rPr>
        <w:t>
</w:t>
      </w:r>
      <w:r>
        <w:rPr>
          <w:rFonts w:ascii="Times New Roman"/>
          <w:b w:val="false"/>
          <w:i w:val="false"/>
          <w:color w:val="000000"/>
          <w:sz w:val="28"/>
        </w:rPr>
        <w:t>
      «Өзге кiрiстер» баптары (жол коды 040);</w:t>
      </w:r>
      <w:r>
        <w:br/>
      </w:r>
      <w:r>
        <w:rPr>
          <w:rFonts w:ascii="Times New Roman"/>
          <w:b w:val="false"/>
          <w:i w:val="false"/>
          <w:color w:val="000000"/>
          <w:sz w:val="28"/>
        </w:rPr>
        <w:t>
</w:t>
      </w:r>
      <w:r>
        <w:rPr>
          <w:rFonts w:ascii="Times New Roman"/>
          <w:b w:val="false"/>
          <w:i w:val="false"/>
          <w:color w:val="000000"/>
          <w:sz w:val="28"/>
        </w:rPr>
        <w:t>
      «Мемлекеттiк мекеменiң шығыстары» баптары (жол коды 110);</w:t>
      </w:r>
      <w:r>
        <w:br/>
      </w:r>
      <w:r>
        <w:rPr>
          <w:rFonts w:ascii="Times New Roman"/>
          <w:b w:val="false"/>
          <w:i w:val="false"/>
          <w:color w:val="000000"/>
          <w:sz w:val="28"/>
        </w:rPr>
        <w:t>
</w:t>
      </w:r>
      <w:r>
        <w:rPr>
          <w:rFonts w:ascii="Times New Roman"/>
          <w:b w:val="false"/>
          <w:i w:val="false"/>
          <w:color w:val="000000"/>
          <w:sz w:val="28"/>
        </w:rPr>
        <w:t>
      «Еңбекақы төлеу» баптары (жол коды 111);</w:t>
      </w:r>
      <w:r>
        <w:br/>
      </w:r>
      <w:r>
        <w:rPr>
          <w:rFonts w:ascii="Times New Roman"/>
          <w:b w:val="false"/>
          <w:i w:val="false"/>
          <w:color w:val="000000"/>
          <w:sz w:val="28"/>
        </w:rPr>
        <w:t>
</w:t>
      </w:r>
      <w:r>
        <w:rPr>
          <w:rFonts w:ascii="Times New Roman"/>
          <w:b w:val="false"/>
          <w:i w:val="false"/>
          <w:color w:val="000000"/>
          <w:sz w:val="28"/>
        </w:rPr>
        <w:t>
      «Стипендиялар» баптары (жол коды 112);</w:t>
      </w:r>
      <w:r>
        <w:br/>
      </w:r>
      <w:r>
        <w:rPr>
          <w:rFonts w:ascii="Times New Roman"/>
          <w:b w:val="false"/>
          <w:i w:val="false"/>
          <w:color w:val="000000"/>
          <w:sz w:val="28"/>
        </w:rPr>
        <w:t>
</w:t>
      </w:r>
      <w:r>
        <w:rPr>
          <w:rFonts w:ascii="Times New Roman"/>
          <w:b w:val="false"/>
          <w:i w:val="false"/>
          <w:color w:val="000000"/>
          <w:sz w:val="28"/>
        </w:rPr>
        <w:t>
      «Салықтар мен бюджетке төленетін төлемдер» баптары (жол коды 113);</w:t>
      </w:r>
      <w:r>
        <w:br/>
      </w:r>
      <w:r>
        <w:rPr>
          <w:rFonts w:ascii="Times New Roman"/>
          <w:b w:val="false"/>
          <w:i w:val="false"/>
          <w:color w:val="000000"/>
          <w:sz w:val="28"/>
        </w:rPr>
        <w:t>
</w:t>
      </w:r>
      <w:r>
        <w:rPr>
          <w:rFonts w:ascii="Times New Roman"/>
          <w:b w:val="false"/>
          <w:i w:val="false"/>
          <w:color w:val="000000"/>
          <w:sz w:val="28"/>
        </w:rPr>
        <w:t>
      «Қорлар бойынша шығыстар» баптары (жол коды 114);</w:t>
      </w:r>
      <w:r>
        <w:br/>
      </w:r>
      <w:r>
        <w:rPr>
          <w:rFonts w:ascii="Times New Roman"/>
          <w:b w:val="false"/>
          <w:i w:val="false"/>
          <w:color w:val="000000"/>
          <w:sz w:val="28"/>
        </w:rPr>
        <w:t>
</w:t>
      </w:r>
      <w:r>
        <w:rPr>
          <w:rFonts w:ascii="Times New Roman"/>
          <w:b w:val="false"/>
          <w:i w:val="false"/>
          <w:color w:val="000000"/>
          <w:sz w:val="28"/>
        </w:rPr>
        <w:t>
      «Iссапарлық шығыстар» баптары (жол коды 115);</w:t>
      </w:r>
      <w:r>
        <w:br/>
      </w:r>
      <w:r>
        <w:rPr>
          <w:rFonts w:ascii="Times New Roman"/>
          <w:b w:val="false"/>
          <w:i w:val="false"/>
          <w:color w:val="000000"/>
          <w:sz w:val="28"/>
        </w:rPr>
        <w:t>
</w:t>
      </w:r>
      <w:r>
        <w:rPr>
          <w:rFonts w:ascii="Times New Roman"/>
          <w:b w:val="false"/>
          <w:i w:val="false"/>
          <w:color w:val="000000"/>
          <w:sz w:val="28"/>
        </w:rPr>
        <w:t>
      «Коммуналдық шығыстар» баптары (жол коды 116);</w:t>
      </w:r>
      <w:r>
        <w:br/>
      </w:r>
      <w:r>
        <w:rPr>
          <w:rFonts w:ascii="Times New Roman"/>
          <w:b w:val="false"/>
          <w:i w:val="false"/>
          <w:color w:val="000000"/>
          <w:sz w:val="28"/>
        </w:rPr>
        <w:t>
</w:t>
      </w:r>
      <w:r>
        <w:rPr>
          <w:rFonts w:ascii="Times New Roman"/>
          <w:b w:val="false"/>
          <w:i w:val="false"/>
          <w:color w:val="000000"/>
          <w:sz w:val="28"/>
        </w:rPr>
        <w:t>
      «Жалдау төлемдері» баптары (жол коды 117);</w:t>
      </w:r>
      <w:r>
        <w:br/>
      </w:r>
      <w:r>
        <w:rPr>
          <w:rFonts w:ascii="Times New Roman"/>
          <w:b w:val="false"/>
          <w:i w:val="false"/>
          <w:color w:val="000000"/>
          <w:sz w:val="28"/>
        </w:rPr>
        <w:t>
</w:t>
      </w:r>
      <w:r>
        <w:rPr>
          <w:rFonts w:ascii="Times New Roman"/>
          <w:b w:val="false"/>
          <w:i w:val="false"/>
          <w:color w:val="000000"/>
          <w:sz w:val="28"/>
        </w:rPr>
        <w:t>
      «Ұзақ мерзiмдi активтердi ұстау» баптары (жол коды 118);</w:t>
      </w:r>
      <w:r>
        <w:br/>
      </w:r>
      <w:r>
        <w:rPr>
          <w:rFonts w:ascii="Times New Roman"/>
          <w:b w:val="false"/>
          <w:i w:val="false"/>
          <w:color w:val="000000"/>
          <w:sz w:val="28"/>
        </w:rPr>
        <w:t>
</w:t>
      </w:r>
      <w:r>
        <w:rPr>
          <w:rFonts w:ascii="Times New Roman"/>
          <w:b w:val="false"/>
          <w:i w:val="false"/>
          <w:color w:val="000000"/>
          <w:sz w:val="28"/>
        </w:rPr>
        <w:t>
      «Байланыс қызметтерi» баптары (жол коды 119);</w:t>
      </w:r>
      <w:r>
        <w:br/>
      </w:r>
      <w:r>
        <w:rPr>
          <w:rFonts w:ascii="Times New Roman"/>
          <w:b w:val="false"/>
          <w:i w:val="false"/>
          <w:color w:val="000000"/>
          <w:sz w:val="28"/>
        </w:rPr>
        <w:t>
</w:t>
      </w:r>
      <w:r>
        <w:rPr>
          <w:rFonts w:ascii="Times New Roman"/>
          <w:b w:val="false"/>
          <w:i w:val="false"/>
          <w:color w:val="000000"/>
          <w:sz w:val="28"/>
        </w:rPr>
        <w:t>
      «Активтер амортизациясы» баптары (жол коды 120);</w:t>
      </w:r>
      <w:r>
        <w:br/>
      </w:r>
      <w:r>
        <w:rPr>
          <w:rFonts w:ascii="Times New Roman"/>
          <w:b w:val="false"/>
          <w:i w:val="false"/>
          <w:color w:val="000000"/>
          <w:sz w:val="28"/>
        </w:rPr>
        <w:t>
</w:t>
      </w:r>
      <w:r>
        <w:rPr>
          <w:rFonts w:ascii="Times New Roman"/>
          <w:b w:val="false"/>
          <w:i w:val="false"/>
          <w:color w:val="000000"/>
          <w:sz w:val="28"/>
        </w:rPr>
        <w:t>
      «Активтердің құнсыздануы» баптары (жол коды 121);</w:t>
      </w:r>
      <w:r>
        <w:br/>
      </w:r>
      <w:r>
        <w:rPr>
          <w:rFonts w:ascii="Times New Roman"/>
          <w:b w:val="false"/>
          <w:i w:val="false"/>
          <w:color w:val="000000"/>
          <w:sz w:val="28"/>
        </w:rPr>
        <w:t>
</w:t>
      </w:r>
      <w:r>
        <w:rPr>
          <w:rFonts w:ascii="Times New Roman"/>
          <w:b w:val="false"/>
          <w:i w:val="false"/>
          <w:color w:val="000000"/>
          <w:sz w:val="28"/>
        </w:rPr>
        <w:t>
      «Өзге операциялық шығыстар» баптары (жол коды 122);</w:t>
      </w:r>
      <w:r>
        <w:br/>
      </w:r>
      <w:r>
        <w:rPr>
          <w:rFonts w:ascii="Times New Roman"/>
          <w:b w:val="false"/>
          <w:i w:val="false"/>
          <w:color w:val="000000"/>
          <w:sz w:val="28"/>
        </w:rPr>
        <w:t>
</w:t>
      </w:r>
      <w:r>
        <w:rPr>
          <w:rFonts w:ascii="Times New Roman"/>
          <w:b w:val="false"/>
          <w:i w:val="false"/>
          <w:color w:val="000000"/>
          <w:sz w:val="28"/>
        </w:rPr>
        <w:t>
      «Бюджеттiк төлемдер бойынша шығыстар» баптары (жол коды 130);</w:t>
      </w:r>
      <w:r>
        <w:br/>
      </w:r>
      <w:r>
        <w:rPr>
          <w:rFonts w:ascii="Times New Roman"/>
          <w:b w:val="false"/>
          <w:i w:val="false"/>
          <w:color w:val="000000"/>
          <w:sz w:val="28"/>
        </w:rPr>
        <w:t>
</w:t>
      </w:r>
      <w:r>
        <w:rPr>
          <w:rFonts w:ascii="Times New Roman"/>
          <w:b w:val="false"/>
          <w:i w:val="false"/>
          <w:color w:val="000000"/>
          <w:sz w:val="28"/>
        </w:rPr>
        <w:t>
      «Зейнетақылар мен жәрдемақылар» баптары (жол коды 131);</w:t>
      </w:r>
      <w:r>
        <w:br/>
      </w:r>
      <w:r>
        <w:rPr>
          <w:rFonts w:ascii="Times New Roman"/>
          <w:b w:val="false"/>
          <w:i w:val="false"/>
          <w:color w:val="000000"/>
          <w:sz w:val="28"/>
        </w:rPr>
        <w:t>
</w:t>
      </w:r>
      <w:r>
        <w:rPr>
          <w:rFonts w:ascii="Times New Roman"/>
          <w:b w:val="false"/>
          <w:i w:val="false"/>
          <w:color w:val="000000"/>
          <w:sz w:val="28"/>
        </w:rPr>
        <w:t>
      «Субсидиялар» баптары (жол коды 132);</w:t>
      </w:r>
      <w:r>
        <w:br/>
      </w:r>
      <w:r>
        <w:rPr>
          <w:rFonts w:ascii="Times New Roman"/>
          <w:b w:val="false"/>
          <w:i w:val="false"/>
          <w:color w:val="000000"/>
          <w:sz w:val="28"/>
        </w:rPr>
        <w:t>
</w:t>
      </w:r>
      <w:r>
        <w:rPr>
          <w:rFonts w:ascii="Times New Roman"/>
          <w:b w:val="false"/>
          <w:i w:val="false"/>
          <w:color w:val="000000"/>
          <w:sz w:val="28"/>
        </w:rPr>
        <w:t>
      «Трансферттер» баптары (жол коды 133);</w:t>
      </w:r>
      <w:r>
        <w:br/>
      </w:r>
      <w:r>
        <w:rPr>
          <w:rFonts w:ascii="Times New Roman"/>
          <w:b w:val="false"/>
          <w:i w:val="false"/>
          <w:color w:val="000000"/>
          <w:sz w:val="28"/>
        </w:rPr>
        <w:t>
</w:t>
      </w:r>
      <w:r>
        <w:rPr>
          <w:rFonts w:ascii="Times New Roman"/>
          <w:b w:val="false"/>
          <w:i w:val="false"/>
          <w:color w:val="000000"/>
          <w:sz w:val="28"/>
        </w:rPr>
        <w:t>
      «Өзгелер» баптары (жол коды 134);</w:t>
      </w:r>
      <w:r>
        <w:br/>
      </w:r>
      <w:r>
        <w:rPr>
          <w:rFonts w:ascii="Times New Roman"/>
          <w:b w:val="false"/>
          <w:i w:val="false"/>
          <w:color w:val="000000"/>
          <w:sz w:val="28"/>
        </w:rPr>
        <w:t>
</w:t>
      </w:r>
      <w:r>
        <w:rPr>
          <w:rFonts w:ascii="Times New Roman"/>
          <w:b w:val="false"/>
          <w:i w:val="false"/>
          <w:color w:val="000000"/>
          <w:sz w:val="28"/>
        </w:rPr>
        <w:t>
      «Активтердi басқару бойынша шығыстар» баптары (жол коды 140);</w:t>
      </w:r>
      <w:r>
        <w:br/>
      </w:r>
      <w:r>
        <w:rPr>
          <w:rFonts w:ascii="Times New Roman"/>
          <w:b w:val="false"/>
          <w:i w:val="false"/>
          <w:color w:val="000000"/>
          <w:sz w:val="28"/>
        </w:rPr>
        <w:t>
</w:t>
      </w:r>
      <w:r>
        <w:rPr>
          <w:rFonts w:ascii="Times New Roman"/>
          <w:b w:val="false"/>
          <w:i w:val="false"/>
          <w:color w:val="000000"/>
          <w:sz w:val="28"/>
        </w:rPr>
        <w:t>
      «Сыйақылар» баптары (жол коды 141);</w:t>
      </w:r>
      <w:r>
        <w:br/>
      </w:r>
      <w:r>
        <w:rPr>
          <w:rFonts w:ascii="Times New Roman"/>
          <w:b w:val="false"/>
          <w:i w:val="false"/>
          <w:color w:val="000000"/>
          <w:sz w:val="28"/>
        </w:rPr>
        <w:t>
</w:t>
      </w:r>
      <w:r>
        <w:rPr>
          <w:rFonts w:ascii="Times New Roman"/>
          <w:b w:val="false"/>
          <w:i w:val="false"/>
          <w:color w:val="000000"/>
          <w:sz w:val="28"/>
        </w:rPr>
        <w:t>
      «Активтердi басқару бойынша өзге шығыстар» баптары (жол коды 142);</w:t>
      </w:r>
      <w:r>
        <w:br/>
      </w:r>
      <w:r>
        <w:rPr>
          <w:rFonts w:ascii="Times New Roman"/>
          <w:b w:val="false"/>
          <w:i w:val="false"/>
          <w:color w:val="000000"/>
          <w:sz w:val="28"/>
        </w:rPr>
        <w:t>
</w:t>
      </w:r>
      <w:r>
        <w:rPr>
          <w:rFonts w:ascii="Times New Roman"/>
          <w:b w:val="false"/>
          <w:i w:val="false"/>
          <w:color w:val="000000"/>
          <w:sz w:val="28"/>
        </w:rPr>
        <w:t>
      «Өзге шығыстар» баптары (жол коды 150);</w:t>
      </w:r>
      <w:r>
        <w:br/>
      </w:r>
      <w:r>
        <w:rPr>
          <w:rFonts w:ascii="Times New Roman"/>
          <w:b w:val="false"/>
          <w:i w:val="false"/>
          <w:color w:val="000000"/>
          <w:sz w:val="28"/>
        </w:rPr>
        <w:t>
</w:t>
      </w:r>
      <w:r>
        <w:rPr>
          <w:rFonts w:ascii="Times New Roman"/>
          <w:b w:val="false"/>
          <w:i w:val="false"/>
          <w:color w:val="000000"/>
          <w:sz w:val="28"/>
        </w:rPr>
        <w:t>
      «Үлестік қатысу тәсілі бойынша ескерілетін инвестициялар бойынша таза табыс немесе шығындар үлесі» баптары (жол коды 210);</w:t>
      </w:r>
      <w:r>
        <w:br/>
      </w:r>
      <w:r>
        <w:rPr>
          <w:rFonts w:ascii="Times New Roman"/>
          <w:b w:val="false"/>
          <w:i w:val="false"/>
          <w:color w:val="000000"/>
          <w:sz w:val="28"/>
        </w:rPr>
        <w:t>
</w:t>
      </w:r>
      <w:r>
        <w:rPr>
          <w:rFonts w:ascii="Times New Roman"/>
          <w:b w:val="false"/>
          <w:i w:val="false"/>
          <w:color w:val="000000"/>
          <w:sz w:val="28"/>
        </w:rPr>
        <w:t>
      «Ұзақ мерзiмдi активтердiң шығуы» баптары (жол коды 220);</w:t>
      </w:r>
      <w:r>
        <w:br/>
      </w:r>
      <w:r>
        <w:rPr>
          <w:rFonts w:ascii="Times New Roman"/>
          <w:b w:val="false"/>
          <w:i w:val="false"/>
          <w:color w:val="000000"/>
          <w:sz w:val="28"/>
        </w:rPr>
        <w:t>
</w:t>
      </w:r>
      <w:r>
        <w:rPr>
          <w:rFonts w:ascii="Times New Roman"/>
          <w:b w:val="false"/>
          <w:i w:val="false"/>
          <w:color w:val="000000"/>
          <w:sz w:val="28"/>
        </w:rPr>
        <w:t>
      «Бағамдық айырма» баптары (жол коды 230);</w:t>
      </w:r>
      <w:r>
        <w:br/>
      </w:r>
      <w:r>
        <w:rPr>
          <w:rFonts w:ascii="Times New Roman"/>
          <w:b w:val="false"/>
          <w:i w:val="false"/>
          <w:color w:val="000000"/>
          <w:sz w:val="28"/>
        </w:rPr>
        <w:t>
</w:t>
      </w:r>
      <w:r>
        <w:rPr>
          <w:rFonts w:ascii="Times New Roman"/>
          <w:b w:val="false"/>
          <w:i w:val="false"/>
          <w:color w:val="000000"/>
          <w:sz w:val="28"/>
        </w:rPr>
        <w:t>
      «Өзгелер» баптары (жол коды 240).»;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3 «Қаржыландыру көздерi (тікелей әдіс) бойынша мемлекеттiк мекеменiң шоттарындағы ақша қозғалысы туралы есеп» нысанының баптарын шоғырландыру ұқсас баптарын жолма-жол қосу арқылы жүзеге асырылады:</w:t>
      </w:r>
      <w:r>
        <w:br/>
      </w:r>
      <w:r>
        <w:rPr>
          <w:rFonts w:ascii="Times New Roman"/>
          <w:b w:val="false"/>
          <w:i w:val="false"/>
          <w:color w:val="000000"/>
          <w:sz w:val="28"/>
        </w:rPr>
        <w:t>
</w:t>
      </w:r>
      <w:r>
        <w:rPr>
          <w:rFonts w:ascii="Times New Roman"/>
          <w:b w:val="false"/>
          <w:i w:val="false"/>
          <w:color w:val="000000"/>
          <w:sz w:val="28"/>
        </w:rPr>
        <w:t>
      «Бюджеттен қаржыландыру» баптары (жол коды 010);</w:t>
      </w:r>
      <w:r>
        <w:br/>
      </w:r>
      <w:r>
        <w:rPr>
          <w:rFonts w:ascii="Times New Roman"/>
          <w:b w:val="false"/>
          <w:i w:val="false"/>
          <w:color w:val="000000"/>
          <w:sz w:val="28"/>
        </w:rPr>
        <w:t>
</w:t>
      </w:r>
      <w:r>
        <w:rPr>
          <w:rFonts w:ascii="Times New Roman"/>
          <w:b w:val="false"/>
          <w:i w:val="false"/>
          <w:color w:val="000000"/>
          <w:sz w:val="28"/>
        </w:rPr>
        <w:t>
      «Ағымдағы қызметке» баптары (жол коды 011);</w:t>
      </w:r>
      <w:r>
        <w:br/>
      </w:r>
      <w:r>
        <w:rPr>
          <w:rFonts w:ascii="Times New Roman"/>
          <w:b w:val="false"/>
          <w:i w:val="false"/>
          <w:color w:val="000000"/>
          <w:sz w:val="28"/>
        </w:rPr>
        <w:t>
</w:t>
      </w:r>
      <w:r>
        <w:rPr>
          <w:rFonts w:ascii="Times New Roman"/>
          <w:b w:val="false"/>
          <w:i w:val="false"/>
          <w:color w:val="000000"/>
          <w:sz w:val="28"/>
        </w:rPr>
        <w:t>
      «Күрделi салымдарға» баптары (жол коды 012);</w:t>
      </w:r>
      <w:r>
        <w:br/>
      </w:r>
      <w:r>
        <w:rPr>
          <w:rFonts w:ascii="Times New Roman"/>
          <w:b w:val="false"/>
          <w:i w:val="false"/>
          <w:color w:val="000000"/>
          <w:sz w:val="28"/>
        </w:rPr>
        <w:t>
</w:t>
      </w:r>
      <w:r>
        <w:rPr>
          <w:rFonts w:ascii="Times New Roman"/>
          <w:b w:val="false"/>
          <w:i w:val="false"/>
          <w:color w:val="000000"/>
          <w:sz w:val="28"/>
        </w:rPr>
        <w:t>
      «Сыртқы қарыздар есебінен» баптары (жол коды 013);</w:t>
      </w:r>
      <w:r>
        <w:br/>
      </w:r>
      <w:r>
        <w:rPr>
          <w:rFonts w:ascii="Times New Roman"/>
          <w:b w:val="false"/>
          <w:i w:val="false"/>
          <w:color w:val="000000"/>
          <w:sz w:val="28"/>
        </w:rPr>
        <w:t>
</w:t>
      </w:r>
      <w:r>
        <w:rPr>
          <w:rFonts w:ascii="Times New Roman"/>
          <w:b w:val="false"/>
          <w:i w:val="false"/>
          <w:color w:val="000000"/>
          <w:sz w:val="28"/>
        </w:rPr>
        <w:t>
      «Трансферттер» баптары (жол коды 014);</w:t>
      </w:r>
      <w:r>
        <w:br/>
      </w:r>
      <w:r>
        <w:rPr>
          <w:rFonts w:ascii="Times New Roman"/>
          <w:b w:val="false"/>
          <w:i w:val="false"/>
          <w:color w:val="000000"/>
          <w:sz w:val="28"/>
        </w:rPr>
        <w:t>
</w:t>
      </w:r>
      <w:r>
        <w:rPr>
          <w:rFonts w:ascii="Times New Roman"/>
          <w:b w:val="false"/>
          <w:i w:val="false"/>
          <w:color w:val="000000"/>
          <w:sz w:val="28"/>
        </w:rPr>
        <w:t>
      «Субсидиялар» баптары (жол коды 015);</w:t>
      </w:r>
      <w:r>
        <w:br/>
      </w:r>
      <w:r>
        <w:rPr>
          <w:rFonts w:ascii="Times New Roman"/>
          <w:b w:val="false"/>
          <w:i w:val="false"/>
          <w:color w:val="000000"/>
          <w:sz w:val="28"/>
        </w:rPr>
        <w:t>
</w:t>
      </w:r>
      <w:r>
        <w:rPr>
          <w:rFonts w:ascii="Times New Roman"/>
          <w:b w:val="false"/>
          <w:i w:val="false"/>
          <w:color w:val="000000"/>
          <w:sz w:val="28"/>
        </w:rPr>
        <w:t>
      «Гранттар» баптары (жол коды 016);</w:t>
      </w:r>
      <w:r>
        <w:br/>
      </w:r>
      <w:r>
        <w:rPr>
          <w:rFonts w:ascii="Times New Roman"/>
          <w:b w:val="false"/>
          <w:i w:val="false"/>
          <w:color w:val="000000"/>
          <w:sz w:val="28"/>
        </w:rPr>
        <w:t>
</w:t>
      </w:r>
      <w:r>
        <w:rPr>
          <w:rFonts w:ascii="Times New Roman"/>
          <w:b w:val="false"/>
          <w:i w:val="false"/>
          <w:color w:val="000000"/>
          <w:sz w:val="28"/>
        </w:rPr>
        <w:t>
      «Өзгелер» баптары (жол коды 017);</w:t>
      </w:r>
      <w:r>
        <w:br/>
      </w:r>
      <w:r>
        <w:rPr>
          <w:rFonts w:ascii="Times New Roman"/>
          <w:b w:val="false"/>
          <w:i w:val="false"/>
          <w:color w:val="000000"/>
          <w:sz w:val="28"/>
        </w:rPr>
        <w:t>
</w:t>
      </w:r>
      <w:r>
        <w:rPr>
          <w:rFonts w:ascii="Times New Roman"/>
          <w:b w:val="false"/>
          <w:i w:val="false"/>
          <w:color w:val="000000"/>
          <w:sz w:val="28"/>
        </w:rPr>
        <w:t>
      «Демеушiлiк және қайырымдылық көмектер» баптары (жол коды 020);</w:t>
      </w:r>
      <w:r>
        <w:br/>
      </w:r>
      <w:r>
        <w:rPr>
          <w:rFonts w:ascii="Times New Roman"/>
          <w:b w:val="false"/>
          <w:i w:val="false"/>
          <w:color w:val="000000"/>
          <w:sz w:val="28"/>
        </w:rPr>
        <w:t>
</w:t>
      </w:r>
      <w:r>
        <w:rPr>
          <w:rFonts w:ascii="Times New Roman"/>
          <w:b w:val="false"/>
          <w:i w:val="false"/>
          <w:color w:val="000000"/>
          <w:sz w:val="28"/>
        </w:rPr>
        <w:t>
      «Тауарларды, жұмыстар мен қызметтерді сатудан» баптар (жол коды 030);</w:t>
      </w:r>
      <w:r>
        <w:br/>
      </w:r>
      <w:r>
        <w:rPr>
          <w:rFonts w:ascii="Times New Roman"/>
          <w:b w:val="false"/>
          <w:i w:val="false"/>
          <w:color w:val="000000"/>
          <w:sz w:val="28"/>
        </w:rPr>
        <w:t>
</w:t>
      </w:r>
      <w:r>
        <w:rPr>
          <w:rFonts w:ascii="Times New Roman"/>
          <w:b w:val="false"/>
          <w:i w:val="false"/>
          <w:color w:val="000000"/>
          <w:sz w:val="28"/>
        </w:rPr>
        <w:t>
      «Алынған сыйақылар» баптары (жол коды 040);</w:t>
      </w:r>
      <w:r>
        <w:br/>
      </w:r>
      <w:r>
        <w:rPr>
          <w:rFonts w:ascii="Times New Roman"/>
          <w:b w:val="false"/>
          <w:i w:val="false"/>
          <w:color w:val="000000"/>
          <w:sz w:val="28"/>
        </w:rPr>
        <w:t>
</w:t>
      </w:r>
      <w:r>
        <w:rPr>
          <w:rFonts w:ascii="Times New Roman"/>
          <w:b w:val="false"/>
          <w:i w:val="false"/>
          <w:color w:val="000000"/>
          <w:sz w:val="28"/>
        </w:rPr>
        <w:t>
      «Өзге түсiмдер» баптары (жол коды 050);</w:t>
      </w:r>
      <w:r>
        <w:br/>
      </w:r>
      <w:r>
        <w:rPr>
          <w:rFonts w:ascii="Times New Roman"/>
          <w:b w:val="false"/>
          <w:i w:val="false"/>
          <w:color w:val="000000"/>
          <w:sz w:val="28"/>
        </w:rPr>
        <w:t>
</w:t>
      </w:r>
      <w:r>
        <w:rPr>
          <w:rFonts w:ascii="Times New Roman"/>
          <w:b w:val="false"/>
          <w:i w:val="false"/>
          <w:color w:val="000000"/>
          <w:sz w:val="28"/>
        </w:rPr>
        <w:t>
      «Еңбекақы төлеу» баптары (жол коды 110);</w:t>
      </w:r>
      <w:r>
        <w:br/>
      </w:r>
      <w:r>
        <w:rPr>
          <w:rFonts w:ascii="Times New Roman"/>
          <w:b w:val="false"/>
          <w:i w:val="false"/>
          <w:color w:val="000000"/>
          <w:sz w:val="28"/>
        </w:rPr>
        <w:t>
</w:t>
      </w:r>
      <w:r>
        <w:rPr>
          <w:rFonts w:ascii="Times New Roman"/>
          <w:b w:val="false"/>
          <w:i w:val="false"/>
          <w:color w:val="000000"/>
          <w:sz w:val="28"/>
        </w:rPr>
        <w:t>
      «Зейнетақылар мен жәрдемақылар» баптары (жол коды 120);</w:t>
      </w:r>
      <w:r>
        <w:br/>
      </w:r>
      <w:r>
        <w:rPr>
          <w:rFonts w:ascii="Times New Roman"/>
          <w:b w:val="false"/>
          <w:i w:val="false"/>
          <w:color w:val="000000"/>
          <w:sz w:val="28"/>
        </w:rPr>
        <w:t>
</w:t>
      </w:r>
      <w:r>
        <w:rPr>
          <w:rFonts w:ascii="Times New Roman"/>
          <w:b w:val="false"/>
          <w:i w:val="false"/>
          <w:color w:val="000000"/>
          <w:sz w:val="28"/>
        </w:rPr>
        <w:t>
      «Бюджетке төленетін салықтар мен төлемдер» баптары (жол коды 130);</w:t>
      </w:r>
      <w:r>
        <w:br/>
      </w:r>
      <w:r>
        <w:rPr>
          <w:rFonts w:ascii="Times New Roman"/>
          <w:b w:val="false"/>
          <w:i w:val="false"/>
          <w:color w:val="000000"/>
          <w:sz w:val="28"/>
        </w:rPr>
        <w:t>
</w:t>
      </w:r>
      <w:r>
        <w:rPr>
          <w:rFonts w:ascii="Times New Roman"/>
          <w:b w:val="false"/>
          <w:i w:val="false"/>
          <w:color w:val="000000"/>
          <w:sz w:val="28"/>
        </w:rPr>
        <w:t>
      «Өнім берушілер мен мердiгерлерге тауарлар мен көрсетiлетiн қызметтер үшiн» баптары (жол коды 140);</w:t>
      </w:r>
      <w:r>
        <w:br/>
      </w:r>
      <w:r>
        <w:rPr>
          <w:rFonts w:ascii="Times New Roman"/>
          <w:b w:val="false"/>
          <w:i w:val="false"/>
          <w:color w:val="000000"/>
          <w:sz w:val="28"/>
        </w:rPr>
        <w:t>
</w:t>
      </w:r>
      <w:r>
        <w:rPr>
          <w:rFonts w:ascii="Times New Roman"/>
          <w:b w:val="false"/>
          <w:i w:val="false"/>
          <w:color w:val="000000"/>
          <w:sz w:val="28"/>
        </w:rPr>
        <w:t>
      «Тауарлар мен қызметтер үшiн берiлген аванстар» баптары (жол коды 150);</w:t>
      </w:r>
      <w:r>
        <w:br/>
      </w:r>
      <w:r>
        <w:rPr>
          <w:rFonts w:ascii="Times New Roman"/>
          <w:b w:val="false"/>
          <w:i w:val="false"/>
          <w:color w:val="000000"/>
          <w:sz w:val="28"/>
        </w:rPr>
        <w:t>
</w:t>
      </w:r>
      <w:r>
        <w:rPr>
          <w:rFonts w:ascii="Times New Roman"/>
          <w:b w:val="false"/>
          <w:i w:val="false"/>
          <w:color w:val="000000"/>
          <w:sz w:val="28"/>
        </w:rPr>
        <w:t>
      «Трансферттер, субсидиялар» баптары (жол коды 160);</w:t>
      </w:r>
      <w:r>
        <w:br/>
      </w:r>
      <w:r>
        <w:rPr>
          <w:rFonts w:ascii="Times New Roman"/>
          <w:b w:val="false"/>
          <w:i w:val="false"/>
          <w:color w:val="000000"/>
          <w:sz w:val="28"/>
        </w:rPr>
        <w:t>
</w:t>
      </w:r>
      <w:r>
        <w:rPr>
          <w:rFonts w:ascii="Times New Roman"/>
          <w:b w:val="false"/>
          <w:i w:val="false"/>
          <w:color w:val="000000"/>
          <w:sz w:val="28"/>
        </w:rPr>
        <w:t>
      «Сыйақылар» баптары (жол коды 170);</w:t>
      </w:r>
      <w:r>
        <w:br/>
      </w:r>
      <w:r>
        <w:rPr>
          <w:rFonts w:ascii="Times New Roman"/>
          <w:b w:val="false"/>
          <w:i w:val="false"/>
          <w:color w:val="000000"/>
          <w:sz w:val="28"/>
        </w:rPr>
        <w:t>
</w:t>
      </w:r>
      <w:r>
        <w:rPr>
          <w:rFonts w:ascii="Times New Roman"/>
          <w:b w:val="false"/>
          <w:i w:val="false"/>
          <w:color w:val="000000"/>
          <w:sz w:val="28"/>
        </w:rPr>
        <w:t>
      «Өзге төлемдер» баптары (жол коды 180);</w:t>
      </w:r>
      <w:r>
        <w:br/>
      </w:r>
      <w:r>
        <w:rPr>
          <w:rFonts w:ascii="Times New Roman"/>
          <w:b w:val="false"/>
          <w:i w:val="false"/>
          <w:color w:val="000000"/>
          <w:sz w:val="28"/>
        </w:rPr>
        <w:t>
</w:t>
      </w:r>
      <w:r>
        <w:rPr>
          <w:rFonts w:ascii="Times New Roman"/>
          <w:b w:val="false"/>
          <w:i w:val="false"/>
          <w:color w:val="000000"/>
          <w:sz w:val="28"/>
        </w:rPr>
        <w:t>
      «Ұзақ мерзiмдi активтердi сату» баптары (жол коды 310);</w:t>
      </w:r>
      <w:r>
        <w:br/>
      </w:r>
      <w:r>
        <w:rPr>
          <w:rFonts w:ascii="Times New Roman"/>
          <w:b w:val="false"/>
          <w:i w:val="false"/>
          <w:color w:val="000000"/>
          <w:sz w:val="28"/>
        </w:rPr>
        <w:t>
</w:t>
      </w:r>
      <w:r>
        <w:rPr>
          <w:rFonts w:ascii="Times New Roman"/>
          <w:b w:val="false"/>
          <w:i w:val="false"/>
          <w:color w:val="000000"/>
          <w:sz w:val="28"/>
        </w:rPr>
        <w:t>
      «Бақыланатын және басқа субъектiлердiң үлестерiн сату» баптары (жол коды 320);</w:t>
      </w:r>
      <w:r>
        <w:br/>
      </w:r>
      <w:r>
        <w:rPr>
          <w:rFonts w:ascii="Times New Roman"/>
          <w:b w:val="false"/>
          <w:i w:val="false"/>
          <w:color w:val="000000"/>
          <w:sz w:val="28"/>
        </w:rPr>
        <w:t>
</w:t>
      </w:r>
      <w:r>
        <w:rPr>
          <w:rFonts w:ascii="Times New Roman"/>
          <w:b w:val="false"/>
          <w:i w:val="false"/>
          <w:color w:val="000000"/>
          <w:sz w:val="28"/>
        </w:rPr>
        <w:t>
      «Бағалы қағаздарды сату» баптары (жол коды 330);</w:t>
      </w:r>
      <w:r>
        <w:br/>
      </w:r>
      <w:r>
        <w:rPr>
          <w:rFonts w:ascii="Times New Roman"/>
          <w:b w:val="false"/>
          <w:i w:val="false"/>
          <w:color w:val="000000"/>
          <w:sz w:val="28"/>
        </w:rPr>
        <w:t>
</w:t>
      </w:r>
      <w:r>
        <w:rPr>
          <w:rFonts w:ascii="Times New Roman"/>
          <w:b w:val="false"/>
          <w:i w:val="false"/>
          <w:color w:val="000000"/>
          <w:sz w:val="28"/>
        </w:rPr>
        <w:t>
      «Қарыздарды өтеу» баптары (жол коды 340);</w:t>
      </w:r>
      <w:r>
        <w:br/>
      </w:r>
      <w:r>
        <w:rPr>
          <w:rFonts w:ascii="Times New Roman"/>
          <w:b w:val="false"/>
          <w:i w:val="false"/>
          <w:color w:val="000000"/>
          <w:sz w:val="28"/>
        </w:rPr>
        <w:t>
</w:t>
      </w:r>
      <w:r>
        <w:rPr>
          <w:rFonts w:ascii="Times New Roman"/>
          <w:b w:val="false"/>
          <w:i w:val="false"/>
          <w:color w:val="000000"/>
          <w:sz w:val="28"/>
        </w:rPr>
        <w:t>
      «Өзгелер» баптары (жол коды 350);</w:t>
      </w:r>
      <w:r>
        <w:br/>
      </w:r>
      <w:r>
        <w:rPr>
          <w:rFonts w:ascii="Times New Roman"/>
          <w:b w:val="false"/>
          <w:i w:val="false"/>
          <w:color w:val="000000"/>
          <w:sz w:val="28"/>
        </w:rPr>
        <w:t>
</w:t>
      </w:r>
      <w:r>
        <w:rPr>
          <w:rFonts w:ascii="Times New Roman"/>
          <w:b w:val="false"/>
          <w:i w:val="false"/>
          <w:color w:val="000000"/>
          <w:sz w:val="28"/>
        </w:rPr>
        <w:t>
      «Ұзақ мерзiмдi активтердi сатып алу» баптары (жол коды 410);</w:t>
      </w:r>
      <w:r>
        <w:br/>
      </w:r>
      <w:r>
        <w:rPr>
          <w:rFonts w:ascii="Times New Roman"/>
          <w:b w:val="false"/>
          <w:i w:val="false"/>
          <w:color w:val="000000"/>
          <w:sz w:val="28"/>
        </w:rPr>
        <w:t>
</w:t>
      </w:r>
      <w:r>
        <w:rPr>
          <w:rFonts w:ascii="Times New Roman"/>
          <w:b w:val="false"/>
          <w:i w:val="false"/>
          <w:color w:val="000000"/>
          <w:sz w:val="28"/>
        </w:rPr>
        <w:t>
      «Бақыланатын және басқа субъектiлердiң үлестерiн сатып алу» баптары (жол коды 420);</w:t>
      </w:r>
      <w:r>
        <w:br/>
      </w:r>
      <w:r>
        <w:rPr>
          <w:rFonts w:ascii="Times New Roman"/>
          <w:b w:val="false"/>
          <w:i w:val="false"/>
          <w:color w:val="000000"/>
          <w:sz w:val="28"/>
        </w:rPr>
        <w:t>
</w:t>
      </w:r>
      <w:r>
        <w:rPr>
          <w:rFonts w:ascii="Times New Roman"/>
          <w:b w:val="false"/>
          <w:i w:val="false"/>
          <w:color w:val="000000"/>
          <w:sz w:val="28"/>
        </w:rPr>
        <w:t>
      «Бағалы қағаздарды сатып алу» баптары (жол коды 430);</w:t>
      </w:r>
      <w:r>
        <w:br/>
      </w:r>
      <w:r>
        <w:rPr>
          <w:rFonts w:ascii="Times New Roman"/>
          <w:b w:val="false"/>
          <w:i w:val="false"/>
          <w:color w:val="000000"/>
          <w:sz w:val="28"/>
        </w:rPr>
        <w:t>
</w:t>
      </w:r>
      <w:r>
        <w:rPr>
          <w:rFonts w:ascii="Times New Roman"/>
          <w:b w:val="false"/>
          <w:i w:val="false"/>
          <w:color w:val="000000"/>
          <w:sz w:val="28"/>
        </w:rPr>
        <w:t>
      «Квазимемлекеттiк субъектiлердiң жарғылық капиталын қалыптастыру және толтыру» баптары (жол коды 440);</w:t>
      </w:r>
      <w:r>
        <w:br/>
      </w:r>
      <w:r>
        <w:rPr>
          <w:rFonts w:ascii="Times New Roman"/>
          <w:b w:val="false"/>
          <w:i w:val="false"/>
          <w:color w:val="000000"/>
          <w:sz w:val="28"/>
        </w:rPr>
        <w:t>
</w:t>
      </w:r>
      <w:r>
        <w:rPr>
          <w:rFonts w:ascii="Times New Roman"/>
          <w:b w:val="false"/>
          <w:i w:val="false"/>
          <w:color w:val="000000"/>
          <w:sz w:val="28"/>
        </w:rPr>
        <w:t>
      «Берiлген қарыздар» баптары (жол коды 450);</w:t>
      </w:r>
      <w:r>
        <w:br/>
      </w:r>
      <w:r>
        <w:rPr>
          <w:rFonts w:ascii="Times New Roman"/>
          <w:b w:val="false"/>
          <w:i w:val="false"/>
          <w:color w:val="000000"/>
          <w:sz w:val="28"/>
        </w:rPr>
        <w:t>
</w:t>
      </w:r>
      <w:r>
        <w:rPr>
          <w:rFonts w:ascii="Times New Roman"/>
          <w:b w:val="false"/>
          <w:i w:val="false"/>
          <w:color w:val="000000"/>
          <w:sz w:val="28"/>
        </w:rPr>
        <w:t>
      «Өзгелер» баптары (жол коды 460).</w:t>
      </w:r>
      <w:r>
        <w:br/>
      </w:r>
      <w:r>
        <w:rPr>
          <w:rFonts w:ascii="Times New Roman"/>
          <w:b w:val="false"/>
          <w:i w:val="false"/>
          <w:color w:val="000000"/>
          <w:sz w:val="28"/>
        </w:rPr>
        <w:t>
</w:t>
      </w:r>
      <w:r>
        <w:rPr>
          <w:rFonts w:ascii="Times New Roman"/>
          <w:b w:val="false"/>
          <w:i w:val="false"/>
          <w:color w:val="000000"/>
          <w:sz w:val="28"/>
        </w:rPr>
        <w:t>
      Қаржылық қызметтен ақшалай қаражаттың түсуіне және шығуына жататын баптарды жинақтау да осыған ұқсас:</w:t>
      </w:r>
      <w:r>
        <w:br/>
      </w:r>
      <w:r>
        <w:rPr>
          <w:rFonts w:ascii="Times New Roman"/>
          <w:b w:val="false"/>
          <w:i w:val="false"/>
          <w:color w:val="000000"/>
          <w:sz w:val="28"/>
        </w:rPr>
        <w:t>
</w:t>
      </w:r>
      <w:r>
        <w:rPr>
          <w:rFonts w:ascii="Times New Roman"/>
          <w:b w:val="false"/>
          <w:i w:val="false"/>
          <w:color w:val="000000"/>
          <w:sz w:val="28"/>
        </w:rPr>
        <w:t>
      «Қарыздарды алу» баптары (жол коды 610);</w:t>
      </w:r>
      <w:r>
        <w:br/>
      </w:r>
      <w:r>
        <w:rPr>
          <w:rFonts w:ascii="Times New Roman"/>
          <w:b w:val="false"/>
          <w:i w:val="false"/>
          <w:color w:val="000000"/>
          <w:sz w:val="28"/>
        </w:rPr>
        <w:t>
</w:t>
      </w:r>
      <w:r>
        <w:rPr>
          <w:rFonts w:ascii="Times New Roman"/>
          <w:b w:val="false"/>
          <w:i w:val="false"/>
          <w:color w:val="000000"/>
          <w:sz w:val="28"/>
        </w:rPr>
        <w:t>
      «Өзгелер» баптары (жол коды 620);</w:t>
      </w:r>
      <w:r>
        <w:br/>
      </w:r>
      <w:r>
        <w:rPr>
          <w:rFonts w:ascii="Times New Roman"/>
          <w:b w:val="false"/>
          <w:i w:val="false"/>
          <w:color w:val="000000"/>
          <w:sz w:val="28"/>
        </w:rPr>
        <w:t>
</w:t>
      </w:r>
      <w:r>
        <w:rPr>
          <w:rFonts w:ascii="Times New Roman"/>
          <w:b w:val="false"/>
          <w:i w:val="false"/>
          <w:color w:val="000000"/>
          <w:sz w:val="28"/>
        </w:rPr>
        <w:t>
      «Қарыздарды өтеу» баптары (жол коды 710);</w:t>
      </w:r>
      <w:r>
        <w:br/>
      </w:r>
      <w:r>
        <w:rPr>
          <w:rFonts w:ascii="Times New Roman"/>
          <w:b w:val="false"/>
          <w:i w:val="false"/>
          <w:color w:val="000000"/>
          <w:sz w:val="28"/>
        </w:rPr>
        <w:t>
</w:t>
      </w:r>
      <w:r>
        <w:rPr>
          <w:rFonts w:ascii="Times New Roman"/>
          <w:b w:val="false"/>
          <w:i w:val="false"/>
          <w:color w:val="000000"/>
          <w:sz w:val="28"/>
        </w:rPr>
        <w:t>
      «Өзгелер» баптары (жол коды 720).»;</w:t>
      </w:r>
      <w:r>
        <w:br/>
      </w:r>
      <w:r>
        <w:rPr>
          <w:rFonts w:ascii="Times New Roman"/>
          <w:b w:val="false"/>
          <w:i w:val="false"/>
          <w:color w:val="000000"/>
          <w:sz w:val="28"/>
        </w:rPr>
        <w:t>
</w:t>
      </w:r>
      <w:r>
        <w:rPr>
          <w:rFonts w:ascii="Times New Roman"/>
          <w:b w:val="false"/>
          <w:i w:val="false"/>
          <w:color w:val="000000"/>
          <w:sz w:val="28"/>
        </w:rPr>
        <w:t>
      мынадай мазмұндағы 24-1-тармақпен толықтырылсын:</w:t>
      </w:r>
      <w:r>
        <w:br/>
      </w:r>
      <w:r>
        <w:rPr>
          <w:rFonts w:ascii="Times New Roman"/>
          <w:b w:val="false"/>
          <w:i w:val="false"/>
          <w:color w:val="000000"/>
          <w:sz w:val="28"/>
        </w:rPr>
        <w:t>
</w:t>
      </w:r>
      <w:r>
        <w:rPr>
          <w:rFonts w:ascii="Times New Roman"/>
          <w:b w:val="false"/>
          <w:i w:val="false"/>
          <w:color w:val="000000"/>
          <w:sz w:val="28"/>
        </w:rPr>
        <w:t>
      «24-1. 4 «Таза активтердің/капиталдың өзгерістері туралы есеп» нысанының баптарын шоғырландыру ұқсас баптарын жолма-жол қосу жолымен жүзеге асырылады:</w:t>
      </w:r>
      <w:r>
        <w:br/>
      </w:r>
      <w:r>
        <w:rPr>
          <w:rFonts w:ascii="Times New Roman"/>
          <w:b w:val="false"/>
          <w:i w:val="false"/>
          <w:color w:val="000000"/>
          <w:sz w:val="28"/>
        </w:rPr>
        <w:t>
</w:t>
      </w:r>
      <w:r>
        <w:rPr>
          <w:rFonts w:ascii="Times New Roman"/>
          <w:b w:val="false"/>
          <w:i w:val="false"/>
          <w:color w:val="000000"/>
          <w:sz w:val="28"/>
        </w:rPr>
        <w:t>
      «Есеп саясатындағы өзгерістер және қателерді түзету» баптары (жол коды 020);</w:t>
      </w:r>
      <w:r>
        <w:br/>
      </w:r>
      <w:r>
        <w:rPr>
          <w:rFonts w:ascii="Times New Roman"/>
          <w:b w:val="false"/>
          <w:i w:val="false"/>
          <w:color w:val="000000"/>
          <w:sz w:val="28"/>
        </w:rPr>
        <w:t>
</w:t>
      </w:r>
      <w:r>
        <w:rPr>
          <w:rFonts w:ascii="Times New Roman"/>
          <w:b w:val="false"/>
          <w:i w:val="false"/>
          <w:color w:val="000000"/>
          <w:sz w:val="28"/>
        </w:rPr>
        <w:t>
      «Ұзақ мерзімді активтерді қайта бағалауға резервтердің ұлғаюы» баптары (жол коды 041);</w:t>
      </w:r>
      <w:r>
        <w:br/>
      </w:r>
      <w:r>
        <w:rPr>
          <w:rFonts w:ascii="Times New Roman"/>
          <w:b w:val="false"/>
          <w:i w:val="false"/>
          <w:color w:val="000000"/>
          <w:sz w:val="28"/>
        </w:rPr>
        <w:t>
</w:t>
      </w:r>
      <w:r>
        <w:rPr>
          <w:rFonts w:ascii="Times New Roman"/>
          <w:b w:val="false"/>
          <w:i w:val="false"/>
          <w:color w:val="000000"/>
          <w:sz w:val="28"/>
        </w:rPr>
        <w:t>
      «Ұзақ мерзімді активтерді қайта бағалауға резервтердің азаюы» баптары (жол коды 042);</w:t>
      </w:r>
      <w:r>
        <w:br/>
      </w:r>
      <w:r>
        <w:rPr>
          <w:rFonts w:ascii="Times New Roman"/>
          <w:b w:val="false"/>
          <w:i w:val="false"/>
          <w:color w:val="000000"/>
          <w:sz w:val="28"/>
        </w:rPr>
        <w:t>
</w:t>
      </w:r>
      <w:r>
        <w:rPr>
          <w:rFonts w:ascii="Times New Roman"/>
          <w:b w:val="false"/>
          <w:i w:val="false"/>
          <w:color w:val="000000"/>
          <w:sz w:val="28"/>
        </w:rPr>
        <w:t>
      «Қолданыстағы сатуға арналған қаржылық инвестицияларды қайта бағалауға резервтердің ұлғаюы» баптары (жол коды 043);</w:t>
      </w:r>
      <w:r>
        <w:br/>
      </w:r>
      <w:r>
        <w:rPr>
          <w:rFonts w:ascii="Times New Roman"/>
          <w:b w:val="false"/>
          <w:i w:val="false"/>
          <w:color w:val="000000"/>
          <w:sz w:val="28"/>
        </w:rPr>
        <w:t>
</w:t>
      </w:r>
      <w:r>
        <w:rPr>
          <w:rFonts w:ascii="Times New Roman"/>
          <w:b w:val="false"/>
          <w:i w:val="false"/>
          <w:color w:val="000000"/>
          <w:sz w:val="28"/>
        </w:rPr>
        <w:t>
      «Қолданыстағы сатуға арналған қаржылық инвестицияларды қайта бағалауға резервтердің азаюы» баптары (жол коды 044);</w:t>
      </w:r>
      <w:r>
        <w:br/>
      </w:r>
      <w:r>
        <w:rPr>
          <w:rFonts w:ascii="Times New Roman"/>
          <w:b w:val="false"/>
          <w:i w:val="false"/>
          <w:color w:val="000000"/>
          <w:sz w:val="28"/>
        </w:rPr>
        <w:t>
</w:t>
      </w:r>
      <w:r>
        <w:rPr>
          <w:rFonts w:ascii="Times New Roman"/>
          <w:b w:val="false"/>
          <w:i w:val="false"/>
          <w:color w:val="000000"/>
          <w:sz w:val="28"/>
        </w:rPr>
        <w:t>
      «Өзге резервтер» баптары (жол коды 045);</w:t>
      </w:r>
      <w:r>
        <w:br/>
      </w:r>
      <w:r>
        <w:rPr>
          <w:rFonts w:ascii="Times New Roman"/>
          <w:b w:val="false"/>
          <w:i w:val="false"/>
          <w:color w:val="000000"/>
          <w:sz w:val="28"/>
        </w:rPr>
        <w:t>
</w:t>
      </w:r>
      <w:r>
        <w:rPr>
          <w:rFonts w:ascii="Times New Roman"/>
          <w:b w:val="false"/>
          <w:i w:val="false"/>
          <w:color w:val="000000"/>
          <w:sz w:val="28"/>
        </w:rPr>
        <w:t>
      «Шетелдік қызметті қайта есептеу бойынша айырбас бағамдардың айырмалары» баптары (жол коды 046);</w:t>
      </w:r>
      <w:r>
        <w:br/>
      </w:r>
      <w:r>
        <w:rPr>
          <w:rFonts w:ascii="Times New Roman"/>
          <w:b w:val="false"/>
          <w:i w:val="false"/>
          <w:color w:val="000000"/>
          <w:sz w:val="28"/>
        </w:rPr>
        <w:t>
</w:t>
      </w:r>
      <w:r>
        <w:rPr>
          <w:rFonts w:ascii="Times New Roman"/>
          <w:b w:val="false"/>
          <w:i w:val="false"/>
          <w:color w:val="000000"/>
          <w:sz w:val="28"/>
        </w:rPr>
        <w:t>
      «Таза активтердің/капиталдың өзгерістері туралы есепте тікелей танылған қаржыландырудың ұлғаюы» баптары (жол коды 047);</w:t>
      </w:r>
      <w:r>
        <w:br/>
      </w:r>
      <w:r>
        <w:rPr>
          <w:rFonts w:ascii="Times New Roman"/>
          <w:b w:val="false"/>
          <w:i w:val="false"/>
          <w:color w:val="000000"/>
          <w:sz w:val="28"/>
        </w:rPr>
        <w:t>
</w:t>
      </w:r>
      <w:r>
        <w:rPr>
          <w:rFonts w:ascii="Times New Roman"/>
          <w:b w:val="false"/>
          <w:i w:val="false"/>
          <w:color w:val="000000"/>
          <w:sz w:val="28"/>
        </w:rPr>
        <w:t>
      «Таза активтердің/капиталдың өзгерістері туралы есепте тікелей танылған ұзақ мерзімді активтердің шығуына байланысты қаржыландырудың азаюы» баптары (жол коды 048);</w:t>
      </w:r>
      <w:r>
        <w:br/>
      </w:r>
      <w:r>
        <w:rPr>
          <w:rFonts w:ascii="Times New Roman"/>
          <w:b w:val="false"/>
          <w:i w:val="false"/>
          <w:color w:val="000000"/>
          <w:sz w:val="28"/>
        </w:rPr>
        <w:t>
</w:t>
      </w:r>
      <w:r>
        <w:rPr>
          <w:rFonts w:ascii="Times New Roman"/>
          <w:b w:val="false"/>
          <w:i w:val="false"/>
          <w:color w:val="000000"/>
          <w:sz w:val="28"/>
        </w:rPr>
        <w:t>
      «Қаржыландыруды есепті кезеңнің кірістеріне көшіру» баптары (жол коды 049);</w:t>
      </w:r>
      <w:r>
        <w:br/>
      </w:r>
      <w:r>
        <w:rPr>
          <w:rFonts w:ascii="Times New Roman"/>
          <w:b w:val="false"/>
          <w:i w:val="false"/>
          <w:color w:val="000000"/>
          <w:sz w:val="28"/>
        </w:rPr>
        <w:t>
</w:t>
      </w:r>
      <w:r>
        <w:rPr>
          <w:rFonts w:ascii="Times New Roman"/>
          <w:b w:val="false"/>
          <w:i w:val="false"/>
          <w:color w:val="000000"/>
          <w:sz w:val="28"/>
        </w:rPr>
        <w:t>
      «Есеп саясатындағы өзгерістер мен қателерді түзету» баптары (жол коды 080);</w:t>
      </w:r>
      <w:r>
        <w:br/>
      </w:r>
      <w:r>
        <w:rPr>
          <w:rFonts w:ascii="Times New Roman"/>
          <w:b w:val="false"/>
          <w:i w:val="false"/>
          <w:color w:val="000000"/>
          <w:sz w:val="28"/>
        </w:rPr>
        <w:t>
</w:t>
      </w:r>
      <w:r>
        <w:rPr>
          <w:rFonts w:ascii="Times New Roman"/>
          <w:b w:val="false"/>
          <w:i w:val="false"/>
          <w:color w:val="000000"/>
          <w:sz w:val="28"/>
        </w:rPr>
        <w:t>
      «Ұзақ мерзімді активтерді қайта бағалауға резервтердің ұлғаюы» баптары (жол коды 101);</w:t>
      </w:r>
      <w:r>
        <w:br/>
      </w:r>
      <w:r>
        <w:rPr>
          <w:rFonts w:ascii="Times New Roman"/>
          <w:b w:val="false"/>
          <w:i w:val="false"/>
          <w:color w:val="000000"/>
          <w:sz w:val="28"/>
        </w:rPr>
        <w:t>
</w:t>
      </w:r>
      <w:r>
        <w:rPr>
          <w:rFonts w:ascii="Times New Roman"/>
          <w:b w:val="false"/>
          <w:i w:val="false"/>
          <w:color w:val="000000"/>
          <w:sz w:val="28"/>
        </w:rPr>
        <w:t>
      «Ұзақ мерзімді активтерді қайта бағалауға резервтердің азаюы» баптары (жол коды 102);</w:t>
      </w:r>
      <w:r>
        <w:br/>
      </w:r>
      <w:r>
        <w:rPr>
          <w:rFonts w:ascii="Times New Roman"/>
          <w:b w:val="false"/>
          <w:i w:val="false"/>
          <w:color w:val="000000"/>
          <w:sz w:val="28"/>
        </w:rPr>
        <w:t>
</w:t>
      </w:r>
      <w:r>
        <w:rPr>
          <w:rFonts w:ascii="Times New Roman"/>
          <w:b w:val="false"/>
          <w:i w:val="false"/>
          <w:color w:val="000000"/>
          <w:sz w:val="28"/>
        </w:rPr>
        <w:t>
      «Қолданыстағы сатуға арналған қаржылық инвестицияларды қайта бағалауға резервтердің ұлғаюы» баптары (жол коды 103);</w:t>
      </w:r>
      <w:r>
        <w:br/>
      </w:r>
      <w:r>
        <w:rPr>
          <w:rFonts w:ascii="Times New Roman"/>
          <w:b w:val="false"/>
          <w:i w:val="false"/>
          <w:color w:val="000000"/>
          <w:sz w:val="28"/>
        </w:rPr>
        <w:t>
</w:t>
      </w:r>
      <w:r>
        <w:rPr>
          <w:rFonts w:ascii="Times New Roman"/>
          <w:b w:val="false"/>
          <w:i w:val="false"/>
          <w:color w:val="000000"/>
          <w:sz w:val="28"/>
        </w:rPr>
        <w:t>
      «Қолданыстағы сатуға арналған қаржылық инвестицияларды қайта бағалауға резервтердің азаюы» баптары (жол коды 104);</w:t>
      </w:r>
      <w:r>
        <w:br/>
      </w:r>
      <w:r>
        <w:rPr>
          <w:rFonts w:ascii="Times New Roman"/>
          <w:b w:val="false"/>
          <w:i w:val="false"/>
          <w:color w:val="000000"/>
          <w:sz w:val="28"/>
        </w:rPr>
        <w:t>
</w:t>
      </w:r>
      <w:r>
        <w:rPr>
          <w:rFonts w:ascii="Times New Roman"/>
          <w:b w:val="false"/>
          <w:i w:val="false"/>
          <w:color w:val="000000"/>
          <w:sz w:val="28"/>
        </w:rPr>
        <w:t>
      «Өзге резервтер» баптары (жол коды 105);</w:t>
      </w:r>
      <w:r>
        <w:br/>
      </w:r>
      <w:r>
        <w:rPr>
          <w:rFonts w:ascii="Times New Roman"/>
          <w:b w:val="false"/>
          <w:i w:val="false"/>
          <w:color w:val="000000"/>
          <w:sz w:val="28"/>
        </w:rPr>
        <w:t>
</w:t>
      </w:r>
      <w:r>
        <w:rPr>
          <w:rFonts w:ascii="Times New Roman"/>
          <w:b w:val="false"/>
          <w:i w:val="false"/>
          <w:color w:val="000000"/>
          <w:sz w:val="28"/>
        </w:rPr>
        <w:t>
      «Шетелдік қызметті қайта есептеу бойынша айырбас бағамдардың айырмалары» баптары (жол коды 106);</w:t>
      </w:r>
      <w:r>
        <w:br/>
      </w:r>
      <w:r>
        <w:rPr>
          <w:rFonts w:ascii="Times New Roman"/>
          <w:b w:val="false"/>
          <w:i w:val="false"/>
          <w:color w:val="000000"/>
          <w:sz w:val="28"/>
        </w:rPr>
        <w:t>
</w:t>
      </w:r>
      <w:r>
        <w:rPr>
          <w:rFonts w:ascii="Times New Roman"/>
          <w:b w:val="false"/>
          <w:i w:val="false"/>
          <w:color w:val="000000"/>
          <w:sz w:val="28"/>
        </w:rPr>
        <w:t>
      «Таза активтердің/капиталдың өзгерістері туралы есепте тікелей танылған қаржыландырудың ұлғаюы» баптары (жол коды 107);</w:t>
      </w:r>
      <w:r>
        <w:br/>
      </w:r>
      <w:r>
        <w:rPr>
          <w:rFonts w:ascii="Times New Roman"/>
          <w:b w:val="false"/>
          <w:i w:val="false"/>
          <w:color w:val="000000"/>
          <w:sz w:val="28"/>
        </w:rPr>
        <w:t>
</w:t>
      </w:r>
      <w:r>
        <w:rPr>
          <w:rFonts w:ascii="Times New Roman"/>
          <w:b w:val="false"/>
          <w:i w:val="false"/>
          <w:color w:val="000000"/>
          <w:sz w:val="28"/>
        </w:rPr>
        <w:t>
      «Таза активтердің/капиталдың өзгерістері туралы есепте тікелей танылған ұзақ мерзімді активтердің шығуына байланысты қаржыландырудың азаюы» баптары (жол коды 108);</w:t>
      </w:r>
      <w:r>
        <w:br/>
      </w:r>
      <w:r>
        <w:rPr>
          <w:rFonts w:ascii="Times New Roman"/>
          <w:b w:val="false"/>
          <w:i w:val="false"/>
          <w:color w:val="000000"/>
          <w:sz w:val="28"/>
        </w:rPr>
        <w:t>
</w:t>
      </w:r>
      <w:r>
        <w:rPr>
          <w:rFonts w:ascii="Times New Roman"/>
          <w:b w:val="false"/>
          <w:i w:val="false"/>
          <w:color w:val="000000"/>
          <w:sz w:val="28"/>
        </w:rPr>
        <w:t>
      «Қаржыландыруды есепті кезеңнің кірістеріне көшіру» баптары (жол коды 109).»;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Шоғырландырылған қаржылық есептiлiктiң нысандары мемлекеттік мекеменің қаржылық есептiлiгiн жасаған кезде қолданылатын нысандарға толығымен сәйкес келедi.</w:t>
      </w:r>
      <w:r>
        <w:br/>
      </w:r>
      <w:r>
        <w:rPr>
          <w:rFonts w:ascii="Times New Roman"/>
          <w:b w:val="false"/>
          <w:i w:val="false"/>
          <w:color w:val="000000"/>
          <w:sz w:val="28"/>
        </w:rPr>
        <w:t>
</w:t>
      </w:r>
      <w:r>
        <w:rPr>
          <w:rFonts w:ascii="Times New Roman"/>
          <w:b w:val="false"/>
          <w:i w:val="false"/>
          <w:color w:val="000000"/>
          <w:sz w:val="28"/>
        </w:rPr>
        <w:t>
      26. Түсiнiктеме жазбада көрсетiлетiн шоғырландырылған қаржылық есептiлiктiң құрылымына қойылатын талаптарды және ақпаратын ашу мемлекеттік мекеменің қаржылық есептiлiгi үшiн ақпаратты ашуға қойылатын талаптарға толығымен сәйкес келедi.»;</w:t>
      </w:r>
      <w:r>
        <w:br/>
      </w:r>
      <w:r>
        <w:rPr>
          <w:rFonts w:ascii="Times New Roman"/>
          <w:b w:val="false"/>
          <w:i w:val="false"/>
          <w:color w:val="000000"/>
          <w:sz w:val="28"/>
        </w:rPr>
        <w:t>
</w:t>
      </w:r>
      <w:r>
        <w:rPr>
          <w:rFonts w:ascii="Times New Roman"/>
          <w:b w:val="false"/>
          <w:i w:val="false"/>
          <w:color w:val="000000"/>
          <w:sz w:val="28"/>
        </w:rPr>
        <w:t>
      5 «Шоғырландырылған қаржылық есептiлiкке түсiндірме жазба» нысанының «Жалпы мәліметтер» деген бөлімде ведомстволық бағыныстағы мемлекеттік мекемелердің саны бойынша ақпарат қосымша беріледі.»;</w:t>
      </w:r>
      <w:r>
        <w:br/>
      </w:r>
      <w:r>
        <w:rPr>
          <w:rFonts w:ascii="Times New Roman"/>
          <w:b w:val="false"/>
          <w:i w:val="false"/>
          <w:color w:val="000000"/>
          <w:sz w:val="28"/>
        </w:rPr>
        <w:t>
</w:t>
      </w:r>
      <w:r>
        <w:rPr>
          <w:rFonts w:ascii="Times New Roman"/>
          <w:b w:val="false"/>
          <w:i w:val="false"/>
          <w:color w:val="000000"/>
          <w:sz w:val="28"/>
        </w:rPr>
        <w:t>
      мынадай мазмұндағы 27-тармақпен толықтырылсын:</w:t>
      </w:r>
      <w:r>
        <w:br/>
      </w:r>
      <w:r>
        <w:rPr>
          <w:rFonts w:ascii="Times New Roman"/>
          <w:b w:val="false"/>
          <w:i w:val="false"/>
          <w:color w:val="000000"/>
          <w:sz w:val="28"/>
        </w:rPr>
        <w:t>
</w:t>
      </w:r>
      <w:r>
        <w:rPr>
          <w:rFonts w:ascii="Times New Roman"/>
          <w:b w:val="false"/>
          <w:i w:val="false"/>
          <w:color w:val="000000"/>
          <w:sz w:val="28"/>
        </w:rPr>
        <w:t>
      «27. 2014 жылдан бастап 2 «Қаржы қызмет нәтижелері туралы есеп», 3 «Қаржыландыру көздерi (тікелей әдіс) бойынша мемлекеттiк мекеменiң шоттарындағы ақша қозғалысы туралы есеп» нысандарында 4 «Өткен кезең» деген баған өткен жылдың осындай кезеңі үшін толтырылады.</w:t>
      </w:r>
      <w:r>
        <w:br/>
      </w:r>
      <w:r>
        <w:rPr>
          <w:rFonts w:ascii="Times New Roman"/>
          <w:b w:val="false"/>
          <w:i w:val="false"/>
          <w:color w:val="000000"/>
          <w:sz w:val="28"/>
        </w:rPr>
        <w:t>
</w:t>
      </w:r>
      <w:r>
        <w:rPr>
          <w:rFonts w:ascii="Times New Roman"/>
          <w:b w:val="false"/>
          <w:i w:val="false"/>
          <w:color w:val="000000"/>
          <w:sz w:val="28"/>
        </w:rPr>
        <w:t>
      2014 жылдан бастап 4 «Таза активтердің/капиталдың өзгерістері туралы есеп» нысанының 070, 080, 090, 100, 101, 102, 103, 104, 105, 106, 110, 120-жолдары өткен жылдың осындай кезеңі үшін толтырылады.»;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1-қосымша</w:t>
      </w:r>
      <w:r>
        <w:rPr>
          <w:rFonts w:ascii="Times New Roman"/>
          <w:b w:val="false"/>
          <w:i w:val="false"/>
          <w:color w:val="000000"/>
          <w:sz w:val="28"/>
        </w:rPr>
        <w:t xml:space="preserve"> болып табылатын 1 «Бухгалтерлік баланс» нысанына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5-қосымшаларға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Бухгалтерлiк есеп пен қаржылық есептілік, аудиторлық қызмет әдiснамасы департаментi (А.О. Төлеуов) осы бұйрықтың Қазақстан Республикасы Әдiлет министрлiгiнде мемлекеттiк тiркелуiн және заңнамада белгiленген тәртiппен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 2013 жылғы қаңтардың бiрiншi күнiнен бастап қолданысқа енгiзiледi.</w:t>
      </w:r>
    </w:p>
    <w:bookmarkEnd w:id="0"/>
    <w:p>
      <w:pPr>
        <w:spacing w:after="0"/>
        <w:ind w:left="0"/>
        <w:jc w:val="both"/>
      </w:pPr>
      <w:r>
        <w:rPr>
          <w:rFonts w:ascii="Times New Roman"/>
          <w:b w:val="false"/>
          <w:i/>
          <w:color w:val="000000"/>
          <w:sz w:val="28"/>
        </w:rPr>
        <w:t>      Министр                                              Б. Жәмiшев</w:t>
      </w:r>
    </w:p>
    <w:bookmarkStart w:name="z20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12 қыркүйектегі  </w:t>
      </w:r>
      <w:r>
        <w:br/>
      </w:r>
      <w:r>
        <w:rPr>
          <w:rFonts w:ascii="Times New Roman"/>
          <w:b w:val="false"/>
          <w:i w:val="false"/>
          <w:color w:val="000000"/>
          <w:sz w:val="28"/>
        </w:rPr>
        <w:t xml:space="preserve">
№ 417 бұйрығына      </w:t>
      </w:r>
      <w:r>
        <w:br/>
      </w:r>
      <w:r>
        <w:rPr>
          <w:rFonts w:ascii="Times New Roman"/>
          <w:b w:val="false"/>
          <w:i w:val="false"/>
          <w:color w:val="000000"/>
          <w:sz w:val="28"/>
        </w:rPr>
        <w:t xml:space="preserve">
1-қосымша          </w:t>
      </w:r>
    </w:p>
    <w:bookmarkEnd w:id="1"/>
    <w:bookmarkStart w:name="z205" w:id="2"/>
    <w:p>
      <w:pPr>
        <w:spacing w:after="0"/>
        <w:ind w:left="0"/>
        <w:jc w:val="both"/>
      </w:pPr>
      <w:r>
        <w:rPr>
          <w:rFonts w:ascii="Times New Roman"/>
          <w:b w:val="false"/>
          <w:i w:val="false"/>
          <w:color w:val="000000"/>
          <w:sz w:val="28"/>
        </w:rPr>
        <w:t xml:space="preserve">
Бюджеттік бағдарламалардың  </w:t>
      </w:r>
      <w:r>
        <w:br/>
      </w:r>
      <w:r>
        <w:rPr>
          <w:rFonts w:ascii="Times New Roman"/>
          <w:b w:val="false"/>
          <w:i w:val="false"/>
          <w:color w:val="000000"/>
          <w:sz w:val="28"/>
        </w:rPr>
        <w:t xml:space="preserve">
әкімшілерімен шоғырландырылған  </w:t>
      </w:r>
      <w:r>
        <w:br/>
      </w:r>
      <w:r>
        <w:rPr>
          <w:rFonts w:ascii="Times New Roman"/>
          <w:b w:val="false"/>
          <w:i w:val="false"/>
          <w:color w:val="000000"/>
          <w:sz w:val="28"/>
        </w:rPr>
        <w:t xml:space="preserve">
қаржы есептілігін жасау    </w:t>
      </w:r>
      <w:r>
        <w:br/>
      </w:r>
      <w:r>
        <w:rPr>
          <w:rFonts w:ascii="Times New Roman"/>
          <w:b w:val="false"/>
          <w:i w:val="false"/>
          <w:color w:val="000000"/>
          <w:sz w:val="28"/>
        </w:rPr>
        <w:t xml:space="preserve">
ережесінің 1-қосымшасы    </w:t>
      </w:r>
      <w:r>
        <w:br/>
      </w:r>
      <w:r>
        <w:rPr>
          <w:rFonts w:ascii="Times New Roman"/>
          <w:b w:val="false"/>
          <w:i w:val="false"/>
          <w:color w:val="000000"/>
          <w:sz w:val="28"/>
        </w:rPr>
        <w:t xml:space="preserve">
1-нысан            </w:t>
      </w:r>
    </w:p>
    <w:bookmarkEnd w:id="2"/>
    <w:bookmarkStart w:name="z206" w:id="3"/>
    <w:p>
      <w:pPr>
        <w:spacing w:after="0"/>
        <w:ind w:left="0"/>
        <w:jc w:val="left"/>
      </w:pPr>
      <w:r>
        <w:rPr>
          <w:rFonts w:ascii="Times New Roman"/>
          <w:b/>
          <w:i w:val="false"/>
          <w:color w:val="000000"/>
        </w:rPr>
        <w:t xml:space="preserve"> 
______ ж. «___» __________ жағдай бойынша бухгалтерлiк баланс</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2013"/>
      </w:tblGrid>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 ________ КҰЖС бойынша</w:t>
            </w:r>
            <w:r>
              <w:br/>
            </w:r>
            <w:r>
              <w:rPr>
                <w:rFonts w:ascii="Times New Roman"/>
                <w:b w:val="false"/>
                <w:i w:val="false"/>
                <w:color w:val="000000"/>
                <w:sz w:val="20"/>
              </w:rPr>
              <w:t>
Мерзiмдiлiгi: жылдық, тоқсандық _____________________</w:t>
            </w:r>
            <w:r>
              <w:br/>
            </w:r>
            <w:r>
              <w:rPr>
                <w:rFonts w:ascii="Times New Roman"/>
                <w:b w:val="false"/>
                <w:i w:val="false"/>
                <w:color w:val="000000"/>
                <w:sz w:val="20"/>
              </w:rPr>
              <w:t>
Өлшем бiрлiгi: мың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2"/>
        <w:gridCol w:w="1192"/>
        <w:gridCol w:w="2148"/>
        <w:gridCol w:w="2128"/>
      </w:tblGrid>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Қысқа мерзiмдi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 қаржы инвестициялары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төлемдер бойынша қысқа мерзiмдi дебиторлық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Бюджетпен есеп айырысу бойынша қысқа мерзiмдi дебиторлық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берушiлердiң қысқа мерзiмдi дебиторлық берешегi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 айырысулар бойынша қысқа мерзiмдi дебиторлық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Алынуға тиiстi қысқа мерзiмдi сыйақылар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қысқа мерзiмдi дебиторлық берешегi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бойынша қысқа мерзiмдi дебиторлық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қысқа мерзiмдi дебиторлық берешектер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қысқа мерзiмдi аванстар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қысқа мерзiмдi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 активтердiң жиыны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Ұзақ мерзiмдi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қаржылық инвестициялары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берушiлердiң ұзақ мерзiмдi дебиторлық берешегi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бойынша ұзақ мерзiмдi дебиторлық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мерзiмдi дебиторлық берешектер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 және күрделi салымдар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жылжымайтын мүлiк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есепке алынатын ұзақ мерзiмдi қаржылық инвестициялар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мерзiмдi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активтердiң жиыны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МIНДЕТТЕМЕЛЕР, </w:t>
            </w:r>
            <w:r>
              <w:br/>
            </w:r>
            <w:r>
              <w:rPr>
                <w:rFonts w:ascii="Times New Roman"/>
                <w:b w:val="false"/>
                <w:i w:val="false"/>
                <w:color w:val="000000"/>
                <w:sz w:val="20"/>
              </w:rPr>
              <w:t>
</w:t>
            </w:r>
            <w:r>
              <w:rPr>
                <w:rFonts w:ascii="Times New Roman"/>
                <w:b w:val="false"/>
                <w:i w:val="false"/>
                <w:color w:val="000000"/>
                <w:sz w:val="20"/>
              </w:rPr>
              <w:t>ТАЗА АКТИВТЕР/КАПИТАЛ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Қысқа мерзiмдi мiндеттемелер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 қаржылық мiндеттемелерi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төлемдер бойынша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төленетiн төлемдер бойынша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Бюджетпен есеп айырысу бойынша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мiндеттi және ерiктi төлемдер бойынша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Жеткiзушiлерге және мердiгерлерге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 айырысулар бойынша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Стипендианттарға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тиiстi қысқа мерзiмдi сыйақылар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бойынша қысқа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қысқа мерзiмдi кредиторлық берешектер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 бағалау және кепiлдiк мiндеттемелерi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қысқа мерзiмдi мiндеттемелерi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мерзiмдi мiндеттемелерiнiң жиыны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Ұзақ мерзiмдi мiндеттемелер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қаржылық мiндеттемелер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Жеткiзушiлерге және мердiгерлерге ұзақ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бойынша ұзақ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алдындағы ұзақ мерзiмдi кредиторлық берешек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бағалау және кепiлдiк мiндеттемелерi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мерзiмдi мiндеттемелерi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мiндеттемелерiнiң жиыны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Таза активтер/капитал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салымдарды қаржыландыру, оның iшiнде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салымдарды бюджет есебiнен қаржыландыру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салымдарды сыртқы қарыздар мен байланысты гранттар есебiнен қаржыландыру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қаржылық нәтиже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активтер/капитал жиыны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активтер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Жауаптылықпен сақтауға қабылданған немесе орталықтандырылған жабдықтау бойынша төленген қорлар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есептегi бланктер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қабiлетсiз дебиторлардың есептен шығарылған берешегi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Қайтарылмаған материалдық құндылықтар үшiн оқушылар мен студенттердiң берешегi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Кепілі спорттық жүлделерi мен кубоктары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техниканың оқулық құралдары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активтерi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 _________________________</w:t>
      </w:r>
      <w:r>
        <w:br/>
      </w: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Бас бухгалтер ______________ 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«_____» ___________________ ж.</w:t>
      </w:r>
    </w:p>
    <w:bookmarkStart w:name="z20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12 қыркүйектегі  </w:t>
      </w:r>
      <w:r>
        <w:br/>
      </w:r>
      <w:r>
        <w:rPr>
          <w:rFonts w:ascii="Times New Roman"/>
          <w:b w:val="false"/>
          <w:i w:val="false"/>
          <w:color w:val="000000"/>
          <w:sz w:val="28"/>
        </w:rPr>
        <w:t xml:space="preserve">
№ 417 бұйрығына      </w:t>
      </w:r>
      <w:r>
        <w:br/>
      </w:r>
      <w:r>
        <w:rPr>
          <w:rFonts w:ascii="Times New Roman"/>
          <w:b w:val="false"/>
          <w:i w:val="false"/>
          <w:color w:val="000000"/>
          <w:sz w:val="28"/>
        </w:rPr>
        <w:t xml:space="preserve">
2-қосымша          </w:t>
      </w:r>
    </w:p>
    <w:bookmarkEnd w:id="4"/>
    <w:bookmarkStart w:name="z208" w:id="5"/>
    <w:p>
      <w:pPr>
        <w:spacing w:after="0"/>
        <w:ind w:left="0"/>
        <w:jc w:val="both"/>
      </w:pPr>
      <w:r>
        <w:rPr>
          <w:rFonts w:ascii="Times New Roman"/>
          <w:b w:val="false"/>
          <w:i w:val="false"/>
          <w:color w:val="000000"/>
          <w:sz w:val="28"/>
        </w:rPr>
        <w:t xml:space="preserve">
1 «Бухгалтерлiк баланс»  </w:t>
      </w:r>
      <w:r>
        <w:br/>
      </w:r>
      <w:r>
        <w:rPr>
          <w:rFonts w:ascii="Times New Roman"/>
          <w:b w:val="false"/>
          <w:i w:val="false"/>
          <w:color w:val="000000"/>
          <w:sz w:val="28"/>
        </w:rPr>
        <w:t xml:space="preserve">
нысанына 1-қосымша    </w:t>
      </w:r>
      <w:r>
        <w:br/>
      </w:r>
      <w:r>
        <w:rPr>
          <w:rFonts w:ascii="Times New Roman"/>
          <w:b w:val="false"/>
          <w:i w:val="false"/>
          <w:color w:val="000000"/>
          <w:sz w:val="28"/>
        </w:rPr>
        <w:t xml:space="preserve">
2-нысан          </w:t>
      </w:r>
    </w:p>
    <w:bookmarkEnd w:id="5"/>
    <w:bookmarkStart w:name="z209" w:id="6"/>
    <w:p>
      <w:pPr>
        <w:spacing w:after="0"/>
        <w:ind w:left="0"/>
        <w:jc w:val="left"/>
      </w:pPr>
      <w:r>
        <w:rPr>
          <w:rFonts w:ascii="Times New Roman"/>
          <w:b/>
          <w:i w:val="false"/>
          <w:color w:val="000000"/>
        </w:rPr>
        <w:t xml:space="preserve"> 
________ аяқталатын кезеңге</w:t>
      </w:r>
      <w:r>
        <w:br/>
      </w:r>
      <w:r>
        <w:rPr>
          <w:rFonts w:ascii="Times New Roman"/>
          <w:b/>
          <w:i w:val="false"/>
          <w:color w:val="000000"/>
        </w:rPr>
        <w:t>
қаржы қызметінің нәтижелері туралы есеп</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2013"/>
      </w:tblGrid>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 ________ КҰЖС бойынша</w:t>
            </w:r>
            <w:r>
              <w:br/>
            </w:r>
            <w:r>
              <w:rPr>
                <w:rFonts w:ascii="Times New Roman"/>
                <w:b w:val="false"/>
                <w:i w:val="false"/>
                <w:color w:val="000000"/>
                <w:sz w:val="20"/>
              </w:rPr>
              <w:t>
Мерзiмдiлiгi: жылдық, тоқсандық _____________________</w:t>
            </w:r>
            <w:r>
              <w:br/>
            </w:r>
            <w:r>
              <w:rPr>
                <w:rFonts w:ascii="Times New Roman"/>
                <w:b w:val="false"/>
                <w:i w:val="false"/>
                <w:color w:val="000000"/>
                <w:sz w:val="20"/>
              </w:rPr>
              <w:t>
Өлшем бiрлiгi: мың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3"/>
        <w:gridCol w:w="1153"/>
        <w:gridCol w:w="1793"/>
        <w:gridCol w:w="1813"/>
      </w:tblGrid>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 емес операциялардан алынатын кiрiстер, оның iшiнде: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қызметті қаржыландыру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салымдарды қаржыландыру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 қаржыландырудан алынатын кiрiстер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Демеушiлiк және қайырымдылық көмек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 операциялардан алынатын кiрiстер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басқарудан алынатын кiрiстер, оның iшiнде: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басқарудан алынатын өзге де кiрiстер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кiрiстер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барлығы (010, 020, 030, 040-жолдардың сомасы)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шығыстары, оның iшiнде: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бюджетке төленетін төлемдер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 бойынша шығыстар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Іссапарлық шығыстар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шығыстар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төлемдері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 ұстау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амортизациясы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құнсыздануы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операциялық шығыстар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төлемдер бойынша шығыстар, оның iшiнде: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Активтердi басқару бойынша шығыстар, оның iшiнде: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Активтердi басқару бойынша өзге шығыстар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барлығы (110, 130, 140, 150-жолдардың сомасы)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тәсілі бойынша ескерілетін инвестициялар бойынша таза табыс немесе шығындар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 шығуы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кезеңнің қаржылық нәтижесi (100 жол минус 200 жол +/- 210, 220, 230, 240 жолдар)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 __________________________________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М.О.</w:t>
      </w:r>
      <w:r>
        <w:br/>
      </w:r>
      <w:r>
        <w:rPr>
          <w:rFonts w:ascii="Times New Roman"/>
          <w:b w:val="false"/>
          <w:i w:val="false"/>
          <w:color w:val="000000"/>
          <w:sz w:val="28"/>
        </w:rPr>
        <w:t>
Бас бухгалтер __________ 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«____» _________________ ж.</w:t>
      </w:r>
    </w:p>
    <w:bookmarkStart w:name="z21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12 қыркүйектегі </w:t>
      </w:r>
      <w:r>
        <w:br/>
      </w:r>
      <w:r>
        <w:rPr>
          <w:rFonts w:ascii="Times New Roman"/>
          <w:b w:val="false"/>
          <w:i w:val="false"/>
          <w:color w:val="000000"/>
          <w:sz w:val="28"/>
        </w:rPr>
        <w:t xml:space="preserve">
№ 417 бұйрығына      </w:t>
      </w:r>
      <w:r>
        <w:br/>
      </w:r>
      <w:r>
        <w:rPr>
          <w:rFonts w:ascii="Times New Roman"/>
          <w:b w:val="false"/>
          <w:i w:val="false"/>
          <w:color w:val="000000"/>
          <w:sz w:val="28"/>
        </w:rPr>
        <w:t xml:space="preserve">
3-қосымша          </w:t>
      </w:r>
    </w:p>
    <w:bookmarkEnd w:id="7"/>
    <w:bookmarkStart w:name="z211" w:id="8"/>
    <w:p>
      <w:pPr>
        <w:spacing w:after="0"/>
        <w:ind w:left="0"/>
        <w:jc w:val="both"/>
      </w:pPr>
      <w:r>
        <w:rPr>
          <w:rFonts w:ascii="Times New Roman"/>
          <w:b w:val="false"/>
          <w:i w:val="false"/>
          <w:color w:val="000000"/>
          <w:sz w:val="28"/>
        </w:rPr>
        <w:t xml:space="preserve">
Бюджеттiк бағдарламалардың  </w:t>
      </w:r>
      <w:r>
        <w:br/>
      </w:r>
      <w:r>
        <w:rPr>
          <w:rFonts w:ascii="Times New Roman"/>
          <w:b w:val="false"/>
          <w:i w:val="false"/>
          <w:color w:val="000000"/>
          <w:sz w:val="28"/>
        </w:rPr>
        <w:t xml:space="preserve">
әкiмшiлерiмен шоғырландырылған </w:t>
      </w:r>
      <w:r>
        <w:br/>
      </w:r>
      <w:r>
        <w:rPr>
          <w:rFonts w:ascii="Times New Roman"/>
          <w:b w:val="false"/>
          <w:i w:val="false"/>
          <w:color w:val="000000"/>
          <w:sz w:val="28"/>
        </w:rPr>
        <w:t xml:space="preserve">
қаржы есептiлiгiн жасау    </w:t>
      </w:r>
      <w:r>
        <w:br/>
      </w:r>
      <w:r>
        <w:rPr>
          <w:rFonts w:ascii="Times New Roman"/>
          <w:b w:val="false"/>
          <w:i w:val="false"/>
          <w:color w:val="000000"/>
          <w:sz w:val="28"/>
        </w:rPr>
        <w:t xml:space="preserve">
ережесiнiң 3-қосымшасы    </w:t>
      </w:r>
    </w:p>
    <w:bookmarkEnd w:id="8"/>
    <w:bookmarkStart w:name="z212" w:id="9"/>
    <w:p>
      <w:pPr>
        <w:spacing w:after="0"/>
        <w:ind w:left="0"/>
        <w:jc w:val="both"/>
      </w:pPr>
      <w:r>
        <w:rPr>
          <w:rFonts w:ascii="Times New Roman"/>
          <w:b w:val="false"/>
          <w:i w:val="false"/>
          <w:color w:val="000000"/>
          <w:sz w:val="28"/>
        </w:rPr>
        <w:t>
3-нысан</w:t>
      </w:r>
    </w:p>
    <w:bookmarkEnd w:id="9"/>
    <w:bookmarkStart w:name="z213" w:id="10"/>
    <w:p>
      <w:pPr>
        <w:spacing w:after="0"/>
        <w:ind w:left="0"/>
        <w:jc w:val="left"/>
      </w:pPr>
      <w:r>
        <w:rPr>
          <w:rFonts w:ascii="Times New Roman"/>
          <w:b/>
          <w:i w:val="false"/>
          <w:color w:val="000000"/>
        </w:rPr>
        <w:t xml:space="preserve"> 
________ аяқталатын кезеңге қаржыландыру көздері (тікелей әдіс)</w:t>
      </w:r>
      <w:r>
        <w:br/>
      </w:r>
      <w:r>
        <w:rPr>
          <w:rFonts w:ascii="Times New Roman"/>
          <w:b/>
          <w:i w:val="false"/>
          <w:color w:val="000000"/>
        </w:rPr>
        <w:t>
бойынша мемлекеттік мекеменің шоттарындағы ақша қозғалысы туралы есеп</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2013"/>
      </w:tblGrid>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 ________ КҰЖС бойынша</w:t>
            </w:r>
            <w:r>
              <w:br/>
            </w:r>
            <w:r>
              <w:rPr>
                <w:rFonts w:ascii="Times New Roman"/>
                <w:b w:val="false"/>
                <w:i w:val="false"/>
                <w:color w:val="000000"/>
                <w:sz w:val="20"/>
              </w:rPr>
              <w:t>
Мерзiмдiлiгi: жылдық, тоқсандық _____________________</w:t>
            </w:r>
            <w:r>
              <w:br/>
            </w:r>
            <w:r>
              <w:rPr>
                <w:rFonts w:ascii="Times New Roman"/>
                <w:b w:val="false"/>
                <w:i w:val="false"/>
                <w:color w:val="000000"/>
                <w:sz w:val="20"/>
              </w:rPr>
              <w:t>
Өлшем бiрлiгi: мың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3"/>
        <w:gridCol w:w="953"/>
        <w:gridCol w:w="1433"/>
        <w:gridCol w:w="1433"/>
      </w:tblGrid>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Операциялық қызметтен түскен ақша қаражатының қозғалысы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түсуі - барлығы (010, 020, 030, 040, 050-жолдар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қаржыландыру, оның iшiнде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қызмет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Демеушiлiк және қайырымдылық көмектер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өткізуден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сыйақылар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түсімдер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шығуы - барлығы (110, 120, 130, 140, 150, 160, 170, 180-жолдар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бюджетке төленетін төлемдер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 мен мердігерлерге тауарлар мен көрсетiлетiн қызметтер үшін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 үшін берілген аванстар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субсидиялар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төлемдер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таза сомасы (100 жол минус 200 жол)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Инвестициялық қызметтен түскен ақша қаражатының қозғалысы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түсуi - барлығы (310, 320, 330, 340, 350-жолдар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 сату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және өзге субъектiлердiң үлесiн сату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шығуы - барлығы (410, 420, 430, 440, 450, 460-жолдар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 сатып алу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және өзге субъектiлердiң үлесiн сатып алу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субъектiлерінiң жарғылық капиталын қалыптастыру және толықтыру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қарыздар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түскен ақша қаражатының таза сомасы (400 жол минус 500 жол)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Қаржылық қызметтен түскен ақша қаражатының қозғалысы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түсуi - барлығы (610, 620-жолдар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алу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шығуы - барлығы (710, 720-жолдар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қызметтен түскен ақша қаражатының таза сомасы (700 жол минус 800 жол)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ұлғаюы +/- азаюы (300 жол+/-600 жол+/-900 жол)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Кезеңнiң басындағы ақша қаражаты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Кезеңнiң аяғындағы ақша қаражаты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 __________________________________</w:t>
      </w:r>
      <w:r>
        <w:br/>
      </w: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Бас бухгалтер __________ 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«____» _________________ ж.</w:t>
      </w:r>
    </w:p>
    <w:bookmarkStart w:name="z214"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12 қыркүйектегі  </w:t>
      </w:r>
      <w:r>
        <w:br/>
      </w:r>
      <w:r>
        <w:rPr>
          <w:rFonts w:ascii="Times New Roman"/>
          <w:b w:val="false"/>
          <w:i w:val="false"/>
          <w:color w:val="000000"/>
          <w:sz w:val="28"/>
        </w:rPr>
        <w:t xml:space="preserve">
№ 417 бұйрығына      </w:t>
      </w:r>
      <w:r>
        <w:br/>
      </w:r>
      <w:r>
        <w:rPr>
          <w:rFonts w:ascii="Times New Roman"/>
          <w:b w:val="false"/>
          <w:i w:val="false"/>
          <w:color w:val="000000"/>
          <w:sz w:val="28"/>
        </w:rPr>
        <w:t xml:space="preserve">
4-қосымша            </w:t>
      </w:r>
    </w:p>
    <w:bookmarkEnd w:id="11"/>
    <w:bookmarkStart w:name="z215" w:id="12"/>
    <w:p>
      <w:pPr>
        <w:spacing w:after="0"/>
        <w:ind w:left="0"/>
        <w:jc w:val="both"/>
      </w:pPr>
      <w:r>
        <w:rPr>
          <w:rFonts w:ascii="Times New Roman"/>
          <w:b w:val="false"/>
          <w:i w:val="false"/>
          <w:color w:val="000000"/>
          <w:sz w:val="28"/>
        </w:rPr>
        <w:t xml:space="preserve">
1 «Бухгалтерлік баланс» нысанына </w:t>
      </w:r>
      <w:r>
        <w:br/>
      </w:r>
      <w:r>
        <w:rPr>
          <w:rFonts w:ascii="Times New Roman"/>
          <w:b w:val="false"/>
          <w:i w:val="false"/>
          <w:color w:val="000000"/>
          <w:sz w:val="28"/>
        </w:rPr>
        <w:t xml:space="preserve">
2-қосымша             </w:t>
      </w:r>
    </w:p>
    <w:bookmarkEnd w:id="12"/>
    <w:bookmarkStart w:name="z216" w:id="13"/>
    <w:p>
      <w:pPr>
        <w:spacing w:after="0"/>
        <w:ind w:left="0"/>
        <w:jc w:val="both"/>
      </w:pPr>
      <w:r>
        <w:rPr>
          <w:rFonts w:ascii="Times New Roman"/>
          <w:b w:val="false"/>
          <w:i w:val="false"/>
          <w:color w:val="000000"/>
          <w:sz w:val="28"/>
        </w:rPr>
        <w:t>
4-нысан</w:t>
      </w:r>
    </w:p>
    <w:bookmarkEnd w:id="13"/>
    <w:bookmarkStart w:name="z217" w:id="14"/>
    <w:p>
      <w:pPr>
        <w:spacing w:after="0"/>
        <w:ind w:left="0"/>
        <w:jc w:val="left"/>
      </w:pPr>
      <w:r>
        <w:rPr>
          <w:rFonts w:ascii="Times New Roman"/>
          <w:b/>
          <w:i w:val="false"/>
          <w:color w:val="000000"/>
        </w:rPr>
        <w:t xml:space="preserve"> 
________ аяқталатын кезеңдегі таза активтердің/капиталдың өзгерістері туралы есеп</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2013"/>
      </w:tblGrid>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 ________ КҰЖС бойынша</w:t>
            </w:r>
            <w:r>
              <w:br/>
            </w:r>
            <w:r>
              <w:rPr>
                <w:rFonts w:ascii="Times New Roman"/>
                <w:b w:val="false"/>
                <w:i w:val="false"/>
                <w:color w:val="000000"/>
                <w:sz w:val="20"/>
              </w:rPr>
              <w:t>
Мерзiмдiлiгi: жылдық, тоқсандық _____________________</w:t>
            </w:r>
            <w:r>
              <w:br/>
            </w:r>
            <w:r>
              <w:rPr>
                <w:rFonts w:ascii="Times New Roman"/>
                <w:b w:val="false"/>
                <w:i w:val="false"/>
                <w:color w:val="000000"/>
                <w:sz w:val="20"/>
              </w:rPr>
              <w:t>
Өлшем бiрлiгi: мың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9"/>
        <w:gridCol w:w="1181"/>
        <w:gridCol w:w="1228"/>
        <w:gridCol w:w="974"/>
        <w:gridCol w:w="1255"/>
        <w:gridCol w:w="1953"/>
      </w:tblGrid>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салымдарды қаржыландыру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қаржылық нәтиже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/капиталдың барлығы</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сальдо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саясатындағы өзгерістер және қателерді түзету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есептелген сальдо (010+/-020-жолдар)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таза активтердегi/капиталдағы өзгерістер (041+/-042+/-043+/-044+/-045+/-046+/-047+/-048+/-049-жолдар)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активтерді қайта бағалауға резервтердің ұлғаюы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активтерді қайта бағалауға резервтердің азаюы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сатуға арналған қаржылық инвестицияларды қайта бағалауға резервтердің ұлғаюы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сатуға арналған қаржылық инвестицияларды қайта бағалауға резервтердің азаюы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резервтер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қызметті қайта есептеу бойынша айырбас бағамдардың айырмалары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активтердiң/капиталдың өзгерiстерi туралы есепте тікелей танылған қаржыландырудың ұлғаюы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активтердiң/капиталдың өзгерiстерi туралы есепте тікелей танылған, ұзақ мерзiмдi активтердің шығарылуына байланысты қаржыландырудың азаюы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есепті кезеңнің кiрiстерiне көшіру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қаржылық нәтижесі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аяғындағы сальдо (030+/-040+/-050-жолдар)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кезеңнің басындағы сальдо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саясатындағы өзгерістер және қателерді түзету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есептелген сальдо (070+/-080-жолдар)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кезеңдегі таза активтердегi/капиталдағы өзгерістер (101+/-102+/-103+/-104+/-105+/-106+/-107+/-108+/-109-жолдар)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активтерді қайта бағалауға резервтердің ұлғаюы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активтерді қайта бағалауға резервтердің азаюы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сатуға арналған қаржылық инвестицияларды қайта бағалауға резервтердің ұлғаюы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сатуға арналған қаржылық инвестицияларды қайта бағалауға резервтердің азаюы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резервтер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қызметті қайта есептеу бойынша айырбас бағамдардың айырмалары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активтердің/капиталдың өзгерістері туралы есепте тікелей танылған қаржыландырудың ұлғаюы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активтердің/капиталдың өзгерістері туралы есепте тікелей танылған ұзақ мерзімді активтердің шығуына байланысты қаржыландырудың азаюы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есепті кезеңнің кiрiстерiне көшіру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кезеңдегі қаржылық нәтиже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кезеңнің аяғындағы сальдо (090+/-100+/-110-жолдар)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 __________________________________________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М.О.</w:t>
      </w:r>
      <w:r>
        <w:br/>
      </w:r>
      <w:r>
        <w:rPr>
          <w:rFonts w:ascii="Times New Roman"/>
          <w:b w:val="false"/>
          <w:i w:val="false"/>
          <w:color w:val="000000"/>
          <w:sz w:val="28"/>
        </w:rPr>
        <w:t>
Бас бухгалтер __________ ____________________________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«____» _________________ ж.</w:t>
      </w:r>
    </w:p>
    <w:bookmarkStart w:name="z21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12 қыркүйектегі </w:t>
      </w:r>
      <w:r>
        <w:br/>
      </w:r>
      <w:r>
        <w:rPr>
          <w:rFonts w:ascii="Times New Roman"/>
          <w:b w:val="false"/>
          <w:i w:val="false"/>
          <w:color w:val="000000"/>
          <w:sz w:val="28"/>
        </w:rPr>
        <w:t xml:space="preserve">
№ 417 бұйрығына     </w:t>
      </w:r>
      <w:r>
        <w:br/>
      </w:r>
      <w:r>
        <w:rPr>
          <w:rFonts w:ascii="Times New Roman"/>
          <w:b w:val="false"/>
          <w:i w:val="false"/>
          <w:color w:val="000000"/>
          <w:sz w:val="28"/>
        </w:rPr>
        <w:t xml:space="preserve">
5-қосымша         </w:t>
      </w:r>
    </w:p>
    <w:bookmarkEnd w:id="15"/>
    <w:bookmarkStart w:name="z219" w:id="16"/>
    <w:p>
      <w:pPr>
        <w:spacing w:after="0"/>
        <w:ind w:left="0"/>
        <w:jc w:val="both"/>
      </w:pPr>
      <w:r>
        <w:rPr>
          <w:rFonts w:ascii="Times New Roman"/>
          <w:b w:val="false"/>
          <w:i w:val="false"/>
          <w:color w:val="000000"/>
          <w:sz w:val="28"/>
        </w:rPr>
        <w:t xml:space="preserve">
Бюджеттік бағдарламалардың  </w:t>
      </w:r>
      <w:r>
        <w:br/>
      </w:r>
      <w:r>
        <w:rPr>
          <w:rFonts w:ascii="Times New Roman"/>
          <w:b w:val="false"/>
          <w:i w:val="false"/>
          <w:color w:val="000000"/>
          <w:sz w:val="28"/>
        </w:rPr>
        <w:t xml:space="preserve">
әкімшілерімен шоғырландырылған </w:t>
      </w:r>
      <w:r>
        <w:br/>
      </w:r>
      <w:r>
        <w:rPr>
          <w:rFonts w:ascii="Times New Roman"/>
          <w:b w:val="false"/>
          <w:i w:val="false"/>
          <w:color w:val="000000"/>
          <w:sz w:val="28"/>
        </w:rPr>
        <w:t xml:space="preserve">
қаржы есептілігін жасау   </w:t>
      </w:r>
      <w:r>
        <w:br/>
      </w:r>
      <w:r>
        <w:rPr>
          <w:rFonts w:ascii="Times New Roman"/>
          <w:b w:val="false"/>
          <w:i w:val="false"/>
          <w:color w:val="000000"/>
          <w:sz w:val="28"/>
        </w:rPr>
        <w:t xml:space="preserve">
ережесінің 4-қосымшасы  </w:t>
      </w:r>
    </w:p>
    <w:bookmarkEnd w:id="16"/>
    <w:bookmarkStart w:name="z220" w:id="17"/>
    <w:p>
      <w:pPr>
        <w:spacing w:after="0"/>
        <w:ind w:left="0"/>
        <w:jc w:val="both"/>
      </w:pPr>
      <w:r>
        <w:rPr>
          <w:rFonts w:ascii="Times New Roman"/>
          <w:b w:val="false"/>
          <w:i w:val="false"/>
          <w:color w:val="000000"/>
          <w:sz w:val="28"/>
        </w:rPr>
        <w:t>
5-нысан</w:t>
      </w:r>
    </w:p>
    <w:bookmarkEnd w:id="17"/>
    <w:bookmarkStart w:name="z221" w:id="18"/>
    <w:p>
      <w:pPr>
        <w:spacing w:after="0"/>
        <w:ind w:left="0"/>
        <w:jc w:val="left"/>
      </w:pPr>
      <w:r>
        <w:rPr>
          <w:rFonts w:ascii="Times New Roman"/>
          <w:b/>
          <w:i w:val="false"/>
          <w:color w:val="000000"/>
        </w:rPr>
        <w:t xml:space="preserve"> 
___________ шоғырландырылған қаржылық есептiлiкке</w:t>
      </w:r>
      <w:r>
        <w:br/>
      </w:r>
      <w:r>
        <w:rPr>
          <w:rFonts w:ascii="Times New Roman"/>
          <w:b/>
          <w:i w:val="false"/>
          <w:color w:val="000000"/>
        </w:rPr>
        <w:t>
түсiндiрме жазба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2013"/>
      </w:tblGrid>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 ________ КҰЖС бойынша</w:t>
            </w:r>
            <w:r>
              <w:br/>
            </w:r>
            <w:r>
              <w:rPr>
                <w:rFonts w:ascii="Times New Roman"/>
                <w:b w:val="false"/>
                <w:i w:val="false"/>
                <w:color w:val="000000"/>
                <w:sz w:val="20"/>
              </w:rPr>
              <w:t>
Мерзiмдiлiгi: жылдық, тоқсандық _____________________</w:t>
            </w:r>
            <w:r>
              <w:br/>
            </w:r>
            <w:r>
              <w:rPr>
                <w:rFonts w:ascii="Times New Roman"/>
                <w:b w:val="false"/>
                <w:i w:val="false"/>
                <w:color w:val="000000"/>
                <w:sz w:val="20"/>
              </w:rPr>
              <w:t>
Өлшем бiрлiгi: мың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1. Жалпы мәлiметтер.</w:t>
      </w:r>
      <w:r>
        <w:br/>
      </w:r>
      <w:r>
        <w:rPr>
          <w:rFonts w:ascii="Times New Roman"/>
          <w:b w:val="false"/>
          <w:i w:val="false"/>
          <w:color w:val="000000"/>
          <w:sz w:val="28"/>
        </w:rPr>
        <w:t>
2. Қаржылық есептiлiкке ашылған мәлiметтер.</w:t>
      </w:r>
    </w:p>
    <w:p>
      <w:pPr>
        <w:spacing w:after="0"/>
        <w:ind w:left="0"/>
        <w:jc w:val="both"/>
      </w:pPr>
      <w:r>
        <w:rPr>
          <w:rFonts w:ascii="Times New Roman"/>
          <w:b w:val="false"/>
          <w:i w:val="false"/>
          <w:color w:val="000000"/>
          <w:sz w:val="28"/>
        </w:rPr>
        <w:t>Қысқа мерзiмдi активтер</w:t>
      </w:r>
    </w:p>
    <w:bookmarkStart w:name="z222" w:id="19"/>
    <w:p>
      <w:pPr>
        <w:spacing w:after="0"/>
        <w:ind w:left="0"/>
        <w:jc w:val="both"/>
      </w:pPr>
      <w:r>
        <w:rPr>
          <w:rFonts w:ascii="Times New Roman"/>
          <w:b w:val="false"/>
          <w:i w:val="false"/>
          <w:color w:val="000000"/>
          <w:sz w:val="28"/>
        </w:rPr>
        <w:t>
1-кесте. Қысқа мерзiмдi қаржы инвестициялары (1 «Бухгалтерлiк баланс» нысанының 011-жолы)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8"/>
        <w:gridCol w:w="1537"/>
        <w:gridCol w:w="1161"/>
        <w:gridCol w:w="1338"/>
        <w:gridCol w:w="853"/>
        <w:gridCol w:w="875"/>
        <w:gridCol w:w="1096"/>
        <w:gridCol w:w="832"/>
      </w:tblGrid>
      <w:tr>
        <w:trPr>
          <w:trHeight w:val="2310"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бағаланатындар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құн бойынша бағаланатындар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усталатындар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болған</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6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есептi кезеңнiң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түсiмдер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шығулар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есептi кезеңнiң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құнсыздануға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құнсыздануға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20"/>
    <w:p>
      <w:pPr>
        <w:spacing w:after="0"/>
        <w:ind w:left="0"/>
        <w:jc w:val="both"/>
      </w:pPr>
      <w:r>
        <w:rPr>
          <w:rFonts w:ascii="Times New Roman"/>
          <w:b w:val="false"/>
          <w:i w:val="false"/>
          <w:color w:val="000000"/>
          <w:sz w:val="28"/>
        </w:rPr>
        <w:t>
      2-кесте. Қысқа мерзiмдi дебиторлық берешек (1 «Бухгалтерлiк баланс» нысанының 014-жолы)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1057"/>
        <w:gridCol w:w="2410"/>
      </w:tblGrid>
      <w:tr>
        <w:trPr>
          <w:trHeight w:val="75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алушылармен және тапсырыс берушiлермен есеп айырысу</w:t>
            </w:r>
          </w:p>
        </w:tc>
      </w:tr>
      <w:tr>
        <w:trPr>
          <w:trHeight w:val="12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сальдо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берешектiң есептелуi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берешектiң өтелуi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аяғындағы сальдо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күмәндi борыштар бойынша резерв сальдосы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күмәндi борыштар бойынша резерв есептелген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күмәндi борыштар бойынша резерв есептен шығарылған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күмәндi борыштар бойынша резерв сальдосы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21"/>
    <w:p>
      <w:pPr>
        <w:spacing w:after="0"/>
        <w:ind w:left="0"/>
        <w:jc w:val="both"/>
      </w:pPr>
      <w:r>
        <w:rPr>
          <w:rFonts w:ascii="Times New Roman"/>
          <w:b w:val="false"/>
          <w:i w:val="false"/>
          <w:color w:val="000000"/>
          <w:sz w:val="28"/>
        </w:rPr>
        <w:t>
      3-кесте. Қорлар (1 «Бухгалтерлiк баланс» нысанының 020-жолы)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7"/>
        <w:gridCol w:w="1509"/>
        <w:gridCol w:w="1355"/>
        <w:gridCol w:w="1224"/>
        <w:gridCol w:w="652"/>
        <w:gridCol w:w="894"/>
        <w:gridCol w:w="1158"/>
        <w:gridCol w:w="741"/>
      </w:tblGrid>
      <w:tr>
        <w:trPr>
          <w:trHeight w:val="15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өндiрiс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өнiм</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қорлар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8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есептi кезеңнiң басындағы сальдо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шығулар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есептi кезеңнiң аяғындағы сальдо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құнсыздануға арналған резерв есептелген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құнсыздануға арналған резерв есептен шығарылған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 аяғындағы құнсыздануға арналған резерв сальдосы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Ұзақ мерзiмдi активтер</w:t>
      </w:r>
    </w:p>
    <w:bookmarkStart w:name="z225" w:id="22"/>
    <w:p>
      <w:pPr>
        <w:spacing w:after="0"/>
        <w:ind w:left="0"/>
        <w:jc w:val="both"/>
      </w:pPr>
      <w:r>
        <w:rPr>
          <w:rFonts w:ascii="Times New Roman"/>
          <w:b w:val="false"/>
          <w:i w:val="false"/>
          <w:color w:val="000000"/>
          <w:sz w:val="28"/>
        </w:rPr>
        <w:t>
      4-кесте. Ұзақ мерзiмдi қаржы инвестициялары (1 «Бухгалтерлiк баланс» нысанының 110-жолы)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1787"/>
        <w:gridCol w:w="1656"/>
        <w:gridCol w:w="1569"/>
        <w:gridCol w:w="955"/>
        <w:gridCol w:w="978"/>
        <w:gridCol w:w="781"/>
        <w:gridCol w:w="1285"/>
      </w:tblGrid>
      <w:tr>
        <w:trPr>
          <w:trHeight w:val="231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бағаланатындар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құн бойынша бағаланатындар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усталатындар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болған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6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есептi кезеңнiң басындағы сальдо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түсiмдер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шығулар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бойынша есептi кезеңнiң аяғындағы сальдо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құнсыздануға арналған резерв есептелген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құнсыздануға арналған резерв есептен шығарылған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 аяғындағы құнсыздануға арналған резерв сальдосы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23"/>
    <w:p>
      <w:pPr>
        <w:spacing w:after="0"/>
        <w:ind w:left="0"/>
        <w:jc w:val="both"/>
      </w:pPr>
      <w:r>
        <w:rPr>
          <w:rFonts w:ascii="Times New Roman"/>
          <w:b w:val="false"/>
          <w:i w:val="false"/>
          <w:color w:val="000000"/>
          <w:sz w:val="28"/>
        </w:rPr>
        <w:t>
      5-кесте. Негiзгi құралдар (1 «Бухгалтерлiк баланс» нысанының 114-жолы)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1631"/>
        <w:gridCol w:w="993"/>
        <w:gridCol w:w="993"/>
        <w:gridCol w:w="697"/>
        <w:gridCol w:w="789"/>
        <w:gridCol w:w="948"/>
        <w:gridCol w:w="1016"/>
        <w:gridCol w:w="1586"/>
        <w:gridCol w:w="1245"/>
        <w:gridCol w:w="1223"/>
      </w:tblGrid>
      <w:tr>
        <w:trPr>
          <w:trHeight w:val="18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Беріліс құрылғылары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өндiрiстiк және шаруашылық мүкәммәлi</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негiзгi құралдар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1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басындағы сальдо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түсiмдер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шығулар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аяғындағы сальдо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жинақталған амортизация сальдосы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есептелген амортизация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амортизация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аяғына жинақталған амортизациядағы сальдо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құнсыздануға есептелген резерв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құнсыздануға арналған резерв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аяғындағы құнсыздануға арналған резерв сальдосы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4"/>
    <w:p>
      <w:pPr>
        <w:spacing w:after="0"/>
        <w:ind w:left="0"/>
        <w:jc w:val="both"/>
      </w:pPr>
      <w:r>
        <w:rPr>
          <w:rFonts w:ascii="Times New Roman"/>
          <w:b w:val="false"/>
          <w:i w:val="false"/>
          <w:color w:val="000000"/>
          <w:sz w:val="28"/>
        </w:rPr>
        <w:t>
      6-кесте. Инвестициялық жылжымайтын мүлiк (1 «Бухгалтерлiк баланс» нысанының 116-жолы)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2"/>
        <w:gridCol w:w="1408"/>
        <w:gridCol w:w="1200"/>
        <w:gridCol w:w="1888"/>
        <w:gridCol w:w="1452"/>
      </w:tblGrid>
      <w:tr>
        <w:trPr>
          <w:trHeight w:val="3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басындағы сальдо</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түсiмдер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шығулар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аяғындағы сальдо</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жинақталған амортизация сальдосы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есептелген амортизация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амортизация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аяғына жинақталған амортизациядағы сальдо</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құнсыздануға есептелген резерв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құнсыздануға арналған резерв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аяғындағы құнсыздануға арналған резерв сальдосы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25"/>
    <w:p>
      <w:pPr>
        <w:spacing w:after="0"/>
        <w:ind w:left="0"/>
        <w:jc w:val="both"/>
      </w:pPr>
      <w:r>
        <w:rPr>
          <w:rFonts w:ascii="Times New Roman"/>
          <w:b w:val="false"/>
          <w:i w:val="false"/>
          <w:color w:val="000000"/>
          <w:sz w:val="28"/>
        </w:rPr>
        <w:t>
      7-кесте. Биологиялық активтер (1 «Бухгалтерлiк баланс» нысанының 117-жолы)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907"/>
        <w:gridCol w:w="1698"/>
        <w:gridCol w:w="1864"/>
        <w:gridCol w:w="1366"/>
      </w:tblGrid>
      <w:tr>
        <w:trPr>
          <w:trHeight w:val="58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екпелер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6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басындағы сальдо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түсiмдер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шығулар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аяғындағы сальдо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жинақталған амортизация сальдосы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есептелген амортизация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амортизация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аяғына жинақталған амортизациядағы сальдо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құнсыздануға есептелген резерв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құнсыздануға арналған резерв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аяғындағы құнсыздануға арналған резерв сальдосы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26"/>
    <w:p>
      <w:pPr>
        <w:spacing w:after="0"/>
        <w:ind w:left="0"/>
        <w:jc w:val="both"/>
      </w:pPr>
      <w:r>
        <w:rPr>
          <w:rFonts w:ascii="Times New Roman"/>
          <w:b w:val="false"/>
          <w:i w:val="false"/>
          <w:color w:val="000000"/>
          <w:sz w:val="28"/>
        </w:rPr>
        <w:t>
      8-кесте. Материалдық емес активтер (1 «Бухгалтерлiк баланс» нысанының 118-жолы)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5"/>
        <w:gridCol w:w="681"/>
        <w:gridCol w:w="1103"/>
        <w:gridCol w:w="1170"/>
        <w:gridCol w:w="881"/>
        <w:gridCol w:w="703"/>
        <w:gridCol w:w="993"/>
        <w:gridCol w:w="1105"/>
        <w:gridCol w:w="749"/>
      </w:tblGrid>
      <w:tr>
        <w:trPr>
          <w:trHeight w:val="189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келiсiмдер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6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басындағы сальдо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түсiмдер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шығулар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есептi кезеңнiң аяғындағы сальдо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жинақталған амортизация сальдосы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есептелген амортизация</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амортизация</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аяғына жинақталған амортизациядағы сальдо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басындағы құнсыздануға арналған резерв сальдосы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құнсыздануға есептелген резерв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 есептен шығарылған құнсыздануға арналған резерв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аяғындағы құнсыздануға арналған резерв сальдосы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басындағы сальдо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бойынша есептi кезеңнiң аяғындағы сальдо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27"/>
    <w:p>
      <w:pPr>
        <w:spacing w:after="0"/>
        <w:ind w:left="0"/>
        <w:jc w:val="both"/>
      </w:pPr>
      <w:r>
        <w:rPr>
          <w:rFonts w:ascii="Times New Roman"/>
          <w:b w:val="false"/>
          <w:i w:val="false"/>
          <w:color w:val="000000"/>
          <w:sz w:val="28"/>
        </w:rPr>
        <w:t>
      9-кесте. Қысқа мерзімді қаржы міндеттемелері (1 «Бухгалтерлiк баланс» нысанының 210-жол)</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1947"/>
        <w:gridCol w:w="1586"/>
        <w:gridCol w:w="1650"/>
        <w:gridCol w:w="1650"/>
        <w:gridCol w:w="1587"/>
      </w:tblGrid>
      <w:tr>
        <w:trPr>
          <w:trHeight w:val="162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құны бойынша бағаланатын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сальдо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сальдо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28"/>
    <w:p>
      <w:pPr>
        <w:spacing w:after="0"/>
        <w:ind w:left="0"/>
        <w:jc w:val="both"/>
      </w:pPr>
      <w:r>
        <w:rPr>
          <w:rFonts w:ascii="Times New Roman"/>
          <w:b w:val="false"/>
          <w:i w:val="false"/>
          <w:color w:val="000000"/>
          <w:sz w:val="28"/>
        </w:rPr>
        <w:t>
      10-кесте Ұзақ мерзімді қаржылық міндеттемелері (1 «Бухгалтерлiк баланс» нысанының 310-жол)</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5"/>
        <w:gridCol w:w="1085"/>
        <w:gridCol w:w="2660"/>
        <w:gridCol w:w="1904"/>
        <w:gridCol w:w="2031"/>
        <w:gridCol w:w="1485"/>
      </w:tblGrid>
      <w:tr>
        <w:trPr>
          <w:trHeight w:val="15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құны бойынша бағаланатын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05"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сальдо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сальдо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29"/>
    <w:p>
      <w:pPr>
        <w:spacing w:after="0"/>
        <w:ind w:left="0"/>
        <w:jc w:val="both"/>
      </w:pPr>
      <w:r>
        <w:rPr>
          <w:rFonts w:ascii="Times New Roman"/>
          <w:b w:val="false"/>
          <w:i w:val="false"/>
          <w:color w:val="000000"/>
          <w:sz w:val="28"/>
        </w:rPr>
        <w:t>
      11-кесте Өзге кiрiстер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1213"/>
        <w:gridCol w:w="2293"/>
        <w:gridCol w:w="241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 құнының өзгеруiнен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 есептен шығарылуы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қабылданған: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жүйесiндегi мемлекеттiк мекемелерден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Залалдардың өтемiнен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Активтердi жоюдан түстi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шығындар кiрiске алынды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30"/>
    <w:p>
      <w:pPr>
        <w:spacing w:after="0"/>
        <w:ind w:left="0"/>
        <w:jc w:val="both"/>
      </w:pPr>
      <w:r>
        <w:rPr>
          <w:rFonts w:ascii="Times New Roman"/>
          <w:b w:val="false"/>
          <w:i w:val="false"/>
          <w:color w:val="000000"/>
          <w:sz w:val="28"/>
        </w:rPr>
        <w:t>
      12-кесте. Өзге шығыстар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8"/>
        <w:gridCol w:w="1252"/>
        <w:gridCol w:w="2368"/>
        <w:gridCol w:w="2492"/>
      </w:tblGrid>
      <w:tr>
        <w:trPr>
          <w:trHeight w:val="54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w:t>
            </w:r>
          </w:p>
        </w:tc>
      </w:tr>
      <w:tr>
        <w:trPr>
          <w:trHeight w:val="135"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 құнының өзгеруiнен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активтердi есептен шығару бойынша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Активтердiң құнсыздануынан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құру: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күмәндi дебиторлық берешектер бойынша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демалыс ақылары бойынша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шартты мiндеттемелер бойынша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 ______________________</w:t>
      </w:r>
      <w:r>
        <w:br/>
      </w: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Бас бухгалтер __________ __________________</w:t>
      </w:r>
      <w:r>
        <w:br/>
      </w:r>
      <w:r>
        <w:rPr>
          <w:rFonts w:ascii="Times New Roman"/>
          <w:b w:val="false"/>
          <w:i w:val="false"/>
          <w:color w:val="000000"/>
          <w:sz w:val="28"/>
        </w:rPr>
        <w:t>
                 (қолы)   (аты-жөнi, тегi)</w:t>
      </w:r>
      <w:r>
        <w:br/>
      </w:r>
      <w:r>
        <w:rPr>
          <w:rFonts w:ascii="Times New Roman"/>
          <w:b w:val="false"/>
          <w:i w:val="false"/>
          <w:color w:val="000000"/>
          <w:sz w:val="28"/>
        </w:rPr>
        <w:t>
«___» ______________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