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0ebe0" w14:textId="590eb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Жұмысшылардың жұмыстары мен кәсіптерінің бірыңғай тарифтік-біліктілік анықтамалығын (54-шығарылым)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2012 жылғы 4 қазандағы № 384-ө-м Бұйрығы. Қазақстан Республикасының Әділет министрлігінде 2012 жылы 15 қазанда № 8016 тіркелді. Күші жойылды - Қазақстан Республикасы Еңбек және халықты әлеуметтік қорғау министрінің 2020 жылғы 11 желтоқсандағы № 500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11.12.2020 </w:t>
      </w:r>
      <w:r>
        <w:rPr>
          <w:rFonts w:ascii="Times New Roman"/>
          <w:b w:val="false"/>
          <w:i w:val="false"/>
          <w:color w:val="ff0000"/>
          <w:sz w:val="28"/>
        </w:rPr>
        <w:t>№ 500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125-бабына</w:t>
      </w:r>
      <w:r>
        <w:rPr>
          <w:rFonts w:ascii="Times New Roman"/>
          <w:b w:val="false"/>
          <w:i w:val="false"/>
          <w:color w:val="000000"/>
          <w:sz w:val="28"/>
        </w:rPr>
        <w:t xml:space="preserve"> сәйкес жұмыстардың белгілі бір түрлерінің күрделілігін белгілеу, жұмысшыларға біліктілік разрядтарын беру және кәсіптерінің дұрыс атауларын айқындау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Жұмысшылардың жұмыстары мен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(54-шығарылым) бекітілсін.</w:t>
      </w:r>
    </w:p>
    <w:bookmarkEnd w:id="1"/>
    <w:bookmarkStart w:name="z3" w:id="2"/>
    <w:p>
      <w:pPr>
        <w:spacing w:after="0"/>
        <w:ind w:left="0"/>
        <w:jc w:val="both"/>
      </w:pPr>
      <w:r>
        <w:rPr>
          <w:rFonts w:ascii="Times New Roman"/>
          <w:b w:val="false"/>
          <w:i w:val="false"/>
          <w:color w:val="000000"/>
          <w:sz w:val="28"/>
        </w:rPr>
        <w:t>
      2. Еңбек және әлеуметтік әріптестік департаменті (А.Ә. Сарбасов) осы бұйрықтың заңнамада белгіленген тәртіппен Қазақстан Республикасының Әділет министрлігінде мемлекеттік тіркелуін және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әлеуметтiк қорғау вице-министрi Б.Б. Нұрымбетовке жүктелсiн.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2312"/>
        <w:gridCol w:w="9988"/>
      </w:tblGrid>
      <w:tr>
        <w:trPr>
          <w:trHeight w:val="30" w:hRule="atLeast"/>
        </w:trPr>
        <w:tc>
          <w:tcPr>
            <w:tcW w:w="23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99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Әбденов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2012 жылғы 4 қазандағы</w:t>
            </w:r>
            <w:r>
              <w:br/>
            </w:r>
            <w:r>
              <w:rPr>
                <w:rFonts w:ascii="Times New Roman"/>
                <w:b w:val="false"/>
                <w:i w:val="false"/>
                <w:color w:val="000000"/>
                <w:sz w:val="20"/>
              </w:rPr>
              <w:t>№ 384-ө-м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Жұмысшылардың жұмыстары мен кәсіптерінің бірыңғай</w:t>
      </w:r>
      <w:r>
        <w:br/>
      </w:r>
      <w:r>
        <w:rPr>
          <w:rFonts w:ascii="Times New Roman"/>
          <w:b/>
          <w:i w:val="false"/>
          <w:color w:val="000000"/>
        </w:rPr>
        <w:t>тарифтік-біліктілік анықтамалығы (54-шығарылым)</w:t>
      </w:r>
      <w:r>
        <w:br/>
      </w:r>
      <w:r>
        <w:rPr>
          <w:rFonts w:ascii="Times New Roman"/>
          <w:b/>
          <w:i w:val="false"/>
          <w:color w:val="000000"/>
        </w:rPr>
        <w:t>1–бөлім. Жалпы ережелер</w:t>
      </w:r>
    </w:p>
    <w:bookmarkEnd w:id="5"/>
    <w:bookmarkStart w:name="z9" w:id="6"/>
    <w:p>
      <w:pPr>
        <w:spacing w:after="0"/>
        <w:ind w:left="0"/>
        <w:jc w:val="both"/>
      </w:pPr>
      <w:r>
        <w:rPr>
          <w:rFonts w:ascii="Times New Roman"/>
          <w:b w:val="false"/>
          <w:i w:val="false"/>
          <w:color w:val="000000"/>
          <w:sz w:val="28"/>
        </w:rPr>
        <w:t xml:space="preserve">
      1. Жұмыстың және жұмысшы мамандардың бірыңғай тарифтік-біліктілік анықтамалығы (бұдан әрі - БТБА) (54 шығарылымы) БТБА 54 шығарылымы "Байланыс жұмысшы мамандары және жұмыстары" </w:t>
      </w:r>
      <w:r>
        <w:rPr>
          <w:rFonts w:ascii="Times New Roman"/>
          <w:b w:val="false"/>
          <w:i w:val="false"/>
          <w:color w:val="000000"/>
          <w:sz w:val="28"/>
        </w:rPr>
        <w:t>бөлімі</w:t>
      </w:r>
      <w:r>
        <w:rPr>
          <w:rFonts w:ascii="Times New Roman"/>
          <w:b w:val="false"/>
          <w:i w:val="false"/>
          <w:color w:val="000000"/>
          <w:sz w:val="28"/>
        </w:rPr>
        <w:t xml:space="preserve"> негізінде әзірленді.</w:t>
      </w:r>
    </w:p>
    <w:bookmarkEnd w:id="6"/>
    <w:bookmarkStart w:name="z10" w:id="7"/>
    <w:p>
      <w:pPr>
        <w:spacing w:after="0"/>
        <w:ind w:left="0"/>
        <w:jc w:val="both"/>
      </w:pPr>
      <w:r>
        <w:rPr>
          <w:rFonts w:ascii="Times New Roman"/>
          <w:b w:val="false"/>
          <w:i w:val="false"/>
          <w:color w:val="000000"/>
          <w:sz w:val="28"/>
        </w:rPr>
        <w:t>
      2. Байланыс саласы жұмысшы мамандарының тарифтік-біліктілік сипаттамасы сегіз дәрежелі тарифтік кестеге сәйкес құрастырылған. Жұмыс санаты жұмыс жағдайын есептемеген жағдайда жұмыстың қиындығына қарай бекітілген.</w:t>
      </w:r>
    </w:p>
    <w:bookmarkEnd w:id="7"/>
    <w:bookmarkStart w:name="z11" w:id="8"/>
    <w:p>
      <w:pPr>
        <w:spacing w:after="0"/>
        <w:ind w:left="0"/>
        <w:jc w:val="both"/>
      </w:pPr>
      <w:r>
        <w:rPr>
          <w:rFonts w:ascii="Times New Roman"/>
          <w:b w:val="false"/>
          <w:i w:val="false"/>
          <w:color w:val="000000"/>
          <w:sz w:val="28"/>
        </w:rPr>
        <w:t>
      3. Тарауда аталған өндіріс үшін негізгі болып есептелетін жұмысшы мамандардың тарифтік-біліктілік сипаттамасы көрсетілген.</w:t>
      </w:r>
    </w:p>
    <w:bookmarkEnd w:id="8"/>
    <w:bookmarkStart w:name="z12" w:id="9"/>
    <w:p>
      <w:pPr>
        <w:spacing w:after="0"/>
        <w:ind w:left="0"/>
        <w:jc w:val="both"/>
      </w:pPr>
      <w:r>
        <w:rPr>
          <w:rFonts w:ascii="Times New Roman"/>
          <w:b w:val="false"/>
          <w:i w:val="false"/>
          <w:color w:val="000000"/>
          <w:sz w:val="28"/>
        </w:rPr>
        <w:t>
      4. Әр түрлі мамандыққа жататын жұмысшы жұмысты орындау барысында бірлестіктерде байланыстың және болжаудың бірнеше түрін қатар атқарған жағдайда, жұмысшы орындаған жұмысынан бір дәреже жоғары тарифтеледі.</w:t>
      </w:r>
    </w:p>
    <w:bookmarkEnd w:id="9"/>
    <w:bookmarkStart w:name="z13" w:id="10"/>
    <w:p>
      <w:pPr>
        <w:spacing w:after="0"/>
        <w:ind w:left="0"/>
        <w:jc w:val="both"/>
      </w:pPr>
      <w:r>
        <w:rPr>
          <w:rFonts w:ascii="Times New Roman"/>
          <w:b w:val="false"/>
          <w:i w:val="false"/>
          <w:color w:val="000000"/>
          <w:sz w:val="28"/>
        </w:rPr>
        <w:t>
      5. Жұмысшы мамандығының, өндірістің кез-келген түрінде немесе жұмыс түрінде нақты өзгешелігі болмағандықтан, БТБА-да 1-шығарылымында "Жұмысшы мамандығы экономиканың барлық саласы үшін бірдей" бөліміне енгізілген.</w:t>
      </w:r>
    </w:p>
    <w:bookmarkEnd w:id="10"/>
    <w:bookmarkStart w:name="z14" w:id="11"/>
    <w:p>
      <w:pPr>
        <w:spacing w:after="0"/>
        <w:ind w:left="0"/>
        <w:jc w:val="both"/>
      </w:pPr>
      <w:r>
        <w:rPr>
          <w:rFonts w:ascii="Times New Roman"/>
          <w:b w:val="false"/>
          <w:i w:val="false"/>
          <w:color w:val="000000"/>
          <w:sz w:val="28"/>
        </w:rPr>
        <w:t>
      6. Тарифтік-біліктілік сипаттамасын қолдану, санатын көтеру, өзгертулер мен толықтырулар енгізу тәртібі БТБА-ның 1-шығарылымында, "Жалпы ережелерінде" келтірілген.</w:t>
      </w:r>
    </w:p>
    <w:bookmarkEnd w:id="11"/>
    <w:bookmarkStart w:name="z15" w:id="12"/>
    <w:p>
      <w:pPr>
        <w:spacing w:after="0"/>
        <w:ind w:left="0"/>
        <w:jc w:val="both"/>
      </w:pPr>
      <w:r>
        <w:rPr>
          <w:rFonts w:ascii="Times New Roman"/>
          <w:b w:val="false"/>
          <w:i w:val="false"/>
          <w:color w:val="000000"/>
          <w:sz w:val="28"/>
        </w:rPr>
        <w:t>
      7. Маманның еңбек кітапшасын толтыру барысында, оның мамандығының тарифтік разряды өзгерген жағдайда ол БТБА сәйкес толтырылады.</w:t>
      </w:r>
    </w:p>
    <w:bookmarkEnd w:id="12"/>
    <w:bookmarkStart w:name="z16" w:id="13"/>
    <w:p>
      <w:pPr>
        <w:spacing w:after="0"/>
        <w:ind w:left="0"/>
        <w:jc w:val="both"/>
      </w:pPr>
      <w:r>
        <w:rPr>
          <w:rFonts w:ascii="Times New Roman"/>
          <w:b w:val="false"/>
          <w:i w:val="false"/>
          <w:color w:val="000000"/>
          <w:sz w:val="28"/>
        </w:rPr>
        <w:t>
      8. Тарифтік-біліктілік сипаттамалар ерекше жағдайлардан басқа, осы бөлімде көрсетілген өндірістер мен жұмыс түрлері бар ұйымдарда, меншік және ұйымдық-құқықтық нысанына қарамастан, жұмыстарды тарифтеу және жұмысшыларға біліктілік разрядтарын беру кезінде қолданылады.</w:t>
      </w:r>
    </w:p>
    <w:bookmarkEnd w:id="13"/>
    <w:bookmarkStart w:name="z17" w:id="14"/>
    <w:p>
      <w:pPr>
        <w:spacing w:after="0"/>
        <w:ind w:left="0"/>
        <w:jc w:val="both"/>
      </w:pPr>
      <w:r>
        <w:rPr>
          <w:rFonts w:ascii="Times New Roman"/>
          <w:b w:val="false"/>
          <w:i w:val="false"/>
          <w:color w:val="000000"/>
          <w:sz w:val="28"/>
        </w:rPr>
        <w:t xml:space="preserve">
      9. Қолданылуға ыңғайлы болу мақсатында, БТБА-да алфавиттік көрсеткіш </w:t>
      </w:r>
      <w:r>
        <w:rPr>
          <w:rFonts w:ascii="Times New Roman"/>
          <w:b w:val="false"/>
          <w:i w:val="false"/>
          <w:color w:val="000000"/>
          <w:sz w:val="28"/>
        </w:rPr>
        <w:t>қосымшада</w:t>
      </w:r>
      <w:r>
        <w:rPr>
          <w:rFonts w:ascii="Times New Roman"/>
          <w:b w:val="false"/>
          <w:i w:val="false"/>
          <w:color w:val="000000"/>
          <w:sz w:val="28"/>
        </w:rPr>
        <w:t xml:space="preserve"> көзделген, онда жұмысшылар кәсіптерінің атауы, разрядтардың диапазондары және беттердің нөмірленуі қарастырылған.</w:t>
      </w:r>
    </w:p>
    <w:bookmarkEnd w:id="14"/>
    <w:bookmarkStart w:name="z18" w:id="15"/>
    <w:p>
      <w:pPr>
        <w:spacing w:after="0"/>
        <w:ind w:left="0"/>
        <w:jc w:val="both"/>
      </w:pPr>
      <w:r>
        <w:rPr>
          <w:rFonts w:ascii="Times New Roman"/>
          <w:b w:val="false"/>
          <w:i w:val="false"/>
          <w:color w:val="000000"/>
          <w:sz w:val="28"/>
        </w:rPr>
        <w:t xml:space="preserve">
      10. "Байланыс жұмысшы мамандары және жұмыстары" </w:t>
      </w:r>
      <w:r>
        <w:rPr>
          <w:rFonts w:ascii="Times New Roman"/>
          <w:b w:val="false"/>
          <w:i w:val="false"/>
          <w:color w:val="000000"/>
          <w:sz w:val="28"/>
        </w:rPr>
        <w:t>бөлімінде</w:t>
      </w:r>
      <w:r>
        <w:rPr>
          <w:rFonts w:ascii="Times New Roman"/>
          <w:b w:val="false"/>
          <w:i w:val="false"/>
          <w:color w:val="000000"/>
          <w:sz w:val="28"/>
        </w:rPr>
        <w:t xml:space="preserve"> қарастырылған жұмысшы кәсіптері атауларының, олардың БТБА 54 - шығарылымы бойынша қолданыстағы атаулары көрсетілген тізбесі 1996 жылғы редакциясында берілген.</w:t>
      </w:r>
    </w:p>
    <w:bookmarkEnd w:id="15"/>
    <w:bookmarkStart w:name="z19" w:id="16"/>
    <w:p>
      <w:pPr>
        <w:spacing w:after="0"/>
        <w:ind w:left="0"/>
        <w:jc w:val="left"/>
      </w:pPr>
      <w:r>
        <w:rPr>
          <w:rFonts w:ascii="Times New Roman"/>
          <w:b/>
          <w:i w:val="false"/>
          <w:color w:val="000000"/>
        </w:rPr>
        <w:t xml:space="preserve"> 2-бөлім. Байланыс жұмысшы мамандары және жұмыстары</w:t>
      </w:r>
    </w:p>
    <w:bookmarkEnd w:id="16"/>
    <w:bookmarkStart w:name="z20" w:id="17"/>
    <w:p>
      <w:pPr>
        <w:spacing w:after="0"/>
        <w:ind w:left="0"/>
        <w:jc w:val="both"/>
      </w:pPr>
      <w:r>
        <w:rPr>
          <w:rFonts w:ascii="Times New Roman"/>
          <w:b w:val="false"/>
          <w:i w:val="false"/>
          <w:color w:val="000000"/>
          <w:sz w:val="28"/>
        </w:rPr>
        <w:t>
      1. Антеннашы-діңгекші</w:t>
      </w:r>
    </w:p>
    <w:bookmarkEnd w:id="17"/>
    <w:bookmarkStart w:name="z21" w:id="18"/>
    <w:p>
      <w:pPr>
        <w:spacing w:after="0"/>
        <w:ind w:left="0"/>
        <w:jc w:val="both"/>
      </w:pPr>
      <w:r>
        <w:rPr>
          <w:rFonts w:ascii="Times New Roman"/>
          <w:b w:val="false"/>
          <w:i w:val="false"/>
          <w:color w:val="000000"/>
          <w:sz w:val="28"/>
        </w:rPr>
        <w:t>
      Параграф 1. Антеннашы-діңгекші, 3-разряд</w:t>
      </w:r>
    </w:p>
    <w:bookmarkEnd w:id="18"/>
    <w:bookmarkStart w:name="z22" w:id="19"/>
    <w:p>
      <w:pPr>
        <w:spacing w:after="0"/>
        <w:ind w:left="0"/>
        <w:jc w:val="both"/>
      </w:pPr>
      <w:r>
        <w:rPr>
          <w:rFonts w:ascii="Times New Roman"/>
          <w:b w:val="false"/>
          <w:i w:val="false"/>
          <w:color w:val="000000"/>
          <w:sz w:val="28"/>
        </w:rPr>
        <w:t>
      11. Жұмыс сипаттамасы:</w:t>
      </w:r>
    </w:p>
    <w:bookmarkEnd w:id="19"/>
    <w:bookmarkStart w:name="z23" w:id="20"/>
    <w:p>
      <w:pPr>
        <w:spacing w:after="0"/>
        <w:ind w:left="0"/>
        <w:jc w:val="both"/>
      </w:pPr>
      <w:r>
        <w:rPr>
          <w:rFonts w:ascii="Times New Roman"/>
          <w:b w:val="false"/>
          <w:i w:val="false"/>
          <w:color w:val="000000"/>
          <w:sz w:val="28"/>
        </w:rPr>
        <w:t>
      антенналы-бағанды ғимараттарға жиі тексеру жүргізу: фидерлі желілердің тартылуын, діңгектердің тартылуын, антенналардың төсемін, сымдардың бүтіндігін және тартылуын, антенна ажыратқыштарын, фидерлерді; антеннаның ток өшіргіштерінің қосылуын, жалғанған жерлерді, болттардың жалғану күшін, бағаналар мен мұнаралардың төселген жалғастырғыштары мен тығындарын тексеру;</w:t>
      </w:r>
    </w:p>
    <w:bookmarkEnd w:id="20"/>
    <w:bookmarkStart w:name="z24" w:id="21"/>
    <w:p>
      <w:pPr>
        <w:spacing w:after="0"/>
        <w:ind w:left="0"/>
        <w:jc w:val="both"/>
      </w:pPr>
      <w:r>
        <w:rPr>
          <w:rFonts w:ascii="Times New Roman"/>
          <w:b w:val="false"/>
          <w:i w:val="false"/>
          <w:color w:val="000000"/>
          <w:sz w:val="28"/>
        </w:rPr>
        <w:t>
      қызмет көрсетуге қажетті қондырғылардың бұзылған механизмдері мен бөлшектерін майлау;</w:t>
      </w:r>
    </w:p>
    <w:bookmarkEnd w:id="21"/>
    <w:bookmarkStart w:name="z25" w:id="22"/>
    <w:p>
      <w:pPr>
        <w:spacing w:after="0"/>
        <w:ind w:left="0"/>
        <w:jc w:val="both"/>
      </w:pPr>
      <w:r>
        <w:rPr>
          <w:rFonts w:ascii="Times New Roman"/>
          <w:b w:val="false"/>
          <w:i w:val="false"/>
          <w:color w:val="000000"/>
          <w:sz w:val="28"/>
        </w:rPr>
        <w:t>
      жоғарыға шығып бағандарды майлап тарту және жанып кеткен жарық бергіш шамдарды ауыстыру;</w:t>
      </w:r>
    </w:p>
    <w:bookmarkEnd w:id="22"/>
    <w:bookmarkStart w:name="z26" w:id="23"/>
    <w:p>
      <w:pPr>
        <w:spacing w:after="0"/>
        <w:ind w:left="0"/>
        <w:jc w:val="both"/>
      </w:pPr>
      <w:r>
        <w:rPr>
          <w:rFonts w:ascii="Times New Roman"/>
          <w:b w:val="false"/>
          <w:i w:val="false"/>
          <w:color w:val="000000"/>
          <w:sz w:val="28"/>
        </w:rPr>
        <w:t>
      фидерлерді ілу;</w:t>
      </w:r>
    </w:p>
    <w:bookmarkEnd w:id="23"/>
    <w:bookmarkStart w:name="z27" w:id="24"/>
    <w:p>
      <w:pPr>
        <w:spacing w:after="0"/>
        <w:ind w:left="0"/>
        <w:jc w:val="both"/>
      </w:pPr>
      <w:r>
        <w:rPr>
          <w:rFonts w:ascii="Times New Roman"/>
          <w:b w:val="false"/>
          <w:i w:val="false"/>
          <w:color w:val="000000"/>
          <w:sz w:val="28"/>
        </w:rPr>
        <w:t>
      антенна және фидерлі желілердің сымдарын жалғау және бекіту;</w:t>
      </w:r>
    </w:p>
    <w:bookmarkEnd w:id="24"/>
    <w:bookmarkStart w:name="z28" w:id="25"/>
    <w:p>
      <w:pPr>
        <w:spacing w:after="0"/>
        <w:ind w:left="0"/>
        <w:jc w:val="both"/>
      </w:pPr>
      <w:r>
        <w:rPr>
          <w:rFonts w:ascii="Times New Roman"/>
          <w:b w:val="false"/>
          <w:i w:val="false"/>
          <w:color w:val="000000"/>
          <w:sz w:val="28"/>
        </w:rPr>
        <w:t>
      антенналарды төменге түсіру және көтеру жұмыстарында, кабельді шығаруда, фидерлі тіректерді қоюда, мұнараларды орналастыруда лебедканың көмегімен тартқыштарды жүйеге келтіру;</w:t>
      </w:r>
    </w:p>
    <w:bookmarkEnd w:id="25"/>
    <w:bookmarkStart w:name="z29" w:id="26"/>
    <w:p>
      <w:pPr>
        <w:spacing w:after="0"/>
        <w:ind w:left="0"/>
        <w:jc w:val="both"/>
      </w:pPr>
      <w:r>
        <w:rPr>
          <w:rFonts w:ascii="Times New Roman"/>
          <w:b w:val="false"/>
          <w:i w:val="false"/>
          <w:color w:val="000000"/>
          <w:sz w:val="28"/>
        </w:rPr>
        <w:t>
      сүйреткілердің соңғы өшіргіштерінің тексеру, фидерлердің күйін келтіруге қатысу;</w:t>
      </w:r>
    </w:p>
    <w:bookmarkEnd w:id="26"/>
    <w:bookmarkStart w:name="z30" w:id="27"/>
    <w:p>
      <w:pPr>
        <w:spacing w:after="0"/>
        <w:ind w:left="0"/>
        <w:jc w:val="both"/>
      </w:pPr>
      <w:r>
        <w:rPr>
          <w:rFonts w:ascii="Times New Roman"/>
          <w:b w:val="false"/>
          <w:i w:val="false"/>
          <w:color w:val="000000"/>
          <w:sz w:val="28"/>
        </w:rPr>
        <w:t>
      антенналы-бағанды ғимараттарды сыр мен тоттан тазалау;</w:t>
      </w:r>
    </w:p>
    <w:bookmarkEnd w:id="27"/>
    <w:bookmarkStart w:name="z31" w:id="28"/>
    <w:p>
      <w:pPr>
        <w:spacing w:after="0"/>
        <w:ind w:left="0"/>
        <w:jc w:val="both"/>
      </w:pPr>
      <w:r>
        <w:rPr>
          <w:rFonts w:ascii="Times New Roman"/>
          <w:b w:val="false"/>
          <w:i w:val="false"/>
          <w:color w:val="000000"/>
          <w:sz w:val="28"/>
        </w:rPr>
        <w:t>
      қауіпсіздік техникасы қағидаларына сәйкес антенна өрісінің мазмұны;</w:t>
      </w:r>
    </w:p>
    <w:bookmarkEnd w:id="28"/>
    <w:bookmarkStart w:name="z32" w:id="29"/>
    <w:p>
      <w:pPr>
        <w:spacing w:after="0"/>
        <w:ind w:left="0"/>
        <w:jc w:val="both"/>
      </w:pPr>
      <w:r>
        <w:rPr>
          <w:rFonts w:ascii="Times New Roman"/>
          <w:b w:val="false"/>
          <w:i w:val="false"/>
          <w:color w:val="000000"/>
          <w:sz w:val="28"/>
        </w:rPr>
        <w:t>
      атқарылған жұмыс бойынша техникалық құжаттама жүргізу.</w:t>
      </w:r>
    </w:p>
    <w:bookmarkEnd w:id="29"/>
    <w:bookmarkStart w:name="z33" w:id="30"/>
    <w:p>
      <w:pPr>
        <w:spacing w:after="0"/>
        <w:ind w:left="0"/>
        <w:jc w:val="both"/>
      </w:pPr>
      <w:r>
        <w:rPr>
          <w:rFonts w:ascii="Times New Roman"/>
          <w:b w:val="false"/>
          <w:i w:val="false"/>
          <w:color w:val="000000"/>
          <w:sz w:val="28"/>
        </w:rPr>
        <w:t>
      12. Білуге тиіс:</w:t>
      </w:r>
    </w:p>
    <w:bookmarkEnd w:id="30"/>
    <w:bookmarkStart w:name="z34" w:id="31"/>
    <w:p>
      <w:pPr>
        <w:spacing w:after="0"/>
        <w:ind w:left="0"/>
        <w:jc w:val="both"/>
      </w:pPr>
      <w:r>
        <w:rPr>
          <w:rFonts w:ascii="Times New Roman"/>
          <w:b w:val="false"/>
          <w:i w:val="false"/>
          <w:color w:val="000000"/>
          <w:sz w:val="28"/>
        </w:rPr>
        <w:t>
      электротехника және радиотехника жөнінде қарапайым мағлұматтар (электр тогы, ток өткізгіш және ток айырғыш туралы, атмосфералық ток және одан қорғану, жоғары жиілік тогы туралы, электр магнитті энергиялардың сәуле шығаруы және электрмагнитті энергия туралы);</w:t>
      </w:r>
    </w:p>
    <w:bookmarkEnd w:id="31"/>
    <w:bookmarkStart w:name="z35" w:id="32"/>
    <w:p>
      <w:pPr>
        <w:spacing w:after="0"/>
        <w:ind w:left="0"/>
        <w:jc w:val="both"/>
      </w:pPr>
      <w:r>
        <w:rPr>
          <w:rFonts w:ascii="Times New Roman"/>
          <w:b w:val="false"/>
          <w:i w:val="false"/>
          <w:color w:val="000000"/>
          <w:sz w:val="28"/>
        </w:rPr>
        <w:t>
      қызмет көрсетуші антенна қондырғыларының техникалық ережесі;</w:t>
      </w:r>
    </w:p>
    <w:bookmarkEnd w:id="32"/>
    <w:bookmarkStart w:name="z36" w:id="33"/>
    <w:p>
      <w:pPr>
        <w:spacing w:after="0"/>
        <w:ind w:left="0"/>
        <w:jc w:val="both"/>
      </w:pPr>
      <w:r>
        <w:rPr>
          <w:rFonts w:ascii="Times New Roman"/>
          <w:b w:val="false"/>
          <w:i w:val="false"/>
          <w:color w:val="000000"/>
          <w:sz w:val="28"/>
        </w:rPr>
        <w:t>
      қызмет көрсетуші антенна түрлері және оларға тән ерекшеліктер;</w:t>
      </w:r>
    </w:p>
    <w:bookmarkEnd w:id="33"/>
    <w:bookmarkStart w:name="z37" w:id="34"/>
    <w:p>
      <w:pPr>
        <w:spacing w:after="0"/>
        <w:ind w:left="0"/>
        <w:jc w:val="both"/>
      </w:pPr>
      <w:r>
        <w:rPr>
          <w:rFonts w:ascii="Times New Roman"/>
          <w:b w:val="false"/>
          <w:i w:val="false"/>
          <w:color w:val="000000"/>
          <w:sz w:val="28"/>
        </w:rPr>
        <w:t>
      антенна өндірісінде қолданылатын механизмдермен және өлшегіш құралдарының мақсаты және олармен жұмыс істеу ережесі;</w:t>
      </w:r>
    </w:p>
    <w:bookmarkEnd w:id="34"/>
    <w:bookmarkStart w:name="z38" w:id="35"/>
    <w:p>
      <w:pPr>
        <w:spacing w:after="0"/>
        <w:ind w:left="0"/>
        <w:jc w:val="both"/>
      </w:pPr>
      <w:r>
        <w:rPr>
          <w:rFonts w:ascii="Times New Roman"/>
          <w:b w:val="false"/>
          <w:i w:val="false"/>
          <w:color w:val="000000"/>
          <w:sz w:val="28"/>
        </w:rPr>
        <w:t>
      өткізгіштер мен арқан бекіту тәсілдері;</w:t>
      </w:r>
    </w:p>
    <w:bookmarkEnd w:id="35"/>
    <w:bookmarkStart w:name="z39" w:id="36"/>
    <w:p>
      <w:pPr>
        <w:spacing w:after="0"/>
        <w:ind w:left="0"/>
        <w:jc w:val="both"/>
      </w:pPr>
      <w:r>
        <w:rPr>
          <w:rFonts w:ascii="Times New Roman"/>
          <w:b w:val="false"/>
          <w:i w:val="false"/>
          <w:color w:val="000000"/>
          <w:sz w:val="28"/>
        </w:rPr>
        <w:t>
      антенналы-діңгекті қондырғылардың ақауларын дәнекерлеу әдістері және бояу мен таттарды тазалау әдістері.</w:t>
      </w:r>
    </w:p>
    <w:bookmarkEnd w:id="36"/>
    <w:bookmarkStart w:name="z40" w:id="37"/>
    <w:p>
      <w:pPr>
        <w:spacing w:after="0"/>
        <w:ind w:left="0"/>
        <w:jc w:val="both"/>
      </w:pPr>
      <w:r>
        <w:rPr>
          <w:rFonts w:ascii="Times New Roman"/>
          <w:b w:val="false"/>
          <w:i w:val="false"/>
          <w:color w:val="000000"/>
          <w:sz w:val="28"/>
        </w:rPr>
        <w:t>
      Параграф 2. Антеннашы-діңгекші, 4-разряд</w:t>
      </w:r>
    </w:p>
    <w:bookmarkEnd w:id="37"/>
    <w:bookmarkStart w:name="z41" w:id="38"/>
    <w:p>
      <w:pPr>
        <w:spacing w:after="0"/>
        <w:ind w:left="0"/>
        <w:jc w:val="both"/>
      </w:pPr>
      <w:r>
        <w:rPr>
          <w:rFonts w:ascii="Times New Roman"/>
          <w:b w:val="false"/>
          <w:i w:val="false"/>
          <w:color w:val="000000"/>
          <w:sz w:val="28"/>
        </w:rPr>
        <w:t>
      13. Жұмыс сипаттамасы:</w:t>
      </w:r>
    </w:p>
    <w:bookmarkEnd w:id="38"/>
    <w:bookmarkStart w:name="z42" w:id="39"/>
    <w:p>
      <w:pPr>
        <w:spacing w:after="0"/>
        <w:ind w:left="0"/>
        <w:jc w:val="both"/>
      </w:pPr>
      <w:r>
        <w:rPr>
          <w:rFonts w:ascii="Times New Roman"/>
          <w:b w:val="false"/>
          <w:i w:val="false"/>
          <w:color w:val="000000"/>
          <w:sz w:val="28"/>
        </w:rPr>
        <w:t>
      арқандарды, зәкірлер мен тартқыштарды, діңгек ағаштарын, фидерлі бағаналарды тексеру және жөндеу жүргізу, сонымен бірге ағаш діңгектердің бауларын бекіту;</w:t>
      </w:r>
    </w:p>
    <w:bookmarkEnd w:id="39"/>
    <w:bookmarkStart w:name="z43" w:id="40"/>
    <w:p>
      <w:pPr>
        <w:spacing w:after="0"/>
        <w:ind w:left="0"/>
        <w:jc w:val="both"/>
      </w:pPr>
      <w:r>
        <w:rPr>
          <w:rFonts w:ascii="Times New Roman"/>
          <w:b w:val="false"/>
          <w:i w:val="false"/>
          <w:color w:val="000000"/>
          <w:sz w:val="28"/>
        </w:rPr>
        <w:t>
      жинау, Г, Т, және П-образды фидерлі тіректер мен діңгектерді 25 метр (бұдан әрі - м) биіктікке дейін көтеру және бояу такелажды жұмыстары;</w:t>
      </w:r>
    </w:p>
    <w:bookmarkEnd w:id="40"/>
    <w:bookmarkStart w:name="z44" w:id="41"/>
    <w:p>
      <w:pPr>
        <w:spacing w:after="0"/>
        <w:ind w:left="0"/>
        <w:jc w:val="both"/>
      </w:pPr>
      <w:r>
        <w:rPr>
          <w:rFonts w:ascii="Times New Roman"/>
          <w:b w:val="false"/>
          <w:i w:val="false"/>
          <w:color w:val="000000"/>
          <w:sz w:val="28"/>
        </w:rPr>
        <w:t>
      бұл бағандардағы жөндеу-қалпына келтіру жұмыстарының барлық түрін орындау (соның ішінде бағандарға шығу);</w:t>
      </w:r>
    </w:p>
    <w:bookmarkEnd w:id="41"/>
    <w:bookmarkStart w:name="z45" w:id="42"/>
    <w:p>
      <w:pPr>
        <w:spacing w:after="0"/>
        <w:ind w:left="0"/>
        <w:jc w:val="both"/>
      </w:pPr>
      <w:r>
        <w:rPr>
          <w:rFonts w:ascii="Times New Roman"/>
          <w:b w:val="false"/>
          <w:i w:val="false"/>
          <w:color w:val="000000"/>
          <w:sz w:val="28"/>
        </w:rPr>
        <w:t>
      антенналарды және леерлі арқандарды монтаждау антенналарды көтеру және түсіру;</w:t>
      </w:r>
    </w:p>
    <w:bookmarkEnd w:id="42"/>
    <w:bookmarkStart w:name="z46" w:id="43"/>
    <w:p>
      <w:pPr>
        <w:spacing w:after="0"/>
        <w:ind w:left="0"/>
        <w:jc w:val="both"/>
      </w:pPr>
      <w:r>
        <w:rPr>
          <w:rFonts w:ascii="Times New Roman"/>
          <w:b w:val="false"/>
          <w:i w:val="false"/>
          <w:color w:val="000000"/>
          <w:sz w:val="28"/>
        </w:rPr>
        <w:t>
      діңгектер мен зәкірлердің ағаш және асбест-цемент негіздерін орналастыру және жинау;</w:t>
      </w:r>
    </w:p>
    <w:bookmarkEnd w:id="43"/>
    <w:bookmarkStart w:name="z47" w:id="44"/>
    <w:p>
      <w:pPr>
        <w:spacing w:after="0"/>
        <w:ind w:left="0"/>
        <w:jc w:val="both"/>
      </w:pPr>
      <w:r>
        <w:rPr>
          <w:rFonts w:ascii="Times New Roman"/>
          <w:b w:val="false"/>
          <w:i w:val="false"/>
          <w:color w:val="000000"/>
          <w:sz w:val="28"/>
        </w:rPr>
        <w:t>
      антенналар мен леерлік арқандарды жөндеу және тексеру;</w:t>
      </w:r>
    </w:p>
    <w:bookmarkEnd w:id="44"/>
    <w:bookmarkStart w:name="z48" w:id="45"/>
    <w:p>
      <w:pPr>
        <w:spacing w:after="0"/>
        <w:ind w:left="0"/>
        <w:jc w:val="both"/>
      </w:pPr>
      <w:r>
        <w:rPr>
          <w:rFonts w:ascii="Times New Roman"/>
          <w:b w:val="false"/>
          <w:i w:val="false"/>
          <w:color w:val="000000"/>
          <w:sz w:val="28"/>
        </w:rPr>
        <w:t>
      антенналы өшіргіштердің байланысын тұрақтандыру;</w:t>
      </w:r>
    </w:p>
    <w:bookmarkEnd w:id="45"/>
    <w:bookmarkStart w:name="z49" w:id="46"/>
    <w:p>
      <w:pPr>
        <w:spacing w:after="0"/>
        <w:ind w:left="0"/>
        <w:jc w:val="both"/>
      </w:pPr>
      <w:r>
        <w:rPr>
          <w:rFonts w:ascii="Times New Roman"/>
          <w:b w:val="false"/>
          <w:i w:val="false"/>
          <w:color w:val="000000"/>
          <w:sz w:val="28"/>
        </w:rPr>
        <w:t>
      кабельдердің сылдырлауы;</w:t>
      </w:r>
    </w:p>
    <w:bookmarkEnd w:id="46"/>
    <w:bookmarkStart w:name="z50" w:id="47"/>
    <w:p>
      <w:pPr>
        <w:spacing w:after="0"/>
        <w:ind w:left="0"/>
        <w:jc w:val="both"/>
      </w:pPr>
      <w:r>
        <w:rPr>
          <w:rFonts w:ascii="Times New Roman"/>
          <w:b w:val="false"/>
          <w:i w:val="false"/>
          <w:color w:val="000000"/>
          <w:sz w:val="28"/>
        </w:rPr>
        <w:t>
      антенналар мен фидерлік желілердің оқшаулануының кедергісін, КБВ антенналардың өзгеруін тексеру;</w:t>
      </w:r>
    </w:p>
    <w:bookmarkEnd w:id="47"/>
    <w:bookmarkStart w:name="z51" w:id="48"/>
    <w:p>
      <w:pPr>
        <w:spacing w:after="0"/>
        <w:ind w:left="0"/>
        <w:jc w:val="both"/>
      </w:pPr>
      <w:r>
        <w:rPr>
          <w:rFonts w:ascii="Times New Roman"/>
          <w:b w:val="false"/>
          <w:i w:val="false"/>
          <w:color w:val="000000"/>
          <w:sz w:val="28"/>
        </w:rPr>
        <w:t>
      діңгектер мен мұнаралардың болтты жалғағыштары мен іргетастарының ақаулығын жою.</w:t>
      </w:r>
    </w:p>
    <w:bookmarkEnd w:id="48"/>
    <w:bookmarkStart w:name="z52" w:id="49"/>
    <w:p>
      <w:pPr>
        <w:spacing w:after="0"/>
        <w:ind w:left="0"/>
        <w:jc w:val="both"/>
      </w:pPr>
      <w:r>
        <w:rPr>
          <w:rFonts w:ascii="Times New Roman"/>
          <w:b w:val="false"/>
          <w:i w:val="false"/>
          <w:color w:val="000000"/>
          <w:sz w:val="28"/>
        </w:rPr>
        <w:t>
      14. Білуге тиіс:</w:t>
      </w:r>
    </w:p>
    <w:bookmarkEnd w:id="49"/>
    <w:bookmarkStart w:name="z53" w:id="50"/>
    <w:p>
      <w:pPr>
        <w:spacing w:after="0"/>
        <w:ind w:left="0"/>
        <w:jc w:val="both"/>
      </w:pPr>
      <w:r>
        <w:rPr>
          <w:rFonts w:ascii="Times New Roman"/>
          <w:b w:val="false"/>
          <w:i w:val="false"/>
          <w:color w:val="000000"/>
          <w:sz w:val="28"/>
        </w:rPr>
        <w:t>
      электротехника және радиотехника негіздері (ауыспалы және үздіксіз ток туралы түсінік, олардың негізгі параметрлері, параллельді ауытқығыш контур және олардың қасиеті, радиолампалар мен жоғары жиіліктегі генератор тоғын құрастыру жөнінде түсінік және жұмыс қағидаттары, радиотолқындарды диапазонға бөлу, ток берушіден жоғары жиіліктегі энергияны антеннаға алу, тағы басқа);</w:t>
      </w:r>
    </w:p>
    <w:bookmarkEnd w:id="50"/>
    <w:bookmarkStart w:name="z54" w:id="51"/>
    <w:p>
      <w:pPr>
        <w:spacing w:after="0"/>
        <w:ind w:left="0"/>
        <w:jc w:val="both"/>
      </w:pPr>
      <w:r>
        <w:rPr>
          <w:rFonts w:ascii="Times New Roman"/>
          <w:b w:val="false"/>
          <w:i w:val="false"/>
          <w:color w:val="000000"/>
          <w:sz w:val="28"/>
        </w:rPr>
        <w:t>
      қолданылатын өлшеу құралдарының жұмыс қағидаты;</w:t>
      </w:r>
    </w:p>
    <w:bookmarkEnd w:id="51"/>
    <w:bookmarkStart w:name="z55" w:id="52"/>
    <w:p>
      <w:pPr>
        <w:spacing w:after="0"/>
        <w:ind w:left="0"/>
        <w:jc w:val="both"/>
      </w:pPr>
      <w:r>
        <w:rPr>
          <w:rFonts w:ascii="Times New Roman"/>
          <w:b w:val="false"/>
          <w:i w:val="false"/>
          <w:color w:val="000000"/>
          <w:sz w:val="28"/>
        </w:rPr>
        <w:t>
      ағаш сапасы туралы мағлұмат, көтергіш механизмдердің құрылымы мен жұмыс істеу қағидасы.</w:t>
      </w:r>
    </w:p>
    <w:bookmarkEnd w:id="52"/>
    <w:bookmarkStart w:name="z56" w:id="53"/>
    <w:p>
      <w:pPr>
        <w:spacing w:after="0"/>
        <w:ind w:left="0"/>
        <w:jc w:val="both"/>
      </w:pPr>
      <w:r>
        <w:rPr>
          <w:rFonts w:ascii="Times New Roman"/>
          <w:b w:val="false"/>
          <w:i w:val="false"/>
          <w:color w:val="000000"/>
          <w:sz w:val="28"/>
        </w:rPr>
        <w:t>
      Параграф 3. Антеннашы-діңгекші, 5-разряд</w:t>
      </w:r>
    </w:p>
    <w:bookmarkEnd w:id="53"/>
    <w:bookmarkStart w:name="z57" w:id="54"/>
    <w:p>
      <w:pPr>
        <w:spacing w:after="0"/>
        <w:ind w:left="0"/>
        <w:jc w:val="both"/>
      </w:pPr>
      <w:r>
        <w:rPr>
          <w:rFonts w:ascii="Times New Roman"/>
          <w:b w:val="false"/>
          <w:i w:val="false"/>
          <w:color w:val="000000"/>
          <w:sz w:val="28"/>
        </w:rPr>
        <w:t>
      15. Жұмыс сипаттамасы:</w:t>
      </w:r>
    </w:p>
    <w:bookmarkEnd w:id="54"/>
    <w:bookmarkStart w:name="z58" w:id="55"/>
    <w:p>
      <w:pPr>
        <w:spacing w:after="0"/>
        <w:ind w:left="0"/>
        <w:jc w:val="both"/>
      </w:pPr>
      <w:r>
        <w:rPr>
          <w:rFonts w:ascii="Times New Roman"/>
          <w:b w:val="false"/>
          <w:i w:val="false"/>
          <w:color w:val="000000"/>
          <w:sz w:val="28"/>
        </w:rPr>
        <w:t>
      антеннаның, бөлгіш фидерлердің және фидерлі желілердің керілуін тұрақтандыру;</w:t>
      </w:r>
    </w:p>
    <w:bookmarkEnd w:id="55"/>
    <w:bookmarkStart w:name="z59" w:id="56"/>
    <w:p>
      <w:pPr>
        <w:spacing w:after="0"/>
        <w:ind w:left="0"/>
        <w:jc w:val="both"/>
      </w:pPr>
      <w:r>
        <w:rPr>
          <w:rFonts w:ascii="Times New Roman"/>
          <w:b w:val="false"/>
          <w:i w:val="false"/>
          <w:color w:val="000000"/>
          <w:sz w:val="28"/>
        </w:rPr>
        <w:t>
      көтеру және такелаж жұмыстары бойынша жинау және 25 м астам биіктіктегі бағандарды қою;</w:t>
      </w:r>
    </w:p>
    <w:bookmarkEnd w:id="56"/>
    <w:bookmarkStart w:name="z60" w:id="57"/>
    <w:p>
      <w:pPr>
        <w:spacing w:after="0"/>
        <w:ind w:left="0"/>
        <w:jc w:val="both"/>
      </w:pPr>
      <w:r>
        <w:rPr>
          <w:rFonts w:ascii="Times New Roman"/>
          <w:b w:val="false"/>
          <w:i w:val="false"/>
          <w:color w:val="000000"/>
          <w:sz w:val="28"/>
        </w:rPr>
        <w:t>
      жоғарыға шығудың, антенналардағы жөндеу-қалпына келтіру жұмыстарын, соның ішінде теледидарға арналған антенналардың әр түрінде (турникеттік, панельдік, радиалдық және тағы басқа), сонымен бірге "Орбита", "Москва", "Экран" қабылдау антенналарында әр түрлі жұмыстарын орындау;</w:t>
      </w:r>
    </w:p>
    <w:bookmarkEnd w:id="57"/>
    <w:bookmarkStart w:name="z61" w:id="58"/>
    <w:p>
      <w:pPr>
        <w:spacing w:after="0"/>
        <w:ind w:left="0"/>
        <w:jc w:val="both"/>
      </w:pPr>
      <w:r>
        <w:rPr>
          <w:rFonts w:ascii="Times New Roman"/>
          <w:b w:val="false"/>
          <w:i w:val="false"/>
          <w:color w:val="000000"/>
          <w:sz w:val="28"/>
        </w:rPr>
        <w:t>
      теодолиттің көмегімен бағандар мен мұнаралардың тік болуын тексеру;</w:t>
      </w:r>
    </w:p>
    <w:bookmarkEnd w:id="58"/>
    <w:bookmarkStart w:name="z62" w:id="59"/>
    <w:p>
      <w:pPr>
        <w:spacing w:after="0"/>
        <w:ind w:left="0"/>
        <w:jc w:val="both"/>
      </w:pPr>
      <w:r>
        <w:rPr>
          <w:rFonts w:ascii="Times New Roman"/>
          <w:b w:val="false"/>
          <w:i w:val="false"/>
          <w:color w:val="000000"/>
          <w:sz w:val="28"/>
        </w:rPr>
        <w:t>
      бағаналарды көтеру үшін жарықтандыруды көздеу;</w:t>
      </w:r>
    </w:p>
    <w:bookmarkEnd w:id="59"/>
    <w:bookmarkStart w:name="z63" w:id="60"/>
    <w:p>
      <w:pPr>
        <w:spacing w:after="0"/>
        <w:ind w:left="0"/>
        <w:jc w:val="both"/>
      </w:pPr>
      <w:r>
        <w:rPr>
          <w:rFonts w:ascii="Times New Roman"/>
          <w:b w:val="false"/>
          <w:i w:val="false"/>
          <w:color w:val="000000"/>
          <w:sz w:val="28"/>
        </w:rPr>
        <w:t>
      рейкаларды жарақтандыру;</w:t>
      </w:r>
    </w:p>
    <w:bookmarkEnd w:id="60"/>
    <w:bookmarkStart w:name="z64" w:id="61"/>
    <w:p>
      <w:pPr>
        <w:spacing w:after="0"/>
        <w:ind w:left="0"/>
        <w:jc w:val="both"/>
      </w:pPr>
      <w:r>
        <w:rPr>
          <w:rFonts w:ascii="Times New Roman"/>
          <w:b w:val="false"/>
          <w:i w:val="false"/>
          <w:color w:val="000000"/>
          <w:sz w:val="28"/>
        </w:rPr>
        <w:t>
      блоктау және белгі беруді басқару (бұдан әрі - БББ) пультін техникалық тексеруді орындау;</w:t>
      </w:r>
    </w:p>
    <w:bookmarkEnd w:id="61"/>
    <w:bookmarkStart w:name="z65" w:id="62"/>
    <w:p>
      <w:pPr>
        <w:spacing w:after="0"/>
        <w:ind w:left="0"/>
        <w:jc w:val="both"/>
      </w:pPr>
      <w:r>
        <w:rPr>
          <w:rFonts w:ascii="Times New Roman"/>
          <w:b w:val="false"/>
          <w:i w:val="false"/>
          <w:color w:val="000000"/>
          <w:sz w:val="28"/>
        </w:rPr>
        <w:t>
      өшіргіш және сүйреткіш құралдарын басқаруға байланысты кез-келген ақаулықты іздеу, БББ-ны қалпына келтіру жұмыстарын жүргізу;</w:t>
      </w:r>
    </w:p>
    <w:bookmarkEnd w:id="62"/>
    <w:bookmarkStart w:name="z66" w:id="63"/>
    <w:p>
      <w:pPr>
        <w:spacing w:after="0"/>
        <w:ind w:left="0"/>
        <w:jc w:val="both"/>
      </w:pPr>
      <w:r>
        <w:rPr>
          <w:rFonts w:ascii="Times New Roman"/>
          <w:b w:val="false"/>
          <w:i w:val="false"/>
          <w:color w:val="000000"/>
          <w:sz w:val="28"/>
        </w:rPr>
        <w:t>
      БББ тексеру, өшіргіш және сүйреткіш құралдарын баптауға қатысу;</w:t>
      </w:r>
    </w:p>
    <w:bookmarkEnd w:id="63"/>
    <w:bookmarkStart w:name="z67" w:id="64"/>
    <w:p>
      <w:pPr>
        <w:spacing w:after="0"/>
        <w:ind w:left="0"/>
        <w:jc w:val="both"/>
      </w:pPr>
      <w:r>
        <w:rPr>
          <w:rFonts w:ascii="Times New Roman"/>
          <w:b w:val="false"/>
          <w:i w:val="false"/>
          <w:color w:val="000000"/>
          <w:sz w:val="28"/>
        </w:rPr>
        <w:t>
      діңгектер мен мұнаралардың іргетасын және металл қондырғыларын салу және қайта жаңартуды техникалық қадағалау;</w:t>
      </w:r>
    </w:p>
    <w:bookmarkEnd w:id="64"/>
    <w:bookmarkStart w:name="z68" w:id="65"/>
    <w:p>
      <w:pPr>
        <w:spacing w:after="0"/>
        <w:ind w:left="0"/>
        <w:jc w:val="both"/>
      </w:pPr>
      <w:r>
        <w:rPr>
          <w:rFonts w:ascii="Times New Roman"/>
          <w:b w:val="false"/>
          <w:i w:val="false"/>
          <w:color w:val="000000"/>
          <w:sz w:val="28"/>
        </w:rPr>
        <w:t>
      антенналарды оқшаулау, жерге орналастыруды жүргізу.</w:t>
      </w:r>
    </w:p>
    <w:bookmarkEnd w:id="65"/>
    <w:bookmarkStart w:name="z69" w:id="66"/>
    <w:p>
      <w:pPr>
        <w:spacing w:after="0"/>
        <w:ind w:left="0"/>
        <w:jc w:val="both"/>
      </w:pPr>
      <w:r>
        <w:rPr>
          <w:rFonts w:ascii="Times New Roman"/>
          <w:b w:val="false"/>
          <w:i w:val="false"/>
          <w:color w:val="000000"/>
          <w:sz w:val="28"/>
        </w:rPr>
        <w:t>
      16. Білуге тиіс:</w:t>
      </w:r>
    </w:p>
    <w:bookmarkEnd w:id="66"/>
    <w:bookmarkStart w:name="z70" w:id="67"/>
    <w:p>
      <w:pPr>
        <w:spacing w:after="0"/>
        <w:ind w:left="0"/>
        <w:jc w:val="both"/>
      </w:pPr>
      <w:r>
        <w:rPr>
          <w:rFonts w:ascii="Times New Roman"/>
          <w:b w:val="false"/>
          <w:i w:val="false"/>
          <w:color w:val="000000"/>
          <w:sz w:val="28"/>
        </w:rPr>
        <w:t>
      антенналардың электромагнитті толқындарын шығаруы туралы мағлұматтар;</w:t>
      </w:r>
    </w:p>
    <w:bookmarkEnd w:id="67"/>
    <w:bookmarkStart w:name="z71" w:id="68"/>
    <w:p>
      <w:pPr>
        <w:spacing w:after="0"/>
        <w:ind w:left="0"/>
        <w:jc w:val="both"/>
      </w:pPr>
      <w:r>
        <w:rPr>
          <w:rFonts w:ascii="Times New Roman"/>
          <w:b w:val="false"/>
          <w:i w:val="false"/>
          <w:color w:val="000000"/>
          <w:sz w:val="28"/>
        </w:rPr>
        <w:t>
      антенна параметрлері туралы негізгі мағлұматтар (күшейту коэффициенті, қорғаныс амалдарын тағы да басқа);</w:t>
      </w:r>
    </w:p>
    <w:bookmarkEnd w:id="68"/>
    <w:bookmarkStart w:name="z72" w:id="69"/>
    <w:p>
      <w:pPr>
        <w:spacing w:after="0"/>
        <w:ind w:left="0"/>
        <w:jc w:val="both"/>
      </w:pPr>
      <w:r>
        <w:rPr>
          <w:rFonts w:ascii="Times New Roman"/>
          <w:b w:val="false"/>
          <w:i w:val="false"/>
          <w:color w:val="000000"/>
          <w:sz w:val="28"/>
        </w:rPr>
        <w:t>
      жолдама диаграммаларын және антенна азимуттары, теодолиттің құрылысы және оны пайдалану ережелері;</w:t>
      </w:r>
    </w:p>
    <w:bookmarkEnd w:id="69"/>
    <w:bookmarkStart w:name="z73" w:id="70"/>
    <w:p>
      <w:pPr>
        <w:spacing w:after="0"/>
        <w:ind w:left="0"/>
        <w:jc w:val="both"/>
      </w:pPr>
      <w:r>
        <w:rPr>
          <w:rFonts w:ascii="Times New Roman"/>
          <w:b w:val="false"/>
          <w:i w:val="false"/>
          <w:color w:val="000000"/>
          <w:sz w:val="28"/>
        </w:rPr>
        <w:t>
      қарапайым антенналар мен фидерлі желілердің құрылымы;</w:t>
      </w:r>
    </w:p>
    <w:bookmarkEnd w:id="70"/>
    <w:bookmarkStart w:name="z74" w:id="71"/>
    <w:p>
      <w:pPr>
        <w:spacing w:after="0"/>
        <w:ind w:left="0"/>
        <w:jc w:val="both"/>
      </w:pPr>
      <w:r>
        <w:rPr>
          <w:rFonts w:ascii="Times New Roman"/>
          <w:b w:val="false"/>
          <w:i w:val="false"/>
          <w:color w:val="000000"/>
          <w:sz w:val="28"/>
        </w:rPr>
        <w:t>
      діңгектер мен мұнаралардың ұзындығын өлшеу тәсілдері;</w:t>
      </w:r>
    </w:p>
    <w:bookmarkEnd w:id="71"/>
    <w:bookmarkStart w:name="z75" w:id="72"/>
    <w:p>
      <w:pPr>
        <w:spacing w:after="0"/>
        <w:ind w:left="0"/>
        <w:jc w:val="both"/>
      </w:pPr>
      <w:r>
        <w:rPr>
          <w:rFonts w:ascii="Times New Roman"/>
          <w:b w:val="false"/>
          <w:i w:val="false"/>
          <w:color w:val="000000"/>
          <w:sz w:val="28"/>
        </w:rPr>
        <w:t>
      қолданылған лак-бояу материалдары;</w:t>
      </w:r>
    </w:p>
    <w:bookmarkEnd w:id="72"/>
    <w:bookmarkStart w:name="z76" w:id="73"/>
    <w:p>
      <w:pPr>
        <w:spacing w:after="0"/>
        <w:ind w:left="0"/>
        <w:jc w:val="both"/>
      </w:pPr>
      <w:r>
        <w:rPr>
          <w:rFonts w:ascii="Times New Roman"/>
          <w:b w:val="false"/>
          <w:i w:val="false"/>
          <w:color w:val="000000"/>
          <w:sz w:val="28"/>
        </w:rPr>
        <w:t>
      антенналы-діңгекті ғимараттардың және іргетастарының жұмыс сызбасы.</w:t>
      </w:r>
    </w:p>
    <w:bookmarkEnd w:id="73"/>
    <w:bookmarkStart w:name="z77" w:id="74"/>
    <w:p>
      <w:pPr>
        <w:spacing w:after="0"/>
        <w:ind w:left="0"/>
        <w:jc w:val="both"/>
      </w:pPr>
      <w:r>
        <w:rPr>
          <w:rFonts w:ascii="Times New Roman"/>
          <w:b w:val="false"/>
          <w:i w:val="false"/>
          <w:color w:val="000000"/>
          <w:sz w:val="28"/>
        </w:rPr>
        <w:t>
      Параграф 4. Антеннашы-діңгекші, 6-разряд</w:t>
      </w:r>
    </w:p>
    <w:bookmarkEnd w:id="74"/>
    <w:bookmarkStart w:name="z78" w:id="75"/>
    <w:p>
      <w:pPr>
        <w:spacing w:after="0"/>
        <w:ind w:left="0"/>
        <w:jc w:val="both"/>
      </w:pPr>
      <w:r>
        <w:rPr>
          <w:rFonts w:ascii="Times New Roman"/>
          <w:b w:val="false"/>
          <w:i w:val="false"/>
          <w:color w:val="000000"/>
          <w:sz w:val="28"/>
        </w:rPr>
        <w:t>
      17. Жұмыс сипаттамасы:</w:t>
      </w:r>
    </w:p>
    <w:bookmarkEnd w:id="75"/>
    <w:bookmarkStart w:name="z79" w:id="76"/>
    <w:p>
      <w:pPr>
        <w:spacing w:after="0"/>
        <w:ind w:left="0"/>
        <w:jc w:val="both"/>
      </w:pPr>
      <w:r>
        <w:rPr>
          <w:rFonts w:ascii="Times New Roman"/>
          <w:b w:val="false"/>
          <w:i w:val="false"/>
          <w:color w:val="000000"/>
          <w:sz w:val="28"/>
        </w:rPr>
        <w:t>
      антеннадағы жоғарыға өрмелейтін жөндеу-қалпына келтіру жұмыстарының, болат тіректер мен ауыр металл қондырғыларының барлық түрін, соның ішінде симметриялы тік - параболалық перископиялық антенналардың радиорелелік байланыс желісін орындау;</w:t>
      </w:r>
    </w:p>
    <w:bookmarkEnd w:id="76"/>
    <w:bookmarkStart w:name="z80" w:id="77"/>
    <w:p>
      <w:pPr>
        <w:spacing w:after="0"/>
        <w:ind w:left="0"/>
        <w:jc w:val="both"/>
      </w:pPr>
      <w:r>
        <w:rPr>
          <w:rFonts w:ascii="Times New Roman"/>
          <w:b w:val="false"/>
          <w:i w:val="false"/>
          <w:color w:val="000000"/>
          <w:sz w:val="28"/>
        </w:rPr>
        <w:t>
      биіктікке көтеру және 25 м астам биіктікте діңгектер орнату жұмысын бақылау;</w:t>
      </w:r>
    </w:p>
    <w:bookmarkEnd w:id="77"/>
    <w:bookmarkStart w:name="z81" w:id="78"/>
    <w:p>
      <w:pPr>
        <w:spacing w:after="0"/>
        <w:ind w:left="0"/>
        <w:jc w:val="both"/>
      </w:pPr>
      <w:r>
        <w:rPr>
          <w:rFonts w:ascii="Times New Roman"/>
          <w:b w:val="false"/>
          <w:i w:val="false"/>
          <w:color w:val="000000"/>
          <w:sz w:val="28"/>
        </w:rPr>
        <w:t>
      металл діңгектер мен мұнараларды тексеру;</w:t>
      </w:r>
    </w:p>
    <w:bookmarkEnd w:id="78"/>
    <w:bookmarkStart w:name="z82" w:id="79"/>
    <w:p>
      <w:pPr>
        <w:spacing w:after="0"/>
        <w:ind w:left="0"/>
        <w:jc w:val="both"/>
      </w:pPr>
      <w:r>
        <w:rPr>
          <w:rFonts w:ascii="Times New Roman"/>
          <w:b w:val="false"/>
          <w:i w:val="false"/>
          <w:color w:val="000000"/>
          <w:sz w:val="28"/>
        </w:rPr>
        <w:t>
      болттарын тарту;</w:t>
      </w:r>
    </w:p>
    <w:bookmarkEnd w:id="79"/>
    <w:bookmarkStart w:name="z83" w:id="80"/>
    <w:p>
      <w:pPr>
        <w:spacing w:after="0"/>
        <w:ind w:left="0"/>
        <w:jc w:val="both"/>
      </w:pPr>
      <w:r>
        <w:rPr>
          <w:rFonts w:ascii="Times New Roman"/>
          <w:b w:val="false"/>
          <w:i w:val="false"/>
          <w:color w:val="000000"/>
          <w:sz w:val="28"/>
        </w:rPr>
        <w:t>
      көтергіш қондырғыларын тексеру және сынау;</w:t>
      </w:r>
    </w:p>
    <w:bookmarkEnd w:id="80"/>
    <w:bookmarkStart w:name="z84" w:id="81"/>
    <w:p>
      <w:pPr>
        <w:spacing w:after="0"/>
        <w:ind w:left="0"/>
        <w:jc w:val="both"/>
      </w:pPr>
      <w:r>
        <w:rPr>
          <w:rFonts w:ascii="Times New Roman"/>
          <w:b w:val="false"/>
          <w:i w:val="false"/>
          <w:color w:val="000000"/>
          <w:sz w:val="28"/>
        </w:rPr>
        <w:t>
      антенналы-діңгекті құрылыс жабдықтарының (экспоненциалды трансформаторларды, антенна коммутаторларын, дегидраторларды, көпірлердің орналасуын, антенналардың қызу жүйесін және жерге орналастыруды, бұршақтан қорғау қондырғыларын тағы да басқа) барлық түрінің монтаждау – жөндеу жұмыстарын орындау;</w:t>
      </w:r>
    </w:p>
    <w:bookmarkEnd w:id="81"/>
    <w:bookmarkStart w:name="z85" w:id="82"/>
    <w:p>
      <w:pPr>
        <w:spacing w:after="0"/>
        <w:ind w:left="0"/>
        <w:jc w:val="both"/>
      </w:pPr>
      <w:r>
        <w:rPr>
          <w:rFonts w:ascii="Times New Roman"/>
          <w:b w:val="false"/>
          <w:i w:val="false"/>
          <w:color w:val="000000"/>
          <w:sz w:val="28"/>
        </w:rPr>
        <w:t>
      антенналардың барлық параметрлеріне, фидерлі және толқынды жолдарына және олардың қалыпты жағдайына (антендерді ажырату, жерге орналастырудағы кедергі, толқын коэффициенті, антенналы – толқынды жолына) өлшеу жүргізу;</w:t>
      </w:r>
    </w:p>
    <w:bookmarkEnd w:id="82"/>
    <w:bookmarkStart w:name="z86" w:id="83"/>
    <w:p>
      <w:pPr>
        <w:spacing w:after="0"/>
        <w:ind w:left="0"/>
        <w:jc w:val="both"/>
      </w:pPr>
      <w:r>
        <w:rPr>
          <w:rFonts w:ascii="Times New Roman"/>
          <w:b w:val="false"/>
          <w:i w:val="false"/>
          <w:color w:val="000000"/>
          <w:sz w:val="28"/>
        </w:rPr>
        <w:t>
      жылжу жүйелері мен жылжымалы көпірлерді ретке келтіру түрлері бойынша барлық жұмысты жүргізу;</w:t>
      </w:r>
    </w:p>
    <w:bookmarkEnd w:id="83"/>
    <w:bookmarkStart w:name="z87" w:id="84"/>
    <w:p>
      <w:pPr>
        <w:spacing w:after="0"/>
        <w:ind w:left="0"/>
        <w:jc w:val="both"/>
      </w:pPr>
      <w:r>
        <w:rPr>
          <w:rFonts w:ascii="Times New Roman"/>
          <w:b w:val="false"/>
          <w:i w:val="false"/>
          <w:color w:val="000000"/>
          <w:sz w:val="28"/>
        </w:rPr>
        <w:t>
      өткізу құрылғыларының антенналы коммутацияларының БББ жүйесіне техникалық қызмет көрсету және ағымдағы жөндеу.</w:t>
      </w:r>
    </w:p>
    <w:bookmarkEnd w:id="84"/>
    <w:bookmarkStart w:name="z88" w:id="85"/>
    <w:p>
      <w:pPr>
        <w:spacing w:after="0"/>
        <w:ind w:left="0"/>
        <w:jc w:val="both"/>
      </w:pPr>
      <w:r>
        <w:rPr>
          <w:rFonts w:ascii="Times New Roman"/>
          <w:b w:val="false"/>
          <w:i w:val="false"/>
          <w:color w:val="000000"/>
          <w:sz w:val="28"/>
        </w:rPr>
        <w:t>
      18. Білуге тиіс:</w:t>
      </w:r>
    </w:p>
    <w:bookmarkEnd w:id="85"/>
    <w:bookmarkStart w:name="z89" w:id="86"/>
    <w:p>
      <w:pPr>
        <w:spacing w:after="0"/>
        <w:ind w:left="0"/>
        <w:jc w:val="both"/>
      </w:pPr>
      <w:r>
        <w:rPr>
          <w:rFonts w:ascii="Times New Roman"/>
          <w:b w:val="false"/>
          <w:i w:val="false"/>
          <w:color w:val="000000"/>
          <w:sz w:val="28"/>
        </w:rPr>
        <w:t>
      радиотолқындардың таралу теориясы бойынша қажетті мағлұматтар (электромагнитті энергиялардың және сәулелердің қағидалары, ионөрісінің қасиеті және оның радиотолқындардың таралуына әсері);</w:t>
      </w:r>
    </w:p>
    <w:bookmarkEnd w:id="86"/>
    <w:bookmarkStart w:name="z90" w:id="87"/>
    <w:p>
      <w:pPr>
        <w:spacing w:after="0"/>
        <w:ind w:left="0"/>
        <w:jc w:val="both"/>
      </w:pPr>
      <w:r>
        <w:rPr>
          <w:rFonts w:ascii="Times New Roman"/>
          <w:b w:val="false"/>
          <w:i w:val="false"/>
          <w:color w:val="000000"/>
          <w:sz w:val="28"/>
        </w:rPr>
        <w:t>
      экспоненциалды және игерілген желілердің құрылысы және олардың мақсаты;</w:t>
      </w:r>
    </w:p>
    <w:bookmarkEnd w:id="87"/>
    <w:bookmarkStart w:name="z91" w:id="88"/>
    <w:p>
      <w:pPr>
        <w:spacing w:after="0"/>
        <w:ind w:left="0"/>
        <w:jc w:val="both"/>
      </w:pPr>
      <w:r>
        <w:rPr>
          <w:rFonts w:ascii="Times New Roman"/>
          <w:b w:val="false"/>
          <w:i w:val="false"/>
          <w:color w:val="000000"/>
          <w:sz w:val="28"/>
        </w:rPr>
        <w:t>
      діңгектер мен мұнаралардың тартпаларына түсетін күшті айқындау тәсілдері, биіктігі 25 м діңгектер мен мұнаралардың, тіреулердің құрылысы, көтергіш қондырғылардың техникалық куәлігі.</w:t>
      </w:r>
    </w:p>
    <w:bookmarkEnd w:id="88"/>
    <w:bookmarkStart w:name="z92" w:id="89"/>
    <w:p>
      <w:pPr>
        <w:spacing w:after="0"/>
        <w:ind w:left="0"/>
        <w:jc w:val="both"/>
      </w:pPr>
      <w:r>
        <w:rPr>
          <w:rFonts w:ascii="Times New Roman"/>
          <w:b w:val="false"/>
          <w:i w:val="false"/>
          <w:color w:val="000000"/>
          <w:sz w:val="28"/>
        </w:rPr>
        <w:t>
      Параграф 5. Антеннашы-діңгекші, 7-разряд</w:t>
      </w:r>
    </w:p>
    <w:bookmarkEnd w:id="89"/>
    <w:bookmarkStart w:name="z93" w:id="90"/>
    <w:p>
      <w:pPr>
        <w:spacing w:after="0"/>
        <w:ind w:left="0"/>
        <w:jc w:val="both"/>
      </w:pPr>
      <w:r>
        <w:rPr>
          <w:rFonts w:ascii="Times New Roman"/>
          <w:b w:val="false"/>
          <w:i w:val="false"/>
          <w:color w:val="000000"/>
          <w:sz w:val="28"/>
        </w:rPr>
        <w:t>
      19. Жұмыс сипаттамасы:</w:t>
      </w:r>
    </w:p>
    <w:bookmarkEnd w:id="90"/>
    <w:bookmarkStart w:name="z94" w:id="91"/>
    <w:p>
      <w:pPr>
        <w:spacing w:after="0"/>
        <w:ind w:left="0"/>
        <w:jc w:val="both"/>
      </w:pPr>
      <w:r>
        <w:rPr>
          <w:rFonts w:ascii="Times New Roman"/>
          <w:b w:val="false"/>
          <w:i w:val="false"/>
          <w:color w:val="000000"/>
          <w:sz w:val="28"/>
        </w:rPr>
        <w:t>
      антенна элементтерін, фидерлі желілерді, сәйкес трансформаторларды, симметриялық қондырғыларды, фидерлі көпірлердің орналасуын, фидерлі желілердің жылжу толқының жоғары коэффициентін есептеу, құрастыру және монтаждау, жоғары жиілікті және найзағайдан қорғау мақсатында жерге орналастыру;</w:t>
      </w:r>
    </w:p>
    <w:bookmarkEnd w:id="91"/>
    <w:bookmarkStart w:name="z95" w:id="92"/>
    <w:p>
      <w:pPr>
        <w:spacing w:after="0"/>
        <w:ind w:left="0"/>
        <w:jc w:val="both"/>
      </w:pPr>
      <w:r>
        <w:rPr>
          <w:rFonts w:ascii="Times New Roman"/>
          <w:b w:val="false"/>
          <w:i w:val="false"/>
          <w:color w:val="000000"/>
          <w:sz w:val="28"/>
        </w:rPr>
        <w:t>
      күрделілігі кез келген антенналардың параметрлерін реттеу;</w:t>
      </w:r>
    </w:p>
    <w:bookmarkEnd w:id="92"/>
    <w:bookmarkStart w:name="z96" w:id="93"/>
    <w:p>
      <w:pPr>
        <w:spacing w:after="0"/>
        <w:ind w:left="0"/>
        <w:jc w:val="both"/>
      </w:pPr>
      <w:r>
        <w:rPr>
          <w:rFonts w:ascii="Times New Roman"/>
          <w:b w:val="false"/>
          <w:i w:val="false"/>
          <w:color w:val="000000"/>
          <w:sz w:val="28"/>
        </w:rPr>
        <w:t>
      эфирдің күшіне қарай жұмыс істейтін антенна параметрлерін баптау;</w:t>
      </w:r>
    </w:p>
    <w:bookmarkEnd w:id="93"/>
    <w:bookmarkStart w:name="z97" w:id="94"/>
    <w:p>
      <w:pPr>
        <w:spacing w:after="0"/>
        <w:ind w:left="0"/>
        <w:jc w:val="both"/>
      </w:pPr>
      <w:r>
        <w:rPr>
          <w:rFonts w:ascii="Times New Roman"/>
          <w:b w:val="false"/>
          <w:i w:val="false"/>
          <w:color w:val="000000"/>
          <w:sz w:val="28"/>
        </w:rPr>
        <w:t>
      антенналы павильондарды, антенна өшіргіштерін, реверстерін монтаждау;</w:t>
      </w:r>
    </w:p>
    <w:bookmarkEnd w:id="94"/>
    <w:bookmarkStart w:name="z98" w:id="95"/>
    <w:p>
      <w:pPr>
        <w:spacing w:after="0"/>
        <w:ind w:left="0"/>
        <w:jc w:val="both"/>
      </w:pPr>
      <w:r>
        <w:rPr>
          <w:rFonts w:ascii="Times New Roman"/>
          <w:b w:val="false"/>
          <w:i w:val="false"/>
          <w:color w:val="000000"/>
          <w:sz w:val="28"/>
        </w:rPr>
        <w:t>
      антенналы және фидерлі ғимараттарда ағымды және күрделі жөндеу жұмыстарын ұйымдастыру және жүргізу;</w:t>
      </w:r>
    </w:p>
    <w:bookmarkEnd w:id="95"/>
    <w:bookmarkStart w:name="z99" w:id="96"/>
    <w:p>
      <w:pPr>
        <w:spacing w:after="0"/>
        <w:ind w:left="0"/>
        <w:jc w:val="both"/>
      </w:pPr>
      <w:r>
        <w:rPr>
          <w:rFonts w:ascii="Times New Roman"/>
          <w:b w:val="false"/>
          <w:i w:val="false"/>
          <w:color w:val="000000"/>
          <w:sz w:val="28"/>
        </w:rPr>
        <w:t>
      антенналы-діңгекті ғимараттарды пайдалануға беруді тексеру комиссиясы жұмысына қатысу;</w:t>
      </w:r>
    </w:p>
    <w:bookmarkEnd w:id="96"/>
    <w:bookmarkStart w:name="z100" w:id="97"/>
    <w:p>
      <w:pPr>
        <w:spacing w:after="0"/>
        <w:ind w:left="0"/>
        <w:jc w:val="both"/>
      </w:pPr>
      <w:r>
        <w:rPr>
          <w:rFonts w:ascii="Times New Roman"/>
          <w:b w:val="false"/>
          <w:i w:val="false"/>
          <w:color w:val="000000"/>
          <w:sz w:val="28"/>
        </w:rPr>
        <w:t>
      бекітілген техникалық құжаттарды жүргізу, бекітілген құралдарды есепке алу және тіркеу.</w:t>
      </w:r>
    </w:p>
    <w:bookmarkEnd w:id="97"/>
    <w:bookmarkStart w:name="z101" w:id="98"/>
    <w:p>
      <w:pPr>
        <w:spacing w:after="0"/>
        <w:ind w:left="0"/>
        <w:jc w:val="both"/>
      </w:pPr>
      <w:r>
        <w:rPr>
          <w:rFonts w:ascii="Times New Roman"/>
          <w:b w:val="false"/>
          <w:i w:val="false"/>
          <w:color w:val="000000"/>
          <w:sz w:val="28"/>
        </w:rPr>
        <w:t>
      20. Білуге тиіс:</w:t>
      </w:r>
    </w:p>
    <w:bookmarkEnd w:id="98"/>
    <w:bookmarkStart w:name="z102" w:id="99"/>
    <w:p>
      <w:pPr>
        <w:spacing w:after="0"/>
        <w:ind w:left="0"/>
        <w:jc w:val="both"/>
      </w:pPr>
      <w:r>
        <w:rPr>
          <w:rFonts w:ascii="Times New Roman"/>
          <w:b w:val="false"/>
          <w:i w:val="false"/>
          <w:color w:val="000000"/>
          <w:sz w:val="28"/>
        </w:rPr>
        <w:t>
      антенналардың фидерлі желілермен сәйкестендіру қағидаттары, антенналар мен фидерлі желілердің параметрлері;</w:t>
      </w:r>
    </w:p>
    <w:bookmarkEnd w:id="99"/>
    <w:bookmarkStart w:name="z103" w:id="100"/>
    <w:p>
      <w:pPr>
        <w:spacing w:after="0"/>
        <w:ind w:left="0"/>
        <w:jc w:val="both"/>
      </w:pPr>
      <w:r>
        <w:rPr>
          <w:rFonts w:ascii="Times New Roman"/>
          <w:b w:val="false"/>
          <w:i w:val="false"/>
          <w:color w:val="000000"/>
          <w:sz w:val="28"/>
        </w:rPr>
        <w:t>
      антенналар мен фидерлі желілерді өлшеу құралдары мен әдістері, кез-келген антенналы құрылыстардың типтік жобасының сұлбасы мен сызбасы;</w:t>
      </w:r>
    </w:p>
    <w:bookmarkEnd w:id="100"/>
    <w:bookmarkStart w:name="z104" w:id="101"/>
    <w:p>
      <w:pPr>
        <w:spacing w:after="0"/>
        <w:ind w:left="0"/>
        <w:jc w:val="both"/>
      </w:pPr>
      <w:r>
        <w:rPr>
          <w:rFonts w:ascii="Times New Roman"/>
          <w:b w:val="false"/>
          <w:i w:val="false"/>
          <w:color w:val="000000"/>
          <w:sz w:val="28"/>
        </w:rPr>
        <w:t>
      антенналы–діңгекті құрылыстарды қабылдау барысындағы құжаттар тізбесі;</w:t>
      </w:r>
    </w:p>
    <w:bookmarkEnd w:id="101"/>
    <w:bookmarkStart w:name="z105" w:id="102"/>
    <w:p>
      <w:pPr>
        <w:spacing w:after="0"/>
        <w:ind w:left="0"/>
        <w:jc w:val="both"/>
      </w:pPr>
      <w:r>
        <w:rPr>
          <w:rFonts w:ascii="Times New Roman"/>
          <w:b w:val="false"/>
          <w:i w:val="false"/>
          <w:color w:val="000000"/>
          <w:sz w:val="28"/>
        </w:rPr>
        <w:t>
      дәнекерлеу ісі, материалдың қасиеті мен орындалған жұмыс көлеміне қарай өңдеу әдістері;</w:t>
      </w:r>
    </w:p>
    <w:bookmarkEnd w:id="102"/>
    <w:bookmarkStart w:name="z106" w:id="103"/>
    <w:p>
      <w:pPr>
        <w:spacing w:after="0"/>
        <w:ind w:left="0"/>
        <w:jc w:val="both"/>
      </w:pPr>
      <w:r>
        <w:rPr>
          <w:rFonts w:ascii="Times New Roman"/>
          <w:b w:val="false"/>
          <w:i w:val="false"/>
          <w:color w:val="000000"/>
          <w:sz w:val="28"/>
        </w:rPr>
        <w:t>
      металл антенналар бағаналарын пайдалану жөніндегі нұсқаулық, техникалық құжаттарды жүргізу тәртібі.</w:t>
      </w:r>
    </w:p>
    <w:bookmarkEnd w:id="103"/>
    <w:bookmarkStart w:name="z107" w:id="104"/>
    <w:p>
      <w:pPr>
        <w:spacing w:after="0"/>
        <w:ind w:left="0"/>
        <w:jc w:val="both"/>
      </w:pPr>
      <w:r>
        <w:rPr>
          <w:rFonts w:ascii="Times New Roman"/>
          <w:b w:val="false"/>
          <w:i w:val="false"/>
          <w:color w:val="000000"/>
          <w:sz w:val="28"/>
        </w:rPr>
        <w:t>
      2. Кабельші-жалғаушы</w:t>
      </w:r>
    </w:p>
    <w:bookmarkEnd w:id="104"/>
    <w:bookmarkStart w:name="z108" w:id="105"/>
    <w:p>
      <w:pPr>
        <w:spacing w:after="0"/>
        <w:ind w:left="0"/>
        <w:jc w:val="both"/>
      </w:pPr>
      <w:r>
        <w:rPr>
          <w:rFonts w:ascii="Times New Roman"/>
          <w:b w:val="false"/>
          <w:i w:val="false"/>
          <w:color w:val="000000"/>
          <w:sz w:val="28"/>
        </w:rPr>
        <w:t>
      Параграф 1. Кабельші-жалғаушы, 3-разряд</w:t>
      </w:r>
    </w:p>
    <w:bookmarkEnd w:id="105"/>
    <w:bookmarkStart w:name="z109" w:id="106"/>
    <w:p>
      <w:pPr>
        <w:spacing w:after="0"/>
        <w:ind w:left="0"/>
        <w:jc w:val="both"/>
      </w:pPr>
      <w:r>
        <w:rPr>
          <w:rFonts w:ascii="Times New Roman"/>
          <w:b w:val="false"/>
          <w:i w:val="false"/>
          <w:color w:val="000000"/>
          <w:sz w:val="28"/>
        </w:rPr>
        <w:t>
      21. Жұмыс сипаттамасы:</w:t>
      </w:r>
    </w:p>
    <w:bookmarkEnd w:id="106"/>
    <w:bookmarkStart w:name="z110" w:id="107"/>
    <w:p>
      <w:pPr>
        <w:spacing w:after="0"/>
        <w:ind w:left="0"/>
        <w:jc w:val="both"/>
      </w:pPr>
      <w:r>
        <w:rPr>
          <w:rFonts w:ascii="Times New Roman"/>
          <w:b w:val="false"/>
          <w:i w:val="false"/>
          <w:color w:val="000000"/>
          <w:sz w:val="28"/>
        </w:rPr>
        <w:t>
      100 жұпқа дейінгі көлемде кабельдерге техникалық қызмет көрсету және жөндеу;</w:t>
      </w:r>
    </w:p>
    <w:bookmarkEnd w:id="107"/>
    <w:bookmarkStart w:name="z111" w:id="108"/>
    <w:p>
      <w:pPr>
        <w:spacing w:after="0"/>
        <w:ind w:left="0"/>
        <w:jc w:val="both"/>
      </w:pPr>
      <w:r>
        <w:rPr>
          <w:rFonts w:ascii="Times New Roman"/>
          <w:b w:val="false"/>
          <w:i w:val="false"/>
          <w:color w:val="000000"/>
          <w:sz w:val="28"/>
        </w:rPr>
        <w:t>
      100 жұпқа дейінгі көлемде кабельдерді және аяқталған кабель құрылғыларын пайдалануға және техникалық қызмет көрсетуге қатысу (қоршауларды орнату, құдықтарды ашу және оларды желдету, кабельдерді монтаждауда және таратқыш қораптары мен кабель жәшіктерін орнату, кабельді құрылыстарды ағымды және күрделі жөндеу, қарау, кабельдің істен шығуын болдырмау);</w:t>
      </w:r>
    </w:p>
    <w:bookmarkEnd w:id="108"/>
    <w:bookmarkStart w:name="z112" w:id="109"/>
    <w:p>
      <w:pPr>
        <w:spacing w:after="0"/>
        <w:ind w:left="0"/>
        <w:jc w:val="both"/>
      </w:pPr>
      <w:r>
        <w:rPr>
          <w:rFonts w:ascii="Times New Roman"/>
          <w:b w:val="false"/>
          <w:i w:val="false"/>
          <w:color w:val="000000"/>
          <w:sz w:val="28"/>
        </w:rPr>
        <w:t>
      кабельді пайдалануға байланысты кабельді қазу және кабельдерді пайдалануға байланысты ор қазу жұмыстарын жүргізу;</w:t>
      </w:r>
    </w:p>
    <w:bookmarkEnd w:id="109"/>
    <w:bookmarkStart w:name="z113" w:id="110"/>
    <w:p>
      <w:pPr>
        <w:spacing w:after="0"/>
        <w:ind w:left="0"/>
        <w:jc w:val="both"/>
      </w:pPr>
      <w:r>
        <w:rPr>
          <w:rFonts w:ascii="Times New Roman"/>
          <w:b w:val="false"/>
          <w:i w:val="false"/>
          <w:color w:val="000000"/>
          <w:sz w:val="28"/>
        </w:rPr>
        <w:t>
      газоанализатор көмегімен тексеру және шахта қондырғыларын зерттеу;</w:t>
      </w:r>
    </w:p>
    <w:bookmarkEnd w:id="110"/>
    <w:bookmarkStart w:name="z114" w:id="111"/>
    <w:p>
      <w:pPr>
        <w:spacing w:after="0"/>
        <w:ind w:left="0"/>
        <w:jc w:val="both"/>
      </w:pPr>
      <w:r>
        <w:rPr>
          <w:rFonts w:ascii="Times New Roman"/>
          <w:b w:val="false"/>
          <w:i w:val="false"/>
          <w:color w:val="000000"/>
          <w:sz w:val="28"/>
        </w:rPr>
        <w:t>
      техникалық құжаттаманың және шурвалау көмегімен белгілі бір жердегі кабель трассасын анықтау;</w:t>
      </w:r>
    </w:p>
    <w:bookmarkEnd w:id="111"/>
    <w:bookmarkStart w:name="z115" w:id="112"/>
    <w:p>
      <w:pPr>
        <w:spacing w:after="0"/>
        <w:ind w:left="0"/>
        <w:jc w:val="both"/>
      </w:pPr>
      <w:r>
        <w:rPr>
          <w:rFonts w:ascii="Times New Roman"/>
          <w:b w:val="false"/>
          <w:i w:val="false"/>
          <w:color w:val="000000"/>
          <w:sz w:val="28"/>
        </w:rPr>
        <w:t>
      кабель массасымен жұмыс, дәнекерлеуші лампалармен, газды шілтермен жұмыс жүргізу.</w:t>
      </w:r>
    </w:p>
    <w:bookmarkEnd w:id="112"/>
    <w:bookmarkStart w:name="z116" w:id="113"/>
    <w:p>
      <w:pPr>
        <w:spacing w:after="0"/>
        <w:ind w:left="0"/>
        <w:jc w:val="both"/>
      </w:pPr>
      <w:r>
        <w:rPr>
          <w:rFonts w:ascii="Times New Roman"/>
          <w:b w:val="false"/>
          <w:i w:val="false"/>
          <w:color w:val="000000"/>
          <w:sz w:val="28"/>
        </w:rPr>
        <w:t>
      22. Білуге тиіс:</w:t>
      </w:r>
    </w:p>
    <w:bookmarkEnd w:id="113"/>
    <w:bookmarkStart w:name="z117" w:id="114"/>
    <w:p>
      <w:pPr>
        <w:spacing w:after="0"/>
        <w:ind w:left="0"/>
        <w:jc w:val="both"/>
      </w:pPr>
      <w:r>
        <w:rPr>
          <w:rFonts w:ascii="Times New Roman"/>
          <w:b w:val="false"/>
          <w:i w:val="false"/>
          <w:color w:val="000000"/>
          <w:sz w:val="28"/>
        </w:rPr>
        <w:t>
      электротехниканың қарапайым негіздері, орындалған жұмыстың түріне байланысты жеке ережелер;</w:t>
      </w:r>
    </w:p>
    <w:bookmarkEnd w:id="114"/>
    <w:bookmarkStart w:name="z118" w:id="115"/>
    <w:p>
      <w:pPr>
        <w:spacing w:after="0"/>
        <w:ind w:left="0"/>
        <w:jc w:val="both"/>
      </w:pPr>
      <w:r>
        <w:rPr>
          <w:rFonts w:ascii="Times New Roman"/>
          <w:b w:val="false"/>
          <w:i w:val="false"/>
          <w:color w:val="000000"/>
          <w:sz w:val="28"/>
        </w:rPr>
        <w:t>
      сымды (кабельді) құрылыстарда пайдалану жөніндегі басшылық пен нұсқаулықтар;</w:t>
      </w:r>
    </w:p>
    <w:bookmarkEnd w:id="115"/>
    <w:bookmarkStart w:name="z119" w:id="116"/>
    <w:p>
      <w:pPr>
        <w:spacing w:after="0"/>
        <w:ind w:left="0"/>
        <w:jc w:val="both"/>
      </w:pPr>
      <w:r>
        <w:rPr>
          <w:rFonts w:ascii="Times New Roman"/>
          <w:b w:val="false"/>
          <w:i w:val="false"/>
          <w:color w:val="000000"/>
          <w:sz w:val="28"/>
        </w:rPr>
        <w:t>
      байланыс желілерін қорғау және күзетілетін аймақтардағы жер жағдайына байланысты жұмыстардың негізгі ережелері мен қағидалары;</w:t>
      </w:r>
    </w:p>
    <w:bookmarkEnd w:id="116"/>
    <w:bookmarkStart w:name="z120" w:id="117"/>
    <w:p>
      <w:pPr>
        <w:spacing w:after="0"/>
        <w:ind w:left="0"/>
        <w:jc w:val="both"/>
      </w:pPr>
      <w:r>
        <w:rPr>
          <w:rFonts w:ascii="Times New Roman"/>
          <w:b w:val="false"/>
          <w:i w:val="false"/>
          <w:color w:val="000000"/>
          <w:sz w:val="28"/>
        </w:rPr>
        <w:t>
      механикаландырылған құралдар мен жабдықтармен жұмыс істеу барысында газ анализаторын қолдану ережесі;</w:t>
      </w:r>
    </w:p>
    <w:bookmarkEnd w:id="117"/>
    <w:bookmarkStart w:name="z121" w:id="118"/>
    <w:p>
      <w:pPr>
        <w:spacing w:after="0"/>
        <w:ind w:left="0"/>
        <w:jc w:val="both"/>
      </w:pPr>
      <w:r>
        <w:rPr>
          <w:rFonts w:ascii="Times New Roman"/>
          <w:b w:val="false"/>
          <w:i w:val="false"/>
          <w:color w:val="000000"/>
          <w:sz w:val="28"/>
        </w:rPr>
        <w:t>
      үнемі жоғары қысымдағы ҚТС кабельдерінің және қалааралық кабельдердің мөлшері туралы негізгі ұғымдар;</w:t>
      </w:r>
    </w:p>
    <w:bookmarkEnd w:id="118"/>
    <w:bookmarkStart w:name="z122" w:id="119"/>
    <w:p>
      <w:pPr>
        <w:spacing w:after="0"/>
        <w:ind w:left="0"/>
        <w:jc w:val="both"/>
      </w:pPr>
      <w:r>
        <w:rPr>
          <w:rFonts w:ascii="Times New Roman"/>
          <w:b w:val="false"/>
          <w:i w:val="false"/>
          <w:color w:val="000000"/>
          <w:sz w:val="28"/>
        </w:rPr>
        <w:t>
      тексеру қондырғыларының нөмірленуі және кабельдердің телефон канализациясының арналары, бөлуші қораптар (кабель жәшіктері) және бокстар, кабельдерді пайдалану кезінде қолданатын дәнекер мен кабель массасы, кабельдің темір қабыршақтарының тотығуы туралы қарапайым мағлұматтар, қалааралық кабель жолының бағытын құру туралы нұсқаулықтың негізгі қағидалары;</w:t>
      </w:r>
    </w:p>
    <w:bookmarkEnd w:id="119"/>
    <w:bookmarkStart w:name="z123" w:id="120"/>
    <w:p>
      <w:pPr>
        <w:spacing w:after="0"/>
        <w:ind w:left="0"/>
        <w:jc w:val="both"/>
      </w:pPr>
      <w:r>
        <w:rPr>
          <w:rFonts w:ascii="Times New Roman"/>
          <w:b w:val="false"/>
          <w:i w:val="false"/>
          <w:color w:val="000000"/>
          <w:sz w:val="28"/>
        </w:rPr>
        <w:t>
      бөлгіш телефон шкафтарынан кілттерді алу және оларды сақтау тәртібі;</w:t>
      </w:r>
    </w:p>
    <w:bookmarkEnd w:id="120"/>
    <w:bookmarkStart w:name="z124" w:id="121"/>
    <w:p>
      <w:pPr>
        <w:spacing w:after="0"/>
        <w:ind w:left="0"/>
        <w:jc w:val="both"/>
      </w:pPr>
      <w:r>
        <w:rPr>
          <w:rFonts w:ascii="Times New Roman"/>
          <w:b w:val="false"/>
          <w:i w:val="false"/>
          <w:color w:val="000000"/>
          <w:sz w:val="28"/>
        </w:rPr>
        <w:t>
      кабель жәшіктері, тексеру қондырғылары;</w:t>
      </w:r>
    </w:p>
    <w:bookmarkEnd w:id="121"/>
    <w:bookmarkStart w:name="z125" w:id="122"/>
    <w:p>
      <w:pPr>
        <w:spacing w:after="0"/>
        <w:ind w:left="0"/>
        <w:jc w:val="both"/>
      </w:pPr>
      <w:r>
        <w:rPr>
          <w:rFonts w:ascii="Times New Roman"/>
          <w:b w:val="false"/>
          <w:i w:val="false"/>
          <w:color w:val="000000"/>
          <w:sz w:val="28"/>
        </w:rPr>
        <w:t>
      шахталар мен ауа сығымдағыш, қауіпсіздік техникасы және еңбекті қорғау ережесі, өрт қауіпсіздігі ережесі.</w:t>
      </w:r>
    </w:p>
    <w:bookmarkEnd w:id="122"/>
    <w:bookmarkStart w:name="z126" w:id="123"/>
    <w:p>
      <w:pPr>
        <w:spacing w:after="0"/>
        <w:ind w:left="0"/>
        <w:jc w:val="both"/>
      </w:pPr>
      <w:r>
        <w:rPr>
          <w:rFonts w:ascii="Times New Roman"/>
          <w:b w:val="false"/>
          <w:i w:val="false"/>
          <w:color w:val="000000"/>
          <w:sz w:val="28"/>
        </w:rPr>
        <w:t>
      Параграф 2. Кабельші-жалғаушы, 4-разряд</w:t>
      </w:r>
    </w:p>
    <w:bookmarkEnd w:id="123"/>
    <w:bookmarkStart w:name="z127" w:id="124"/>
    <w:p>
      <w:pPr>
        <w:spacing w:after="0"/>
        <w:ind w:left="0"/>
        <w:jc w:val="both"/>
      </w:pPr>
      <w:r>
        <w:rPr>
          <w:rFonts w:ascii="Times New Roman"/>
          <w:b w:val="false"/>
          <w:i w:val="false"/>
          <w:color w:val="000000"/>
          <w:sz w:val="28"/>
        </w:rPr>
        <w:t>
      23. Жұмыс сипаттамасы:</w:t>
      </w:r>
    </w:p>
    <w:bookmarkEnd w:id="124"/>
    <w:bookmarkStart w:name="z128" w:id="125"/>
    <w:p>
      <w:pPr>
        <w:spacing w:after="0"/>
        <w:ind w:left="0"/>
        <w:jc w:val="both"/>
      </w:pPr>
      <w:r>
        <w:rPr>
          <w:rFonts w:ascii="Times New Roman"/>
          <w:b w:val="false"/>
          <w:i w:val="false"/>
          <w:color w:val="000000"/>
          <w:sz w:val="28"/>
        </w:rPr>
        <w:t>
      техникалық қызмет көрсету және 300 жұпқа дейінгі көлемде қалааралық кабельдер мен ҚТС және СТС жөндеу жұмыстарын жүргізу және жоғары жиілікті кабельдерді тарту;</w:t>
      </w:r>
    </w:p>
    <w:bookmarkEnd w:id="125"/>
    <w:bookmarkStart w:name="z129" w:id="126"/>
    <w:p>
      <w:pPr>
        <w:spacing w:after="0"/>
        <w:ind w:left="0"/>
        <w:jc w:val="both"/>
      </w:pPr>
      <w:r>
        <w:rPr>
          <w:rFonts w:ascii="Times New Roman"/>
          <w:b w:val="false"/>
          <w:i w:val="false"/>
          <w:color w:val="000000"/>
          <w:sz w:val="28"/>
        </w:rPr>
        <w:t>
      300 жұптан астам кабельдерді пайдалануға беру үшін техникалық қызмет көрсету, кабельдерді қолмен және механикалық тәсіл бойынша монтаждау, үнемі жоғары ауа қысымындағы кабельдерді тарту, саңлаусыз кабель қабыршақтарын болдырмау;</w:t>
      </w:r>
    </w:p>
    <w:bookmarkEnd w:id="126"/>
    <w:bookmarkStart w:name="z130" w:id="127"/>
    <w:p>
      <w:pPr>
        <w:spacing w:after="0"/>
        <w:ind w:left="0"/>
        <w:jc w:val="both"/>
      </w:pPr>
      <w:r>
        <w:rPr>
          <w:rFonts w:ascii="Times New Roman"/>
          <w:b w:val="false"/>
          <w:i w:val="false"/>
          <w:color w:val="000000"/>
          <w:sz w:val="28"/>
        </w:rPr>
        <w:t>
      кабельдерді тұрақты тоқпен өлшеу;</w:t>
      </w:r>
    </w:p>
    <w:bookmarkEnd w:id="127"/>
    <w:bookmarkStart w:name="z131" w:id="128"/>
    <w:p>
      <w:pPr>
        <w:spacing w:after="0"/>
        <w:ind w:left="0"/>
        <w:jc w:val="both"/>
      </w:pPr>
      <w:r>
        <w:rPr>
          <w:rFonts w:ascii="Times New Roman"/>
          <w:b w:val="false"/>
          <w:i w:val="false"/>
          <w:color w:val="000000"/>
          <w:sz w:val="28"/>
        </w:rPr>
        <w:t>
      кабельдерді жалғау, жалғастырғышты кабельді массамен жалғау, кабельдің қорғасын қабыршақтарын кетіру;</w:t>
      </w:r>
    </w:p>
    <w:bookmarkEnd w:id="128"/>
    <w:bookmarkStart w:name="z132" w:id="129"/>
    <w:p>
      <w:pPr>
        <w:spacing w:after="0"/>
        <w:ind w:left="0"/>
        <w:jc w:val="both"/>
      </w:pPr>
      <w:r>
        <w:rPr>
          <w:rFonts w:ascii="Times New Roman"/>
          <w:b w:val="false"/>
          <w:i w:val="false"/>
          <w:color w:val="000000"/>
          <w:sz w:val="28"/>
        </w:rPr>
        <w:t>
      кабель іздегіштің көмегімен кабельдің жолын және қаншалықты тереңдікте жатқандығын анықтау;</w:t>
      </w:r>
    </w:p>
    <w:bookmarkEnd w:id="129"/>
    <w:bookmarkStart w:name="z133" w:id="130"/>
    <w:p>
      <w:pPr>
        <w:spacing w:after="0"/>
        <w:ind w:left="0"/>
        <w:jc w:val="both"/>
      </w:pPr>
      <w:r>
        <w:rPr>
          <w:rFonts w:ascii="Times New Roman"/>
          <w:b w:val="false"/>
          <w:i w:val="false"/>
          <w:color w:val="000000"/>
          <w:sz w:val="28"/>
        </w:rPr>
        <w:t>
      жер асты темір байланыс құрылысының тот басқандығына үнемі электрмен өлшеу жүргізу (грунтқа қарсы тұру, қуат көзі мен протекторлар, қызмет көрсетпейтін күшейтілген пункт), протекторлардың кедергілері мен ККП бедерлерін жерге орналастыру;</w:t>
      </w:r>
    </w:p>
    <w:bookmarkEnd w:id="130"/>
    <w:bookmarkStart w:name="z134" w:id="131"/>
    <w:p>
      <w:pPr>
        <w:spacing w:after="0"/>
        <w:ind w:left="0"/>
        <w:jc w:val="both"/>
      </w:pPr>
      <w:r>
        <w:rPr>
          <w:rFonts w:ascii="Times New Roman"/>
          <w:b w:val="false"/>
          <w:i w:val="false"/>
          <w:color w:val="000000"/>
          <w:sz w:val="28"/>
        </w:rPr>
        <w:t>
      жөндеу жұмыстарын жүргізгеннен кейінгі, кедергінің алдын алу бойынша кабель жолдарын бекіту жөніндегі жұмыстарды орындау;</w:t>
      </w:r>
    </w:p>
    <w:bookmarkEnd w:id="131"/>
    <w:bookmarkStart w:name="z135" w:id="132"/>
    <w:p>
      <w:pPr>
        <w:spacing w:after="0"/>
        <w:ind w:left="0"/>
        <w:jc w:val="both"/>
      </w:pPr>
      <w:r>
        <w:rPr>
          <w:rFonts w:ascii="Times New Roman"/>
          <w:b w:val="false"/>
          <w:i w:val="false"/>
          <w:color w:val="000000"/>
          <w:sz w:val="28"/>
        </w:rPr>
        <w:t>
      кабельді шахталардың ағымдағы күтімі (кабельдердің металл көздерін қайта дәнекерлеу);</w:t>
      </w:r>
    </w:p>
    <w:bookmarkEnd w:id="132"/>
    <w:bookmarkStart w:name="z136" w:id="133"/>
    <w:p>
      <w:pPr>
        <w:spacing w:after="0"/>
        <w:ind w:left="0"/>
        <w:jc w:val="both"/>
      </w:pPr>
      <w:r>
        <w:rPr>
          <w:rFonts w:ascii="Times New Roman"/>
          <w:b w:val="false"/>
          <w:i w:val="false"/>
          <w:color w:val="000000"/>
          <w:sz w:val="28"/>
        </w:rPr>
        <w:t>
      қызмет көрсетпейтін күшейтілген пункттің ағымдағы (бұдан әрі - ККП) күтімі (тығыздалған тығынды және қысым бергішті ауыстыру, қызметтік байланысты тексеру және телебақылау, жоғары қысымды ККП орнату).</w:t>
      </w:r>
    </w:p>
    <w:bookmarkEnd w:id="133"/>
    <w:bookmarkStart w:name="z137" w:id="134"/>
    <w:p>
      <w:pPr>
        <w:spacing w:after="0"/>
        <w:ind w:left="0"/>
        <w:jc w:val="both"/>
      </w:pPr>
      <w:r>
        <w:rPr>
          <w:rFonts w:ascii="Times New Roman"/>
          <w:b w:val="false"/>
          <w:i w:val="false"/>
          <w:color w:val="000000"/>
          <w:sz w:val="28"/>
        </w:rPr>
        <w:t>
      24. Білуге тиіс:</w:t>
      </w:r>
    </w:p>
    <w:bookmarkEnd w:id="134"/>
    <w:bookmarkStart w:name="z138" w:id="135"/>
    <w:p>
      <w:pPr>
        <w:spacing w:after="0"/>
        <w:ind w:left="0"/>
        <w:jc w:val="both"/>
      </w:pPr>
      <w:r>
        <w:rPr>
          <w:rFonts w:ascii="Times New Roman"/>
          <w:b w:val="false"/>
          <w:i w:val="false"/>
          <w:color w:val="000000"/>
          <w:sz w:val="28"/>
        </w:rPr>
        <w:t>
      қашықтағы байланыс және телефон негіздері, қызмет көрсетуші ҚТС құрылысы принциптері;</w:t>
      </w:r>
    </w:p>
    <w:bookmarkEnd w:id="135"/>
    <w:bookmarkStart w:name="z139" w:id="136"/>
    <w:p>
      <w:pPr>
        <w:spacing w:after="0"/>
        <w:ind w:left="0"/>
        <w:jc w:val="both"/>
      </w:pPr>
      <w:r>
        <w:rPr>
          <w:rFonts w:ascii="Times New Roman"/>
          <w:b w:val="false"/>
          <w:i w:val="false"/>
          <w:color w:val="000000"/>
          <w:sz w:val="28"/>
        </w:rPr>
        <w:t>
      қалааралық және қалалық кабельді құрылыстарды техникалық пайдаланудың негізгі қағидалары;</w:t>
      </w:r>
    </w:p>
    <w:bookmarkEnd w:id="136"/>
    <w:bookmarkStart w:name="z140" w:id="137"/>
    <w:p>
      <w:pPr>
        <w:spacing w:after="0"/>
        <w:ind w:left="0"/>
        <w:jc w:val="both"/>
      </w:pPr>
      <w:r>
        <w:rPr>
          <w:rFonts w:ascii="Times New Roman"/>
          <w:b w:val="false"/>
          <w:i w:val="false"/>
          <w:color w:val="000000"/>
          <w:sz w:val="28"/>
        </w:rPr>
        <w:t>
      тығындау тәсілдері және механикалық тәсіл бойынша кабельді монтаждау, ол үшін құралдар мен жабдықтар қолдану;</w:t>
      </w:r>
    </w:p>
    <w:bookmarkEnd w:id="137"/>
    <w:bookmarkStart w:name="z141" w:id="138"/>
    <w:p>
      <w:pPr>
        <w:spacing w:after="0"/>
        <w:ind w:left="0"/>
        <w:jc w:val="both"/>
      </w:pPr>
      <w:r>
        <w:rPr>
          <w:rFonts w:ascii="Times New Roman"/>
          <w:b w:val="false"/>
          <w:i w:val="false"/>
          <w:color w:val="000000"/>
          <w:sz w:val="28"/>
        </w:rPr>
        <w:t>
      байланыс желісін бақылау ережелері;</w:t>
      </w:r>
    </w:p>
    <w:bookmarkEnd w:id="138"/>
    <w:bookmarkStart w:name="z142" w:id="139"/>
    <w:p>
      <w:pPr>
        <w:spacing w:after="0"/>
        <w:ind w:left="0"/>
        <w:jc w:val="both"/>
      </w:pPr>
      <w:r>
        <w:rPr>
          <w:rFonts w:ascii="Times New Roman"/>
          <w:b w:val="false"/>
          <w:i w:val="false"/>
          <w:color w:val="000000"/>
          <w:sz w:val="28"/>
        </w:rPr>
        <w:t>
      күзет аймақтарынан тыс жерлерде қазу жұмыстарын жүргізу жағдайлары;</w:t>
      </w:r>
    </w:p>
    <w:bookmarkEnd w:id="139"/>
    <w:bookmarkStart w:name="z143" w:id="140"/>
    <w:p>
      <w:pPr>
        <w:spacing w:after="0"/>
        <w:ind w:left="0"/>
        <w:jc w:val="both"/>
      </w:pPr>
      <w:r>
        <w:rPr>
          <w:rFonts w:ascii="Times New Roman"/>
          <w:b w:val="false"/>
          <w:i w:val="false"/>
          <w:color w:val="000000"/>
          <w:sz w:val="28"/>
        </w:rPr>
        <w:t>
      байланыстағы барлық кабельдердің құрылысы;</w:t>
      </w:r>
    </w:p>
    <w:bookmarkEnd w:id="140"/>
    <w:bookmarkStart w:name="z144" w:id="141"/>
    <w:p>
      <w:pPr>
        <w:spacing w:after="0"/>
        <w:ind w:left="0"/>
        <w:jc w:val="both"/>
      </w:pPr>
      <w:r>
        <w:rPr>
          <w:rFonts w:ascii="Times New Roman"/>
          <w:b w:val="false"/>
          <w:i w:val="false"/>
          <w:color w:val="000000"/>
          <w:sz w:val="28"/>
        </w:rPr>
        <w:t>
      кабельдерді пайдалануда қолданылатын қарапайым өлшеуіш құралдарының талаптары мен жұмыс қағидалары;</w:t>
      </w:r>
    </w:p>
    <w:bookmarkEnd w:id="141"/>
    <w:bookmarkStart w:name="z145" w:id="142"/>
    <w:p>
      <w:pPr>
        <w:spacing w:after="0"/>
        <w:ind w:left="0"/>
        <w:jc w:val="both"/>
      </w:pPr>
      <w:r>
        <w:rPr>
          <w:rFonts w:ascii="Times New Roman"/>
          <w:b w:val="false"/>
          <w:i w:val="false"/>
          <w:color w:val="000000"/>
          <w:sz w:val="28"/>
        </w:rPr>
        <w:t>
      кабель жіптері мен сымдарының дұрыстығын тексеру ережесі, жабдықтардың шығын нормасы мен есептен шығару тәртібі;</w:t>
      </w:r>
    </w:p>
    <w:bookmarkEnd w:id="142"/>
    <w:bookmarkStart w:name="z146" w:id="143"/>
    <w:p>
      <w:pPr>
        <w:spacing w:after="0"/>
        <w:ind w:left="0"/>
        <w:jc w:val="both"/>
      </w:pPr>
      <w:r>
        <w:rPr>
          <w:rFonts w:ascii="Times New Roman"/>
          <w:b w:val="false"/>
          <w:i w:val="false"/>
          <w:color w:val="000000"/>
          <w:sz w:val="28"/>
        </w:rPr>
        <w:t>
      ККП мазмұны жөніндегі нұсқаулық, үнемі ток келіп тұратын кабельді өлшеудегі электр нормасы, қауіпсіздік техникасы және еңбекті қорғау ережесі, өрт қауіпсіздігі ережесі.</w:t>
      </w:r>
    </w:p>
    <w:bookmarkEnd w:id="143"/>
    <w:bookmarkStart w:name="z147" w:id="144"/>
    <w:p>
      <w:pPr>
        <w:spacing w:after="0"/>
        <w:ind w:left="0"/>
        <w:jc w:val="both"/>
      </w:pPr>
      <w:r>
        <w:rPr>
          <w:rFonts w:ascii="Times New Roman"/>
          <w:b w:val="false"/>
          <w:i w:val="false"/>
          <w:color w:val="000000"/>
          <w:sz w:val="28"/>
        </w:rPr>
        <w:t>
      Параграф 3. Кабельші-жалғаушы, 5-разряд</w:t>
      </w:r>
    </w:p>
    <w:bookmarkEnd w:id="144"/>
    <w:bookmarkStart w:name="z148" w:id="145"/>
    <w:p>
      <w:pPr>
        <w:spacing w:after="0"/>
        <w:ind w:left="0"/>
        <w:jc w:val="both"/>
      </w:pPr>
      <w:r>
        <w:rPr>
          <w:rFonts w:ascii="Times New Roman"/>
          <w:b w:val="false"/>
          <w:i w:val="false"/>
          <w:color w:val="000000"/>
          <w:sz w:val="28"/>
        </w:rPr>
        <w:t>
      25. Жұмыс сипаттамасы:</w:t>
      </w:r>
    </w:p>
    <w:bookmarkEnd w:id="145"/>
    <w:bookmarkStart w:name="z149" w:id="146"/>
    <w:p>
      <w:pPr>
        <w:spacing w:after="0"/>
        <w:ind w:left="0"/>
        <w:jc w:val="both"/>
      </w:pPr>
      <w:r>
        <w:rPr>
          <w:rFonts w:ascii="Times New Roman"/>
          <w:b w:val="false"/>
          <w:i w:val="false"/>
          <w:color w:val="000000"/>
          <w:sz w:val="28"/>
        </w:rPr>
        <w:t>
      техникалық қызмет көрсету және 300 ден 600 дейінгі жұпқа дейінгі көлемде қалааралық кабельдер мен ҚТС және СТС жөндеу жұмыстарын жүргізу және жоғары жиілікті кабельдерін тарту;</w:t>
      </w:r>
    </w:p>
    <w:bookmarkEnd w:id="146"/>
    <w:bookmarkStart w:name="z150" w:id="147"/>
    <w:p>
      <w:pPr>
        <w:spacing w:after="0"/>
        <w:ind w:left="0"/>
        <w:jc w:val="both"/>
      </w:pPr>
      <w:r>
        <w:rPr>
          <w:rFonts w:ascii="Times New Roman"/>
          <w:b w:val="false"/>
          <w:i w:val="false"/>
          <w:color w:val="000000"/>
          <w:sz w:val="28"/>
        </w:rPr>
        <w:t>
      кабельді байланыстың барлық түрінде соның ішінде үздіксіз қызмет атқаратындарында бұзылуды болдырмау. 600 жұптан астам кабельді пайдалануға беру үшін техникалық қызмет көрсету, кабельдерді және бөлу шкафтарын, бокстарды, басқа да жабдықтарды қолмен және механикалық тәсіл бойынша монтаждау;</w:t>
      </w:r>
    </w:p>
    <w:bookmarkEnd w:id="147"/>
    <w:bookmarkStart w:name="z151" w:id="148"/>
    <w:p>
      <w:pPr>
        <w:spacing w:after="0"/>
        <w:ind w:left="0"/>
        <w:jc w:val="both"/>
      </w:pPr>
      <w:r>
        <w:rPr>
          <w:rFonts w:ascii="Times New Roman"/>
          <w:b w:val="false"/>
          <w:i w:val="false"/>
          <w:color w:val="000000"/>
          <w:sz w:val="28"/>
        </w:rPr>
        <w:t>
      кабельді үнемі жоғары қысымда ұстап тұру үшін құралдарды қолдану;</w:t>
      </w:r>
    </w:p>
    <w:bookmarkEnd w:id="148"/>
    <w:bookmarkStart w:name="z152" w:id="149"/>
    <w:p>
      <w:pPr>
        <w:spacing w:after="0"/>
        <w:ind w:left="0"/>
        <w:jc w:val="both"/>
      </w:pPr>
      <w:r>
        <w:rPr>
          <w:rFonts w:ascii="Times New Roman"/>
          <w:b w:val="false"/>
          <w:i w:val="false"/>
          <w:color w:val="000000"/>
          <w:sz w:val="28"/>
        </w:rPr>
        <w:t>
      ылғалданған кабельді шығару үшін жұмыс жүргізу;</w:t>
      </w:r>
    </w:p>
    <w:bookmarkEnd w:id="149"/>
    <w:bookmarkStart w:name="z153" w:id="150"/>
    <w:p>
      <w:pPr>
        <w:spacing w:after="0"/>
        <w:ind w:left="0"/>
        <w:jc w:val="both"/>
      </w:pPr>
      <w:r>
        <w:rPr>
          <w:rFonts w:ascii="Times New Roman"/>
          <w:b w:val="false"/>
          <w:i w:val="false"/>
          <w:color w:val="000000"/>
          <w:sz w:val="28"/>
        </w:rPr>
        <w:t>
      кабельдің герметикалық емес орнын іздеу;</w:t>
      </w:r>
    </w:p>
    <w:bookmarkEnd w:id="150"/>
    <w:bookmarkStart w:name="z154" w:id="151"/>
    <w:p>
      <w:pPr>
        <w:spacing w:after="0"/>
        <w:ind w:left="0"/>
        <w:jc w:val="both"/>
      </w:pPr>
      <w:r>
        <w:rPr>
          <w:rFonts w:ascii="Times New Roman"/>
          <w:b w:val="false"/>
          <w:i w:val="false"/>
          <w:color w:val="000000"/>
          <w:sz w:val="28"/>
        </w:rPr>
        <w:t>
      ауыспалы ток бойынша байланыс кабелін өлшеу;</w:t>
      </w:r>
    </w:p>
    <w:bookmarkEnd w:id="151"/>
    <w:bookmarkStart w:name="z155" w:id="152"/>
    <w:p>
      <w:pPr>
        <w:spacing w:after="0"/>
        <w:ind w:left="0"/>
        <w:jc w:val="both"/>
      </w:pPr>
      <w:r>
        <w:rPr>
          <w:rFonts w:ascii="Times New Roman"/>
          <w:b w:val="false"/>
          <w:i w:val="false"/>
          <w:color w:val="000000"/>
          <w:sz w:val="28"/>
        </w:rPr>
        <w:t>
      байланыс құрылыстарын тоттану мен найзағай күшінен сақтау, монтаждау, қалпына келтіру және жөндеу, өлшеу;</w:t>
      </w:r>
    </w:p>
    <w:bookmarkEnd w:id="152"/>
    <w:bookmarkStart w:name="z156" w:id="153"/>
    <w:p>
      <w:pPr>
        <w:spacing w:after="0"/>
        <w:ind w:left="0"/>
        <w:jc w:val="both"/>
      </w:pPr>
      <w:r>
        <w:rPr>
          <w:rFonts w:ascii="Times New Roman"/>
          <w:b w:val="false"/>
          <w:i w:val="false"/>
          <w:color w:val="000000"/>
          <w:sz w:val="28"/>
        </w:rPr>
        <w:t>
      өлшеу құралдарының күшімен зақымданған жерін анықтау;</w:t>
      </w:r>
    </w:p>
    <w:bookmarkEnd w:id="153"/>
    <w:bookmarkStart w:name="z157" w:id="154"/>
    <w:p>
      <w:pPr>
        <w:spacing w:after="0"/>
        <w:ind w:left="0"/>
        <w:jc w:val="both"/>
      </w:pPr>
      <w:r>
        <w:rPr>
          <w:rFonts w:ascii="Times New Roman"/>
          <w:b w:val="false"/>
          <w:i w:val="false"/>
          <w:color w:val="000000"/>
          <w:sz w:val="28"/>
        </w:rPr>
        <w:t>
      кабельді магистральдерді қайта қалпына келтіруге, кабельді құрылыстарды пайдалануға беруге қатысу;</w:t>
      </w:r>
    </w:p>
    <w:bookmarkEnd w:id="154"/>
    <w:bookmarkStart w:name="z158" w:id="155"/>
    <w:p>
      <w:pPr>
        <w:spacing w:after="0"/>
        <w:ind w:left="0"/>
        <w:jc w:val="both"/>
      </w:pPr>
      <w:r>
        <w:rPr>
          <w:rFonts w:ascii="Times New Roman"/>
          <w:b w:val="false"/>
          <w:i w:val="false"/>
          <w:color w:val="000000"/>
          <w:sz w:val="28"/>
        </w:rPr>
        <w:t>
      кабельді магистральдар құрылысын техникалық қадағалауды жүзеге асыру.</w:t>
      </w:r>
    </w:p>
    <w:bookmarkEnd w:id="155"/>
    <w:bookmarkStart w:name="z159" w:id="156"/>
    <w:p>
      <w:pPr>
        <w:spacing w:after="0"/>
        <w:ind w:left="0"/>
        <w:jc w:val="both"/>
      </w:pPr>
      <w:r>
        <w:rPr>
          <w:rFonts w:ascii="Times New Roman"/>
          <w:b w:val="false"/>
          <w:i w:val="false"/>
          <w:color w:val="000000"/>
          <w:sz w:val="28"/>
        </w:rPr>
        <w:t>
      26. Білуге тиіс:</w:t>
      </w:r>
    </w:p>
    <w:bookmarkEnd w:id="156"/>
    <w:bookmarkStart w:name="z160" w:id="157"/>
    <w:p>
      <w:pPr>
        <w:spacing w:after="0"/>
        <w:ind w:left="0"/>
        <w:jc w:val="both"/>
      </w:pPr>
      <w:r>
        <w:rPr>
          <w:rFonts w:ascii="Times New Roman"/>
          <w:b w:val="false"/>
          <w:i w:val="false"/>
          <w:color w:val="000000"/>
          <w:sz w:val="28"/>
        </w:rPr>
        <w:t>
      ҚТС және қалааралық кабель желілерінің кабельді құрылыстарды пайдалану туралы нұсқаулығы, ережесі;</w:t>
      </w:r>
    </w:p>
    <w:bookmarkEnd w:id="157"/>
    <w:bookmarkStart w:name="z161" w:id="158"/>
    <w:p>
      <w:pPr>
        <w:spacing w:after="0"/>
        <w:ind w:left="0"/>
        <w:jc w:val="both"/>
      </w:pPr>
      <w:r>
        <w:rPr>
          <w:rFonts w:ascii="Times New Roman"/>
          <w:b w:val="false"/>
          <w:i w:val="false"/>
          <w:color w:val="000000"/>
          <w:sz w:val="28"/>
        </w:rPr>
        <w:t>
      ҚТС кабельді-кәріз құрылыстарын пайдалану туралы нұсқаулық;</w:t>
      </w:r>
    </w:p>
    <w:bookmarkEnd w:id="158"/>
    <w:bookmarkStart w:name="z162" w:id="159"/>
    <w:p>
      <w:pPr>
        <w:spacing w:after="0"/>
        <w:ind w:left="0"/>
        <w:jc w:val="both"/>
      </w:pPr>
      <w:r>
        <w:rPr>
          <w:rFonts w:ascii="Times New Roman"/>
          <w:b w:val="false"/>
          <w:i w:val="false"/>
          <w:color w:val="000000"/>
          <w:sz w:val="28"/>
        </w:rPr>
        <w:t>
      негізгі ереже, тұрақты және ауыспалы токты өлшеу жөніндегі электр нормалары;</w:t>
      </w:r>
    </w:p>
    <w:bookmarkEnd w:id="159"/>
    <w:bookmarkStart w:name="z163" w:id="160"/>
    <w:p>
      <w:pPr>
        <w:spacing w:after="0"/>
        <w:ind w:left="0"/>
        <w:jc w:val="both"/>
      </w:pPr>
      <w:r>
        <w:rPr>
          <w:rFonts w:ascii="Times New Roman"/>
          <w:b w:val="false"/>
          <w:i w:val="false"/>
          <w:color w:val="000000"/>
          <w:sz w:val="28"/>
        </w:rPr>
        <w:t>
      кабель желілерін техникалық тіркеу жөніндегі құжаттар;</w:t>
      </w:r>
    </w:p>
    <w:bookmarkEnd w:id="160"/>
    <w:bookmarkStart w:name="z164" w:id="161"/>
    <w:p>
      <w:pPr>
        <w:spacing w:after="0"/>
        <w:ind w:left="0"/>
        <w:jc w:val="both"/>
      </w:pPr>
      <w:r>
        <w:rPr>
          <w:rFonts w:ascii="Times New Roman"/>
          <w:b w:val="false"/>
          <w:i w:val="false"/>
          <w:color w:val="000000"/>
          <w:sz w:val="28"/>
        </w:rPr>
        <w:t>
      кабельдерді тоттан қорғау құралдары, найзағай күші және қауіпті әсері, су асты кабельдерін салу бойынша жұмыс істеу ережесі;</w:t>
      </w:r>
    </w:p>
    <w:bookmarkEnd w:id="161"/>
    <w:bookmarkStart w:name="z165" w:id="162"/>
    <w:p>
      <w:pPr>
        <w:spacing w:after="0"/>
        <w:ind w:left="0"/>
        <w:jc w:val="both"/>
      </w:pPr>
      <w:r>
        <w:rPr>
          <w:rFonts w:ascii="Times New Roman"/>
          <w:b w:val="false"/>
          <w:i w:val="false"/>
          <w:color w:val="000000"/>
          <w:sz w:val="28"/>
        </w:rPr>
        <w:t>
      қауіпсіздік техникасы және еңбекті қорғау ережелері, өрт қауіпсіздігі ережесі.</w:t>
      </w:r>
    </w:p>
    <w:bookmarkEnd w:id="162"/>
    <w:bookmarkStart w:name="z166" w:id="163"/>
    <w:p>
      <w:pPr>
        <w:spacing w:after="0"/>
        <w:ind w:left="0"/>
        <w:jc w:val="both"/>
      </w:pPr>
      <w:r>
        <w:rPr>
          <w:rFonts w:ascii="Times New Roman"/>
          <w:b w:val="false"/>
          <w:i w:val="false"/>
          <w:color w:val="000000"/>
          <w:sz w:val="28"/>
        </w:rPr>
        <w:t>
      Параграф 4. Кабельші-жалғаушы, 6-разряд</w:t>
      </w:r>
    </w:p>
    <w:bookmarkEnd w:id="163"/>
    <w:bookmarkStart w:name="z167" w:id="164"/>
    <w:p>
      <w:pPr>
        <w:spacing w:after="0"/>
        <w:ind w:left="0"/>
        <w:jc w:val="both"/>
      </w:pPr>
      <w:r>
        <w:rPr>
          <w:rFonts w:ascii="Times New Roman"/>
          <w:b w:val="false"/>
          <w:i w:val="false"/>
          <w:color w:val="000000"/>
          <w:sz w:val="28"/>
        </w:rPr>
        <w:t>
      27. Жұмыс сипаттамасы:</w:t>
      </w:r>
    </w:p>
    <w:bookmarkEnd w:id="164"/>
    <w:bookmarkStart w:name="z168" w:id="165"/>
    <w:p>
      <w:pPr>
        <w:spacing w:after="0"/>
        <w:ind w:left="0"/>
        <w:jc w:val="both"/>
      </w:pPr>
      <w:r>
        <w:rPr>
          <w:rFonts w:ascii="Times New Roman"/>
          <w:b w:val="false"/>
          <w:i w:val="false"/>
          <w:color w:val="000000"/>
          <w:sz w:val="28"/>
        </w:rPr>
        <w:t>
      техникалық қызмет көрсету және 2400 дейінгі жұпқа дейінгі көлемде қалааралық кабельдер мен ҚТС және СТС жөндеу жұмыстарын жүргізу және жоғары жиілікті кабельдерін тарту;</w:t>
      </w:r>
    </w:p>
    <w:bookmarkEnd w:id="165"/>
    <w:bookmarkStart w:name="z169" w:id="166"/>
    <w:p>
      <w:pPr>
        <w:spacing w:after="0"/>
        <w:ind w:left="0"/>
        <w:jc w:val="both"/>
      </w:pPr>
      <w:r>
        <w:rPr>
          <w:rFonts w:ascii="Times New Roman"/>
          <w:b w:val="false"/>
          <w:i w:val="false"/>
          <w:color w:val="000000"/>
          <w:sz w:val="28"/>
        </w:rPr>
        <w:t>
      НУП, НРП контейнерлерін ауыстыру және монтаждау. 600 астам телефон кабелін монтаждау, НУП жабдықтау;</w:t>
      </w:r>
    </w:p>
    <w:bookmarkEnd w:id="166"/>
    <w:bookmarkStart w:name="z170" w:id="167"/>
    <w:p>
      <w:pPr>
        <w:spacing w:after="0"/>
        <w:ind w:left="0"/>
        <w:jc w:val="both"/>
      </w:pPr>
      <w:r>
        <w:rPr>
          <w:rFonts w:ascii="Times New Roman"/>
          <w:b w:val="false"/>
          <w:i w:val="false"/>
          <w:color w:val="000000"/>
          <w:sz w:val="28"/>
        </w:rPr>
        <w:t>
      кабельді байланыс желілерін қалпына келтіру жұмыстарын жүргізу;</w:t>
      </w:r>
    </w:p>
    <w:bookmarkEnd w:id="167"/>
    <w:bookmarkStart w:name="z171" w:id="168"/>
    <w:p>
      <w:pPr>
        <w:spacing w:after="0"/>
        <w:ind w:left="0"/>
        <w:jc w:val="both"/>
      </w:pPr>
      <w:r>
        <w:rPr>
          <w:rFonts w:ascii="Times New Roman"/>
          <w:b w:val="false"/>
          <w:i w:val="false"/>
          <w:color w:val="000000"/>
          <w:sz w:val="28"/>
        </w:rPr>
        <w:t>
      кабельді симметриялау жұмыстарын жүргізуге, импульсты-кодты модуляциялардың желілі трактарының зақымдануының алдын алу, қызмет көрсету бойынша кабель жұмыстарына қатысу;</w:t>
      </w:r>
    </w:p>
    <w:bookmarkEnd w:id="168"/>
    <w:bookmarkStart w:name="z172" w:id="169"/>
    <w:p>
      <w:pPr>
        <w:spacing w:after="0"/>
        <w:ind w:left="0"/>
        <w:jc w:val="both"/>
      </w:pPr>
      <w:r>
        <w:rPr>
          <w:rFonts w:ascii="Times New Roman"/>
          <w:b w:val="false"/>
          <w:i w:val="false"/>
          <w:color w:val="000000"/>
          <w:sz w:val="28"/>
        </w:rPr>
        <w:t>
      ВОЛС электрлік өлшеу жүргізу;</w:t>
      </w:r>
    </w:p>
    <w:bookmarkEnd w:id="169"/>
    <w:bookmarkStart w:name="z173" w:id="170"/>
    <w:p>
      <w:pPr>
        <w:spacing w:after="0"/>
        <w:ind w:left="0"/>
        <w:jc w:val="both"/>
      </w:pPr>
      <w:r>
        <w:rPr>
          <w:rFonts w:ascii="Times New Roman"/>
          <w:b w:val="false"/>
          <w:i w:val="false"/>
          <w:color w:val="000000"/>
          <w:sz w:val="28"/>
        </w:rPr>
        <w:t>
      қызмет көрсету саласы бойынша жұмыстың барлық түрін жүргізушілермен, қалалық және қалааралық кабельдерді ағымды және күрделі жөндеуден өткізу, кабельді жалғастырушыларды басқару;</w:t>
      </w:r>
    </w:p>
    <w:bookmarkEnd w:id="170"/>
    <w:bookmarkStart w:name="z174" w:id="171"/>
    <w:p>
      <w:pPr>
        <w:spacing w:after="0"/>
        <w:ind w:left="0"/>
        <w:jc w:val="both"/>
      </w:pPr>
      <w:r>
        <w:rPr>
          <w:rFonts w:ascii="Times New Roman"/>
          <w:b w:val="false"/>
          <w:i w:val="false"/>
          <w:color w:val="000000"/>
          <w:sz w:val="28"/>
        </w:rPr>
        <w:t>
      желілі-кабельді құрылыстарды пайдалануға қатысу.</w:t>
      </w:r>
    </w:p>
    <w:bookmarkEnd w:id="171"/>
    <w:bookmarkStart w:name="z175" w:id="172"/>
    <w:p>
      <w:pPr>
        <w:spacing w:after="0"/>
        <w:ind w:left="0"/>
        <w:jc w:val="both"/>
      </w:pPr>
      <w:r>
        <w:rPr>
          <w:rFonts w:ascii="Times New Roman"/>
          <w:b w:val="false"/>
          <w:i w:val="false"/>
          <w:color w:val="000000"/>
          <w:sz w:val="28"/>
        </w:rPr>
        <w:t>
      28. Білуге тиіс:</w:t>
      </w:r>
    </w:p>
    <w:bookmarkEnd w:id="172"/>
    <w:bookmarkStart w:name="z176" w:id="173"/>
    <w:p>
      <w:pPr>
        <w:spacing w:after="0"/>
        <w:ind w:left="0"/>
        <w:jc w:val="both"/>
      </w:pPr>
      <w:r>
        <w:rPr>
          <w:rFonts w:ascii="Times New Roman"/>
          <w:b w:val="false"/>
          <w:i w:val="false"/>
          <w:color w:val="000000"/>
          <w:sz w:val="28"/>
        </w:rPr>
        <w:t>
      электротехника ережелері, қашық байланысты телефон;</w:t>
      </w:r>
    </w:p>
    <w:bookmarkEnd w:id="173"/>
    <w:bookmarkStart w:name="z177" w:id="174"/>
    <w:p>
      <w:pPr>
        <w:spacing w:after="0"/>
        <w:ind w:left="0"/>
        <w:jc w:val="both"/>
      </w:pPr>
      <w:r>
        <w:rPr>
          <w:rFonts w:ascii="Times New Roman"/>
          <w:b w:val="false"/>
          <w:i w:val="false"/>
          <w:color w:val="000000"/>
          <w:sz w:val="28"/>
        </w:rPr>
        <w:t>
      ҚТС кабель құрылыстарына қызмет көрсетуді ұйымдастыру;</w:t>
      </w:r>
    </w:p>
    <w:bookmarkEnd w:id="174"/>
    <w:bookmarkStart w:name="z178" w:id="175"/>
    <w:p>
      <w:pPr>
        <w:spacing w:after="0"/>
        <w:ind w:left="0"/>
        <w:jc w:val="both"/>
      </w:pPr>
      <w:r>
        <w:rPr>
          <w:rFonts w:ascii="Times New Roman"/>
          <w:b w:val="false"/>
          <w:i w:val="false"/>
          <w:color w:val="000000"/>
          <w:sz w:val="28"/>
        </w:rPr>
        <w:t>
      қалалық және қалааралық байланыс желілерін өлшеу жөніндегі теория негіздері;</w:t>
      </w:r>
    </w:p>
    <w:bookmarkEnd w:id="175"/>
    <w:bookmarkStart w:name="z179" w:id="176"/>
    <w:p>
      <w:pPr>
        <w:spacing w:after="0"/>
        <w:ind w:left="0"/>
        <w:jc w:val="both"/>
      </w:pPr>
      <w:r>
        <w:rPr>
          <w:rFonts w:ascii="Times New Roman"/>
          <w:b w:val="false"/>
          <w:i w:val="false"/>
          <w:color w:val="000000"/>
          <w:sz w:val="28"/>
        </w:rPr>
        <w:t>
      тапсыру жүйелерін тығыздау жөніндегі негізгі мағлұматтар;</w:t>
      </w:r>
    </w:p>
    <w:bookmarkEnd w:id="176"/>
    <w:bookmarkStart w:name="z180" w:id="177"/>
    <w:p>
      <w:pPr>
        <w:spacing w:after="0"/>
        <w:ind w:left="0"/>
        <w:jc w:val="both"/>
      </w:pPr>
      <w:r>
        <w:rPr>
          <w:rFonts w:ascii="Times New Roman"/>
          <w:b w:val="false"/>
          <w:i w:val="false"/>
          <w:color w:val="000000"/>
          <w:sz w:val="28"/>
        </w:rPr>
        <w:t>
      кабельді симметриялы орналастыру принциптері;</w:t>
      </w:r>
    </w:p>
    <w:bookmarkEnd w:id="177"/>
    <w:bookmarkStart w:name="z181" w:id="178"/>
    <w:p>
      <w:pPr>
        <w:spacing w:after="0"/>
        <w:ind w:left="0"/>
        <w:jc w:val="both"/>
      </w:pPr>
      <w:r>
        <w:rPr>
          <w:rFonts w:ascii="Times New Roman"/>
          <w:b w:val="false"/>
          <w:i w:val="false"/>
          <w:color w:val="000000"/>
          <w:sz w:val="28"/>
        </w:rPr>
        <w:t>
      кабель көзін және тығыздау жүйесін пайдалану жөніндегі негізгі мағлұматтар;</w:t>
      </w:r>
    </w:p>
    <w:bookmarkEnd w:id="178"/>
    <w:bookmarkStart w:name="z182" w:id="179"/>
    <w:p>
      <w:pPr>
        <w:spacing w:after="0"/>
        <w:ind w:left="0"/>
        <w:jc w:val="both"/>
      </w:pPr>
      <w:r>
        <w:rPr>
          <w:rFonts w:ascii="Times New Roman"/>
          <w:b w:val="false"/>
          <w:i w:val="false"/>
          <w:color w:val="000000"/>
          <w:sz w:val="28"/>
        </w:rPr>
        <w:t>
      кабельді құрылыстарын пайдалануға арналған материалдардың жылдық шығын нормалары;</w:t>
      </w:r>
    </w:p>
    <w:bookmarkEnd w:id="179"/>
    <w:bookmarkStart w:name="z183" w:id="180"/>
    <w:p>
      <w:pPr>
        <w:spacing w:after="0"/>
        <w:ind w:left="0"/>
        <w:jc w:val="both"/>
      </w:pPr>
      <w:r>
        <w:rPr>
          <w:rFonts w:ascii="Times New Roman"/>
          <w:b w:val="false"/>
          <w:i w:val="false"/>
          <w:color w:val="000000"/>
          <w:sz w:val="28"/>
        </w:rPr>
        <w:t>
      техника қауіпсіздігі және еңбекті қорғау ережелері, өрт қауіпсіздігі ережесі.</w:t>
      </w:r>
    </w:p>
    <w:bookmarkEnd w:id="180"/>
    <w:bookmarkStart w:name="z184" w:id="181"/>
    <w:p>
      <w:pPr>
        <w:spacing w:after="0"/>
        <w:ind w:left="0"/>
        <w:jc w:val="both"/>
      </w:pPr>
      <w:r>
        <w:rPr>
          <w:rFonts w:ascii="Times New Roman"/>
          <w:b w:val="false"/>
          <w:i w:val="false"/>
          <w:color w:val="000000"/>
          <w:sz w:val="28"/>
        </w:rPr>
        <w:t>
      Параграф 5. Кабельші-жалғаушы, 7-разряд</w:t>
      </w:r>
    </w:p>
    <w:bookmarkEnd w:id="181"/>
    <w:bookmarkStart w:name="z185" w:id="182"/>
    <w:p>
      <w:pPr>
        <w:spacing w:after="0"/>
        <w:ind w:left="0"/>
        <w:jc w:val="both"/>
      </w:pPr>
      <w:r>
        <w:rPr>
          <w:rFonts w:ascii="Times New Roman"/>
          <w:b w:val="false"/>
          <w:i w:val="false"/>
          <w:color w:val="000000"/>
          <w:sz w:val="28"/>
        </w:rPr>
        <w:t>
      29. Жұмыс сипаттамасы:</w:t>
      </w:r>
    </w:p>
    <w:bookmarkEnd w:id="182"/>
    <w:bookmarkStart w:name="z186" w:id="183"/>
    <w:p>
      <w:pPr>
        <w:spacing w:after="0"/>
        <w:ind w:left="0"/>
        <w:jc w:val="both"/>
      </w:pPr>
      <w:r>
        <w:rPr>
          <w:rFonts w:ascii="Times New Roman"/>
          <w:b w:val="false"/>
          <w:i w:val="false"/>
          <w:color w:val="000000"/>
          <w:sz w:val="28"/>
        </w:rPr>
        <w:t>
      қалалық және қалааралық сымдардың жаңа құрылымын пайдалану-техникалық қамтамасыз ету және монтаждау;</w:t>
      </w:r>
    </w:p>
    <w:bookmarkEnd w:id="183"/>
    <w:bookmarkStart w:name="z187" w:id="184"/>
    <w:p>
      <w:pPr>
        <w:spacing w:after="0"/>
        <w:ind w:left="0"/>
        <w:jc w:val="both"/>
      </w:pPr>
      <w:r>
        <w:rPr>
          <w:rFonts w:ascii="Times New Roman"/>
          <w:b w:val="false"/>
          <w:i w:val="false"/>
          <w:color w:val="000000"/>
          <w:sz w:val="28"/>
        </w:rPr>
        <w:t>
      монтаждау, контейнерлердің барлық түрін жөндеу және пайдалану,ИКМ аппаратурасымен тығыздалған ИКМ және кабель аппаратуралары, бойынша жұмыстың барлық түрін орындау;</w:t>
      </w:r>
    </w:p>
    <w:bookmarkEnd w:id="184"/>
    <w:bookmarkStart w:name="z188" w:id="185"/>
    <w:p>
      <w:pPr>
        <w:spacing w:after="0"/>
        <w:ind w:left="0"/>
        <w:jc w:val="both"/>
      </w:pPr>
      <w:r>
        <w:rPr>
          <w:rFonts w:ascii="Times New Roman"/>
          <w:b w:val="false"/>
          <w:i w:val="false"/>
          <w:color w:val="000000"/>
          <w:sz w:val="28"/>
        </w:rPr>
        <w:t>
      кабельді симметриялау. НУП, НРП жабдықтары бойынша кабельді магистральда апатты жою. кабельдерді ағымды және күрделі жөндеуден өткізу, пайдалану үшін қабылдау.</w:t>
      </w:r>
    </w:p>
    <w:bookmarkEnd w:id="185"/>
    <w:bookmarkStart w:name="z189" w:id="186"/>
    <w:p>
      <w:pPr>
        <w:spacing w:after="0"/>
        <w:ind w:left="0"/>
        <w:jc w:val="both"/>
      </w:pPr>
      <w:r>
        <w:rPr>
          <w:rFonts w:ascii="Times New Roman"/>
          <w:b w:val="false"/>
          <w:i w:val="false"/>
          <w:color w:val="000000"/>
          <w:sz w:val="28"/>
        </w:rPr>
        <w:t>
      30. Білуге тиіс:</w:t>
      </w:r>
    </w:p>
    <w:bookmarkEnd w:id="186"/>
    <w:bookmarkStart w:name="z190" w:id="187"/>
    <w:p>
      <w:pPr>
        <w:spacing w:after="0"/>
        <w:ind w:left="0"/>
        <w:jc w:val="both"/>
      </w:pPr>
      <w:r>
        <w:rPr>
          <w:rFonts w:ascii="Times New Roman"/>
          <w:b w:val="false"/>
          <w:i w:val="false"/>
          <w:color w:val="000000"/>
          <w:sz w:val="28"/>
        </w:rPr>
        <w:t>
      электротехника ережелері, қашық байланысты телефон;</w:t>
      </w:r>
    </w:p>
    <w:bookmarkEnd w:id="187"/>
    <w:bookmarkStart w:name="z191" w:id="188"/>
    <w:p>
      <w:pPr>
        <w:spacing w:after="0"/>
        <w:ind w:left="0"/>
        <w:jc w:val="both"/>
      </w:pPr>
      <w:r>
        <w:rPr>
          <w:rFonts w:ascii="Times New Roman"/>
          <w:b w:val="false"/>
          <w:i w:val="false"/>
          <w:color w:val="000000"/>
          <w:sz w:val="28"/>
        </w:rPr>
        <w:t>
      ҚТС кабель құрылыстарына қызмет көрсетуді ұйымдастыру;</w:t>
      </w:r>
    </w:p>
    <w:bookmarkEnd w:id="188"/>
    <w:bookmarkStart w:name="z192" w:id="189"/>
    <w:p>
      <w:pPr>
        <w:spacing w:after="0"/>
        <w:ind w:left="0"/>
        <w:jc w:val="both"/>
      </w:pPr>
      <w:r>
        <w:rPr>
          <w:rFonts w:ascii="Times New Roman"/>
          <w:b w:val="false"/>
          <w:i w:val="false"/>
          <w:color w:val="000000"/>
          <w:sz w:val="28"/>
        </w:rPr>
        <w:t>
      кабельдердің түрі мен құрылысы;</w:t>
      </w:r>
    </w:p>
    <w:bookmarkEnd w:id="189"/>
    <w:bookmarkStart w:name="z193" w:id="190"/>
    <w:p>
      <w:pPr>
        <w:spacing w:after="0"/>
        <w:ind w:left="0"/>
        <w:jc w:val="both"/>
      </w:pPr>
      <w:r>
        <w:rPr>
          <w:rFonts w:ascii="Times New Roman"/>
          <w:b w:val="false"/>
          <w:i w:val="false"/>
          <w:color w:val="000000"/>
          <w:sz w:val="28"/>
        </w:rPr>
        <w:t>
      кабельдерді өлшеуге арналған приборлардың жұмыс қағидалары және оларды өлшеу тәсілдері;</w:t>
      </w:r>
    </w:p>
    <w:bookmarkEnd w:id="190"/>
    <w:bookmarkStart w:name="z194" w:id="191"/>
    <w:p>
      <w:pPr>
        <w:spacing w:after="0"/>
        <w:ind w:left="0"/>
        <w:jc w:val="both"/>
      </w:pPr>
      <w:r>
        <w:rPr>
          <w:rFonts w:ascii="Times New Roman"/>
          <w:b w:val="false"/>
          <w:i w:val="false"/>
          <w:color w:val="000000"/>
          <w:sz w:val="28"/>
        </w:rPr>
        <w:t>
      жұмыс принциптері мен кабельдің жаңа түрін құрастыру принциптерін, кабельді симметриялы орналастыру принциптері;</w:t>
      </w:r>
    </w:p>
    <w:bookmarkEnd w:id="191"/>
    <w:bookmarkStart w:name="z195" w:id="192"/>
    <w:p>
      <w:pPr>
        <w:spacing w:after="0"/>
        <w:ind w:left="0"/>
        <w:jc w:val="both"/>
      </w:pPr>
      <w:r>
        <w:rPr>
          <w:rFonts w:ascii="Times New Roman"/>
          <w:b w:val="false"/>
          <w:i w:val="false"/>
          <w:color w:val="000000"/>
          <w:sz w:val="28"/>
        </w:rPr>
        <w:t>
      қауіпсіздік техникасы және еңбекті қорғау ережелері;</w:t>
      </w:r>
    </w:p>
    <w:bookmarkEnd w:id="192"/>
    <w:bookmarkStart w:name="z196" w:id="193"/>
    <w:p>
      <w:pPr>
        <w:spacing w:after="0"/>
        <w:ind w:left="0"/>
        <w:jc w:val="both"/>
      </w:pPr>
      <w:r>
        <w:rPr>
          <w:rFonts w:ascii="Times New Roman"/>
          <w:b w:val="false"/>
          <w:i w:val="false"/>
          <w:color w:val="000000"/>
          <w:sz w:val="28"/>
        </w:rPr>
        <w:t>
      өрт қауіпсіздігі ережесі.</w:t>
      </w:r>
    </w:p>
    <w:bookmarkEnd w:id="193"/>
    <w:bookmarkStart w:name="z197" w:id="194"/>
    <w:p>
      <w:pPr>
        <w:spacing w:after="0"/>
        <w:ind w:left="0"/>
        <w:jc w:val="both"/>
      </w:pPr>
      <w:r>
        <w:rPr>
          <w:rFonts w:ascii="Times New Roman"/>
          <w:b w:val="false"/>
          <w:i w:val="false"/>
          <w:color w:val="000000"/>
          <w:sz w:val="28"/>
        </w:rPr>
        <w:t>
      3. Байланыс операторы</w:t>
      </w:r>
    </w:p>
    <w:bookmarkEnd w:id="194"/>
    <w:bookmarkStart w:name="z198" w:id="195"/>
    <w:p>
      <w:pPr>
        <w:spacing w:after="0"/>
        <w:ind w:left="0"/>
        <w:jc w:val="both"/>
      </w:pPr>
      <w:r>
        <w:rPr>
          <w:rFonts w:ascii="Times New Roman"/>
          <w:b w:val="false"/>
          <w:i w:val="false"/>
          <w:color w:val="000000"/>
          <w:sz w:val="28"/>
        </w:rPr>
        <w:t>
      Параграф 1. Байланыс операторы, 3-разряд</w:t>
      </w:r>
    </w:p>
    <w:bookmarkEnd w:id="195"/>
    <w:bookmarkStart w:name="z199" w:id="196"/>
    <w:p>
      <w:pPr>
        <w:spacing w:after="0"/>
        <w:ind w:left="0"/>
        <w:jc w:val="both"/>
      </w:pPr>
      <w:r>
        <w:rPr>
          <w:rFonts w:ascii="Times New Roman"/>
          <w:b w:val="false"/>
          <w:i w:val="false"/>
          <w:color w:val="000000"/>
          <w:sz w:val="28"/>
        </w:rPr>
        <w:t>
      31. Жұмыс сипаттамасы:</w:t>
      </w:r>
    </w:p>
    <w:bookmarkEnd w:id="196"/>
    <w:bookmarkStart w:name="z200" w:id="197"/>
    <w:p>
      <w:pPr>
        <w:spacing w:after="0"/>
        <w:ind w:left="0"/>
        <w:jc w:val="both"/>
      </w:pPr>
      <w:r>
        <w:rPr>
          <w:rFonts w:ascii="Times New Roman"/>
          <w:b w:val="false"/>
          <w:i w:val="false"/>
          <w:color w:val="000000"/>
          <w:sz w:val="28"/>
        </w:rPr>
        <w:t>
      қарапайым, тапсырысты, үкіметтік және халықаралық хат-хабарды қабылдау, өңдеу, жөнелту және тапсыру;</w:t>
      </w:r>
    </w:p>
    <w:bookmarkEnd w:id="197"/>
    <w:bookmarkStart w:name="z201" w:id="198"/>
    <w:p>
      <w:pPr>
        <w:spacing w:after="0"/>
        <w:ind w:left="0"/>
        <w:jc w:val="both"/>
      </w:pPr>
      <w:r>
        <w:rPr>
          <w:rFonts w:ascii="Times New Roman"/>
          <w:b w:val="false"/>
          <w:i w:val="false"/>
          <w:color w:val="000000"/>
          <w:sz w:val="28"/>
        </w:rPr>
        <w:t>
      мерзімді баспасөзге жазылуды қабылдау, талап етілетін жерлерге келетін хат-хабарлар мен жеделхаттарды беру;</w:t>
      </w:r>
    </w:p>
    <w:bookmarkEnd w:id="198"/>
    <w:bookmarkStart w:name="z202" w:id="199"/>
    <w:p>
      <w:pPr>
        <w:spacing w:after="0"/>
        <w:ind w:left="0"/>
        <w:jc w:val="both"/>
      </w:pPr>
      <w:r>
        <w:rPr>
          <w:rFonts w:ascii="Times New Roman"/>
          <w:b w:val="false"/>
          <w:i w:val="false"/>
          <w:color w:val="000000"/>
          <w:sz w:val="28"/>
        </w:rPr>
        <w:t>
      баспа жазылымдарын қабылдау, өңдеу және беру;</w:t>
      </w:r>
    </w:p>
    <w:bookmarkEnd w:id="199"/>
    <w:bookmarkStart w:name="z203" w:id="200"/>
    <w:p>
      <w:pPr>
        <w:spacing w:after="0"/>
        <w:ind w:left="0"/>
        <w:jc w:val="both"/>
      </w:pPr>
      <w:r>
        <w:rPr>
          <w:rFonts w:ascii="Times New Roman"/>
          <w:b w:val="false"/>
          <w:i w:val="false"/>
          <w:color w:val="000000"/>
          <w:sz w:val="28"/>
        </w:rPr>
        <w:t>
      иесін таппаған пошта жөнелтілімдерін тіркеу, пошта төлем белгілерін сату;</w:t>
      </w:r>
    </w:p>
    <w:bookmarkEnd w:id="200"/>
    <w:bookmarkStart w:name="z204" w:id="201"/>
    <w:p>
      <w:pPr>
        <w:spacing w:after="0"/>
        <w:ind w:left="0"/>
        <w:jc w:val="both"/>
      </w:pPr>
      <w:r>
        <w:rPr>
          <w:rFonts w:ascii="Times New Roman"/>
          <w:b w:val="false"/>
          <w:i w:val="false"/>
          <w:color w:val="000000"/>
          <w:sz w:val="28"/>
        </w:rPr>
        <w:t>
      бөлімшеде 5 жеткізу пункті болған жағдайда хат-хабарлар мен мерзімді басылымдардың жеткізілуін қадағалау;</w:t>
      </w:r>
    </w:p>
    <w:bookmarkEnd w:id="201"/>
    <w:bookmarkStart w:name="z205" w:id="202"/>
    <w:p>
      <w:pPr>
        <w:spacing w:after="0"/>
        <w:ind w:left="0"/>
        <w:jc w:val="both"/>
      </w:pPr>
      <w:r>
        <w:rPr>
          <w:rFonts w:ascii="Times New Roman"/>
          <w:b w:val="false"/>
          <w:i w:val="false"/>
          <w:color w:val="000000"/>
          <w:sz w:val="28"/>
        </w:rPr>
        <w:t>
      жеткізу учаскелерінің сызбасы мен тізімін құру, пошта жөнелтілімдерін және мерзімді басылымдарды жеткізу учаскелері бойынша іріктеу және оларды почташының тапсыруын қадағалау;</w:t>
      </w:r>
    </w:p>
    <w:bookmarkEnd w:id="202"/>
    <w:bookmarkStart w:name="z206" w:id="203"/>
    <w:p>
      <w:pPr>
        <w:spacing w:after="0"/>
        <w:ind w:left="0"/>
        <w:jc w:val="both"/>
      </w:pPr>
      <w:r>
        <w:rPr>
          <w:rFonts w:ascii="Times New Roman"/>
          <w:b w:val="false"/>
          <w:i w:val="false"/>
          <w:color w:val="000000"/>
          <w:sz w:val="28"/>
        </w:rPr>
        <w:t>
      жеткізудің әр түрлі тәсілдері бойынша почташы жұмысын ұйымдастыру;</w:t>
      </w:r>
    </w:p>
    <w:bookmarkEnd w:id="203"/>
    <w:bookmarkStart w:name="z207" w:id="204"/>
    <w:p>
      <w:pPr>
        <w:spacing w:after="0"/>
        <w:ind w:left="0"/>
        <w:jc w:val="both"/>
      </w:pPr>
      <w:r>
        <w:rPr>
          <w:rFonts w:ascii="Times New Roman"/>
          <w:b w:val="false"/>
          <w:i w:val="false"/>
          <w:color w:val="000000"/>
          <w:sz w:val="28"/>
        </w:rPr>
        <w:t>
      жеткізілмеген пошта жөнелтілімдері мен мерзімді басылымды, тапсырылмаған хат хабарға алған ақшалай шығынды қайтарып алу;</w:t>
      </w:r>
    </w:p>
    <w:bookmarkEnd w:id="204"/>
    <w:bookmarkStart w:name="z208" w:id="205"/>
    <w:p>
      <w:pPr>
        <w:spacing w:after="0"/>
        <w:ind w:left="0"/>
        <w:jc w:val="both"/>
      </w:pPr>
      <w:r>
        <w:rPr>
          <w:rFonts w:ascii="Times New Roman"/>
          <w:b w:val="false"/>
          <w:i w:val="false"/>
          <w:color w:val="000000"/>
          <w:sz w:val="28"/>
        </w:rPr>
        <w:t>
      мерзімді басылымға қайта көрсетілгендерді қабылдау және тіркеу;</w:t>
      </w:r>
    </w:p>
    <w:bookmarkEnd w:id="205"/>
    <w:bookmarkStart w:name="z209" w:id="206"/>
    <w:p>
      <w:pPr>
        <w:spacing w:after="0"/>
        <w:ind w:left="0"/>
        <w:jc w:val="both"/>
      </w:pPr>
      <w:r>
        <w:rPr>
          <w:rFonts w:ascii="Times New Roman"/>
          <w:b w:val="false"/>
          <w:i w:val="false"/>
          <w:color w:val="000000"/>
          <w:sz w:val="28"/>
        </w:rPr>
        <w:t>
      телефон, радио, радио қондырғылары үшін және телефон орнату үшін, қалааралық сөйлесуге және телефон арқылы жіберілген жеделхатқа берілген несие үшін абоненттік төлемдерін қабылдау;</w:t>
      </w:r>
    </w:p>
    <w:bookmarkEnd w:id="206"/>
    <w:bookmarkStart w:name="z210" w:id="207"/>
    <w:p>
      <w:pPr>
        <w:spacing w:after="0"/>
        <w:ind w:left="0"/>
        <w:jc w:val="both"/>
      </w:pPr>
      <w:r>
        <w:rPr>
          <w:rFonts w:ascii="Times New Roman"/>
          <w:b w:val="false"/>
          <w:i w:val="false"/>
          <w:color w:val="000000"/>
          <w:sz w:val="28"/>
        </w:rPr>
        <w:t>
      жеделхаттар, қалалық телефон байланысы үшін тапсырыс қабылдау, біржолғы талондар мен жетондар сату;</w:t>
      </w:r>
    </w:p>
    <w:bookmarkEnd w:id="207"/>
    <w:bookmarkStart w:name="z211" w:id="208"/>
    <w:p>
      <w:pPr>
        <w:spacing w:after="0"/>
        <w:ind w:left="0"/>
        <w:jc w:val="both"/>
      </w:pPr>
      <w:r>
        <w:rPr>
          <w:rFonts w:ascii="Times New Roman"/>
          <w:b w:val="false"/>
          <w:i w:val="false"/>
          <w:color w:val="000000"/>
          <w:sz w:val="28"/>
        </w:rPr>
        <w:t>
      электр байланыс қызметін көрсету бойынша өтініш қабылдау;</w:t>
      </w:r>
    </w:p>
    <w:bookmarkEnd w:id="208"/>
    <w:bookmarkStart w:name="z212" w:id="209"/>
    <w:p>
      <w:pPr>
        <w:spacing w:after="0"/>
        <w:ind w:left="0"/>
        <w:jc w:val="both"/>
      </w:pPr>
      <w:r>
        <w:rPr>
          <w:rFonts w:ascii="Times New Roman"/>
          <w:b w:val="false"/>
          <w:i w:val="false"/>
          <w:color w:val="000000"/>
          <w:sz w:val="28"/>
        </w:rPr>
        <w:t>
      жеңілдік түрі бойынша өтініштерді топтау және жүйелеу: карточка ашу; жеңілдікке өтініш білдіргендердің тізімін құру;</w:t>
      </w:r>
    </w:p>
    <w:bookmarkEnd w:id="209"/>
    <w:bookmarkStart w:name="z213" w:id="210"/>
    <w:p>
      <w:pPr>
        <w:spacing w:after="0"/>
        <w:ind w:left="0"/>
        <w:jc w:val="both"/>
      </w:pPr>
      <w:r>
        <w:rPr>
          <w:rFonts w:ascii="Times New Roman"/>
          <w:b w:val="false"/>
          <w:i w:val="false"/>
          <w:color w:val="000000"/>
          <w:sz w:val="28"/>
        </w:rPr>
        <w:t>
      телефон қоюға өтініш білдіргендер мен пошта қағаздарын тіркеу;</w:t>
      </w:r>
    </w:p>
    <w:bookmarkEnd w:id="210"/>
    <w:bookmarkStart w:name="z214" w:id="211"/>
    <w:p>
      <w:pPr>
        <w:spacing w:after="0"/>
        <w:ind w:left="0"/>
        <w:jc w:val="both"/>
      </w:pPr>
      <w:r>
        <w:rPr>
          <w:rFonts w:ascii="Times New Roman"/>
          <w:b w:val="false"/>
          <w:i w:val="false"/>
          <w:color w:val="000000"/>
          <w:sz w:val="28"/>
        </w:rPr>
        <w:t>
      көрсетілген қызмет үшін басып шығарған есептерді сұрыптау;</w:t>
      </w:r>
    </w:p>
    <w:bookmarkEnd w:id="211"/>
    <w:bookmarkStart w:name="z215" w:id="212"/>
    <w:p>
      <w:pPr>
        <w:spacing w:after="0"/>
        <w:ind w:left="0"/>
        <w:jc w:val="both"/>
      </w:pPr>
      <w:r>
        <w:rPr>
          <w:rFonts w:ascii="Times New Roman"/>
          <w:b w:val="false"/>
          <w:i w:val="false"/>
          <w:color w:val="000000"/>
          <w:sz w:val="28"/>
        </w:rPr>
        <w:t>
      қарыздарын өндіру үшін абоненттермен жұмыс істеу;</w:t>
      </w:r>
    </w:p>
    <w:bookmarkEnd w:id="212"/>
    <w:bookmarkStart w:name="z216" w:id="213"/>
    <w:p>
      <w:pPr>
        <w:spacing w:after="0"/>
        <w:ind w:left="0"/>
        <w:jc w:val="both"/>
      </w:pPr>
      <w:r>
        <w:rPr>
          <w:rFonts w:ascii="Times New Roman"/>
          <w:b w:val="false"/>
          <w:i w:val="false"/>
          <w:color w:val="000000"/>
          <w:sz w:val="28"/>
        </w:rPr>
        <w:t>
      телефон және радио орнының ақауларын болдырмау үшін тапсырыс алу;</w:t>
      </w:r>
    </w:p>
    <w:bookmarkEnd w:id="213"/>
    <w:bookmarkStart w:name="z217" w:id="214"/>
    <w:p>
      <w:pPr>
        <w:spacing w:after="0"/>
        <w:ind w:left="0"/>
        <w:jc w:val="both"/>
      </w:pPr>
      <w:r>
        <w:rPr>
          <w:rFonts w:ascii="Times New Roman"/>
          <w:b w:val="false"/>
          <w:i w:val="false"/>
          <w:color w:val="000000"/>
          <w:sz w:val="28"/>
        </w:rPr>
        <w:t>
      мекемелер мен абоненттік телеграф абоненттерінің аванстық және аванстық емес есептерін сұрыптау (бұдан әрі - АТА);</w:t>
      </w:r>
    </w:p>
    <w:bookmarkEnd w:id="214"/>
    <w:bookmarkStart w:name="z218" w:id="215"/>
    <w:p>
      <w:pPr>
        <w:spacing w:after="0"/>
        <w:ind w:left="0"/>
        <w:jc w:val="both"/>
      </w:pPr>
      <w:r>
        <w:rPr>
          <w:rFonts w:ascii="Times New Roman"/>
          <w:b w:val="false"/>
          <w:i w:val="false"/>
          <w:color w:val="000000"/>
          <w:sz w:val="28"/>
        </w:rPr>
        <w:t>
      абоненттердің дербес шотын жүргізу;</w:t>
      </w:r>
    </w:p>
    <w:bookmarkEnd w:id="215"/>
    <w:bookmarkStart w:name="z219" w:id="216"/>
    <w:p>
      <w:pPr>
        <w:spacing w:after="0"/>
        <w:ind w:left="0"/>
        <w:jc w:val="both"/>
      </w:pPr>
      <w:r>
        <w:rPr>
          <w:rFonts w:ascii="Times New Roman"/>
          <w:b w:val="false"/>
          <w:i w:val="false"/>
          <w:color w:val="000000"/>
          <w:sz w:val="28"/>
        </w:rPr>
        <w:t>
      абоненттерге ұсынылған байланыс қызметтері мен есеп айырысу жүйесі үшін анықтама беру;</w:t>
      </w:r>
    </w:p>
    <w:bookmarkEnd w:id="216"/>
    <w:bookmarkStart w:name="z220" w:id="217"/>
    <w:p>
      <w:pPr>
        <w:spacing w:after="0"/>
        <w:ind w:left="0"/>
        <w:jc w:val="both"/>
      </w:pPr>
      <w:r>
        <w:rPr>
          <w:rFonts w:ascii="Times New Roman"/>
          <w:b w:val="false"/>
          <w:i w:val="false"/>
          <w:color w:val="000000"/>
          <w:sz w:val="28"/>
        </w:rPr>
        <w:t>
      хаттар, өтініштер мен шағымдар және абоненттердің өтініші бойынша анықтама жинау;</w:t>
      </w:r>
    </w:p>
    <w:bookmarkEnd w:id="217"/>
    <w:bookmarkStart w:name="z221" w:id="218"/>
    <w:p>
      <w:pPr>
        <w:spacing w:after="0"/>
        <w:ind w:left="0"/>
        <w:jc w:val="both"/>
      </w:pPr>
      <w:r>
        <w:rPr>
          <w:rFonts w:ascii="Times New Roman"/>
          <w:b w:val="false"/>
          <w:i w:val="false"/>
          <w:color w:val="000000"/>
          <w:sz w:val="28"/>
        </w:rPr>
        <w:t>
      аудару операцияларына бақылау жүргізетін, аудармаларды бақылау Бюросының жұмысында (бұдан әрі - АББ), – ашу, салымды тексеру, аударым есебінен қаптарды жөнелту мен жабуда, есептеу-сомалау машинасының көмегінсіз бақылау;</w:t>
      </w:r>
    </w:p>
    <w:bookmarkEnd w:id="218"/>
    <w:bookmarkStart w:name="z222" w:id="219"/>
    <w:p>
      <w:pPr>
        <w:spacing w:after="0"/>
        <w:ind w:left="0"/>
        <w:jc w:val="both"/>
      </w:pPr>
      <w:r>
        <w:rPr>
          <w:rFonts w:ascii="Times New Roman"/>
          <w:b w:val="false"/>
          <w:i w:val="false"/>
          <w:color w:val="000000"/>
          <w:sz w:val="28"/>
        </w:rPr>
        <w:t>
      кемедегі пошта маршрутында жұмыс істеу барысында – бастапқы пунктте поштаны алу, оны жол бойы шығарып салу және соңғы пунктте беру; жазба хат-хабарларды тіркеу.</w:t>
      </w:r>
    </w:p>
    <w:bookmarkEnd w:id="219"/>
    <w:bookmarkStart w:name="z223" w:id="220"/>
    <w:p>
      <w:pPr>
        <w:spacing w:after="0"/>
        <w:ind w:left="0"/>
        <w:jc w:val="both"/>
      </w:pPr>
      <w:r>
        <w:rPr>
          <w:rFonts w:ascii="Times New Roman"/>
          <w:b w:val="false"/>
          <w:i w:val="false"/>
          <w:color w:val="000000"/>
          <w:sz w:val="28"/>
        </w:rPr>
        <w:t>
      Параграф 2. Байланыс операторы, 4-разряд</w:t>
      </w:r>
    </w:p>
    <w:bookmarkEnd w:id="220"/>
    <w:bookmarkStart w:name="z224" w:id="221"/>
    <w:p>
      <w:pPr>
        <w:spacing w:after="0"/>
        <w:ind w:left="0"/>
        <w:jc w:val="both"/>
      </w:pPr>
      <w:r>
        <w:rPr>
          <w:rFonts w:ascii="Times New Roman"/>
          <w:b w:val="false"/>
          <w:i w:val="false"/>
          <w:color w:val="000000"/>
          <w:sz w:val="28"/>
        </w:rPr>
        <w:t>
      32. Жұмыс сипаттамасы:</w:t>
      </w:r>
    </w:p>
    <w:bookmarkEnd w:id="221"/>
    <w:bookmarkStart w:name="z225" w:id="222"/>
    <w:p>
      <w:pPr>
        <w:spacing w:after="0"/>
        <w:ind w:left="0"/>
        <w:jc w:val="both"/>
      </w:pPr>
      <w:r>
        <w:rPr>
          <w:rFonts w:ascii="Times New Roman"/>
          <w:b w:val="false"/>
          <w:i w:val="false"/>
          <w:color w:val="000000"/>
          <w:sz w:val="28"/>
        </w:rPr>
        <w:t>
      сәлемдемелерді, құнды хаттар мен бандерольдерді қабылдау, іріктеу, жөнелту және беру;</w:t>
      </w:r>
    </w:p>
    <w:bookmarkEnd w:id="222"/>
    <w:bookmarkStart w:name="z226" w:id="223"/>
    <w:p>
      <w:pPr>
        <w:spacing w:after="0"/>
        <w:ind w:left="0"/>
        <w:jc w:val="both"/>
      </w:pPr>
      <w:r>
        <w:rPr>
          <w:rFonts w:ascii="Times New Roman"/>
          <w:b w:val="false"/>
          <w:i w:val="false"/>
          <w:color w:val="000000"/>
          <w:sz w:val="28"/>
        </w:rPr>
        <w:t>
      аударылған ақшаны қабылдау және ақша тарату; зейнетақы мен жәрдемақы төлеу; қалааралық телефонмен сөйлесу үшін қабылданған тапсырысты іріктеу және тапсырыс қабылдау;</w:t>
      </w:r>
    </w:p>
    <w:bookmarkEnd w:id="223"/>
    <w:bookmarkStart w:name="z227" w:id="224"/>
    <w:p>
      <w:pPr>
        <w:spacing w:after="0"/>
        <w:ind w:left="0"/>
        <w:jc w:val="both"/>
      </w:pPr>
      <w:r>
        <w:rPr>
          <w:rFonts w:ascii="Times New Roman"/>
          <w:b w:val="false"/>
          <w:i w:val="false"/>
          <w:color w:val="000000"/>
          <w:sz w:val="28"/>
        </w:rPr>
        <w:t>
      әлеуметтік қамсыздандыру бөлімшелерінен зейнетақы төлеу жөніндегі құжаттарды қабылдау, тексеру және іріктеу;</w:t>
      </w:r>
    </w:p>
    <w:bookmarkEnd w:id="224"/>
    <w:bookmarkStart w:name="z228" w:id="225"/>
    <w:p>
      <w:pPr>
        <w:spacing w:after="0"/>
        <w:ind w:left="0"/>
        <w:jc w:val="both"/>
      </w:pPr>
      <w:r>
        <w:rPr>
          <w:rFonts w:ascii="Times New Roman"/>
          <w:b w:val="false"/>
          <w:i w:val="false"/>
          <w:color w:val="000000"/>
          <w:sz w:val="28"/>
        </w:rPr>
        <w:t>
      байланыс бөлімшесінде 10 жеткізу учаскесінен асқан жағдайда пошташыларға хат-хабар, үйге жеткізу үшін ақша аударымдарын, зейнетақы тапсырыстарын беру және оларды жеткізу бақылауға алынады;</w:t>
      </w:r>
    </w:p>
    <w:bookmarkEnd w:id="225"/>
    <w:bookmarkStart w:name="z229" w:id="226"/>
    <w:p>
      <w:pPr>
        <w:spacing w:after="0"/>
        <w:ind w:left="0"/>
        <w:jc w:val="both"/>
      </w:pPr>
      <w:r>
        <w:rPr>
          <w:rFonts w:ascii="Times New Roman"/>
          <w:b w:val="false"/>
          <w:i w:val="false"/>
          <w:color w:val="000000"/>
          <w:sz w:val="28"/>
        </w:rPr>
        <w:t>
      төлеу үшін түскен және төленген аударымдарды қадағалау; зейнетақы және жәрдемақыны төлеуді қадағалау, зейнетақы және жәрдемақы төлеу орталығының жіберген зейнетақы есебін қадағалау;</w:t>
      </w:r>
    </w:p>
    <w:bookmarkEnd w:id="226"/>
    <w:bookmarkStart w:name="z230" w:id="227"/>
    <w:p>
      <w:pPr>
        <w:spacing w:after="0"/>
        <w:ind w:left="0"/>
        <w:jc w:val="both"/>
      </w:pPr>
      <w:r>
        <w:rPr>
          <w:rFonts w:ascii="Times New Roman"/>
          <w:b w:val="false"/>
          <w:i w:val="false"/>
          <w:color w:val="000000"/>
          <w:sz w:val="28"/>
        </w:rPr>
        <w:t>
      баспаханадан мерзімді басылымдарды алу, есеп беру, сәлемдемелерді жіберілген жеріне беру және оларды жөнелтуге жіберу; сілтеме құжаттарын дайындау;</w:t>
      </w:r>
    </w:p>
    <w:bookmarkEnd w:id="227"/>
    <w:bookmarkStart w:name="z231" w:id="228"/>
    <w:p>
      <w:pPr>
        <w:spacing w:after="0"/>
        <w:ind w:left="0"/>
        <w:jc w:val="both"/>
      </w:pPr>
      <w:r>
        <w:rPr>
          <w:rFonts w:ascii="Times New Roman"/>
          <w:b w:val="false"/>
          <w:i w:val="false"/>
          <w:color w:val="000000"/>
          <w:sz w:val="28"/>
        </w:rPr>
        <w:t>
      жазбаша хат-хабарлар мен халықаралық сәлемдемелерді алу; кедендік тексеруде пошта жөнелтілімдерін ашу, өлшеу және орау, кедендік салық үшін құжаттарды құру және тіркеу;</w:t>
      </w:r>
    </w:p>
    <w:bookmarkEnd w:id="228"/>
    <w:bookmarkStart w:name="z232" w:id="229"/>
    <w:p>
      <w:pPr>
        <w:spacing w:after="0"/>
        <w:ind w:left="0"/>
        <w:jc w:val="both"/>
      </w:pPr>
      <w:r>
        <w:rPr>
          <w:rFonts w:ascii="Times New Roman"/>
          <w:b w:val="false"/>
          <w:i w:val="false"/>
          <w:color w:val="000000"/>
          <w:sz w:val="28"/>
        </w:rPr>
        <w:t>
      есептеу-сомалау машинасының көмегімен аудару операцияларын жүзеге асыру, электронды, бақылау-тіркеу машиналары мен электронды есептеуіш көмегімен ақпарат жинау;</w:t>
      </w:r>
    </w:p>
    <w:bookmarkEnd w:id="229"/>
    <w:bookmarkStart w:name="z233" w:id="230"/>
    <w:p>
      <w:pPr>
        <w:spacing w:after="0"/>
        <w:ind w:left="0"/>
        <w:jc w:val="both"/>
      </w:pPr>
      <w:r>
        <w:rPr>
          <w:rFonts w:ascii="Times New Roman"/>
          <w:b w:val="false"/>
          <w:i w:val="false"/>
          <w:color w:val="000000"/>
          <w:sz w:val="28"/>
        </w:rPr>
        <w:t>
      сақтандыру қаптарын қабылдау және жөнелту; перфоленталардың түсуіне, рәсімдеу дұрыстығы мен деректердің толықтығына бақылау жүргізу;</w:t>
      </w:r>
    </w:p>
    <w:bookmarkEnd w:id="230"/>
    <w:bookmarkStart w:name="z234" w:id="231"/>
    <w:p>
      <w:pPr>
        <w:spacing w:after="0"/>
        <w:ind w:left="0"/>
        <w:jc w:val="both"/>
      </w:pPr>
      <w:r>
        <w:rPr>
          <w:rFonts w:ascii="Times New Roman"/>
          <w:b w:val="false"/>
          <w:i w:val="false"/>
          <w:color w:val="000000"/>
          <w:sz w:val="28"/>
        </w:rPr>
        <w:t>
      пошта вагондарын, пароходтар мен ұшақтарды және автокөлікті, сұрыптауды, пошта жөнелтілімдерін тиеу мен түсіруді ауыстыру; құжаттарды сұрыпталған поштаға тексеру. 50 бригадаға дейін жылжымалы бригаданың жұмыс кестесін құру; жұмыс уақытын есептеу, жолдама қағазы бойынша километражды және жолдама құжаттарын бақылау; жылжымалы бригадаға пошта төлемдері белгілері мен жәрдемақыларын қабылдау және беруді басшылыққа алады;</w:t>
      </w:r>
    </w:p>
    <w:bookmarkEnd w:id="231"/>
    <w:bookmarkStart w:name="z235" w:id="232"/>
    <w:p>
      <w:pPr>
        <w:spacing w:after="0"/>
        <w:ind w:left="0"/>
        <w:jc w:val="both"/>
      </w:pPr>
      <w:r>
        <w:rPr>
          <w:rFonts w:ascii="Times New Roman"/>
          <w:b w:val="false"/>
          <w:i w:val="false"/>
          <w:color w:val="000000"/>
          <w:sz w:val="28"/>
        </w:rPr>
        <w:t>
      хат сұрыптаушы машиналарда хат-хабарларды 150 машинаға дейін іріктеу;</w:t>
      </w:r>
    </w:p>
    <w:bookmarkEnd w:id="232"/>
    <w:bookmarkStart w:name="z236" w:id="233"/>
    <w:p>
      <w:pPr>
        <w:spacing w:after="0"/>
        <w:ind w:left="0"/>
        <w:jc w:val="both"/>
      </w:pPr>
      <w:r>
        <w:rPr>
          <w:rFonts w:ascii="Times New Roman"/>
          <w:b w:val="false"/>
          <w:i w:val="false"/>
          <w:color w:val="000000"/>
          <w:sz w:val="28"/>
        </w:rPr>
        <w:t>
      "Электронды пошта" қызметінің факсимильді аппаратураны қолдана отырып, жіберуге арналған қызметінің факсимильді құжаттарын тіркеу. Кірістің дер кезінде түсуін қадағалау (телефонға төленетін абонентті төлем, телефонды орнату және орнын ауыстыру, қалааралық телефонмен сөйлесу және телефонмен қабылданған жеделхаттар үшін);</w:t>
      </w:r>
    </w:p>
    <w:bookmarkEnd w:id="233"/>
    <w:bookmarkStart w:name="z237" w:id="234"/>
    <w:p>
      <w:pPr>
        <w:spacing w:after="0"/>
        <w:ind w:left="0"/>
        <w:jc w:val="both"/>
      </w:pPr>
      <w:r>
        <w:rPr>
          <w:rFonts w:ascii="Times New Roman"/>
          <w:b w:val="false"/>
          <w:i w:val="false"/>
          <w:color w:val="000000"/>
          <w:sz w:val="28"/>
        </w:rPr>
        <w:t>
      жөнелту машиналарымен жұмыс істеу барысында – оларды пайдалануда, жауапты желілерді тұрақтандыру және қарапайым істен шыққандарын ауыстыру; машиналарды жөндеу және сынау жұмыстарына қатысу;</w:t>
      </w:r>
    </w:p>
    <w:bookmarkEnd w:id="234"/>
    <w:bookmarkStart w:name="z238" w:id="235"/>
    <w:p>
      <w:pPr>
        <w:spacing w:after="0"/>
        <w:ind w:left="0"/>
        <w:jc w:val="both"/>
      </w:pPr>
      <w:r>
        <w:rPr>
          <w:rFonts w:ascii="Times New Roman"/>
          <w:b w:val="false"/>
          <w:i w:val="false"/>
          <w:color w:val="000000"/>
          <w:sz w:val="28"/>
        </w:rPr>
        <w:t>
      стенсиль және форматты қағаз дайындау. корректорлық белгілердің негізінде стенсильге түзетулерді енгізу;</w:t>
      </w:r>
    </w:p>
    <w:bookmarkEnd w:id="235"/>
    <w:bookmarkStart w:name="z239" w:id="236"/>
    <w:p>
      <w:pPr>
        <w:spacing w:after="0"/>
        <w:ind w:left="0"/>
        <w:jc w:val="both"/>
      </w:pPr>
      <w:r>
        <w:rPr>
          <w:rFonts w:ascii="Times New Roman"/>
          <w:b w:val="false"/>
          <w:i w:val="false"/>
          <w:color w:val="000000"/>
          <w:sz w:val="28"/>
        </w:rPr>
        <w:t>
      басылым және жазылу мерзімін анықтау;</w:t>
      </w:r>
    </w:p>
    <w:bookmarkEnd w:id="236"/>
    <w:bookmarkStart w:name="z240" w:id="237"/>
    <w:p>
      <w:pPr>
        <w:spacing w:after="0"/>
        <w:ind w:left="0"/>
        <w:jc w:val="both"/>
      </w:pPr>
      <w:r>
        <w:rPr>
          <w:rFonts w:ascii="Times New Roman"/>
          <w:b w:val="false"/>
          <w:i w:val="false"/>
          <w:color w:val="000000"/>
          <w:sz w:val="28"/>
        </w:rPr>
        <w:t>
      құжаттарды жүйелеу және топтау, есепке алу оларды мұрағатқа өткізу.</w:t>
      </w:r>
    </w:p>
    <w:bookmarkEnd w:id="237"/>
    <w:bookmarkStart w:name="z241" w:id="238"/>
    <w:p>
      <w:pPr>
        <w:spacing w:after="0"/>
        <w:ind w:left="0"/>
        <w:jc w:val="both"/>
      </w:pPr>
      <w:r>
        <w:rPr>
          <w:rFonts w:ascii="Times New Roman"/>
          <w:b w:val="false"/>
          <w:i w:val="false"/>
          <w:color w:val="000000"/>
          <w:sz w:val="28"/>
        </w:rPr>
        <w:t>
      Параграф 3. Байланыс операторы, 5-разряд</w:t>
      </w:r>
    </w:p>
    <w:bookmarkEnd w:id="238"/>
    <w:bookmarkStart w:name="z242" w:id="239"/>
    <w:p>
      <w:pPr>
        <w:spacing w:after="0"/>
        <w:ind w:left="0"/>
        <w:jc w:val="both"/>
      </w:pPr>
      <w:r>
        <w:rPr>
          <w:rFonts w:ascii="Times New Roman"/>
          <w:b w:val="false"/>
          <w:i w:val="false"/>
          <w:color w:val="000000"/>
          <w:sz w:val="28"/>
        </w:rPr>
        <w:t>
      33. Жұмыс сипаттамасы:</w:t>
      </w:r>
    </w:p>
    <w:bookmarkEnd w:id="239"/>
    <w:bookmarkStart w:name="z243" w:id="240"/>
    <w:p>
      <w:pPr>
        <w:spacing w:after="0"/>
        <w:ind w:left="0"/>
        <w:jc w:val="both"/>
      </w:pPr>
      <w:r>
        <w:rPr>
          <w:rFonts w:ascii="Times New Roman"/>
          <w:b w:val="false"/>
          <w:i w:val="false"/>
          <w:color w:val="000000"/>
          <w:sz w:val="28"/>
        </w:rPr>
        <w:t>
      электронды, бақылау-тіркеу машиналар мен электронды есептеу техникаларын қолдана отырып пошта-касса операцияларының барлық түрін орындау;</w:t>
      </w:r>
    </w:p>
    <w:bookmarkEnd w:id="240"/>
    <w:bookmarkStart w:name="z244" w:id="241"/>
    <w:p>
      <w:pPr>
        <w:spacing w:after="0"/>
        <w:ind w:left="0"/>
        <w:jc w:val="both"/>
      </w:pPr>
      <w:r>
        <w:rPr>
          <w:rFonts w:ascii="Times New Roman"/>
          <w:b w:val="false"/>
          <w:i w:val="false"/>
          <w:color w:val="000000"/>
          <w:sz w:val="28"/>
        </w:rPr>
        <w:t>
      лимиттен асқан кассадағы қолма-қол ақшаны және қаржы қорын сақтандыру пошталарына ресімдеу, жөнелту, қабылдап алу және шығарып салу; ақша және басқа құндылықтарды қабылдау және беру операциясын орындауға байланысты ақша және басқа құндылықтарды мекеменің арнайы қоймаларында есепке алу және сақтау;</w:t>
      </w:r>
    </w:p>
    <w:bookmarkEnd w:id="241"/>
    <w:bookmarkStart w:name="z245" w:id="242"/>
    <w:p>
      <w:pPr>
        <w:spacing w:after="0"/>
        <w:ind w:left="0"/>
        <w:jc w:val="both"/>
      </w:pPr>
      <w:r>
        <w:rPr>
          <w:rFonts w:ascii="Times New Roman"/>
          <w:b w:val="false"/>
          <w:i w:val="false"/>
          <w:color w:val="000000"/>
          <w:sz w:val="28"/>
        </w:rPr>
        <w:t>
      жеткізу учаскесінің сызбасын және тізімін құру, олардың шекарасын бекітуге қатысу;</w:t>
      </w:r>
    </w:p>
    <w:bookmarkEnd w:id="242"/>
    <w:bookmarkStart w:name="z246" w:id="243"/>
    <w:p>
      <w:pPr>
        <w:spacing w:after="0"/>
        <w:ind w:left="0"/>
        <w:jc w:val="both"/>
      </w:pPr>
      <w:r>
        <w:rPr>
          <w:rFonts w:ascii="Times New Roman"/>
          <w:b w:val="false"/>
          <w:i w:val="false"/>
          <w:color w:val="000000"/>
          <w:sz w:val="28"/>
        </w:rPr>
        <w:t>
      жеткізу карточкаларын, нарядтар мен жөнелту қағаздарын өңдеу, мерзімді басылымға, өнімді және басқа тауарларға тапсырыс құру және іріктеу;</w:t>
      </w:r>
    </w:p>
    <w:bookmarkEnd w:id="243"/>
    <w:bookmarkStart w:name="z247" w:id="244"/>
    <w:p>
      <w:pPr>
        <w:spacing w:after="0"/>
        <w:ind w:left="0"/>
        <w:jc w:val="both"/>
      </w:pPr>
      <w:r>
        <w:rPr>
          <w:rFonts w:ascii="Times New Roman"/>
          <w:b w:val="false"/>
          <w:i w:val="false"/>
          <w:color w:val="000000"/>
          <w:sz w:val="28"/>
        </w:rPr>
        <w:t>
      сауда мекемелері мен банктердің есеп шотына түскен аудару арқылы немесе пайдадан түскен қаржыдан ақша аудару;</w:t>
      </w:r>
    </w:p>
    <w:bookmarkEnd w:id="244"/>
    <w:bookmarkStart w:name="z248" w:id="245"/>
    <w:p>
      <w:pPr>
        <w:spacing w:after="0"/>
        <w:ind w:left="0"/>
        <w:jc w:val="both"/>
      </w:pPr>
      <w:r>
        <w:rPr>
          <w:rFonts w:ascii="Times New Roman"/>
          <w:b w:val="false"/>
          <w:i w:val="false"/>
          <w:color w:val="000000"/>
          <w:sz w:val="28"/>
        </w:rPr>
        <w:t>
      несиеге берілген немесе авансқа алған байланыс қызметі үшін кәсіпорын (ұйым) шот бойынша қағаз шығарып немесе көшірмесін береді;</w:t>
      </w:r>
    </w:p>
    <w:bookmarkEnd w:id="245"/>
    <w:bookmarkStart w:name="z249" w:id="246"/>
    <w:p>
      <w:pPr>
        <w:spacing w:after="0"/>
        <w:ind w:left="0"/>
        <w:jc w:val="both"/>
      </w:pPr>
      <w:r>
        <w:rPr>
          <w:rFonts w:ascii="Times New Roman"/>
          <w:b w:val="false"/>
          <w:i w:val="false"/>
          <w:color w:val="000000"/>
          <w:sz w:val="28"/>
        </w:rPr>
        <w:t>
      шығарған қағаздармен және банктік құжаттармен аудандарға бандероль дайындау және жіберу;</w:t>
      </w:r>
    </w:p>
    <w:bookmarkEnd w:id="246"/>
    <w:bookmarkStart w:name="z250" w:id="247"/>
    <w:p>
      <w:pPr>
        <w:spacing w:after="0"/>
        <w:ind w:left="0"/>
        <w:jc w:val="both"/>
      </w:pPr>
      <w:r>
        <w:rPr>
          <w:rFonts w:ascii="Times New Roman"/>
          <w:b w:val="false"/>
          <w:i w:val="false"/>
          <w:color w:val="000000"/>
          <w:sz w:val="28"/>
        </w:rPr>
        <w:t>
      төленген шоттарды іріктеу, бухгалтериядан пайданы есептеу;</w:t>
      </w:r>
    </w:p>
    <w:bookmarkEnd w:id="247"/>
    <w:bookmarkStart w:name="z251" w:id="248"/>
    <w:p>
      <w:pPr>
        <w:spacing w:after="0"/>
        <w:ind w:left="0"/>
        <w:jc w:val="both"/>
      </w:pPr>
      <w:r>
        <w:rPr>
          <w:rFonts w:ascii="Times New Roman"/>
          <w:b w:val="false"/>
          <w:i w:val="false"/>
          <w:color w:val="000000"/>
          <w:sz w:val="28"/>
        </w:rPr>
        <w:t>
      дебиторлық және кредиторлық қарызды есептеу, қарызды сот арқылы өндіруге құжаттар дайындау және ресімдеу;</w:t>
      </w:r>
    </w:p>
    <w:bookmarkEnd w:id="248"/>
    <w:bookmarkStart w:name="z252" w:id="249"/>
    <w:p>
      <w:pPr>
        <w:spacing w:after="0"/>
        <w:ind w:left="0"/>
        <w:jc w:val="both"/>
      </w:pPr>
      <w:r>
        <w:rPr>
          <w:rFonts w:ascii="Times New Roman"/>
          <w:b w:val="false"/>
          <w:i w:val="false"/>
          <w:color w:val="000000"/>
          <w:sz w:val="28"/>
        </w:rPr>
        <w:t>
      банктік құжаттарды дайындау және іріктеу, төлем қағаздарын дайындау;</w:t>
      </w:r>
    </w:p>
    <w:bookmarkEnd w:id="249"/>
    <w:bookmarkStart w:name="z253" w:id="250"/>
    <w:p>
      <w:pPr>
        <w:spacing w:after="0"/>
        <w:ind w:left="0"/>
        <w:jc w:val="both"/>
      </w:pPr>
      <w:r>
        <w:rPr>
          <w:rFonts w:ascii="Times New Roman"/>
          <w:b w:val="false"/>
          <w:i w:val="false"/>
          <w:color w:val="000000"/>
          <w:sz w:val="28"/>
        </w:rPr>
        <w:t>
      төленген ақшалай сома бойынша, ұйымның (кәсіпорынның) есеп шотына жіберілген және банктен келіп түскен соманы салыстырып анықтама құру;</w:t>
      </w:r>
    </w:p>
    <w:bookmarkEnd w:id="250"/>
    <w:bookmarkStart w:name="z254" w:id="251"/>
    <w:p>
      <w:pPr>
        <w:spacing w:after="0"/>
        <w:ind w:left="0"/>
        <w:jc w:val="both"/>
      </w:pPr>
      <w:r>
        <w:rPr>
          <w:rFonts w:ascii="Times New Roman"/>
          <w:b w:val="false"/>
          <w:i w:val="false"/>
          <w:color w:val="000000"/>
          <w:sz w:val="28"/>
        </w:rPr>
        <w:t>
      50 адамнан асқан жағдайда жылжымалы бригада жұмысының кестесін құру; жылжымалы жұмысшылардың жұмыс мерзімін есепке алу және жолдама құжаттарын тексеру;</w:t>
      </w:r>
    </w:p>
    <w:bookmarkEnd w:id="251"/>
    <w:bookmarkStart w:name="z255" w:id="252"/>
    <w:p>
      <w:pPr>
        <w:spacing w:after="0"/>
        <w:ind w:left="0"/>
        <w:jc w:val="both"/>
      </w:pPr>
      <w:r>
        <w:rPr>
          <w:rFonts w:ascii="Times New Roman"/>
          <w:b w:val="false"/>
          <w:i w:val="false"/>
          <w:color w:val="000000"/>
          <w:sz w:val="28"/>
        </w:rPr>
        <w:t>
      пошта вагондарынан теміржол станциясының көмегімен сақтандыру қаптарын қабылдау, құжаттарды ресімдеу, банк мекемелеріне сақтандыру қаптарын беру және тасу;</w:t>
      </w:r>
    </w:p>
    <w:bookmarkEnd w:id="252"/>
    <w:bookmarkStart w:name="z256" w:id="253"/>
    <w:p>
      <w:pPr>
        <w:spacing w:after="0"/>
        <w:ind w:left="0"/>
        <w:jc w:val="both"/>
      </w:pPr>
      <w:r>
        <w:rPr>
          <w:rFonts w:ascii="Times New Roman"/>
          <w:b w:val="false"/>
          <w:i w:val="false"/>
          <w:color w:val="000000"/>
          <w:sz w:val="28"/>
        </w:rPr>
        <w:t>
      перфолентадағы ақпараттарды бақылау және түзету; дұрыс емес ақпараттарды есепке алу және қайта құру үшін байланыс желісіне қайтару; БКП (ИВЦ) қадағаланған ақпараттарды есепке алу және жөнелту; ЭЕМ өңделгеннен кейін ақпараттарды түзету; ПСППД электронды кешенінің және техникалық қызмет көрсету аясы бойынша дұрыс емес ақпараттарын жіберу үшін қажетті ақпараттарды есепке алу;</w:t>
      </w:r>
    </w:p>
    <w:bookmarkEnd w:id="253"/>
    <w:bookmarkStart w:name="z257" w:id="254"/>
    <w:p>
      <w:pPr>
        <w:spacing w:after="0"/>
        <w:ind w:left="0"/>
        <w:jc w:val="both"/>
      </w:pPr>
      <w:r>
        <w:rPr>
          <w:rFonts w:ascii="Times New Roman"/>
          <w:b w:val="false"/>
          <w:i w:val="false"/>
          <w:color w:val="000000"/>
          <w:sz w:val="28"/>
        </w:rPr>
        <w:t>
      хатты сұрыптау машиналарында хат-хабарлардың 150-ден астам түрін іріктеу бойынша жұмыстарды орындау және бөлімшеде 10 жеткізу пункті болған жағдайда хат-хабар мен мерзімді басылымдардың жеткізілуін қадағалау;</w:t>
      </w:r>
    </w:p>
    <w:bookmarkEnd w:id="254"/>
    <w:bookmarkStart w:name="z258" w:id="255"/>
    <w:p>
      <w:pPr>
        <w:spacing w:after="0"/>
        <w:ind w:left="0"/>
        <w:jc w:val="both"/>
      </w:pPr>
      <w:r>
        <w:rPr>
          <w:rFonts w:ascii="Times New Roman"/>
          <w:b w:val="false"/>
          <w:i w:val="false"/>
          <w:color w:val="000000"/>
          <w:sz w:val="28"/>
        </w:rPr>
        <w:t>
      байланыс қызметінің өтінішін автоматты есепке алу, байланыс қызметі мәселелері бойынша ЭЕМ ақпараттарды алу және шығару, құжаттарды іріктеу;</w:t>
      </w:r>
    </w:p>
    <w:bookmarkEnd w:id="255"/>
    <w:bookmarkStart w:name="z259" w:id="256"/>
    <w:p>
      <w:pPr>
        <w:spacing w:after="0"/>
        <w:ind w:left="0"/>
        <w:jc w:val="both"/>
      </w:pPr>
      <w:r>
        <w:rPr>
          <w:rFonts w:ascii="Times New Roman"/>
          <w:b w:val="false"/>
          <w:i w:val="false"/>
          <w:color w:val="000000"/>
          <w:sz w:val="28"/>
        </w:rPr>
        <w:t>
      абоненттердің өтінішін іріктеу және автоматты жөндеу бюроларында ЭЕМ көмегімен ақаулықтың алдын алу;</w:t>
      </w:r>
    </w:p>
    <w:bookmarkEnd w:id="256"/>
    <w:bookmarkStart w:name="z260" w:id="257"/>
    <w:p>
      <w:pPr>
        <w:spacing w:after="0"/>
        <w:ind w:left="0"/>
        <w:jc w:val="both"/>
      </w:pPr>
      <w:r>
        <w:rPr>
          <w:rFonts w:ascii="Times New Roman"/>
          <w:b w:val="false"/>
          <w:i w:val="false"/>
          <w:color w:val="000000"/>
          <w:sz w:val="28"/>
        </w:rPr>
        <w:t>
      абоненттердің өтінішін қабылдау, жөнелту, бақылау бойынша ЭЕМ терминалымен жұмыс;</w:t>
      </w:r>
    </w:p>
    <w:bookmarkEnd w:id="257"/>
    <w:bookmarkStart w:name="z261" w:id="258"/>
    <w:p>
      <w:pPr>
        <w:spacing w:after="0"/>
        <w:ind w:left="0"/>
        <w:jc w:val="both"/>
      </w:pPr>
      <w:r>
        <w:rPr>
          <w:rFonts w:ascii="Times New Roman"/>
          <w:b w:val="false"/>
          <w:i w:val="false"/>
          <w:color w:val="000000"/>
          <w:sz w:val="28"/>
        </w:rPr>
        <w:t>
      станциялық қызмет көрсетуші жабдықтардың және автоматтандырылған заттардың көмегімен абоненттік желілердің жұмысына тексеру жүргізу;</w:t>
      </w:r>
    </w:p>
    <w:bookmarkEnd w:id="258"/>
    <w:bookmarkStart w:name="z262" w:id="259"/>
    <w:p>
      <w:pPr>
        <w:spacing w:after="0"/>
        <w:ind w:left="0"/>
        <w:jc w:val="both"/>
      </w:pPr>
      <w:r>
        <w:rPr>
          <w:rFonts w:ascii="Times New Roman"/>
          <w:b w:val="false"/>
          <w:i w:val="false"/>
          <w:color w:val="000000"/>
          <w:sz w:val="28"/>
        </w:rPr>
        <w:t>
      автоматтық бақылау жүргізу аппараттарының көмегімен таксофонның жұмыс істемей қалуына жол бермеу.</w:t>
      </w:r>
    </w:p>
    <w:bookmarkEnd w:id="259"/>
    <w:bookmarkStart w:name="z263" w:id="260"/>
    <w:p>
      <w:pPr>
        <w:spacing w:after="0"/>
        <w:ind w:left="0"/>
        <w:jc w:val="both"/>
      </w:pPr>
      <w:r>
        <w:rPr>
          <w:rFonts w:ascii="Times New Roman"/>
          <w:b w:val="false"/>
          <w:i w:val="false"/>
          <w:color w:val="000000"/>
          <w:sz w:val="28"/>
        </w:rPr>
        <w:t>
      34. Білуге тиіс (барлық разрядтар үшін):</w:t>
      </w:r>
    </w:p>
    <w:bookmarkEnd w:id="260"/>
    <w:bookmarkStart w:name="z264" w:id="261"/>
    <w:p>
      <w:pPr>
        <w:spacing w:after="0"/>
        <w:ind w:left="0"/>
        <w:jc w:val="both"/>
      </w:pPr>
      <w:r>
        <w:rPr>
          <w:rFonts w:ascii="Times New Roman"/>
          <w:b w:val="false"/>
          <w:i w:val="false"/>
          <w:color w:val="000000"/>
          <w:sz w:val="28"/>
        </w:rPr>
        <w:t>
      Қазақстан Республикасының әкімшілік-аумақтық бөлінуі;</w:t>
      </w:r>
    </w:p>
    <w:bookmarkEnd w:id="261"/>
    <w:bookmarkStart w:name="z265" w:id="262"/>
    <w:p>
      <w:pPr>
        <w:spacing w:after="0"/>
        <w:ind w:left="0"/>
        <w:jc w:val="both"/>
      </w:pPr>
      <w:r>
        <w:rPr>
          <w:rFonts w:ascii="Times New Roman"/>
          <w:b w:val="false"/>
          <w:i w:val="false"/>
          <w:color w:val="000000"/>
          <w:sz w:val="28"/>
        </w:rPr>
        <w:t>
      орындалған жұмыстың көлеміне қарай Пошта, Телеграф және Халықаралық телефон ережелерінің тараулары;</w:t>
      </w:r>
    </w:p>
    <w:bookmarkEnd w:id="262"/>
    <w:bookmarkStart w:name="z266" w:id="263"/>
    <w:p>
      <w:pPr>
        <w:spacing w:after="0"/>
        <w:ind w:left="0"/>
        <w:jc w:val="both"/>
      </w:pPr>
      <w:r>
        <w:rPr>
          <w:rFonts w:ascii="Times New Roman"/>
          <w:b w:val="false"/>
          <w:i w:val="false"/>
          <w:color w:val="000000"/>
          <w:sz w:val="28"/>
        </w:rPr>
        <w:t>
      атқарылған жұмыс көлеміне қарай пайдалану туралы ережелердің салалар бойынша тараулары, байланыс саласын пайдалану мәселелері бойынша нұсқаулықтар мен өкімдер;</w:t>
      </w:r>
    </w:p>
    <w:bookmarkEnd w:id="263"/>
    <w:bookmarkStart w:name="z267" w:id="264"/>
    <w:p>
      <w:pPr>
        <w:spacing w:after="0"/>
        <w:ind w:left="0"/>
        <w:jc w:val="both"/>
      </w:pPr>
      <w:r>
        <w:rPr>
          <w:rFonts w:ascii="Times New Roman"/>
          <w:b w:val="false"/>
          <w:i w:val="false"/>
          <w:color w:val="000000"/>
          <w:sz w:val="28"/>
        </w:rPr>
        <w:t>
      атқарылған жұмыс көлеміне қарай тарифтер мен байланыс қызметі;</w:t>
      </w:r>
    </w:p>
    <w:bookmarkEnd w:id="264"/>
    <w:bookmarkStart w:name="z268" w:id="265"/>
    <w:p>
      <w:pPr>
        <w:spacing w:after="0"/>
        <w:ind w:left="0"/>
        <w:jc w:val="both"/>
      </w:pPr>
      <w:r>
        <w:rPr>
          <w:rFonts w:ascii="Times New Roman"/>
          <w:b w:val="false"/>
          <w:i w:val="false"/>
          <w:color w:val="000000"/>
          <w:sz w:val="28"/>
        </w:rPr>
        <w:t>
      тіркеу тәртібі туралы нұсқаулық, радио және телефон нүктелері және абоненттік төлемді есепке алу;</w:t>
      </w:r>
    </w:p>
    <w:bookmarkEnd w:id="265"/>
    <w:bookmarkStart w:name="z269" w:id="266"/>
    <w:p>
      <w:pPr>
        <w:spacing w:after="0"/>
        <w:ind w:left="0"/>
        <w:jc w:val="both"/>
      </w:pPr>
      <w:r>
        <w:rPr>
          <w:rFonts w:ascii="Times New Roman"/>
          <w:b w:val="false"/>
          <w:i w:val="false"/>
          <w:color w:val="000000"/>
          <w:sz w:val="28"/>
        </w:rPr>
        <w:t>
      анықтама толтыру және оларды беру тәртібі;</w:t>
      </w:r>
    </w:p>
    <w:bookmarkEnd w:id="266"/>
    <w:bookmarkStart w:name="z270" w:id="267"/>
    <w:p>
      <w:pPr>
        <w:spacing w:after="0"/>
        <w:ind w:left="0"/>
        <w:jc w:val="both"/>
      </w:pPr>
      <w:r>
        <w:rPr>
          <w:rFonts w:ascii="Times New Roman"/>
          <w:b w:val="false"/>
          <w:i w:val="false"/>
          <w:color w:val="000000"/>
          <w:sz w:val="28"/>
        </w:rPr>
        <w:t>
      ұсыныстарды қарау және есепке алу тәртібі туралы нұсқаулық;</w:t>
      </w:r>
    </w:p>
    <w:bookmarkEnd w:id="267"/>
    <w:bookmarkStart w:name="z271" w:id="268"/>
    <w:p>
      <w:pPr>
        <w:spacing w:after="0"/>
        <w:ind w:left="0"/>
        <w:jc w:val="both"/>
      </w:pPr>
      <w:r>
        <w:rPr>
          <w:rFonts w:ascii="Times New Roman"/>
          <w:b w:val="false"/>
          <w:i w:val="false"/>
          <w:color w:val="000000"/>
          <w:sz w:val="28"/>
        </w:rPr>
        <w:t>
      өтініштер мен арыздарды қарау және ол жөнінде есеп беру, өндіріп шығару нормалары (тапсырыс жоспары);</w:t>
      </w:r>
    </w:p>
    <w:bookmarkEnd w:id="268"/>
    <w:bookmarkStart w:name="z272" w:id="269"/>
    <w:p>
      <w:pPr>
        <w:spacing w:after="0"/>
        <w:ind w:left="0"/>
        <w:jc w:val="both"/>
      </w:pPr>
      <w:r>
        <w:rPr>
          <w:rFonts w:ascii="Times New Roman"/>
          <w:b w:val="false"/>
          <w:i w:val="false"/>
          <w:color w:val="000000"/>
          <w:sz w:val="28"/>
        </w:rPr>
        <w:t>
      пошта жөнелтілімдері мен жеделхаттарды қосымша өңдеу, жұмысшылардың жұмыс уақыты және орындаған нормаларын (жұмыс көлемін) есепке алу тәртібі;</w:t>
      </w:r>
    </w:p>
    <w:bookmarkEnd w:id="269"/>
    <w:bookmarkStart w:name="z273" w:id="270"/>
    <w:p>
      <w:pPr>
        <w:spacing w:after="0"/>
        <w:ind w:left="0"/>
        <w:jc w:val="both"/>
      </w:pPr>
      <w:r>
        <w:rPr>
          <w:rFonts w:ascii="Times New Roman"/>
          <w:b w:val="false"/>
          <w:i w:val="false"/>
          <w:color w:val="000000"/>
          <w:sz w:val="28"/>
        </w:rPr>
        <w:t>
      көлемді және сапалы көрсеткіштерді есепке алу тәртібі;</w:t>
      </w:r>
    </w:p>
    <w:bookmarkEnd w:id="270"/>
    <w:bookmarkStart w:name="z274" w:id="271"/>
    <w:p>
      <w:pPr>
        <w:spacing w:after="0"/>
        <w:ind w:left="0"/>
        <w:jc w:val="both"/>
      </w:pPr>
      <w:r>
        <w:rPr>
          <w:rFonts w:ascii="Times New Roman"/>
          <w:b w:val="false"/>
          <w:i w:val="false"/>
          <w:color w:val="000000"/>
          <w:sz w:val="28"/>
        </w:rPr>
        <w:t>
      өндірістік құжаттар мазмұны мен олардың орындалу мерзімі және жүргізу тәртібі, қауіпсіздік техникасы және еңбекті қорғау туралы нұсқаулық;</w:t>
      </w:r>
    </w:p>
    <w:bookmarkEnd w:id="271"/>
    <w:bookmarkStart w:name="z275" w:id="272"/>
    <w:p>
      <w:pPr>
        <w:spacing w:after="0"/>
        <w:ind w:left="0"/>
        <w:jc w:val="both"/>
      </w:pPr>
      <w:r>
        <w:rPr>
          <w:rFonts w:ascii="Times New Roman"/>
          <w:b w:val="false"/>
          <w:i w:val="false"/>
          <w:color w:val="000000"/>
          <w:sz w:val="28"/>
        </w:rPr>
        <w:t>
      операцияны орындау барысында: әлеуметтік қамсыздандыру бөлімінің тапсырысы бойынша өндірістерде өтемақыны төлеу туралы нұсқаулық, байланыс өнеркәсібінде саудадан түскен ақшаны бақылау және есепке алу;</w:t>
      </w:r>
    </w:p>
    <w:bookmarkEnd w:id="272"/>
    <w:bookmarkStart w:name="z276" w:id="273"/>
    <w:p>
      <w:pPr>
        <w:spacing w:after="0"/>
        <w:ind w:left="0"/>
        <w:jc w:val="both"/>
      </w:pPr>
      <w:r>
        <w:rPr>
          <w:rFonts w:ascii="Times New Roman"/>
          <w:b w:val="false"/>
          <w:i w:val="false"/>
          <w:color w:val="000000"/>
          <w:sz w:val="28"/>
        </w:rPr>
        <w:t>
      аударылған соманы бактердің есеп шоттарына аудару тәртібі;</w:t>
      </w:r>
    </w:p>
    <w:bookmarkEnd w:id="273"/>
    <w:bookmarkStart w:name="z277" w:id="274"/>
    <w:p>
      <w:pPr>
        <w:spacing w:after="0"/>
        <w:ind w:left="0"/>
        <w:jc w:val="both"/>
      </w:pPr>
      <w:r>
        <w:rPr>
          <w:rFonts w:ascii="Times New Roman"/>
          <w:b w:val="false"/>
          <w:i w:val="false"/>
          <w:color w:val="000000"/>
          <w:sz w:val="28"/>
        </w:rPr>
        <w:t>
      электронды пайдалану жөніндегі нұсқаулық, ақша аударымдары мен пошта-касса операцияларын орындаудағы бақылау-тіркеу машиналарын немесе есептеу техникаларының құралдары;</w:t>
      </w:r>
    </w:p>
    <w:bookmarkEnd w:id="274"/>
    <w:bookmarkStart w:name="z278" w:id="275"/>
    <w:p>
      <w:pPr>
        <w:spacing w:after="0"/>
        <w:ind w:left="0"/>
        <w:jc w:val="both"/>
      </w:pPr>
      <w:r>
        <w:rPr>
          <w:rFonts w:ascii="Times New Roman"/>
          <w:b w:val="false"/>
          <w:i w:val="false"/>
          <w:color w:val="000000"/>
          <w:sz w:val="28"/>
        </w:rPr>
        <w:t>
      жөнелтпе құжатын тексеру тәртібі;</w:t>
      </w:r>
    </w:p>
    <w:bookmarkEnd w:id="275"/>
    <w:bookmarkStart w:name="z279" w:id="276"/>
    <w:p>
      <w:pPr>
        <w:spacing w:after="0"/>
        <w:ind w:left="0"/>
        <w:jc w:val="both"/>
      </w:pPr>
      <w:r>
        <w:rPr>
          <w:rFonts w:ascii="Times New Roman"/>
          <w:b w:val="false"/>
          <w:i w:val="false"/>
          <w:color w:val="000000"/>
          <w:sz w:val="28"/>
        </w:rPr>
        <w:t>
      үкімет қағаздарын өңдеуді бақылау тәртібі және нұсқаулық;</w:t>
      </w:r>
    </w:p>
    <w:bookmarkEnd w:id="276"/>
    <w:bookmarkStart w:name="z280" w:id="277"/>
    <w:p>
      <w:pPr>
        <w:spacing w:after="0"/>
        <w:ind w:left="0"/>
        <w:jc w:val="both"/>
      </w:pPr>
      <w:r>
        <w:rPr>
          <w:rFonts w:ascii="Times New Roman"/>
          <w:b w:val="false"/>
          <w:i w:val="false"/>
          <w:color w:val="000000"/>
          <w:sz w:val="28"/>
        </w:rPr>
        <w:t>
      мерзімді баспасөзге жазылуды қабылдау және жаңа мекенжайға жіберу тәртібін сақтау тәртібі туралы нұсқаулық, пошта төлемдері белгілерін тарату және басқа шартты құндылықтарды есепке алу;</w:t>
      </w:r>
    </w:p>
    <w:bookmarkEnd w:id="277"/>
    <w:bookmarkStart w:name="z281" w:id="278"/>
    <w:p>
      <w:pPr>
        <w:spacing w:after="0"/>
        <w:ind w:left="0"/>
        <w:jc w:val="both"/>
      </w:pPr>
      <w:r>
        <w:rPr>
          <w:rFonts w:ascii="Times New Roman"/>
          <w:b w:val="false"/>
          <w:i w:val="false"/>
          <w:color w:val="000000"/>
          <w:sz w:val="28"/>
        </w:rPr>
        <w:t>
      байланыста қолданылатын касса операцияларын жүргізу туралы ереже;</w:t>
      </w:r>
    </w:p>
    <w:bookmarkEnd w:id="278"/>
    <w:bookmarkStart w:name="z282" w:id="279"/>
    <w:p>
      <w:pPr>
        <w:spacing w:after="0"/>
        <w:ind w:left="0"/>
        <w:jc w:val="both"/>
      </w:pPr>
      <w:r>
        <w:rPr>
          <w:rFonts w:ascii="Times New Roman"/>
          <w:b w:val="false"/>
          <w:i w:val="false"/>
          <w:color w:val="000000"/>
          <w:sz w:val="28"/>
        </w:rPr>
        <w:t>
      Қазақстан Республикасы байланыс ұйымдары мен мекемелерінде қатаң талаптағы бланктерді есепке алу туралы нұсқаулық;</w:t>
      </w:r>
    </w:p>
    <w:bookmarkEnd w:id="279"/>
    <w:bookmarkStart w:name="z283" w:id="280"/>
    <w:p>
      <w:pPr>
        <w:spacing w:after="0"/>
        <w:ind w:left="0"/>
        <w:jc w:val="both"/>
      </w:pPr>
      <w:r>
        <w:rPr>
          <w:rFonts w:ascii="Times New Roman"/>
          <w:b w:val="false"/>
          <w:i w:val="false"/>
          <w:color w:val="000000"/>
          <w:sz w:val="28"/>
        </w:rPr>
        <w:t>
      әр түрлі жүйелерде машиналармен жұмыс істеу туралы нұсқаулық;</w:t>
      </w:r>
    </w:p>
    <w:bookmarkEnd w:id="280"/>
    <w:bookmarkStart w:name="z284" w:id="281"/>
    <w:p>
      <w:pPr>
        <w:spacing w:after="0"/>
        <w:ind w:left="0"/>
        <w:jc w:val="both"/>
      </w:pPr>
      <w:r>
        <w:rPr>
          <w:rFonts w:ascii="Times New Roman"/>
          <w:b w:val="false"/>
          <w:i w:val="false"/>
          <w:color w:val="000000"/>
          <w:sz w:val="28"/>
        </w:rPr>
        <w:t>
      машиналарды пайдалану ережелері және олардың қызмет ету қағидаты;</w:t>
      </w:r>
    </w:p>
    <w:bookmarkEnd w:id="281"/>
    <w:bookmarkStart w:name="z285" w:id="282"/>
    <w:p>
      <w:pPr>
        <w:spacing w:after="0"/>
        <w:ind w:left="0"/>
        <w:jc w:val="both"/>
      </w:pPr>
      <w:r>
        <w:rPr>
          <w:rFonts w:ascii="Times New Roman"/>
          <w:b w:val="false"/>
          <w:i w:val="false"/>
          <w:color w:val="000000"/>
          <w:sz w:val="28"/>
        </w:rPr>
        <w:t>
      операцияны орындау барысында, мысалы: халықаралық пошта жолдауларын өңдеу мен жіберуде: қабылдау, өңдеу, жолдау, жіберу, халықаралық пошта жолдамаларын жіберу және бақылау тәртібі;</w:t>
      </w:r>
    </w:p>
    <w:bookmarkEnd w:id="282"/>
    <w:bookmarkStart w:name="z286" w:id="283"/>
    <w:p>
      <w:pPr>
        <w:spacing w:after="0"/>
        <w:ind w:left="0"/>
        <w:jc w:val="both"/>
      </w:pPr>
      <w:r>
        <w:rPr>
          <w:rFonts w:ascii="Times New Roman"/>
          <w:b w:val="false"/>
          <w:i w:val="false"/>
          <w:color w:val="000000"/>
          <w:sz w:val="28"/>
        </w:rPr>
        <w:t>
      Халықаралық пошта жөніндегі конвенция, Регламент және орындалатын жұмыс шеңберінде басқа да халықаралық келісімдер: француз тіліндегі пошта терминологиясы;</w:t>
      </w:r>
    </w:p>
    <w:bookmarkEnd w:id="283"/>
    <w:bookmarkStart w:name="z287" w:id="284"/>
    <w:p>
      <w:pPr>
        <w:spacing w:after="0"/>
        <w:ind w:left="0"/>
        <w:jc w:val="both"/>
      </w:pPr>
      <w:r>
        <w:rPr>
          <w:rFonts w:ascii="Times New Roman"/>
          <w:b w:val="false"/>
          <w:i w:val="false"/>
          <w:color w:val="000000"/>
          <w:sz w:val="28"/>
        </w:rPr>
        <w:t>
      Бүкілодақтық пошта одағы Бюросы шығарған елдің және әлемнің аймағында Алфавиттік тізімді қолдану тәртібін;</w:t>
      </w:r>
    </w:p>
    <w:bookmarkEnd w:id="284"/>
    <w:bookmarkStart w:name="z288" w:id="285"/>
    <w:p>
      <w:pPr>
        <w:spacing w:after="0"/>
        <w:ind w:left="0"/>
        <w:jc w:val="both"/>
      </w:pPr>
      <w:r>
        <w:rPr>
          <w:rFonts w:ascii="Times New Roman"/>
          <w:b w:val="false"/>
          <w:i w:val="false"/>
          <w:color w:val="000000"/>
          <w:sz w:val="28"/>
        </w:rPr>
        <w:t>
      жеткізіп беру жұмыстарын ұйымдастыруды орындау туралы: нұсқаулықтар, поштамен жөнелтілген заттарды және мерзімді басылымдарды жеткізіп отыру, учаскелерді нормалауды ұйымдастыруға басшылық ету және қолға алу;</w:t>
      </w:r>
    </w:p>
    <w:bookmarkEnd w:id="285"/>
    <w:bookmarkStart w:name="z289" w:id="286"/>
    <w:p>
      <w:pPr>
        <w:spacing w:after="0"/>
        <w:ind w:left="0"/>
        <w:jc w:val="both"/>
      </w:pPr>
      <w:r>
        <w:rPr>
          <w:rFonts w:ascii="Times New Roman"/>
          <w:b w:val="false"/>
          <w:i w:val="false"/>
          <w:color w:val="000000"/>
          <w:sz w:val="28"/>
        </w:rPr>
        <w:t>
      байланыс бөлімшесі қызмет көрсететін елді мекендер мен аудандарды және аудан учаскелерін жоспарлауды; пошта жөнелтілімдері мен мерзімді басылымды іріктеу тәртібі;</w:t>
      </w:r>
    </w:p>
    <w:bookmarkEnd w:id="286"/>
    <w:bookmarkStart w:name="z290" w:id="287"/>
    <w:p>
      <w:pPr>
        <w:spacing w:after="0"/>
        <w:ind w:left="0"/>
        <w:jc w:val="both"/>
      </w:pPr>
      <w:r>
        <w:rPr>
          <w:rFonts w:ascii="Times New Roman"/>
          <w:b w:val="false"/>
          <w:i w:val="false"/>
          <w:color w:val="000000"/>
          <w:sz w:val="28"/>
        </w:rPr>
        <w:t>
      мерзімді басылымдарды құру тәртібі;</w:t>
      </w:r>
    </w:p>
    <w:bookmarkEnd w:id="287"/>
    <w:bookmarkStart w:name="z291" w:id="288"/>
    <w:p>
      <w:pPr>
        <w:spacing w:after="0"/>
        <w:ind w:left="0"/>
        <w:jc w:val="both"/>
      </w:pPr>
      <w:r>
        <w:rPr>
          <w:rFonts w:ascii="Times New Roman"/>
          <w:b w:val="false"/>
          <w:i w:val="false"/>
          <w:color w:val="000000"/>
          <w:sz w:val="28"/>
        </w:rPr>
        <w:t>
      бірлестіктерде жұмыс істеу барысында: қызмет көрсету құралдары туралы қарапайым қағидалар;</w:t>
      </w:r>
    </w:p>
    <w:bookmarkEnd w:id="288"/>
    <w:bookmarkStart w:name="z292" w:id="289"/>
    <w:p>
      <w:pPr>
        <w:spacing w:after="0"/>
        <w:ind w:left="0"/>
        <w:jc w:val="both"/>
      </w:pPr>
      <w:r>
        <w:rPr>
          <w:rFonts w:ascii="Times New Roman"/>
          <w:b w:val="false"/>
          <w:i w:val="false"/>
          <w:color w:val="000000"/>
          <w:sz w:val="28"/>
        </w:rPr>
        <w:t>
      БКП (ИВЦ) жұмысы барысында: перфотаспаларды оқу; пошта-касса операциялары туралы мағлұматтар;</w:t>
      </w:r>
    </w:p>
    <w:bookmarkEnd w:id="289"/>
    <w:bookmarkStart w:name="z293" w:id="290"/>
    <w:p>
      <w:pPr>
        <w:spacing w:after="0"/>
        <w:ind w:left="0"/>
        <w:jc w:val="both"/>
      </w:pPr>
      <w:r>
        <w:rPr>
          <w:rFonts w:ascii="Times New Roman"/>
          <w:b w:val="false"/>
          <w:i w:val="false"/>
          <w:color w:val="000000"/>
          <w:sz w:val="28"/>
        </w:rPr>
        <w:t>
      БКП (ИВЦ) аудару есебін бақылауды жүзеге асыру тәртібі;</w:t>
      </w:r>
    </w:p>
    <w:bookmarkEnd w:id="290"/>
    <w:bookmarkStart w:name="z294" w:id="291"/>
    <w:p>
      <w:pPr>
        <w:spacing w:after="0"/>
        <w:ind w:left="0"/>
        <w:jc w:val="both"/>
      </w:pPr>
      <w:r>
        <w:rPr>
          <w:rFonts w:ascii="Times New Roman"/>
          <w:b w:val="false"/>
          <w:i w:val="false"/>
          <w:color w:val="000000"/>
          <w:sz w:val="28"/>
        </w:rPr>
        <w:t>
      ақша аударымдары мен пошта-касса операцияларын рәсімдеу барысында электронды, бақылау-тіркеу машиналарын немесе электронды есептеу құралдарын пайдалану туралы нұсқаулық;</w:t>
      </w:r>
    </w:p>
    <w:bookmarkEnd w:id="291"/>
    <w:bookmarkStart w:name="z295" w:id="292"/>
    <w:p>
      <w:pPr>
        <w:spacing w:after="0"/>
        <w:ind w:left="0"/>
        <w:jc w:val="both"/>
      </w:pPr>
      <w:r>
        <w:rPr>
          <w:rFonts w:ascii="Times New Roman"/>
          <w:b w:val="false"/>
          <w:i w:val="false"/>
          <w:color w:val="000000"/>
          <w:sz w:val="28"/>
        </w:rPr>
        <w:t>
      ақпараттық-есептеу орталықтарында және электронды есептеу машиналарын қолдана отырып ақша аударымдарын бақылау бюроларында аудару операцияларын бақылау тәртібі туралы нұсқаулық;</w:t>
      </w:r>
    </w:p>
    <w:bookmarkEnd w:id="292"/>
    <w:bookmarkStart w:name="z296" w:id="293"/>
    <w:p>
      <w:pPr>
        <w:spacing w:after="0"/>
        <w:ind w:left="0"/>
        <w:jc w:val="both"/>
      </w:pPr>
      <w:r>
        <w:rPr>
          <w:rFonts w:ascii="Times New Roman"/>
          <w:b w:val="false"/>
          <w:i w:val="false"/>
          <w:color w:val="000000"/>
          <w:sz w:val="28"/>
        </w:rPr>
        <w:t>
      жинау пункттерінде деректерді дайындау және беру (бұдан әрі - ЖПДДБ): облыстық, аймақтық, республикалық жиналу пункттерінде бақылауды ұйымдастыру және ақпараттарды өңдеу, деректерді дайындау және жіберу (ЖПДДБ) туралы нұсқаулық;</w:t>
      </w:r>
    </w:p>
    <w:bookmarkEnd w:id="293"/>
    <w:bookmarkStart w:name="z297" w:id="294"/>
    <w:p>
      <w:pPr>
        <w:spacing w:after="0"/>
        <w:ind w:left="0"/>
        <w:jc w:val="both"/>
      </w:pPr>
      <w:r>
        <w:rPr>
          <w:rFonts w:ascii="Times New Roman"/>
          <w:b w:val="false"/>
          <w:i w:val="false"/>
          <w:color w:val="000000"/>
          <w:sz w:val="28"/>
        </w:rPr>
        <w:t>
      электронды, бақылау-тіркеу машиналары немесе есептеу хеникаларын пайдалану туралы нұсқаулық;</w:t>
      </w:r>
    </w:p>
    <w:bookmarkEnd w:id="294"/>
    <w:bookmarkStart w:name="z298" w:id="295"/>
    <w:p>
      <w:pPr>
        <w:spacing w:after="0"/>
        <w:ind w:left="0"/>
        <w:jc w:val="both"/>
      </w:pPr>
      <w:r>
        <w:rPr>
          <w:rFonts w:ascii="Times New Roman"/>
          <w:b w:val="false"/>
          <w:i w:val="false"/>
          <w:color w:val="000000"/>
          <w:sz w:val="28"/>
        </w:rPr>
        <w:t>
      байланыс мекемелерінде жұмыс істеу барысында, көліктің әр түрімен поштаны ауыстыруды және жөнелтуді жүзеге асыруда: көлік қозғалысының сызбасы мен кестесі;</w:t>
      </w:r>
    </w:p>
    <w:bookmarkEnd w:id="295"/>
    <w:bookmarkStart w:name="z299" w:id="296"/>
    <w:p>
      <w:pPr>
        <w:spacing w:after="0"/>
        <w:ind w:left="0"/>
        <w:jc w:val="both"/>
      </w:pPr>
      <w:r>
        <w:rPr>
          <w:rFonts w:ascii="Times New Roman"/>
          <w:b w:val="false"/>
          <w:i w:val="false"/>
          <w:color w:val="000000"/>
          <w:sz w:val="28"/>
        </w:rPr>
        <w:t>
      жөнелтпе құжаттарын тексеру тәртібі;</w:t>
      </w:r>
    </w:p>
    <w:bookmarkEnd w:id="296"/>
    <w:bookmarkStart w:name="z300" w:id="297"/>
    <w:p>
      <w:pPr>
        <w:spacing w:after="0"/>
        <w:ind w:left="0"/>
        <w:jc w:val="both"/>
      </w:pPr>
      <w:r>
        <w:rPr>
          <w:rFonts w:ascii="Times New Roman"/>
          <w:b w:val="false"/>
          <w:i w:val="false"/>
          <w:color w:val="000000"/>
          <w:sz w:val="28"/>
        </w:rPr>
        <w:t>
      пошта жөнелтілімдері мен мерзімді басылымдарды іріктеу тәртібі;</w:t>
      </w:r>
    </w:p>
    <w:bookmarkEnd w:id="297"/>
    <w:bookmarkStart w:name="z301" w:id="298"/>
    <w:p>
      <w:pPr>
        <w:spacing w:after="0"/>
        <w:ind w:left="0"/>
        <w:jc w:val="both"/>
      </w:pPr>
      <w:r>
        <w:rPr>
          <w:rFonts w:ascii="Times New Roman"/>
          <w:b w:val="false"/>
          <w:i w:val="false"/>
          <w:color w:val="000000"/>
          <w:sz w:val="28"/>
        </w:rPr>
        <w:t>
      мерзімді басылымды жөнелтуді жүзеге асыратын байланыс мекемелерінде жұмыс істеу барысында: жөнелту тәртібі жөніндегі нұсқаулық және пошта басылымдарының жөнелтілімдері; мерзімді басылымды жіберу жоспары; газет басылымдарының тізімі;</w:t>
      </w:r>
    </w:p>
    <w:bookmarkEnd w:id="298"/>
    <w:bookmarkStart w:name="z302" w:id="299"/>
    <w:p>
      <w:pPr>
        <w:spacing w:after="0"/>
        <w:ind w:left="0"/>
        <w:jc w:val="both"/>
      </w:pPr>
      <w:r>
        <w:rPr>
          <w:rFonts w:ascii="Times New Roman"/>
          <w:b w:val="false"/>
          <w:i w:val="false"/>
          <w:color w:val="000000"/>
          <w:sz w:val="28"/>
        </w:rPr>
        <w:t>
      "Электронды пошта" қызметінде жұмыс істеу барысында: "Электронды пошта" қызметі жөніндегі ережелер;</w:t>
      </w:r>
    </w:p>
    <w:bookmarkEnd w:id="299"/>
    <w:bookmarkStart w:name="z303" w:id="300"/>
    <w:p>
      <w:pPr>
        <w:spacing w:after="0"/>
        <w:ind w:left="0"/>
        <w:jc w:val="both"/>
      </w:pPr>
      <w:r>
        <w:rPr>
          <w:rFonts w:ascii="Times New Roman"/>
          <w:b w:val="false"/>
          <w:i w:val="false"/>
          <w:color w:val="000000"/>
          <w:sz w:val="28"/>
        </w:rPr>
        <w:t>
      факсимильді құжаттарды өңдеуде қолданылатын нұсқаулық;</w:t>
      </w:r>
    </w:p>
    <w:bookmarkEnd w:id="300"/>
    <w:bookmarkStart w:name="z304" w:id="301"/>
    <w:p>
      <w:pPr>
        <w:spacing w:after="0"/>
        <w:ind w:left="0"/>
        <w:jc w:val="both"/>
      </w:pPr>
      <w:r>
        <w:rPr>
          <w:rFonts w:ascii="Times New Roman"/>
          <w:b w:val="false"/>
          <w:i w:val="false"/>
          <w:color w:val="000000"/>
          <w:sz w:val="28"/>
        </w:rPr>
        <w:t>
      қалааралық және жергілікті телефон байланысы мекемелерінде жұмыс істеу барысында: автоматтандырылған жөндеу бюросының басқару пультын орнату және оның техникалық тексеру;</w:t>
      </w:r>
    </w:p>
    <w:bookmarkEnd w:id="301"/>
    <w:bookmarkStart w:name="z305" w:id="302"/>
    <w:p>
      <w:pPr>
        <w:spacing w:after="0"/>
        <w:ind w:left="0"/>
        <w:jc w:val="both"/>
      </w:pPr>
      <w:r>
        <w:rPr>
          <w:rFonts w:ascii="Times New Roman"/>
          <w:b w:val="false"/>
          <w:i w:val="false"/>
          <w:color w:val="000000"/>
          <w:sz w:val="28"/>
        </w:rPr>
        <w:t>
      ақпараттарды өңдеу жөніндегі нұсқаулық;</w:t>
      </w:r>
    </w:p>
    <w:bookmarkEnd w:id="302"/>
    <w:bookmarkStart w:name="z306" w:id="303"/>
    <w:p>
      <w:pPr>
        <w:spacing w:after="0"/>
        <w:ind w:left="0"/>
        <w:jc w:val="both"/>
      </w:pPr>
      <w:r>
        <w:rPr>
          <w:rFonts w:ascii="Times New Roman"/>
          <w:b w:val="false"/>
          <w:i w:val="false"/>
          <w:color w:val="000000"/>
          <w:sz w:val="28"/>
        </w:rPr>
        <w:t>
      абоненттік және қосылғыш желілерінің электрлік параметрлері;</w:t>
      </w:r>
    </w:p>
    <w:bookmarkEnd w:id="303"/>
    <w:bookmarkStart w:name="z307" w:id="304"/>
    <w:p>
      <w:pPr>
        <w:spacing w:after="0"/>
        <w:ind w:left="0"/>
        <w:jc w:val="both"/>
      </w:pPr>
      <w:r>
        <w:rPr>
          <w:rFonts w:ascii="Times New Roman"/>
          <w:b w:val="false"/>
          <w:i w:val="false"/>
          <w:color w:val="000000"/>
          <w:sz w:val="28"/>
        </w:rPr>
        <w:t>
      ЭЕМ жұмыс істеу барысында ақаулықты табуға арналған шығу кестесінің құрылысы;</w:t>
      </w:r>
    </w:p>
    <w:bookmarkEnd w:id="304"/>
    <w:bookmarkStart w:name="z308" w:id="305"/>
    <w:p>
      <w:pPr>
        <w:spacing w:after="0"/>
        <w:ind w:left="0"/>
        <w:jc w:val="both"/>
      </w:pPr>
      <w:r>
        <w:rPr>
          <w:rFonts w:ascii="Times New Roman"/>
          <w:b w:val="false"/>
          <w:i w:val="false"/>
          <w:color w:val="000000"/>
          <w:sz w:val="28"/>
        </w:rPr>
        <w:t>
      жұмыс орнында қолданылатын электронды техникаларды қолдану тәртібі;</w:t>
      </w:r>
    </w:p>
    <w:bookmarkEnd w:id="305"/>
    <w:bookmarkStart w:name="z309" w:id="306"/>
    <w:p>
      <w:pPr>
        <w:spacing w:after="0"/>
        <w:ind w:left="0"/>
        <w:jc w:val="both"/>
      </w:pPr>
      <w:r>
        <w:rPr>
          <w:rFonts w:ascii="Times New Roman"/>
          <w:b w:val="false"/>
          <w:i w:val="false"/>
          <w:color w:val="000000"/>
          <w:sz w:val="28"/>
        </w:rPr>
        <w:t>
      басу қондырғылары, ленталар мен дискілердегі жинақ қондырғылары; операция жүйесінің негізгі командалары;</w:t>
      </w:r>
    </w:p>
    <w:bookmarkEnd w:id="306"/>
    <w:bookmarkStart w:name="z310" w:id="307"/>
    <w:p>
      <w:pPr>
        <w:spacing w:after="0"/>
        <w:ind w:left="0"/>
        <w:jc w:val="both"/>
      </w:pPr>
      <w:r>
        <w:rPr>
          <w:rFonts w:ascii="Times New Roman"/>
          <w:b w:val="false"/>
          <w:i w:val="false"/>
          <w:color w:val="000000"/>
          <w:sz w:val="28"/>
        </w:rPr>
        <w:t>
      АРМ сәйкес бағдарламалық қамтамасыз ету мүмкіндіктері;</w:t>
      </w:r>
    </w:p>
    <w:bookmarkEnd w:id="307"/>
    <w:bookmarkStart w:name="z311" w:id="308"/>
    <w:p>
      <w:pPr>
        <w:spacing w:after="0"/>
        <w:ind w:left="0"/>
        <w:jc w:val="both"/>
      </w:pPr>
      <w:r>
        <w:rPr>
          <w:rFonts w:ascii="Times New Roman"/>
          <w:b w:val="false"/>
          <w:i w:val="false"/>
          <w:color w:val="000000"/>
          <w:sz w:val="28"/>
        </w:rPr>
        <w:t>
      байланыс қызметі үшін абоненттермен есеп айырысу қызметі жөніндегі ережелер; банк құжаттарын өңдеу тәртібі мен мерзімі;</w:t>
      </w:r>
    </w:p>
    <w:bookmarkEnd w:id="308"/>
    <w:bookmarkStart w:name="z312" w:id="309"/>
    <w:p>
      <w:pPr>
        <w:spacing w:after="0"/>
        <w:ind w:left="0"/>
        <w:jc w:val="both"/>
      </w:pPr>
      <w:r>
        <w:rPr>
          <w:rFonts w:ascii="Times New Roman"/>
          <w:b w:val="false"/>
          <w:i w:val="false"/>
          <w:color w:val="000000"/>
          <w:sz w:val="28"/>
        </w:rPr>
        <w:t>
      ВЦ құжаттарды алу, дайындау, тапсыру тәртібі;</w:t>
      </w:r>
    </w:p>
    <w:bookmarkEnd w:id="309"/>
    <w:bookmarkStart w:name="z313" w:id="310"/>
    <w:p>
      <w:pPr>
        <w:spacing w:after="0"/>
        <w:ind w:left="0"/>
        <w:jc w:val="both"/>
      </w:pPr>
      <w:r>
        <w:rPr>
          <w:rFonts w:ascii="Times New Roman"/>
          <w:b w:val="false"/>
          <w:i w:val="false"/>
          <w:color w:val="000000"/>
          <w:sz w:val="28"/>
        </w:rPr>
        <w:t>
      ВЦ келіп түсетін ақпараттардың түрлері.</w:t>
      </w:r>
    </w:p>
    <w:bookmarkEnd w:id="310"/>
    <w:bookmarkStart w:name="z314" w:id="311"/>
    <w:p>
      <w:pPr>
        <w:spacing w:after="0"/>
        <w:ind w:left="0"/>
        <w:jc w:val="both"/>
      </w:pPr>
      <w:r>
        <w:rPr>
          <w:rFonts w:ascii="Times New Roman"/>
          <w:b w:val="false"/>
          <w:i w:val="false"/>
          <w:color w:val="000000"/>
          <w:sz w:val="28"/>
        </w:rPr>
        <w:t>
      4. Пошташы</w:t>
      </w:r>
    </w:p>
    <w:bookmarkEnd w:id="311"/>
    <w:bookmarkStart w:name="z315" w:id="312"/>
    <w:p>
      <w:pPr>
        <w:spacing w:after="0"/>
        <w:ind w:left="0"/>
        <w:jc w:val="both"/>
      </w:pPr>
      <w:r>
        <w:rPr>
          <w:rFonts w:ascii="Times New Roman"/>
          <w:b w:val="false"/>
          <w:i w:val="false"/>
          <w:color w:val="000000"/>
          <w:sz w:val="28"/>
        </w:rPr>
        <w:t>
      Параграф 1. Пошташы</w:t>
      </w:r>
    </w:p>
    <w:bookmarkEnd w:id="312"/>
    <w:bookmarkStart w:name="z316" w:id="313"/>
    <w:p>
      <w:pPr>
        <w:spacing w:after="0"/>
        <w:ind w:left="0"/>
        <w:jc w:val="both"/>
      </w:pPr>
      <w:r>
        <w:rPr>
          <w:rFonts w:ascii="Times New Roman"/>
          <w:b w:val="false"/>
          <w:i w:val="false"/>
          <w:color w:val="000000"/>
          <w:sz w:val="28"/>
        </w:rPr>
        <w:t>
      35. Жұмыс сипаттамасы:</w:t>
      </w:r>
    </w:p>
    <w:bookmarkEnd w:id="313"/>
    <w:bookmarkStart w:name="z317" w:id="314"/>
    <w:p>
      <w:pPr>
        <w:spacing w:after="0"/>
        <w:ind w:left="0"/>
        <w:jc w:val="both"/>
      </w:pPr>
      <w:r>
        <w:rPr>
          <w:rFonts w:ascii="Times New Roman"/>
          <w:b w:val="false"/>
          <w:i w:val="false"/>
          <w:color w:val="000000"/>
          <w:sz w:val="28"/>
        </w:rPr>
        <w:t>
      поштамен жіберілген заттарды және мерзімді басылымдарды көрсетілген мекен-жайға жеткізу;</w:t>
      </w:r>
    </w:p>
    <w:bookmarkEnd w:id="314"/>
    <w:bookmarkStart w:name="z318" w:id="315"/>
    <w:p>
      <w:pPr>
        <w:spacing w:after="0"/>
        <w:ind w:left="0"/>
        <w:jc w:val="both"/>
      </w:pPr>
      <w:r>
        <w:rPr>
          <w:rFonts w:ascii="Times New Roman"/>
          <w:b w:val="false"/>
          <w:i w:val="false"/>
          <w:color w:val="000000"/>
          <w:sz w:val="28"/>
        </w:rPr>
        <w:t>
      хат-хабар, мерзімді басылым алу, жеткізуге арналған зейнетақы тапсырыстары мен ақшаларды, қабылданған жөнелтілімдер мен мерзімді басылымды жеткізу үшін дайындау;</w:t>
      </w:r>
    </w:p>
    <w:bookmarkEnd w:id="315"/>
    <w:bookmarkStart w:name="z319" w:id="316"/>
    <w:p>
      <w:pPr>
        <w:spacing w:after="0"/>
        <w:ind w:left="0"/>
        <w:jc w:val="both"/>
      </w:pPr>
      <w:r>
        <w:rPr>
          <w:rFonts w:ascii="Times New Roman"/>
          <w:b w:val="false"/>
          <w:i w:val="false"/>
          <w:color w:val="000000"/>
          <w:sz w:val="28"/>
        </w:rPr>
        <w:t>
      көрсетілген мекенжайға пошта жөнелтімдерінің кез келген түрін, зейнетақыны, ақша аударымдарын, мерзімді басылымды, жеделхатты бекітілген бақылау мерзімінде ережеге сәйкес жеткізу;</w:t>
      </w:r>
    </w:p>
    <w:bookmarkEnd w:id="316"/>
    <w:bookmarkStart w:name="z320" w:id="317"/>
    <w:p>
      <w:pPr>
        <w:spacing w:after="0"/>
        <w:ind w:left="0"/>
        <w:jc w:val="both"/>
      </w:pPr>
      <w:r>
        <w:rPr>
          <w:rFonts w:ascii="Times New Roman"/>
          <w:b w:val="false"/>
          <w:i w:val="false"/>
          <w:color w:val="000000"/>
          <w:sz w:val="28"/>
        </w:rPr>
        <w:t>
      клиентке мекенжай, пошта жөнелтілімдерін қабылдап алу және жөнелту жөнінде, байланыс бөлімшесіндегі және почтамттағы пошта өндірісі мен жеделхат операцияларының мерзімі, байланыс желісі туралы түсіндіру; көрсетілген мекенжайда тұрғандар туралы анықтама жинау және пошта хат-хабарларының көрсетілген адамдардың қолына берілгендігі жөнінде рәсімдеу;</w:t>
      </w:r>
    </w:p>
    <w:bookmarkEnd w:id="317"/>
    <w:bookmarkStart w:name="z321" w:id="318"/>
    <w:p>
      <w:pPr>
        <w:spacing w:after="0"/>
        <w:ind w:left="0"/>
        <w:jc w:val="both"/>
      </w:pPr>
      <w:r>
        <w:rPr>
          <w:rFonts w:ascii="Times New Roman"/>
          <w:b w:val="false"/>
          <w:i w:val="false"/>
          <w:color w:val="000000"/>
          <w:sz w:val="28"/>
        </w:rPr>
        <w:t>
      тіркелген пошта жөнелтімдерінің тапсырылғаны жөнінде хабарлама ресімдеу; мерзімді баспаға жеткізу және басылымға дайындау карточкаларын іріктеу;</w:t>
      </w:r>
    </w:p>
    <w:bookmarkEnd w:id="318"/>
    <w:bookmarkStart w:name="z322" w:id="319"/>
    <w:p>
      <w:pPr>
        <w:spacing w:after="0"/>
        <w:ind w:left="0"/>
        <w:jc w:val="both"/>
      </w:pPr>
      <w:r>
        <w:rPr>
          <w:rFonts w:ascii="Times New Roman"/>
          <w:b w:val="false"/>
          <w:i w:val="false"/>
          <w:color w:val="000000"/>
          <w:sz w:val="28"/>
        </w:rPr>
        <w:t>
      пошта жөнелтімдері мен жеделхаттарын көрсетілген еткізілген құжаттарды ресімдеу;</w:t>
      </w:r>
    </w:p>
    <w:bookmarkEnd w:id="319"/>
    <w:bookmarkStart w:name="z323" w:id="320"/>
    <w:p>
      <w:pPr>
        <w:spacing w:after="0"/>
        <w:ind w:left="0"/>
        <w:jc w:val="both"/>
      </w:pPr>
      <w:r>
        <w:rPr>
          <w:rFonts w:ascii="Times New Roman"/>
          <w:b w:val="false"/>
          <w:i w:val="false"/>
          <w:color w:val="000000"/>
          <w:sz w:val="28"/>
        </w:rPr>
        <w:t>
      жөнелту үшін жергілікті тұрғындардан жай хаттарды қабылдау; пошта жәшіктерінен хаттарды алу; қызмет көрсету жеткізу учаскелерінде пошта төлем белгілерін сату;</w:t>
      </w:r>
    </w:p>
    <w:bookmarkEnd w:id="320"/>
    <w:bookmarkStart w:name="z324" w:id="321"/>
    <w:p>
      <w:pPr>
        <w:spacing w:after="0"/>
        <w:ind w:left="0"/>
        <w:jc w:val="both"/>
      </w:pPr>
      <w:r>
        <w:rPr>
          <w:rFonts w:ascii="Times New Roman"/>
          <w:b w:val="false"/>
          <w:i w:val="false"/>
          <w:color w:val="000000"/>
          <w:sz w:val="28"/>
        </w:rPr>
        <w:t>
      поштаны жөнелту және айырбастау;</w:t>
      </w:r>
    </w:p>
    <w:bookmarkEnd w:id="321"/>
    <w:bookmarkStart w:name="z325" w:id="322"/>
    <w:p>
      <w:pPr>
        <w:spacing w:after="0"/>
        <w:ind w:left="0"/>
        <w:jc w:val="both"/>
      </w:pPr>
      <w:r>
        <w:rPr>
          <w:rFonts w:ascii="Times New Roman"/>
          <w:b w:val="false"/>
          <w:i w:val="false"/>
          <w:color w:val="000000"/>
          <w:sz w:val="28"/>
        </w:rPr>
        <w:t>
      поштаны тиегенін және түсіргенін қоса есептегенде бастапқы пункттен поштаны және мерзімді басылымды алу, жолда айырбастау және соңғы жолда тапсыру;</w:t>
      </w:r>
    </w:p>
    <w:bookmarkEnd w:id="322"/>
    <w:bookmarkStart w:name="z326" w:id="323"/>
    <w:p>
      <w:pPr>
        <w:spacing w:after="0"/>
        <w:ind w:left="0"/>
        <w:jc w:val="both"/>
      </w:pPr>
      <w:r>
        <w:rPr>
          <w:rFonts w:ascii="Times New Roman"/>
          <w:b w:val="false"/>
          <w:i w:val="false"/>
          <w:color w:val="000000"/>
          <w:sz w:val="28"/>
        </w:rPr>
        <w:t>
      абоненттік шкафтардың және тірек пункттерінің еш бұзылмағандығына, қызмет көрсететін жеткізу учаскесінің жабдықталуына бақылау жүргізу, (елді мекендер мен көшелердің атауларын, үй нөмірлерін, тәртіпке келтіру, үйлердің подъездерін жарықтандыру; пошта жәшіктерін қала сыртына шығару) және ақаулықтардың алдын алу үшін қажетті шараларды қолдану.</w:t>
      </w:r>
    </w:p>
    <w:bookmarkEnd w:id="323"/>
    <w:bookmarkStart w:name="z327" w:id="324"/>
    <w:p>
      <w:pPr>
        <w:spacing w:after="0"/>
        <w:ind w:left="0"/>
        <w:jc w:val="both"/>
      </w:pPr>
      <w:r>
        <w:rPr>
          <w:rFonts w:ascii="Times New Roman"/>
          <w:b w:val="false"/>
          <w:i w:val="false"/>
          <w:color w:val="000000"/>
          <w:sz w:val="28"/>
        </w:rPr>
        <w:t>
      36. Білуге тиіс:</w:t>
      </w:r>
    </w:p>
    <w:bookmarkEnd w:id="324"/>
    <w:bookmarkStart w:name="z328" w:id="325"/>
    <w:p>
      <w:pPr>
        <w:spacing w:after="0"/>
        <w:ind w:left="0"/>
        <w:jc w:val="both"/>
      </w:pPr>
      <w:r>
        <w:rPr>
          <w:rFonts w:ascii="Times New Roman"/>
          <w:b w:val="false"/>
          <w:i w:val="false"/>
          <w:color w:val="000000"/>
          <w:sz w:val="28"/>
        </w:rPr>
        <w:t>
      пошта жөнелтімдерінің түрін және санатын, мерзімді басылымдар мен жеделхаттардың, пошта жөнелтілімдерінің барлық түрлерін мекенжай бойынша жеткізудің тәртібі;</w:t>
      </w:r>
    </w:p>
    <w:bookmarkEnd w:id="325"/>
    <w:bookmarkStart w:name="z329" w:id="326"/>
    <w:p>
      <w:pPr>
        <w:spacing w:after="0"/>
        <w:ind w:left="0"/>
        <w:jc w:val="both"/>
      </w:pPr>
      <w:r>
        <w:rPr>
          <w:rFonts w:ascii="Times New Roman"/>
          <w:b w:val="false"/>
          <w:i w:val="false"/>
          <w:color w:val="000000"/>
          <w:sz w:val="28"/>
        </w:rPr>
        <w:t>
      зейнетақылар мен жәрдемақыларды жеткізудің тәртібі, сонымен бірге байланыс қызметін көрсету;</w:t>
      </w:r>
    </w:p>
    <w:bookmarkEnd w:id="326"/>
    <w:bookmarkStart w:name="z330" w:id="327"/>
    <w:p>
      <w:pPr>
        <w:spacing w:after="0"/>
        <w:ind w:left="0"/>
        <w:jc w:val="both"/>
      </w:pPr>
      <w:r>
        <w:rPr>
          <w:rFonts w:ascii="Times New Roman"/>
          <w:b w:val="false"/>
          <w:i w:val="false"/>
          <w:color w:val="000000"/>
          <w:sz w:val="28"/>
        </w:rPr>
        <w:t>
      қызмет көрсету жеткізу учаскесіндегі көшелердің, үйлердің, пәтерлердің орналасуы;</w:t>
      </w:r>
    </w:p>
    <w:bookmarkEnd w:id="327"/>
    <w:bookmarkStart w:name="z331" w:id="328"/>
    <w:p>
      <w:pPr>
        <w:spacing w:after="0"/>
        <w:ind w:left="0"/>
        <w:jc w:val="both"/>
      </w:pPr>
      <w:r>
        <w:rPr>
          <w:rFonts w:ascii="Times New Roman"/>
          <w:b w:val="false"/>
          <w:i w:val="false"/>
          <w:color w:val="000000"/>
          <w:sz w:val="28"/>
        </w:rPr>
        <w:t>
      пошта жөнелтілімдерін және жеделхаттарды жеткізуді қадағалау мерзімін бекіту;</w:t>
      </w:r>
    </w:p>
    <w:bookmarkEnd w:id="328"/>
    <w:bookmarkStart w:name="z332" w:id="329"/>
    <w:p>
      <w:pPr>
        <w:spacing w:after="0"/>
        <w:ind w:left="0"/>
        <w:jc w:val="both"/>
      </w:pPr>
      <w:r>
        <w:rPr>
          <w:rFonts w:ascii="Times New Roman"/>
          <w:b w:val="false"/>
          <w:i w:val="false"/>
          <w:color w:val="000000"/>
          <w:sz w:val="28"/>
        </w:rPr>
        <w:t>
      пошта және телеграф байланысы қызметіне алынатын тариф;</w:t>
      </w:r>
    </w:p>
    <w:bookmarkEnd w:id="329"/>
    <w:bookmarkStart w:name="z333" w:id="330"/>
    <w:p>
      <w:pPr>
        <w:spacing w:after="0"/>
        <w:ind w:left="0"/>
        <w:jc w:val="both"/>
      </w:pPr>
      <w:r>
        <w:rPr>
          <w:rFonts w:ascii="Times New Roman"/>
          <w:b w:val="false"/>
          <w:i w:val="false"/>
          <w:color w:val="000000"/>
          <w:sz w:val="28"/>
        </w:rPr>
        <w:t>
      пошта қызметінің айырбастау және сақтау, шығарып салу жөніндегі ережелер мен нұсқаулықтары;</w:t>
      </w:r>
    </w:p>
    <w:bookmarkEnd w:id="330"/>
    <w:bookmarkStart w:name="z334" w:id="331"/>
    <w:p>
      <w:pPr>
        <w:spacing w:after="0"/>
        <w:ind w:left="0"/>
        <w:jc w:val="both"/>
      </w:pPr>
      <w:r>
        <w:rPr>
          <w:rFonts w:ascii="Times New Roman"/>
          <w:b w:val="false"/>
          <w:i w:val="false"/>
          <w:color w:val="000000"/>
          <w:sz w:val="28"/>
        </w:rPr>
        <w:t>
      көліктің маршрут бойынша қозғалыс кестесі, жеделхаттарды жеткізудің бекітілген қадағалау мерзімі;</w:t>
      </w:r>
    </w:p>
    <w:bookmarkEnd w:id="331"/>
    <w:bookmarkStart w:name="z335" w:id="332"/>
    <w:p>
      <w:pPr>
        <w:spacing w:after="0"/>
        <w:ind w:left="0"/>
        <w:jc w:val="both"/>
      </w:pPr>
      <w:r>
        <w:rPr>
          <w:rFonts w:ascii="Times New Roman"/>
          <w:b w:val="false"/>
          <w:i w:val="false"/>
          <w:color w:val="000000"/>
          <w:sz w:val="28"/>
        </w:rPr>
        <w:t>
      жергілікті тұрғындардан жеделхат қабылдау ережесі;</w:t>
      </w:r>
    </w:p>
    <w:bookmarkEnd w:id="332"/>
    <w:bookmarkStart w:name="z336" w:id="333"/>
    <w:p>
      <w:pPr>
        <w:spacing w:after="0"/>
        <w:ind w:left="0"/>
        <w:jc w:val="both"/>
      </w:pPr>
      <w:r>
        <w:rPr>
          <w:rFonts w:ascii="Times New Roman"/>
          <w:b w:val="false"/>
          <w:i w:val="false"/>
          <w:color w:val="000000"/>
          <w:sz w:val="28"/>
        </w:rPr>
        <w:t>
      пошта жәшіктерінен хат хабарларды алудың тәртібі мен бақылау мерзімдері және оларға мөр соғудың тәртібі;</w:t>
      </w:r>
    </w:p>
    <w:bookmarkEnd w:id="333"/>
    <w:bookmarkStart w:name="z337" w:id="334"/>
    <w:p>
      <w:pPr>
        <w:spacing w:after="0"/>
        <w:ind w:left="0"/>
        <w:jc w:val="both"/>
      </w:pPr>
      <w:r>
        <w:rPr>
          <w:rFonts w:ascii="Times New Roman"/>
          <w:b w:val="false"/>
          <w:i w:val="false"/>
          <w:color w:val="000000"/>
          <w:sz w:val="28"/>
        </w:rPr>
        <w:t>
      жеткізілген пошта жөнелтілері мен жеделхаттарын тіркеу құжаттарын рәсімдеу ережесі.</w:t>
      </w:r>
    </w:p>
    <w:bookmarkEnd w:id="334"/>
    <w:bookmarkStart w:name="z338" w:id="335"/>
    <w:p>
      <w:pPr>
        <w:spacing w:after="0"/>
        <w:ind w:left="0"/>
        <w:jc w:val="both"/>
      </w:pPr>
      <w:r>
        <w:rPr>
          <w:rFonts w:ascii="Times New Roman"/>
          <w:b w:val="false"/>
          <w:i w:val="false"/>
          <w:color w:val="000000"/>
          <w:sz w:val="28"/>
        </w:rPr>
        <w:t>
      Қала пошташылары үшін.</w:t>
      </w:r>
    </w:p>
    <w:bookmarkEnd w:id="335"/>
    <w:bookmarkStart w:name="z339" w:id="336"/>
    <w:p>
      <w:pPr>
        <w:spacing w:after="0"/>
        <w:ind w:left="0"/>
        <w:jc w:val="both"/>
      </w:pPr>
      <w:r>
        <w:rPr>
          <w:rFonts w:ascii="Times New Roman"/>
          <w:b w:val="false"/>
          <w:i w:val="false"/>
          <w:color w:val="000000"/>
          <w:sz w:val="28"/>
        </w:rPr>
        <w:t>
      Бір жеткізу учаскесіне қызмет көрсеткенде, 1-2 жеткізу учаскесін білген және пошташылардың орнын ауыстырған жағдайда - 2-разряд.</w:t>
      </w:r>
    </w:p>
    <w:bookmarkEnd w:id="336"/>
    <w:bookmarkStart w:name="z340" w:id="337"/>
    <w:p>
      <w:pPr>
        <w:spacing w:after="0"/>
        <w:ind w:left="0"/>
        <w:jc w:val="both"/>
      </w:pPr>
      <w:r>
        <w:rPr>
          <w:rFonts w:ascii="Times New Roman"/>
          <w:b w:val="false"/>
          <w:i w:val="false"/>
          <w:color w:val="000000"/>
          <w:sz w:val="28"/>
        </w:rPr>
        <w:t>
      Бір жеткізу учаскесіне қызмет көрсеткенде, 3-4 жеткізу учаскесін білген және пошташылардың орнын ауыстырған жағдайда - 3-разряд.</w:t>
      </w:r>
    </w:p>
    <w:bookmarkEnd w:id="337"/>
    <w:bookmarkStart w:name="z341" w:id="338"/>
    <w:p>
      <w:pPr>
        <w:spacing w:after="0"/>
        <w:ind w:left="0"/>
        <w:jc w:val="both"/>
      </w:pPr>
      <w:r>
        <w:rPr>
          <w:rFonts w:ascii="Times New Roman"/>
          <w:b w:val="false"/>
          <w:i w:val="false"/>
          <w:color w:val="000000"/>
          <w:sz w:val="28"/>
        </w:rPr>
        <w:t>
      Бір жеткізу учаскесіне қызмет көрсеткенде, 5 немесе одан көп жеткізу учаскесін білген және пошташылардың орнын ауыстырған жағдайда - 4-разряд.</w:t>
      </w:r>
    </w:p>
    <w:bookmarkEnd w:id="338"/>
    <w:bookmarkStart w:name="z342" w:id="339"/>
    <w:p>
      <w:pPr>
        <w:spacing w:after="0"/>
        <w:ind w:left="0"/>
        <w:jc w:val="both"/>
      </w:pPr>
      <w:r>
        <w:rPr>
          <w:rFonts w:ascii="Times New Roman"/>
          <w:b w:val="false"/>
          <w:i w:val="false"/>
          <w:color w:val="000000"/>
          <w:sz w:val="28"/>
        </w:rPr>
        <w:t>
      Ауыл пошташылары үшін.</w:t>
      </w:r>
    </w:p>
    <w:bookmarkEnd w:id="339"/>
    <w:bookmarkStart w:name="z343" w:id="340"/>
    <w:p>
      <w:pPr>
        <w:spacing w:after="0"/>
        <w:ind w:left="0"/>
        <w:jc w:val="both"/>
      </w:pPr>
      <w:r>
        <w:rPr>
          <w:rFonts w:ascii="Times New Roman"/>
          <w:b w:val="false"/>
          <w:i w:val="false"/>
          <w:color w:val="000000"/>
          <w:sz w:val="28"/>
        </w:rPr>
        <w:t>
      Бір жеткізу учаскесіне қызмет көрсеткен жағдайда, үйге тапсырысты қабылдаған жағдайда, радио қолданғаны үшін төлем, газет журналдарға жазылу, 50 километр (бұдан әрі - км) дейінгі қашықтықта поштаны шығарып салу және ауыстыру, тұрғылықты халықтан жеделхат қабылдау және мекен жай бойынша жеделхаттың әр түрін жеткізу, пошта жәшіктерінен хат - хабарларды алу, іріктеп алу және оған мөр соғу - 2-разряд.</w:t>
      </w:r>
    </w:p>
    <w:bookmarkEnd w:id="340"/>
    <w:bookmarkStart w:name="z344" w:id="341"/>
    <w:p>
      <w:pPr>
        <w:spacing w:after="0"/>
        <w:ind w:left="0"/>
        <w:jc w:val="both"/>
      </w:pPr>
      <w:r>
        <w:rPr>
          <w:rFonts w:ascii="Times New Roman"/>
          <w:b w:val="false"/>
          <w:i w:val="false"/>
          <w:color w:val="000000"/>
          <w:sz w:val="28"/>
        </w:rPr>
        <w:t>
      Бір жеткізу учаскесіне қызмет көрсеткен жағдайда, 1-2 жеткізу учаскесін білген және пошташылардың орнын ауыстырған жағдайда, пошта жөнелтілімдерінің барлық түрі бойынша үйге тапсырыс қабылдаған жағдайда, 50 км ден 100 км дейін дейінгі қашықтықта поштаны шығарып салған немесе ауыстырған жағдайда, мекенжай бойынша санатты жеделхаттарды жеткізген жағдайда, жеделхат анықтамалығынан мекенжайын анықтаған жағдайда, келген жеделхаттарды аппараты бойынша қабылдаған жағдайда - 3-разряд.</w:t>
      </w:r>
    </w:p>
    <w:bookmarkEnd w:id="341"/>
    <w:bookmarkStart w:name="z345" w:id="342"/>
    <w:p>
      <w:pPr>
        <w:spacing w:after="0"/>
        <w:ind w:left="0"/>
        <w:jc w:val="both"/>
      </w:pPr>
      <w:r>
        <w:rPr>
          <w:rFonts w:ascii="Times New Roman"/>
          <w:b w:val="false"/>
          <w:i w:val="false"/>
          <w:color w:val="000000"/>
          <w:sz w:val="28"/>
        </w:rPr>
        <w:t>
      Бір жеткізу учаскесіне қызмет көрсеткен жағдайда, 1 немесе одан көп жеткізу учаскесін білген және пошташылардың орнын ауыстырған жағдайда, пошта жөнелтілімдерінің түрлері, құнды хаттар, бандероль, посылка үйге тапсырыс қабылдаған жағдайда, 100 км көп қашықтықта және қала бойынша сақтау қаптары мен поштаны шығарып салған немесе ауыстырған жағдайда, мекен жай бойынша үкіметтік хат-хабарларды жеткізген жағдайда, жеделхаттардың әр түрін тәулік бойы жеткізген жағдайда, жеделхат жөнелту бойынша телеграфистің жоқ кезінде міндетін атқару - 4-разряд.</w:t>
      </w:r>
    </w:p>
    <w:bookmarkEnd w:id="342"/>
    <w:bookmarkStart w:name="z346" w:id="343"/>
    <w:p>
      <w:pPr>
        <w:spacing w:after="0"/>
        <w:ind w:left="0"/>
        <w:jc w:val="both"/>
      </w:pPr>
      <w:r>
        <w:rPr>
          <w:rFonts w:ascii="Times New Roman"/>
          <w:b w:val="false"/>
          <w:i w:val="false"/>
          <w:color w:val="000000"/>
          <w:sz w:val="28"/>
        </w:rPr>
        <w:t>
      5. Пошта вагондарының жолсерігі-электрмонтері</w:t>
      </w:r>
    </w:p>
    <w:bookmarkEnd w:id="343"/>
    <w:bookmarkStart w:name="z347" w:id="344"/>
    <w:p>
      <w:pPr>
        <w:spacing w:after="0"/>
        <w:ind w:left="0"/>
        <w:jc w:val="both"/>
      </w:pPr>
      <w:r>
        <w:rPr>
          <w:rFonts w:ascii="Times New Roman"/>
          <w:b w:val="false"/>
          <w:i w:val="false"/>
          <w:color w:val="000000"/>
          <w:sz w:val="28"/>
        </w:rPr>
        <w:t>
      Параграф 1. Пошта вагондарының жолсерігі-электрмонтері</w:t>
      </w:r>
    </w:p>
    <w:bookmarkEnd w:id="344"/>
    <w:bookmarkStart w:name="z348" w:id="345"/>
    <w:p>
      <w:pPr>
        <w:spacing w:after="0"/>
        <w:ind w:left="0"/>
        <w:jc w:val="both"/>
      </w:pPr>
      <w:r>
        <w:rPr>
          <w:rFonts w:ascii="Times New Roman"/>
          <w:b w:val="false"/>
          <w:i w:val="false"/>
          <w:color w:val="000000"/>
          <w:sz w:val="28"/>
        </w:rPr>
        <w:t>
      37. Жұмыс сипаттамасы:</w:t>
      </w:r>
    </w:p>
    <w:bookmarkEnd w:id="345"/>
    <w:bookmarkStart w:name="z349" w:id="346"/>
    <w:p>
      <w:pPr>
        <w:spacing w:after="0"/>
        <w:ind w:left="0"/>
        <w:jc w:val="both"/>
      </w:pPr>
      <w:r>
        <w:rPr>
          <w:rFonts w:ascii="Times New Roman"/>
          <w:b w:val="false"/>
          <w:i w:val="false"/>
          <w:color w:val="000000"/>
          <w:sz w:val="28"/>
        </w:rPr>
        <w:t>
      пошта вагонында қызмет ету; оның тазалығын сақтау, сумен қамтамасыз ету, электрмен жабдықтау, жылу жабдықтарының, ауа желдеткіштерінің, тоңазытқыш қондырғыларының, шаң-тозаңнан тазалау үстелінің үздіксіз жұмыс істеуін қамтамасыз ету және ақаулықтарын түзету;</w:t>
      </w:r>
    </w:p>
    <w:bookmarkEnd w:id="346"/>
    <w:bookmarkStart w:name="z350" w:id="347"/>
    <w:p>
      <w:pPr>
        <w:spacing w:after="0"/>
        <w:ind w:left="0"/>
        <w:jc w:val="both"/>
      </w:pPr>
      <w:r>
        <w:rPr>
          <w:rFonts w:ascii="Times New Roman"/>
          <w:b w:val="false"/>
          <w:i w:val="false"/>
          <w:color w:val="000000"/>
          <w:sz w:val="28"/>
        </w:rPr>
        <w:t>
      рейске шығар алдында поштаны техникалық тексеруге қатысу;</w:t>
      </w:r>
    </w:p>
    <w:bookmarkEnd w:id="347"/>
    <w:bookmarkStart w:name="z351" w:id="348"/>
    <w:p>
      <w:pPr>
        <w:spacing w:after="0"/>
        <w:ind w:left="0"/>
        <w:jc w:val="both"/>
      </w:pPr>
      <w:r>
        <w:rPr>
          <w:rFonts w:ascii="Times New Roman"/>
          <w:b w:val="false"/>
          <w:i w:val="false"/>
          <w:color w:val="000000"/>
          <w:sz w:val="28"/>
        </w:rPr>
        <w:t>
      поштаны іріктеуге және ауыстыруға қатысу, пошта жәшіктерінен хат хабарларды алу, хат хабарларға мөр соғу;</w:t>
      </w:r>
    </w:p>
    <w:bookmarkEnd w:id="348"/>
    <w:bookmarkStart w:name="z352" w:id="349"/>
    <w:p>
      <w:pPr>
        <w:spacing w:after="0"/>
        <w:ind w:left="0"/>
        <w:jc w:val="both"/>
      </w:pPr>
      <w:r>
        <w:rPr>
          <w:rFonts w:ascii="Times New Roman"/>
          <w:b w:val="false"/>
          <w:i w:val="false"/>
          <w:color w:val="000000"/>
          <w:sz w:val="28"/>
        </w:rPr>
        <w:t>
      поштаны тексеруге, сақтандыру қаптарын ашуға және жабуға, пошта вагонынан поштаны қабылдауға және тапсыруға қатысу;</w:t>
      </w:r>
    </w:p>
    <w:bookmarkEnd w:id="349"/>
    <w:bookmarkStart w:name="z353" w:id="350"/>
    <w:p>
      <w:pPr>
        <w:spacing w:after="0"/>
        <w:ind w:left="0"/>
        <w:jc w:val="both"/>
      </w:pPr>
      <w:r>
        <w:rPr>
          <w:rFonts w:ascii="Times New Roman"/>
          <w:b w:val="false"/>
          <w:i w:val="false"/>
          <w:color w:val="000000"/>
          <w:sz w:val="28"/>
        </w:rPr>
        <w:t>
      жолда және пошта ауыстыру кезінде пошта қауіпсіздігін қамтамасыз ету.</w:t>
      </w:r>
    </w:p>
    <w:bookmarkEnd w:id="350"/>
    <w:bookmarkStart w:name="z354" w:id="351"/>
    <w:p>
      <w:pPr>
        <w:spacing w:after="0"/>
        <w:ind w:left="0"/>
        <w:jc w:val="both"/>
      </w:pPr>
      <w:r>
        <w:rPr>
          <w:rFonts w:ascii="Times New Roman"/>
          <w:b w:val="false"/>
          <w:i w:val="false"/>
          <w:color w:val="000000"/>
          <w:sz w:val="28"/>
        </w:rPr>
        <w:t>
      38. Білуге тиіс:</w:t>
      </w:r>
    </w:p>
    <w:bookmarkEnd w:id="351"/>
    <w:bookmarkStart w:name="z355" w:id="352"/>
    <w:p>
      <w:pPr>
        <w:spacing w:after="0"/>
        <w:ind w:left="0"/>
        <w:jc w:val="both"/>
      </w:pPr>
      <w:r>
        <w:rPr>
          <w:rFonts w:ascii="Times New Roman"/>
          <w:b w:val="false"/>
          <w:i w:val="false"/>
          <w:color w:val="000000"/>
          <w:sz w:val="28"/>
        </w:rPr>
        <w:t>
      пошта вагонының және оның негізгі желілерінің жабдықтары, ішкі жабдықтары;</w:t>
      </w:r>
    </w:p>
    <w:bookmarkEnd w:id="352"/>
    <w:bookmarkStart w:name="z356" w:id="353"/>
    <w:p>
      <w:pPr>
        <w:spacing w:after="0"/>
        <w:ind w:left="0"/>
        <w:jc w:val="both"/>
      </w:pPr>
      <w:r>
        <w:rPr>
          <w:rFonts w:ascii="Times New Roman"/>
          <w:b w:val="false"/>
          <w:i w:val="false"/>
          <w:color w:val="000000"/>
          <w:sz w:val="28"/>
        </w:rPr>
        <w:t>
      вагондарды жөндеуден өткізу мерзімі және түрі;</w:t>
      </w:r>
    </w:p>
    <w:bookmarkEnd w:id="353"/>
    <w:bookmarkStart w:name="z357" w:id="354"/>
    <w:p>
      <w:pPr>
        <w:spacing w:after="0"/>
        <w:ind w:left="0"/>
        <w:jc w:val="both"/>
      </w:pPr>
      <w:r>
        <w:rPr>
          <w:rFonts w:ascii="Times New Roman"/>
          <w:b w:val="false"/>
          <w:i w:val="false"/>
          <w:color w:val="000000"/>
          <w:sz w:val="28"/>
        </w:rPr>
        <w:t>
      буксті тексеру;</w:t>
      </w:r>
    </w:p>
    <w:bookmarkEnd w:id="354"/>
    <w:bookmarkStart w:name="z358" w:id="355"/>
    <w:p>
      <w:pPr>
        <w:spacing w:after="0"/>
        <w:ind w:left="0"/>
        <w:jc w:val="both"/>
      </w:pPr>
      <w:r>
        <w:rPr>
          <w:rFonts w:ascii="Times New Roman"/>
          <w:b w:val="false"/>
          <w:i w:val="false"/>
          <w:color w:val="000000"/>
          <w:sz w:val="28"/>
        </w:rPr>
        <w:t>
      тежегіштер мен электр қондырғылары жүйелері, ақау белгілері, пойыз құрамына қосылмауға тиіс вагондар;</w:t>
      </w:r>
    </w:p>
    <w:bookmarkEnd w:id="355"/>
    <w:bookmarkStart w:name="z359" w:id="356"/>
    <w:p>
      <w:pPr>
        <w:spacing w:after="0"/>
        <w:ind w:left="0"/>
        <w:jc w:val="both"/>
      </w:pPr>
      <w:r>
        <w:rPr>
          <w:rFonts w:ascii="Times New Roman"/>
          <w:b w:val="false"/>
          <w:i w:val="false"/>
          <w:color w:val="000000"/>
          <w:sz w:val="28"/>
        </w:rPr>
        <w:t>
      вагон электр жабдықтарының қондырғылары (генератор, аккумулятор батареяларын, басқару тетігі, ауа алмастырғыш);</w:t>
      </w:r>
    </w:p>
    <w:bookmarkEnd w:id="356"/>
    <w:bookmarkStart w:name="z360" w:id="357"/>
    <w:p>
      <w:pPr>
        <w:spacing w:after="0"/>
        <w:ind w:left="0"/>
        <w:jc w:val="both"/>
      </w:pPr>
      <w:r>
        <w:rPr>
          <w:rFonts w:ascii="Times New Roman"/>
          <w:b w:val="false"/>
          <w:i w:val="false"/>
          <w:color w:val="000000"/>
          <w:sz w:val="28"/>
        </w:rPr>
        <w:t>
      пойыз бағытының қауіпсіздігін қамтамасыз етуші МПС ережесі;</w:t>
      </w:r>
    </w:p>
    <w:bookmarkEnd w:id="357"/>
    <w:bookmarkStart w:name="z361" w:id="358"/>
    <w:p>
      <w:pPr>
        <w:spacing w:after="0"/>
        <w:ind w:left="0"/>
        <w:jc w:val="both"/>
      </w:pPr>
      <w:r>
        <w:rPr>
          <w:rFonts w:ascii="Times New Roman"/>
          <w:b w:val="false"/>
          <w:i w:val="false"/>
          <w:color w:val="000000"/>
          <w:sz w:val="28"/>
        </w:rPr>
        <w:t>
      жолаушылар пойызы жолсеріктері үшін темір жол көлігінде дабыл қағу құралдарын пайдалану жөніндегі техникалық ережелер және нұсқаулық;</w:t>
      </w:r>
    </w:p>
    <w:bookmarkEnd w:id="358"/>
    <w:bookmarkStart w:name="z362" w:id="359"/>
    <w:p>
      <w:pPr>
        <w:spacing w:after="0"/>
        <w:ind w:left="0"/>
        <w:jc w:val="both"/>
      </w:pPr>
      <w:r>
        <w:rPr>
          <w:rFonts w:ascii="Times New Roman"/>
          <w:b w:val="false"/>
          <w:i w:val="false"/>
          <w:color w:val="000000"/>
          <w:sz w:val="28"/>
        </w:rPr>
        <w:t>
      пошта вагондарын тиеу және түсіру тәртібі, Қазақстан Республикасының әкімшілік-аумақтық бөлінісі, көрсетілген жұмыстарды орындауға арналған көлемді пошта ережелері мен нұсқаулық.</w:t>
      </w:r>
    </w:p>
    <w:bookmarkEnd w:id="359"/>
    <w:bookmarkStart w:name="z363" w:id="360"/>
    <w:p>
      <w:pPr>
        <w:spacing w:after="0"/>
        <w:ind w:left="0"/>
        <w:jc w:val="both"/>
      </w:pPr>
      <w:r>
        <w:rPr>
          <w:rFonts w:ascii="Times New Roman"/>
          <w:b w:val="false"/>
          <w:i w:val="false"/>
          <w:color w:val="000000"/>
          <w:sz w:val="28"/>
        </w:rPr>
        <w:t>
      III санатты желілерде жұмыс істеген жағдайда - 3-разряд;</w:t>
      </w:r>
    </w:p>
    <w:bookmarkEnd w:id="360"/>
    <w:bookmarkStart w:name="z364" w:id="361"/>
    <w:p>
      <w:pPr>
        <w:spacing w:after="0"/>
        <w:ind w:left="0"/>
        <w:jc w:val="both"/>
      </w:pPr>
      <w:r>
        <w:rPr>
          <w:rFonts w:ascii="Times New Roman"/>
          <w:b w:val="false"/>
          <w:i w:val="false"/>
          <w:color w:val="000000"/>
          <w:sz w:val="28"/>
        </w:rPr>
        <w:t>
      II санатты желілерде жұмыс істеген жағдайда - 4-разряд;</w:t>
      </w:r>
    </w:p>
    <w:bookmarkEnd w:id="361"/>
    <w:bookmarkStart w:name="z365" w:id="362"/>
    <w:p>
      <w:pPr>
        <w:spacing w:after="0"/>
        <w:ind w:left="0"/>
        <w:jc w:val="both"/>
      </w:pPr>
      <w:r>
        <w:rPr>
          <w:rFonts w:ascii="Times New Roman"/>
          <w:b w:val="false"/>
          <w:i w:val="false"/>
          <w:color w:val="000000"/>
          <w:sz w:val="28"/>
        </w:rPr>
        <w:t>
      I санатты желілерде жұмыс істеген жағдайда - 5-разряд.</w:t>
      </w:r>
    </w:p>
    <w:bookmarkEnd w:id="362"/>
    <w:bookmarkStart w:name="z366" w:id="363"/>
    <w:p>
      <w:pPr>
        <w:spacing w:after="0"/>
        <w:ind w:left="0"/>
        <w:jc w:val="both"/>
      </w:pPr>
      <w:r>
        <w:rPr>
          <w:rFonts w:ascii="Times New Roman"/>
          <w:b w:val="false"/>
          <w:i w:val="false"/>
          <w:color w:val="000000"/>
          <w:sz w:val="28"/>
        </w:rPr>
        <w:t>
      6. Радиооператор</w:t>
      </w:r>
    </w:p>
    <w:bookmarkEnd w:id="363"/>
    <w:bookmarkStart w:name="z367" w:id="364"/>
    <w:p>
      <w:pPr>
        <w:spacing w:after="0"/>
        <w:ind w:left="0"/>
        <w:jc w:val="both"/>
      </w:pPr>
      <w:r>
        <w:rPr>
          <w:rFonts w:ascii="Times New Roman"/>
          <w:b w:val="false"/>
          <w:i w:val="false"/>
          <w:color w:val="000000"/>
          <w:sz w:val="28"/>
        </w:rPr>
        <w:t>
      Параграф 1. Радиооператор</w:t>
      </w:r>
    </w:p>
    <w:bookmarkEnd w:id="364"/>
    <w:bookmarkStart w:name="z368" w:id="365"/>
    <w:p>
      <w:pPr>
        <w:spacing w:after="0"/>
        <w:ind w:left="0"/>
        <w:jc w:val="both"/>
      </w:pPr>
      <w:r>
        <w:rPr>
          <w:rFonts w:ascii="Times New Roman"/>
          <w:b w:val="false"/>
          <w:i w:val="false"/>
          <w:color w:val="000000"/>
          <w:sz w:val="28"/>
        </w:rPr>
        <w:t>
      39. Жұмыс сипаттамасы:</w:t>
      </w:r>
    </w:p>
    <w:bookmarkEnd w:id="365"/>
    <w:bookmarkStart w:name="z369" w:id="366"/>
    <w:p>
      <w:pPr>
        <w:spacing w:after="0"/>
        <w:ind w:left="0"/>
        <w:jc w:val="both"/>
      </w:pPr>
      <w:r>
        <w:rPr>
          <w:rFonts w:ascii="Times New Roman"/>
          <w:b w:val="false"/>
          <w:i w:val="false"/>
          <w:color w:val="000000"/>
          <w:sz w:val="28"/>
        </w:rPr>
        <w:t>
      радиостанцияларда жұмыс істеу барысында: қабылдау-хабарлау радиостанцияларында техникалық қызмет көрсету;</w:t>
      </w:r>
    </w:p>
    <w:bookmarkEnd w:id="366"/>
    <w:bookmarkStart w:name="z370" w:id="367"/>
    <w:p>
      <w:pPr>
        <w:spacing w:after="0"/>
        <w:ind w:left="0"/>
        <w:jc w:val="both"/>
      </w:pPr>
      <w:r>
        <w:rPr>
          <w:rFonts w:ascii="Times New Roman"/>
          <w:b w:val="false"/>
          <w:i w:val="false"/>
          <w:color w:val="000000"/>
          <w:sz w:val="28"/>
        </w:rPr>
        <w:t>
      станциялар мен антенналы бағаналы қондырғылардың электр күші жұмысының қызметі;</w:t>
      </w:r>
    </w:p>
    <w:bookmarkEnd w:id="367"/>
    <w:bookmarkStart w:name="z371" w:id="368"/>
    <w:p>
      <w:pPr>
        <w:spacing w:after="0"/>
        <w:ind w:left="0"/>
        <w:jc w:val="both"/>
      </w:pPr>
      <w:r>
        <w:rPr>
          <w:rFonts w:ascii="Times New Roman"/>
          <w:b w:val="false"/>
          <w:i w:val="false"/>
          <w:color w:val="000000"/>
          <w:sz w:val="28"/>
        </w:rPr>
        <w:t>
      қабылдағыштар мен жөнелткіштердің жұмыс істеу жиілігін келтіру, қарапайым электр өлшеуіштері мен сынамаларын жүргізу;</w:t>
      </w:r>
    </w:p>
    <w:bookmarkEnd w:id="368"/>
    <w:bookmarkStart w:name="z372" w:id="369"/>
    <w:p>
      <w:pPr>
        <w:spacing w:after="0"/>
        <w:ind w:left="0"/>
        <w:jc w:val="both"/>
      </w:pPr>
      <w:r>
        <w:rPr>
          <w:rFonts w:ascii="Times New Roman"/>
          <w:b w:val="false"/>
          <w:i w:val="false"/>
          <w:color w:val="000000"/>
          <w:sz w:val="28"/>
        </w:rPr>
        <w:t>
      істен шыққан шамдарды ауыстыру және қарапайым техникалық ақаулықтың алдын алу;</w:t>
      </w:r>
    </w:p>
    <w:bookmarkEnd w:id="369"/>
    <w:bookmarkStart w:name="z373" w:id="370"/>
    <w:p>
      <w:pPr>
        <w:spacing w:after="0"/>
        <w:ind w:left="0"/>
        <w:jc w:val="both"/>
      </w:pPr>
      <w:r>
        <w:rPr>
          <w:rFonts w:ascii="Times New Roman"/>
          <w:b w:val="false"/>
          <w:i w:val="false"/>
          <w:color w:val="000000"/>
          <w:sz w:val="28"/>
        </w:rPr>
        <w:t>
      Морзе әліппесінің радиограммаларын әріп тергіш телеграф аппаратураларында беру және қабылдау, жазу машинкаларында радиограммаларды қабылдау, тесілген ленталарды оқу;</w:t>
      </w:r>
    </w:p>
    <w:bookmarkEnd w:id="370"/>
    <w:bookmarkStart w:name="z374" w:id="371"/>
    <w:p>
      <w:pPr>
        <w:spacing w:after="0"/>
        <w:ind w:left="0"/>
        <w:jc w:val="both"/>
      </w:pPr>
      <w:r>
        <w:rPr>
          <w:rFonts w:ascii="Times New Roman"/>
          <w:b w:val="false"/>
          <w:i w:val="false"/>
          <w:color w:val="000000"/>
          <w:sz w:val="28"/>
        </w:rPr>
        <w:t>
      радиограммаларды ресімдеу және телеграф құжаттарын жүргізу;</w:t>
      </w:r>
    </w:p>
    <w:bookmarkEnd w:id="371"/>
    <w:bookmarkStart w:name="z375" w:id="372"/>
    <w:p>
      <w:pPr>
        <w:spacing w:after="0"/>
        <w:ind w:left="0"/>
        <w:jc w:val="both"/>
      </w:pPr>
      <w:r>
        <w:rPr>
          <w:rFonts w:ascii="Times New Roman"/>
          <w:b w:val="false"/>
          <w:i w:val="false"/>
          <w:color w:val="000000"/>
          <w:sz w:val="28"/>
        </w:rPr>
        <w:t>
      радио бақылау пункттерінде (бұдан әрі - РБП) және техникалық радиобақылау (бұдан әрі - СТРБ) станцияларында Мемлекеттік радиобайланыс инспекциясында жұмыс жүргізу барысында: техникалық параметрлерін сақтамай жұмыс істейтін радиосәулесіне бақылау жүргізу;</w:t>
      </w:r>
    </w:p>
    <w:bookmarkEnd w:id="372"/>
    <w:bookmarkStart w:name="z376" w:id="373"/>
    <w:p>
      <w:pPr>
        <w:spacing w:after="0"/>
        <w:ind w:left="0"/>
        <w:jc w:val="both"/>
      </w:pPr>
      <w:r>
        <w:rPr>
          <w:rFonts w:ascii="Times New Roman"/>
          <w:b w:val="false"/>
          <w:i w:val="false"/>
          <w:color w:val="000000"/>
          <w:sz w:val="28"/>
        </w:rPr>
        <w:t>
      радиоэлектронды заттарды пайдалануға рұқсат етілген, радиостанцияны анықтау, заңсыз әрекет ететін радиоэлектронды заттарды анықтау;</w:t>
      </w:r>
    </w:p>
    <w:bookmarkEnd w:id="373"/>
    <w:bookmarkStart w:name="z377" w:id="374"/>
    <w:p>
      <w:pPr>
        <w:spacing w:after="0"/>
        <w:ind w:left="0"/>
        <w:jc w:val="both"/>
      </w:pPr>
      <w:r>
        <w:rPr>
          <w:rFonts w:ascii="Times New Roman"/>
          <w:b w:val="false"/>
          <w:i w:val="false"/>
          <w:color w:val="000000"/>
          <w:sz w:val="28"/>
        </w:rPr>
        <w:t>
      пеленгаторлық карталардағы РЭС анықтау.</w:t>
      </w:r>
    </w:p>
    <w:bookmarkEnd w:id="374"/>
    <w:bookmarkStart w:name="z378" w:id="375"/>
    <w:p>
      <w:pPr>
        <w:spacing w:after="0"/>
        <w:ind w:left="0"/>
        <w:jc w:val="both"/>
      </w:pPr>
      <w:r>
        <w:rPr>
          <w:rFonts w:ascii="Times New Roman"/>
          <w:b w:val="false"/>
          <w:i w:val="false"/>
          <w:color w:val="000000"/>
          <w:sz w:val="28"/>
        </w:rPr>
        <w:t>
      40. Білуге тиіс:</w:t>
      </w:r>
    </w:p>
    <w:bookmarkEnd w:id="375"/>
    <w:bookmarkStart w:name="z379" w:id="376"/>
    <w:p>
      <w:pPr>
        <w:spacing w:after="0"/>
        <w:ind w:left="0"/>
        <w:jc w:val="both"/>
      </w:pPr>
      <w:r>
        <w:rPr>
          <w:rFonts w:ascii="Times New Roman"/>
          <w:b w:val="false"/>
          <w:i w:val="false"/>
          <w:color w:val="000000"/>
          <w:sz w:val="28"/>
        </w:rPr>
        <w:t>
      қызмет ететін жабдықтар мен аппаратуралардың жұмыс принциптері мен материалдық бөлігі;</w:t>
      </w:r>
    </w:p>
    <w:bookmarkEnd w:id="376"/>
    <w:bookmarkStart w:name="z380" w:id="377"/>
    <w:p>
      <w:pPr>
        <w:spacing w:after="0"/>
        <w:ind w:left="0"/>
        <w:jc w:val="both"/>
      </w:pPr>
      <w:r>
        <w:rPr>
          <w:rFonts w:ascii="Times New Roman"/>
          <w:b w:val="false"/>
          <w:i w:val="false"/>
          <w:color w:val="000000"/>
          <w:sz w:val="28"/>
        </w:rPr>
        <w:t>
      телеграфты байланыс және электронды есептеуіш техникаларын пайдаланудың техникалық ережелері;</w:t>
      </w:r>
    </w:p>
    <w:bookmarkEnd w:id="377"/>
    <w:bookmarkStart w:name="z381" w:id="378"/>
    <w:p>
      <w:pPr>
        <w:spacing w:after="0"/>
        <w:ind w:left="0"/>
        <w:jc w:val="both"/>
      </w:pPr>
      <w:r>
        <w:rPr>
          <w:rFonts w:ascii="Times New Roman"/>
          <w:b w:val="false"/>
          <w:i w:val="false"/>
          <w:color w:val="000000"/>
          <w:sz w:val="28"/>
        </w:rPr>
        <w:t>
      радиобайланыс және радиоауыстыруды ұйымдастырудың тәртібі, қызметтік радиокодтар, Морзе әліппесі, жабдықтың ақаулығының негізгі себептері және олардың алдын алу, электротехника мен радиотехника негіздері.</w:t>
      </w:r>
    </w:p>
    <w:bookmarkEnd w:id="378"/>
    <w:bookmarkStart w:name="z382" w:id="379"/>
    <w:p>
      <w:pPr>
        <w:spacing w:after="0"/>
        <w:ind w:left="0"/>
        <w:jc w:val="both"/>
      </w:pPr>
      <w:r>
        <w:rPr>
          <w:rFonts w:ascii="Times New Roman"/>
          <w:b w:val="false"/>
          <w:i w:val="false"/>
          <w:color w:val="000000"/>
          <w:sz w:val="28"/>
        </w:rPr>
        <w:t>
      Радиограммалар мен радиожеделхаттарды дауыстап минутына 60-тан 90 белгіге дейін жылдамдықта аралас мәтіндерді кілтпен жөнелту және қабылдау - 4-разряд.</w:t>
      </w:r>
    </w:p>
    <w:bookmarkEnd w:id="379"/>
    <w:bookmarkStart w:name="z383" w:id="380"/>
    <w:p>
      <w:pPr>
        <w:spacing w:after="0"/>
        <w:ind w:left="0"/>
        <w:jc w:val="both"/>
      </w:pPr>
      <w:r>
        <w:rPr>
          <w:rFonts w:ascii="Times New Roman"/>
          <w:b w:val="false"/>
          <w:i w:val="false"/>
          <w:color w:val="000000"/>
          <w:sz w:val="28"/>
        </w:rPr>
        <w:t>
      Радиограммалар мен радиожеделхаттарды дауыстап минутына 90-нан 120 белгіге дейін жылдамдықта аралас мәтіндерді кілтпен жөнелту және қабылдау - 5-разряд.</w:t>
      </w:r>
    </w:p>
    <w:bookmarkEnd w:id="380"/>
    <w:bookmarkStart w:name="z384" w:id="381"/>
    <w:p>
      <w:pPr>
        <w:spacing w:after="0"/>
        <w:ind w:left="0"/>
        <w:jc w:val="both"/>
      </w:pPr>
      <w:r>
        <w:rPr>
          <w:rFonts w:ascii="Times New Roman"/>
          <w:b w:val="false"/>
          <w:i w:val="false"/>
          <w:color w:val="000000"/>
          <w:sz w:val="28"/>
        </w:rPr>
        <w:t>
      Радиограммалар мен радиожеделхаттарды дауыстап минутына 120 белгіден астам жылдамдықта аралас мәтіндерді кілтпен жөнелту және қабылдау - 6-разряд.</w:t>
      </w:r>
    </w:p>
    <w:bookmarkEnd w:id="381"/>
    <w:bookmarkStart w:name="z385" w:id="382"/>
    <w:p>
      <w:pPr>
        <w:spacing w:after="0"/>
        <w:ind w:left="0"/>
        <w:jc w:val="both"/>
      </w:pPr>
      <w:r>
        <w:rPr>
          <w:rFonts w:ascii="Times New Roman"/>
          <w:b w:val="false"/>
          <w:i w:val="false"/>
          <w:color w:val="000000"/>
          <w:sz w:val="28"/>
        </w:rPr>
        <w:t>
      7. Пошта жөнелтілімдерін сұрыптаушы және басылымға жіберуші</w:t>
      </w:r>
    </w:p>
    <w:bookmarkEnd w:id="382"/>
    <w:bookmarkStart w:name="z386" w:id="383"/>
    <w:p>
      <w:pPr>
        <w:spacing w:after="0"/>
        <w:ind w:left="0"/>
        <w:jc w:val="both"/>
      </w:pPr>
      <w:r>
        <w:rPr>
          <w:rFonts w:ascii="Times New Roman"/>
          <w:b w:val="false"/>
          <w:i w:val="false"/>
          <w:color w:val="000000"/>
          <w:sz w:val="28"/>
        </w:rPr>
        <w:t>
      Параграф 1. Пошта жөнелтілімдерін сұрыптаушы және басылымға жіберуші</w:t>
      </w:r>
    </w:p>
    <w:bookmarkEnd w:id="383"/>
    <w:bookmarkStart w:name="z387" w:id="384"/>
    <w:p>
      <w:pPr>
        <w:spacing w:after="0"/>
        <w:ind w:left="0"/>
        <w:jc w:val="both"/>
      </w:pPr>
      <w:r>
        <w:rPr>
          <w:rFonts w:ascii="Times New Roman"/>
          <w:b w:val="false"/>
          <w:i w:val="false"/>
          <w:color w:val="000000"/>
          <w:sz w:val="28"/>
        </w:rPr>
        <w:t>
      41. Жұмыс сипаттамасы:</w:t>
      </w:r>
    </w:p>
    <w:bookmarkEnd w:id="384"/>
    <w:bookmarkStart w:name="z388" w:id="385"/>
    <w:p>
      <w:pPr>
        <w:spacing w:after="0"/>
        <w:ind w:left="0"/>
        <w:jc w:val="both"/>
      </w:pPr>
      <w:r>
        <w:rPr>
          <w:rFonts w:ascii="Times New Roman"/>
          <w:b w:val="false"/>
          <w:i w:val="false"/>
          <w:color w:val="000000"/>
          <w:sz w:val="28"/>
        </w:rPr>
        <w:t>
      пошта жөнелтілімдерін, мерзімді басылымды, жеткізу карточкасын, ақша аударымдарын, белгіленген тәртіппен іріктеу;</w:t>
      </w:r>
    </w:p>
    <w:bookmarkEnd w:id="385"/>
    <w:bookmarkStart w:name="z389" w:id="386"/>
    <w:p>
      <w:pPr>
        <w:spacing w:after="0"/>
        <w:ind w:left="0"/>
        <w:jc w:val="both"/>
      </w:pPr>
      <w:r>
        <w:rPr>
          <w:rFonts w:ascii="Times New Roman"/>
          <w:b w:val="false"/>
          <w:i w:val="false"/>
          <w:color w:val="000000"/>
          <w:sz w:val="28"/>
        </w:rPr>
        <w:t>
      хат-хабарлар мен мерзімді басылымдар салынған пакеттер мен қаптарды жапсыру, белгіленген мерзімде поштаны жіберу жоспарына сәйкес оларды жөнелту;</w:t>
      </w:r>
    </w:p>
    <w:bookmarkEnd w:id="386"/>
    <w:bookmarkStart w:name="z390" w:id="387"/>
    <w:p>
      <w:pPr>
        <w:spacing w:after="0"/>
        <w:ind w:left="0"/>
        <w:jc w:val="both"/>
      </w:pPr>
      <w:r>
        <w:rPr>
          <w:rFonts w:ascii="Times New Roman"/>
          <w:b w:val="false"/>
          <w:i w:val="false"/>
          <w:color w:val="000000"/>
          <w:sz w:val="28"/>
        </w:rPr>
        <w:t>
      мерзімді басылымды сұрыптау және жолдау, марка жинау және басқа да жөнелтілімдер жөніндегі басшылыққа түзетулер енгізу.</w:t>
      </w:r>
    </w:p>
    <w:bookmarkEnd w:id="387"/>
    <w:bookmarkStart w:name="z391" w:id="388"/>
    <w:p>
      <w:pPr>
        <w:spacing w:after="0"/>
        <w:ind w:left="0"/>
        <w:jc w:val="both"/>
      </w:pPr>
      <w:r>
        <w:rPr>
          <w:rFonts w:ascii="Times New Roman"/>
          <w:b w:val="false"/>
          <w:i w:val="false"/>
          <w:color w:val="000000"/>
          <w:sz w:val="28"/>
        </w:rPr>
        <w:t>
      42. Білуге тиіс:</w:t>
      </w:r>
    </w:p>
    <w:bookmarkEnd w:id="388"/>
    <w:bookmarkStart w:name="z392" w:id="389"/>
    <w:p>
      <w:pPr>
        <w:spacing w:after="0"/>
        <w:ind w:left="0"/>
        <w:jc w:val="both"/>
      </w:pPr>
      <w:r>
        <w:rPr>
          <w:rFonts w:ascii="Times New Roman"/>
          <w:b w:val="false"/>
          <w:i w:val="false"/>
          <w:color w:val="000000"/>
          <w:sz w:val="28"/>
        </w:rPr>
        <w:t>
      орындалған жұмыс көлемі бойынша пошта ережелері;</w:t>
      </w:r>
    </w:p>
    <w:bookmarkEnd w:id="389"/>
    <w:bookmarkStart w:name="z393" w:id="390"/>
    <w:p>
      <w:pPr>
        <w:spacing w:after="0"/>
        <w:ind w:left="0"/>
        <w:jc w:val="both"/>
      </w:pPr>
      <w:r>
        <w:rPr>
          <w:rFonts w:ascii="Times New Roman"/>
          <w:b w:val="false"/>
          <w:i w:val="false"/>
          <w:color w:val="000000"/>
          <w:sz w:val="28"/>
        </w:rPr>
        <w:t>
      қабылдау тәртібі, пошта жөнелтілімдері мен мерзімді басылымның барлық түрін іріктеу және жөнелту;</w:t>
      </w:r>
    </w:p>
    <w:bookmarkEnd w:id="390"/>
    <w:bookmarkStart w:name="z394" w:id="391"/>
    <w:p>
      <w:pPr>
        <w:spacing w:after="0"/>
        <w:ind w:left="0"/>
        <w:jc w:val="both"/>
      </w:pPr>
      <w:r>
        <w:rPr>
          <w:rFonts w:ascii="Times New Roman"/>
          <w:b w:val="false"/>
          <w:i w:val="false"/>
          <w:color w:val="000000"/>
          <w:sz w:val="28"/>
        </w:rPr>
        <w:t>
      машинамен іріктеу барысында қолданылатын хаттарды машинамен іріктеу сызбасы;</w:t>
      </w:r>
    </w:p>
    <w:bookmarkEnd w:id="391"/>
    <w:bookmarkStart w:name="z395" w:id="392"/>
    <w:p>
      <w:pPr>
        <w:spacing w:after="0"/>
        <w:ind w:left="0"/>
        <w:jc w:val="both"/>
      </w:pPr>
      <w:r>
        <w:rPr>
          <w:rFonts w:ascii="Times New Roman"/>
          <w:b w:val="false"/>
          <w:i w:val="false"/>
          <w:color w:val="000000"/>
          <w:sz w:val="28"/>
        </w:rPr>
        <w:t>
      пошта жөнелтілімдерінің барлық түрін жөнелту тарифі;</w:t>
      </w:r>
    </w:p>
    <w:bookmarkEnd w:id="392"/>
    <w:bookmarkStart w:name="z396" w:id="393"/>
    <w:p>
      <w:pPr>
        <w:spacing w:after="0"/>
        <w:ind w:left="0"/>
        <w:jc w:val="both"/>
      </w:pPr>
      <w:r>
        <w:rPr>
          <w:rFonts w:ascii="Times New Roman"/>
          <w:b w:val="false"/>
          <w:i w:val="false"/>
          <w:color w:val="000000"/>
          <w:sz w:val="28"/>
        </w:rPr>
        <w:t>
      жұмыс орнына арналған бақылау мерзімі және пошта іріктеу;</w:t>
      </w:r>
    </w:p>
    <w:bookmarkEnd w:id="393"/>
    <w:bookmarkStart w:name="z397" w:id="394"/>
    <w:p>
      <w:pPr>
        <w:spacing w:after="0"/>
        <w:ind w:left="0"/>
        <w:jc w:val="both"/>
      </w:pPr>
      <w:r>
        <w:rPr>
          <w:rFonts w:ascii="Times New Roman"/>
          <w:b w:val="false"/>
          <w:i w:val="false"/>
          <w:color w:val="000000"/>
          <w:sz w:val="28"/>
        </w:rPr>
        <w:t>
      оны жөнелту кестесі, пошта жөнелтілімдерін және мерзімді басылымды іріктеу жүйесі;</w:t>
      </w:r>
    </w:p>
    <w:bookmarkEnd w:id="394"/>
    <w:bookmarkStart w:name="z398" w:id="395"/>
    <w:p>
      <w:pPr>
        <w:spacing w:after="0"/>
        <w:ind w:left="0"/>
        <w:jc w:val="both"/>
      </w:pPr>
      <w:r>
        <w:rPr>
          <w:rFonts w:ascii="Times New Roman"/>
          <w:b w:val="false"/>
          <w:i w:val="false"/>
          <w:color w:val="000000"/>
          <w:sz w:val="28"/>
        </w:rPr>
        <w:t>
      пакеттерді және қаптарды құжаттарға қосу және өңдеу тәртібі;</w:t>
      </w:r>
    </w:p>
    <w:bookmarkEnd w:id="395"/>
    <w:bookmarkStart w:name="z399" w:id="396"/>
    <w:p>
      <w:pPr>
        <w:spacing w:after="0"/>
        <w:ind w:left="0"/>
        <w:jc w:val="both"/>
      </w:pPr>
      <w:r>
        <w:rPr>
          <w:rFonts w:ascii="Times New Roman"/>
          <w:b w:val="false"/>
          <w:i w:val="false"/>
          <w:color w:val="000000"/>
          <w:sz w:val="28"/>
        </w:rPr>
        <w:t>
      пошта жөнелтілімдері мен мерзімді басылым ережесі, басылымдарды жөнелту жөніндегі нұсқаулық, Қазақстан Республикасының әкімшілік-аумақтық бөлінісі, пошта вагондарының бағыт сызбасы, өз жұмыс орнына арналған халықаралық пошта жөнелтілімдерінің жоспары, Бүкіләлемдік пошта одағы бюросы шығарған мемлекеттердің алфавиттік тізімі және мемлекеттік аумағын қолдану тәртібі, ақшалай есеп беруді қадағалау жөніндегі нұсқаулық.</w:t>
      </w:r>
    </w:p>
    <w:bookmarkEnd w:id="396"/>
    <w:bookmarkStart w:name="z400" w:id="397"/>
    <w:p>
      <w:pPr>
        <w:spacing w:after="0"/>
        <w:ind w:left="0"/>
        <w:jc w:val="both"/>
      </w:pPr>
      <w:r>
        <w:rPr>
          <w:rFonts w:ascii="Times New Roman"/>
          <w:b w:val="false"/>
          <w:i w:val="false"/>
          <w:color w:val="000000"/>
          <w:sz w:val="28"/>
        </w:rPr>
        <w:t>
      Сұрыптау барысында:</w:t>
      </w:r>
    </w:p>
    <w:bookmarkEnd w:id="397"/>
    <w:bookmarkStart w:name="z401" w:id="398"/>
    <w:p>
      <w:pPr>
        <w:spacing w:after="0"/>
        <w:ind w:left="0"/>
        <w:jc w:val="both"/>
      </w:pPr>
      <w:r>
        <w:rPr>
          <w:rFonts w:ascii="Times New Roman"/>
          <w:b w:val="false"/>
          <w:i w:val="false"/>
          <w:color w:val="000000"/>
          <w:sz w:val="28"/>
        </w:rPr>
        <w:t>
      - жұмыс орнында қала сыртындағы хат-хабарларды және қарапайым бандерольдерді 150 жәшікке дейін сұрыптау;</w:t>
      </w:r>
    </w:p>
    <w:bookmarkEnd w:id="398"/>
    <w:bookmarkStart w:name="z402" w:id="399"/>
    <w:p>
      <w:pPr>
        <w:spacing w:after="0"/>
        <w:ind w:left="0"/>
        <w:jc w:val="both"/>
      </w:pPr>
      <w:r>
        <w:rPr>
          <w:rFonts w:ascii="Times New Roman"/>
          <w:b w:val="false"/>
          <w:i w:val="false"/>
          <w:color w:val="000000"/>
          <w:sz w:val="28"/>
        </w:rPr>
        <w:t>
      - келіп түскен және жергілікті хат-хабарларды және қарапайым бандерольдерді әр түрлі жұмыс орнында жалпы саны 200 дейін сұрыптау;</w:t>
      </w:r>
    </w:p>
    <w:bookmarkEnd w:id="399"/>
    <w:bookmarkStart w:name="z403" w:id="400"/>
    <w:p>
      <w:pPr>
        <w:spacing w:after="0"/>
        <w:ind w:left="0"/>
        <w:jc w:val="both"/>
      </w:pPr>
      <w:r>
        <w:rPr>
          <w:rFonts w:ascii="Times New Roman"/>
          <w:b w:val="false"/>
          <w:i w:val="false"/>
          <w:color w:val="000000"/>
          <w:sz w:val="28"/>
        </w:rPr>
        <w:t>
      - байланыс мекемелерінде тіркелген газет жүйесіндегі мерзімді басылымды; почтамттардағы газет – журнал жөнелтілімдерін, ПЖДП, ОПП жалпы саны 200 газет желісі мен байланыс бөлімшесіне дейін;</w:t>
      </w:r>
    </w:p>
    <w:bookmarkEnd w:id="400"/>
    <w:bookmarkStart w:name="z404" w:id="401"/>
    <w:p>
      <w:pPr>
        <w:spacing w:after="0"/>
        <w:ind w:left="0"/>
        <w:jc w:val="both"/>
      </w:pPr>
      <w:r>
        <w:rPr>
          <w:rFonts w:ascii="Times New Roman"/>
          <w:b w:val="false"/>
          <w:i w:val="false"/>
          <w:color w:val="000000"/>
          <w:sz w:val="28"/>
        </w:rPr>
        <w:t>
      - ГСП қызмет ететін, келіп түскен және жергілікті хат-хабарларды және пункт бойынша мерзімді басылымды, жалпы саны 100 пунктке дейін;</w:t>
      </w:r>
    </w:p>
    <w:bookmarkEnd w:id="401"/>
    <w:bookmarkStart w:name="z405" w:id="402"/>
    <w:p>
      <w:pPr>
        <w:spacing w:after="0"/>
        <w:ind w:left="0"/>
        <w:jc w:val="both"/>
      </w:pPr>
      <w:r>
        <w:rPr>
          <w:rFonts w:ascii="Times New Roman"/>
          <w:b w:val="false"/>
          <w:i w:val="false"/>
          <w:color w:val="000000"/>
          <w:sz w:val="28"/>
        </w:rPr>
        <w:t>
      - әуежайлардағы жұмыс орындарында пошта жеткізу бөлімшелеріндегі хат – хабарларды 100 жәшікке дейін сұрыптау - 2-разряд.</w:t>
      </w:r>
    </w:p>
    <w:bookmarkEnd w:id="402"/>
    <w:bookmarkStart w:name="z406" w:id="403"/>
    <w:p>
      <w:pPr>
        <w:spacing w:after="0"/>
        <w:ind w:left="0"/>
        <w:jc w:val="both"/>
      </w:pPr>
      <w:r>
        <w:rPr>
          <w:rFonts w:ascii="Times New Roman"/>
          <w:b w:val="false"/>
          <w:i w:val="false"/>
          <w:color w:val="000000"/>
          <w:sz w:val="28"/>
        </w:rPr>
        <w:t>
      Сұрыптау барысында:</w:t>
      </w:r>
    </w:p>
    <w:bookmarkEnd w:id="403"/>
    <w:bookmarkStart w:name="z407" w:id="404"/>
    <w:p>
      <w:pPr>
        <w:spacing w:after="0"/>
        <w:ind w:left="0"/>
        <w:jc w:val="both"/>
      </w:pPr>
      <w:r>
        <w:rPr>
          <w:rFonts w:ascii="Times New Roman"/>
          <w:b w:val="false"/>
          <w:i w:val="false"/>
          <w:color w:val="000000"/>
          <w:sz w:val="28"/>
        </w:rPr>
        <w:t>
      - жұмыс орнында қала сыртындағы хат-хабарларды және қарапайым бандерольдерді 150 жәшіктен 350-ге дейін сұрыптау;</w:t>
      </w:r>
    </w:p>
    <w:bookmarkEnd w:id="404"/>
    <w:bookmarkStart w:name="z408" w:id="405"/>
    <w:p>
      <w:pPr>
        <w:spacing w:after="0"/>
        <w:ind w:left="0"/>
        <w:jc w:val="both"/>
      </w:pPr>
      <w:r>
        <w:rPr>
          <w:rFonts w:ascii="Times New Roman"/>
          <w:b w:val="false"/>
          <w:i w:val="false"/>
          <w:color w:val="000000"/>
          <w:sz w:val="28"/>
        </w:rPr>
        <w:t>
      - келіп түскен және жергілікті хат-хабарларды және қарапайым бандерольдерді әр түрлі жұмыс орнында жалпы саны 201-ден 400 дейін сұрыптау;</w:t>
      </w:r>
    </w:p>
    <w:bookmarkEnd w:id="405"/>
    <w:bookmarkStart w:name="z409" w:id="406"/>
    <w:p>
      <w:pPr>
        <w:spacing w:after="0"/>
        <w:ind w:left="0"/>
        <w:jc w:val="both"/>
      </w:pPr>
      <w:r>
        <w:rPr>
          <w:rFonts w:ascii="Times New Roman"/>
          <w:b w:val="false"/>
          <w:i w:val="false"/>
          <w:color w:val="000000"/>
          <w:sz w:val="28"/>
        </w:rPr>
        <w:t>
      - байланыс мекемелерінде тіркелген газет жүйесіндегі мерзімді басылымды; почтамттардағы газет – журнал жөнелтілімдерін, ПЖДП, ОПП жалпы саны 201-ден 500 газет желісі мен байланыс бөлімшесіне дейін;</w:t>
      </w:r>
    </w:p>
    <w:bookmarkEnd w:id="406"/>
    <w:bookmarkStart w:name="z410" w:id="407"/>
    <w:p>
      <w:pPr>
        <w:spacing w:after="0"/>
        <w:ind w:left="0"/>
        <w:jc w:val="both"/>
      </w:pPr>
      <w:r>
        <w:rPr>
          <w:rFonts w:ascii="Times New Roman"/>
          <w:b w:val="false"/>
          <w:i w:val="false"/>
          <w:color w:val="000000"/>
          <w:sz w:val="28"/>
        </w:rPr>
        <w:t>
      - ГСП қызмет ететін, келіп түскен және жергілікті хат-хабарларды және пункт бойынша мерзімді басылымды, жалпы саны 101 пункттен 300 пунктке дейін;</w:t>
      </w:r>
    </w:p>
    <w:bookmarkEnd w:id="407"/>
    <w:bookmarkStart w:name="z411" w:id="408"/>
    <w:p>
      <w:pPr>
        <w:spacing w:after="0"/>
        <w:ind w:left="0"/>
        <w:jc w:val="both"/>
      </w:pPr>
      <w:r>
        <w:rPr>
          <w:rFonts w:ascii="Times New Roman"/>
          <w:b w:val="false"/>
          <w:i w:val="false"/>
          <w:color w:val="000000"/>
          <w:sz w:val="28"/>
        </w:rPr>
        <w:t>
      - әуежайлардағы жұмыс орындарында пошта жеткізу бөлімшелеріндегі хат – хабарларды 101 жәшіктен 200 жәшікке дейін сұрыптау;</w:t>
      </w:r>
    </w:p>
    <w:bookmarkEnd w:id="408"/>
    <w:bookmarkStart w:name="z412" w:id="409"/>
    <w:p>
      <w:pPr>
        <w:spacing w:after="0"/>
        <w:ind w:left="0"/>
        <w:jc w:val="both"/>
      </w:pPr>
      <w:r>
        <w:rPr>
          <w:rFonts w:ascii="Times New Roman"/>
          <w:b w:val="false"/>
          <w:i w:val="false"/>
          <w:color w:val="000000"/>
          <w:sz w:val="28"/>
        </w:rPr>
        <w:t>
      - посылкалар мен құнды хаттарды және бандерольдерді, пошта салынған қаптарды және газет пакеттерін жұмыс орнында жалпы саны бөлінгенде 60 топқа дейін;</w:t>
      </w:r>
    </w:p>
    <w:bookmarkEnd w:id="409"/>
    <w:bookmarkStart w:name="z413" w:id="410"/>
    <w:p>
      <w:pPr>
        <w:spacing w:after="0"/>
        <w:ind w:left="0"/>
        <w:jc w:val="both"/>
      </w:pPr>
      <w:r>
        <w:rPr>
          <w:rFonts w:ascii="Times New Roman"/>
          <w:b w:val="false"/>
          <w:i w:val="false"/>
          <w:color w:val="000000"/>
          <w:sz w:val="28"/>
        </w:rPr>
        <w:t>
      - пакеттер мен бандерольдерді және жолдама бойынша оларды жолдама санына қарай топқа бөлуде 70 дейін - 3-разряд.</w:t>
      </w:r>
    </w:p>
    <w:bookmarkEnd w:id="410"/>
    <w:bookmarkStart w:name="z414" w:id="411"/>
    <w:p>
      <w:pPr>
        <w:spacing w:after="0"/>
        <w:ind w:left="0"/>
        <w:jc w:val="both"/>
      </w:pPr>
      <w:r>
        <w:rPr>
          <w:rFonts w:ascii="Times New Roman"/>
          <w:b w:val="false"/>
          <w:i w:val="false"/>
          <w:color w:val="000000"/>
          <w:sz w:val="28"/>
        </w:rPr>
        <w:t>
      Сұрыптау барысында:</w:t>
      </w:r>
    </w:p>
    <w:bookmarkEnd w:id="411"/>
    <w:bookmarkStart w:name="z415" w:id="412"/>
    <w:p>
      <w:pPr>
        <w:spacing w:after="0"/>
        <w:ind w:left="0"/>
        <w:jc w:val="both"/>
      </w:pPr>
      <w:r>
        <w:rPr>
          <w:rFonts w:ascii="Times New Roman"/>
          <w:b w:val="false"/>
          <w:i w:val="false"/>
          <w:color w:val="000000"/>
          <w:sz w:val="28"/>
        </w:rPr>
        <w:t>
      - жұмыс орнында қала сыртындағы хат-хабарларды және қарапайым бандерольдерді 350 жәшікке дейін сұрыптау;</w:t>
      </w:r>
    </w:p>
    <w:bookmarkEnd w:id="412"/>
    <w:bookmarkStart w:name="z416" w:id="413"/>
    <w:p>
      <w:pPr>
        <w:spacing w:after="0"/>
        <w:ind w:left="0"/>
        <w:jc w:val="both"/>
      </w:pPr>
      <w:r>
        <w:rPr>
          <w:rFonts w:ascii="Times New Roman"/>
          <w:b w:val="false"/>
          <w:i w:val="false"/>
          <w:color w:val="000000"/>
          <w:sz w:val="28"/>
        </w:rPr>
        <w:t>
      - келіп түскен және жергілікті хат-хабарларды және қарапайым бандерольдерді әр түрлі жұмыс орнында жалпы саны 400 дейін сұрыптау;</w:t>
      </w:r>
    </w:p>
    <w:bookmarkEnd w:id="413"/>
    <w:bookmarkStart w:name="z417" w:id="414"/>
    <w:p>
      <w:pPr>
        <w:spacing w:after="0"/>
        <w:ind w:left="0"/>
        <w:jc w:val="both"/>
      </w:pPr>
      <w:r>
        <w:rPr>
          <w:rFonts w:ascii="Times New Roman"/>
          <w:b w:val="false"/>
          <w:i w:val="false"/>
          <w:color w:val="000000"/>
          <w:sz w:val="28"/>
        </w:rPr>
        <w:t>
      - байланыс мекемелерінде тіркелген газет жүйесіндегі мерзімді басылымды; почтамттардағы газет-журнал жөнелтілімдерін, ПЖДП, ОПП жалпы саны 500 газет желісі мен байланыс бөлімшесіне дейін;</w:t>
      </w:r>
    </w:p>
    <w:bookmarkEnd w:id="414"/>
    <w:bookmarkStart w:name="z418" w:id="415"/>
    <w:p>
      <w:pPr>
        <w:spacing w:after="0"/>
        <w:ind w:left="0"/>
        <w:jc w:val="both"/>
      </w:pPr>
      <w:r>
        <w:rPr>
          <w:rFonts w:ascii="Times New Roman"/>
          <w:b w:val="false"/>
          <w:i w:val="false"/>
          <w:color w:val="000000"/>
          <w:sz w:val="28"/>
        </w:rPr>
        <w:t>
      - ГСП қызмет ететін, келіп түскен және жергілікті хат-хабарларды және пункт бойынша мерзімді басылымды, жалпы саны 300 пунктке дейін;</w:t>
      </w:r>
    </w:p>
    <w:bookmarkEnd w:id="415"/>
    <w:bookmarkStart w:name="z419" w:id="416"/>
    <w:p>
      <w:pPr>
        <w:spacing w:after="0"/>
        <w:ind w:left="0"/>
        <w:jc w:val="both"/>
      </w:pPr>
      <w:r>
        <w:rPr>
          <w:rFonts w:ascii="Times New Roman"/>
          <w:b w:val="false"/>
          <w:i w:val="false"/>
          <w:color w:val="000000"/>
          <w:sz w:val="28"/>
        </w:rPr>
        <w:t>
      - әуежайлардағы жұмыс орындарында пошта жеткізу бөлімшелеріндегі хат – хабарларды 200 жәшікке дейін сұрыптау;</w:t>
      </w:r>
    </w:p>
    <w:bookmarkEnd w:id="416"/>
    <w:bookmarkStart w:name="z420" w:id="417"/>
    <w:p>
      <w:pPr>
        <w:spacing w:after="0"/>
        <w:ind w:left="0"/>
        <w:jc w:val="both"/>
      </w:pPr>
      <w:r>
        <w:rPr>
          <w:rFonts w:ascii="Times New Roman"/>
          <w:b w:val="false"/>
          <w:i w:val="false"/>
          <w:color w:val="000000"/>
          <w:sz w:val="28"/>
        </w:rPr>
        <w:t>
      - посылкалар мен құнды хаттарды және бандерольдерді, пошта салынған қаптарды және газет пакеттерін жұмыс орнында жалпы саны бөлінгенде 60 топқа дейін;</w:t>
      </w:r>
    </w:p>
    <w:bookmarkEnd w:id="417"/>
    <w:bookmarkStart w:name="z421" w:id="418"/>
    <w:p>
      <w:pPr>
        <w:spacing w:after="0"/>
        <w:ind w:left="0"/>
        <w:jc w:val="both"/>
      </w:pPr>
      <w:r>
        <w:rPr>
          <w:rFonts w:ascii="Times New Roman"/>
          <w:b w:val="false"/>
          <w:i w:val="false"/>
          <w:color w:val="000000"/>
          <w:sz w:val="28"/>
        </w:rPr>
        <w:t>
      - импорттық мөрлер бір немесе бірнеше жұмыс орындарында жәшіктердің жалпы саны сұрыптағанда 500 астам;</w:t>
      </w:r>
    </w:p>
    <w:bookmarkEnd w:id="418"/>
    <w:bookmarkStart w:name="z422" w:id="419"/>
    <w:p>
      <w:pPr>
        <w:spacing w:after="0"/>
        <w:ind w:left="0"/>
        <w:jc w:val="both"/>
      </w:pPr>
      <w:r>
        <w:rPr>
          <w:rFonts w:ascii="Times New Roman"/>
          <w:b w:val="false"/>
          <w:i w:val="false"/>
          <w:color w:val="000000"/>
          <w:sz w:val="28"/>
        </w:rPr>
        <w:t>
      - халықаралық пошта айырбастау парағы болып табылатын экспорттық мөрлер байланыс мекемелерінде, пошта айырбастау орны бойынша шет мемлекеттерде жолдама жоспарына сәйкес;</w:t>
      </w:r>
    </w:p>
    <w:bookmarkEnd w:id="419"/>
    <w:bookmarkStart w:name="z423" w:id="420"/>
    <w:p>
      <w:pPr>
        <w:spacing w:after="0"/>
        <w:ind w:left="0"/>
        <w:jc w:val="both"/>
      </w:pPr>
      <w:r>
        <w:rPr>
          <w:rFonts w:ascii="Times New Roman"/>
          <w:b w:val="false"/>
          <w:i w:val="false"/>
          <w:color w:val="000000"/>
          <w:sz w:val="28"/>
        </w:rPr>
        <w:t>
      - пакеттер мен бандерольдерді және жолдама бойынша оларды жолдама санына қарай топқа бөлуде 70 астам;</w:t>
      </w:r>
    </w:p>
    <w:bookmarkEnd w:id="420"/>
    <w:bookmarkStart w:name="z424" w:id="421"/>
    <w:p>
      <w:pPr>
        <w:spacing w:after="0"/>
        <w:ind w:left="0"/>
        <w:jc w:val="both"/>
      </w:pPr>
      <w:r>
        <w:rPr>
          <w:rFonts w:ascii="Times New Roman"/>
          <w:b w:val="false"/>
          <w:i w:val="false"/>
          <w:color w:val="000000"/>
          <w:sz w:val="28"/>
        </w:rPr>
        <w:t>
      - халықаралық келіп түскен және шығыс хат-хабарларын, сәлемдемелер мен жолдама бойынша қаптарды, көрсетілген халықаралық жөнелтілімдер бойынша құжаттарды тіркеуді қоса есептеу - 4-разряд.</w:t>
      </w:r>
    </w:p>
    <w:bookmarkEnd w:id="421"/>
    <w:bookmarkStart w:name="z425" w:id="422"/>
    <w:p>
      <w:pPr>
        <w:spacing w:after="0"/>
        <w:ind w:left="0"/>
        <w:jc w:val="both"/>
      </w:pPr>
      <w:r>
        <w:rPr>
          <w:rFonts w:ascii="Times New Roman"/>
          <w:b w:val="false"/>
          <w:i w:val="false"/>
          <w:color w:val="000000"/>
          <w:sz w:val="28"/>
        </w:rPr>
        <w:t>
      8. Телеграф қабылдаушы</w:t>
      </w:r>
    </w:p>
    <w:bookmarkEnd w:id="422"/>
    <w:bookmarkStart w:name="z426" w:id="423"/>
    <w:p>
      <w:pPr>
        <w:spacing w:after="0"/>
        <w:ind w:left="0"/>
        <w:jc w:val="both"/>
      </w:pPr>
      <w:r>
        <w:rPr>
          <w:rFonts w:ascii="Times New Roman"/>
          <w:b w:val="false"/>
          <w:i w:val="false"/>
          <w:color w:val="000000"/>
          <w:sz w:val="28"/>
        </w:rPr>
        <w:t>
      Параграф 1. Телеграф қабылдаушы, 3-разряд</w:t>
      </w:r>
    </w:p>
    <w:bookmarkEnd w:id="423"/>
    <w:bookmarkStart w:name="z427" w:id="424"/>
    <w:p>
      <w:pPr>
        <w:spacing w:after="0"/>
        <w:ind w:left="0"/>
        <w:jc w:val="both"/>
      </w:pPr>
      <w:r>
        <w:rPr>
          <w:rFonts w:ascii="Times New Roman"/>
          <w:b w:val="false"/>
          <w:i w:val="false"/>
          <w:color w:val="000000"/>
          <w:sz w:val="28"/>
        </w:rPr>
        <w:t>
      43. Жұмыс сипаттамасы:</w:t>
      </w:r>
    </w:p>
    <w:bookmarkEnd w:id="424"/>
    <w:bookmarkStart w:name="z428" w:id="425"/>
    <w:p>
      <w:pPr>
        <w:spacing w:after="0"/>
        <w:ind w:left="0"/>
        <w:jc w:val="both"/>
      </w:pPr>
      <w:r>
        <w:rPr>
          <w:rFonts w:ascii="Times New Roman"/>
          <w:b w:val="false"/>
          <w:i w:val="false"/>
          <w:color w:val="000000"/>
          <w:sz w:val="28"/>
        </w:rPr>
        <w:t>
      аппарат бойынша жеделхаттарды қабылдау (бланкке желімдеу және түзету); автоматты барып шығару үшін көрерменнің бақылауымен перфоленталардың тетіктерін қолдану арқылы жеделхаттарды, соның ішінде халықаралық жеделхаттарды шығару;</w:t>
      </w:r>
    </w:p>
    <w:bookmarkEnd w:id="425"/>
    <w:bookmarkStart w:name="z429" w:id="426"/>
    <w:p>
      <w:pPr>
        <w:spacing w:after="0"/>
        <w:ind w:left="0"/>
        <w:jc w:val="both"/>
      </w:pPr>
      <w:r>
        <w:rPr>
          <w:rFonts w:ascii="Times New Roman"/>
          <w:b w:val="false"/>
          <w:i w:val="false"/>
          <w:color w:val="000000"/>
          <w:sz w:val="28"/>
        </w:rPr>
        <w:t>
      телефон арқылы жеделхаттарды қабылдау және жіберу. "АТОЛ" байланыс жүйесі бойынша жеделхаттарды қабылдау және жіберу үшін қызмет көрсету;</w:t>
      </w:r>
    </w:p>
    <w:bookmarkEnd w:id="426"/>
    <w:bookmarkStart w:name="z430" w:id="427"/>
    <w:p>
      <w:pPr>
        <w:spacing w:after="0"/>
        <w:ind w:left="0"/>
        <w:jc w:val="both"/>
      </w:pPr>
      <w:r>
        <w:rPr>
          <w:rFonts w:ascii="Times New Roman"/>
          <w:b w:val="false"/>
          <w:i w:val="false"/>
          <w:color w:val="000000"/>
          <w:sz w:val="28"/>
        </w:rPr>
        <w:t>
      төменгі байланыс коммутаторларындағы (бұдан әрі - КТБ) жұмыс орындарында жұмысшылардың аппараты бойынша және тікелей жалғанған (бұдан әрі - ТЖ) станциялардағы жұмыс орындарында жеделхаттарды қабылдау және жіберу;</w:t>
      </w:r>
    </w:p>
    <w:bookmarkEnd w:id="427"/>
    <w:bookmarkStart w:name="z431" w:id="428"/>
    <w:p>
      <w:pPr>
        <w:spacing w:after="0"/>
        <w:ind w:left="0"/>
        <w:jc w:val="both"/>
      </w:pPr>
      <w:r>
        <w:rPr>
          <w:rFonts w:ascii="Times New Roman"/>
          <w:b w:val="false"/>
          <w:i w:val="false"/>
          <w:color w:val="000000"/>
          <w:sz w:val="28"/>
        </w:rPr>
        <w:t>
      абоненттік телеграф (бұдан әрі - АТ) станцияларында кіріс, шығыс және транзиттік жалғау; шақырту бойынша шығуға баулардың күйін тексеру, аппараттағы жылдамдық пен фазаны белгілеу;</w:t>
      </w:r>
    </w:p>
    <w:bookmarkEnd w:id="428"/>
    <w:bookmarkStart w:name="z432" w:id="429"/>
    <w:p>
      <w:pPr>
        <w:spacing w:after="0"/>
        <w:ind w:left="0"/>
        <w:jc w:val="both"/>
      </w:pPr>
      <w:r>
        <w:rPr>
          <w:rFonts w:ascii="Times New Roman"/>
          <w:b w:val="false"/>
          <w:i w:val="false"/>
          <w:color w:val="000000"/>
          <w:sz w:val="28"/>
        </w:rPr>
        <w:t>
      столдағы кодты тіркеуге (бұдан әрі - СКТ) жеделхаттарды қабылдау және жіберу, столда заттарды тексеруге (бұдан әрі - СЗТ) және жүктеменің дәлдігін (ВН); трансмиттердің аппаратын тазалау;</w:t>
      </w:r>
    </w:p>
    <w:bookmarkEnd w:id="429"/>
    <w:bookmarkStart w:name="z433" w:id="430"/>
    <w:p>
      <w:pPr>
        <w:spacing w:after="0"/>
        <w:ind w:left="0"/>
        <w:jc w:val="both"/>
      </w:pPr>
      <w:r>
        <w:rPr>
          <w:rFonts w:ascii="Times New Roman"/>
          <w:b w:val="false"/>
          <w:i w:val="false"/>
          <w:color w:val="000000"/>
          <w:sz w:val="28"/>
        </w:rPr>
        <w:t>
      қызметтік келіссөздерді жүргізу, аппарат бойынша анықтамаға сұраныс жіберу және анықтама беру, сынамалармен алмасу;</w:t>
      </w:r>
    </w:p>
    <w:bookmarkEnd w:id="430"/>
    <w:bookmarkStart w:name="z434" w:id="431"/>
    <w:p>
      <w:pPr>
        <w:spacing w:after="0"/>
        <w:ind w:left="0"/>
        <w:jc w:val="both"/>
      </w:pPr>
      <w:r>
        <w:rPr>
          <w:rFonts w:ascii="Times New Roman"/>
          <w:b w:val="false"/>
          <w:i w:val="false"/>
          <w:color w:val="000000"/>
          <w:sz w:val="28"/>
        </w:rPr>
        <w:t>
      перфораторлық, бақылау және бояу таспаларын ауыстыру, перфораторлық таспаны оқу; жеделхаттарды ресімдеу және телеграф құжаттарын жүргізу;</w:t>
      </w:r>
    </w:p>
    <w:bookmarkEnd w:id="431"/>
    <w:bookmarkStart w:name="z435" w:id="432"/>
    <w:p>
      <w:pPr>
        <w:spacing w:after="0"/>
        <w:ind w:left="0"/>
        <w:jc w:val="both"/>
      </w:pPr>
      <w:r>
        <w:rPr>
          <w:rFonts w:ascii="Times New Roman"/>
          <w:b w:val="false"/>
          <w:i w:val="false"/>
          <w:color w:val="000000"/>
          <w:sz w:val="28"/>
        </w:rPr>
        <w:t>
      белгілі мерзімде жеделхаттардың келуін есепке алу;</w:t>
      </w:r>
    </w:p>
    <w:bookmarkEnd w:id="432"/>
    <w:bookmarkStart w:name="z436" w:id="433"/>
    <w:p>
      <w:pPr>
        <w:spacing w:after="0"/>
        <w:ind w:left="0"/>
        <w:jc w:val="both"/>
      </w:pPr>
      <w:r>
        <w:rPr>
          <w:rFonts w:ascii="Times New Roman"/>
          <w:b w:val="false"/>
          <w:i w:val="false"/>
          <w:color w:val="000000"/>
          <w:sz w:val="28"/>
        </w:rPr>
        <w:t>
      жеделхаттарды магистральды, желіішілік және қалалық байланыс, абоненттік қондырғылар (абоненттерге жеделхаттарды тапсыру орындарының жұмыс орындары) жеделхат жолдамасы сызбасына сәйкес, Қазақстан Республикасы байланыс мекемесінің алфавиттік тізіміне және басқа да анықтамалықтар бойынша сұрыптау;</w:t>
      </w:r>
    </w:p>
    <w:bookmarkEnd w:id="433"/>
    <w:bookmarkStart w:name="z437" w:id="434"/>
    <w:p>
      <w:pPr>
        <w:spacing w:after="0"/>
        <w:ind w:left="0"/>
        <w:jc w:val="both"/>
      </w:pPr>
      <w:r>
        <w:rPr>
          <w:rFonts w:ascii="Times New Roman"/>
          <w:b w:val="false"/>
          <w:i w:val="false"/>
          <w:color w:val="000000"/>
          <w:sz w:val="28"/>
        </w:rPr>
        <w:t>
      жеткізу учаскесі бойынша жеделхаттарды сұрыптау және мекенжайға дер кезінде жетуін қадағалау;</w:t>
      </w:r>
    </w:p>
    <w:bookmarkEnd w:id="434"/>
    <w:bookmarkStart w:name="z438" w:id="435"/>
    <w:p>
      <w:pPr>
        <w:spacing w:after="0"/>
        <w:ind w:left="0"/>
        <w:jc w:val="both"/>
      </w:pPr>
      <w:r>
        <w:rPr>
          <w:rFonts w:ascii="Times New Roman"/>
          <w:b w:val="false"/>
          <w:i w:val="false"/>
          <w:color w:val="000000"/>
          <w:sz w:val="28"/>
        </w:rPr>
        <w:t>
      телефон арқылы қабылданған жеделхаттың есебіне арналған есеп айырысу шотын шығарып алу.</w:t>
      </w:r>
    </w:p>
    <w:bookmarkEnd w:id="435"/>
    <w:bookmarkStart w:name="z439" w:id="436"/>
    <w:p>
      <w:pPr>
        <w:spacing w:after="0"/>
        <w:ind w:left="0"/>
        <w:jc w:val="both"/>
      </w:pPr>
      <w:r>
        <w:rPr>
          <w:rFonts w:ascii="Times New Roman"/>
          <w:b w:val="false"/>
          <w:i w:val="false"/>
          <w:color w:val="000000"/>
          <w:sz w:val="28"/>
        </w:rPr>
        <w:t>
      44. Білуге тиіс:</w:t>
      </w:r>
    </w:p>
    <w:bookmarkEnd w:id="436"/>
    <w:bookmarkStart w:name="z440" w:id="437"/>
    <w:p>
      <w:pPr>
        <w:spacing w:after="0"/>
        <w:ind w:left="0"/>
        <w:jc w:val="both"/>
      </w:pPr>
      <w:r>
        <w:rPr>
          <w:rFonts w:ascii="Times New Roman"/>
          <w:b w:val="false"/>
          <w:i w:val="false"/>
          <w:color w:val="000000"/>
          <w:sz w:val="28"/>
        </w:rPr>
        <w:t>
      жеделхатты іріктеу тәртібіне қатысты телеграф ережелері, нұсқаулықтар, нұсқау, жұмыс орнында бекітілген аппаратура мен жабдықтар туралы қарапайым түсінік;</w:t>
      </w:r>
    </w:p>
    <w:bookmarkEnd w:id="437"/>
    <w:bookmarkStart w:name="z441" w:id="438"/>
    <w:p>
      <w:pPr>
        <w:spacing w:after="0"/>
        <w:ind w:left="0"/>
        <w:jc w:val="both"/>
      </w:pPr>
      <w:r>
        <w:rPr>
          <w:rFonts w:ascii="Times New Roman"/>
          <w:b w:val="false"/>
          <w:i w:val="false"/>
          <w:color w:val="000000"/>
          <w:sz w:val="28"/>
        </w:rPr>
        <w:t>
      телеграф аппараттарының жұмыс принциптері;</w:t>
      </w:r>
    </w:p>
    <w:bookmarkEnd w:id="438"/>
    <w:bookmarkStart w:name="z442" w:id="439"/>
    <w:p>
      <w:pPr>
        <w:spacing w:after="0"/>
        <w:ind w:left="0"/>
        <w:jc w:val="both"/>
      </w:pPr>
      <w:r>
        <w:rPr>
          <w:rFonts w:ascii="Times New Roman"/>
          <w:b w:val="false"/>
          <w:i w:val="false"/>
          <w:color w:val="000000"/>
          <w:sz w:val="28"/>
        </w:rPr>
        <w:t>
      "АТОЛ", "ПС", "КС", "АТ" жүйесі бойынша жұмыс принциптері мен байланысты ұйымдастыру;</w:t>
      </w:r>
    </w:p>
    <w:bookmarkEnd w:id="439"/>
    <w:bookmarkStart w:name="z443" w:id="440"/>
    <w:p>
      <w:pPr>
        <w:spacing w:after="0"/>
        <w:ind w:left="0"/>
        <w:jc w:val="both"/>
      </w:pPr>
      <w:r>
        <w:rPr>
          <w:rFonts w:ascii="Times New Roman"/>
          <w:b w:val="false"/>
          <w:i w:val="false"/>
          <w:color w:val="000000"/>
          <w:sz w:val="28"/>
        </w:rPr>
        <w:t>
      телеграф байланысы қызметіне арналған тарифтер, олардың өтуі бойынша жеделхаттарды іріктеу мерзімі және тәртібі;</w:t>
      </w:r>
    </w:p>
    <w:bookmarkEnd w:id="440"/>
    <w:bookmarkStart w:name="z444" w:id="441"/>
    <w:p>
      <w:pPr>
        <w:spacing w:after="0"/>
        <w:ind w:left="0"/>
        <w:jc w:val="both"/>
      </w:pPr>
      <w:r>
        <w:rPr>
          <w:rFonts w:ascii="Times New Roman"/>
          <w:b w:val="false"/>
          <w:i w:val="false"/>
          <w:color w:val="000000"/>
          <w:sz w:val="28"/>
        </w:rPr>
        <w:t>
      "Байланыс" телеграф кодын қолдану тәртібі;</w:t>
      </w:r>
    </w:p>
    <w:bookmarkEnd w:id="441"/>
    <w:bookmarkStart w:name="z445" w:id="442"/>
    <w:p>
      <w:pPr>
        <w:spacing w:after="0"/>
        <w:ind w:left="0"/>
        <w:jc w:val="both"/>
      </w:pPr>
      <w:r>
        <w:rPr>
          <w:rFonts w:ascii="Times New Roman"/>
          <w:b w:val="false"/>
          <w:i w:val="false"/>
          <w:color w:val="000000"/>
          <w:sz w:val="28"/>
        </w:rPr>
        <w:t>
      "Телекс" байланыс жүйесінде қолданылатын қысқартылған кодты тіркестер, қазақ тілі және орыс тілі грамматикасы және латын қарпі, жеделхат жіберу сызбасы, негізгі айналма жол;</w:t>
      </w:r>
    </w:p>
    <w:bookmarkEnd w:id="442"/>
    <w:bookmarkStart w:name="z446" w:id="443"/>
    <w:p>
      <w:pPr>
        <w:spacing w:after="0"/>
        <w:ind w:left="0"/>
        <w:jc w:val="both"/>
      </w:pPr>
      <w:r>
        <w:rPr>
          <w:rFonts w:ascii="Times New Roman"/>
          <w:b w:val="false"/>
          <w:i w:val="false"/>
          <w:color w:val="000000"/>
          <w:sz w:val="28"/>
        </w:rPr>
        <w:t>
      "Телекс" желісінің сызбасы, мемлекеттердің қазақ, орыс және ағылшын тіліндегі атауларының жазылуы.</w:t>
      </w:r>
    </w:p>
    <w:bookmarkEnd w:id="443"/>
    <w:bookmarkStart w:name="z447" w:id="444"/>
    <w:p>
      <w:pPr>
        <w:spacing w:after="0"/>
        <w:ind w:left="0"/>
        <w:jc w:val="both"/>
      </w:pPr>
      <w:r>
        <w:rPr>
          <w:rFonts w:ascii="Times New Roman"/>
          <w:b w:val="false"/>
          <w:i w:val="false"/>
          <w:color w:val="000000"/>
          <w:sz w:val="28"/>
        </w:rPr>
        <w:t>
      Жеделхаттарды бекітілген формат ХКО (хабарламалар коммутация орталығы) соңғы пункттерде (бұдан әрі - СП) бойынша қабылдау және жөнелту барысында;</w:t>
      </w:r>
    </w:p>
    <w:bookmarkEnd w:id="444"/>
    <w:bookmarkStart w:name="z448" w:id="445"/>
    <w:p>
      <w:pPr>
        <w:spacing w:after="0"/>
        <w:ind w:left="0"/>
        <w:jc w:val="both"/>
      </w:pPr>
      <w:r>
        <w:rPr>
          <w:rFonts w:ascii="Times New Roman"/>
          <w:b w:val="false"/>
          <w:i w:val="false"/>
          <w:color w:val="000000"/>
          <w:sz w:val="28"/>
        </w:rPr>
        <w:t>
      бекітілген дәрежелер бойынша сұрыптау жылдамдығына қарай жеделхаттарды айырбастау;</w:t>
      </w:r>
    </w:p>
    <w:bookmarkEnd w:id="445"/>
    <w:bookmarkStart w:name="z449" w:id="446"/>
    <w:p>
      <w:pPr>
        <w:spacing w:after="0"/>
        <w:ind w:left="0"/>
        <w:jc w:val="both"/>
      </w:pPr>
      <w:r>
        <w:rPr>
          <w:rFonts w:ascii="Times New Roman"/>
          <w:b w:val="false"/>
          <w:i w:val="false"/>
          <w:color w:val="000000"/>
          <w:sz w:val="28"/>
        </w:rPr>
        <w:t>
      телеграф аппаратында жұмыс істеу және автоматика қондырғыларын қолдану және КС жүйесі бойынша дисплейді қондырғыларды пайдалану; анықтамалық ақпараттарды айырбастау;</w:t>
      </w:r>
    </w:p>
    <w:bookmarkEnd w:id="446"/>
    <w:bookmarkStart w:name="z450" w:id="447"/>
    <w:p>
      <w:pPr>
        <w:spacing w:after="0"/>
        <w:ind w:left="0"/>
        <w:jc w:val="both"/>
      </w:pPr>
      <w:r>
        <w:rPr>
          <w:rFonts w:ascii="Times New Roman"/>
          <w:b w:val="false"/>
          <w:i w:val="false"/>
          <w:color w:val="000000"/>
          <w:sz w:val="28"/>
        </w:rPr>
        <w:t>
      жұмыс орындарына және олардың СП келіп түсуі бойынша жеделхаттар индексациясы;</w:t>
      </w:r>
    </w:p>
    <w:bookmarkEnd w:id="447"/>
    <w:bookmarkStart w:name="z451" w:id="448"/>
    <w:p>
      <w:pPr>
        <w:spacing w:after="0"/>
        <w:ind w:left="0"/>
        <w:jc w:val="both"/>
      </w:pPr>
      <w:r>
        <w:rPr>
          <w:rFonts w:ascii="Times New Roman"/>
          <w:b w:val="false"/>
          <w:i w:val="false"/>
          <w:color w:val="000000"/>
          <w:sz w:val="28"/>
        </w:rPr>
        <w:t>
      жеткізілмеген жеделхаттарды орнына қою үшін қызметтік хат алмасу жүргізу;</w:t>
      </w:r>
    </w:p>
    <w:bookmarkEnd w:id="448"/>
    <w:bookmarkStart w:name="z452" w:id="449"/>
    <w:p>
      <w:pPr>
        <w:spacing w:after="0"/>
        <w:ind w:left="0"/>
        <w:jc w:val="both"/>
      </w:pPr>
      <w:r>
        <w:rPr>
          <w:rFonts w:ascii="Times New Roman"/>
          <w:b w:val="false"/>
          <w:i w:val="false"/>
          <w:color w:val="000000"/>
          <w:sz w:val="28"/>
        </w:rPr>
        <w:t>
      жіберілген аванс есебінен мекемелерден жеделхаттарды қабылдау және дербес шот бөлімінде аванс қозғалысын есепке алу;</w:t>
      </w:r>
    </w:p>
    <w:bookmarkEnd w:id="449"/>
    <w:bookmarkStart w:name="z453" w:id="450"/>
    <w:p>
      <w:pPr>
        <w:spacing w:after="0"/>
        <w:ind w:left="0"/>
        <w:jc w:val="both"/>
      </w:pPr>
      <w:r>
        <w:rPr>
          <w:rFonts w:ascii="Times New Roman"/>
          <w:b w:val="false"/>
          <w:i w:val="false"/>
          <w:color w:val="000000"/>
          <w:sz w:val="28"/>
        </w:rPr>
        <w:t>
      жеделхаттардың сапасын бақылау және сұрыптауды есепке алу; жеделхаттарды жеткізу барысында пошта тасушылардың жұмысын басшылыққа алу;</w:t>
      </w:r>
    </w:p>
    <w:bookmarkEnd w:id="450"/>
    <w:bookmarkStart w:name="z454" w:id="451"/>
    <w:p>
      <w:pPr>
        <w:spacing w:after="0"/>
        <w:ind w:left="0"/>
        <w:jc w:val="both"/>
      </w:pPr>
      <w:r>
        <w:rPr>
          <w:rFonts w:ascii="Times New Roman"/>
          <w:b w:val="false"/>
          <w:i w:val="false"/>
          <w:color w:val="000000"/>
          <w:sz w:val="28"/>
        </w:rPr>
        <w:t>
      абоненттен тапсырыс қабылдау барысында, халықаралық жүйе операторларынан анықтамалық ақпараттар алу;</w:t>
      </w:r>
    </w:p>
    <w:bookmarkEnd w:id="451"/>
    <w:bookmarkStart w:name="z455" w:id="452"/>
    <w:p>
      <w:pPr>
        <w:spacing w:after="0"/>
        <w:ind w:left="0"/>
        <w:jc w:val="both"/>
      </w:pPr>
      <w:r>
        <w:rPr>
          <w:rFonts w:ascii="Times New Roman"/>
          <w:b w:val="false"/>
          <w:i w:val="false"/>
          <w:color w:val="000000"/>
          <w:sz w:val="28"/>
        </w:rPr>
        <w:t>
      анықтамалық құралдармен жұмыс істеу;</w:t>
      </w:r>
    </w:p>
    <w:bookmarkEnd w:id="452"/>
    <w:bookmarkStart w:name="z456" w:id="453"/>
    <w:p>
      <w:pPr>
        <w:spacing w:after="0"/>
        <w:ind w:left="0"/>
        <w:jc w:val="both"/>
      </w:pPr>
      <w:r>
        <w:rPr>
          <w:rFonts w:ascii="Times New Roman"/>
          <w:b w:val="false"/>
          <w:i w:val="false"/>
          <w:color w:val="000000"/>
          <w:sz w:val="28"/>
        </w:rPr>
        <w:t>
      АТА, "Телекс" халықаралық жүйесі абоненттерінің тізімін құру үшін анықтамалық-ақпараттық материалдарын дайындау және түзету 4-разряд;</w:t>
      </w:r>
    </w:p>
    <w:bookmarkEnd w:id="453"/>
    <w:bookmarkStart w:name="z457" w:id="454"/>
    <w:p>
      <w:pPr>
        <w:spacing w:after="0"/>
        <w:ind w:left="0"/>
        <w:jc w:val="both"/>
      </w:pPr>
      <w:r>
        <w:rPr>
          <w:rFonts w:ascii="Times New Roman"/>
          <w:b w:val="false"/>
          <w:i w:val="false"/>
          <w:color w:val="000000"/>
          <w:sz w:val="28"/>
        </w:rPr>
        <w:t>
      жеделхаттарды, телекстер мен басқа ақпараттарды сызба коммутаторында, телексте хат–хабарларды (бұдан әрі - КАХ) сұрыптау барысында;</w:t>
      </w:r>
    </w:p>
    <w:bookmarkEnd w:id="454"/>
    <w:bookmarkStart w:name="z458" w:id="455"/>
    <w:p>
      <w:pPr>
        <w:spacing w:after="0"/>
        <w:ind w:left="0"/>
        <w:jc w:val="both"/>
      </w:pPr>
      <w:r>
        <w:rPr>
          <w:rFonts w:ascii="Times New Roman"/>
          <w:b w:val="false"/>
          <w:i w:val="false"/>
          <w:color w:val="000000"/>
          <w:sz w:val="28"/>
        </w:rPr>
        <w:t>
      аса маңызды ақпараттарды хабарлауда;</w:t>
      </w:r>
    </w:p>
    <w:bookmarkEnd w:id="455"/>
    <w:bookmarkStart w:name="z459" w:id="456"/>
    <w:p>
      <w:pPr>
        <w:spacing w:after="0"/>
        <w:ind w:left="0"/>
        <w:jc w:val="both"/>
      </w:pPr>
      <w:r>
        <w:rPr>
          <w:rFonts w:ascii="Times New Roman"/>
          <w:b w:val="false"/>
          <w:i w:val="false"/>
          <w:color w:val="000000"/>
          <w:sz w:val="28"/>
        </w:rPr>
        <w:t>
      телеграфты аппараттармен, принтерлермен, дисплейлермен жұмыс істеу барысында;</w:t>
      </w:r>
    </w:p>
    <w:bookmarkEnd w:id="456"/>
    <w:bookmarkStart w:name="z460" w:id="457"/>
    <w:p>
      <w:pPr>
        <w:spacing w:after="0"/>
        <w:ind w:left="0"/>
        <w:jc w:val="both"/>
      </w:pPr>
      <w:r>
        <w:rPr>
          <w:rFonts w:ascii="Times New Roman"/>
          <w:b w:val="false"/>
          <w:i w:val="false"/>
          <w:color w:val="000000"/>
          <w:sz w:val="28"/>
        </w:rPr>
        <w:t>
      санаттан тыс, аса маңызды және халықаралық ақпараттарды сұрыптау барысында;</w:t>
      </w:r>
    </w:p>
    <w:bookmarkEnd w:id="457"/>
    <w:bookmarkStart w:name="z461" w:id="458"/>
    <w:p>
      <w:pPr>
        <w:spacing w:after="0"/>
        <w:ind w:left="0"/>
        <w:jc w:val="both"/>
      </w:pPr>
      <w:r>
        <w:rPr>
          <w:rFonts w:ascii="Times New Roman"/>
          <w:b w:val="false"/>
          <w:i w:val="false"/>
          <w:color w:val="000000"/>
          <w:sz w:val="28"/>
        </w:rPr>
        <w:t>
      ХКО бойынша анықтамалық-ақпараттық материалдарды дайындау және түзету барысында;</w:t>
      </w:r>
    </w:p>
    <w:bookmarkEnd w:id="458"/>
    <w:bookmarkStart w:name="z462" w:id="459"/>
    <w:p>
      <w:pPr>
        <w:spacing w:after="0"/>
        <w:ind w:left="0"/>
        <w:jc w:val="both"/>
      </w:pPr>
      <w:r>
        <w:rPr>
          <w:rFonts w:ascii="Times New Roman"/>
          <w:b w:val="false"/>
          <w:i w:val="false"/>
          <w:color w:val="000000"/>
          <w:sz w:val="28"/>
        </w:rPr>
        <w:t>
      кодограммалардың көмегімен ЭЕМ журналды және мұрағатты деректеріне жүгіну;</w:t>
      </w:r>
    </w:p>
    <w:bookmarkEnd w:id="459"/>
    <w:bookmarkStart w:name="z463" w:id="460"/>
    <w:p>
      <w:pPr>
        <w:spacing w:after="0"/>
        <w:ind w:left="0"/>
        <w:jc w:val="both"/>
      </w:pPr>
      <w:r>
        <w:rPr>
          <w:rFonts w:ascii="Times New Roman"/>
          <w:b w:val="false"/>
          <w:i w:val="false"/>
          <w:color w:val="000000"/>
          <w:sz w:val="28"/>
        </w:rPr>
        <w:t>
      ақпаратты шығару және оны сұрыптау;</w:t>
      </w:r>
    </w:p>
    <w:bookmarkEnd w:id="460"/>
    <w:bookmarkStart w:name="z464" w:id="461"/>
    <w:p>
      <w:pPr>
        <w:spacing w:after="0"/>
        <w:ind w:left="0"/>
        <w:jc w:val="both"/>
      </w:pPr>
      <w:r>
        <w:rPr>
          <w:rFonts w:ascii="Times New Roman"/>
          <w:b w:val="false"/>
          <w:i w:val="false"/>
          <w:color w:val="000000"/>
          <w:sz w:val="28"/>
        </w:rPr>
        <w:t>
      енгізілген аванс есебінен мекемелерден ақпарат қабылдау;</w:t>
      </w:r>
    </w:p>
    <w:bookmarkEnd w:id="461"/>
    <w:bookmarkStart w:name="z465" w:id="462"/>
    <w:p>
      <w:pPr>
        <w:spacing w:after="0"/>
        <w:ind w:left="0"/>
        <w:jc w:val="both"/>
      </w:pPr>
      <w:r>
        <w:rPr>
          <w:rFonts w:ascii="Times New Roman"/>
          <w:b w:val="false"/>
          <w:i w:val="false"/>
          <w:color w:val="000000"/>
          <w:sz w:val="28"/>
        </w:rPr>
        <w:t>
      халықаралық, аса маңызды санатты немесе жеделхаттарды қабылдау жөнінде қызметтік хат дайындау;</w:t>
      </w:r>
    </w:p>
    <w:bookmarkEnd w:id="462"/>
    <w:bookmarkStart w:name="z466" w:id="463"/>
    <w:p>
      <w:pPr>
        <w:spacing w:after="0"/>
        <w:ind w:left="0"/>
        <w:jc w:val="both"/>
      </w:pPr>
      <w:r>
        <w:rPr>
          <w:rFonts w:ascii="Times New Roman"/>
          <w:b w:val="false"/>
          <w:i w:val="false"/>
          <w:color w:val="000000"/>
          <w:sz w:val="28"/>
        </w:rPr>
        <w:t>
      шығынның (шағым) пайда болу себебін анықтау;</w:t>
      </w:r>
    </w:p>
    <w:bookmarkEnd w:id="463"/>
    <w:bookmarkStart w:name="z467" w:id="464"/>
    <w:p>
      <w:pPr>
        <w:spacing w:after="0"/>
        <w:ind w:left="0"/>
        <w:jc w:val="both"/>
      </w:pPr>
      <w:r>
        <w:rPr>
          <w:rFonts w:ascii="Times New Roman"/>
          <w:b w:val="false"/>
          <w:i w:val="false"/>
          <w:color w:val="000000"/>
          <w:sz w:val="28"/>
        </w:rPr>
        <w:t>
      халықаралық байланыс бойынша есепті жүзеге асыру - 5-разряд.</w:t>
      </w:r>
    </w:p>
    <w:bookmarkEnd w:id="464"/>
    <w:bookmarkStart w:name="z468" w:id="465"/>
    <w:p>
      <w:pPr>
        <w:spacing w:after="0"/>
        <w:ind w:left="0"/>
        <w:jc w:val="both"/>
      </w:pPr>
      <w:r>
        <w:rPr>
          <w:rFonts w:ascii="Times New Roman"/>
          <w:b w:val="false"/>
          <w:i w:val="false"/>
          <w:color w:val="000000"/>
          <w:sz w:val="28"/>
        </w:rPr>
        <w:t>
      9. Телефоншы</w:t>
      </w:r>
    </w:p>
    <w:bookmarkEnd w:id="465"/>
    <w:bookmarkStart w:name="z469" w:id="466"/>
    <w:p>
      <w:pPr>
        <w:spacing w:after="0"/>
        <w:ind w:left="0"/>
        <w:jc w:val="both"/>
      </w:pPr>
      <w:r>
        <w:rPr>
          <w:rFonts w:ascii="Times New Roman"/>
          <w:b w:val="false"/>
          <w:i w:val="false"/>
          <w:color w:val="000000"/>
          <w:sz w:val="28"/>
        </w:rPr>
        <w:t>
      Параграф 1. Телефоншы, 3-разряд</w:t>
      </w:r>
    </w:p>
    <w:bookmarkEnd w:id="466"/>
    <w:bookmarkStart w:name="z470" w:id="467"/>
    <w:p>
      <w:pPr>
        <w:spacing w:after="0"/>
        <w:ind w:left="0"/>
        <w:jc w:val="both"/>
      </w:pPr>
      <w:r>
        <w:rPr>
          <w:rFonts w:ascii="Times New Roman"/>
          <w:b w:val="false"/>
          <w:i w:val="false"/>
          <w:color w:val="000000"/>
          <w:sz w:val="28"/>
        </w:rPr>
        <w:t>
      45. Жұмыс сипаттамасы:</w:t>
      </w:r>
    </w:p>
    <w:bookmarkEnd w:id="467"/>
    <w:bookmarkStart w:name="z471" w:id="468"/>
    <w:p>
      <w:pPr>
        <w:spacing w:after="0"/>
        <w:ind w:left="0"/>
        <w:jc w:val="both"/>
      </w:pPr>
      <w:r>
        <w:rPr>
          <w:rFonts w:ascii="Times New Roman"/>
          <w:b w:val="false"/>
          <w:i w:val="false"/>
          <w:color w:val="000000"/>
          <w:sz w:val="28"/>
        </w:rPr>
        <w:t>
      облыс ішінде, республика ішінде қызмет түрі бойынша қиындығы жоқ және аз жүктемелі байланыс қызметін көрсету; магистральды байланыс; АТУ қондырғылары арқылы теру және байланыс орнатумен қалааралық байланыс; қалааралық коммутаторлар, 300 нөмірге дейінгі ауқымдылықта қалалық және ауылдық телефон байланысы; өндірісішілік телефон байланысы; жөнелткіш столдарын. 4 жалғағыш желісі (ведомстволық диспетчер комплектісі) және 8 радиоарнаға дейін радиотелефон байланысы пультінде 150 радиоабонентке қызмет көрсету;</w:t>
      </w:r>
    </w:p>
    <w:bookmarkEnd w:id="468"/>
    <w:bookmarkStart w:name="z472" w:id="469"/>
    <w:p>
      <w:pPr>
        <w:spacing w:after="0"/>
        <w:ind w:left="0"/>
        <w:jc w:val="both"/>
      </w:pPr>
      <w:r>
        <w:rPr>
          <w:rFonts w:ascii="Times New Roman"/>
          <w:b w:val="false"/>
          <w:i w:val="false"/>
          <w:color w:val="000000"/>
          <w:sz w:val="28"/>
        </w:rPr>
        <w:t>
      халықаралық телефонмен сөйлесу үшін абоненттерді қосу, абоненттік желілерді қосу және ағыту;</w:t>
      </w:r>
    </w:p>
    <w:bookmarkEnd w:id="469"/>
    <w:bookmarkStart w:name="z473" w:id="470"/>
    <w:p>
      <w:pPr>
        <w:spacing w:after="0"/>
        <w:ind w:left="0"/>
        <w:jc w:val="both"/>
      </w:pPr>
      <w:r>
        <w:rPr>
          <w:rFonts w:ascii="Times New Roman"/>
          <w:b w:val="false"/>
          <w:i w:val="false"/>
          <w:color w:val="000000"/>
          <w:sz w:val="28"/>
        </w:rPr>
        <w:t>
      кезекшілікке түскен кезде және шақырту бойынша жұмыс істегенде коммутаторға қосылған жұмыс орны приборларының естілуін және сапасын тексеру;</w:t>
      </w:r>
    </w:p>
    <w:bookmarkEnd w:id="470"/>
    <w:bookmarkStart w:name="z474" w:id="471"/>
    <w:p>
      <w:pPr>
        <w:spacing w:after="0"/>
        <w:ind w:left="0"/>
        <w:jc w:val="both"/>
      </w:pPr>
      <w:r>
        <w:rPr>
          <w:rFonts w:ascii="Times New Roman"/>
          <w:b w:val="false"/>
          <w:i w:val="false"/>
          <w:color w:val="000000"/>
          <w:sz w:val="28"/>
        </w:rPr>
        <w:t>
      тапсырысты коммутаторға қызмет көрсету: кіріс және шығыс тапсырыстарын ресімдеу, шығыс тапсырысы бойынша "сөйлесу" жеделхатын құру, жартылай автоматты теру үшін сөйлесу пунктерінің телефон нөмірін телефонистердің сұрауы бойынша хабарлау;</w:t>
      </w:r>
    </w:p>
    <w:bookmarkEnd w:id="471"/>
    <w:bookmarkStart w:name="z475" w:id="472"/>
    <w:p>
      <w:pPr>
        <w:spacing w:after="0"/>
        <w:ind w:left="0"/>
        <w:jc w:val="both"/>
      </w:pPr>
      <w:r>
        <w:rPr>
          <w:rFonts w:ascii="Times New Roman"/>
          <w:b w:val="false"/>
          <w:i w:val="false"/>
          <w:color w:val="000000"/>
          <w:sz w:val="28"/>
        </w:rPr>
        <w:t>
      анықтамалық коммутаторына қызмет көрсету: сөйлесудің кезегін ұсыну, сөйлесу ұзақтығы, құны жөнінде анықтама береді және тапсырыс берушінің өтініші бойынша тапсырысқа өзгеріс енгізеді;</w:t>
      </w:r>
    </w:p>
    <w:bookmarkEnd w:id="472"/>
    <w:bookmarkStart w:name="z476" w:id="473"/>
    <w:p>
      <w:pPr>
        <w:spacing w:after="0"/>
        <w:ind w:left="0"/>
        <w:jc w:val="both"/>
      </w:pPr>
      <w:r>
        <w:rPr>
          <w:rFonts w:ascii="Times New Roman"/>
          <w:b w:val="false"/>
          <w:i w:val="false"/>
          <w:color w:val="000000"/>
          <w:sz w:val="28"/>
        </w:rPr>
        <w:t>
      кіріс және транзиттік тапсырыстарды қабылдауды тұрақтандыру;</w:t>
      </w:r>
    </w:p>
    <w:bookmarkEnd w:id="473"/>
    <w:bookmarkStart w:name="z477" w:id="474"/>
    <w:p>
      <w:pPr>
        <w:spacing w:after="0"/>
        <w:ind w:left="0"/>
        <w:jc w:val="both"/>
      </w:pPr>
      <w:r>
        <w:rPr>
          <w:rFonts w:ascii="Times New Roman"/>
          <w:b w:val="false"/>
          <w:i w:val="false"/>
          <w:color w:val="000000"/>
          <w:sz w:val="28"/>
        </w:rPr>
        <w:t>
      бақылау – ажырату столына қызмет көрсету;</w:t>
      </w:r>
    </w:p>
    <w:bookmarkEnd w:id="474"/>
    <w:bookmarkStart w:name="z478" w:id="475"/>
    <w:p>
      <w:pPr>
        <w:spacing w:after="0"/>
        <w:ind w:left="0"/>
        <w:jc w:val="both"/>
      </w:pPr>
      <w:r>
        <w:rPr>
          <w:rFonts w:ascii="Times New Roman"/>
          <w:b w:val="false"/>
          <w:i w:val="false"/>
          <w:color w:val="000000"/>
          <w:sz w:val="28"/>
        </w:rPr>
        <w:t>
      сөйлесу пунктінде кабиналы коммутатор қызметін көрсету және онда 6 кабинадан кем болмауға тиіс;</w:t>
      </w:r>
    </w:p>
    <w:bookmarkEnd w:id="475"/>
    <w:bookmarkStart w:name="z479" w:id="476"/>
    <w:p>
      <w:pPr>
        <w:spacing w:after="0"/>
        <w:ind w:left="0"/>
        <w:jc w:val="both"/>
      </w:pPr>
      <w:r>
        <w:rPr>
          <w:rFonts w:ascii="Times New Roman"/>
          <w:b w:val="false"/>
          <w:i w:val="false"/>
          <w:color w:val="000000"/>
          <w:sz w:val="28"/>
        </w:rPr>
        <w:t>
      халықаралық сөйлесуге тапсырыс қабылдау, абоненттерді есепке ала отырып сөйлесу пункттерінде талондар сату;</w:t>
      </w:r>
    </w:p>
    <w:bookmarkEnd w:id="476"/>
    <w:bookmarkStart w:name="z480" w:id="477"/>
    <w:p>
      <w:pPr>
        <w:spacing w:after="0"/>
        <w:ind w:left="0"/>
        <w:jc w:val="both"/>
      </w:pPr>
      <w:r>
        <w:rPr>
          <w:rFonts w:ascii="Times New Roman"/>
          <w:b w:val="false"/>
          <w:i w:val="false"/>
          <w:color w:val="000000"/>
          <w:sz w:val="28"/>
        </w:rPr>
        <w:t>
      бұзылғандығы туралы тапсырыс қабылдау, абоненттердің талабы бойынша және станцияда анықталғандарын есепке алу жүргізу;</w:t>
      </w:r>
    </w:p>
    <w:bookmarkEnd w:id="477"/>
    <w:bookmarkStart w:name="z481" w:id="478"/>
    <w:p>
      <w:pPr>
        <w:spacing w:after="0"/>
        <w:ind w:left="0"/>
        <w:jc w:val="both"/>
      </w:pPr>
      <w:r>
        <w:rPr>
          <w:rFonts w:ascii="Times New Roman"/>
          <w:b w:val="false"/>
          <w:i w:val="false"/>
          <w:color w:val="000000"/>
          <w:sz w:val="28"/>
        </w:rPr>
        <w:t>
      бекітілген стандартты сақтай отырып сөйлесу және жауап беру, анықтамалық қызмет көрсету;</w:t>
      </w:r>
    </w:p>
    <w:bookmarkEnd w:id="478"/>
    <w:bookmarkStart w:name="z482" w:id="479"/>
    <w:p>
      <w:pPr>
        <w:spacing w:after="0"/>
        <w:ind w:left="0"/>
        <w:jc w:val="both"/>
      </w:pPr>
      <w:r>
        <w:rPr>
          <w:rFonts w:ascii="Times New Roman"/>
          <w:b w:val="false"/>
          <w:i w:val="false"/>
          <w:color w:val="000000"/>
          <w:sz w:val="28"/>
        </w:rPr>
        <w:t>
      анықтамалық картотекасымен жұмыс істеу.</w:t>
      </w:r>
    </w:p>
    <w:bookmarkEnd w:id="479"/>
    <w:bookmarkStart w:name="z483" w:id="480"/>
    <w:p>
      <w:pPr>
        <w:spacing w:after="0"/>
        <w:ind w:left="0"/>
        <w:jc w:val="both"/>
      </w:pPr>
      <w:r>
        <w:rPr>
          <w:rFonts w:ascii="Times New Roman"/>
          <w:b w:val="false"/>
          <w:i w:val="false"/>
          <w:color w:val="000000"/>
          <w:sz w:val="28"/>
        </w:rPr>
        <w:t>
      46. Білуге тиіс:</w:t>
      </w:r>
    </w:p>
    <w:bookmarkEnd w:id="480"/>
    <w:bookmarkStart w:name="z484" w:id="481"/>
    <w:p>
      <w:pPr>
        <w:spacing w:after="0"/>
        <w:ind w:left="0"/>
        <w:jc w:val="both"/>
      </w:pPr>
      <w:r>
        <w:rPr>
          <w:rFonts w:ascii="Times New Roman"/>
          <w:b w:val="false"/>
          <w:i w:val="false"/>
          <w:color w:val="000000"/>
          <w:sz w:val="28"/>
        </w:rPr>
        <w:t>
      телефон байланысы түрлері (қалалық, ауылдық, ішкі өндіріс, қалааралық) және олардың айырмашылығы;</w:t>
      </w:r>
    </w:p>
    <w:bookmarkEnd w:id="481"/>
    <w:bookmarkStart w:name="z485" w:id="482"/>
    <w:p>
      <w:pPr>
        <w:spacing w:after="0"/>
        <w:ind w:left="0"/>
        <w:jc w:val="both"/>
      </w:pPr>
      <w:r>
        <w:rPr>
          <w:rFonts w:ascii="Times New Roman"/>
          <w:b w:val="false"/>
          <w:i w:val="false"/>
          <w:color w:val="000000"/>
          <w:sz w:val="28"/>
        </w:rPr>
        <w:t>
      жүйе бойынша телефон байланысының бөлінуі;</w:t>
      </w:r>
    </w:p>
    <w:bookmarkEnd w:id="482"/>
    <w:bookmarkStart w:name="z486" w:id="483"/>
    <w:p>
      <w:pPr>
        <w:spacing w:after="0"/>
        <w:ind w:left="0"/>
        <w:jc w:val="both"/>
      </w:pPr>
      <w:r>
        <w:rPr>
          <w:rFonts w:ascii="Times New Roman"/>
          <w:b w:val="false"/>
          <w:i w:val="false"/>
          <w:color w:val="000000"/>
          <w:sz w:val="28"/>
        </w:rPr>
        <w:t>
      қалааралық телефон ережелері;</w:t>
      </w:r>
    </w:p>
    <w:bookmarkEnd w:id="483"/>
    <w:bookmarkStart w:name="z487" w:id="484"/>
    <w:p>
      <w:pPr>
        <w:spacing w:after="0"/>
        <w:ind w:left="0"/>
        <w:jc w:val="both"/>
      </w:pPr>
      <w:r>
        <w:rPr>
          <w:rFonts w:ascii="Times New Roman"/>
          <w:b w:val="false"/>
          <w:i w:val="false"/>
          <w:color w:val="000000"/>
          <w:sz w:val="28"/>
        </w:rPr>
        <w:t>
      жергілікті, қалааралық және халықаралық телефон байланысы қызметін ұсыну ережелері;</w:t>
      </w:r>
    </w:p>
    <w:bookmarkEnd w:id="484"/>
    <w:bookmarkStart w:name="z488" w:id="485"/>
    <w:p>
      <w:pPr>
        <w:spacing w:after="0"/>
        <w:ind w:left="0"/>
        <w:jc w:val="both"/>
      </w:pPr>
      <w:r>
        <w:rPr>
          <w:rFonts w:ascii="Times New Roman"/>
          <w:b w:val="false"/>
          <w:i w:val="false"/>
          <w:color w:val="000000"/>
          <w:sz w:val="28"/>
        </w:rPr>
        <w:t>
      радиоабоненттеріне қызмет көрсету жөніндегі нұсқаулық;</w:t>
      </w:r>
    </w:p>
    <w:bookmarkEnd w:id="485"/>
    <w:bookmarkStart w:name="z489" w:id="486"/>
    <w:p>
      <w:pPr>
        <w:spacing w:after="0"/>
        <w:ind w:left="0"/>
        <w:jc w:val="both"/>
      </w:pPr>
      <w:r>
        <w:rPr>
          <w:rFonts w:ascii="Times New Roman"/>
          <w:b w:val="false"/>
          <w:i w:val="false"/>
          <w:color w:val="000000"/>
          <w:sz w:val="28"/>
        </w:rPr>
        <w:t>
      қолданылатын нұсқаулықтар, халықаралық және жергілікті телефон байланысы мен радиотелефон байланысы тетіктерін пайдалану мәселелері бойынша ережелер мен өкімдер;</w:t>
      </w:r>
    </w:p>
    <w:bookmarkEnd w:id="486"/>
    <w:bookmarkStart w:name="z490" w:id="487"/>
    <w:p>
      <w:pPr>
        <w:spacing w:after="0"/>
        <w:ind w:left="0"/>
        <w:jc w:val="both"/>
      </w:pPr>
      <w:r>
        <w:rPr>
          <w:rFonts w:ascii="Times New Roman"/>
          <w:b w:val="false"/>
          <w:i w:val="false"/>
          <w:color w:val="000000"/>
          <w:sz w:val="28"/>
        </w:rPr>
        <w:t>
      қалааралық байланысты жүзеге асыру үдерістері;</w:t>
      </w:r>
    </w:p>
    <w:bookmarkEnd w:id="487"/>
    <w:bookmarkStart w:name="z491" w:id="488"/>
    <w:p>
      <w:pPr>
        <w:spacing w:after="0"/>
        <w:ind w:left="0"/>
        <w:jc w:val="both"/>
      </w:pPr>
      <w:r>
        <w:rPr>
          <w:rFonts w:ascii="Times New Roman"/>
          <w:b w:val="false"/>
          <w:i w:val="false"/>
          <w:color w:val="000000"/>
          <w:sz w:val="28"/>
        </w:rPr>
        <w:t>
      жұмыс орнында негізгі құралдарды тағайындау;</w:t>
      </w:r>
    </w:p>
    <w:bookmarkEnd w:id="488"/>
    <w:bookmarkStart w:name="z492" w:id="489"/>
    <w:p>
      <w:pPr>
        <w:spacing w:after="0"/>
        <w:ind w:left="0"/>
        <w:jc w:val="both"/>
      </w:pPr>
      <w:r>
        <w:rPr>
          <w:rFonts w:ascii="Times New Roman"/>
          <w:b w:val="false"/>
          <w:i w:val="false"/>
          <w:color w:val="000000"/>
          <w:sz w:val="28"/>
        </w:rPr>
        <w:t>
      телефон қондырғыларын шашу, жинау және реттеу;</w:t>
      </w:r>
    </w:p>
    <w:bookmarkEnd w:id="489"/>
    <w:bookmarkStart w:name="z493" w:id="490"/>
    <w:p>
      <w:pPr>
        <w:spacing w:after="0"/>
        <w:ind w:left="0"/>
        <w:jc w:val="both"/>
      </w:pPr>
      <w:r>
        <w:rPr>
          <w:rFonts w:ascii="Times New Roman"/>
          <w:b w:val="false"/>
          <w:i w:val="false"/>
          <w:color w:val="000000"/>
          <w:sz w:val="28"/>
        </w:rPr>
        <w:t>
      халықаралық сөйлесуге арналған телефон тарифы: анықтамалық карточкалардың орналасу принциптері;</w:t>
      </w:r>
    </w:p>
    <w:bookmarkEnd w:id="490"/>
    <w:bookmarkStart w:name="z494" w:id="491"/>
    <w:p>
      <w:pPr>
        <w:spacing w:after="0"/>
        <w:ind w:left="0"/>
        <w:jc w:val="both"/>
      </w:pPr>
      <w:r>
        <w:rPr>
          <w:rFonts w:ascii="Times New Roman"/>
          <w:b w:val="false"/>
          <w:i w:val="false"/>
          <w:color w:val="000000"/>
          <w:sz w:val="28"/>
        </w:rPr>
        <w:t>
      дауыс мәнері жақсы болу, сөздер мен сандарды анық айту керек.</w:t>
      </w:r>
    </w:p>
    <w:bookmarkEnd w:id="491"/>
    <w:bookmarkStart w:name="z495" w:id="492"/>
    <w:p>
      <w:pPr>
        <w:spacing w:after="0"/>
        <w:ind w:left="0"/>
        <w:jc w:val="both"/>
      </w:pPr>
      <w:r>
        <w:rPr>
          <w:rFonts w:ascii="Times New Roman"/>
          <w:b w:val="false"/>
          <w:i w:val="false"/>
          <w:color w:val="000000"/>
          <w:sz w:val="28"/>
        </w:rPr>
        <w:t>
      Параграф 2. Телефоншы, 4-разряд</w:t>
      </w:r>
    </w:p>
    <w:bookmarkEnd w:id="492"/>
    <w:bookmarkStart w:name="z496" w:id="493"/>
    <w:p>
      <w:pPr>
        <w:spacing w:after="0"/>
        <w:ind w:left="0"/>
        <w:jc w:val="both"/>
      </w:pPr>
      <w:r>
        <w:rPr>
          <w:rFonts w:ascii="Times New Roman"/>
          <w:b w:val="false"/>
          <w:i w:val="false"/>
          <w:color w:val="000000"/>
          <w:sz w:val="28"/>
        </w:rPr>
        <w:t>
      47. Жұмыс сипаттамасы:</w:t>
      </w:r>
    </w:p>
    <w:bookmarkEnd w:id="493"/>
    <w:bookmarkStart w:name="z497" w:id="494"/>
    <w:p>
      <w:pPr>
        <w:spacing w:after="0"/>
        <w:ind w:left="0"/>
        <w:jc w:val="both"/>
      </w:pPr>
      <w:r>
        <w:rPr>
          <w:rFonts w:ascii="Times New Roman"/>
          <w:b w:val="false"/>
          <w:i w:val="false"/>
          <w:color w:val="000000"/>
          <w:sz w:val="28"/>
        </w:rPr>
        <w:t>
      магистральді, облыс ішінде, республика ішінде қызмет түрі бойынша қиындығы жоқ және аз жүктемелі байланыс қызметін көрсету;</w:t>
      </w:r>
    </w:p>
    <w:bookmarkEnd w:id="494"/>
    <w:bookmarkStart w:name="z498" w:id="495"/>
    <w:p>
      <w:pPr>
        <w:spacing w:after="0"/>
        <w:ind w:left="0"/>
        <w:jc w:val="both"/>
      </w:pPr>
      <w:r>
        <w:rPr>
          <w:rFonts w:ascii="Times New Roman"/>
          <w:b w:val="false"/>
          <w:i w:val="false"/>
          <w:color w:val="000000"/>
          <w:sz w:val="28"/>
        </w:rPr>
        <w:t>
      халықаралық коммутаторлар, 300 нөмірге дейінгі ауқымдылықта қалалық және ауылдық телефон байланыс түрін көрсету;</w:t>
      </w:r>
    </w:p>
    <w:bookmarkEnd w:id="495"/>
    <w:bookmarkStart w:name="z499" w:id="496"/>
    <w:p>
      <w:pPr>
        <w:spacing w:after="0"/>
        <w:ind w:left="0"/>
        <w:jc w:val="both"/>
      </w:pPr>
      <w:r>
        <w:rPr>
          <w:rFonts w:ascii="Times New Roman"/>
          <w:b w:val="false"/>
          <w:i w:val="false"/>
          <w:color w:val="000000"/>
          <w:sz w:val="28"/>
        </w:rPr>
        <w:t>
      тапсырыс және желілі, құпия тапсырысты коммутаторларда, барлық операцияларды орындайтын сөйлесу пункттерінде қызмет көрсету;</w:t>
      </w:r>
    </w:p>
    <w:bookmarkEnd w:id="496"/>
    <w:bookmarkStart w:name="z500" w:id="497"/>
    <w:p>
      <w:pPr>
        <w:spacing w:after="0"/>
        <w:ind w:left="0"/>
        <w:jc w:val="both"/>
      </w:pPr>
      <w:r>
        <w:rPr>
          <w:rFonts w:ascii="Times New Roman"/>
          <w:b w:val="false"/>
          <w:i w:val="false"/>
          <w:color w:val="000000"/>
          <w:sz w:val="28"/>
        </w:rPr>
        <w:t>
      сөйлесу пунктінде 6-10 байланыстағы кабиналар болған жағдайда кабиналы коммутатор қызметін көрсету және телефон аппараты арқылы "сөйлесу" жеделхатын жөнелту;</w:t>
      </w:r>
    </w:p>
    <w:bookmarkEnd w:id="497"/>
    <w:bookmarkStart w:name="z501" w:id="498"/>
    <w:p>
      <w:pPr>
        <w:spacing w:after="0"/>
        <w:ind w:left="0"/>
        <w:jc w:val="both"/>
      </w:pPr>
      <w:r>
        <w:rPr>
          <w:rFonts w:ascii="Times New Roman"/>
          <w:b w:val="false"/>
          <w:i w:val="false"/>
          <w:color w:val="000000"/>
          <w:sz w:val="28"/>
        </w:rPr>
        <w:t>
      анықтамалық-ақпараттық қызметтің барлық түрін көрсету;</w:t>
      </w:r>
    </w:p>
    <w:bookmarkEnd w:id="498"/>
    <w:bookmarkStart w:name="z502" w:id="499"/>
    <w:p>
      <w:pPr>
        <w:spacing w:after="0"/>
        <w:ind w:left="0"/>
        <w:jc w:val="both"/>
      </w:pPr>
      <w:r>
        <w:rPr>
          <w:rFonts w:ascii="Times New Roman"/>
          <w:b w:val="false"/>
          <w:i w:val="false"/>
          <w:color w:val="000000"/>
          <w:sz w:val="28"/>
        </w:rPr>
        <w:t>
      анықтамалық қызмет, жиналған ақпарат бойынша дәл және толық жауап беру, ақпаратты іздеу уақытының нормативтерін қатаң сақтай отырып, анықтамалық картотекамен жұмыс істеу;</w:t>
      </w:r>
    </w:p>
    <w:bookmarkEnd w:id="499"/>
    <w:bookmarkStart w:name="z503" w:id="500"/>
    <w:p>
      <w:pPr>
        <w:spacing w:after="0"/>
        <w:ind w:left="0"/>
        <w:jc w:val="both"/>
      </w:pPr>
      <w:r>
        <w:rPr>
          <w:rFonts w:ascii="Times New Roman"/>
          <w:b w:val="false"/>
          <w:i w:val="false"/>
          <w:color w:val="000000"/>
          <w:sz w:val="28"/>
        </w:rPr>
        <w:t>
      анықтамалық-ақпараттық қызметтің дисплейлі коммутатор және халықаралық дисплейлі коммутатор қызметін көрсету;</w:t>
      </w:r>
    </w:p>
    <w:bookmarkEnd w:id="500"/>
    <w:bookmarkStart w:name="z504" w:id="501"/>
    <w:p>
      <w:pPr>
        <w:spacing w:after="0"/>
        <w:ind w:left="0"/>
        <w:jc w:val="both"/>
      </w:pPr>
      <w:r>
        <w:rPr>
          <w:rFonts w:ascii="Times New Roman"/>
          <w:b w:val="false"/>
          <w:i w:val="false"/>
          <w:color w:val="000000"/>
          <w:sz w:val="28"/>
        </w:rPr>
        <w:t>
      24 жалғағыш желісі (ведомстволық диспетчер комплектісі) және 12 радиоарнаға дейін радиотелефон байланысы пультінде 200 радиоабонентке қызмет көрсету;</w:t>
      </w:r>
    </w:p>
    <w:bookmarkEnd w:id="501"/>
    <w:bookmarkStart w:name="z505" w:id="502"/>
    <w:p>
      <w:pPr>
        <w:spacing w:after="0"/>
        <w:ind w:left="0"/>
        <w:jc w:val="both"/>
      </w:pPr>
      <w:r>
        <w:rPr>
          <w:rFonts w:ascii="Times New Roman"/>
          <w:b w:val="false"/>
          <w:i w:val="false"/>
          <w:color w:val="000000"/>
          <w:sz w:val="28"/>
        </w:rPr>
        <w:t>
      жұмыс орнындағы бұзылған жерлерін анықтау (баулардың, клапандардың, дабыл шамдарының ақаулығы тағы да басқа) және олардың алдын алу;</w:t>
      </w:r>
    </w:p>
    <w:bookmarkEnd w:id="502"/>
    <w:bookmarkStart w:name="z506" w:id="503"/>
    <w:p>
      <w:pPr>
        <w:spacing w:after="0"/>
        <w:ind w:left="0"/>
        <w:jc w:val="both"/>
      </w:pPr>
      <w:r>
        <w:rPr>
          <w:rFonts w:ascii="Times New Roman"/>
          <w:b w:val="false"/>
          <w:i w:val="false"/>
          <w:color w:val="000000"/>
          <w:sz w:val="28"/>
        </w:rPr>
        <w:t>
      жүктемені үзбестен сөйлесу пунктіндегі абоненттермен есеп айырысу.</w:t>
      </w:r>
    </w:p>
    <w:bookmarkEnd w:id="503"/>
    <w:bookmarkStart w:name="z507" w:id="504"/>
    <w:p>
      <w:pPr>
        <w:spacing w:after="0"/>
        <w:ind w:left="0"/>
        <w:jc w:val="both"/>
      </w:pPr>
      <w:r>
        <w:rPr>
          <w:rFonts w:ascii="Times New Roman"/>
          <w:b w:val="false"/>
          <w:i w:val="false"/>
          <w:color w:val="000000"/>
          <w:sz w:val="28"/>
        </w:rPr>
        <w:t>
      48. Білуге тиіс:</w:t>
      </w:r>
    </w:p>
    <w:bookmarkEnd w:id="504"/>
    <w:bookmarkStart w:name="z508" w:id="505"/>
    <w:p>
      <w:pPr>
        <w:spacing w:after="0"/>
        <w:ind w:left="0"/>
        <w:jc w:val="both"/>
      </w:pPr>
      <w:r>
        <w:rPr>
          <w:rFonts w:ascii="Times New Roman"/>
          <w:b w:val="false"/>
          <w:i w:val="false"/>
          <w:color w:val="000000"/>
          <w:sz w:val="28"/>
        </w:rPr>
        <w:t>
      жабдықтар құрамын, ЭЕМ пайдаланудың техникалық ережелері;</w:t>
      </w:r>
    </w:p>
    <w:bookmarkEnd w:id="505"/>
    <w:bookmarkStart w:name="z509" w:id="506"/>
    <w:p>
      <w:pPr>
        <w:spacing w:after="0"/>
        <w:ind w:left="0"/>
        <w:jc w:val="both"/>
      </w:pPr>
      <w:r>
        <w:rPr>
          <w:rFonts w:ascii="Times New Roman"/>
          <w:b w:val="false"/>
          <w:i w:val="false"/>
          <w:color w:val="000000"/>
          <w:sz w:val="28"/>
        </w:rPr>
        <w:t>
      дисплеймен, клавиатурамен жұмыс істеу тәртібі, телефон хабарларының принциптері (электрлі және керісінше дыбысты ауытқуларды қайта құру);</w:t>
      </w:r>
    </w:p>
    <w:bookmarkEnd w:id="506"/>
    <w:bookmarkStart w:name="z510" w:id="507"/>
    <w:p>
      <w:pPr>
        <w:spacing w:after="0"/>
        <w:ind w:left="0"/>
        <w:jc w:val="both"/>
      </w:pPr>
      <w:r>
        <w:rPr>
          <w:rFonts w:ascii="Times New Roman"/>
          <w:b w:val="false"/>
          <w:i w:val="false"/>
          <w:color w:val="000000"/>
          <w:sz w:val="28"/>
        </w:rPr>
        <w:t>
      коммутаторларды және олардың негізгі бөліктерін тағайындау;</w:t>
      </w:r>
    </w:p>
    <w:bookmarkEnd w:id="507"/>
    <w:bookmarkStart w:name="z511" w:id="508"/>
    <w:p>
      <w:pPr>
        <w:spacing w:after="0"/>
        <w:ind w:left="0"/>
        <w:jc w:val="both"/>
      </w:pPr>
      <w:r>
        <w:rPr>
          <w:rFonts w:ascii="Times New Roman"/>
          <w:b w:val="false"/>
          <w:i w:val="false"/>
          <w:color w:val="000000"/>
          <w:sz w:val="28"/>
        </w:rPr>
        <w:t>
      қорғаныс қондырғыларын тағайындау, абоненттер арасындағы байланысты жүзеге асыру тәртібі;</w:t>
      </w:r>
    </w:p>
    <w:bookmarkEnd w:id="508"/>
    <w:bookmarkStart w:name="z512" w:id="509"/>
    <w:p>
      <w:pPr>
        <w:spacing w:after="0"/>
        <w:ind w:left="0"/>
        <w:jc w:val="both"/>
      </w:pPr>
      <w:r>
        <w:rPr>
          <w:rFonts w:ascii="Times New Roman"/>
          <w:b w:val="false"/>
          <w:i w:val="false"/>
          <w:color w:val="000000"/>
          <w:sz w:val="28"/>
        </w:rPr>
        <w:t>
      аудан аумағында әр түрлі телефон станцияларының қосылуы;</w:t>
      </w:r>
    </w:p>
    <w:bookmarkEnd w:id="509"/>
    <w:bookmarkStart w:name="z513" w:id="510"/>
    <w:p>
      <w:pPr>
        <w:spacing w:after="0"/>
        <w:ind w:left="0"/>
        <w:jc w:val="both"/>
      </w:pPr>
      <w:r>
        <w:rPr>
          <w:rFonts w:ascii="Times New Roman"/>
          <w:b w:val="false"/>
          <w:i w:val="false"/>
          <w:color w:val="000000"/>
          <w:sz w:val="28"/>
        </w:rPr>
        <w:t>
      халықаралық телефон байланысын ұсыну тәртібі;</w:t>
      </w:r>
    </w:p>
    <w:bookmarkEnd w:id="510"/>
    <w:bookmarkStart w:name="z514" w:id="511"/>
    <w:p>
      <w:pPr>
        <w:spacing w:after="0"/>
        <w:ind w:left="0"/>
        <w:jc w:val="both"/>
      </w:pPr>
      <w:r>
        <w:rPr>
          <w:rFonts w:ascii="Times New Roman"/>
          <w:b w:val="false"/>
          <w:i w:val="false"/>
          <w:color w:val="000000"/>
          <w:sz w:val="28"/>
        </w:rPr>
        <w:t>
      шифрлар мен кодтар, шыққан және шығарылған құжаттар формасы;</w:t>
      </w:r>
    </w:p>
    <w:bookmarkEnd w:id="511"/>
    <w:bookmarkStart w:name="z515" w:id="512"/>
    <w:p>
      <w:pPr>
        <w:spacing w:after="0"/>
        <w:ind w:left="0"/>
        <w:jc w:val="both"/>
      </w:pPr>
      <w:r>
        <w:rPr>
          <w:rFonts w:ascii="Times New Roman"/>
          <w:b w:val="false"/>
          <w:i w:val="false"/>
          <w:color w:val="000000"/>
          <w:sz w:val="28"/>
        </w:rPr>
        <w:t>
      халықаралық телефон байланысы және сөйлесу пункттеріне қызмет көрсету барысында: дүниежүзі картасы, халықаралық телефон қызметі бойынша нұсқаулық;</w:t>
      </w:r>
    </w:p>
    <w:bookmarkEnd w:id="512"/>
    <w:bookmarkStart w:name="z516" w:id="513"/>
    <w:p>
      <w:pPr>
        <w:spacing w:after="0"/>
        <w:ind w:left="0"/>
        <w:jc w:val="both"/>
      </w:pPr>
      <w:r>
        <w:rPr>
          <w:rFonts w:ascii="Times New Roman"/>
          <w:b w:val="false"/>
          <w:i w:val="false"/>
          <w:color w:val="000000"/>
          <w:sz w:val="28"/>
        </w:rPr>
        <w:t>
      абоненттерге халықаралық сөйлесуді ұсынатын халықаралық телефон регламенті, халықаралық телефонмен сөйлесу тарифтері, ҚТС анықтамалық қызметінің телефоншыларының жұмыс тәртібі;</w:t>
      </w:r>
    </w:p>
    <w:bookmarkEnd w:id="513"/>
    <w:bookmarkStart w:name="z517" w:id="514"/>
    <w:p>
      <w:pPr>
        <w:spacing w:after="0"/>
        <w:ind w:left="0"/>
        <w:jc w:val="both"/>
      </w:pPr>
      <w:r>
        <w:rPr>
          <w:rFonts w:ascii="Times New Roman"/>
          <w:b w:val="false"/>
          <w:i w:val="false"/>
          <w:color w:val="000000"/>
          <w:sz w:val="28"/>
        </w:rPr>
        <w:t>
      анықтамалық карточкаларының құрылысы, ҚТС анықтамалық қызметі қызмет көрсететін мекеменің, ұйымның, өндірістің құрылымы мен бағынуы;</w:t>
      </w:r>
    </w:p>
    <w:bookmarkEnd w:id="514"/>
    <w:bookmarkStart w:name="z518" w:id="515"/>
    <w:p>
      <w:pPr>
        <w:spacing w:after="0"/>
        <w:ind w:left="0"/>
        <w:jc w:val="both"/>
      </w:pPr>
      <w:r>
        <w:rPr>
          <w:rFonts w:ascii="Times New Roman"/>
          <w:b w:val="false"/>
          <w:i w:val="false"/>
          <w:color w:val="000000"/>
          <w:sz w:val="28"/>
        </w:rPr>
        <w:t>
      мекемелердің қысқартылған және қиын атауларының мағынасы, жұмыс орнындағы шешілмеген мәселелердің себебі және олардың алдын алу;</w:t>
      </w:r>
    </w:p>
    <w:bookmarkEnd w:id="515"/>
    <w:bookmarkStart w:name="z519" w:id="516"/>
    <w:p>
      <w:pPr>
        <w:spacing w:after="0"/>
        <w:ind w:left="0"/>
        <w:jc w:val="both"/>
      </w:pPr>
      <w:r>
        <w:rPr>
          <w:rFonts w:ascii="Times New Roman"/>
          <w:b w:val="false"/>
          <w:i w:val="false"/>
          <w:color w:val="000000"/>
          <w:sz w:val="28"/>
        </w:rPr>
        <w:t>
      бұзылғандарын есепке алу нұсқаулығы, радиобайланыс арналарындағы сөйлесу сигналдарының құрылымдық сызбасы;</w:t>
      </w:r>
    </w:p>
    <w:bookmarkEnd w:id="516"/>
    <w:bookmarkStart w:name="z520" w:id="517"/>
    <w:p>
      <w:pPr>
        <w:spacing w:after="0"/>
        <w:ind w:left="0"/>
        <w:jc w:val="both"/>
      </w:pPr>
      <w:r>
        <w:rPr>
          <w:rFonts w:ascii="Times New Roman"/>
          <w:b w:val="false"/>
          <w:i w:val="false"/>
          <w:color w:val="000000"/>
          <w:sz w:val="28"/>
        </w:rPr>
        <w:t>
      қарапайым өлшеу құралдарының жұмыс принциптері және тағайындалуы.</w:t>
      </w:r>
    </w:p>
    <w:bookmarkEnd w:id="517"/>
    <w:bookmarkStart w:name="z521" w:id="518"/>
    <w:p>
      <w:pPr>
        <w:spacing w:after="0"/>
        <w:ind w:left="0"/>
        <w:jc w:val="both"/>
      </w:pPr>
      <w:r>
        <w:rPr>
          <w:rFonts w:ascii="Times New Roman"/>
          <w:b w:val="false"/>
          <w:i w:val="false"/>
          <w:color w:val="000000"/>
          <w:sz w:val="28"/>
        </w:rPr>
        <w:t>
      Параграф 3. Телефоншы, 5-разряд</w:t>
      </w:r>
    </w:p>
    <w:bookmarkEnd w:id="518"/>
    <w:bookmarkStart w:name="z522" w:id="519"/>
    <w:p>
      <w:pPr>
        <w:spacing w:after="0"/>
        <w:ind w:left="0"/>
        <w:jc w:val="both"/>
      </w:pPr>
      <w:r>
        <w:rPr>
          <w:rFonts w:ascii="Times New Roman"/>
          <w:b w:val="false"/>
          <w:i w:val="false"/>
          <w:color w:val="000000"/>
          <w:sz w:val="28"/>
        </w:rPr>
        <w:t>
      49. Жұмыс сипаттамасы:</w:t>
      </w:r>
    </w:p>
    <w:bookmarkEnd w:id="519"/>
    <w:bookmarkStart w:name="z523" w:id="520"/>
    <w:p>
      <w:pPr>
        <w:spacing w:after="0"/>
        <w:ind w:left="0"/>
        <w:jc w:val="both"/>
      </w:pPr>
      <w:r>
        <w:rPr>
          <w:rFonts w:ascii="Times New Roman"/>
          <w:b w:val="false"/>
          <w:i w:val="false"/>
          <w:color w:val="000000"/>
          <w:sz w:val="28"/>
        </w:rPr>
        <w:t>
      жүктелген магистральді, облыс ішінде, республика ішінде қызмет түрі бойынша қиындығы жоқ және аз жүктемелі байланыс қызметін көрсету;</w:t>
      </w:r>
    </w:p>
    <w:bookmarkEnd w:id="520"/>
    <w:bookmarkStart w:name="z524" w:id="521"/>
    <w:p>
      <w:pPr>
        <w:spacing w:after="0"/>
        <w:ind w:left="0"/>
        <w:jc w:val="both"/>
      </w:pPr>
      <w:r>
        <w:rPr>
          <w:rFonts w:ascii="Times New Roman"/>
          <w:b w:val="false"/>
          <w:i w:val="false"/>
          <w:color w:val="000000"/>
          <w:sz w:val="28"/>
        </w:rPr>
        <w:t>
      үш пункттен кем емес байланыстағы жұмыс орындарында жоғары жүктемемен жұмыс істеу;</w:t>
      </w:r>
    </w:p>
    <w:bookmarkEnd w:id="521"/>
    <w:bookmarkStart w:name="z525" w:id="522"/>
    <w:p>
      <w:pPr>
        <w:spacing w:after="0"/>
        <w:ind w:left="0"/>
        <w:jc w:val="both"/>
      </w:pPr>
      <w:r>
        <w:rPr>
          <w:rFonts w:ascii="Times New Roman"/>
          <w:b w:val="false"/>
          <w:i w:val="false"/>
          <w:color w:val="000000"/>
          <w:sz w:val="28"/>
        </w:rPr>
        <w:t>
      транзиттік айырбастау және аудандық жұмыс орындарына, сонымен бірге бөлінген абоненттер столында қызмет көрсету;</w:t>
      </w:r>
    </w:p>
    <w:bookmarkEnd w:id="522"/>
    <w:bookmarkStart w:name="z526" w:id="523"/>
    <w:p>
      <w:pPr>
        <w:spacing w:after="0"/>
        <w:ind w:left="0"/>
        <w:jc w:val="both"/>
      </w:pPr>
      <w:r>
        <w:rPr>
          <w:rFonts w:ascii="Times New Roman"/>
          <w:b w:val="false"/>
          <w:i w:val="false"/>
          <w:color w:val="000000"/>
          <w:sz w:val="28"/>
        </w:rPr>
        <w:t>
      сөйлесу пунктінде 10 астам байланыстағы кабиналар болған жағдайда кабиналы коммутатор қызметін көрсету;</w:t>
      </w:r>
    </w:p>
    <w:bookmarkEnd w:id="523"/>
    <w:bookmarkStart w:name="z527" w:id="524"/>
    <w:p>
      <w:pPr>
        <w:spacing w:after="0"/>
        <w:ind w:left="0"/>
        <w:jc w:val="both"/>
      </w:pPr>
      <w:r>
        <w:rPr>
          <w:rFonts w:ascii="Times New Roman"/>
          <w:b w:val="false"/>
          <w:i w:val="false"/>
          <w:color w:val="000000"/>
          <w:sz w:val="28"/>
        </w:rPr>
        <w:t>
      анықтамалық-ақпараттық қызметтің барлық түрін көрсету;</w:t>
      </w:r>
    </w:p>
    <w:bookmarkEnd w:id="524"/>
    <w:bookmarkStart w:name="z528" w:id="525"/>
    <w:p>
      <w:pPr>
        <w:spacing w:after="0"/>
        <w:ind w:left="0"/>
        <w:jc w:val="both"/>
      </w:pPr>
      <w:r>
        <w:rPr>
          <w:rFonts w:ascii="Times New Roman"/>
          <w:b w:val="false"/>
          <w:i w:val="false"/>
          <w:color w:val="000000"/>
          <w:sz w:val="28"/>
        </w:rPr>
        <w:t>
      шығу қызметінің дисплейлі коммутатор қызметін көрсету;</w:t>
      </w:r>
    </w:p>
    <w:bookmarkEnd w:id="525"/>
    <w:bookmarkStart w:name="z529" w:id="526"/>
    <w:p>
      <w:pPr>
        <w:spacing w:after="0"/>
        <w:ind w:left="0"/>
        <w:jc w:val="both"/>
      </w:pPr>
      <w:r>
        <w:rPr>
          <w:rFonts w:ascii="Times New Roman"/>
          <w:b w:val="false"/>
          <w:i w:val="false"/>
          <w:color w:val="000000"/>
          <w:sz w:val="28"/>
        </w:rPr>
        <w:t>
      аралас жұмыс орындарында дисплейлі коммутатор қызметін көрсету; бір жұмыс орнында тапсырысты-анықтамалық және халықаралық қызмет түрінің қызметін бірге атқару;</w:t>
      </w:r>
    </w:p>
    <w:bookmarkEnd w:id="526"/>
    <w:bookmarkStart w:name="z530" w:id="527"/>
    <w:p>
      <w:pPr>
        <w:spacing w:after="0"/>
        <w:ind w:left="0"/>
        <w:jc w:val="both"/>
      </w:pPr>
      <w:r>
        <w:rPr>
          <w:rFonts w:ascii="Times New Roman"/>
          <w:b w:val="false"/>
          <w:i w:val="false"/>
          <w:color w:val="000000"/>
          <w:sz w:val="28"/>
        </w:rPr>
        <w:t>
      тақырыптық бағдарлама көмегімен ЭЕМ жұмыс қабілетін тексеру, Қазақстан Республикасының барлық пункттеріне нөмірді теру арқылы деректер базасын түзету. 24 жалғағыш желісі (ведомстволық диспетчер комплектісі) және 12 радиоарнаға дейін радиотелефон байланысы пультінде 200 радиоабонентке қызмет көрсету;</w:t>
      </w:r>
    </w:p>
    <w:bookmarkEnd w:id="527"/>
    <w:bookmarkStart w:name="z531" w:id="528"/>
    <w:p>
      <w:pPr>
        <w:spacing w:after="0"/>
        <w:ind w:left="0"/>
        <w:jc w:val="both"/>
      </w:pPr>
      <w:r>
        <w:rPr>
          <w:rFonts w:ascii="Times New Roman"/>
          <w:b w:val="false"/>
          <w:i w:val="false"/>
          <w:color w:val="000000"/>
          <w:sz w:val="28"/>
        </w:rPr>
        <w:t>
      қиын анықтама беру (толық емес деректер бойынша);</w:t>
      </w:r>
    </w:p>
    <w:bookmarkEnd w:id="528"/>
    <w:bookmarkStart w:name="z532" w:id="529"/>
    <w:p>
      <w:pPr>
        <w:spacing w:after="0"/>
        <w:ind w:left="0"/>
        <w:jc w:val="both"/>
      </w:pPr>
      <w:r>
        <w:rPr>
          <w:rFonts w:ascii="Times New Roman"/>
          <w:b w:val="false"/>
          <w:i w:val="false"/>
          <w:color w:val="000000"/>
          <w:sz w:val="28"/>
        </w:rPr>
        <w:t>
      "Сервис" қызметін көрсету (басқа қала телефондарының нөмірлері, мекеме мекенжайы, мұражайлардың жұмыс уақыты және жұмыс күні);</w:t>
      </w:r>
    </w:p>
    <w:bookmarkEnd w:id="529"/>
    <w:bookmarkStart w:name="z533" w:id="530"/>
    <w:p>
      <w:pPr>
        <w:spacing w:after="0"/>
        <w:ind w:left="0"/>
        <w:jc w:val="both"/>
      </w:pPr>
      <w:r>
        <w:rPr>
          <w:rFonts w:ascii="Times New Roman"/>
          <w:b w:val="false"/>
          <w:i w:val="false"/>
          <w:color w:val="000000"/>
          <w:sz w:val="28"/>
        </w:rPr>
        <w:t>
      коммутатор залындағы, сөйлесу пунктіндегі және анықтамалық қызметіндегі барлық телефондардың жұмысына өндірістік бақылау жүргізу.</w:t>
      </w:r>
    </w:p>
    <w:bookmarkEnd w:id="530"/>
    <w:bookmarkStart w:name="z534" w:id="531"/>
    <w:p>
      <w:pPr>
        <w:spacing w:after="0"/>
        <w:ind w:left="0"/>
        <w:jc w:val="both"/>
      </w:pPr>
      <w:r>
        <w:rPr>
          <w:rFonts w:ascii="Times New Roman"/>
          <w:b w:val="false"/>
          <w:i w:val="false"/>
          <w:color w:val="000000"/>
          <w:sz w:val="28"/>
        </w:rPr>
        <w:t>
      50. Білуге тиіс:</w:t>
      </w:r>
    </w:p>
    <w:bookmarkEnd w:id="531"/>
    <w:bookmarkStart w:name="z535" w:id="532"/>
    <w:p>
      <w:pPr>
        <w:spacing w:after="0"/>
        <w:ind w:left="0"/>
        <w:jc w:val="both"/>
      </w:pPr>
      <w:r>
        <w:rPr>
          <w:rFonts w:ascii="Times New Roman"/>
          <w:b w:val="false"/>
          <w:i w:val="false"/>
          <w:color w:val="000000"/>
          <w:sz w:val="28"/>
        </w:rPr>
        <w:t>
      коммутатор залындағы, сөйлесу пунктіндегі және анықтамалық қызметінің тәртібі және жұмыс мазмұны;</w:t>
      </w:r>
    </w:p>
    <w:bookmarkEnd w:id="532"/>
    <w:bookmarkStart w:name="z536" w:id="533"/>
    <w:p>
      <w:pPr>
        <w:spacing w:after="0"/>
        <w:ind w:left="0"/>
        <w:jc w:val="both"/>
      </w:pPr>
      <w:r>
        <w:rPr>
          <w:rFonts w:ascii="Times New Roman"/>
          <w:b w:val="false"/>
          <w:i w:val="false"/>
          <w:color w:val="000000"/>
          <w:sz w:val="28"/>
        </w:rPr>
        <w:t>
      ЭЕМ пайдаланудың техникалық ережелері;</w:t>
      </w:r>
    </w:p>
    <w:bookmarkEnd w:id="533"/>
    <w:bookmarkStart w:name="z537" w:id="534"/>
    <w:p>
      <w:pPr>
        <w:spacing w:after="0"/>
        <w:ind w:left="0"/>
        <w:jc w:val="both"/>
      </w:pPr>
      <w:r>
        <w:rPr>
          <w:rFonts w:ascii="Times New Roman"/>
          <w:b w:val="false"/>
          <w:i w:val="false"/>
          <w:color w:val="000000"/>
          <w:sz w:val="28"/>
        </w:rPr>
        <w:t>
      ашық және жабық қадағалау жүргізу тәртібі, жалғанғыш желілерінің қызмет принциптері;</w:t>
      </w:r>
    </w:p>
    <w:bookmarkEnd w:id="534"/>
    <w:bookmarkStart w:name="z538" w:id="535"/>
    <w:p>
      <w:pPr>
        <w:spacing w:after="0"/>
        <w:ind w:left="0"/>
        <w:jc w:val="both"/>
      </w:pPr>
      <w:r>
        <w:rPr>
          <w:rFonts w:ascii="Times New Roman"/>
          <w:b w:val="false"/>
          <w:i w:val="false"/>
          <w:color w:val="000000"/>
          <w:sz w:val="28"/>
        </w:rPr>
        <w:t>
      абоненттік желілер, абоненттік заттар, бау жұбы және жұмыс орындары, ақпаратты техникалық тасушылар және оларды қадағалау әдістері;</w:t>
      </w:r>
    </w:p>
    <w:bookmarkEnd w:id="535"/>
    <w:bookmarkStart w:name="z539" w:id="536"/>
    <w:p>
      <w:pPr>
        <w:spacing w:after="0"/>
        <w:ind w:left="0"/>
        <w:jc w:val="both"/>
      </w:pPr>
      <w:r>
        <w:rPr>
          <w:rFonts w:ascii="Times New Roman"/>
          <w:b w:val="false"/>
          <w:i w:val="false"/>
          <w:color w:val="000000"/>
          <w:sz w:val="28"/>
        </w:rPr>
        <w:t>
      "Сервис" қызметінің әр түрінде абоненттерге арналған арнайы карточкаларды орналастыру принциптері;</w:t>
      </w:r>
    </w:p>
    <w:bookmarkEnd w:id="536"/>
    <w:bookmarkStart w:name="z540" w:id="537"/>
    <w:p>
      <w:pPr>
        <w:spacing w:after="0"/>
        <w:ind w:left="0"/>
        <w:jc w:val="both"/>
      </w:pPr>
      <w:r>
        <w:rPr>
          <w:rFonts w:ascii="Times New Roman"/>
          <w:b w:val="false"/>
          <w:i w:val="false"/>
          <w:color w:val="000000"/>
          <w:sz w:val="28"/>
        </w:rPr>
        <w:t>
      картотекаға өзгеріс енгізу тәртібі, өндірістік бақылау бригадирінің және телефоншының өндірістік қызметі.</w:t>
      </w:r>
    </w:p>
    <w:bookmarkEnd w:id="537"/>
    <w:bookmarkStart w:name="z541" w:id="538"/>
    <w:p>
      <w:pPr>
        <w:spacing w:after="0"/>
        <w:ind w:left="0"/>
        <w:jc w:val="both"/>
      </w:pPr>
      <w:r>
        <w:rPr>
          <w:rFonts w:ascii="Times New Roman"/>
          <w:b w:val="false"/>
          <w:i w:val="false"/>
          <w:color w:val="000000"/>
          <w:sz w:val="28"/>
        </w:rPr>
        <w:t>
      Параграф 4. Телефоншы, 6-разряд</w:t>
      </w:r>
    </w:p>
    <w:bookmarkEnd w:id="538"/>
    <w:bookmarkStart w:name="z542" w:id="539"/>
    <w:p>
      <w:pPr>
        <w:spacing w:after="0"/>
        <w:ind w:left="0"/>
        <w:jc w:val="both"/>
      </w:pPr>
      <w:r>
        <w:rPr>
          <w:rFonts w:ascii="Times New Roman"/>
          <w:b w:val="false"/>
          <w:i w:val="false"/>
          <w:color w:val="000000"/>
          <w:sz w:val="28"/>
        </w:rPr>
        <w:t>
      51. Жұмыс сипаттамасы:</w:t>
      </w:r>
    </w:p>
    <w:bookmarkEnd w:id="539"/>
    <w:bookmarkStart w:name="z543" w:id="540"/>
    <w:p>
      <w:pPr>
        <w:spacing w:after="0"/>
        <w:ind w:left="0"/>
        <w:jc w:val="both"/>
      </w:pPr>
      <w:r>
        <w:rPr>
          <w:rFonts w:ascii="Times New Roman"/>
          <w:b w:val="false"/>
          <w:i w:val="false"/>
          <w:color w:val="000000"/>
          <w:sz w:val="28"/>
        </w:rPr>
        <w:t>
      қосымша жұмыс орындарында дисплейлі коммутатор қызметін көрсету: электронды бланкілерді толтыру арқылы пайдалану жүйесінде кіріс және транзиттік қызметті ұсыну: басқару қондырғысы жүйесіне тапсырыс бланкісін енгізу; тапсырыс бланкілерін түзету;</w:t>
      </w:r>
    </w:p>
    <w:bookmarkEnd w:id="540"/>
    <w:bookmarkStart w:name="z544" w:id="541"/>
    <w:p>
      <w:pPr>
        <w:spacing w:after="0"/>
        <w:ind w:left="0"/>
        <w:jc w:val="both"/>
      </w:pPr>
      <w:r>
        <w:rPr>
          <w:rFonts w:ascii="Times New Roman"/>
          <w:b w:val="false"/>
          <w:i w:val="false"/>
          <w:color w:val="000000"/>
          <w:sz w:val="28"/>
        </w:rPr>
        <w:t>
      тікелей абоненттерге дисплейлі коммутатор қызметін көрсету: электронды бланкілерді толтыру арқылы тапсырыс қабылдау, абоненттерден қабылданған тапсырысты пайдалану жүйесі арқылы қызмет көрсету деңгейіне қарай алынған тапсырысты орындау; электронды тапсырысы бланкісін толтыру арқылы анықтама беру; басқару қондырғысы жүйесіне тапсырыс бланкісін енгізу; тапсырыс бланкілеріне түзету енгізу;</w:t>
      </w:r>
    </w:p>
    <w:bookmarkEnd w:id="541"/>
    <w:bookmarkStart w:name="z545" w:id="542"/>
    <w:p>
      <w:pPr>
        <w:spacing w:after="0"/>
        <w:ind w:left="0"/>
        <w:jc w:val="both"/>
      </w:pPr>
      <w:r>
        <w:rPr>
          <w:rFonts w:ascii="Times New Roman"/>
          <w:b w:val="false"/>
          <w:i w:val="false"/>
          <w:color w:val="000000"/>
          <w:sz w:val="28"/>
        </w:rPr>
        <w:t>
      басқару қондырғысы жүйесіндегі деректер базасына дисплейлі коммутатор қызметін көрсету: құру, енгізу, түзету, бағыттау, деректер базасын басуға шығару;</w:t>
      </w:r>
    </w:p>
    <w:bookmarkEnd w:id="542"/>
    <w:bookmarkStart w:name="z546" w:id="543"/>
    <w:p>
      <w:pPr>
        <w:spacing w:after="0"/>
        <w:ind w:left="0"/>
        <w:jc w:val="both"/>
      </w:pPr>
      <w:r>
        <w:rPr>
          <w:rFonts w:ascii="Times New Roman"/>
          <w:b w:val="false"/>
          <w:i w:val="false"/>
          <w:color w:val="000000"/>
          <w:sz w:val="28"/>
        </w:rPr>
        <w:t>
      дисплейлі-коммутатор цехының барлық жұмыстарын атқару;</w:t>
      </w:r>
    </w:p>
    <w:bookmarkEnd w:id="543"/>
    <w:bookmarkStart w:name="z547" w:id="544"/>
    <w:p>
      <w:pPr>
        <w:spacing w:after="0"/>
        <w:ind w:left="0"/>
        <w:jc w:val="both"/>
      </w:pPr>
      <w:r>
        <w:rPr>
          <w:rFonts w:ascii="Times New Roman"/>
          <w:b w:val="false"/>
          <w:i w:val="false"/>
          <w:color w:val="000000"/>
          <w:sz w:val="28"/>
        </w:rPr>
        <w:t>
      дисплейлі-коммутатор цехының телефоншыларының халықаралық қызмет көрсетуді қоса есептегенде өзін - өзі қадағалауын жүзеге асыру.</w:t>
      </w:r>
    </w:p>
    <w:bookmarkEnd w:id="544"/>
    <w:bookmarkStart w:name="z548" w:id="545"/>
    <w:p>
      <w:pPr>
        <w:spacing w:after="0"/>
        <w:ind w:left="0"/>
        <w:jc w:val="both"/>
      </w:pPr>
      <w:r>
        <w:rPr>
          <w:rFonts w:ascii="Times New Roman"/>
          <w:b w:val="false"/>
          <w:i w:val="false"/>
          <w:color w:val="000000"/>
          <w:sz w:val="28"/>
        </w:rPr>
        <w:t>
      52. Білуге тиіс:</w:t>
      </w:r>
    </w:p>
    <w:bookmarkEnd w:id="545"/>
    <w:bookmarkStart w:name="z549" w:id="546"/>
    <w:p>
      <w:pPr>
        <w:spacing w:after="0"/>
        <w:ind w:left="0"/>
        <w:jc w:val="both"/>
      </w:pPr>
      <w:r>
        <w:rPr>
          <w:rFonts w:ascii="Times New Roman"/>
          <w:b w:val="false"/>
          <w:i w:val="false"/>
          <w:color w:val="000000"/>
          <w:sz w:val="28"/>
        </w:rPr>
        <w:t>
      ЭЕМ пайдаланудың техникалық ережелері;</w:t>
      </w:r>
    </w:p>
    <w:bookmarkEnd w:id="546"/>
    <w:bookmarkStart w:name="z550" w:id="547"/>
    <w:p>
      <w:pPr>
        <w:spacing w:after="0"/>
        <w:ind w:left="0"/>
        <w:jc w:val="both"/>
      </w:pPr>
      <w:r>
        <w:rPr>
          <w:rFonts w:ascii="Times New Roman"/>
          <w:b w:val="false"/>
          <w:i w:val="false"/>
          <w:color w:val="000000"/>
          <w:sz w:val="28"/>
        </w:rPr>
        <w:t>
      ЭЕМ тетіктерін басқару жабдықтары және клавиатурамен, дисплеймен жұмыс істеу тәртібі;</w:t>
      </w:r>
    </w:p>
    <w:bookmarkEnd w:id="547"/>
    <w:bookmarkStart w:name="z551" w:id="548"/>
    <w:p>
      <w:pPr>
        <w:spacing w:after="0"/>
        <w:ind w:left="0"/>
        <w:jc w:val="both"/>
      </w:pPr>
      <w:r>
        <w:rPr>
          <w:rFonts w:ascii="Times New Roman"/>
          <w:b w:val="false"/>
          <w:i w:val="false"/>
          <w:color w:val="000000"/>
          <w:sz w:val="28"/>
        </w:rPr>
        <w:t>
      ақпаратты өңдеу жөніндегі жұмыс нұсқаулығы және басқа да жетекші материалдар: техникалық ақпарат құралдары мен оларды қадағалау әдістері;</w:t>
      </w:r>
    </w:p>
    <w:bookmarkEnd w:id="548"/>
    <w:bookmarkStart w:name="z552" w:id="549"/>
    <w:p>
      <w:pPr>
        <w:spacing w:after="0"/>
        <w:ind w:left="0"/>
        <w:jc w:val="both"/>
      </w:pPr>
      <w:r>
        <w:rPr>
          <w:rFonts w:ascii="Times New Roman"/>
          <w:b w:val="false"/>
          <w:i w:val="false"/>
          <w:color w:val="000000"/>
          <w:sz w:val="28"/>
        </w:rPr>
        <w:t>
      ЭЕМ қолданылатын кодтар, коммутация негіздері және машинаның күйін келтіруші қарапайым блок-схемалар;</w:t>
      </w:r>
    </w:p>
    <w:bookmarkEnd w:id="549"/>
    <w:bookmarkStart w:name="z553" w:id="550"/>
    <w:p>
      <w:pPr>
        <w:spacing w:after="0"/>
        <w:ind w:left="0"/>
        <w:jc w:val="both"/>
      </w:pPr>
      <w:r>
        <w:rPr>
          <w:rFonts w:ascii="Times New Roman"/>
          <w:b w:val="false"/>
          <w:i w:val="false"/>
          <w:color w:val="000000"/>
          <w:sz w:val="28"/>
        </w:rPr>
        <w:t>
      шығыс және кіріс құжаттардың үлгілері;</w:t>
      </w:r>
    </w:p>
    <w:bookmarkEnd w:id="550"/>
    <w:bookmarkStart w:name="z554" w:id="551"/>
    <w:p>
      <w:pPr>
        <w:spacing w:after="0"/>
        <w:ind w:left="0"/>
        <w:jc w:val="both"/>
      </w:pPr>
      <w:r>
        <w:rPr>
          <w:rFonts w:ascii="Times New Roman"/>
          <w:b w:val="false"/>
          <w:i w:val="false"/>
          <w:color w:val="000000"/>
          <w:sz w:val="28"/>
        </w:rPr>
        <w:t>
      ЭЕМ жұмысы барысында қызмет көрсетуге арналған шығу кестесінің құрылымы;</w:t>
      </w:r>
    </w:p>
    <w:bookmarkEnd w:id="551"/>
    <w:bookmarkStart w:name="z555" w:id="552"/>
    <w:p>
      <w:pPr>
        <w:spacing w:after="0"/>
        <w:ind w:left="0"/>
        <w:jc w:val="both"/>
      </w:pPr>
      <w:r>
        <w:rPr>
          <w:rFonts w:ascii="Times New Roman"/>
          <w:b w:val="false"/>
          <w:i w:val="false"/>
          <w:color w:val="000000"/>
          <w:sz w:val="28"/>
        </w:rPr>
        <w:t>
      халықаралық телефон ережесі;</w:t>
      </w:r>
    </w:p>
    <w:bookmarkEnd w:id="552"/>
    <w:bookmarkStart w:name="z556" w:id="553"/>
    <w:p>
      <w:pPr>
        <w:spacing w:after="0"/>
        <w:ind w:left="0"/>
        <w:jc w:val="both"/>
      </w:pPr>
      <w:r>
        <w:rPr>
          <w:rFonts w:ascii="Times New Roman"/>
          <w:b w:val="false"/>
          <w:i w:val="false"/>
          <w:color w:val="000000"/>
          <w:sz w:val="28"/>
        </w:rPr>
        <w:t>
      қалааралық және халықаралық телефон байланысы қызметін көрсету тәртібі;</w:t>
      </w:r>
    </w:p>
    <w:bookmarkEnd w:id="553"/>
    <w:bookmarkStart w:name="z557" w:id="554"/>
    <w:p>
      <w:pPr>
        <w:spacing w:after="0"/>
        <w:ind w:left="0"/>
        <w:jc w:val="both"/>
      </w:pPr>
      <w:r>
        <w:rPr>
          <w:rFonts w:ascii="Times New Roman"/>
          <w:b w:val="false"/>
          <w:i w:val="false"/>
          <w:color w:val="000000"/>
          <w:sz w:val="28"/>
        </w:rPr>
        <w:t>
      қалааралық телефон байланысын пайдалану тәртібі;</w:t>
      </w:r>
    </w:p>
    <w:bookmarkEnd w:id="554"/>
    <w:bookmarkStart w:name="z558" w:id="555"/>
    <w:p>
      <w:pPr>
        <w:spacing w:after="0"/>
        <w:ind w:left="0"/>
        <w:jc w:val="both"/>
      </w:pPr>
      <w:r>
        <w:rPr>
          <w:rFonts w:ascii="Times New Roman"/>
          <w:b w:val="false"/>
          <w:i w:val="false"/>
          <w:color w:val="000000"/>
          <w:sz w:val="28"/>
        </w:rPr>
        <w:t>
      транзитті айырбастау схемасы;</w:t>
      </w:r>
    </w:p>
    <w:bookmarkEnd w:id="555"/>
    <w:bookmarkStart w:name="z559" w:id="556"/>
    <w:p>
      <w:pPr>
        <w:spacing w:after="0"/>
        <w:ind w:left="0"/>
        <w:jc w:val="both"/>
      </w:pPr>
      <w:r>
        <w:rPr>
          <w:rFonts w:ascii="Times New Roman"/>
          <w:b w:val="false"/>
          <w:i w:val="false"/>
          <w:color w:val="000000"/>
          <w:sz w:val="28"/>
        </w:rPr>
        <w:t>
      арнаулы орта білім және курстық дайындықтан өту көлеміндегі бағдарламалау негіздері.</w:t>
      </w:r>
    </w:p>
    <w:bookmarkEnd w:id="556"/>
    <w:bookmarkStart w:name="z560" w:id="557"/>
    <w:p>
      <w:pPr>
        <w:spacing w:after="0"/>
        <w:ind w:left="0"/>
        <w:jc w:val="both"/>
      </w:pPr>
      <w:r>
        <w:rPr>
          <w:rFonts w:ascii="Times New Roman"/>
          <w:b w:val="false"/>
          <w:i w:val="false"/>
          <w:color w:val="000000"/>
          <w:sz w:val="28"/>
        </w:rPr>
        <w:t>
      10. Фотооператор</w:t>
      </w:r>
    </w:p>
    <w:bookmarkEnd w:id="557"/>
    <w:bookmarkStart w:name="z561" w:id="558"/>
    <w:p>
      <w:pPr>
        <w:spacing w:after="0"/>
        <w:ind w:left="0"/>
        <w:jc w:val="both"/>
      </w:pPr>
      <w:r>
        <w:rPr>
          <w:rFonts w:ascii="Times New Roman"/>
          <w:b w:val="false"/>
          <w:i w:val="false"/>
          <w:color w:val="000000"/>
          <w:sz w:val="28"/>
        </w:rPr>
        <w:t>
      Параграф 1. Фотооператор, 3-разряд</w:t>
      </w:r>
    </w:p>
    <w:bookmarkEnd w:id="558"/>
    <w:bookmarkStart w:name="z562" w:id="559"/>
    <w:p>
      <w:pPr>
        <w:spacing w:after="0"/>
        <w:ind w:left="0"/>
        <w:jc w:val="both"/>
      </w:pPr>
      <w:r>
        <w:rPr>
          <w:rFonts w:ascii="Times New Roman"/>
          <w:b w:val="false"/>
          <w:i w:val="false"/>
          <w:color w:val="000000"/>
          <w:sz w:val="28"/>
        </w:rPr>
        <w:t>
      53. Жұмыс сипаттамасы:</w:t>
      </w:r>
    </w:p>
    <w:bookmarkEnd w:id="559"/>
    <w:bookmarkStart w:name="z563" w:id="560"/>
    <w:p>
      <w:pPr>
        <w:spacing w:after="0"/>
        <w:ind w:left="0"/>
        <w:jc w:val="both"/>
      </w:pPr>
      <w:r>
        <w:rPr>
          <w:rFonts w:ascii="Times New Roman"/>
          <w:b w:val="false"/>
          <w:i w:val="false"/>
          <w:color w:val="000000"/>
          <w:sz w:val="28"/>
        </w:rPr>
        <w:t>
      кассеталар мен барабандарды зарядтау және зарядтан ажырату;</w:t>
      </w:r>
    </w:p>
    <w:bookmarkEnd w:id="560"/>
    <w:bookmarkStart w:name="z564" w:id="561"/>
    <w:p>
      <w:pPr>
        <w:spacing w:after="0"/>
        <w:ind w:left="0"/>
        <w:jc w:val="both"/>
      </w:pPr>
      <w:r>
        <w:rPr>
          <w:rFonts w:ascii="Times New Roman"/>
          <w:b w:val="false"/>
          <w:i w:val="false"/>
          <w:color w:val="000000"/>
          <w:sz w:val="28"/>
        </w:rPr>
        <w:t>
      байланыс арналары арқылы газет ақпараттарын қабылдау және беру;</w:t>
      </w:r>
    </w:p>
    <w:bookmarkEnd w:id="561"/>
    <w:bookmarkStart w:name="z565" w:id="562"/>
    <w:p>
      <w:pPr>
        <w:spacing w:after="0"/>
        <w:ind w:left="0"/>
        <w:jc w:val="both"/>
      </w:pPr>
      <w:r>
        <w:rPr>
          <w:rFonts w:ascii="Times New Roman"/>
          <w:b w:val="false"/>
          <w:i w:val="false"/>
          <w:color w:val="000000"/>
          <w:sz w:val="28"/>
        </w:rPr>
        <w:t>
      фототехникалық таспаны зарядтау, қайта орау және қию;</w:t>
      </w:r>
    </w:p>
    <w:bookmarkEnd w:id="562"/>
    <w:bookmarkStart w:name="z566" w:id="563"/>
    <w:p>
      <w:pPr>
        <w:spacing w:after="0"/>
        <w:ind w:left="0"/>
        <w:jc w:val="both"/>
      </w:pPr>
      <w:r>
        <w:rPr>
          <w:rFonts w:ascii="Times New Roman"/>
          <w:b w:val="false"/>
          <w:i w:val="false"/>
          <w:color w:val="000000"/>
          <w:sz w:val="28"/>
        </w:rPr>
        <w:t>
      газет жолдарын фототехникалық қайта өңдеу;</w:t>
      </w:r>
    </w:p>
    <w:bookmarkEnd w:id="563"/>
    <w:bookmarkStart w:name="z567" w:id="564"/>
    <w:p>
      <w:pPr>
        <w:spacing w:after="0"/>
        <w:ind w:left="0"/>
        <w:jc w:val="both"/>
      </w:pPr>
      <w:r>
        <w:rPr>
          <w:rFonts w:ascii="Times New Roman"/>
          <w:b w:val="false"/>
          <w:i w:val="false"/>
          <w:color w:val="000000"/>
          <w:sz w:val="28"/>
        </w:rPr>
        <w:t>
      газет жолдарының ағарғандарын қайта өңдеу;</w:t>
      </w:r>
    </w:p>
    <w:bookmarkEnd w:id="564"/>
    <w:bookmarkStart w:name="z568" w:id="565"/>
    <w:p>
      <w:pPr>
        <w:spacing w:after="0"/>
        <w:ind w:left="0"/>
        <w:jc w:val="both"/>
      </w:pPr>
      <w:r>
        <w:rPr>
          <w:rFonts w:ascii="Times New Roman"/>
          <w:b w:val="false"/>
          <w:i w:val="false"/>
          <w:color w:val="000000"/>
          <w:sz w:val="28"/>
        </w:rPr>
        <w:t>
      қызметтік телефон байланысымен қызметтік келіссөз өткізу (жұмыс режимі, хабар жылдамдығы, модуляция тәсілі);</w:t>
      </w:r>
    </w:p>
    <w:bookmarkEnd w:id="565"/>
    <w:bookmarkStart w:name="z569" w:id="566"/>
    <w:p>
      <w:pPr>
        <w:spacing w:after="0"/>
        <w:ind w:left="0"/>
        <w:jc w:val="both"/>
      </w:pPr>
      <w:r>
        <w:rPr>
          <w:rFonts w:ascii="Times New Roman"/>
          <w:b w:val="false"/>
          <w:i w:val="false"/>
          <w:color w:val="000000"/>
          <w:sz w:val="28"/>
        </w:rPr>
        <w:t>
      хабар қорытындысын және газет жолдарын салыстыру;</w:t>
      </w:r>
    </w:p>
    <w:bookmarkEnd w:id="566"/>
    <w:bookmarkStart w:name="z570" w:id="567"/>
    <w:p>
      <w:pPr>
        <w:spacing w:after="0"/>
        <w:ind w:left="0"/>
        <w:jc w:val="both"/>
      </w:pPr>
      <w:r>
        <w:rPr>
          <w:rFonts w:ascii="Times New Roman"/>
          <w:b w:val="false"/>
          <w:i w:val="false"/>
          <w:color w:val="000000"/>
          <w:sz w:val="28"/>
        </w:rPr>
        <w:t>
      құжаттарды ресімдеу.</w:t>
      </w:r>
    </w:p>
    <w:bookmarkEnd w:id="567"/>
    <w:bookmarkStart w:name="z571" w:id="568"/>
    <w:p>
      <w:pPr>
        <w:spacing w:after="0"/>
        <w:ind w:left="0"/>
        <w:jc w:val="both"/>
      </w:pPr>
      <w:r>
        <w:rPr>
          <w:rFonts w:ascii="Times New Roman"/>
          <w:b w:val="false"/>
          <w:i w:val="false"/>
          <w:color w:val="000000"/>
          <w:sz w:val="28"/>
        </w:rPr>
        <w:t>
      54. Білуге тиіс:</w:t>
      </w:r>
    </w:p>
    <w:bookmarkEnd w:id="568"/>
    <w:bookmarkStart w:name="z572" w:id="569"/>
    <w:p>
      <w:pPr>
        <w:spacing w:after="0"/>
        <w:ind w:left="0"/>
        <w:jc w:val="both"/>
      </w:pPr>
      <w:r>
        <w:rPr>
          <w:rFonts w:ascii="Times New Roman"/>
          <w:b w:val="false"/>
          <w:i w:val="false"/>
          <w:color w:val="000000"/>
          <w:sz w:val="28"/>
        </w:rPr>
        <w:t>
      қызмет көрсететін аппараттың құрылымы туралы қысқаша түсінік;</w:t>
      </w:r>
    </w:p>
    <w:bookmarkEnd w:id="569"/>
    <w:bookmarkStart w:name="z573" w:id="570"/>
    <w:p>
      <w:pPr>
        <w:spacing w:after="0"/>
        <w:ind w:left="0"/>
        <w:jc w:val="both"/>
      </w:pPr>
      <w:r>
        <w:rPr>
          <w:rFonts w:ascii="Times New Roman"/>
          <w:b w:val="false"/>
          <w:i w:val="false"/>
          <w:color w:val="000000"/>
          <w:sz w:val="28"/>
        </w:rPr>
        <w:t>
      телеграф байланысы қызметіне алынатын тарифтер: газет беттерін іріктеудің бақылау мерзімі тәртібі;</w:t>
      </w:r>
    </w:p>
    <w:bookmarkEnd w:id="570"/>
    <w:bookmarkStart w:name="z574" w:id="571"/>
    <w:p>
      <w:pPr>
        <w:spacing w:after="0"/>
        <w:ind w:left="0"/>
        <w:jc w:val="both"/>
      </w:pPr>
      <w:r>
        <w:rPr>
          <w:rFonts w:ascii="Times New Roman"/>
          <w:b w:val="false"/>
          <w:i w:val="false"/>
          <w:color w:val="000000"/>
          <w:sz w:val="28"/>
        </w:rPr>
        <w:t>
      газет беттері кезекті хабарлары, газет беттері фотокөшірмелерін фототехникалық өңдеу ережесі мен тәртібі;</w:t>
      </w:r>
    </w:p>
    <w:bookmarkEnd w:id="571"/>
    <w:bookmarkStart w:name="z575" w:id="572"/>
    <w:p>
      <w:pPr>
        <w:spacing w:after="0"/>
        <w:ind w:left="0"/>
        <w:jc w:val="both"/>
      </w:pPr>
      <w:r>
        <w:rPr>
          <w:rFonts w:ascii="Times New Roman"/>
          <w:b w:val="false"/>
          <w:i w:val="false"/>
          <w:color w:val="000000"/>
          <w:sz w:val="28"/>
        </w:rPr>
        <w:t>
      зарядтауды, фототехникалық пленкаларды қайта орау және қию, "Байланыс" телеграфты кодын пайдалану тәртібі.</w:t>
      </w:r>
    </w:p>
    <w:bookmarkEnd w:id="572"/>
    <w:bookmarkStart w:name="z576" w:id="573"/>
    <w:p>
      <w:pPr>
        <w:spacing w:after="0"/>
        <w:ind w:left="0"/>
        <w:jc w:val="both"/>
      </w:pPr>
      <w:r>
        <w:rPr>
          <w:rFonts w:ascii="Times New Roman"/>
          <w:b w:val="false"/>
          <w:i w:val="false"/>
          <w:color w:val="000000"/>
          <w:sz w:val="28"/>
        </w:rPr>
        <w:t>
      Параграф 2. Фотооператор, 4-разряд</w:t>
      </w:r>
    </w:p>
    <w:bookmarkEnd w:id="573"/>
    <w:bookmarkStart w:name="z577" w:id="574"/>
    <w:p>
      <w:pPr>
        <w:spacing w:after="0"/>
        <w:ind w:left="0"/>
        <w:jc w:val="both"/>
      </w:pPr>
      <w:r>
        <w:rPr>
          <w:rFonts w:ascii="Times New Roman"/>
          <w:b w:val="false"/>
          <w:i w:val="false"/>
          <w:color w:val="000000"/>
          <w:sz w:val="28"/>
        </w:rPr>
        <w:t>
      55. Жұмыс сипаттамасы:</w:t>
      </w:r>
    </w:p>
    <w:bookmarkEnd w:id="574"/>
    <w:bookmarkStart w:name="z578" w:id="575"/>
    <w:p>
      <w:pPr>
        <w:spacing w:after="0"/>
        <w:ind w:left="0"/>
        <w:jc w:val="both"/>
      </w:pPr>
      <w:r>
        <w:rPr>
          <w:rFonts w:ascii="Times New Roman"/>
          <w:b w:val="false"/>
          <w:i w:val="false"/>
          <w:color w:val="000000"/>
          <w:sz w:val="28"/>
        </w:rPr>
        <w:t>
      факсимильді аппараттарды жұмыс істеуге дайындау (беру деңгейін орнатуды, үйлестіруді қамтамасыз ету);</w:t>
      </w:r>
    </w:p>
    <w:bookmarkEnd w:id="575"/>
    <w:bookmarkStart w:name="z579" w:id="576"/>
    <w:p>
      <w:pPr>
        <w:spacing w:after="0"/>
        <w:ind w:left="0"/>
        <w:jc w:val="both"/>
      </w:pPr>
      <w:r>
        <w:rPr>
          <w:rFonts w:ascii="Times New Roman"/>
          <w:b w:val="false"/>
          <w:i w:val="false"/>
          <w:color w:val="000000"/>
          <w:sz w:val="28"/>
        </w:rPr>
        <w:t>
      газет беттері фотокөшірмелерін фототехникалық өңдеу үшін ерітінділер дайындау;</w:t>
      </w:r>
    </w:p>
    <w:bookmarkEnd w:id="576"/>
    <w:bookmarkStart w:name="z580" w:id="577"/>
    <w:p>
      <w:pPr>
        <w:spacing w:after="0"/>
        <w:ind w:left="0"/>
        <w:jc w:val="both"/>
      </w:pPr>
      <w:r>
        <w:rPr>
          <w:rFonts w:ascii="Times New Roman"/>
          <w:b w:val="false"/>
          <w:i w:val="false"/>
          <w:color w:val="000000"/>
          <w:sz w:val="28"/>
        </w:rPr>
        <w:t>
      газет беттерін өңдеу;</w:t>
      </w:r>
    </w:p>
    <w:bookmarkEnd w:id="577"/>
    <w:bookmarkStart w:name="z581" w:id="578"/>
    <w:p>
      <w:pPr>
        <w:spacing w:after="0"/>
        <w:ind w:left="0"/>
        <w:jc w:val="both"/>
      </w:pPr>
      <w:r>
        <w:rPr>
          <w:rFonts w:ascii="Times New Roman"/>
          <w:b w:val="false"/>
          <w:i w:val="false"/>
          <w:color w:val="000000"/>
          <w:sz w:val="28"/>
        </w:rPr>
        <w:t>
      күмісті қалпына келтіру жұмыстары.</w:t>
      </w:r>
    </w:p>
    <w:bookmarkEnd w:id="578"/>
    <w:bookmarkStart w:name="z582" w:id="579"/>
    <w:p>
      <w:pPr>
        <w:spacing w:after="0"/>
        <w:ind w:left="0"/>
        <w:jc w:val="both"/>
      </w:pPr>
      <w:r>
        <w:rPr>
          <w:rFonts w:ascii="Times New Roman"/>
          <w:b w:val="false"/>
          <w:i w:val="false"/>
          <w:color w:val="000000"/>
          <w:sz w:val="28"/>
        </w:rPr>
        <w:t>
      56. Білуге тиіс:</w:t>
      </w:r>
    </w:p>
    <w:bookmarkEnd w:id="579"/>
    <w:bookmarkStart w:name="z583" w:id="580"/>
    <w:p>
      <w:pPr>
        <w:spacing w:after="0"/>
        <w:ind w:left="0"/>
        <w:jc w:val="both"/>
      </w:pPr>
      <w:r>
        <w:rPr>
          <w:rFonts w:ascii="Times New Roman"/>
          <w:b w:val="false"/>
          <w:i w:val="false"/>
          <w:color w:val="000000"/>
          <w:sz w:val="28"/>
        </w:rPr>
        <w:t>
      қолданылатын факсимильді аппараттарды орналастыру және факсимильді аппараттардың қызмет ету принциптері;</w:t>
      </w:r>
    </w:p>
    <w:bookmarkEnd w:id="580"/>
    <w:bookmarkStart w:name="z584" w:id="581"/>
    <w:p>
      <w:pPr>
        <w:spacing w:after="0"/>
        <w:ind w:left="0"/>
        <w:jc w:val="both"/>
      </w:pPr>
      <w:r>
        <w:rPr>
          <w:rFonts w:ascii="Times New Roman"/>
          <w:b w:val="false"/>
          <w:i w:val="false"/>
          <w:color w:val="000000"/>
          <w:sz w:val="28"/>
        </w:rPr>
        <w:t>
      телеграф коды, тарифтері, фотохимиялық өңдеу жүргізуге арналған ерітіндіні дайындау тәртібі;</w:t>
      </w:r>
    </w:p>
    <w:bookmarkEnd w:id="581"/>
    <w:bookmarkStart w:name="z585" w:id="582"/>
    <w:p>
      <w:pPr>
        <w:spacing w:after="0"/>
        <w:ind w:left="0"/>
        <w:jc w:val="both"/>
      </w:pPr>
      <w:r>
        <w:rPr>
          <w:rFonts w:ascii="Times New Roman"/>
          <w:b w:val="false"/>
          <w:i w:val="false"/>
          <w:color w:val="000000"/>
          <w:sz w:val="28"/>
        </w:rPr>
        <w:t>
      фотокөшірменің және газет беттерінің түпнұсқа сапасына қойылатын талаптар және газет беттері түпнұсқасы;</w:t>
      </w:r>
    </w:p>
    <w:bookmarkEnd w:id="582"/>
    <w:bookmarkStart w:name="z586" w:id="583"/>
    <w:p>
      <w:pPr>
        <w:spacing w:after="0"/>
        <w:ind w:left="0"/>
        <w:jc w:val="both"/>
      </w:pPr>
      <w:r>
        <w:rPr>
          <w:rFonts w:ascii="Times New Roman"/>
          <w:b w:val="false"/>
          <w:i w:val="false"/>
          <w:color w:val="000000"/>
          <w:sz w:val="28"/>
        </w:rPr>
        <w:t>
      газет беттері фотокөшірмелерін фототехникалық өңдеу үшін ерітінділер дайындау тәртібі;</w:t>
      </w:r>
    </w:p>
    <w:bookmarkEnd w:id="583"/>
    <w:bookmarkStart w:name="z587" w:id="584"/>
    <w:p>
      <w:pPr>
        <w:spacing w:after="0"/>
        <w:ind w:left="0"/>
        <w:jc w:val="both"/>
      </w:pPr>
      <w:r>
        <w:rPr>
          <w:rFonts w:ascii="Times New Roman"/>
          <w:b w:val="false"/>
          <w:i w:val="false"/>
          <w:color w:val="000000"/>
          <w:sz w:val="28"/>
        </w:rPr>
        <w:t>
      телеграф құрылымдарының жұмысы туралы мәлімет.</w:t>
      </w:r>
    </w:p>
    <w:bookmarkEnd w:id="584"/>
    <w:bookmarkStart w:name="z588" w:id="585"/>
    <w:p>
      <w:pPr>
        <w:spacing w:after="0"/>
        <w:ind w:left="0"/>
        <w:jc w:val="both"/>
      </w:pPr>
      <w:r>
        <w:rPr>
          <w:rFonts w:ascii="Times New Roman"/>
          <w:b w:val="false"/>
          <w:i w:val="false"/>
          <w:color w:val="000000"/>
          <w:sz w:val="28"/>
        </w:rPr>
        <w:t>
      Параграф 3. Фотооператор, 5-разряд</w:t>
      </w:r>
    </w:p>
    <w:bookmarkEnd w:id="585"/>
    <w:bookmarkStart w:name="z589" w:id="586"/>
    <w:p>
      <w:pPr>
        <w:spacing w:after="0"/>
        <w:ind w:left="0"/>
        <w:jc w:val="both"/>
      </w:pPr>
      <w:r>
        <w:rPr>
          <w:rFonts w:ascii="Times New Roman"/>
          <w:b w:val="false"/>
          <w:i w:val="false"/>
          <w:color w:val="000000"/>
          <w:sz w:val="28"/>
        </w:rPr>
        <w:t>
      57. Жұмыс сипаттамасы:</w:t>
      </w:r>
    </w:p>
    <w:bookmarkEnd w:id="586"/>
    <w:bookmarkStart w:name="z590" w:id="587"/>
    <w:p>
      <w:pPr>
        <w:spacing w:after="0"/>
        <w:ind w:left="0"/>
        <w:jc w:val="both"/>
      </w:pPr>
      <w:r>
        <w:rPr>
          <w:rFonts w:ascii="Times New Roman"/>
          <w:b w:val="false"/>
          <w:i w:val="false"/>
          <w:color w:val="000000"/>
          <w:sz w:val="28"/>
        </w:rPr>
        <w:t>
      бекітілген талаптарға сәйкес түпнұсқа сапасына баға беру;</w:t>
      </w:r>
    </w:p>
    <w:bookmarkEnd w:id="587"/>
    <w:bookmarkStart w:name="z591" w:id="588"/>
    <w:p>
      <w:pPr>
        <w:spacing w:after="0"/>
        <w:ind w:left="0"/>
        <w:jc w:val="both"/>
      </w:pPr>
      <w:r>
        <w:rPr>
          <w:rFonts w:ascii="Times New Roman"/>
          <w:b w:val="false"/>
          <w:i w:val="false"/>
          <w:color w:val="000000"/>
          <w:sz w:val="28"/>
        </w:rPr>
        <w:t>
      өлшеу техникаларын (денситомер, микроскоп) қолдана отырып, газет жолдарының фотокөшірмелерінің сапасын анықтау;</w:t>
      </w:r>
    </w:p>
    <w:bookmarkEnd w:id="588"/>
    <w:bookmarkStart w:name="z592" w:id="589"/>
    <w:p>
      <w:pPr>
        <w:spacing w:after="0"/>
        <w:ind w:left="0"/>
        <w:jc w:val="both"/>
      </w:pPr>
      <w:r>
        <w:rPr>
          <w:rFonts w:ascii="Times New Roman"/>
          <w:b w:val="false"/>
          <w:i w:val="false"/>
          <w:color w:val="000000"/>
          <w:sz w:val="28"/>
        </w:rPr>
        <w:t>
      қолданылатын жабдықтардың жұмыс түзімін тексеру және байланыс желілері мен факсимильді аппаратуралардың күйін бағалау;</w:t>
      </w:r>
    </w:p>
    <w:bookmarkEnd w:id="589"/>
    <w:bookmarkStart w:name="z593" w:id="590"/>
    <w:p>
      <w:pPr>
        <w:spacing w:after="0"/>
        <w:ind w:left="0"/>
        <w:jc w:val="both"/>
      </w:pPr>
      <w:r>
        <w:rPr>
          <w:rFonts w:ascii="Times New Roman"/>
          <w:b w:val="false"/>
          <w:i w:val="false"/>
          <w:color w:val="000000"/>
          <w:sz w:val="28"/>
        </w:rPr>
        <w:t>
      ерітінділерді түзеу.</w:t>
      </w:r>
    </w:p>
    <w:bookmarkEnd w:id="590"/>
    <w:bookmarkStart w:name="z594" w:id="591"/>
    <w:p>
      <w:pPr>
        <w:spacing w:after="0"/>
        <w:ind w:left="0"/>
        <w:jc w:val="both"/>
      </w:pPr>
      <w:r>
        <w:rPr>
          <w:rFonts w:ascii="Times New Roman"/>
          <w:b w:val="false"/>
          <w:i w:val="false"/>
          <w:color w:val="000000"/>
          <w:sz w:val="28"/>
        </w:rPr>
        <w:t>
      58. Білуге тиіс:</w:t>
      </w:r>
    </w:p>
    <w:bookmarkEnd w:id="591"/>
    <w:bookmarkStart w:name="z595" w:id="592"/>
    <w:p>
      <w:pPr>
        <w:spacing w:after="0"/>
        <w:ind w:left="0"/>
        <w:jc w:val="both"/>
      </w:pPr>
      <w:r>
        <w:rPr>
          <w:rFonts w:ascii="Times New Roman"/>
          <w:b w:val="false"/>
          <w:i w:val="false"/>
          <w:color w:val="000000"/>
          <w:sz w:val="28"/>
        </w:rPr>
        <w:t>
      қолданылатын жабдықтардың негізгі сипаттамасы және факсимильді аппаратуралардың жұмыс түзімін реттеу тәртібі;</w:t>
      </w:r>
    </w:p>
    <w:bookmarkEnd w:id="592"/>
    <w:bookmarkStart w:name="z596" w:id="593"/>
    <w:p>
      <w:pPr>
        <w:spacing w:after="0"/>
        <w:ind w:left="0"/>
        <w:jc w:val="both"/>
      </w:pPr>
      <w:r>
        <w:rPr>
          <w:rFonts w:ascii="Times New Roman"/>
          <w:b w:val="false"/>
          <w:i w:val="false"/>
          <w:color w:val="000000"/>
          <w:sz w:val="28"/>
        </w:rPr>
        <w:t>
      іріктеу үрдісі, газет беттерін жүргізу және қабылдау;</w:t>
      </w:r>
    </w:p>
    <w:bookmarkEnd w:id="593"/>
    <w:bookmarkStart w:name="z597" w:id="594"/>
    <w:p>
      <w:pPr>
        <w:spacing w:after="0"/>
        <w:ind w:left="0"/>
        <w:jc w:val="both"/>
      </w:pPr>
      <w:r>
        <w:rPr>
          <w:rFonts w:ascii="Times New Roman"/>
          <w:b w:val="false"/>
          <w:i w:val="false"/>
          <w:color w:val="000000"/>
          <w:sz w:val="28"/>
        </w:rPr>
        <w:t>
      газет жолдарын фототехникалық іріктеу сапасына қойылатын негізгі талаптар.</w:t>
      </w:r>
    </w:p>
    <w:bookmarkEnd w:id="594"/>
    <w:bookmarkStart w:name="z598" w:id="595"/>
    <w:p>
      <w:pPr>
        <w:spacing w:after="0"/>
        <w:ind w:left="0"/>
        <w:jc w:val="both"/>
      </w:pPr>
      <w:r>
        <w:rPr>
          <w:rFonts w:ascii="Times New Roman"/>
          <w:b w:val="false"/>
          <w:i w:val="false"/>
          <w:color w:val="000000"/>
          <w:sz w:val="28"/>
        </w:rPr>
        <w:t>
      11. Баспа экспедиторы</w:t>
      </w:r>
    </w:p>
    <w:bookmarkEnd w:id="595"/>
    <w:bookmarkStart w:name="z599" w:id="596"/>
    <w:p>
      <w:pPr>
        <w:spacing w:after="0"/>
        <w:ind w:left="0"/>
        <w:jc w:val="both"/>
      </w:pPr>
      <w:r>
        <w:rPr>
          <w:rFonts w:ascii="Times New Roman"/>
          <w:b w:val="false"/>
          <w:i w:val="false"/>
          <w:color w:val="000000"/>
          <w:sz w:val="28"/>
        </w:rPr>
        <w:t>
      Параграф 1. Баспа экспедиторы, 3-разряд</w:t>
      </w:r>
    </w:p>
    <w:bookmarkEnd w:id="596"/>
    <w:bookmarkStart w:name="z600" w:id="597"/>
    <w:p>
      <w:pPr>
        <w:spacing w:after="0"/>
        <w:ind w:left="0"/>
        <w:jc w:val="both"/>
      </w:pPr>
      <w:r>
        <w:rPr>
          <w:rFonts w:ascii="Times New Roman"/>
          <w:b w:val="false"/>
          <w:i w:val="false"/>
          <w:color w:val="000000"/>
          <w:sz w:val="28"/>
        </w:rPr>
        <w:t>
      59. Жұмыс сипаттамасы:</w:t>
      </w:r>
    </w:p>
    <w:bookmarkEnd w:id="597"/>
    <w:bookmarkStart w:name="z601" w:id="598"/>
    <w:p>
      <w:pPr>
        <w:spacing w:after="0"/>
        <w:ind w:left="0"/>
        <w:jc w:val="both"/>
      </w:pPr>
      <w:r>
        <w:rPr>
          <w:rFonts w:ascii="Times New Roman"/>
          <w:b w:val="false"/>
          <w:i w:val="false"/>
          <w:color w:val="000000"/>
          <w:sz w:val="28"/>
        </w:rPr>
        <w:t>
      баспаханадан, басқа да жеткізушілерден мерзімді және мерзімді емес басылымдарды сонымен бірге басқа да жүктерді қабылдау, оларды экспедицияға және базаға жеткізу, өткізу;</w:t>
      </w:r>
    </w:p>
    <w:bookmarkEnd w:id="598"/>
    <w:bookmarkStart w:name="z602" w:id="599"/>
    <w:p>
      <w:pPr>
        <w:spacing w:after="0"/>
        <w:ind w:left="0"/>
        <w:jc w:val="both"/>
      </w:pPr>
      <w:r>
        <w:rPr>
          <w:rFonts w:ascii="Times New Roman"/>
          <w:b w:val="false"/>
          <w:i w:val="false"/>
          <w:color w:val="000000"/>
          <w:sz w:val="28"/>
        </w:rPr>
        <w:t>
      экспедиция мен базалардан басылымдарды сонымен бірге басқа да жүктерді қабылдау және бекітілген бақылау мерзімінде оларды вокзалдар мен порттардағы, әуежайлардағы ОПП, дүңгіршектер мен дүкендерге өткізу;</w:t>
      </w:r>
    </w:p>
    <w:bookmarkEnd w:id="599"/>
    <w:bookmarkStart w:name="z603" w:id="600"/>
    <w:p>
      <w:pPr>
        <w:spacing w:after="0"/>
        <w:ind w:left="0"/>
        <w:jc w:val="both"/>
      </w:pPr>
      <w:r>
        <w:rPr>
          <w:rFonts w:ascii="Times New Roman"/>
          <w:b w:val="false"/>
          <w:i w:val="false"/>
          <w:color w:val="000000"/>
          <w:sz w:val="28"/>
        </w:rPr>
        <w:t>
      дүңгіршектер мен дүкендерден басылымдарды, басқа да тауарларды, қайтаруға жататын ақша түсімдерін қабылдау және оларды бекітілген тәртіп бойынша қайтару;</w:t>
      </w:r>
    </w:p>
    <w:bookmarkEnd w:id="600"/>
    <w:bookmarkStart w:name="z604" w:id="601"/>
    <w:p>
      <w:pPr>
        <w:spacing w:after="0"/>
        <w:ind w:left="0"/>
        <w:jc w:val="both"/>
      </w:pPr>
      <w:r>
        <w:rPr>
          <w:rFonts w:ascii="Times New Roman"/>
          <w:b w:val="false"/>
          <w:i w:val="false"/>
          <w:color w:val="000000"/>
          <w:sz w:val="28"/>
        </w:rPr>
        <w:t>
      материалдық және ақшалай құндылықтардың сақталуын қамтамасыз ету;</w:t>
      </w:r>
    </w:p>
    <w:bookmarkEnd w:id="601"/>
    <w:bookmarkStart w:name="z605" w:id="602"/>
    <w:p>
      <w:pPr>
        <w:spacing w:after="0"/>
        <w:ind w:left="0"/>
        <w:jc w:val="both"/>
      </w:pPr>
      <w:r>
        <w:rPr>
          <w:rFonts w:ascii="Times New Roman"/>
          <w:b w:val="false"/>
          <w:i w:val="false"/>
          <w:color w:val="000000"/>
          <w:sz w:val="28"/>
        </w:rPr>
        <w:t>
      жүкпен жіберу үшін баспа басылымдарын және басқа да тауарларды, қаптар мен қораптарды қабылдап алу, түсіру, тиеу;</w:t>
      </w:r>
    </w:p>
    <w:bookmarkEnd w:id="602"/>
    <w:bookmarkStart w:name="z606" w:id="603"/>
    <w:p>
      <w:pPr>
        <w:spacing w:after="0"/>
        <w:ind w:left="0"/>
        <w:jc w:val="both"/>
      </w:pPr>
      <w:r>
        <w:rPr>
          <w:rFonts w:ascii="Times New Roman"/>
          <w:b w:val="false"/>
          <w:i w:val="false"/>
          <w:color w:val="000000"/>
          <w:sz w:val="28"/>
        </w:rPr>
        <w:t>
      жүктерді қабылдап алу және жөнелту үшін құжаттарды тіркеу.</w:t>
      </w:r>
    </w:p>
    <w:bookmarkEnd w:id="603"/>
    <w:bookmarkStart w:name="z607" w:id="604"/>
    <w:p>
      <w:pPr>
        <w:spacing w:after="0"/>
        <w:ind w:left="0"/>
        <w:jc w:val="both"/>
      </w:pPr>
      <w:r>
        <w:rPr>
          <w:rFonts w:ascii="Times New Roman"/>
          <w:b w:val="false"/>
          <w:i w:val="false"/>
          <w:color w:val="000000"/>
          <w:sz w:val="28"/>
        </w:rPr>
        <w:t>
      60. Білуге тиіс:</w:t>
      </w:r>
    </w:p>
    <w:bookmarkEnd w:id="604"/>
    <w:bookmarkStart w:name="z608" w:id="605"/>
    <w:p>
      <w:pPr>
        <w:spacing w:after="0"/>
        <w:ind w:left="0"/>
        <w:jc w:val="both"/>
      </w:pPr>
      <w:r>
        <w:rPr>
          <w:rFonts w:ascii="Times New Roman"/>
          <w:b w:val="false"/>
          <w:i w:val="false"/>
          <w:color w:val="000000"/>
          <w:sz w:val="28"/>
        </w:rPr>
        <w:t>
      мерзімді басылымды жөнелту және жіберу тәртібі жөніндегі нұсқаулық;</w:t>
      </w:r>
    </w:p>
    <w:bookmarkEnd w:id="605"/>
    <w:bookmarkStart w:name="z609" w:id="606"/>
    <w:p>
      <w:pPr>
        <w:spacing w:after="0"/>
        <w:ind w:left="0"/>
        <w:jc w:val="both"/>
      </w:pPr>
      <w:r>
        <w:rPr>
          <w:rFonts w:ascii="Times New Roman"/>
          <w:b w:val="false"/>
          <w:i w:val="false"/>
          <w:color w:val="000000"/>
          <w:sz w:val="28"/>
        </w:rPr>
        <w:t>
      мерзімді басылымды, құнды қағаздарды қабылдау және жөнелту тәртібі;</w:t>
      </w:r>
    </w:p>
    <w:bookmarkEnd w:id="606"/>
    <w:bookmarkStart w:name="z610" w:id="607"/>
    <w:p>
      <w:pPr>
        <w:spacing w:after="0"/>
        <w:ind w:left="0"/>
        <w:jc w:val="both"/>
      </w:pPr>
      <w:r>
        <w:rPr>
          <w:rFonts w:ascii="Times New Roman"/>
          <w:b w:val="false"/>
          <w:i w:val="false"/>
          <w:color w:val="000000"/>
          <w:sz w:val="28"/>
        </w:rPr>
        <w:t>
      басылымды өңдеудің және жөнелтудің қосымша мерзімдері;</w:t>
      </w:r>
    </w:p>
    <w:bookmarkEnd w:id="607"/>
    <w:bookmarkStart w:name="z611" w:id="608"/>
    <w:p>
      <w:pPr>
        <w:spacing w:after="0"/>
        <w:ind w:left="0"/>
        <w:jc w:val="both"/>
      </w:pPr>
      <w:r>
        <w:rPr>
          <w:rFonts w:ascii="Times New Roman"/>
          <w:b w:val="false"/>
          <w:i w:val="false"/>
          <w:color w:val="000000"/>
          <w:sz w:val="28"/>
        </w:rPr>
        <w:t>
      ілеспе құжаттарын құру және ресімдеу, пошта вагондарының бағыты, ұшақтар мен пойыздардың кестесі.</w:t>
      </w:r>
    </w:p>
    <w:bookmarkEnd w:id="608"/>
    <w:bookmarkStart w:name="z612" w:id="609"/>
    <w:p>
      <w:pPr>
        <w:spacing w:after="0"/>
        <w:ind w:left="0"/>
        <w:jc w:val="both"/>
      </w:pPr>
      <w:r>
        <w:rPr>
          <w:rFonts w:ascii="Times New Roman"/>
          <w:b w:val="false"/>
          <w:i w:val="false"/>
          <w:color w:val="000000"/>
          <w:sz w:val="28"/>
        </w:rPr>
        <w:t>
      12. Пошта жабдықтарының электромеханигі</w:t>
      </w:r>
    </w:p>
    <w:bookmarkEnd w:id="609"/>
    <w:bookmarkStart w:name="z613" w:id="610"/>
    <w:p>
      <w:pPr>
        <w:spacing w:after="0"/>
        <w:ind w:left="0"/>
        <w:jc w:val="both"/>
      </w:pPr>
      <w:r>
        <w:rPr>
          <w:rFonts w:ascii="Times New Roman"/>
          <w:b w:val="false"/>
          <w:i w:val="false"/>
          <w:color w:val="000000"/>
          <w:sz w:val="28"/>
        </w:rPr>
        <w:t>
      Параграф 1. Пошта жабдықтарының электромеханигі, 3-разряд</w:t>
      </w:r>
    </w:p>
    <w:bookmarkEnd w:id="610"/>
    <w:bookmarkStart w:name="z614" w:id="611"/>
    <w:p>
      <w:pPr>
        <w:spacing w:after="0"/>
        <w:ind w:left="0"/>
        <w:jc w:val="both"/>
      </w:pPr>
      <w:r>
        <w:rPr>
          <w:rFonts w:ascii="Times New Roman"/>
          <w:b w:val="false"/>
          <w:i w:val="false"/>
          <w:color w:val="000000"/>
          <w:sz w:val="28"/>
        </w:rPr>
        <w:t>
      61. Жұмыс сипаттамасы:</w:t>
      </w:r>
    </w:p>
    <w:bookmarkEnd w:id="611"/>
    <w:bookmarkStart w:name="z615" w:id="612"/>
    <w:p>
      <w:pPr>
        <w:spacing w:after="0"/>
        <w:ind w:left="0"/>
        <w:jc w:val="both"/>
      </w:pPr>
      <w:r>
        <w:rPr>
          <w:rFonts w:ascii="Times New Roman"/>
          <w:b w:val="false"/>
          <w:i w:val="false"/>
          <w:color w:val="000000"/>
          <w:sz w:val="28"/>
        </w:rPr>
        <w:t>
      техникалық қызмет көрсету, ағымды жөндеуден өткізу, электр және механикалық бөлшектерді тұрақтандыру, жай пошта жабдықтарын және кіші механизация құралдарын сынау және демонтаж;</w:t>
      </w:r>
    </w:p>
    <w:bookmarkEnd w:id="612"/>
    <w:bookmarkStart w:name="z616" w:id="613"/>
    <w:p>
      <w:pPr>
        <w:spacing w:after="0"/>
        <w:ind w:left="0"/>
        <w:jc w:val="both"/>
      </w:pPr>
      <w:r>
        <w:rPr>
          <w:rFonts w:ascii="Times New Roman"/>
          <w:b w:val="false"/>
          <w:i w:val="false"/>
          <w:color w:val="000000"/>
          <w:sz w:val="28"/>
        </w:rPr>
        <w:t>
      қызмет көрсететін жабдықтарды жұмысқа дайындау, тазалау, майлау.</w:t>
      </w:r>
    </w:p>
    <w:bookmarkEnd w:id="613"/>
    <w:bookmarkStart w:name="z617" w:id="614"/>
    <w:p>
      <w:pPr>
        <w:spacing w:after="0"/>
        <w:ind w:left="0"/>
        <w:jc w:val="both"/>
      </w:pPr>
      <w:r>
        <w:rPr>
          <w:rFonts w:ascii="Times New Roman"/>
          <w:b w:val="false"/>
          <w:i w:val="false"/>
          <w:color w:val="000000"/>
          <w:sz w:val="28"/>
        </w:rPr>
        <w:t>
      62. Білуге тиіс:</w:t>
      </w:r>
    </w:p>
    <w:bookmarkEnd w:id="614"/>
    <w:bookmarkStart w:name="z618" w:id="615"/>
    <w:p>
      <w:pPr>
        <w:spacing w:after="0"/>
        <w:ind w:left="0"/>
        <w:jc w:val="both"/>
      </w:pPr>
      <w:r>
        <w:rPr>
          <w:rFonts w:ascii="Times New Roman"/>
          <w:b w:val="false"/>
          <w:i w:val="false"/>
          <w:color w:val="000000"/>
          <w:sz w:val="28"/>
        </w:rPr>
        <w:t>
      жұмыс принциптері, қызмет көрсету жабдықтары және кіші механизация құралдарын монтаждау;</w:t>
      </w:r>
    </w:p>
    <w:bookmarkEnd w:id="615"/>
    <w:bookmarkStart w:name="z619" w:id="616"/>
    <w:p>
      <w:pPr>
        <w:spacing w:after="0"/>
        <w:ind w:left="0"/>
        <w:jc w:val="both"/>
      </w:pPr>
      <w:r>
        <w:rPr>
          <w:rFonts w:ascii="Times New Roman"/>
          <w:b w:val="false"/>
          <w:i w:val="false"/>
          <w:color w:val="000000"/>
          <w:sz w:val="28"/>
        </w:rPr>
        <w:t>
      бақылау-өлшегіш құралдары мен приборларын таңдау және қолдану ережесі;</w:t>
      </w:r>
    </w:p>
    <w:bookmarkEnd w:id="616"/>
    <w:bookmarkStart w:name="z620" w:id="617"/>
    <w:p>
      <w:pPr>
        <w:spacing w:after="0"/>
        <w:ind w:left="0"/>
        <w:jc w:val="both"/>
      </w:pPr>
      <w:r>
        <w:rPr>
          <w:rFonts w:ascii="Times New Roman"/>
          <w:b w:val="false"/>
          <w:i w:val="false"/>
          <w:color w:val="000000"/>
          <w:sz w:val="28"/>
        </w:rPr>
        <w:t>
      бөлшектерді өңдеу-дәнекерлеу тәсілдері;</w:t>
      </w:r>
    </w:p>
    <w:bookmarkEnd w:id="617"/>
    <w:bookmarkStart w:name="z621" w:id="618"/>
    <w:p>
      <w:pPr>
        <w:spacing w:after="0"/>
        <w:ind w:left="0"/>
        <w:jc w:val="both"/>
      </w:pPr>
      <w:r>
        <w:rPr>
          <w:rFonts w:ascii="Times New Roman"/>
          <w:b w:val="false"/>
          <w:i w:val="false"/>
          <w:color w:val="000000"/>
          <w:sz w:val="28"/>
        </w:rPr>
        <w:t>
      жабдықтарды техникалық жөндеуден және ағымды жөндеуден өткізуде орындалатын операциялар;</w:t>
      </w:r>
    </w:p>
    <w:bookmarkEnd w:id="618"/>
    <w:bookmarkStart w:name="z622" w:id="619"/>
    <w:p>
      <w:pPr>
        <w:spacing w:after="0"/>
        <w:ind w:left="0"/>
        <w:jc w:val="both"/>
      </w:pPr>
      <w:r>
        <w:rPr>
          <w:rFonts w:ascii="Times New Roman"/>
          <w:b w:val="false"/>
          <w:i w:val="false"/>
          <w:color w:val="000000"/>
          <w:sz w:val="28"/>
        </w:rPr>
        <w:t>
      63. Жұмыс мысалдары:</w:t>
      </w:r>
    </w:p>
    <w:bookmarkEnd w:id="619"/>
    <w:bookmarkStart w:name="z623" w:id="620"/>
    <w:p>
      <w:pPr>
        <w:spacing w:after="0"/>
        <w:ind w:left="0"/>
        <w:jc w:val="both"/>
      </w:pPr>
      <w:r>
        <w:rPr>
          <w:rFonts w:ascii="Times New Roman"/>
          <w:b w:val="false"/>
          <w:i w:val="false"/>
          <w:color w:val="000000"/>
          <w:sz w:val="28"/>
        </w:rPr>
        <w:t>
      Техникалық қызмет көрсету, ағымды жөндеуден өткізу, сынау, реттеу және демонтаж:</w:t>
      </w:r>
    </w:p>
    <w:bookmarkEnd w:id="620"/>
    <w:bookmarkStart w:name="z624" w:id="621"/>
    <w:p>
      <w:pPr>
        <w:spacing w:after="0"/>
        <w:ind w:left="0"/>
        <w:jc w:val="both"/>
      </w:pPr>
      <w:r>
        <w:rPr>
          <w:rFonts w:ascii="Times New Roman"/>
          <w:b w:val="false"/>
          <w:i w:val="false"/>
          <w:color w:val="000000"/>
          <w:sz w:val="28"/>
        </w:rPr>
        <w:t>
      1) касса аппараттары;</w:t>
      </w:r>
    </w:p>
    <w:bookmarkEnd w:id="621"/>
    <w:bookmarkStart w:name="z625" w:id="622"/>
    <w:p>
      <w:pPr>
        <w:spacing w:after="0"/>
        <w:ind w:left="0"/>
        <w:jc w:val="both"/>
      </w:pPr>
      <w:r>
        <w:rPr>
          <w:rFonts w:ascii="Times New Roman"/>
          <w:b w:val="false"/>
          <w:i w:val="false"/>
          <w:color w:val="000000"/>
          <w:sz w:val="28"/>
        </w:rPr>
        <w:t>
      2) қап ұстағыштар;</w:t>
      </w:r>
    </w:p>
    <w:bookmarkEnd w:id="622"/>
    <w:bookmarkStart w:name="z626" w:id="623"/>
    <w:p>
      <w:pPr>
        <w:spacing w:after="0"/>
        <w:ind w:left="0"/>
        <w:jc w:val="both"/>
      </w:pPr>
      <w:r>
        <w:rPr>
          <w:rFonts w:ascii="Times New Roman"/>
          <w:b w:val="false"/>
          <w:i w:val="false"/>
          <w:color w:val="000000"/>
          <w:sz w:val="28"/>
        </w:rPr>
        <w:t>
      3) пошта контейнерлерінің арбалары;</w:t>
      </w:r>
    </w:p>
    <w:bookmarkEnd w:id="623"/>
    <w:bookmarkStart w:name="z627" w:id="624"/>
    <w:p>
      <w:pPr>
        <w:spacing w:after="0"/>
        <w:ind w:left="0"/>
        <w:jc w:val="both"/>
      </w:pPr>
      <w:r>
        <w:rPr>
          <w:rFonts w:ascii="Times New Roman"/>
          <w:b w:val="false"/>
          <w:i w:val="false"/>
          <w:color w:val="000000"/>
          <w:sz w:val="28"/>
        </w:rPr>
        <w:t>
      4) абоненттік және тірек пункттерінің шкафтары;</w:t>
      </w:r>
    </w:p>
    <w:bookmarkEnd w:id="624"/>
    <w:bookmarkStart w:name="z628" w:id="625"/>
    <w:p>
      <w:pPr>
        <w:spacing w:after="0"/>
        <w:ind w:left="0"/>
        <w:jc w:val="both"/>
      </w:pPr>
      <w:r>
        <w:rPr>
          <w:rFonts w:ascii="Times New Roman"/>
          <w:b w:val="false"/>
          <w:i w:val="false"/>
          <w:color w:val="000000"/>
          <w:sz w:val="28"/>
        </w:rPr>
        <w:t>
      5) нөмірлегіш.</w:t>
      </w:r>
    </w:p>
    <w:bookmarkEnd w:id="625"/>
    <w:bookmarkStart w:name="z629" w:id="626"/>
    <w:p>
      <w:pPr>
        <w:spacing w:after="0"/>
        <w:ind w:left="0"/>
        <w:jc w:val="both"/>
      </w:pPr>
      <w:r>
        <w:rPr>
          <w:rFonts w:ascii="Times New Roman"/>
          <w:b w:val="false"/>
          <w:i w:val="false"/>
          <w:color w:val="000000"/>
          <w:sz w:val="28"/>
        </w:rPr>
        <w:t>
      Параграф 2. Пошта жабдықтарының электромеханигі, 4-разряд</w:t>
      </w:r>
    </w:p>
    <w:bookmarkEnd w:id="626"/>
    <w:bookmarkStart w:name="z630" w:id="627"/>
    <w:p>
      <w:pPr>
        <w:spacing w:after="0"/>
        <w:ind w:left="0"/>
        <w:jc w:val="both"/>
      </w:pPr>
      <w:r>
        <w:rPr>
          <w:rFonts w:ascii="Times New Roman"/>
          <w:b w:val="false"/>
          <w:i w:val="false"/>
          <w:color w:val="000000"/>
          <w:sz w:val="28"/>
        </w:rPr>
        <w:t>
      64. Жұмыс сипаттамасы:</w:t>
      </w:r>
    </w:p>
    <w:bookmarkEnd w:id="627"/>
    <w:bookmarkStart w:name="z631" w:id="628"/>
    <w:p>
      <w:pPr>
        <w:spacing w:after="0"/>
        <w:ind w:left="0"/>
        <w:jc w:val="both"/>
      </w:pPr>
      <w:r>
        <w:rPr>
          <w:rFonts w:ascii="Times New Roman"/>
          <w:b w:val="false"/>
          <w:i w:val="false"/>
          <w:color w:val="000000"/>
          <w:sz w:val="28"/>
        </w:rPr>
        <w:t>
      техникалық қызмет көрсету, ағымды жөндеуден өткізу, электр және механикалық бөлшектерді тұрақтандыру, жай пошта жабдықтарын және кіші механизация құралдарын сынау және демонтаж;</w:t>
      </w:r>
    </w:p>
    <w:bookmarkEnd w:id="628"/>
    <w:bookmarkStart w:name="z632" w:id="629"/>
    <w:p>
      <w:pPr>
        <w:spacing w:after="0"/>
        <w:ind w:left="0"/>
        <w:jc w:val="both"/>
      </w:pPr>
      <w:r>
        <w:rPr>
          <w:rFonts w:ascii="Times New Roman"/>
          <w:b w:val="false"/>
          <w:i w:val="false"/>
          <w:color w:val="000000"/>
          <w:sz w:val="28"/>
        </w:rPr>
        <w:t>
      жай пошта жабдықтарын күрделі жөндеуден өткізу, механикалық, электр бөлшектерін жөндеу, монтаж;</w:t>
      </w:r>
    </w:p>
    <w:bookmarkEnd w:id="629"/>
    <w:bookmarkStart w:name="z633" w:id="630"/>
    <w:p>
      <w:pPr>
        <w:spacing w:after="0"/>
        <w:ind w:left="0"/>
        <w:jc w:val="both"/>
      </w:pPr>
      <w:r>
        <w:rPr>
          <w:rFonts w:ascii="Times New Roman"/>
          <w:b w:val="false"/>
          <w:i w:val="false"/>
          <w:color w:val="000000"/>
          <w:sz w:val="28"/>
        </w:rPr>
        <w:t>
      ағымды және күрделі жөндеу жұмыстарына ақаулық ведомосын құру.</w:t>
      </w:r>
    </w:p>
    <w:bookmarkEnd w:id="630"/>
    <w:bookmarkStart w:name="z634" w:id="631"/>
    <w:p>
      <w:pPr>
        <w:spacing w:after="0"/>
        <w:ind w:left="0"/>
        <w:jc w:val="both"/>
      </w:pPr>
      <w:r>
        <w:rPr>
          <w:rFonts w:ascii="Times New Roman"/>
          <w:b w:val="false"/>
          <w:i w:val="false"/>
          <w:color w:val="000000"/>
          <w:sz w:val="28"/>
        </w:rPr>
        <w:t>
      65. Білуге тиіс:</w:t>
      </w:r>
    </w:p>
    <w:bookmarkEnd w:id="631"/>
    <w:bookmarkStart w:name="z635" w:id="632"/>
    <w:p>
      <w:pPr>
        <w:spacing w:after="0"/>
        <w:ind w:left="0"/>
        <w:jc w:val="both"/>
      </w:pPr>
      <w:r>
        <w:rPr>
          <w:rFonts w:ascii="Times New Roman"/>
          <w:b w:val="false"/>
          <w:i w:val="false"/>
          <w:color w:val="000000"/>
          <w:sz w:val="28"/>
        </w:rPr>
        <w:t>
      қарапайым және орташа жағдайдағы пошта жабдығын құру;</w:t>
      </w:r>
    </w:p>
    <w:bookmarkEnd w:id="632"/>
    <w:bookmarkStart w:name="z636" w:id="633"/>
    <w:p>
      <w:pPr>
        <w:spacing w:after="0"/>
        <w:ind w:left="0"/>
        <w:jc w:val="both"/>
      </w:pPr>
      <w:r>
        <w:rPr>
          <w:rFonts w:ascii="Times New Roman"/>
          <w:b w:val="false"/>
          <w:i w:val="false"/>
          <w:color w:val="000000"/>
          <w:sz w:val="28"/>
        </w:rPr>
        <w:t>
      жөндеу жұмыстарына ақаулық ведомостарын құру;</w:t>
      </w:r>
    </w:p>
    <w:bookmarkEnd w:id="633"/>
    <w:bookmarkStart w:name="z637" w:id="634"/>
    <w:p>
      <w:pPr>
        <w:spacing w:after="0"/>
        <w:ind w:left="0"/>
        <w:jc w:val="both"/>
      </w:pPr>
      <w:r>
        <w:rPr>
          <w:rFonts w:ascii="Times New Roman"/>
          <w:b w:val="false"/>
          <w:i w:val="false"/>
          <w:color w:val="000000"/>
          <w:sz w:val="28"/>
        </w:rPr>
        <w:t>
      желілерді жинау және жиыстыру әдістері;</w:t>
      </w:r>
    </w:p>
    <w:bookmarkEnd w:id="634"/>
    <w:bookmarkStart w:name="z638" w:id="635"/>
    <w:p>
      <w:pPr>
        <w:spacing w:after="0"/>
        <w:ind w:left="0"/>
        <w:jc w:val="both"/>
      </w:pPr>
      <w:r>
        <w:rPr>
          <w:rFonts w:ascii="Times New Roman"/>
          <w:b w:val="false"/>
          <w:i w:val="false"/>
          <w:color w:val="000000"/>
          <w:sz w:val="28"/>
        </w:rPr>
        <w:t>
      ауыстырғыш қондырғылары мен жабдықтардың электржетегі жұмысының принциптері, электротехника негіздері.</w:t>
      </w:r>
    </w:p>
    <w:bookmarkEnd w:id="635"/>
    <w:bookmarkStart w:name="z639" w:id="636"/>
    <w:p>
      <w:pPr>
        <w:spacing w:after="0"/>
        <w:ind w:left="0"/>
        <w:jc w:val="both"/>
      </w:pPr>
      <w:r>
        <w:rPr>
          <w:rFonts w:ascii="Times New Roman"/>
          <w:b w:val="false"/>
          <w:i w:val="false"/>
          <w:color w:val="000000"/>
          <w:sz w:val="28"/>
        </w:rPr>
        <w:t>
      66. Жұмыс мысалдары:</w:t>
      </w:r>
    </w:p>
    <w:bookmarkEnd w:id="636"/>
    <w:bookmarkStart w:name="z640" w:id="637"/>
    <w:p>
      <w:pPr>
        <w:spacing w:after="0"/>
        <w:ind w:left="0"/>
        <w:jc w:val="both"/>
      </w:pPr>
      <w:r>
        <w:rPr>
          <w:rFonts w:ascii="Times New Roman"/>
          <w:b w:val="false"/>
          <w:i w:val="false"/>
          <w:color w:val="000000"/>
          <w:sz w:val="28"/>
        </w:rPr>
        <w:t>
      Техникалық қызмет көрсету, ағымды жөндеуден өткізу, сынау, реттеу және демонтаж:</w:t>
      </w:r>
    </w:p>
    <w:bookmarkEnd w:id="637"/>
    <w:bookmarkStart w:name="z641" w:id="638"/>
    <w:p>
      <w:pPr>
        <w:spacing w:after="0"/>
        <w:ind w:left="0"/>
        <w:jc w:val="both"/>
      </w:pPr>
      <w:r>
        <w:rPr>
          <w:rFonts w:ascii="Times New Roman"/>
          <w:b w:val="false"/>
          <w:i w:val="false"/>
          <w:color w:val="000000"/>
          <w:sz w:val="28"/>
        </w:rPr>
        <w:t>
      1) полимерді заттарды дәнекерлеуге арналған машиналары;</w:t>
      </w:r>
    </w:p>
    <w:bookmarkEnd w:id="638"/>
    <w:bookmarkStart w:name="z642" w:id="639"/>
    <w:p>
      <w:pPr>
        <w:spacing w:after="0"/>
        <w:ind w:left="0"/>
        <w:jc w:val="both"/>
      </w:pPr>
      <w:r>
        <w:rPr>
          <w:rFonts w:ascii="Times New Roman"/>
          <w:b w:val="false"/>
          <w:i w:val="false"/>
          <w:color w:val="000000"/>
          <w:sz w:val="28"/>
        </w:rPr>
        <w:t>
      2) ақша аударымдарын өңдеуге арналған электромеханикалық машиналары;</w:t>
      </w:r>
    </w:p>
    <w:bookmarkEnd w:id="639"/>
    <w:bookmarkStart w:name="z643" w:id="640"/>
    <w:p>
      <w:pPr>
        <w:spacing w:after="0"/>
        <w:ind w:left="0"/>
        <w:jc w:val="both"/>
      </w:pPr>
      <w:r>
        <w:rPr>
          <w:rFonts w:ascii="Times New Roman"/>
          <w:b w:val="false"/>
          <w:i w:val="false"/>
          <w:color w:val="000000"/>
          <w:sz w:val="28"/>
        </w:rPr>
        <w:t>
      3) таңбалау, қорапқа орау, мөр соғу машиналары;</w:t>
      </w:r>
    </w:p>
    <w:bookmarkEnd w:id="640"/>
    <w:bookmarkStart w:name="z644" w:id="641"/>
    <w:p>
      <w:pPr>
        <w:spacing w:after="0"/>
        <w:ind w:left="0"/>
        <w:jc w:val="both"/>
      </w:pPr>
      <w:r>
        <w:rPr>
          <w:rFonts w:ascii="Times New Roman"/>
          <w:b w:val="false"/>
          <w:i w:val="false"/>
          <w:color w:val="000000"/>
          <w:sz w:val="28"/>
        </w:rPr>
        <w:t>
      4) көтергіш машиналары;</w:t>
      </w:r>
    </w:p>
    <w:bookmarkEnd w:id="641"/>
    <w:bookmarkStart w:name="z645" w:id="642"/>
    <w:p>
      <w:pPr>
        <w:spacing w:after="0"/>
        <w:ind w:left="0"/>
        <w:jc w:val="both"/>
      </w:pPr>
      <w:r>
        <w:rPr>
          <w:rFonts w:ascii="Times New Roman"/>
          <w:b w:val="false"/>
          <w:i w:val="false"/>
          <w:color w:val="000000"/>
          <w:sz w:val="28"/>
        </w:rPr>
        <w:t>
      5) транспортерлердің барлық түрі;</w:t>
      </w:r>
    </w:p>
    <w:bookmarkEnd w:id="642"/>
    <w:bookmarkStart w:name="z646" w:id="643"/>
    <w:p>
      <w:pPr>
        <w:spacing w:after="0"/>
        <w:ind w:left="0"/>
        <w:jc w:val="both"/>
      </w:pPr>
      <w:r>
        <w:rPr>
          <w:rFonts w:ascii="Times New Roman"/>
          <w:b w:val="false"/>
          <w:i w:val="false"/>
          <w:color w:val="000000"/>
          <w:sz w:val="28"/>
        </w:rPr>
        <w:t>
      Күрделі жұмыс жүргізу, қалпына келтіру, монтаждау:</w:t>
      </w:r>
    </w:p>
    <w:bookmarkEnd w:id="643"/>
    <w:bookmarkStart w:name="z647" w:id="644"/>
    <w:p>
      <w:pPr>
        <w:spacing w:after="0"/>
        <w:ind w:left="0"/>
        <w:jc w:val="both"/>
      </w:pPr>
      <w:r>
        <w:rPr>
          <w:rFonts w:ascii="Times New Roman"/>
          <w:b w:val="false"/>
          <w:i w:val="false"/>
          <w:color w:val="000000"/>
          <w:sz w:val="28"/>
        </w:rPr>
        <w:t>
      1) касса аппараттары;</w:t>
      </w:r>
    </w:p>
    <w:bookmarkEnd w:id="644"/>
    <w:bookmarkStart w:name="z648" w:id="645"/>
    <w:p>
      <w:pPr>
        <w:spacing w:after="0"/>
        <w:ind w:left="0"/>
        <w:jc w:val="both"/>
      </w:pPr>
      <w:r>
        <w:rPr>
          <w:rFonts w:ascii="Times New Roman"/>
          <w:b w:val="false"/>
          <w:i w:val="false"/>
          <w:color w:val="000000"/>
          <w:sz w:val="28"/>
        </w:rPr>
        <w:t>
      2) қап ұстағыштар;</w:t>
      </w:r>
    </w:p>
    <w:bookmarkEnd w:id="645"/>
    <w:bookmarkStart w:name="z649" w:id="646"/>
    <w:p>
      <w:pPr>
        <w:spacing w:after="0"/>
        <w:ind w:left="0"/>
        <w:jc w:val="both"/>
      </w:pPr>
      <w:r>
        <w:rPr>
          <w:rFonts w:ascii="Times New Roman"/>
          <w:b w:val="false"/>
          <w:i w:val="false"/>
          <w:color w:val="000000"/>
          <w:sz w:val="28"/>
        </w:rPr>
        <w:t>
      3) пошта контейнерлері арбалары;</w:t>
      </w:r>
    </w:p>
    <w:bookmarkEnd w:id="646"/>
    <w:bookmarkStart w:name="z650" w:id="647"/>
    <w:p>
      <w:pPr>
        <w:spacing w:after="0"/>
        <w:ind w:left="0"/>
        <w:jc w:val="both"/>
      </w:pPr>
      <w:r>
        <w:rPr>
          <w:rFonts w:ascii="Times New Roman"/>
          <w:b w:val="false"/>
          <w:i w:val="false"/>
          <w:color w:val="000000"/>
          <w:sz w:val="28"/>
        </w:rPr>
        <w:t>
      4) абоненттік және тірек пункттері шкафтары;</w:t>
      </w:r>
    </w:p>
    <w:bookmarkEnd w:id="647"/>
    <w:bookmarkStart w:name="z651" w:id="648"/>
    <w:p>
      <w:pPr>
        <w:spacing w:after="0"/>
        <w:ind w:left="0"/>
        <w:jc w:val="both"/>
      </w:pPr>
      <w:r>
        <w:rPr>
          <w:rFonts w:ascii="Times New Roman"/>
          <w:b w:val="false"/>
          <w:i w:val="false"/>
          <w:color w:val="000000"/>
          <w:sz w:val="28"/>
        </w:rPr>
        <w:t>
      5) нөмірлегіш.</w:t>
      </w:r>
    </w:p>
    <w:bookmarkEnd w:id="648"/>
    <w:bookmarkStart w:name="z652" w:id="649"/>
    <w:p>
      <w:pPr>
        <w:spacing w:after="0"/>
        <w:ind w:left="0"/>
        <w:jc w:val="both"/>
      </w:pPr>
      <w:r>
        <w:rPr>
          <w:rFonts w:ascii="Times New Roman"/>
          <w:b w:val="false"/>
          <w:i w:val="false"/>
          <w:color w:val="000000"/>
          <w:sz w:val="28"/>
        </w:rPr>
        <w:t>
      Параграф 3. Пошта жабдықтары электромеханигі, 5-разряд</w:t>
      </w:r>
    </w:p>
    <w:bookmarkEnd w:id="649"/>
    <w:bookmarkStart w:name="z653" w:id="650"/>
    <w:p>
      <w:pPr>
        <w:spacing w:after="0"/>
        <w:ind w:left="0"/>
        <w:jc w:val="both"/>
      </w:pPr>
      <w:r>
        <w:rPr>
          <w:rFonts w:ascii="Times New Roman"/>
          <w:b w:val="false"/>
          <w:i w:val="false"/>
          <w:color w:val="000000"/>
          <w:sz w:val="28"/>
        </w:rPr>
        <w:t>
      67. Жұмыс сипаттамасы:</w:t>
      </w:r>
    </w:p>
    <w:bookmarkEnd w:id="650"/>
    <w:bookmarkStart w:name="z654" w:id="651"/>
    <w:p>
      <w:pPr>
        <w:spacing w:after="0"/>
        <w:ind w:left="0"/>
        <w:jc w:val="both"/>
      </w:pPr>
      <w:r>
        <w:rPr>
          <w:rFonts w:ascii="Times New Roman"/>
          <w:b w:val="false"/>
          <w:i w:val="false"/>
          <w:color w:val="000000"/>
          <w:sz w:val="28"/>
        </w:rPr>
        <w:t>
      техникалық қызмет көрсету, ағымды жөндеуден өткізу, электр және механикалық бөлшектерді реттеу, күрделі және ерекше күрделі пошта жабдықтарын сынау және демонтаж;</w:t>
      </w:r>
    </w:p>
    <w:bookmarkEnd w:id="651"/>
    <w:bookmarkStart w:name="z655" w:id="652"/>
    <w:p>
      <w:pPr>
        <w:spacing w:after="0"/>
        <w:ind w:left="0"/>
        <w:jc w:val="both"/>
      </w:pPr>
      <w:r>
        <w:rPr>
          <w:rFonts w:ascii="Times New Roman"/>
          <w:b w:val="false"/>
          <w:i w:val="false"/>
          <w:color w:val="000000"/>
          <w:sz w:val="28"/>
        </w:rPr>
        <w:t>
      күрделі жөндеу, механикалық және электрлік бөлігін реттеу және күрделілігі орташа пошта жабдығын монтаждау.</w:t>
      </w:r>
    </w:p>
    <w:bookmarkEnd w:id="652"/>
    <w:bookmarkStart w:name="z656" w:id="653"/>
    <w:p>
      <w:pPr>
        <w:spacing w:after="0"/>
        <w:ind w:left="0"/>
        <w:jc w:val="both"/>
      </w:pPr>
      <w:r>
        <w:rPr>
          <w:rFonts w:ascii="Times New Roman"/>
          <w:b w:val="false"/>
          <w:i w:val="false"/>
          <w:color w:val="000000"/>
          <w:sz w:val="28"/>
        </w:rPr>
        <w:t>
      68. Білуге тиіс:</w:t>
      </w:r>
    </w:p>
    <w:bookmarkEnd w:id="653"/>
    <w:bookmarkStart w:name="z657" w:id="654"/>
    <w:p>
      <w:pPr>
        <w:spacing w:after="0"/>
        <w:ind w:left="0"/>
        <w:jc w:val="both"/>
      </w:pPr>
      <w:r>
        <w:rPr>
          <w:rFonts w:ascii="Times New Roman"/>
          <w:b w:val="false"/>
          <w:i w:val="false"/>
          <w:color w:val="000000"/>
          <w:sz w:val="28"/>
        </w:rPr>
        <w:t>
      қызмет көрсететін пошта жабдығының құрылымы, кинематикалық және электр сызбасы;</w:t>
      </w:r>
    </w:p>
    <w:bookmarkEnd w:id="654"/>
    <w:bookmarkStart w:name="z658" w:id="655"/>
    <w:p>
      <w:pPr>
        <w:spacing w:after="0"/>
        <w:ind w:left="0"/>
        <w:jc w:val="both"/>
      </w:pPr>
      <w:r>
        <w:rPr>
          <w:rFonts w:ascii="Times New Roman"/>
          <w:b w:val="false"/>
          <w:i w:val="false"/>
          <w:color w:val="000000"/>
          <w:sz w:val="28"/>
        </w:rPr>
        <w:t>
      жабдықты жөндеуден өткізудің техникалық жағдайы;</w:t>
      </w:r>
    </w:p>
    <w:bookmarkEnd w:id="655"/>
    <w:bookmarkStart w:name="z659" w:id="656"/>
    <w:p>
      <w:pPr>
        <w:spacing w:after="0"/>
        <w:ind w:left="0"/>
        <w:jc w:val="both"/>
      </w:pPr>
      <w:r>
        <w:rPr>
          <w:rFonts w:ascii="Times New Roman"/>
          <w:b w:val="false"/>
          <w:i w:val="false"/>
          <w:color w:val="000000"/>
          <w:sz w:val="28"/>
        </w:rPr>
        <w:t>
      бөлшектерін қалпына келтіру әдістері және технологиялық әсері;</w:t>
      </w:r>
    </w:p>
    <w:bookmarkEnd w:id="656"/>
    <w:bookmarkStart w:name="z660" w:id="657"/>
    <w:p>
      <w:pPr>
        <w:spacing w:after="0"/>
        <w:ind w:left="0"/>
        <w:jc w:val="both"/>
      </w:pPr>
      <w:r>
        <w:rPr>
          <w:rFonts w:ascii="Times New Roman"/>
          <w:b w:val="false"/>
          <w:i w:val="false"/>
          <w:color w:val="000000"/>
          <w:sz w:val="28"/>
        </w:rPr>
        <w:t>
      қызмет көрсететін жабдықтың жөндеуі, жинау және монтаждау, бақылау-өлшеу құралдарының мақсаты, құрылысы және оларды пайдалану тәсілдері;</w:t>
      </w:r>
    </w:p>
    <w:bookmarkEnd w:id="657"/>
    <w:bookmarkStart w:name="z661" w:id="658"/>
    <w:p>
      <w:pPr>
        <w:spacing w:after="0"/>
        <w:ind w:left="0"/>
        <w:jc w:val="both"/>
      </w:pPr>
      <w:r>
        <w:rPr>
          <w:rFonts w:ascii="Times New Roman"/>
          <w:b w:val="false"/>
          <w:i w:val="false"/>
          <w:color w:val="000000"/>
          <w:sz w:val="28"/>
        </w:rPr>
        <w:t>
      істен шыққан бөлшектерді қалпына келтіру әдістері және бекіту, күрделігі орташа сызбаларды оқу ережелері;</w:t>
      </w:r>
    </w:p>
    <w:bookmarkEnd w:id="658"/>
    <w:bookmarkStart w:name="z662" w:id="659"/>
    <w:p>
      <w:pPr>
        <w:spacing w:after="0"/>
        <w:ind w:left="0"/>
        <w:jc w:val="both"/>
      </w:pPr>
      <w:r>
        <w:rPr>
          <w:rFonts w:ascii="Times New Roman"/>
          <w:b w:val="false"/>
          <w:i w:val="false"/>
          <w:color w:val="000000"/>
          <w:sz w:val="28"/>
        </w:rPr>
        <w:t>
      есептеу жүйесі туралы түсінік, оларды автоматтарда қолдану.</w:t>
      </w:r>
    </w:p>
    <w:bookmarkEnd w:id="659"/>
    <w:bookmarkStart w:name="z663" w:id="660"/>
    <w:p>
      <w:pPr>
        <w:spacing w:after="0"/>
        <w:ind w:left="0"/>
        <w:jc w:val="both"/>
      </w:pPr>
      <w:r>
        <w:rPr>
          <w:rFonts w:ascii="Times New Roman"/>
          <w:b w:val="false"/>
          <w:i w:val="false"/>
          <w:color w:val="000000"/>
          <w:sz w:val="28"/>
        </w:rPr>
        <w:t>
      69. Жұмыс мысалдары:</w:t>
      </w:r>
    </w:p>
    <w:bookmarkEnd w:id="660"/>
    <w:bookmarkStart w:name="z664" w:id="661"/>
    <w:p>
      <w:pPr>
        <w:spacing w:after="0"/>
        <w:ind w:left="0"/>
        <w:jc w:val="both"/>
      </w:pPr>
      <w:r>
        <w:rPr>
          <w:rFonts w:ascii="Times New Roman"/>
          <w:b w:val="false"/>
          <w:i w:val="false"/>
          <w:color w:val="000000"/>
          <w:sz w:val="28"/>
        </w:rPr>
        <w:t>
      Техникалық қызмет көрсету, ағымды жөндеуден өткізу, сынау, реттеу және демонтаж:</w:t>
      </w:r>
    </w:p>
    <w:bookmarkEnd w:id="661"/>
    <w:bookmarkStart w:name="z665" w:id="662"/>
    <w:p>
      <w:pPr>
        <w:spacing w:after="0"/>
        <w:ind w:left="0"/>
        <w:jc w:val="both"/>
      </w:pPr>
      <w:r>
        <w:rPr>
          <w:rFonts w:ascii="Times New Roman"/>
          <w:b w:val="false"/>
          <w:i w:val="false"/>
          <w:color w:val="000000"/>
          <w:sz w:val="28"/>
        </w:rPr>
        <w:t>
      1) автоматты және жартылай автоматты хат сұрыптаушы машиналары;</w:t>
      </w:r>
    </w:p>
    <w:bookmarkEnd w:id="662"/>
    <w:bookmarkStart w:name="z666" w:id="663"/>
    <w:p>
      <w:pPr>
        <w:spacing w:after="0"/>
        <w:ind w:left="0"/>
        <w:jc w:val="both"/>
      </w:pPr>
      <w:r>
        <w:rPr>
          <w:rFonts w:ascii="Times New Roman"/>
          <w:b w:val="false"/>
          <w:i w:val="false"/>
          <w:color w:val="000000"/>
          <w:sz w:val="28"/>
        </w:rPr>
        <w:t>
      2) үлкендігіне қарай хаттарды сұрыптау машиналары;</w:t>
      </w:r>
    </w:p>
    <w:bookmarkEnd w:id="663"/>
    <w:bookmarkStart w:name="z667" w:id="664"/>
    <w:p>
      <w:pPr>
        <w:spacing w:after="0"/>
        <w:ind w:left="0"/>
        <w:jc w:val="both"/>
      </w:pPr>
      <w:r>
        <w:rPr>
          <w:rFonts w:ascii="Times New Roman"/>
          <w:b w:val="false"/>
          <w:i w:val="false"/>
          <w:color w:val="000000"/>
          <w:sz w:val="28"/>
        </w:rPr>
        <w:t>
      3) индексін анықтауға арналған қондырғылар;</w:t>
      </w:r>
    </w:p>
    <w:bookmarkEnd w:id="664"/>
    <w:bookmarkStart w:name="z668" w:id="665"/>
    <w:p>
      <w:pPr>
        <w:spacing w:after="0"/>
        <w:ind w:left="0"/>
        <w:jc w:val="both"/>
      </w:pPr>
      <w:r>
        <w:rPr>
          <w:rFonts w:ascii="Times New Roman"/>
          <w:b w:val="false"/>
          <w:i w:val="false"/>
          <w:color w:val="000000"/>
          <w:sz w:val="28"/>
        </w:rPr>
        <w:t>
      4) жартылай автоматты сұрыптауға арналған қондырғылар;</w:t>
      </w:r>
    </w:p>
    <w:bookmarkEnd w:id="665"/>
    <w:bookmarkStart w:name="z669" w:id="666"/>
    <w:p>
      <w:pPr>
        <w:spacing w:after="0"/>
        <w:ind w:left="0"/>
        <w:jc w:val="both"/>
      </w:pPr>
      <w:r>
        <w:rPr>
          <w:rFonts w:ascii="Times New Roman"/>
          <w:b w:val="false"/>
          <w:i w:val="false"/>
          <w:color w:val="000000"/>
          <w:sz w:val="28"/>
        </w:rPr>
        <w:t>
      5) сәлемдемелер және мөр пачкаларын сұрыптауға арналған қондырғылар;</w:t>
      </w:r>
    </w:p>
    <w:bookmarkEnd w:id="666"/>
    <w:bookmarkStart w:name="z670" w:id="667"/>
    <w:p>
      <w:pPr>
        <w:spacing w:after="0"/>
        <w:ind w:left="0"/>
        <w:jc w:val="both"/>
      </w:pPr>
      <w:r>
        <w:rPr>
          <w:rFonts w:ascii="Times New Roman"/>
          <w:b w:val="false"/>
          <w:i w:val="false"/>
          <w:color w:val="000000"/>
          <w:sz w:val="28"/>
        </w:rPr>
        <w:t>
      6) бандерольдерді сұрыптауға арналған жабдықтар.</w:t>
      </w:r>
    </w:p>
    <w:bookmarkEnd w:id="667"/>
    <w:bookmarkStart w:name="z671" w:id="668"/>
    <w:p>
      <w:pPr>
        <w:spacing w:after="0"/>
        <w:ind w:left="0"/>
        <w:jc w:val="both"/>
      </w:pPr>
      <w:r>
        <w:rPr>
          <w:rFonts w:ascii="Times New Roman"/>
          <w:b w:val="false"/>
          <w:i w:val="false"/>
          <w:color w:val="000000"/>
          <w:sz w:val="28"/>
        </w:rPr>
        <w:t>
      Күрделі жұмыс жүргізу, қалпына келтіру, монтаждау:</w:t>
      </w:r>
    </w:p>
    <w:bookmarkEnd w:id="668"/>
    <w:bookmarkStart w:name="z672" w:id="669"/>
    <w:p>
      <w:pPr>
        <w:spacing w:after="0"/>
        <w:ind w:left="0"/>
        <w:jc w:val="both"/>
      </w:pPr>
      <w:r>
        <w:rPr>
          <w:rFonts w:ascii="Times New Roman"/>
          <w:b w:val="false"/>
          <w:i w:val="false"/>
          <w:color w:val="000000"/>
          <w:sz w:val="28"/>
        </w:rPr>
        <w:t>
      1) полимер пленкаларды дәнекерлеуге арналған машиналар;</w:t>
      </w:r>
    </w:p>
    <w:bookmarkEnd w:id="669"/>
    <w:bookmarkStart w:name="z673" w:id="670"/>
    <w:p>
      <w:pPr>
        <w:spacing w:after="0"/>
        <w:ind w:left="0"/>
        <w:jc w:val="both"/>
      </w:pPr>
      <w:r>
        <w:rPr>
          <w:rFonts w:ascii="Times New Roman"/>
          <w:b w:val="false"/>
          <w:i w:val="false"/>
          <w:color w:val="000000"/>
          <w:sz w:val="28"/>
        </w:rPr>
        <w:t>
      2) ақша аударымдарын өңдеуге арналған электромеханикалық машиналар;</w:t>
      </w:r>
    </w:p>
    <w:bookmarkEnd w:id="670"/>
    <w:bookmarkStart w:name="z674" w:id="671"/>
    <w:p>
      <w:pPr>
        <w:spacing w:after="0"/>
        <w:ind w:left="0"/>
        <w:jc w:val="both"/>
      </w:pPr>
      <w:r>
        <w:rPr>
          <w:rFonts w:ascii="Times New Roman"/>
          <w:b w:val="false"/>
          <w:i w:val="false"/>
          <w:color w:val="000000"/>
          <w:sz w:val="28"/>
        </w:rPr>
        <w:t>
      3) таңбалау, қорапқа орау, мөр соғу машиналары;</w:t>
      </w:r>
    </w:p>
    <w:bookmarkEnd w:id="671"/>
    <w:bookmarkStart w:name="z675" w:id="672"/>
    <w:p>
      <w:pPr>
        <w:spacing w:after="0"/>
        <w:ind w:left="0"/>
        <w:jc w:val="both"/>
      </w:pPr>
      <w:r>
        <w:rPr>
          <w:rFonts w:ascii="Times New Roman"/>
          <w:b w:val="false"/>
          <w:i w:val="false"/>
          <w:color w:val="000000"/>
          <w:sz w:val="28"/>
        </w:rPr>
        <w:t>
      4) көтергіш машиналар;</w:t>
      </w:r>
    </w:p>
    <w:bookmarkEnd w:id="672"/>
    <w:bookmarkStart w:name="z676" w:id="673"/>
    <w:p>
      <w:pPr>
        <w:spacing w:after="0"/>
        <w:ind w:left="0"/>
        <w:jc w:val="both"/>
      </w:pPr>
      <w:r>
        <w:rPr>
          <w:rFonts w:ascii="Times New Roman"/>
          <w:b w:val="false"/>
          <w:i w:val="false"/>
          <w:color w:val="000000"/>
          <w:sz w:val="28"/>
        </w:rPr>
        <w:t>
      5) тасымалдауды барлық түрлері.</w:t>
      </w:r>
    </w:p>
    <w:bookmarkEnd w:id="673"/>
    <w:bookmarkStart w:name="z677" w:id="674"/>
    <w:p>
      <w:pPr>
        <w:spacing w:after="0"/>
        <w:ind w:left="0"/>
        <w:jc w:val="both"/>
      </w:pPr>
      <w:r>
        <w:rPr>
          <w:rFonts w:ascii="Times New Roman"/>
          <w:b w:val="false"/>
          <w:i w:val="false"/>
          <w:color w:val="000000"/>
          <w:sz w:val="28"/>
        </w:rPr>
        <w:t>
      Параграф 4. Пошта жабдықтарының электромеханигі, 6-разряд</w:t>
      </w:r>
    </w:p>
    <w:bookmarkEnd w:id="674"/>
    <w:bookmarkStart w:name="z678" w:id="675"/>
    <w:p>
      <w:pPr>
        <w:spacing w:after="0"/>
        <w:ind w:left="0"/>
        <w:jc w:val="both"/>
      </w:pPr>
      <w:r>
        <w:rPr>
          <w:rFonts w:ascii="Times New Roman"/>
          <w:b w:val="false"/>
          <w:i w:val="false"/>
          <w:color w:val="000000"/>
          <w:sz w:val="28"/>
        </w:rPr>
        <w:t>
      70. Жұмыс сипаттамасы:</w:t>
      </w:r>
    </w:p>
    <w:bookmarkEnd w:id="675"/>
    <w:bookmarkStart w:name="z679" w:id="676"/>
    <w:p>
      <w:pPr>
        <w:spacing w:after="0"/>
        <w:ind w:left="0"/>
        <w:jc w:val="both"/>
      </w:pPr>
      <w:r>
        <w:rPr>
          <w:rFonts w:ascii="Times New Roman"/>
          <w:b w:val="false"/>
          <w:i w:val="false"/>
          <w:color w:val="000000"/>
          <w:sz w:val="28"/>
        </w:rPr>
        <w:t>
      техникалық қызмет көрсету, ағымды жөндеуден өткізу, электр және механикалық бөлшектерді тұрақтандыру, күрделі пошта жабдықтарын және кіші механизация құралдарын сынау және демонтаждау;</w:t>
      </w:r>
    </w:p>
    <w:bookmarkEnd w:id="676"/>
    <w:bookmarkStart w:name="z680" w:id="677"/>
    <w:p>
      <w:pPr>
        <w:spacing w:after="0"/>
        <w:ind w:left="0"/>
        <w:jc w:val="both"/>
      </w:pPr>
      <w:r>
        <w:rPr>
          <w:rFonts w:ascii="Times New Roman"/>
          <w:b w:val="false"/>
          <w:i w:val="false"/>
          <w:color w:val="000000"/>
          <w:sz w:val="28"/>
        </w:rPr>
        <w:t>
      күрделі пошта жабдықтарын күрделі жөндеуден өткізу, механикалық, электр бөлшектерін жөндеу, монтаждау.</w:t>
      </w:r>
    </w:p>
    <w:bookmarkEnd w:id="677"/>
    <w:bookmarkStart w:name="z681" w:id="678"/>
    <w:p>
      <w:pPr>
        <w:spacing w:after="0"/>
        <w:ind w:left="0"/>
        <w:jc w:val="both"/>
      </w:pPr>
      <w:r>
        <w:rPr>
          <w:rFonts w:ascii="Times New Roman"/>
          <w:b w:val="false"/>
          <w:i w:val="false"/>
          <w:color w:val="000000"/>
          <w:sz w:val="28"/>
        </w:rPr>
        <w:t>
      71. Білуге тиіс:</w:t>
      </w:r>
    </w:p>
    <w:bookmarkEnd w:id="678"/>
    <w:bookmarkStart w:name="z682" w:id="679"/>
    <w:p>
      <w:pPr>
        <w:spacing w:after="0"/>
        <w:ind w:left="0"/>
        <w:jc w:val="both"/>
      </w:pPr>
      <w:r>
        <w:rPr>
          <w:rFonts w:ascii="Times New Roman"/>
          <w:b w:val="false"/>
          <w:i w:val="false"/>
          <w:color w:val="000000"/>
          <w:sz w:val="28"/>
        </w:rPr>
        <w:t>
      қызмет көрсететін пошта жабдығының құрылымы;</w:t>
      </w:r>
    </w:p>
    <w:bookmarkEnd w:id="679"/>
    <w:bookmarkStart w:name="z683" w:id="680"/>
    <w:p>
      <w:pPr>
        <w:spacing w:after="0"/>
        <w:ind w:left="0"/>
        <w:jc w:val="both"/>
      </w:pPr>
      <w:r>
        <w:rPr>
          <w:rFonts w:ascii="Times New Roman"/>
          <w:b w:val="false"/>
          <w:i w:val="false"/>
          <w:color w:val="000000"/>
          <w:sz w:val="28"/>
        </w:rPr>
        <w:t>
      кинематикалық және электр сызбасы, жабдықты жөндеуден өткізудің техникалық жағдайы;</w:t>
      </w:r>
    </w:p>
    <w:bookmarkEnd w:id="680"/>
    <w:bookmarkStart w:name="z684" w:id="681"/>
    <w:p>
      <w:pPr>
        <w:spacing w:after="0"/>
        <w:ind w:left="0"/>
        <w:jc w:val="both"/>
      </w:pPr>
      <w:r>
        <w:rPr>
          <w:rFonts w:ascii="Times New Roman"/>
          <w:b w:val="false"/>
          <w:i w:val="false"/>
          <w:color w:val="000000"/>
          <w:sz w:val="28"/>
        </w:rPr>
        <w:t>
      аса күрделі жабдықтарды жинау және монтаждау, жөндеуден өткізу тәсілдері;</w:t>
      </w:r>
    </w:p>
    <w:bookmarkEnd w:id="681"/>
    <w:bookmarkStart w:name="z685" w:id="682"/>
    <w:p>
      <w:pPr>
        <w:spacing w:after="0"/>
        <w:ind w:left="0"/>
        <w:jc w:val="both"/>
      </w:pPr>
      <w:r>
        <w:rPr>
          <w:rFonts w:ascii="Times New Roman"/>
          <w:b w:val="false"/>
          <w:i w:val="false"/>
          <w:color w:val="000000"/>
          <w:sz w:val="28"/>
        </w:rPr>
        <w:t>
      жабдықтардың дәлдігі, техникалық жағдайға байланысты қондырғылардың орналасу тұрақтылығы;</w:t>
      </w:r>
    </w:p>
    <w:bookmarkEnd w:id="682"/>
    <w:bookmarkStart w:name="z686" w:id="683"/>
    <w:p>
      <w:pPr>
        <w:spacing w:after="0"/>
        <w:ind w:left="0"/>
        <w:jc w:val="both"/>
      </w:pPr>
      <w:r>
        <w:rPr>
          <w:rFonts w:ascii="Times New Roman"/>
          <w:b w:val="false"/>
          <w:i w:val="false"/>
          <w:color w:val="000000"/>
          <w:sz w:val="28"/>
        </w:rPr>
        <w:t>
      машиналарды статикалық және динамикалық жөндеу, өлшеу, жұмыс бөлшектеріне қатысты жүктеме, жабдықтардың желілері мен механизмдерін және апаттың алдын алу;</w:t>
      </w:r>
    </w:p>
    <w:bookmarkEnd w:id="683"/>
    <w:bookmarkStart w:name="z687" w:id="684"/>
    <w:p>
      <w:pPr>
        <w:spacing w:after="0"/>
        <w:ind w:left="0"/>
        <w:jc w:val="both"/>
      </w:pPr>
      <w:r>
        <w:rPr>
          <w:rFonts w:ascii="Times New Roman"/>
          <w:b w:val="false"/>
          <w:i w:val="false"/>
          <w:color w:val="000000"/>
          <w:sz w:val="28"/>
        </w:rPr>
        <w:t>
      сынудың алдын алу бойынша шаралар, өте күрделі сызбаларды оқу ережелері және эскиздер сызу.</w:t>
      </w:r>
    </w:p>
    <w:bookmarkEnd w:id="684"/>
    <w:bookmarkStart w:name="z688" w:id="685"/>
    <w:p>
      <w:pPr>
        <w:spacing w:after="0"/>
        <w:ind w:left="0"/>
        <w:jc w:val="both"/>
      </w:pPr>
      <w:r>
        <w:rPr>
          <w:rFonts w:ascii="Times New Roman"/>
          <w:b w:val="false"/>
          <w:i w:val="false"/>
          <w:color w:val="000000"/>
          <w:sz w:val="28"/>
        </w:rPr>
        <w:t>
      72. Жұмыс мысалдары:</w:t>
      </w:r>
    </w:p>
    <w:bookmarkEnd w:id="685"/>
    <w:bookmarkStart w:name="z689" w:id="686"/>
    <w:p>
      <w:pPr>
        <w:spacing w:after="0"/>
        <w:ind w:left="0"/>
        <w:jc w:val="both"/>
      </w:pPr>
      <w:r>
        <w:rPr>
          <w:rFonts w:ascii="Times New Roman"/>
          <w:b w:val="false"/>
          <w:i w:val="false"/>
          <w:color w:val="000000"/>
          <w:sz w:val="28"/>
        </w:rPr>
        <w:t>
      Күрделі жұмыс жүргізу, қалпына келтіру, монтаждау:</w:t>
      </w:r>
    </w:p>
    <w:bookmarkEnd w:id="686"/>
    <w:bookmarkStart w:name="z690" w:id="687"/>
    <w:p>
      <w:pPr>
        <w:spacing w:after="0"/>
        <w:ind w:left="0"/>
        <w:jc w:val="both"/>
      </w:pPr>
      <w:r>
        <w:rPr>
          <w:rFonts w:ascii="Times New Roman"/>
          <w:b w:val="false"/>
          <w:i w:val="false"/>
          <w:color w:val="000000"/>
          <w:sz w:val="28"/>
        </w:rPr>
        <w:t>
      1) автоматты және жартылай автоматты хат сұрыптаушы машиналар;</w:t>
      </w:r>
    </w:p>
    <w:bookmarkEnd w:id="687"/>
    <w:bookmarkStart w:name="z691" w:id="688"/>
    <w:p>
      <w:pPr>
        <w:spacing w:after="0"/>
        <w:ind w:left="0"/>
        <w:jc w:val="both"/>
      </w:pPr>
      <w:r>
        <w:rPr>
          <w:rFonts w:ascii="Times New Roman"/>
          <w:b w:val="false"/>
          <w:i w:val="false"/>
          <w:color w:val="000000"/>
          <w:sz w:val="28"/>
        </w:rPr>
        <w:t>
      2) сәлемдемелерді және мөр пачкаларын сұрыптауға арналған қондырғылар;</w:t>
      </w:r>
    </w:p>
    <w:bookmarkEnd w:id="688"/>
    <w:bookmarkStart w:name="z692" w:id="689"/>
    <w:p>
      <w:pPr>
        <w:spacing w:after="0"/>
        <w:ind w:left="0"/>
        <w:jc w:val="both"/>
      </w:pPr>
      <w:r>
        <w:rPr>
          <w:rFonts w:ascii="Times New Roman"/>
          <w:b w:val="false"/>
          <w:i w:val="false"/>
          <w:color w:val="000000"/>
          <w:sz w:val="28"/>
        </w:rPr>
        <w:t>
      3) үлкендігіне қарай хаттарды сұрыптау машиналары;</w:t>
      </w:r>
    </w:p>
    <w:bookmarkEnd w:id="689"/>
    <w:bookmarkStart w:name="z693" w:id="690"/>
    <w:p>
      <w:pPr>
        <w:spacing w:after="0"/>
        <w:ind w:left="0"/>
        <w:jc w:val="both"/>
      </w:pPr>
      <w:r>
        <w:rPr>
          <w:rFonts w:ascii="Times New Roman"/>
          <w:b w:val="false"/>
          <w:i w:val="false"/>
          <w:color w:val="000000"/>
          <w:sz w:val="28"/>
        </w:rPr>
        <w:t>
      4) ақша аударымдарын өңдеуге арналған электр машиналары;</w:t>
      </w:r>
    </w:p>
    <w:bookmarkEnd w:id="690"/>
    <w:bookmarkStart w:name="z694" w:id="691"/>
    <w:p>
      <w:pPr>
        <w:spacing w:after="0"/>
        <w:ind w:left="0"/>
        <w:jc w:val="both"/>
      </w:pPr>
      <w:r>
        <w:rPr>
          <w:rFonts w:ascii="Times New Roman"/>
          <w:b w:val="false"/>
          <w:i w:val="false"/>
          <w:color w:val="000000"/>
          <w:sz w:val="28"/>
        </w:rPr>
        <w:t>
      5) индексін анықтауға арналған қондырғылар;</w:t>
      </w:r>
    </w:p>
    <w:bookmarkEnd w:id="691"/>
    <w:bookmarkStart w:name="z695" w:id="692"/>
    <w:p>
      <w:pPr>
        <w:spacing w:after="0"/>
        <w:ind w:left="0"/>
        <w:jc w:val="both"/>
      </w:pPr>
      <w:r>
        <w:rPr>
          <w:rFonts w:ascii="Times New Roman"/>
          <w:b w:val="false"/>
          <w:i w:val="false"/>
          <w:color w:val="000000"/>
          <w:sz w:val="28"/>
        </w:rPr>
        <w:t>
      6) жартылай автоматты сорттауға арналған қондырғы орнату;</w:t>
      </w:r>
    </w:p>
    <w:bookmarkEnd w:id="692"/>
    <w:bookmarkStart w:name="z696" w:id="693"/>
    <w:p>
      <w:pPr>
        <w:spacing w:after="0"/>
        <w:ind w:left="0"/>
        <w:jc w:val="both"/>
      </w:pPr>
      <w:r>
        <w:rPr>
          <w:rFonts w:ascii="Times New Roman"/>
          <w:b w:val="false"/>
          <w:i w:val="false"/>
          <w:color w:val="000000"/>
          <w:sz w:val="28"/>
        </w:rPr>
        <w:t>
      7) сәлемдемелер мен баспа байламдарын сорттауға арналған қондырғы орнату;</w:t>
      </w:r>
    </w:p>
    <w:bookmarkEnd w:id="693"/>
    <w:bookmarkStart w:name="z697" w:id="694"/>
    <w:p>
      <w:pPr>
        <w:spacing w:after="0"/>
        <w:ind w:left="0"/>
        <w:jc w:val="both"/>
      </w:pPr>
      <w:r>
        <w:rPr>
          <w:rFonts w:ascii="Times New Roman"/>
          <w:b w:val="false"/>
          <w:i w:val="false"/>
          <w:color w:val="000000"/>
          <w:sz w:val="28"/>
        </w:rPr>
        <w:t>
      8) бандерольдерді сорттауға арналған қондырғы орнату.</w:t>
      </w:r>
    </w:p>
    <w:bookmarkEnd w:id="694"/>
    <w:bookmarkStart w:name="z698" w:id="695"/>
    <w:p>
      <w:pPr>
        <w:spacing w:after="0"/>
        <w:ind w:left="0"/>
        <w:jc w:val="both"/>
      </w:pPr>
      <w:r>
        <w:rPr>
          <w:rFonts w:ascii="Times New Roman"/>
          <w:b w:val="false"/>
          <w:i w:val="false"/>
          <w:color w:val="000000"/>
          <w:sz w:val="28"/>
        </w:rPr>
        <w:t>
      13. Электр байланысы және сыммен тарату желілік құрылыстарының электромонтері</w:t>
      </w:r>
    </w:p>
    <w:bookmarkEnd w:id="695"/>
    <w:bookmarkStart w:name="z699" w:id="696"/>
    <w:p>
      <w:pPr>
        <w:spacing w:after="0"/>
        <w:ind w:left="0"/>
        <w:jc w:val="both"/>
      </w:pPr>
      <w:r>
        <w:rPr>
          <w:rFonts w:ascii="Times New Roman"/>
          <w:b w:val="false"/>
          <w:i w:val="false"/>
          <w:color w:val="000000"/>
          <w:sz w:val="28"/>
        </w:rPr>
        <w:t>
      Параграф 1. Электр байланысы және сыммен тарату желілік құрылыстарының электромонтері, 3-разряд</w:t>
      </w:r>
    </w:p>
    <w:bookmarkEnd w:id="696"/>
    <w:bookmarkStart w:name="z700" w:id="697"/>
    <w:p>
      <w:pPr>
        <w:spacing w:after="0"/>
        <w:ind w:left="0"/>
        <w:jc w:val="both"/>
      </w:pPr>
      <w:r>
        <w:rPr>
          <w:rFonts w:ascii="Times New Roman"/>
          <w:b w:val="false"/>
          <w:i w:val="false"/>
          <w:color w:val="000000"/>
          <w:sz w:val="28"/>
        </w:rPr>
        <w:t>
      73. Жұмыс сипаттамасы:</w:t>
      </w:r>
    </w:p>
    <w:bookmarkEnd w:id="697"/>
    <w:bookmarkStart w:name="z701" w:id="698"/>
    <w:p>
      <w:pPr>
        <w:spacing w:after="0"/>
        <w:ind w:left="0"/>
        <w:jc w:val="both"/>
      </w:pPr>
      <w:r>
        <w:rPr>
          <w:rFonts w:ascii="Times New Roman"/>
          <w:b w:val="false"/>
          <w:i w:val="false"/>
          <w:color w:val="000000"/>
          <w:sz w:val="28"/>
        </w:rPr>
        <w:t>
      әуе желісінде: жұмыс орнын және бұзылу себебін анықтау жұмыстарында, абоненттік және әуе байланысында, абоненттік жабдықталуда бұзылудың алдын алу мақсатында, радионы пайдалану арқылы техникалық қызмет көрсету;</w:t>
      </w:r>
    </w:p>
    <w:bookmarkEnd w:id="698"/>
    <w:bookmarkStart w:name="z702" w:id="699"/>
    <w:p>
      <w:pPr>
        <w:spacing w:after="0"/>
        <w:ind w:left="0"/>
        <w:jc w:val="both"/>
      </w:pPr>
      <w:r>
        <w:rPr>
          <w:rFonts w:ascii="Times New Roman"/>
          <w:b w:val="false"/>
          <w:i w:val="false"/>
          <w:color w:val="000000"/>
          <w:sz w:val="28"/>
        </w:rPr>
        <w:t>
      тіреулерді, бағандарды, траверстер мен тіреуіштерді орнату (ауыстыру), түзету және бекіту;</w:t>
      </w:r>
    </w:p>
    <w:bookmarkEnd w:id="699"/>
    <w:bookmarkStart w:name="z703" w:id="700"/>
    <w:p>
      <w:pPr>
        <w:spacing w:after="0"/>
        <w:ind w:left="0"/>
        <w:jc w:val="both"/>
      </w:pPr>
      <w:r>
        <w:rPr>
          <w:rFonts w:ascii="Times New Roman"/>
          <w:b w:val="false"/>
          <w:i w:val="false"/>
          <w:color w:val="000000"/>
          <w:sz w:val="28"/>
        </w:rPr>
        <w:t>
      тіреу мен тіреуіштерді жабдықтау;</w:t>
      </w:r>
    </w:p>
    <w:bookmarkEnd w:id="700"/>
    <w:bookmarkStart w:name="z704" w:id="701"/>
    <w:p>
      <w:pPr>
        <w:spacing w:after="0"/>
        <w:ind w:left="0"/>
        <w:jc w:val="both"/>
      </w:pPr>
      <w:r>
        <w:rPr>
          <w:rFonts w:ascii="Times New Roman"/>
          <w:b w:val="false"/>
          <w:i w:val="false"/>
          <w:color w:val="000000"/>
          <w:sz w:val="28"/>
        </w:rPr>
        <w:t>
      жапсырмаларды, кронштейндерді, аспалы ілмектерді және сатыларды құрастыру және орнату;</w:t>
      </w:r>
    </w:p>
    <w:bookmarkEnd w:id="701"/>
    <w:bookmarkStart w:name="z705" w:id="702"/>
    <w:p>
      <w:pPr>
        <w:spacing w:after="0"/>
        <w:ind w:left="0"/>
        <w:jc w:val="both"/>
      </w:pPr>
      <w:r>
        <w:rPr>
          <w:rFonts w:ascii="Times New Roman"/>
          <w:b w:val="false"/>
          <w:i w:val="false"/>
          <w:color w:val="000000"/>
          <w:sz w:val="28"/>
        </w:rPr>
        <w:t>
      қадалыққа немесе ілгектерге оқшаулауыштарды жерге бекіту;</w:t>
      </w:r>
    </w:p>
    <w:bookmarkEnd w:id="702"/>
    <w:bookmarkStart w:name="z706" w:id="703"/>
    <w:p>
      <w:pPr>
        <w:spacing w:after="0"/>
        <w:ind w:left="0"/>
        <w:jc w:val="both"/>
      </w:pPr>
      <w:r>
        <w:rPr>
          <w:rFonts w:ascii="Times New Roman"/>
          <w:b w:val="false"/>
          <w:i w:val="false"/>
          <w:color w:val="000000"/>
          <w:sz w:val="28"/>
        </w:rPr>
        <w:t>
      бағаналар мен тіреулердегі оқшаулауыштарды тазалау;</w:t>
      </w:r>
    </w:p>
    <w:bookmarkEnd w:id="703"/>
    <w:bookmarkStart w:name="z707" w:id="704"/>
    <w:p>
      <w:pPr>
        <w:spacing w:after="0"/>
        <w:ind w:left="0"/>
        <w:jc w:val="both"/>
      </w:pPr>
      <w:r>
        <w:rPr>
          <w:rFonts w:ascii="Times New Roman"/>
          <w:b w:val="false"/>
          <w:i w:val="false"/>
          <w:color w:val="000000"/>
          <w:sz w:val="28"/>
        </w:rPr>
        <w:t>
      әуе желілері мен абоненттік пункттерде жерге бекіту;</w:t>
      </w:r>
    </w:p>
    <w:bookmarkEnd w:id="704"/>
    <w:bookmarkStart w:name="z708" w:id="705"/>
    <w:p>
      <w:pPr>
        <w:spacing w:after="0"/>
        <w:ind w:left="0"/>
        <w:jc w:val="both"/>
      </w:pPr>
      <w:r>
        <w:rPr>
          <w:rFonts w:ascii="Times New Roman"/>
          <w:b w:val="false"/>
          <w:i w:val="false"/>
          <w:color w:val="000000"/>
          <w:sz w:val="28"/>
        </w:rPr>
        <w:t>
      сымдарды тарту және ауыстыру;</w:t>
      </w:r>
    </w:p>
    <w:bookmarkEnd w:id="705"/>
    <w:bookmarkStart w:name="z709" w:id="706"/>
    <w:p>
      <w:pPr>
        <w:spacing w:after="0"/>
        <w:ind w:left="0"/>
        <w:jc w:val="both"/>
      </w:pPr>
      <w:r>
        <w:rPr>
          <w:rFonts w:ascii="Times New Roman"/>
          <w:b w:val="false"/>
          <w:i w:val="false"/>
          <w:color w:val="000000"/>
          <w:sz w:val="28"/>
        </w:rPr>
        <w:t>
      сымдарды жалғау;</w:t>
      </w:r>
    </w:p>
    <w:bookmarkEnd w:id="706"/>
    <w:bookmarkStart w:name="z710" w:id="707"/>
    <w:p>
      <w:pPr>
        <w:spacing w:after="0"/>
        <w:ind w:left="0"/>
        <w:jc w:val="both"/>
      </w:pPr>
      <w:r>
        <w:rPr>
          <w:rFonts w:ascii="Times New Roman"/>
          <w:b w:val="false"/>
          <w:i w:val="false"/>
          <w:color w:val="000000"/>
          <w:sz w:val="28"/>
        </w:rPr>
        <w:t>
      бақылау тірегіндегі сымдарды сынау;</w:t>
      </w:r>
    </w:p>
    <w:bookmarkEnd w:id="707"/>
    <w:bookmarkStart w:name="z711" w:id="708"/>
    <w:p>
      <w:pPr>
        <w:spacing w:after="0"/>
        <w:ind w:left="0"/>
        <w:jc w:val="both"/>
      </w:pPr>
      <w:r>
        <w:rPr>
          <w:rFonts w:ascii="Times New Roman"/>
          <w:b w:val="false"/>
          <w:i w:val="false"/>
          <w:color w:val="000000"/>
          <w:sz w:val="28"/>
        </w:rPr>
        <w:t>
      тіреулерді нөмірлеу;</w:t>
      </w:r>
    </w:p>
    <w:bookmarkEnd w:id="708"/>
    <w:bookmarkStart w:name="z712" w:id="709"/>
    <w:p>
      <w:pPr>
        <w:spacing w:after="0"/>
        <w:ind w:left="0"/>
        <w:jc w:val="both"/>
      </w:pPr>
      <w:r>
        <w:rPr>
          <w:rFonts w:ascii="Times New Roman"/>
          <w:b w:val="false"/>
          <w:i w:val="false"/>
          <w:color w:val="000000"/>
          <w:sz w:val="28"/>
        </w:rPr>
        <w:t>
      жерге орналастыру жұмыстарын жүргізу (қазу, толтыру);</w:t>
      </w:r>
    </w:p>
    <w:bookmarkEnd w:id="709"/>
    <w:bookmarkStart w:name="z713" w:id="710"/>
    <w:p>
      <w:pPr>
        <w:spacing w:after="0"/>
        <w:ind w:left="0"/>
        <w:jc w:val="both"/>
      </w:pPr>
      <w:r>
        <w:rPr>
          <w:rFonts w:ascii="Times New Roman"/>
          <w:b w:val="false"/>
          <w:i w:val="false"/>
          <w:color w:val="000000"/>
          <w:sz w:val="28"/>
        </w:rPr>
        <w:t>
      қосалқы жабдықтарды дайындау және бояу (ескерту белгілерін, бағандарды тағы да басқа);</w:t>
      </w:r>
    </w:p>
    <w:bookmarkEnd w:id="710"/>
    <w:bookmarkStart w:name="z714" w:id="711"/>
    <w:p>
      <w:pPr>
        <w:spacing w:after="0"/>
        <w:ind w:left="0"/>
        <w:jc w:val="both"/>
      </w:pPr>
      <w:r>
        <w:rPr>
          <w:rFonts w:ascii="Times New Roman"/>
          <w:b w:val="false"/>
          <w:i w:val="false"/>
          <w:color w:val="000000"/>
          <w:sz w:val="28"/>
        </w:rPr>
        <w:t>
      желілерді іске қосу үшін материалдарды және арматураларды дайындау, оларды түсіру және тиеу;</w:t>
      </w:r>
    </w:p>
    <w:bookmarkEnd w:id="711"/>
    <w:bookmarkStart w:name="z715" w:id="712"/>
    <w:p>
      <w:pPr>
        <w:spacing w:after="0"/>
        <w:ind w:left="0"/>
        <w:jc w:val="both"/>
      </w:pPr>
      <w:r>
        <w:rPr>
          <w:rFonts w:ascii="Times New Roman"/>
          <w:b w:val="false"/>
          <w:i w:val="false"/>
          <w:color w:val="000000"/>
          <w:sz w:val="28"/>
        </w:rPr>
        <w:t>
      телефон аппаратын орнату, орнын ауыстыру және ауыстыру;</w:t>
      </w:r>
    </w:p>
    <w:bookmarkEnd w:id="712"/>
    <w:bookmarkStart w:name="z716" w:id="713"/>
    <w:p>
      <w:pPr>
        <w:spacing w:after="0"/>
        <w:ind w:left="0"/>
        <w:jc w:val="both"/>
      </w:pPr>
      <w:r>
        <w:rPr>
          <w:rFonts w:ascii="Times New Roman"/>
          <w:b w:val="false"/>
          <w:i w:val="false"/>
          <w:color w:val="000000"/>
          <w:sz w:val="28"/>
        </w:rPr>
        <w:t>
      радиожелілерін орнату, орнын ауыстыру және ауыстыру, дауыс шығарғышты тексеру;</w:t>
      </w:r>
    </w:p>
    <w:bookmarkEnd w:id="713"/>
    <w:bookmarkStart w:name="z717" w:id="714"/>
    <w:p>
      <w:pPr>
        <w:spacing w:after="0"/>
        <w:ind w:left="0"/>
        <w:jc w:val="both"/>
      </w:pPr>
      <w:r>
        <w:rPr>
          <w:rFonts w:ascii="Times New Roman"/>
          <w:b w:val="false"/>
          <w:i w:val="false"/>
          <w:color w:val="000000"/>
          <w:sz w:val="28"/>
        </w:rPr>
        <w:t>
      атқарылған жұмыс бойынша құжаттар жүргізу;</w:t>
      </w:r>
    </w:p>
    <w:bookmarkEnd w:id="714"/>
    <w:bookmarkStart w:name="z718" w:id="715"/>
    <w:p>
      <w:pPr>
        <w:spacing w:after="0"/>
        <w:ind w:left="0"/>
        <w:jc w:val="both"/>
      </w:pPr>
      <w:r>
        <w:rPr>
          <w:rFonts w:ascii="Times New Roman"/>
          <w:b w:val="false"/>
          <w:i w:val="false"/>
          <w:color w:val="000000"/>
          <w:sz w:val="28"/>
        </w:rPr>
        <w:t>
      кабельді желілерде: кабельдің ақауын, бұзылған жерлерін және сипатын анықтау, ақаулықтарды жою, кабельдерді тоттанудан және электр магнитті әсерлерден сақтау бойынша жұмыстарға қатысу;</w:t>
      </w:r>
    </w:p>
    <w:bookmarkEnd w:id="715"/>
    <w:bookmarkStart w:name="z719" w:id="716"/>
    <w:p>
      <w:pPr>
        <w:spacing w:after="0"/>
        <w:ind w:left="0"/>
        <w:jc w:val="both"/>
      </w:pPr>
      <w:r>
        <w:rPr>
          <w:rFonts w:ascii="Times New Roman"/>
          <w:b w:val="false"/>
          <w:i w:val="false"/>
          <w:color w:val="000000"/>
          <w:sz w:val="28"/>
        </w:rPr>
        <w:t>
      шахта үй-жайының газдануын тексеру және күн сайын журналға жазылады; кәріздің енгізілетін блоктарының арналарын бекітудің герметикалығын тексеру, арналарды бекіту, шахтаның төбе жабынындағы тұрбалардың бітелуін тексеру және басқа;</w:t>
      </w:r>
    </w:p>
    <w:bookmarkEnd w:id="716"/>
    <w:bookmarkStart w:name="z720" w:id="717"/>
    <w:p>
      <w:pPr>
        <w:spacing w:after="0"/>
        <w:ind w:left="0"/>
        <w:jc w:val="both"/>
      </w:pPr>
      <w:r>
        <w:rPr>
          <w:rFonts w:ascii="Times New Roman"/>
          <w:b w:val="false"/>
          <w:i w:val="false"/>
          <w:color w:val="000000"/>
          <w:sz w:val="28"/>
        </w:rPr>
        <w:t>
      шектен тыс ауа қысымымен жұмыс істейтін кабельдерді ұстау үшін аспаптар мен жабдықтарға қызмет көрсету;</w:t>
      </w:r>
    </w:p>
    <w:bookmarkEnd w:id="717"/>
    <w:bookmarkStart w:name="z721" w:id="718"/>
    <w:p>
      <w:pPr>
        <w:spacing w:after="0"/>
        <w:ind w:left="0"/>
        <w:jc w:val="both"/>
      </w:pPr>
      <w:r>
        <w:rPr>
          <w:rFonts w:ascii="Times New Roman"/>
          <w:b w:val="false"/>
          <w:i w:val="false"/>
          <w:color w:val="000000"/>
          <w:sz w:val="28"/>
        </w:rPr>
        <w:t>
      техникалық құжаттың көмегімен трассадағы кабельдің орналасқан жерін анықтау;</w:t>
      </w:r>
    </w:p>
    <w:bookmarkEnd w:id="718"/>
    <w:bookmarkStart w:name="z722" w:id="719"/>
    <w:p>
      <w:pPr>
        <w:spacing w:after="0"/>
        <w:ind w:left="0"/>
        <w:jc w:val="both"/>
      </w:pPr>
      <w:r>
        <w:rPr>
          <w:rFonts w:ascii="Times New Roman"/>
          <w:b w:val="false"/>
          <w:i w:val="false"/>
          <w:color w:val="000000"/>
          <w:sz w:val="28"/>
        </w:rPr>
        <w:t>
      кабельдік-кәріздік құрылыстардың сақталуына бақылау жүргізу;</w:t>
      </w:r>
    </w:p>
    <w:bookmarkEnd w:id="719"/>
    <w:bookmarkStart w:name="z723" w:id="720"/>
    <w:p>
      <w:pPr>
        <w:spacing w:after="0"/>
        <w:ind w:left="0"/>
        <w:jc w:val="both"/>
      </w:pPr>
      <w:r>
        <w:rPr>
          <w:rFonts w:ascii="Times New Roman"/>
          <w:b w:val="false"/>
          <w:i w:val="false"/>
          <w:color w:val="000000"/>
          <w:sz w:val="28"/>
        </w:rPr>
        <w:t>
      телефон аппаратын және кабельді сымдарды, "директор-хатшы", қосымша қоңырау схемасы бойынша қосымша аппараттарды, қосарланған аппараттарға арналған үзбелі розеткасыз орнату;</w:t>
      </w:r>
    </w:p>
    <w:bookmarkEnd w:id="720"/>
    <w:bookmarkStart w:name="z724" w:id="721"/>
    <w:p>
      <w:pPr>
        <w:spacing w:after="0"/>
        <w:ind w:left="0"/>
        <w:jc w:val="both"/>
      </w:pPr>
      <w:r>
        <w:rPr>
          <w:rFonts w:ascii="Times New Roman"/>
          <w:b w:val="false"/>
          <w:i w:val="false"/>
          <w:color w:val="000000"/>
          <w:sz w:val="28"/>
        </w:rPr>
        <w:t>
      бір ғимараттағы телефон аппараттарын екінші орынға жылжыту бір бөлмеден екінші бөлмеге, дәлізге шығару, қосымша телефон аппаратын орнату;</w:t>
      </w:r>
    </w:p>
    <w:bookmarkEnd w:id="721"/>
    <w:bookmarkStart w:name="z725" w:id="722"/>
    <w:p>
      <w:pPr>
        <w:spacing w:after="0"/>
        <w:ind w:left="0"/>
        <w:jc w:val="both"/>
      </w:pPr>
      <w:r>
        <w:rPr>
          <w:rFonts w:ascii="Times New Roman"/>
          <w:b w:val="false"/>
          <w:i w:val="false"/>
          <w:color w:val="000000"/>
          <w:sz w:val="28"/>
        </w:rPr>
        <w:t>
      телефон аппараттары мен шнурларын ауыстыру;</w:t>
      </w:r>
    </w:p>
    <w:bookmarkEnd w:id="722"/>
    <w:bookmarkStart w:name="z726" w:id="723"/>
    <w:p>
      <w:pPr>
        <w:spacing w:after="0"/>
        <w:ind w:left="0"/>
        <w:jc w:val="both"/>
      </w:pPr>
      <w:r>
        <w:rPr>
          <w:rFonts w:ascii="Times New Roman"/>
          <w:b w:val="false"/>
          <w:i w:val="false"/>
          <w:color w:val="000000"/>
          <w:sz w:val="28"/>
        </w:rPr>
        <w:t>
      телефон аппараттары мен НЧ-А, ВЧ-А блоктарын, абоненттік жоғарыжиілікті қондырғыларды (бұдан әрі - АЖҚ) алу;</w:t>
      </w:r>
    </w:p>
    <w:bookmarkEnd w:id="723"/>
    <w:bookmarkStart w:name="z727" w:id="724"/>
    <w:p>
      <w:pPr>
        <w:spacing w:after="0"/>
        <w:ind w:left="0"/>
        <w:jc w:val="both"/>
      </w:pPr>
      <w:r>
        <w:rPr>
          <w:rFonts w:ascii="Times New Roman"/>
          <w:b w:val="false"/>
          <w:i w:val="false"/>
          <w:color w:val="000000"/>
          <w:sz w:val="28"/>
        </w:rPr>
        <w:t>
      кірпіш қабырғаларда саңылау жасау, баспалдақ орнын тесу, қатарлап жыру;</w:t>
      </w:r>
    </w:p>
    <w:bookmarkEnd w:id="724"/>
    <w:bookmarkStart w:name="z728" w:id="725"/>
    <w:p>
      <w:pPr>
        <w:spacing w:after="0"/>
        <w:ind w:left="0"/>
        <w:jc w:val="both"/>
      </w:pPr>
      <w:r>
        <w:rPr>
          <w:rFonts w:ascii="Times New Roman"/>
          <w:b w:val="false"/>
          <w:i w:val="false"/>
          <w:color w:val="000000"/>
          <w:sz w:val="28"/>
        </w:rPr>
        <w:t>
      кірпіш және бетон қабырға бойынша 1*2 сымдарын орнату;</w:t>
      </w:r>
    </w:p>
    <w:bookmarkEnd w:id="725"/>
    <w:bookmarkStart w:name="z729" w:id="726"/>
    <w:p>
      <w:pPr>
        <w:spacing w:after="0"/>
        <w:ind w:left="0"/>
        <w:jc w:val="both"/>
      </w:pPr>
      <w:r>
        <w:rPr>
          <w:rFonts w:ascii="Times New Roman"/>
          <w:b w:val="false"/>
          <w:i w:val="false"/>
          <w:color w:val="000000"/>
          <w:sz w:val="28"/>
        </w:rPr>
        <w:t>
      кабельді сымдарды ауыстыру және ауыстырмау жолымен (1*2) абоненттік желілерді қалпына келтіру;</w:t>
      </w:r>
    </w:p>
    <w:bookmarkEnd w:id="726"/>
    <w:bookmarkStart w:name="z730" w:id="727"/>
    <w:p>
      <w:pPr>
        <w:spacing w:after="0"/>
        <w:ind w:left="0"/>
        <w:jc w:val="both"/>
      </w:pPr>
      <w:r>
        <w:rPr>
          <w:rFonts w:ascii="Times New Roman"/>
          <w:b w:val="false"/>
          <w:i w:val="false"/>
          <w:color w:val="000000"/>
          <w:sz w:val="28"/>
        </w:rPr>
        <w:t>
      таксофондар мен абоненттік пункттерде қызмет көрсетуде: таксофонның сыртқы күйіне және таксофон кабиналарын тексеру;</w:t>
      </w:r>
    </w:p>
    <w:bookmarkEnd w:id="727"/>
    <w:bookmarkStart w:name="z731" w:id="728"/>
    <w:p>
      <w:pPr>
        <w:spacing w:after="0"/>
        <w:ind w:left="0"/>
        <w:jc w:val="both"/>
      </w:pPr>
      <w:r>
        <w:rPr>
          <w:rFonts w:ascii="Times New Roman"/>
          <w:b w:val="false"/>
          <w:i w:val="false"/>
          <w:color w:val="000000"/>
          <w:sz w:val="28"/>
        </w:rPr>
        <w:t>
      таксофонның ақаулықтарын жоюға қатысу (таксофонның зуммерін тексеру, тиын салғышқа тиынның, жетонның салынуын тексеру, микротелефон тұтқаларын ауыстыру; шаң-тозаңын тазалау; тиын салғыштан тыс тиындар мен жетондарды жинау);</w:t>
      </w:r>
    </w:p>
    <w:bookmarkEnd w:id="728"/>
    <w:bookmarkStart w:name="z732" w:id="729"/>
    <w:p>
      <w:pPr>
        <w:spacing w:after="0"/>
        <w:ind w:left="0"/>
        <w:jc w:val="both"/>
      </w:pPr>
      <w:r>
        <w:rPr>
          <w:rFonts w:ascii="Times New Roman"/>
          <w:b w:val="false"/>
          <w:i w:val="false"/>
          <w:color w:val="000000"/>
          <w:sz w:val="28"/>
        </w:rPr>
        <w:t>
      абоненттік желілерді соңғы кабельді қондырғыдан бастап таксофонға дейін ұзарту;</w:t>
      </w:r>
    </w:p>
    <w:bookmarkEnd w:id="729"/>
    <w:bookmarkStart w:name="z733" w:id="730"/>
    <w:p>
      <w:pPr>
        <w:spacing w:after="0"/>
        <w:ind w:left="0"/>
        <w:jc w:val="both"/>
      </w:pPr>
      <w:r>
        <w:rPr>
          <w:rFonts w:ascii="Times New Roman"/>
          <w:b w:val="false"/>
          <w:i w:val="false"/>
          <w:color w:val="000000"/>
          <w:sz w:val="28"/>
        </w:rPr>
        <w:t>
      шеберханаларда микротелефон тұтқасын жөндеу (ТК және МК ауыстыру, шашу, жинау, микротелефон шнурын, металл шлангасын, шойын арқанды ауыстыру, микротелефон тұтқасын тексеру);</w:t>
      </w:r>
    </w:p>
    <w:bookmarkEnd w:id="730"/>
    <w:bookmarkStart w:name="z734" w:id="731"/>
    <w:p>
      <w:pPr>
        <w:spacing w:after="0"/>
        <w:ind w:left="0"/>
        <w:jc w:val="both"/>
      </w:pPr>
      <w:r>
        <w:rPr>
          <w:rFonts w:ascii="Times New Roman"/>
          <w:b w:val="false"/>
          <w:i w:val="false"/>
          <w:color w:val="000000"/>
          <w:sz w:val="28"/>
        </w:rPr>
        <w:t>
      таксофон кабиналарында электр шамдарын, сөндіргіштерін, жарық шыныларын, ілгектерді, сөрелерді, табличкаларды орнату және ауыстыру;</w:t>
      </w:r>
    </w:p>
    <w:bookmarkEnd w:id="731"/>
    <w:bookmarkStart w:name="z735" w:id="732"/>
    <w:p>
      <w:pPr>
        <w:spacing w:after="0"/>
        <w:ind w:left="0"/>
        <w:jc w:val="both"/>
      </w:pPr>
      <w:r>
        <w:rPr>
          <w:rFonts w:ascii="Times New Roman"/>
          <w:b w:val="false"/>
          <w:i w:val="false"/>
          <w:color w:val="000000"/>
          <w:sz w:val="28"/>
        </w:rPr>
        <w:t>
      таксофондарда абоненттік пункттерді жабдықтауға және қондырғылар орнатуға (Телефон кабиналарын орнату, түзету, бекіту, кабиналарды жөндеу) қатысу;</w:t>
      </w:r>
    </w:p>
    <w:bookmarkEnd w:id="732"/>
    <w:bookmarkStart w:name="z736" w:id="733"/>
    <w:p>
      <w:pPr>
        <w:spacing w:after="0"/>
        <w:ind w:left="0"/>
        <w:jc w:val="both"/>
      </w:pPr>
      <w:r>
        <w:rPr>
          <w:rFonts w:ascii="Times New Roman"/>
          <w:b w:val="false"/>
          <w:i w:val="false"/>
          <w:color w:val="000000"/>
          <w:sz w:val="28"/>
        </w:rPr>
        <w:t>
      техникалық құжаттандыру жұмысында: жер бетіндегі желілік құрылыстардың, кабельдік, ауа қоспаларын және тарату қораптарының, шағын және орта типтегі телефон құдықтарының схемалар мен паспорттарға сәйкес келуін бақылау;</w:t>
      </w:r>
    </w:p>
    <w:bookmarkEnd w:id="733"/>
    <w:bookmarkStart w:name="z737" w:id="734"/>
    <w:p>
      <w:pPr>
        <w:spacing w:after="0"/>
        <w:ind w:left="0"/>
        <w:jc w:val="both"/>
      </w:pPr>
      <w:r>
        <w:rPr>
          <w:rFonts w:ascii="Times New Roman"/>
          <w:b w:val="false"/>
          <w:i w:val="false"/>
          <w:color w:val="000000"/>
          <w:sz w:val="28"/>
        </w:rPr>
        <w:t>
      қарапайым нұсқаларды жасау;</w:t>
      </w:r>
    </w:p>
    <w:bookmarkEnd w:id="734"/>
    <w:bookmarkStart w:name="z738" w:id="735"/>
    <w:p>
      <w:pPr>
        <w:spacing w:after="0"/>
        <w:ind w:left="0"/>
        <w:jc w:val="both"/>
      </w:pPr>
      <w:r>
        <w:rPr>
          <w:rFonts w:ascii="Times New Roman"/>
          <w:b w:val="false"/>
          <w:i w:val="false"/>
          <w:color w:val="000000"/>
          <w:sz w:val="28"/>
        </w:rPr>
        <w:t>
      телефон арналарының трассаларын зерттеу, кабельдерді қалқалау;</w:t>
      </w:r>
    </w:p>
    <w:bookmarkEnd w:id="735"/>
    <w:bookmarkStart w:name="z739" w:id="736"/>
    <w:p>
      <w:pPr>
        <w:spacing w:after="0"/>
        <w:ind w:left="0"/>
        <w:jc w:val="both"/>
      </w:pPr>
      <w:r>
        <w:rPr>
          <w:rFonts w:ascii="Times New Roman"/>
          <w:b w:val="false"/>
          <w:i w:val="false"/>
          <w:color w:val="000000"/>
          <w:sz w:val="28"/>
        </w:rPr>
        <w:t>
      нарядтар бойынша шкаф кітаптарына өзгерістер енгізу;</w:t>
      </w:r>
    </w:p>
    <w:bookmarkEnd w:id="736"/>
    <w:bookmarkStart w:name="z740" w:id="737"/>
    <w:p>
      <w:pPr>
        <w:spacing w:after="0"/>
        <w:ind w:left="0"/>
        <w:jc w:val="both"/>
      </w:pPr>
      <w:r>
        <w:rPr>
          <w:rFonts w:ascii="Times New Roman"/>
          <w:b w:val="false"/>
          <w:i w:val="false"/>
          <w:color w:val="000000"/>
          <w:sz w:val="28"/>
        </w:rPr>
        <w:t>
      магистральдық және тарату кабельдерін сыңғырлату, құжаттаманы дайындау;</w:t>
      </w:r>
    </w:p>
    <w:bookmarkEnd w:id="737"/>
    <w:bookmarkStart w:name="z741" w:id="738"/>
    <w:p>
      <w:pPr>
        <w:spacing w:after="0"/>
        <w:ind w:left="0"/>
        <w:jc w:val="both"/>
      </w:pPr>
      <w:r>
        <w:rPr>
          <w:rFonts w:ascii="Times New Roman"/>
          <w:b w:val="false"/>
          <w:i w:val="false"/>
          <w:color w:val="000000"/>
          <w:sz w:val="28"/>
        </w:rPr>
        <w:t>
      өлшеу хаттамаларын өңдеу;</w:t>
      </w:r>
    </w:p>
    <w:bookmarkEnd w:id="738"/>
    <w:bookmarkStart w:name="z742" w:id="739"/>
    <w:p>
      <w:pPr>
        <w:spacing w:after="0"/>
        <w:ind w:left="0"/>
        <w:jc w:val="both"/>
      </w:pPr>
      <w:r>
        <w:rPr>
          <w:rFonts w:ascii="Times New Roman"/>
          <w:b w:val="false"/>
          <w:i w:val="false"/>
          <w:color w:val="000000"/>
          <w:sz w:val="28"/>
        </w:rPr>
        <w:t>
      техникалық құжаттаманы жаңарту;</w:t>
      </w:r>
    </w:p>
    <w:bookmarkEnd w:id="739"/>
    <w:bookmarkStart w:name="z743" w:id="740"/>
    <w:p>
      <w:pPr>
        <w:spacing w:after="0"/>
        <w:ind w:left="0"/>
        <w:jc w:val="both"/>
      </w:pPr>
      <w:r>
        <w:rPr>
          <w:rFonts w:ascii="Times New Roman"/>
          <w:b w:val="false"/>
          <w:i w:val="false"/>
          <w:color w:val="000000"/>
          <w:sz w:val="28"/>
        </w:rPr>
        <w:t>
      кабельдерді паспорттау және бірлескен көше сызбаларын жасау;</w:t>
      </w:r>
    </w:p>
    <w:bookmarkEnd w:id="740"/>
    <w:bookmarkStart w:name="z744" w:id="741"/>
    <w:p>
      <w:pPr>
        <w:spacing w:after="0"/>
        <w:ind w:left="0"/>
        <w:jc w:val="both"/>
      </w:pPr>
      <w:r>
        <w:rPr>
          <w:rFonts w:ascii="Times New Roman"/>
          <w:b w:val="false"/>
          <w:i w:val="false"/>
          <w:color w:val="000000"/>
          <w:sz w:val="28"/>
        </w:rPr>
        <w:t>
      желілердің жүруін 10000 номерге дейін жоспарлау;</w:t>
      </w:r>
    </w:p>
    <w:bookmarkEnd w:id="741"/>
    <w:bookmarkStart w:name="z745" w:id="742"/>
    <w:p>
      <w:pPr>
        <w:spacing w:after="0"/>
        <w:ind w:left="0"/>
        <w:jc w:val="both"/>
      </w:pPr>
      <w:r>
        <w:rPr>
          <w:rFonts w:ascii="Times New Roman"/>
          <w:b w:val="false"/>
          <w:i w:val="false"/>
          <w:color w:val="000000"/>
          <w:sz w:val="28"/>
        </w:rPr>
        <w:t>
      ғимараттардың қабырғалары бойынша жүретін және жасырын сымдар арналарындағы кабельдерді тексеру, олардың эскиздері (схемалары)мен паспорттарын жасау;</w:t>
      </w:r>
    </w:p>
    <w:bookmarkEnd w:id="742"/>
    <w:bookmarkStart w:name="z746" w:id="743"/>
    <w:p>
      <w:pPr>
        <w:spacing w:after="0"/>
        <w:ind w:left="0"/>
        <w:jc w:val="both"/>
      </w:pPr>
      <w:r>
        <w:rPr>
          <w:rFonts w:ascii="Times New Roman"/>
          <w:b w:val="false"/>
          <w:i w:val="false"/>
          <w:color w:val="000000"/>
          <w:sz w:val="28"/>
        </w:rPr>
        <w:t>
      паспорттар мен техникалық құжаттаманың ішкі бөлігімен сәйкестігін тексеру;</w:t>
      </w:r>
    </w:p>
    <w:bookmarkEnd w:id="743"/>
    <w:bookmarkStart w:name="z747" w:id="744"/>
    <w:p>
      <w:pPr>
        <w:spacing w:after="0"/>
        <w:ind w:left="0"/>
        <w:jc w:val="both"/>
      </w:pPr>
      <w:r>
        <w:rPr>
          <w:rFonts w:ascii="Times New Roman"/>
          <w:b w:val="false"/>
          <w:i w:val="false"/>
          <w:color w:val="000000"/>
          <w:sz w:val="28"/>
        </w:rPr>
        <w:t>
      жаңа құрылғылардың, орны ауыстырылған құрылғылардың желелік деректерін тағайындау, телефондарды алуға наряд жасау, ауыстырып қосу рапорттарын жасау және өңдеу;</w:t>
      </w:r>
    </w:p>
    <w:bookmarkEnd w:id="744"/>
    <w:bookmarkStart w:name="z748" w:id="745"/>
    <w:p>
      <w:pPr>
        <w:spacing w:after="0"/>
        <w:ind w:left="0"/>
        <w:jc w:val="both"/>
      </w:pPr>
      <w:r>
        <w:rPr>
          <w:rFonts w:ascii="Times New Roman"/>
          <w:b w:val="false"/>
          <w:i w:val="false"/>
          <w:color w:val="000000"/>
          <w:sz w:val="28"/>
        </w:rPr>
        <w:t>
      формулярларға арналған тізімдемелерді жасау;</w:t>
      </w:r>
    </w:p>
    <w:bookmarkEnd w:id="745"/>
    <w:bookmarkStart w:name="z749" w:id="746"/>
    <w:p>
      <w:pPr>
        <w:spacing w:after="0"/>
        <w:ind w:left="0"/>
        <w:jc w:val="both"/>
      </w:pPr>
      <w:r>
        <w:rPr>
          <w:rFonts w:ascii="Times New Roman"/>
          <w:b w:val="false"/>
          <w:i w:val="false"/>
          <w:color w:val="000000"/>
          <w:sz w:val="28"/>
        </w:rPr>
        <w:t>
      үлкен типті телефон құдықтарына, коллекторларға және басқа да құрылыстарға арналған техникалық құжаттама мен паспорттарды тексеру.</w:t>
      </w:r>
    </w:p>
    <w:bookmarkEnd w:id="746"/>
    <w:bookmarkStart w:name="z750" w:id="747"/>
    <w:p>
      <w:pPr>
        <w:spacing w:after="0"/>
        <w:ind w:left="0"/>
        <w:jc w:val="both"/>
      </w:pPr>
      <w:r>
        <w:rPr>
          <w:rFonts w:ascii="Times New Roman"/>
          <w:b w:val="false"/>
          <w:i w:val="false"/>
          <w:color w:val="000000"/>
          <w:sz w:val="28"/>
        </w:rPr>
        <w:t>
      74. Білуге тиіс:</w:t>
      </w:r>
    </w:p>
    <w:bookmarkEnd w:id="747"/>
    <w:bookmarkStart w:name="z751" w:id="748"/>
    <w:p>
      <w:pPr>
        <w:spacing w:after="0"/>
        <w:ind w:left="0"/>
        <w:jc w:val="both"/>
      </w:pPr>
      <w:r>
        <w:rPr>
          <w:rFonts w:ascii="Times New Roman"/>
          <w:b w:val="false"/>
          <w:i w:val="false"/>
          <w:color w:val="000000"/>
          <w:sz w:val="28"/>
        </w:rPr>
        <w:t>
      электротехника негіздері, телефондау принциптері және желілерді сынау, телефон аппаратын орнату және схемасы;</w:t>
      </w:r>
    </w:p>
    <w:bookmarkEnd w:id="748"/>
    <w:bookmarkStart w:name="z752" w:id="749"/>
    <w:p>
      <w:pPr>
        <w:spacing w:after="0"/>
        <w:ind w:left="0"/>
        <w:jc w:val="both"/>
      </w:pPr>
      <w:r>
        <w:rPr>
          <w:rFonts w:ascii="Times New Roman"/>
          <w:b w:val="false"/>
          <w:i w:val="false"/>
          <w:color w:val="000000"/>
          <w:sz w:val="28"/>
        </w:rPr>
        <w:t>
      электр көздері туралы негізгі мағлұматтар;</w:t>
      </w:r>
    </w:p>
    <w:bookmarkEnd w:id="749"/>
    <w:bookmarkStart w:name="z753" w:id="750"/>
    <w:p>
      <w:pPr>
        <w:spacing w:after="0"/>
        <w:ind w:left="0"/>
        <w:jc w:val="both"/>
      </w:pPr>
      <w:r>
        <w:rPr>
          <w:rFonts w:ascii="Times New Roman"/>
          <w:b w:val="false"/>
          <w:i w:val="false"/>
          <w:color w:val="000000"/>
          <w:sz w:val="28"/>
        </w:rPr>
        <w:t>
      қауіпсіздік техникасы және еңбекті қорғау ережелері, өрт қауіпсіздігі ережесі;</w:t>
      </w:r>
    </w:p>
    <w:bookmarkEnd w:id="750"/>
    <w:bookmarkStart w:name="z754" w:id="751"/>
    <w:p>
      <w:pPr>
        <w:spacing w:after="0"/>
        <w:ind w:left="0"/>
        <w:jc w:val="both"/>
      </w:pPr>
      <w:r>
        <w:rPr>
          <w:rFonts w:ascii="Times New Roman"/>
          <w:b w:val="false"/>
          <w:i w:val="false"/>
          <w:color w:val="000000"/>
          <w:sz w:val="28"/>
        </w:rPr>
        <w:t>
      әуе желілерінде: әуе жолдары байланыс жүйесін орналастыру және оларды пайдалану ережелері;</w:t>
      </w:r>
    </w:p>
    <w:bookmarkEnd w:id="751"/>
    <w:bookmarkStart w:name="z755" w:id="752"/>
    <w:p>
      <w:pPr>
        <w:spacing w:after="0"/>
        <w:ind w:left="0"/>
        <w:jc w:val="both"/>
      </w:pPr>
      <w:r>
        <w:rPr>
          <w:rFonts w:ascii="Times New Roman"/>
          <w:b w:val="false"/>
          <w:i w:val="false"/>
          <w:color w:val="000000"/>
          <w:sz w:val="28"/>
        </w:rPr>
        <w:t>
      желілерді құжаттандыру жөніндегі негізгі қағидаларды, электрөткізгіш желілерін байланыс жүйесімен бірігуі;</w:t>
      </w:r>
    </w:p>
    <w:bookmarkEnd w:id="752"/>
    <w:bookmarkStart w:name="z756" w:id="753"/>
    <w:p>
      <w:pPr>
        <w:spacing w:after="0"/>
        <w:ind w:left="0"/>
        <w:jc w:val="both"/>
      </w:pPr>
      <w:r>
        <w:rPr>
          <w:rFonts w:ascii="Times New Roman"/>
          <w:b w:val="false"/>
          <w:i w:val="false"/>
          <w:color w:val="000000"/>
          <w:sz w:val="28"/>
        </w:rPr>
        <w:t>
      электрөткізгіш желілерінің әуе жолдары байланыс жүйесінің жақын жердегі жұмыс ережелері;</w:t>
      </w:r>
    </w:p>
    <w:bookmarkEnd w:id="753"/>
    <w:bookmarkStart w:name="z757" w:id="754"/>
    <w:p>
      <w:pPr>
        <w:spacing w:after="0"/>
        <w:ind w:left="0"/>
        <w:jc w:val="both"/>
      </w:pPr>
      <w:r>
        <w:rPr>
          <w:rFonts w:ascii="Times New Roman"/>
          <w:b w:val="false"/>
          <w:i w:val="false"/>
          <w:color w:val="000000"/>
          <w:sz w:val="28"/>
        </w:rPr>
        <w:t>
      ірі ағаш бағандар мен мұнаралардың негізгі типтері; оларды тағайындау; бағандарды нөмірлеу;</w:t>
      </w:r>
    </w:p>
    <w:bookmarkEnd w:id="754"/>
    <w:bookmarkStart w:name="z758" w:id="755"/>
    <w:p>
      <w:pPr>
        <w:spacing w:after="0"/>
        <w:ind w:left="0"/>
        <w:jc w:val="both"/>
      </w:pPr>
      <w:r>
        <w:rPr>
          <w:rFonts w:ascii="Times New Roman"/>
          <w:b w:val="false"/>
          <w:i w:val="false"/>
          <w:color w:val="000000"/>
          <w:sz w:val="28"/>
        </w:rPr>
        <w:t>
      кабельді желілерде: техникалық пайдалану ережелері;</w:t>
      </w:r>
    </w:p>
    <w:bookmarkEnd w:id="755"/>
    <w:bookmarkStart w:name="z759" w:id="756"/>
    <w:p>
      <w:pPr>
        <w:spacing w:after="0"/>
        <w:ind w:left="0"/>
        <w:jc w:val="both"/>
      </w:pPr>
      <w:r>
        <w:rPr>
          <w:rFonts w:ascii="Times New Roman"/>
          <w:b w:val="false"/>
          <w:i w:val="false"/>
          <w:color w:val="000000"/>
          <w:sz w:val="28"/>
        </w:rPr>
        <w:t>
      қысымы ауытқып отыратын кабельді желілерді сақтау тәртібі;</w:t>
      </w:r>
    </w:p>
    <w:bookmarkEnd w:id="756"/>
    <w:bookmarkStart w:name="z760" w:id="757"/>
    <w:p>
      <w:pPr>
        <w:spacing w:after="0"/>
        <w:ind w:left="0"/>
        <w:jc w:val="both"/>
      </w:pPr>
      <w:r>
        <w:rPr>
          <w:rFonts w:ascii="Times New Roman"/>
          <w:b w:val="false"/>
          <w:i w:val="false"/>
          <w:color w:val="000000"/>
          <w:sz w:val="28"/>
        </w:rPr>
        <w:t>
      газоанализаторды пайдалану ережесі және телефон құдықтары мен шахталарды тексеру;</w:t>
      </w:r>
    </w:p>
    <w:bookmarkEnd w:id="757"/>
    <w:bookmarkStart w:name="z761" w:id="758"/>
    <w:p>
      <w:pPr>
        <w:spacing w:after="0"/>
        <w:ind w:left="0"/>
        <w:jc w:val="both"/>
      </w:pPr>
      <w:r>
        <w:rPr>
          <w:rFonts w:ascii="Times New Roman"/>
          <w:b w:val="false"/>
          <w:i w:val="false"/>
          <w:color w:val="000000"/>
          <w:sz w:val="28"/>
        </w:rPr>
        <w:t>
      кабельдегі, тарату және ұштық құрылғылардағы жұптарды нөмірлеу;</w:t>
      </w:r>
    </w:p>
    <w:bookmarkEnd w:id="758"/>
    <w:bookmarkStart w:name="z762" w:id="759"/>
    <w:p>
      <w:pPr>
        <w:spacing w:after="0"/>
        <w:ind w:left="0"/>
        <w:jc w:val="both"/>
      </w:pPr>
      <w:r>
        <w:rPr>
          <w:rFonts w:ascii="Times New Roman"/>
          <w:b w:val="false"/>
          <w:i w:val="false"/>
          <w:color w:val="000000"/>
          <w:sz w:val="28"/>
        </w:rPr>
        <w:t>
      күзет аумақтарында желілерді қорғау ережесі және өндіріс жұмыс жүргізу тәртібі.</w:t>
      </w:r>
    </w:p>
    <w:bookmarkEnd w:id="759"/>
    <w:bookmarkStart w:name="z763" w:id="760"/>
    <w:p>
      <w:pPr>
        <w:spacing w:after="0"/>
        <w:ind w:left="0"/>
        <w:jc w:val="both"/>
      </w:pPr>
      <w:r>
        <w:rPr>
          <w:rFonts w:ascii="Times New Roman"/>
          <w:b w:val="false"/>
          <w:i w:val="false"/>
          <w:color w:val="000000"/>
          <w:sz w:val="28"/>
        </w:rPr>
        <w:t>
      СТС желілі құрылыстар мен сыммен таратуға қызмет көрсету:</w:t>
      </w:r>
    </w:p>
    <w:bookmarkEnd w:id="760"/>
    <w:bookmarkStart w:name="z764" w:id="761"/>
    <w:p>
      <w:pPr>
        <w:spacing w:after="0"/>
        <w:ind w:left="0"/>
        <w:jc w:val="both"/>
      </w:pPr>
      <w:r>
        <w:rPr>
          <w:rFonts w:ascii="Times New Roman"/>
          <w:b w:val="false"/>
          <w:i w:val="false"/>
          <w:color w:val="000000"/>
          <w:sz w:val="28"/>
        </w:rPr>
        <w:t>
      сыммен таратудың негізгі принциптері;</w:t>
      </w:r>
    </w:p>
    <w:bookmarkEnd w:id="761"/>
    <w:bookmarkStart w:name="z765" w:id="762"/>
    <w:p>
      <w:pPr>
        <w:spacing w:after="0"/>
        <w:ind w:left="0"/>
        <w:jc w:val="both"/>
      </w:pPr>
      <w:r>
        <w:rPr>
          <w:rFonts w:ascii="Times New Roman"/>
          <w:b w:val="false"/>
          <w:i w:val="false"/>
          <w:color w:val="000000"/>
          <w:sz w:val="28"/>
        </w:rPr>
        <w:t>
      радиофикация желілерін пайдалану ережелері және ауылдық телефон байланысы, үйішілік жүйені және радиотрансляция жабдықтарын орнату; абоненттік дауыс шығарғыштарды орналастыру;</w:t>
      </w:r>
    </w:p>
    <w:bookmarkEnd w:id="762"/>
    <w:bookmarkStart w:name="z766" w:id="763"/>
    <w:p>
      <w:pPr>
        <w:spacing w:after="0"/>
        <w:ind w:left="0"/>
        <w:jc w:val="both"/>
      </w:pPr>
      <w:r>
        <w:rPr>
          <w:rFonts w:ascii="Times New Roman"/>
          <w:b w:val="false"/>
          <w:i w:val="false"/>
          <w:color w:val="000000"/>
          <w:sz w:val="28"/>
        </w:rPr>
        <w:t>
      таксофондарға қызмет көрсету барысында: таксофон құрылымы және схемасы;</w:t>
      </w:r>
    </w:p>
    <w:bookmarkEnd w:id="763"/>
    <w:bookmarkStart w:name="z767" w:id="764"/>
    <w:p>
      <w:pPr>
        <w:spacing w:after="0"/>
        <w:ind w:left="0"/>
        <w:jc w:val="both"/>
      </w:pPr>
      <w:r>
        <w:rPr>
          <w:rFonts w:ascii="Times New Roman"/>
          <w:b w:val="false"/>
          <w:i w:val="false"/>
          <w:color w:val="000000"/>
          <w:sz w:val="28"/>
        </w:rPr>
        <w:t>
      таксофонды тексеруге қойылатын негізгі талаптар;</w:t>
      </w:r>
    </w:p>
    <w:bookmarkEnd w:id="764"/>
    <w:bookmarkStart w:name="z768" w:id="765"/>
    <w:p>
      <w:pPr>
        <w:spacing w:after="0"/>
        <w:ind w:left="0"/>
        <w:jc w:val="both"/>
      </w:pPr>
      <w:r>
        <w:rPr>
          <w:rFonts w:ascii="Times New Roman"/>
          <w:b w:val="false"/>
          <w:i w:val="false"/>
          <w:color w:val="000000"/>
          <w:sz w:val="28"/>
        </w:rPr>
        <w:t>
      таксофонды бақылау жөніндегі кезекші столының жұмыс тәртібі, инкассация бағыты;</w:t>
      </w:r>
    </w:p>
    <w:bookmarkEnd w:id="765"/>
    <w:bookmarkStart w:name="z769" w:id="766"/>
    <w:p>
      <w:pPr>
        <w:spacing w:after="0"/>
        <w:ind w:left="0"/>
        <w:jc w:val="both"/>
      </w:pPr>
      <w:r>
        <w:rPr>
          <w:rFonts w:ascii="Times New Roman"/>
          <w:b w:val="false"/>
          <w:i w:val="false"/>
          <w:color w:val="000000"/>
          <w:sz w:val="28"/>
        </w:rPr>
        <w:t>
      абоненттік таксофон пунктін орналастыру тәртібі;</w:t>
      </w:r>
    </w:p>
    <w:bookmarkEnd w:id="766"/>
    <w:bookmarkStart w:name="z770" w:id="767"/>
    <w:p>
      <w:pPr>
        <w:spacing w:after="0"/>
        <w:ind w:left="0"/>
        <w:jc w:val="both"/>
      </w:pPr>
      <w:r>
        <w:rPr>
          <w:rFonts w:ascii="Times New Roman"/>
          <w:b w:val="false"/>
          <w:i w:val="false"/>
          <w:color w:val="000000"/>
          <w:sz w:val="28"/>
        </w:rPr>
        <w:t>
      техникалық құжаттандыру жұмысы кезінде: желі жүйелерін есепке алу және құжаттандыру;</w:t>
      </w:r>
    </w:p>
    <w:bookmarkEnd w:id="767"/>
    <w:bookmarkStart w:name="z771" w:id="768"/>
    <w:p>
      <w:pPr>
        <w:spacing w:after="0"/>
        <w:ind w:left="0"/>
        <w:jc w:val="both"/>
      </w:pPr>
      <w:r>
        <w:rPr>
          <w:rFonts w:ascii="Times New Roman"/>
          <w:b w:val="false"/>
          <w:i w:val="false"/>
          <w:color w:val="000000"/>
          <w:sz w:val="28"/>
        </w:rPr>
        <w:t>
      кітапты енгізу тәртібі; әр түрлі құдықтардың құжатын құрастыру және тексеру ережелерін (арнайы, үлкен, кіші);</w:t>
      </w:r>
    </w:p>
    <w:bookmarkEnd w:id="768"/>
    <w:bookmarkStart w:name="z772" w:id="769"/>
    <w:p>
      <w:pPr>
        <w:spacing w:after="0"/>
        <w:ind w:left="0"/>
        <w:jc w:val="both"/>
      </w:pPr>
      <w:r>
        <w:rPr>
          <w:rFonts w:ascii="Times New Roman"/>
          <w:b w:val="false"/>
          <w:i w:val="false"/>
          <w:color w:val="000000"/>
          <w:sz w:val="28"/>
        </w:rPr>
        <w:t>
      телефонды орнату және орнын ауыстыру, алып тастау құжаттарын ресімдеу тәртібі.</w:t>
      </w:r>
    </w:p>
    <w:bookmarkEnd w:id="769"/>
    <w:bookmarkStart w:name="z773" w:id="770"/>
    <w:p>
      <w:pPr>
        <w:spacing w:after="0"/>
        <w:ind w:left="0"/>
        <w:jc w:val="both"/>
      </w:pPr>
      <w:r>
        <w:rPr>
          <w:rFonts w:ascii="Times New Roman"/>
          <w:b w:val="false"/>
          <w:i w:val="false"/>
          <w:color w:val="000000"/>
          <w:sz w:val="28"/>
        </w:rPr>
        <w:t>
      Параграф 2. Электр байланысы және сыммен тарату желілік құрылыстарының электромонтері, 4-разряд</w:t>
      </w:r>
    </w:p>
    <w:bookmarkEnd w:id="770"/>
    <w:bookmarkStart w:name="z774" w:id="771"/>
    <w:p>
      <w:pPr>
        <w:spacing w:after="0"/>
        <w:ind w:left="0"/>
        <w:jc w:val="both"/>
      </w:pPr>
      <w:r>
        <w:rPr>
          <w:rFonts w:ascii="Times New Roman"/>
          <w:b w:val="false"/>
          <w:i w:val="false"/>
          <w:color w:val="000000"/>
          <w:sz w:val="28"/>
        </w:rPr>
        <w:t>
      75. Жұмыс сипаттамасы:</w:t>
      </w:r>
    </w:p>
    <w:bookmarkEnd w:id="771"/>
    <w:bookmarkStart w:name="z775" w:id="772"/>
    <w:p>
      <w:pPr>
        <w:spacing w:after="0"/>
        <w:ind w:left="0"/>
        <w:jc w:val="both"/>
      </w:pPr>
      <w:r>
        <w:rPr>
          <w:rFonts w:ascii="Times New Roman"/>
          <w:b w:val="false"/>
          <w:i w:val="false"/>
          <w:color w:val="000000"/>
          <w:sz w:val="28"/>
        </w:rPr>
        <w:t>
      әуе желілерінде: магистральді және облыс аралық байланыс желілерінде, 480 вольтқа (бұдан әрі - В) дейін фидерлі радиотрансляциялық желілерде, электр желілі сымдары бар бірлескен ілмекті үйішілік желілер мен көп бағдарлама тарататын радиотарату көздерінде, ауылдарда телефон байланысындағы бірлескен радиоландыру желілерінде абоненттік желілерде бұзылудың алдын алу және техникалық пайдалану жұмыстарын жүргізу, жүйесі сымдарын тарту арқылы жұмыстар жүргізу;</w:t>
      </w:r>
    </w:p>
    <w:bookmarkEnd w:id="772"/>
    <w:bookmarkStart w:name="z776" w:id="773"/>
    <w:p>
      <w:pPr>
        <w:spacing w:after="0"/>
        <w:ind w:left="0"/>
        <w:jc w:val="both"/>
      </w:pPr>
      <w:r>
        <w:rPr>
          <w:rFonts w:ascii="Times New Roman"/>
          <w:b w:val="false"/>
          <w:i w:val="false"/>
          <w:color w:val="000000"/>
          <w:sz w:val="28"/>
        </w:rPr>
        <w:t>
      күрделі ағаш тіреулерді ауыстыру (бұрыштама), жартыанкерлі, кабельді);</w:t>
      </w:r>
    </w:p>
    <w:bookmarkEnd w:id="773"/>
    <w:bookmarkStart w:name="z777" w:id="774"/>
    <w:p>
      <w:pPr>
        <w:spacing w:after="0"/>
        <w:ind w:left="0"/>
        <w:jc w:val="both"/>
      </w:pPr>
      <w:r>
        <w:rPr>
          <w:rFonts w:ascii="Times New Roman"/>
          <w:b w:val="false"/>
          <w:i w:val="false"/>
          <w:color w:val="000000"/>
          <w:sz w:val="28"/>
        </w:rPr>
        <w:t>
      сымдарды бекіту және тұрақтандыру, сымдарды тарту;</w:t>
      </w:r>
    </w:p>
    <w:bookmarkEnd w:id="774"/>
    <w:bookmarkStart w:name="z778" w:id="775"/>
    <w:p>
      <w:pPr>
        <w:spacing w:after="0"/>
        <w:ind w:left="0"/>
        <w:jc w:val="both"/>
      </w:pPr>
      <w:r>
        <w:rPr>
          <w:rFonts w:ascii="Times New Roman"/>
          <w:b w:val="false"/>
          <w:i w:val="false"/>
          <w:color w:val="000000"/>
          <w:sz w:val="28"/>
        </w:rPr>
        <w:t>
      рессорлық байламды орналастыруға және тоғысуларды монтаждауға қатысу. АВУ аппаратурасымен бекітілген абоненттік қондырғылардың бұзылуын болдырмау (өшіруді реттеу, құрылғыларды ауыстыру);</w:t>
      </w:r>
    </w:p>
    <w:bookmarkEnd w:id="775"/>
    <w:bookmarkStart w:name="z779" w:id="776"/>
    <w:p>
      <w:pPr>
        <w:spacing w:after="0"/>
        <w:ind w:left="0"/>
        <w:jc w:val="both"/>
      </w:pPr>
      <w:r>
        <w:rPr>
          <w:rFonts w:ascii="Times New Roman"/>
          <w:b w:val="false"/>
          <w:i w:val="false"/>
          <w:color w:val="000000"/>
          <w:sz w:val="28"/>
        </w:rPr>
        <w:t>
      әуе желілерін қалпына келтіру;</w:t>
      </w:r>
    </w:p>
    <w:bookmarkEnd w:id="776"/>
    <w:bookmarkStart w:name="z780" w:id="777"/>
    <w:p>
      <w:pPr>
        <w:spacing w:after="0"/>
        <w:ind w:left="0"/>
        <w:jc w:val="both"/>
      </w:pPr>
      <w:r>
        <w:rPr>
          <w:rFonts w:ascii="Times New Roman"/>
          <w:b w:val="false"/>
          <w:i w:val="false"/>
          <w:color w:val="000000"/>
          <w:sz w:val="28"/>
        </w:rPr>
        <w:t>
      үнемі ток келіп тұратын электр желілерін өлшеу;</w:t>
      </w:r>
    </w:p>
    <w:bookmarkEnd w:id="777"/>
    <w:bookmarkStart w:name="z781" w:id="778"/>
    <w:p>
      <w:pPr>
        <w:spacing w:after="0"/>
        <w:ind w:left="0"/>
        <w:jc w:val="both"/>
      </w:pPr>
      <w:r>
        <w:rPr>
          <w:rFonts w:ascii="Times New Roman"/>
          <w:b w:val="false"/>
          <w:i w:val="false"/>
          <w:color w:val="000000"/>
          <w:sz w:val="28"/>
        </w:rPr>
        <w:t>
      кабель жапсырмаларды, қорғаныш және жалғаушы құрылғыларды жұмыс істеп тұрған күйінде ұстау;</w:t>
      </w:r>
    </w:p>
    <w:bookmarkEnd w:id="778"/>
    <w:bookmarkStart w:name="z782" w:id="779"/>
    <w:p>
      <w:pPr>
        <w:spacing w:after="0"/>
        <w:ind w:left="0"/>
        <w:jc w:val="both"/>
      </w:pPr>
      <w:r>
        <w:rPr>
          <w:rFonts w:ascii="Times New Roman"/>
          <w:b w:val="false"/>
          <w:i w:val="false"/>
          <w:color w:val="000000"/>
          <w:sz w:val="28"/>
        </w:rPr>
        <w:t>
      әуе және кабель жапсырмалары бар, бағана және тұғыр желілердегі абоненттік пункттегі бұзылудың алдын алу және себебін анықтау;</w:t>
      </w:r>
    </w:p>
    <w:bookmarkEnd w:id="779"/>
    <w:bookmarkStart w:name="z783" w:id="780"/>
    <w:p>
      <w:pPr>
        <w:spacing w:after="0"/>
        <w:ind w:left="0"/>
        <w:jc w:val="both"/>
      </w:pPr>
      <w:r>
        <w:rPr>
          <w:rFonts w:ascii="Times New Roman"/>
          <w:b w:val="false"/>
          <w:i w:val="false"/>
          <w:color w:val="000000"/>
          <w:sz w:val="28"/>
        </w:rPr>
        <w:t>
      әуе желілерінің, кабельді және әуе жолдарының эскизін құру арқылы желі құрылыстарының жоспарын құрастыру, таратқыш қораптарын іске қосу;</w:t>
      </w:r>
    </w:p>
    <w:bookmarkEnd w:id="780"/>
    <w:bookmarkStart w:name="z784" w:id="781"/>
    <w:p>
      <w:pPr>
        <w:spacing w:after="0"/>
        <w:ind w:left="0"/>
        <w:jc w:val="both"/>
      </w:pPr>
      <w:r>
        <w:rPr>
          <w:rFonts w:ascii="Times New Roman"/>
          <w:b w:val="false"/>
          <w:i w:val="false"/>
          <w:color w:val="000000"/>
          <w:sz w:val="28"/>
        </w:rPr>
        <w:t>
      телефон аппараттарындағы бұзылуды болдырмау, диодты-триодты орындар мен блоктауыштарды тексеру;</w:t>
      </w:r>
    </w:p>
    <w:bookmarkEnd w:id="781"/>
    <w:bookmarkStart w:name="z785" w:id="782"/>
    <w:p>
      <w:pPr>
        <w:spacing w:after="0"/>
        <w:ind w:left="0"/>
        <w:jc w:val="both"/>
      </w:pPr>
      <w:r>
        <w:rPr>
          <w:rFonts w:ascii="Times New Roman"/>
          <w:b w:val="false"/>
          <w:i w:val="false"/>
          <w:color w:val="000000"/>
          <w:sz w:val="28"/>
        </w:rPr>
        <w:t>
      кабельді желілерде: кабель іздегіштің көмегімен кабельдің орналасу тереңдігін және жолын анықтау;</w:t>
      </w:r>
    </w:p>
    <w:bookmarkEnd w:id="782"/>
    <w:bookmarkStart w:name="z786" w:id="783"/>
    <w:p>
      <w:pPr>
        <w:spacing w:after="0"/>
        <w:ind w:left="0"/>
        <w:jc w:val="both"/>
      </w:pPr>
      <w:r>
        <w:rPr>
          <w:rFonts w:ascii="Times New Roman"/>
          <w:b w:val="false"/>
          <w:i w:val="false"/>
          <w:color w:val="000000"/>
          <w:sz w:val="28"/>
        </w:rPr>
        <w:t>
      үнемі тоқтың күшімен кабельді электрлі өлшеу, жерге орналасу қондырғыларын өлшеу;</w:t>
      </w:r>
    </w:p>
    <w:bookmarkEnd w:id="783"/>
    <w:bookmarkStart w:name="z787" w:id="784"/>
    <w:p>
      <w:pPr>
        <w:spacing w:after="0"/>
        <w:ind w:left="0"/>
        <w:jc w:val="both"/>
      </w:pPr>
      <w:r>
        <w:rPr>
          <w:rFonts w:ascii="Times New Roman"/>
          <w:b w:val="false"/>
          <w:i w:val="false"/>
          <w:color w:val="000000"/>
          <w:sz w:val="28"/>
        </w:rPr>
        <w:t>
      тарату шкафтарындағы кроссировкаларды орналастыру және реттеу бойынша коммутациялық жұмыстарды орындау;</w:t>
      </w:r>
    </w:p>
    <w:bookmarkEnd w:id="784"/>
    <w:bookmarkStart w:name="z788" w:id="785"/>
    <w:p>
      <w:pPr>
        <w:spacing w:after="0"/>
        <w:ind w:left="0"/>
        <w:jc w:val="both"/>
      </w:pPr>
      <w:r>
        <w:rPr>
          <w:rFonts w:ascii="Times New Roman"/>
          <w:b w:val="false"/>
          <w:i w:val="false"/>
          <w:color w:val="000000"/>
          <w:sz w:val="28"/>
        </w:rPr>
        <w:t>
      телефон аппаратын және тікелей токты орнату, балқытылған телефон аппараттарын диодты-триодтарға жалғанатын кабельді және әуе желілерінде, жұмыс істеп тұрған телефон аппараттарын қосақтау;</w:t>
      </w:r>
    </w:p>
    <w:bookmarkEnd w:id="785"/>
    <w:bookmarkStart w:name="z789" w:id="786"/>
    <w:p>
      <w:pPr>
        <w:spacing w:after="0"/>
        <w:ind w:left="0"/>
        <w:jc w:val="both"/>
      </w:pPr>
      <w:r>
        <w:rPr>
          <w:rFonts w:ascii="Times New Roman"/>
          <w:b w:val="false"/>
          <w:i w:val="false"/>
          <w:color w:val="000000"/>
          <w:sz w:val="28"/>
        </w:rPr>
        <w:t>
      телефон аппараттарын диодты-триодтарға жалғау арқылы қосақтай отырып, әуе желілерінен басқа ғимаратқа ауыстыру. ВЧ-А, АВУ блогын бір бөлмеде, бір ғимаратта орналастыру;</w:t>
      </w:r>
    </w:p>
    <w:bookmarkEnd w:id="786"/>
    <w:bookmarkStart w:name="z790" w:id="787"/>
    <w:p>
      <w:pPr>
        <w:spacing w:after="0"/>
        <w:ind w:left="0"/>
        <w:jc w:val="both"/>
      </w:pPr>
      <w:r>
        <w:rPr>
          <w:rFonts w:ascii="Times New Roman"/>
          <w:b w:val="false"/>
          <w:i w:val="false"/>
          <w:color w:val="000000"/>
          <w:sz w:val="28"/>
        </w:rPr>
        <w:t>
      таксофондарда қызмет көрсету барысында: таксофондардың бұзылуының алдын алу әдісі арқылы тексеру және қызмет көрсету, ағымды жөндеу жұмыстары (таксофонның ішкі күйін тексеру, гайкаларды, болттарды тарту); алынатын блоктарды, нөмір тергіштерді ауыстыру; блоктардың механикалық бұзылуын жөндеу;</w:t>
      </w:r>
    </w:p>
    <w:bookmarkEnd w:id="787"/>
    <w:bookmarkStart w:name="z791" w:id="788"/>
    <w:p>
      <w:pPr>
        <w:spacing w:after="0"/>
        <w:ind w:left="0"/>
        <w:jc w:val="both"/>
      </w:pPr>
      <w:r>
        <w:rPr>
          <w:rFonts w:ascii="Times New Roman"/>
          <w:b w:val="false"/>
          <w:i w:val="false"/>
          <w:color w:val="000000"/>
          <w:sz w:val="28"/>
        </w:rPr>
        <w:t>
      байланыстағы таксофондарды ауыстыру;</w:t>
      </w:r>
    </w:p>
    <w:bookmarkEnd w:id="788"/>
    <w:bookmarkStart w:name="z792" w:id="789"/>
    <w:p>
      <w:pPr>
        <w:spacing w:after="0"/>
        <w:ind w:left="0"/>
        <w:jc w:val="both"/>
      </w:pPr>
      <w:r>
        <w:rPr>
          <w:rFonts w:ascii="Times New Roman"/>
          <w:b w:val="false"/>
          <w:i w:val="false"/>
          <w:color w:val="000000"/>
          <w:sz w:val="28"/>
        </w:rPr>
        <w:t>
      жаңа таксофонды құру және ауыстыру;</w:t>
      </w:r>
    </w:p>
    <w:bookmarkEnd w:id="789"/>
    <w:bookmarkStart w:name="z793" w:id="790"/>
    <w:p>
      <w:pPr>
        <w:spacing w:after="0"/>
        <w:ind w:left="0"/>
        <w:jc w:val="both"/>
      </w:pPr>
      <w:r>
        <w:rPr>
          <w:rFonts w:ascii="Times New Roman"/>
          <w:b w:val="false"/>
          <w:i w:val="false"/>
          <w:color w:val="000000"/>
          <w:sz w:val="28"/>
        </w:rPr>
        <w:t>
      таксофонның ұрланған заттарына және бөлшектеріне акт жасау;</w:t>
      </w:r>
    </w:p>
    <w:bookmarkEnd w:id="790"/>
    <w:bookmarkStart w:name="z794" w:id="791"/>
    <w:p>
      <w:pPr>
        <w:spacing w:after="0"/>
        <w:ind w:left="0"/>
        <w:jc w:val="both"/>
      </w:pPr>
      <w:r>
        <w:rPr>
          <w:rFonts w:ascii="Times New Roman"/>
          <w:b w:val="false"/>
          <w:i w:val="false"/>
          <w:color w:val="000000"/>
          <w:sz w:val="28"/>
        </w:rPr>
        <w:t>
      тиын салғыштарды ауыстыру;</w:t>
      </w:r>
    </w:p>
    <w:bookmarkEnd w:id="791"/>
    <w:bookmarkStart w:name="z795" w:id="792"/>
    <w:p>
      <w:pPr>
        <w:spacing w:after="0"/>
        <w:ind w:left="0"/>
        <w:jc w:val="both"/>
      </w:pPr>
      <w:r>
        <w:rPr>
          <w:rFonts w:ascii="Times New Roman"/>
          <w:b w:val="false"/>
          <w:i w:val="false"/>
          <w:color w:val="000000"/>
          <w:sz w:val="28"/>
        </w:rPr>
        <w:t>
      таксофонның сыртқы корпусы мен тиын салғыштарын қарапайым дәнекерлеу жұмыстарын жүргізу арқылы орындау, тиын салғыштарды ауыстыру;</w:t>
      </w:r>
    </w:p>
    <w:bookmarkEnd w:id="792"/>
    <w:bookmarkStart w:name="z796" w:id="793"/>
    <w:p>
      <w:pPr>
        <w:spacing w:after="0"/>
        <w:ind w:left="0"/>
        <w:jc w:val="both"/>
      </w:pPr>
      <w:r>
        <w:rPr>
          <w:rFonts w:ascii="Times New Roman"/>
          <w:b w:val="false"/>
          <w:i w:val="false"/>
          <w:color w:val="000000"/>
          <w:sz w:val="28"/>
        </w:rPr>
        <w:t>
      тиын және жетон салатын машиналарға қарапайым жөндеу жұмыстарын жүргізу;</w:t>
      </w:r>
    </w:p>
    <w:bookmarkEnd w:id="793"/>
    <w:bookmarkStart w:name="z797" w:id="794"/>
    <w:p>
      <w:pPr>
        <w:spacing w:after="0"/>
        <w:ind w:left="0"/>
        <w:jc w:val="both"/>
      </w:pPr>
      <w:r>
        <w:rPr>
          <w:rFonts w:ascii="Times New Roman"/>
          <w:b w:val="false"/>
          <w:i w:val="false"/>
          <w:color w:val="000000"/>
          <w:sz w:val="28"/>
        </w:rPr>
        <w:t>
      техникалық құжаттандыру жұмысында: абоненттік пункттер мен желілі құрылыстарда қайтадан қалпына келтіру және күрделі жөндеуден өткізу жұмыстарының техникалық құжатын құру;</w:t>
      </w:r>
    </w:p>
    <w:bookmarkEnd w:id="794"/>
    <w:bookmarkStart w:name="z798" w:id="795"/>
    <w:p>
      <w:pPr>
        <w:spacing w:after="0"/>
        <w:ind w:left="0"/>
        <w:jc w:val="both"/>
      </w:pPr>
      <w:r>
        <w:rPr>
          <w:rFonts w:ascii="Times New Roman"/>
          <w:b w:val="false"/>
          <w:i w:val="false"/>
          <w:color w:val="000000"/>
          <w:sz w:val="28"/>
        </w:rPr>
        <w:t>
      техникалық құжаттарды құрастыру және тексеру, желілердің жүруін 30000 номерге дейін жоспарлау, телефон канализациясының, коллектор схемасының құжатын дайындау, магистральді кабельдердің және станция аралық кабельдердің құжатын дайындау (МСК);</w:t>
      </w:r>
    </w:p>
    <w:bookmarkEnd w:id="795"/>
    <w:bookmarkStart w:name="z799" w:id="796"/>
    <w:p>
      <w:pPr>
        <w:spacing w:after="0"/>
        <w:ind w:left="0"/>
        <w:jc w:val="both"/>
      </w:pPr>
      <w:r>
        <w:rPr>
          <w:rFonts w:ascii="Times New Roman"/>
          <w:b w:val="false"/>
          <w:i w:val="false"/>
          <w:color w:val="000000"/>
          <w:sz w:val="28"/>
        </w:rPr>
        <w:t>
      желілі құрылыстардың өзгеруіне түгендеу анықтамаларын дайындау;</w:t>
      </w:r>
    </w:p>
    <w:bookmarkEnd w:id="796"/>
    <w:bookmarkStart w:name="z800" w:id="797"/>
    <w:p>
      <w:pPr>
        <w:spacing w:after="0"/>
        <w:ind w:left="0"/>
        <w:jc w:val="both"/>
      </w:pPr>
      <w:r>
        <w:rPr>
          <w:rFonts w:ascii="Times New Roman"/>
          <w:b w:val="false"/>
          <w:i w:val="false"/>
          <w:color w:val="000000"/>
          <w:sz w:val="28"/>
        </w:rPr>
        <w:t>
      шкафты аудандардың және телефон канализациясының жалпы схемасын дайындау;</w:t>
      </w:r>
    </w:p>
    <w:bookmarkEnd w:id="797"/>
    <w:bookmarkStart w:name="z801" w:id="798"/>
    <w:p>
      <w:pPr>
        <w:spacing w:after="0"/>
        <w:ind w:left="0"/>
        <w:jc w:val="both"/>
      </w:pPr>
      <w:r>
        <w:rPr>
          <w:rFonts w:ascii="Times New Roman"/>
          <w:b w:val="false"/>
          <w:i w:val="false"/>
          <w:color w:val="000000"/>
          <w:sz w:val="28"/>
        </w:rPr>
        <w:t>
      магистральдық жүйенің және автоматты телефон станциясының (АТС), станция аралық байланыс жүйесінің жалпы схемасын дайындау;</w:t>
      </w:r>
    </w:p>
    <w:bookmarkEnd w:id="798"/>
    <w:bookmarkStart w:name="z802" w:id="799"/>
    <w:p>
      <w:pPr>
        <w:spacing w:after="0"/>
        <w:ind w:left="0"/>
        <w:jc w:val="both"/>
      </w:pPr>
      <w:r>
        <w:rPr>
          <w:rFonts w:ascii="Times New Roman"/>
          <w:b w:val="false"/>
          <w:i w:val="false"/>
          <w:color w:val="000000"/>
          <w:sz w:val="28"/>
        </w:rPr>
        <w:t>
      жаңа телефон құрылыстарын енгізуде техникалық құжаттарды қабылдау және тексеру.</w:t>
      </w:r>
    </w:p>
    <w:bookmarkEnd w:id="799"/>
    <w:bookmarkStart w:name="z803" w:id="800"/>
    <w:p>
      <w:pPr>
        <w:spacing w:after="0"/>
        <w:ind w:left="0"/>
        <w:jc w:val="both"/>
      </w:pPr>
      <w:r>
        <w:rPr>
          <w:rFonts w:ascii="Times New Roman"/>
          <w:b w:val="false"/>
          <w:i w:val="false"/>
          <w:color w:val="000000"/>
          <w:sz w:val="28"/>
        </w:rPr>
        <w:t>
      76. Білуге тиіс:</w:t>
      </w:r>
    </w:p>
    <w:bookmarkEnd w:id="800"/>
    <w:bookmarkStart w:name="z804" w:id="801"/>
    <w:p>
      <w:pPr>
        <w:spacing w:after="0"/>
        <w:ind w:left="0"/>
        <w:jc w:val="both"/>
      </w:pPr>
      <w:r>
        <w:rPr>
          <w:rFonts w:ascii="Times New Roman"/>
          <w:b w:val="false"/>
          <w:i w:val="false"/>
          <w:color w:val="000000"/>
          <w:sz w:val="28"/>
        </w:rPr>
        <w:t>
      телефон және алыс байланыс негіздері;</w:t>
      </w:r>
    </w:p>
    <w:bookmarkEnd w:id="801"/>
    <w:bookmarkStart w:name="z805" w:id="802"/>
    <w:p>
      <w:pPr>
        <w:spacing w:after="0"/>
        <w:ind w:left="0"/>
        <w:jc w:val="both"/>
      </w:pPr>
      <w:r>
        <w:rPr>
          <w:rFonts w:ascii="Times New Roman"/>
          <w:b w:val="false"/>
          <w:i w:val="false"/>
          <w:color w:val="000000"/>
          <w:sz w:val="28"/>
        </w:rPr>
        <w:t>
      телефон аппараттарының монтажды схемасы;</w:t>
      </w:r>
    </w:p>
    <w:bookmarkEnd w:id="802"/>
    <w:bookmarkStart w:name="z806" w:id="803"/>
    <w:p>
      <w:pPr>
        <w:spacing w:after="0"/>
        <w:ind w:left="0"/>
        <w:jc w:val="both"/>
      </w:pPr>
      <w:r>
        <w:rPr>
          <w:rFonts w:ascii="Times New Roman"/>
          <w:b w:val="false"/>
          <w:i w:val="false"/>
          <w:color w:val="000000"/>
          <w:sz w:val="28"/>
        </w:rPr>
        <w:t>
      блокаторлар мен диодты-триодты орындар (бұдан әрі - ДТП), әуе және кабель желілерін электрлік өлшеу қондырғылары мен жұмыс принциптері;</w:t>
      </w:r>
    </w:p>
    <w:bookmarkEnd w:id="803"/>
    <w:bookmarkStart w:name="z807" w:id="804"/>
    <w:p>
      <w:pPr>
        <w:spacing w:after="0"/>
        <w:ind w:left="0"/>
        <w:jc w:val="both"/>
      </w:pPr>
      <w:r>
        <w:rPr>
          <w:rFonts w:ascii="Times New Roman"/>
          <w:b w:val="false"/>
          <w:i w:val="false"/>
          <w:color w:val="000000"/>
          <w:sz w:val="28"/>
        </w:rPr>
        <w:t>
      қызмет көрсететін әуе және кабельді желілердің негізгі электрлік параметрлері;</w:t>
      </w:r>
    </w:p>
    <w:bookmarkEnd w:id="804"/>
    <w:bookmarkStart w:name="z808" w:id="805"/>
    <w:p>
      <w:pPr>
        <w:spacing w:after="0"/>
        <w:ind w:left="0"/>
        <w:jc w:val="both"/>
      </w:pPr>
      <w:r>
        <w:rPr>
          <w:rFonts w:ascii="Times New Roman"/>
          <w:b w:val="false"/>
          <w:i w:val="false"/>
          <w:color w:val="000000"/>
          <w:sz w:val="28"/>
        </w:rPr>
        <w:t>
      әуе және кабельді желілердің бұзылуын іздеу және өлшеу;</w:t>
      </w:r>
    </w:p>
    <w:bookmarkEnd w:id="805"/>
    <w:bookmarkStart w:name="z809" w:id="806"/>
    <w:p>
      <w:pPr>
        <w:spacing w:after="0"/>
        <w:ind w:left="0"/>
        <w:jc w:val="both"/>
      </w:pPr>
      <w:r>
        <w:rPr>
          <w:rFonts w:ascii="Times New Roman"/>
          <w:b w:val="false"/>
          <w:i w:val="false"/>
          <w:color w:val="000000"/>
          <w:sz w:val="28"/>
        </w:rPr>
        <w:t>
      кабельді монтаждау және тығындау, әуе желілерін жөндеу ережелері және сымдарды қалпына келтіру;</w:t>
      </w:r>
    </w:p>
    <w:bookmarkEnd w:id="806"/>
    <w:bookmarkStart w:name="z810" w:id="807"/>
    <w:p>
      <w:pPr>
        <w:spacing w:after="0"/>
        <w:ind w:left="0"/>
        <w:jc w:val="both"/>
      </w:pPr>
      <w:r>
        <w:rPr>
          <w:rFonts w:ascii="Times New Roman"/>
          <w:b w:val="false"/>
          <w:i w:val="false"/>
          <w:color w:val="000000"/>
          <w:sz w:val="28"/>
        </w:rPr>
        <w:t>
      кабель іздегіштердің жұмыс принциптері, қауіпсіздік техникасы ережелері және еңбекті қорғауды, өрт қауіпсіздігі ережелері;</w:t>
      </w:r>
    </w:p>
    <w:bookmarkEnd w:id="807"/>
    <w:bookmarkStart w:name="z811" w:id="808"/>
    <w:p>
      <w:pPr>
        <w:spacing w:after="0"/>
        <w:ind w:left="0"/>
        <w:jc w:val="both"/>
      </w:pPr>
      <w:r>
        <w:rPr>
          <w:rFonts w:ascii="Times New Roman"/>
          <w:b w:val="false"/>
          <w:i w:val="false"/>
          <w:color w:val="000000"/>
          <w:sz w:val="28"/>
        </w:rPr>
        <w:t>
      сыммен таратудың желілік құрылыстарында қызмет көрсету барысында: көп бағдарламалы дауыс шығарғыштарды орнату және жұмыс принциптері; көп бағдарламалы хабарлардың және ауылдық телефон байланысының желілік ерекшелігі;</w:t>
      </w:r>
    </w:p>
    <w:bookmarkEnd w:id="808"/>
    <w:bookmarkStart w:name="z812" w:id="809"/>
    <w:p>
      <w:pPr>
        <w:spacing w:after="0"/>
        <w:ind w:left="0"/>
        <w:jc w:val="both"/>
      </w:pPr>
      <w:r>
        <w:rPr>
          <w:rFonts w:ascii="Times New Roman"/>
          <w:b w:val="false"/>
          <w:i w:val="false"/>
          <w:color w:val="000000"/>
          <w:sz w:val="28"/>
        </w:rPr>
        <w:t>
      таксофондар жұмысы қызметінде: таксофондардың монтаждық схемасы;</w:t>
      </w:r>
    </w:p>
    <w:bookmarkEnd w:id="809"/>
    <w:bookmarkStart w:name="z813" w:id="810"/>
    <w:p>
      <w:pPr>
        <w:spacing w:after="0"/>
        <w:ind w:left="0"/>
        <w:jc w:val="both"/>
      </w:pPr>
      <w:r>
        <w:rPr>
          <w:rFonts w:ascii="Times New Roman"/>
          <w:b w:val="false"/>
          <w:i w:val="false"/>
          <w:color w:val="000000"/>
          <w:sz w:val="28"/>
        </w:rPr>
        <w:t>
      таксофондардағы ақаулықтарды жою тәртібі туралы нұсқаулық; таксофонды бақылау жөніндегі бақылау столының жұмыс тәртібі;</w:t>
      </w:r>
    </w:p>
    <w:bookmarkEnd w:id="810"/>
    <w:bookmarkStart w:name="z814" w:id="811"/>
    <w:p>
      <w:pPr>
        <w:spacing w:after="0"/>
        <w:ind w:left="0"/>
        <w:jc w:val="both"/>
      </w:pPr>
      <w:r>
        <w:rPr>
          <w:rFonts w:ascii="Times New Roman"/>
          <w:b w:val="false"/>
          <w:i w:val="false"/>
          <w:color w:val="000000"/>
          <w:sz w:val="28"/>
        </w:rPr>
        <w:t>
      таксофондардың жоғалу актілерін ресімдеу тәртібі;</w:t>
      </w:r>
    </w:p>
    <w:bookmarkEnd w:id="811"/>
    <w:bookmarkStart w:name="z815" w:id="812"/>
    <w:p>
      <w:pPr>
        <w:spacing w:after="0"/>
        <w:ind w:left="0"/>
        <w:jc w:val="both"/>
      </w:pPr>
      <w:r>
        <w:rPr>
          <w:rFonts w:ascii="Times New Roman"/>
          <w:b w:val="false"/>
          <w:i w:val="false"/>
          <w:color w:val="000000"/>
          <w:sz w:val="28"/>
        </w:rPr>
        <w:t>
      техникалық құжаттандыру жұмысында: байланыс жүйесі құрылыстарын есепке алу бойынша негізгі қағидаларды және құжаттандыру;</w:t>
      </w:r>
    </w:p>
    <w:bookmarkEnd w:id="812"/>
    <w:bookmarkStart w:name="z816" w:id="813"/>
    <w:p>
      <w:pPr>
        <w:spacing w:after="0"/>
        <w:ind w:left="0"/>
        <w:jc w:val="both"/>
      </w:pPr>
      <w:r>
        <w:rPr>
          <w:rFonts w:ascii="Times New Roman"/>
          <w:b w:val="false"/>
          <w:i w:val="false"/>
          <w:color w:val="000000"/>
          <w:sz w:val="28"/>
        </w:rPr>
        <w:t>
      телефон жүйесін құру ережелері, жаңа телефон құрылыстарын іске қосу кезінде техникалық құжаттарды ресімдеу тәртібі.</w:t>
      </w:r>
    </w:p>
    <w:bookmarkEnd w:id="813"/>
    <w:bookmarkStart w:name="z817" w:id="814"/>
    <w:p>
      <w:pPr>
        <w:spacing w:after="0"/>
        <w:ind w:left="0"/>
        <w:jc w:val="both"/>
      </w:pPr>
      <w:r>
        <w:rPr>
          <w:rFonts w:ascii="Times New Roman"/>
          <w:b w:val="false"/>
          <w:i w:val="false"/>
          <w:color w:val="000000"/>
          <w:sz w:val="28"/>
        </w:rPr>
        <w:t>
      Параграф 3. Электр байланысы және сыммен тарату желілік құрылыстарының электромонтері, 5-разряд</w:t>
      </w:r>
    </w:p>
    <w:bookmarkEnd w:id="814"/>
    <w:bookmarkStart w:name="z818" w:id="815"/>
    <w:p>
      <w:pPr>
        <w:spacing w:after="0"/>
        <w:ind w:left="0"/>
        <w:jc w:val="both"/>
      </w:pPr>
      <w:r>
        <w:rPr>
          <w:rFonts w:ascii="Times New Roman"/>
          <w:b w:val="false"/>
          <w:i w:val="false"/>
          <w:color w:val="000000"/>
          <w:sz w:val="28"/>
        </w:rPr>
        <w:t>
      77. Жұмыс сипаттамасы:</w:t>
      </w:r>
    </w:p>
    <w:bookmarkEnd w:id="815"/>
    <w:bookmarkStart w:name="z819" w:id="816"/>
    <w:p>
      <w:pPr>
        <w:spacing w:after="0"/>
        <w:ind w:left="0"/>
        <w:jc w:val="both"/>
      </w:pPr>
      <w:r>
        <w:rPr>
          <w:rFonts w:ascii="Times New Roman"/>
          <w:b w:val="false"/>
          <w:i w:val="false"/>
          <w:color w:val="000000"/>
          <w:sz w:val="28"/>
        </w:rPr>
        <w:t>
      әуе желілерінде: электр тасымалдаудың байланыс желілерімен және электр тарату желілерімен түйісетін, ауыспалы токпен жұмыс істейтін теміржолдардың әсер ету аймағында орналасқан әуе желілеріне және жөндеу абоненттік желілерде, абоненттік жоғары жиілікті құрылғылары (бұдан әрі - АЖЖҚ) аппаратурасымен тығыздалған абоненттік құрылғыларда; көп бағдарламаны тарататын 960 В желіге дейін фидерлі желілерде пайдаланушылық-техникалық қызмет көрсету;</w:t>
      </w:r>
    </w:p>
    <w:bookmarkEnd w:id="816"/>
    <w:bookmarkStart w:name="z820" w:id="817"/>
    <w:p>
      <w:pPr>
        <w:spacing w:after="0"/>
        <w:ind w:left="0"/>
        <w:jc w:val="both"/>
      </w:pPr>
      <w:r>
        <w:rPr>
          <w:rFonts w:ascii="Times New Roman"/>
          <w:b w:val="false"/>
          <w:i w:val="false"/>
          <w:color w:val="000000"/>
          <w:sz w:val="28"/>
        </w:rPr>
        <w:t>
      әуе желілерін демонтаждау;</w:t>
      </w:r>
    </w:p>
    <w:bookmarkEnd w:id="817"/>
    <w:bookmarkStart w:name="z821" w:id="818"/>
    <w:p>
      <w:pPr>
        <w:spacing w:after="0"/>
        <w:ind w:left="0"/>
        <w:jc w:val="both"/>
      </w:pPr>
      <w:r>
        <w:rPr>
          <w:rFonts w:ascii="Times New Roman"/>
          <w:b w:val="false"/>
          <w:i w:val="false"/>
          <w:color w:val="000000"/>
          <w:sz w:val="28"/>
        </w:rPr>
        <w:t>
      сымдарды тоғыстыруды монтаждау және қайта құрастыру;</w:t>
      </w:r>
    </w:p>
    <w:bookmarkEnd w:id="818"/>
    <w:bookmarkStart w:name="z822" w:id="819"/>
    <w:p>
      <w:pPr>
        <w:spacing w:after="0"/>
        <w:ind w:left="0"/>
        <w:jc w:val="both"/>
      </w:pPr>
      <w:r>
        <w:rPr>
          <w:rFonts w:ascii="Times New Roman"/>
          <w:b w:val="false"/>
          <w:i w:val="false"/>
          <w:color w:val="000000"/>
          <w:sz w:val="28"/>
        </w:rPr>
        <w:t>
      жұмыс істеп тұрған ескі желілерді жаңа желіге ауыстыру;</w:t>
      </w:r>
    </w:p>
    <w:bookmarkEnd w:id="819"/>
    <w:bookmarkStart w:name="z823" w:id="820"/>
    <w:p>
      <w:pPr>
        <w:spacing w:after="0"/>
        <w:ind w:left="0"/>
        <w:jc w:val="both"/>
      </w:pPr>
      <w:r>
        <w:rPr>
          <w:rFonts w:ascii="Times New Roman"/>
          <w:b w:val="false"/>
          <w:i w:val="false"/>
          <w:color w:val="000000"/>
          <w:sz w:val="28"/>
        </w:rPr>
        <w:t>
      желілі-абоненттік құрылыстарды пайдалануға беруге қатысу;</w:t>
      </w:r>
    </w:p>
    <w:bookmarkEnd w:id="820"/>
    <w:bookmarkStart w:name="z824" w:id="821"/>
    <w:p>
      <w:pPr>
        <w:spacing w:after="0"/>
        <w:ind w:left="0"/>
        <w:jc w:val="both"/>
      </w:pPr>
      <w:r>
        <w:rPr>
          <w:rFonts w:ascii="Times New Roman"/>
          <w:b w:val="false"/>
          <w:i w:val="false"/>
          <w:color w:val="000000"/>
          <w:sz w:val="28"/>
        </w:rPr>
        <w:t>
      желілі құрылыстарды салуды және қалпына келтірілуді техникалық қадағалау;</w:t>
      </w:r>
    </w:p>
    <w:bookmarkEnd w:id="821"/>
    <w:bookmarkStart w:name="z825" w:id="822"/>
    <w:p>
      <w:pPr>
        <w:spacing w:after="0"/>
        <w:ind w:left="0"/>
        <w:jc w:val="both"/>
      </w:pPr>
      <w:r>
        <w:rPr>
          <w:rFonts w:ascii="Times New Roman"/>
          <w:b w:val="false"/>
          <w:i w:val="false"/>
          <w:color w:val="000000"/>
          <w:sz w:val="28"/>
        </w:rPr>
        <w:t>
      кабель желілерінде: кабель желілерін және таратқыш, бөлгіш кабель жабдықтарын техникалық-пайдаланушылық қызмет көрсету;</w:t>
      </w:r>
    </w:p>
    <w:bookmarkEnd w:id="822"/>
    <w:bookmarkStart w:name="z826" w:id="823"/>
    <w:p>
      <w:pPr>
        <w:spacing w:after="0"/>
        <w:ind w:left="0"/>
        <w:jc w:val="both"/>
      </w:pPr>
      <w:r>
        <w:rPr>
          <w:rFonts w:ascii="Times New Roman"/>
          <w:b w:val="false"/>
          <w:i w:val="false"/>
          <w:color w:val="000000"/>
          <w:sz w:val="28"/>
        </w:rPr>
        <w:t>
      түзету желісі болмаған жағдайда кабельдің бүлінген жерін айқындау;</w:t>
      </w:r>
    </w:p>
    <w:bookmarkEnd w:id="823"/>
    <w:bookmarkStart w:name="z827" w:id="824"/>
    <w:p>
      <w:pPr>
        <w:spacing w:after="0"/>
        <w:ind w:left="0"/>
        <w:jc w:val="both"/>
      </w:pPr>
      <w:r>
        <w:rPr>
          <w:rFonts w:ascii="Times New Roman"/>
          <w:b w:val="false"/>
          <w:i w:val="false"/>
          <w:color w:val="000000"/>
          <w:sz w:val="28"/>
        </w:rPr>
        <w:t>
      ауылдық кабельді байланыс пен радиофикация кабельдерін монтаждау;</w:t>
      </w:r>
    </w:p>
    <w:bookmarkEnd w:id="824"/>
    <w:p>
      <w:pPr>
        <w:spacing w:after="0"/>
        <w:ind w:left="0"/>
        <w:jc w:val="both"/>
      </w:pPr>
      <w:r>
        <w:rPr>
          <w:rFonts w:ascii="Times New Roman"/>
          <w:b w:val="false"/>
          <w:i w:val="false"/>
          <w:color w:val="000000"/>
          <w:sz w:val="28"/>
        </w:rPr>
        <w:t>
      ауыспалы тоқты кабельдерді электрмен өлшеу; ақаулы ведомостар жасау;</w:t>
      </w:r>
    </w:p>
    <w:bookmarkStart w:name="z828" w:id="825"/>
    <w:p>
      <w:pPr>
        <w:spacing w:after="0"/>
        <w:ind w:left="0"/>
        <w:jc w:val="both"/>
      </w:pPr>
      <w:r>
        <w:rPr>
          <w:rFonts w:ascii="Times New Roman"/>
          <w:b w:val="false"/>
          <w:i w:val="false"/>
          <w:color w:val="000000"/>
          <w:sz w:val="28"/>
        </w:rPr>
        <w:t>
      жер асты кабельдерінің тоттанудан қорғау үшін қорғаныс жұмыстарын жүргізу, монтаж, тұрақтандыру және кабельді белгілі бір қысымда ұстау;</w:t>
      </w:r>
    </w:p>
    <w:bookmarkEnd w:id="825"/>
    <w:bookmarkStart w:name="z829" w:id="826"/>
    <w:p>
      <w:pPr>
        <w:spacing w:after="0"/>
        <w:ind w:left="0"/>
        <w:jc w:val="both"/>
      </w:pPr>
      <w:r>
        <w:rPr>
          <w:rFonts w:ascii="Times New Roman"/>
          <w:b w:val="false"/>
          <w:i w:val="false"/>
          <w:color w:val="000000"/>
          <w:sz w:val="28"/>
        </w:rPr>
        <w:t>
      көлемі 600 жұпқа дейінгі тікелей жалғанған (ТЖ) кабельді монтаждауға, НУП жабдығындағы ақаулықтарды жою жұмыстарына қатысу;</w:t>
      </w:r>
    </w:p>
    <w:bookmarkEnd w:id="826"/>
    <w:bookmarkStart w:name="z830" w:id="827"/>
    <w:p>
      <w:pPr>
        <w:spacing w:after="0"/>
        <w:ind w:left="0"/>
        <w:jc w:val="both"/>
      </w:pPr>
      <w:r>
        <w:rPr>
          <w:rFonts w:ascii="Times New Roman"/>
          <w:b w:val="false"/>
          <w:i w:val="false"/>
          <w:color w:val="000000"/>
          <w:sz w:val="28"/>
        </w:rPr>
        <w:t>
      жаңа абоненттік пункттерді жабдықтау;</w:t>
      </w:r>
    </w:p>
    <w:bookmarkEnd w:id="827"/>
    <w:bookmarkStart w:name="z831" w:id="828"/>
    <w:p>
      <w:pPr>
        <w:spacing w:after="0"/>
        <w:ind w:left="0"/>
        <w:jc w:val="both"/>
      </w:pPr>
      <w:r>
        <w:rPr>
          <w:rFonts w:ascii="Times New Roman"/>
          <w:b w:val="false"/>
          <w:i w:val="false"/>
          <w:color w:val="000000"/>
          <w:sz w:val="28"/>
        </w:rPr>
        <w:t>
      АЖЖҚ орнату және баптау, катод станцияларын және күшейтілген электрұстағыштарды жөндеуге қатысу;</w:t>
      </w:r>
    </w:p>
    <w:bookmarkEnd w:id="828"/>
    <w:bookmarkStart w:name="z832" w:id="829"/>
    <w:p>
      <w:pPr>
        <w:spacing w:after="0"/>
        <w:ind w:left="0"/>
        <w:jc w:val="both"/>
      </w:pPr>
      <w:r>
        <w:rPr>
          <w:rFonts w:ascii="Times New Roman"/>
          <w:b w:val="false"/>
          <w:i w:val="false"/>
          <w:color w:val="000000"/>
          <w:sz w:val="28"/>
        </w:rPr>
        <w:t>
      ВЧ-А, НЧ-А, АЖЖҚ блоктарын қосу арқылы екі телефонды жалғау ВЧ-А немесе НЧ-А, АВУ блоктарын қосу арқылы бірінші телефоннан екіншісін жалғау; ВЧ-А немесе НЧ-А, АЖЖҚ блоктарын қосу және диодтық-триодтық жапсырманы арқылы екі қос телефонды жалғау;</w:t>
      </w:r>
    </w:p>
    <w:bookmarkEnd w:id="829"/>
    <w:bookmarkStart w:name="z833" w:id="830"/>
    <w:p>
      <w:pPr>
        <w:spacing w:after="0"/>
        <w:ind w:left="0"/>
        <w:jc w:val="both"/>
      </w:pPr>
      <w:r>
        <w:rPr>
          <w:rFonts w:ascii="Times New Roman"/>
          <w:b w:val="false"/>
          <w:i w:val="false"/>
          <w:color w:val="000000"/>
          <w:sz w:val="28"/>
        </w:rPr>
        <w:t>
      қосымша телефон аппаратын орнату және телефонға қосымша розетка орнату;</w:t>
      </w:r>
    </w:p>
    <w:bookmarkEnd w:id="830"/>
    <w:bookmarkStart w:name="z834" w:id="831"/>
    <w:p>
      <w:pPr>
        <w:spacing w:after="0"/>
        <w:ind w:left="0"/>
        <w:jc w:val="both"/>
      </w:pPr>
      <w:r>
        <w:rPr>
          <w:rFonts w:ascii="Times New Roman"/>
          <w:b w:val="false"/>
          <w:i w:val="false"/>
          <w:color w:val="000000"/>
          <w:sz w:val="28"/>
        </w:rPr>
        <w:t>
      АВУ аппаратурасы арқылы және ВЧ каналы арқылы жұмыс істейтін қосымша телефон аппаратын орнату және телефонға қосымша розетка орнату. ВЧ-А немесе НЧ-А, АВУ блогына телефон аппаратын қосу;</w:t>
      </w:r>
    </w:p>
    <w:bookmarkEnd w:id="831"/>
    <w:bookmarkStart w:name="z835" w:id="832"/>
    <w:p>
      <w:pPr>
        <w:spacing w:after="0"/>
        <w:ind w:left="0"/>
        <w:jc w:val="both"/>
      </w:pPr>
      <w:r>
        <w:rPr>
          <w:rFonts w:ascii="Times New Roman"/>
          <w:b w:val="false"/>
          <w:i w:val="false"/>
          <w:color w:val="000000"/>
          <w:sz w:val="28"/>
        </w:rPr>
        <w:t>
      телефон аппараттарын, блокираторларды жөндеу;</w:t>
      </w:r>
    </w:p>
    <w:bookmarkEnd w:id="832"/>
    <w:bookmarkStart w:name="z836" w:id="833"/>
    <w:p>
      <w:pPr>
        <w:spacing w:after="0"/>
        <w:ind w:left="0"/>
        <w:jc w:val="both"/>
      </w:pPr>
      <w:r>
        <w:rPr>
          <w:rFonts w:ascii="Times New Roman"/>
          <w:b w:val="false"/>
          <w:i w:val="false"/>
          <w:color w:val="000000"/>
          <w:sz w:val="28"/>
        </w:rPr>
        <w:t>
      таксофон жұмысында: бекітілген аумақта таксофон ақаулықтарының барлық түрлерін жою (алмалы-салмалы блоктың электр бөлігіндегі ақаулықтарды жою, оны реттеу және тағы басқа);</w:t>
      </w:r>
    </w:p>
    <w:bookmarkEnd w:id="833"/>
    <w:bookmarkStart w:name="z837" w:id="834"/>
    <w:p>
      <w:pPr>
        <w:spacing w:after="0"/>
        <w:ind w:left="0"/>
        <w:jc w:val="both"/>
      </w:pPr>
      <w:r>
        <w:rPr>
          <w:rFonts w:ascii="Times New Roman"/>
          <w:b w:val="false"/>
          <w:i w:val="false"/>
          <w:color w:val="000000"/>
          <w:sz w:val="28"/>
        </w:rPr>
        <w:t>
      таксофондардың табыстылығын арттыру бойынша іс-шараларға қатысу (түсімі аз таксофондарды анықтау және оларды басқа жерге орнату бойынша ұсыныстар беру);</w:t>
      </w:r>
    </w:p>
    <w:bookmarkEnd w:id="834"/>
    <w:bookmarkStart w:name="z838" w:id="835"/>
    <w:p>
      <w:pPr>
        <w:spacing w:after="0"/>
        <w:ind w:left="0"/>
        <w:jc w:val="both"/>
      </w:pPr>
      <w:r>
        <w:rPr>
          <w:rFonts w:ascii="Times New Roman"/>
          <w:b w:val="false"/>
          <w:i w:val="false"/>
          <w:color w:val="000000"/>
          <w:sz w:val="28"/>
        </w:rPr>
        <w:t>
      таксофондардың абоненттік пункттерінде ағымдағы жөндеу және күрделі жөндеу бойынша басқа учаскелердің қызметкерлері орындайтын жұмыстарды қабылдауға қатысу;</w:t>
      </w:r>
    </w:p>
    <w:bookmarkEnd w:id="835"/>
    <w:bookmarkStart w:name="z839" w:id="836"/>
    <w:p>
      <w:pPr>
        <w:spacing w:after="0"/>
        <w:ind w:left="0"/>
        <w:jc w:val="both"/>
      </w:pPr>
      <w:r>
        <w:rPr>
          <w:rFonts w:ascii="Times New Roman"/>
          <w:b w:val="false"/>
          <w:i w:val="false"/>
          <w:color w:val="000000"/>
          <w:sz w:val="28"/>
        </w:rPr>
        <w:t>
      шеберханада таксофонның барлық жүйе түрлерін жөндеу;</w:t>
      </w:r>
    </w:p>
    <w:bookmarkEnd w:id="836"/>
    <w:bookmarkStart w:name="z840" w:id="837"/>
    <w:p>
      <w:pPr>
        <w:spacing w:after="0"/>
        <w:ind w:left="0"/>
        <w:jc w:val="both"/>
      </w:pPr>
      <w:r>
        <w:rPr>
          <w:rFonts w:ascii="Times New Roman"/>
          <w:b w:val="false"/>
          <w:i w:val="false"/>
          <w:color w:val="000000"/>
          <w:sz w:val="28"/>
        </w:rPr>
        <w:t>
      абоненттік пункттерде қондырғылар орнау және қызмет көрсету;</w:t>
      </w:r>
    </w:p>
    <w:bookmarkEnd w:id="837"/>
    <w:bookmarkStart w:name="z841" w:id="838"/>
    <w:p>
      <w:pPr>
        <w:spacing w:after="0"/>
        <w:ind w:left="0"/>
        <w:jc w:val="both"/>
      </w:pPr>
      <w:r>
        <w:rPr>
          <w:rFonts w:ascii="Times New Roman"/>
          <w:b w:val="false"/>
          <w:i w:val="false"/>
          <w:color w:val="000000"/>
          <w:sz w:val="28"/>
        </w:rPr>
        <w:t>
      таксофонның ұрланған заттарына және бөлшектеріне акт жасау (электрмен жарықтандыру және күзет сигнализациясын жөндеу, көтергіш механизмдердің көмегімен таксофон кабиналарын тиеу және түсіру);</w:t>
      </w:r>
    </w:p>
    <w:bookmarkEnd w:id="838"/>
    <w:bookmarkStart w:name="z842" w:id="839"/>
    <w:p>
      <w:pPr>
        <w:spacing w:after="0"/>
        <w:ind w:left="0"/>
        <w:jc w:val="both"/>
      </w:pPr>
      <w:r>
        <w:rPr>
          <w:rFonts w:ascii="Times New Roman"/>
          <w:b w:val="false"/>
          <w:i w:val="false"/>
          <w:color w:val="000000"/>
          <w:sz w:val="28"/>
        </w:rPr>
        <w:t>
      тиын мен жетондарды есептеуге арналған электромеханикалық машиналар мен кассалық аппараттарды жөндеу;</w:t>
      </w:r>
    </w:p>
    <w:bookmarkEnd w:id="839"/>
    <w:bookmarkStart w:name="z843" w:id="840"/>
    <w:p>
      <w:pPr>
        <w:spacing w:after="0"/>
        <w:ind w:left="0"/>
        <w:jc w:val="both"/>
      </w:pPr>
      <w:r>
        <w:rPr>
          <w:rFonts w:ascii="Times New Roman"/>
          <w:b w:val="false"/>
          <w:i w:val="false"/>
          <w:color w:val="000000"/>
          <w:sz w:val="28"/>
        </w:rPr>
        <w:t>
      техникалық құжаттандыру жұмысында: желі құрылыстарын және абоненттік жабдықтарды тексеру бойынша жоспар құру;</w:t>
      </w:r>
    </w:p>
    <w:bookmarkEnd w:id="840"/>
    <w:bookmarkStart w:name="z844" w:id="841"/>
    <w:p>
      <w:pPr>
        <w:spacing w:after="0"/>
        <w:ind w:left="0"/>
        <w:jc w:val="both"/>
      </w:pPr>
      <w:r>
        <w:rPr>
          <w:rFonts w:ascii="Times New Roman"/>
          <w:b w:val="false"/>
          <w:i w:val="false"/>
          <w:color w:val="000000"/>
          <w:sz w:val="28"/>
        </w:rPr>
        <w:t>
      желі байланысы құрылыстары жұмысының ақаулығына ведомость құру;</w:t>
      </w:r>
    </w:p>
    <w:bookmarkEnd w:id="841"/>
    <w:bookmarkStart w:name="z845" w:id="842"/>
    <w:p>
      <w:pPr>
        <w:spacing w:after="0"/>
        <w:ind w:left="0"/>
        <w:jc w:val="both"/>
      </w:pPr>
      <w:r>
        <w:rPr>
          <w:rFonts w:ascii="Times New Roman"/>
          <w:b w:val="false"/>
          <w:i w:val="false"/>
          <w:color w:val="000000"/>
          <w:sz w:val="28"/>
        </w:rPr>
        <w:t>
      қайтадан қалпына келтіруге немесе күрделі жөндеуден өтуге жататын жаңа жолдарға тексеру жүргізу;</w:t>
      </w:r>
    </w:p>
    <w:bookmarkEnd w:id="842"/>
    <w:bookmarkStart w:name="z846" w:id="843"/>
    <w:p>
      <w:pPr>
        <w:spacing w:after="0"/>
        <w:ind w:left="0"/>
        <w:jc w:val="both"/>
      </w:pPr>
      <w:r>
        <w:rPr>
          <w:rFonts w:ascii="Times New Roman"/>
          <w:b w:val="false"/>
          <w:i w:val="false"/>
          <w:color w:val="000000"/>
          <w:sz w:val="28"/>
        </w:rPr>
        <w:t>
      бекітілген желілік құрылыстардың техникалық жай-күйін бақылау;</w:t>
      </w:r>
    </w:p>
    <w:bookmarkEnd w:id="843"/>
    <w:bookmarkStart w:name="z847" w:id="844"/>
    <w:p>
      <w:pPr>
        <w:spacing w:after="0"/>
        <w:ind w:left="0"/>
        <w:jc w:val="both"/>
      </w:pPr>
      <w:r>
        <w:rPr>
          <w:rFonts w:ascii="Times New Roman"/>
          <w:b w:val="false"/>
          <w:i w:val="false"/>
          <w:color w:val="000000"/>
          <w:sz w:val="28"/>
        </w:rPr>
        <w:t>
      ерекше күрделі байланыстарды (НС, АВУ, телекс) орнату үшін деректерді дайындау. пайдалануға жаңадан енгізіліп отырған немесе күрделі жөндеуден кейінгі желілік құрылыстарды қабылдауға және игеруге қатысу.</w:t>
      </w:r>
    </w:p>
    <w:bookmarkEnd w:id="844"/>
    <w:bookmarkStart w:name="z848" w:id="845"/>
    <w:p>
      <w:pPr>
        <w:spacing w:after="0"/>
        <w:ind w:left="0"/>
        <w:jc w:val="both"/>
      </w:pPr>
      <w:r>
        <w:rPr>
          <w:rFonts w:ascii="Times New Roman"/>
          <w:b w:val="false"/>
          <w:i w:val="false"/>
          <w:color w:val="000000"/>
          <w:sz w:val="28"/>
        </w:rPr>
        <w:t>
      78. Білуге тиіс:</w:t>
      </w:r>
    </w:p>
    <w:bookmarkEnd w:id="845"/>
    <w:bookmarkStart w:name="z849" w:id="846"/>
    <w:p>
      <w:pPr>
        <w:spacing w:after="0"/>
        <w:ind w:left="0"/>
        <w:jc w:val="both"/>
      </w:pPr>
      <w:r>
        <w:rPr>
          <w:rFonts w:ascii="Times New Roman"/>
          <w:b w:val="false"/>
          <w:i w:val="false"/>
          <w:color w:val="000000"/>
          <w:sz w:val="28"/>
        </w:rPr>
        <w:t>
      әуе желілерінде жұмыс жүргізу кезінде: байланыс желілерін электр тарату желілерімен, электркөлігінің байланыс желілерімен тоғысқан кезде жұмыстарды жүргізу ережесі;</w:t>
      </w:r>
    </w:p>
    <w:bookmarkEnd w:id="846"/>
    <w:bookmarkStart w:name="z850" w:id="847"/>
    <w:p>
      <w:pPr>
        <w:spacing w:after="0"/>
        <w:ind w:left="0"/>
        <w:jc w:val="both"/>
      </w:pPr>
      <w:r>
        <w:rPr>
          <w:rFonts w:ascii="Times New Roman"/>
          <w:b w:val="false"/>
          <w:i w:val="false"/>
          <w:color w:val="000000"/>
          <w:sz w:val="28"/>
        </w:rPr>
        <w:t>
      әуе желілерін және абоненттік пункттердің құрылысына қойылатын талаптар, сымдардың мақсаты және оларды тоғыстыру ережесі мен абоненттік радио ұзартқыштарының жұмыс принциптері;</w:t>
      </w:r>
    </w:p>
    <w:bookmarkEnd w:id="847"/>
    <w:bookmarkStart w:name="z851" w:id="848"/>
    <w:p>
      <w:pPr>
        <w:spacing w:after="0"/>
        <w:ind w:left="0"/>
        <w:jc w:val="both"/>
      </w:pPr>
      <w:r>
        <w:rPr>
          <w:rFonts w:ascii="Times New Roman"/>
          <w:b w:val="false"/>
          <w:i w:val="false"/>
          <w:color w:val="000000"/>
          <w:sz w:val="28"/>
        </w:rPr>
        <w:t>
      абоненттік-желілік қондырғыларды қабылдау ережесі мен нұсқаулығы;</w:t>
      </w:r>
    </w:p>
    <w:bookmarkEnd w:id="848"/>
    <w:bookmarkStart w:name="z852" w:id="849"/>
    <w:p>
      <w:pPr>
        <w:spacing w:after="0"/>
        <w:ind w:left="0"/>
        <w:jc w:val="both"/>
      </w:pPr>
      <w:r>
        <w:rPr>
          <w:rFonts w:ascii="Times New Roman"/>
          <w:b w:val="false"/>
          <w:i w:val="false"/>
          <w:color w:val="000000"/>
          <w:sz w:val="28"/>
        </w:rPr>
        <w:t>
      кабельді жүйелерде: өлшеу аспаптарының схемасы және ток қолдану арқылы кабельді өлшеу аспаптары, өлшеу барысындағы электр нормасы; кабельді тоттанудан қорғау құралдары; кабельді пайдалануға беруді қабылдау туралы нұсқаулық және ереже; жер асты құрылыстарын тоттанудан сақтау әдістерін;</w:t>
      </w:r>
    </w:p>
    <w:bookmarkEnd w:id="849"/>
    <w:bookmarkStart w:name="z853" w:id="850"/>
    <w:p>
      <w:pPr>
        <w:spacing w:after="0"/>
        <w:ind w:left="0"/>
        <w:jc w:val="both"/>
      </w:pPr>
      <w:r>
        <w:rPr>
          <w:rFonts w:ascii="Times New Roman"/>
          <w:b w:val="false"/>
          <w:i w:val="false"/>
          <w:color w:val="000000"/>
          <w:sz w:val="28"/>
        </w:rPr>
        <w:t>
      таксофондар жұмысында: монтаждау схемасы, таксофондарды механикалық және электрлік тұрақтандыру;</w:t>
      </w:r>
    </w:p>
    <w:bookmarkEnd w:id="850"/>
    <w:bookmarkStart w:name="z854" w:id="851"/>
    <w:p>
      <w:pPr>
        <w:spacing w:after="0"/>
        <w:ind w:left="0"/>
        <w:jc w:val="both"/>
      </w:pPr>
      <w:r>
        <w:rPr>
          <w:rFonts w:ascii="Times New Roman"/>
          <w:b w:val="false"/>
          <w:i w:val="false"/>
          <w:color w:val="000000"/>
          <w:sz w:val="28"/>
        </w:rPr>
        <w:t>
      жиналған ақшаларды тасымалдау механизмдері мен машиналарының құрылысы;</w:t>
      </w:r>
    </w:p>
    <w:bookmarkEnd w:id="851"/>
    <w:bookmarkStart w:name="z855" w:id="852"/>
    <w:p>
      <w:pPr>
        <w:spacing w:after="0"/>
        <w:ind w:left="0"/>
        <w:jc w:val="both"/>
      </w:pPr>
      <w:r>
        <w:rPr>
          <w:rFonts w:ascii="Times New Roman"/>
          <w:b w:val="false"/>
          <w:i w:val="false"/>
          <w:color w:val="000000"/>
          <w:sz w:val="28"/>
        </w:rPr>
        <w:t>
      техникалық құжаттандыру жұмысында: жаңа құрылыс трассаларын зерттеу ережесі; жаңадан құрылған және қайта құрастырылған желілік құрылыстарды қабылдау тәртібі;</w:t>
      </w:r>
    </w:p>
    <w:bookmarkEnd w:id="852"/>
    <w:bookmarkStart w:name="z856" w:id="853"/>
    <w:p>
      <w:pPr>
        <w:spacing w:after="0"/>
        <w:ind w:left="0"/>
        <w:jc w:val="both"/>
      </w:pPr>
      <w:r>
        <w:rPr>
          <w:rFonts w:ascii="Times New Roman"/>
          <w:b w:val="false"/>
          <w:i w:val="false"/>
          <w:color w:val="000000"/>
          <w:sz w:val="28"/>
        </w:rPr>
        <w:t>
      қауіпсіздік техникасы және еңбекті қорғау ережесі; өрт қауіпсіздігі ережелері.</w:t>
      </w:r>
    </w:p>
    <w:bookmarkEnd w:id="853"/>
    <w:bookmarkStart w:name="z857" w:id="854"/>
    <w:p>
      <w:pPr>
        <w:spacing w:after="0"/>
        <w:ind w:left="0"/>
        <w:jc w:val="both"/>
      </w:pPr>
      <w:r>
        <w:rPr>
          <w:rFonts w:ascii="Times New Roman"/>
          <w:b w:val="false"/>
          <w:i w:val="false"/>
          <w:color w:val="000000"/>
          <w:sz w:val="28"/>
        </w:rPr>
        <w:t>
      Параграф 4. Электр байланысы және сыммен тарату желілік құрылыстарының электромонтері, 6-разряд</w:t>
      </w:r>
    </w:p>
    <w:bookmarkEnd w:id="854"/>
    <w:bookmarkStart w:name="z858" w:id="855"/>
    <w:p>
      <w:pPr>
        <w:spacing w:after="0"/>
        <w:ind w:left="0"/>
        <w:jc w:val="both"/>
      </w:pPr>
      <w:r>
        <w:rPr>
          <w:rFonts w:ascii="Times New Roman"/>
          <w:b w:val="false"/>
          <w:i w:val="false"/>
          <w:color w:val="000000"/>
          <w:sz w:val="28"/>
        </w:rPr>
        <w:t>
      79. Жұмыс сипаттамасы:</w:t>
      </w:r>
    </w:p>
    <w:bookmarkEnd w:id="855"/>
    <w:bookmarkStart w:name="z859" w:id="856"/>
    <w:p>
      <w:pPr>
        <w:spacing w:after="0"/>
        <w:ind w:left="0"/>
        <w:jc w:val="both"/>
      </w:pPr>
      <w:r>
        <w:rPr>
          <w:rFonts w:ascii="Times New Roman"/>
          <w:b w:val="false"/>
          <w:i w:val="false"/>
          <w:color w:val="000000"/>
          <w:sz w:val="28"/>
        </w:rPr>
        <w:t>
      әуе желілерінде: трассаның күрделі учаскелеріндегі әуе желілеріне (кабель жалғанған, кабельді қорғаудың электродренаж және басқа да құрылғыларымен жабдықталған және басқа), трассалық бейіні күрделі, қашықтықтан қоректендіре отырып, тарату жүйелерімен тығыздалған ауылдық телефон байланысының жалғау желілеріне; кернеуі 960 В және жоғары фидерлі радиофикация желілеріне, көше дыбыс таратқыштарын және тәжірибелік учаске желілеріне пайдаланушылық-техникалық қызмет көрсету және жөндеу;</w:t>
      </w:r>
    </w:p>
    <w:bookmarkEnd w:id="856"/>
    <w:bookmarkStart w:name="z860" w:id="857"/>
    <w:p>
      <w:pPr>
        <w:spacing w:after="0"/>
        <w:ind w:left="0"/>
        <w:jc w:val="both"/>
      </w:pPr>
      <w:r>
        <w:rPr>
          <w:rFonts w:ascii="Times New Roman"/>
          <w:b w:val="false"/>
          <w:i w:val="false"/>
          <w:color w:val="000000"/>
          <w:sz w:val="28"/>
        </w:rPr>
        <w:t>
      желілердің негізгі өлшемдерін есептеу;</w:t>
      </w:r>
    </w:p>
    <w:bookmarkEnd w:id="857"/>
    <w:bookmarkStart w:name="z861" w:id="858"/>
    <w:p>
      <w:pPr>
        <w:spacing w:after="0"/>
        <w:ind w:left="0"/>
        <w:jc w:val="both"/>
      </w:pPr>
      <w:r>
        <w:rPr>
          <w:rFonts w:ascii="Times New Roman"/>
          <w:b w:val="false"/>
          <w:i w:val="false"/>
          <w:color w:val="000000"/>
          <w:sz w:val="28"/>
        </w:rPr>
        <w:t>
      көп бағдарлама тарату кезінде желілердегі ақаулықтардың орны мен сипатын анықтау;</w:t>
      </w:r>
    </w:p>
    <w:bookmarkEnd w:id="858"/>
    <w:bookmarkStart w:name="z862" w:id="859"/>
    <w:p>
      <w:pPr>
        <w:spacing w:after="0"/>
        <w:ind w:left="0"/>
        <w:jc w:val="both"/>
      </w:pPr>
      <w:r>
        <w:rPr>
          <w:rFonts w:ascii="Times New Roman"/>
          <w:b w:val="false"/>
          <w:i w:val="false"/>
          <w:color w:val="000000"/>
          <w:sz w:val="28"/>
        </w:rPr>
        <w:t>
      радио ұзарту жабдықтарына қызмет көрсету;</w:t>
      </w:r>
    </w:p>
    <w:bookmarkEnd w:id="859"/>
    <w:bookmarkStart w:name="z863" w:id="860"/>
    <w:p>
      <w:pPr>
        <w:spacing w:after="0"/>
        <w:ind w:left="0"/>
        <w:jc w:val="both"/>
      </w:pPr>
      <w:r>
        <w:rPr>
          <w:rFonts w:ascii="Times New Roman"/>
          <w:b w:val="false"/>
          <w:i w:val="false"/>
          <w:color w:val="000000"/>
          <w:sz w:val="28"/>
        </w:rPr>
        <w:t>
      байланыс желілеріндегі ақаулықтардың орны мен сипатын импульстік әдіс арқылы анықтау;</w:t>
      </w:r>
    </w:p>
    <w:bookmarkEnd w:id="860"/>
    <w:bookmarkStart w:name="z864" w:id="861"/>
    <w:p>
      <w:pPr>
        <w:spacing w:after="0"/>
        <w:ind w:left="0"/>
        <w:jc w:val="both"/>
      </w:pPr>
      <w:r>
        <w:rPr>
          <w:rFonts w:ascii="Times New Roman"/>
          <w:b w:val="false"/>
          <w:i w:val="false"/>
          <w:color w:val="000000"/>
          <w:sz w:val="28"/>
        </w:rPr>
        <w:t>
      сымдарды түйістіру схемаларын жасау;</w:t>
      </w:r>
    </w:p>
    <w:bookmarkEnd w:id="861"/>
    <w:bookmarkStart w:name="z865" w:id="862"/>
    <w:p>
      <w:pPr>
        <w:spacing w:after="0"/>
        <w:ind w:left="0"/>
        <w:jc w:val="both"/>
      </w:pPr>
      <w:r>
        <w:rPr>
          <w:rFonts w:ascii="Times New Roman"/>
          <w:b w:val="false"/>
          <w:i w:val="false"/>
          <w:color w:val="000000"/>
          <w:sz w:val="28"/>
        </w:rPr>
        <w:t>
      жаңа құрылыстардың және қайта құрылуға тиіс желілердің эскизін тексеру және құрау;</w:t>
      </w:r>
    </w:p>
    <w:bookmarkEnd w:id="862"/>
    <w:p>
      <w:pPr>
        <w:spacing w:after="0"/>
        <w:ind w:left="0"/>
        <w:jc w:val="both"/>
      </w:pPr>
      <w:r>
        <w:rPr>
          <w:rFonts w:ascii="Times New Roman"/>
          <w:b w:val="false"/>
          <w:i w:val="false"/>
          <w:color w:val="000000"/>
          <w:sz w:val="28"/>
        </w:rPr>
        <w:t>
      әуе желілері мен ВЧ аппаратурасымен тығыздалған кабельдерді ауыспалы токпен электрлік өлшеу;</w:t>
      </w:r>
    </w:p>
    <w:bookmarkStart w:name="z866" w:id="863"/>
    <w:p>
      <w:pPr>
        <w:spacing w:after="0"/>
        <w:ind w:left="0"/>
        <w:jc w:val="both"/>
      </w:pPr>
      <w:r>
        <w:rPr>
          <w:rFonts w:ascii="Times New Roman"/>
          <w:b w:val="false"/>
          <w:i w:val="false"/>
          <w:color w:val="000000"/>
          <w:sz w:val="28"/>
        </w:rPr>
        <w:t>
      жөнделген желілік-абоненттік қондырғыларды пайдалануға беру;</w:t>
      </w:r>
    </w:p>
    <w:bookmarkEnd w:id="863"/>
    <w:bookmarkStart w:name="z867" w:id="864"/>
    <w:p>
      <w:pPr>
        <w:spacing w:after="0"/>
        <w:ind w:left="0"/>
        <w:jc w:val="both"/>
      </w:pPr>
      <w:r>
        <w:rPr>
          <w:rFonts w:ascii="Times New Roman"/>
          <w:b w:val="false"/>
          <w:i w:val="false"/>
          <w:color w:val="000000"/>
          <w:sz w:val="28"/>
        </w:rPr>
        <w:t>
      кабельді жүйелерде: кіріспе кабель жабдықтарын монтаждау және жөндеу;</w:t>
      </w:r>
    </w:p>
    <w:bookmarkEnd w:id="864"/>
    <w:bookmarkStart w:name="z868" w:id="865"/>
    <w:p>
      <w:pPr>
        <w:spacing w:after="0"/>
        <w:ind w:left="0"/>
        <w:jc w:val="both"/>
      </w:pPr>
      <w:r>
        <w:rPr>
          <w:rFonts w:ascii="Times New Roman"/>
          <w:b w:val="false"/>
          <w:i w:val="false"/>
          <w:color w:val="000000"/>
          <w:sz w:val="28"/>
        </w:rPr>
        <w:t>
      электродренажды орнату және іске қосу, 600 жұптан астам көлемді кабельді, талшықты-оптикалық кабельді монтаждауға, НКП жабдықтарының бұзылуын жоюға қатысу;</w:t>
      </w:r>
    </w:p>
    <w:bookmarkEnd w:id="865"/>
    <w:bookmarkStart w:name="z869" w:id="866"/>
    <w:p>
      <w:pPr>
        <w:spacing w:after="0"/>
        <w:ind w:left="0"/>
        <w:jc w:val="both"/>
      </w:pPr>
      <w:r>
        <w:rPr>
          <w:rFonts w:ascii="Times New Roman"/>
          <w:b w:val="false"/>
          <w:i w:val="false"/>
          <w:color w:val="000000"/>
          <w:sz w:val="28"/>
        </w:rPr>
        <w:t>
      кабельді байланыс желілерін қалпына келтіру жұмыстарын жүргізу;</w:t>
      </w:r>
    </w:p>
    <w:bookmarkEnd w:id="866"/>
    <w:bookmarkStart w:name="z870" w:id="867"/>
    <w:p>
      <w:pPr>
        <w:spacing w:after="0"/>
        <w:ind w:left="0"/>
        <w:jc w:val="both"/>
      </w:pPr>
      <w:r>
        <w:rPr>
          <w:rFonts w:ascii="Times New Roman"/>
          <w:b w:val="false"/>
          <w:i w:val="false"/>
          <w:color w:val="000000"/>
          <w:sz w:val="28"/>
        </w:rPr>
        <w:t>
      тарату желілерін қалааралық байланыс кабельдерінде авария болған кезде түрлі жұмыс режимдеріне ауыстыру үшін тізбектерді НУЦ-қа коммутациялау;</w:t>
      </w:r>
    </w:p>
    <w:bookmarkEnd w:id="867"/>
    <w:bookmarkStart w:name="z871" w:id="868"/>
    <w:p>
      <w:pPr>
        <w:spacing w:after="0"/>
        <w:ind w:left="0"/>
        <w:jc w:val="both"/>
      </w:pPr>
      <w:r>
        <w:rPr>
          <w:rFonts w:ascii="Times New Roman"/>
          <w:b w:val="false"/>
          <w:i w:val="false"/>
          <w:color w:val="000000"/>
          <w:sz w:val="28"/>
        </w:rPr>
        <w:t>
      төмен жиілікті кабельдерді үйлестіру;</w:t>
      </w:r>
    </w:p>
    <w:bookmarkEnd w:id="868"/>
    <w:bookmarkStart w:name="z872" w:id="869"/>
    <w:p>
      <w:pPr>
        <w:spacing w:after="0"/>
        <w:ind w:left="0"/>
        <w:jc w:val="both"/>
      </w:pPr>
      <w:r>
        <w:rPr>
          <w:rFonts w:ascii="Times New Roman"/>
          <w:b w:val="false"/>
          <w:i w:val="false"/>
          <w:color w:val="000000"/>
          <w:sz w:val="28"/>
        </w:rPr>
        <w:t>
      талшықты-оптикалық байланыс желілерін өлшеу;</w:t>
      </w:r>
    </w:p>
    <w:bookmarkEnd w:id="869"/>
    <w:bookmarkStart w:name="z873" w:id="870"/>
    <w:p>
      <w:pPr>
        <w:spacing w:after="0"/>
        <w:ind w:left="0"/>
        <w:jc w:val="both"/>
      </w:pPr>
      <w:r>
        <w:rPr>
          <w:rFonts w:ascii="Times New Roman"/>
          <w:b w:val="false"/>
          <w:i w:val="false"/>
          <w:color w:val="000000"/>
          <w:sz w:val="28"/>
        </w:rPr>
        <w:t>
      телефонды жаңадан орнату, электр тасымалдау және 1000 В дейінгі электр өткізу желілерінің байланыс желілерімен тоғысқан кезде әуе желісінен ауыстыру;</w:t>
      </w:r>
    </w:p>
    <w:bookmarkEnd w:id="870"/>
    <w:bookmarkStart w:name="z874" w:id="871"/>
    <w:p>
      <w:pPr>
        <w:spacing w:after="0"/>
        <w:ind w:left="0"/>
        <w:jc w:val="both"/>
      </w:pPr>
      <w:r>
        <w:rPr>
          <w:rFonts w:ascii="Times New Roman"/>
          <w:b w:val="false"/>
          <w:i w:val="false"/>
          <w:color w:val="000000"/>
          <w:sz w:val="28"/>
        </w:rPr>
        <w:t>
      абоненттердегі барлық жүйедегі телефон аппараттарын орнату, қызмет көрсету және жөндеу;</w:t>
      </w:r>
    </w:p>
    <w:bookmarkEnd w:id="871"/>
    <w:bookmarkStart w:name="z875" w:id="872"/>
    <w:p>
      <w:pPr>
        <w:spacing w:after="0"/>
        <w:ind w:left="0"/>
        <w:jc w:val="both"/>
      </w:pPr>
      <w:r>
        <w:rPr>
          <w:rFonts w:ascii="Times New Roman"/>
          <w:b w:val="false"/>
          <w:i w:val="false"/>
          <w:color w:val="000000"/>
          <w:sz w:val="28"/>
        </w:rPr>
        <w:t>
      қабылдауды күшейткіші мен электрондық шақырту құрылғысы бар телефон аппараттарын (шеберханада) жөндеу;</w:t>
      </w:r>
    </w:p>
    <w:bookmarkEnd w:id="872"/>
    <w:bookmarkStart w:name="z876" w:id="873"/>
    <w:p>
      <w:pPr>
        <w:spacing w:after="0"/>
        <w:ind w:left="0"/>
        <w:jc w:val="both"/>
      </w:pPr>
      <w:r>
        <w:rPr>
          <w:rFonts w:ascii="Times New Roman"/>
          <w:b w:val="false"/>
          <w:i w:val="false"/>
          <w:color w:val="000000"/>
          <w:sz w:val="28"/>
        </w:rPr>
        <w:t>
      желілік құрылыстарға, абоненттік құрылғыларға, әуе және кабельді желілерге пайдаланушылық-техникалық қызмет көрсету, жөндеу және дамыту бойынша барлық жұмыс түрлерін орындайтын электромонтерлерді басқару;</w:t>
      </w:r>
    </w:p>
    <w:bookmarkEnd w:id="873"/>
    <w:bookmarkStart w:name="z877" w:id="874"/>
    <w:p>
      <w:pPr>
        <w:spacing w:after="0"/>
        <w:ind w:left="0"/>
        <w:jc w:val="both"/>
      </w:pPr>
      <w:r>
        <w:rPr>
          <w:rFonts w:ascii="Times New Roman"/>
          <w:b w:val="false"/>
          <w:i w:val="false"/>
          <w:color w:val="000000"/>
          <w:sz w:val="28"/>
        </w:rPr>
        <w:t>
      таксофондар жұмысы қызметінде: автоматты қашықтықтан бақылау жүйесіне кіретін таксофондарға, қалааралық таксофондарға қызмет көрсету және ақаулықтарын жою;</w:t>
      </w:r>
    </w:p>
    <w:bookmarkEnd w:id="874"/>
    <w:bookmarkStart w:name="z878" w:id="875"/>
    <w:p>
      <w:pPr>
        <w:spacing w:after="0"/>
        <w:ind w:left="0"/>
        <w:jc w:val="both"/>
      </w:pPr>
      <w:r>
        <w:rPr>
          <w:rFonts w:ascii="Times New Roman"/>
          <w:b w:val="false"/>
          <w:i w:val="false"/>
          <w:color w:val="000000"/>
          <w:sz w:val="28"/>
        </w:rPr>
        <w:t>
      күзет сигнализациясына қызмет көрсету және жөндеу;</w:t>
      </w:r>
    </w:p>
    <w:bookmarkEnd w:id="875"/>
    <w:bookmarkStart w:name="z879" w:id="876"/>
    <w:p>
      <w:pPr>
        <w:spacing w:after="0"/>
        <w:ind w:left="0"/>
        <w:jc w:val="both"/>
      </w:pPr>
      <w:r>
        <w:rPr>
          <w:rFonts w:ascii="Times New Roman"/>
          <w:b w:val="false"/>
          <w:i w:val="false"/>
          <w:color w:val="000000"/>
          <w:sz w:val="28"/>
        </w:rPr>
        <w:t>
      таксофон кабинасындағы азайту трансформаторларын жөндеу;</w:t>
      </w:r>
    </w:p>
    <w:bookmarkEnd w:id="876"/>
    <w:bookmarkStart w:name="z880" w:id="877"/>
    <w:p>
      <w:pPr>
        <w:spacing w:after="0"/>
        <w:ind w:left="0"/>
        <w:jc w:val="both"/>
      </w:pPr>
      <w:r>
        <w:rPr>
          <w:rFonts w:ascii="Times New Roman"/>
          <w:b w:val="false"/>
          <w:i w:val="false"/>
          <w:color w:val="000000"/>
          <w:sz w:val="28"/>
        </w:rPr>
        <w:t>
      автоматты қашықтықтан басқарудың бақылау күшейткіштерімен жабдықталған таксофондарды (шеберханада) жөндеу;</w:t>
      </w:r>
    </w:p>
    <w:bookmarkEnd w:id="877"/>
    <w:bookmarkStart w:name="z881" w:id="878"/>
    <w:p>
      <w:pPr>
        <w:spacing w:after="0"/>
        <w:ind w:left="0"/>
        <w:jc w:val="both"/>
      </w:pPr>
      <w:r>
        <w:rPr>
          <w:rFonts w:ascii="Times New Roman"/>
          <w:b w:val="false"/>
          <w:i w:val="false"/>
          <w:color w:val="000000"/>
          <w:sz w:val="28"/>
        </w:rPr>
        <w:t>
      таксофондар мен абоненттік пункт жабдықтарына пайдаланушылық-техникалық қызмет көрсету және жөндеу бойынша барлық жұмыс түрлерін орындайтын электромонтерлерді басқару;</w:t>
      </w:r>
    </w:p>
    <w:bookmarkEnd w:id="878"/>
    <w:bookmarkStart w:name="z882" w:id="879"/>
    <w:p>
      <w:pPr>
        <w:spacing w:after="0"/>
        <w:ind w:left="0"/>
        <w:jc w:val="both"/>
      </w:pPr>
      <w:r>
        <w:rPr>
          <w:rFonts w:ascii="Times New Roman"/>
          <w:b w:val="false"/>
          <w:i w:val="false"/>
          <w:color w:val="000000"/>
          <w:sz w:val="28"/>
        </w:rPr>
        <w:t>
      техникалық құжаттандыру жұмысында: ерекше күрделі құрылыстар мен жабдықтарды тексеру және паспорт жасау;</w:t>
      </w:r>
    </w:p>
    <w:bookmarkEnd w:id="879"/>
    <w:bookmarkStart w:name="z883" w:id="880"/>
    <w:p>
      <w:pPr>
        <w:spacing w:after="0"/>
        <w:ind w:left="0"/>
        <w:jc w:val="both"/>
      </w:pPr>
      <w:r>
        <w:rPr>
          <w:rFonts w:ascii="Times New Roman"/>
          <w:b w:val="false"/>
          <w:i w:val="false"/>
          <w:color w:val="000000"/>
          <w:sz w:val="28"/>
        </w:rPr>
        <w:t>
      жаңа АТС-ті іске қосу жобаларын әзірлеу үшін жобалау ұйымдарына бастапқы деректерді дайындау. жаңадан салынған немесе күрделі жөндеуден өткен желілік құрылыстарды қабылдау;</w:t>
      </w:r>
    </w:p>
    <w:bookmarkEnd w:id="880"/>
    <w:bookmarkStart w:name="z884" w:id="881"/>
    <w:p>
      <w:pPr>
        <w:spacing w:after="0"/>
        <w:ind w:left="0"/>
        <w:jc w:val="both"/>
      </w:pPr>
      <w:r>
        <w:rPr>
          <w:rFonts w:ascii="Times New Roman"/>
          <w:b w:val="false"/>
          <w:i w:val="false"/>
          <w:color w:val="000000"/>
          <w:sz w:val="28"/>
        </w:rPr>
        <w:t>
      көп арналы жүйелердің жобаларын пайдалануға енгізу кезінде техникалық құжаттаманы тексеру;</w:t>
      </w:r>
    </w:p>
    <w:bookmarkEnd w:id="881"/>
    <w:bookmarkStart w:name="z885" w:id="882"/>
    <w:p>
      <w:pPr>
        <w:spacing w:after="0"/>
        <w:ind w:left="0"/>
        <w:jc w:val="both"/>
      </w:pPr>
      <w:r>
        <w:rPr>
          <w:rFonts w:ascii="Times New Roman"/>
          <w:b w:val="false"/>
          <w:i w:val="false"/>
          <w:color w:val="000000"/>
          <w:sz w:val="28"/>
        </w:rPr>
        <w:t>
      көп арналы жүйелердің жобалары және АТС желілік құрылыстары бойынша техникалық есепке алу АСУ-дың деректер банкіне ақпаратты енгізу.</w:t>
      </w:r>
    </w:p>
    <w:bookmarkEnd w:id="882"/>
    <w:bookmarkStart w:name="z886" w:id="883"/>
    <w:p>
      <w:pPr>
        <w:spacing w:after="0"/>
        <w:ind w:left="0"/>
        <w:jc w:val="both"/>
      </w:pPr>
      <w:r>
        <w:rPr>
          <w:rFonts w:ascii="Times New Roman"/>
          <w:b w:val="false"/>
          <w:i w:val="false"/>
          <w:color w:val="000000"/>
          <w:sz w:val="28"/>
        </w:rPr>
        <w:t>
      80. Білуге тиіс:</w:t>
      </w:r>
    </w:p>
    <w:bookmarkEnd w:id="883"/>
    <w:bookmarkStart w:name="z887" w:id="884"/>
    <w:p>
      <w:pPr>
        <w:spacing w:after="0"/>
        <w:ind w:left="0"/>
        <w:jc w:val="both"/>
      </w:pPr>
      <w:r>
        <w:rPr>
          <w:rFonts w:ascii="Times New Roman"/>
          <w:b w:val="false"/>
          <w:i w:val="false"/>
          <w:color w:val="000000"/>
          <w:sz w:val="28"/>
        </w:rPr>
        <w:t>
      желілік-абоненттік құрылыстарды орнатуға, пайдалану және жөндеуге қатысты ережелер мен нұсқаулықтар, жаңадан салынған, қайта құрылған және жөнделген желілік-абоненттік құрылыстарды қабылдау тәртібі, импульстік техника, электроника, радиотехника негіздері, қауіпсіздік техникасы және еңбекті қорғау ережелері, өрт қауіпсіздігі ережелері;</w:t>
      </w:r>
    </w:p>
    <w:bookmarkEnd w:id="884"/>
    <w:bookmarkStart w:name="z888" w:id="885"/>
    <w:p>
      <w:pPr>
        <w:spacing w:after="0"/>
        <w:ind w:left="0"/>
        <w:jc w:val="both"/>
      </w:pPr>
      <w:r>
        <w:rPr>
          <w:rFonts w:ascii="Times New Roman"/>
          <w:b w:val="false"/>
          <w:i w:val="false"/>
          <w:color w:val="000000"/>
          <w:sz w:val="28"/>
        </w:rPr>
        <w:t>
      әуе желілерінде: темір жолдар, автотрассалар және электр таратушы желілер арқылы әуе жолдарының күрделі өткелдерінің құрылысы, дала дыбысталуын басқарудың күрделі өлшеу және коммутациялық құрылғыларының схемасы, желілердің негізгі параметрлерін есептеу тәртібі және сымдарды тоғыстыру схемаларын құру, әуе желісі кабелін өлшеу әдістері және схемасы;</w:t>
      </w:r>
    </w:p>
    <w:bookmarkEnd w:id="885"/>
    <w:bookmarkStart w:name="z889" w:id="886"/>
    <w:p>
      <w:pPr>
        <w:spacing w:after="0"/>
        <w:ind w:left="0"/>
        <w:jc w:val="both"/>
      </w:pPr>
      <w:r>
        <w:rPr>
          <w:rFonts w:ascii="Times New Roman"/>
          <w:b w:val="false"/>
          <w:i w:val="false"/>
          <w:color w:val="000000"/>
          <w:sz w:val="28"/>
        </w:rPr>
        <w:t>
      кабельді жүйелерде: кабельдің бірінші және екінші параметрлері, кабельдерді симметриялау әдістері;</w:t>
      </w:r>
    </w:p>
    <w:bookmarkEnd w:id="886"/>
    <w:bookmarkStart w:name="z890" w:id="887"/>
    <w:p>
      <w:pPr>
        <w:spacing w:after="0"/>
        <w:ind w:left="0"/>
        <w:jc w:val="both"/>
      </w:pPr>
      <w:r>
        <w:rPr>
          <w:rFonts w:ascii="Times New Roman"/>
          <w:b w:val="false"/>
          <w:i w:val="false"/>
          <w:color w:val="000000"/>
          <w:sz w:val="28"/>
        </w:rPr>
        <w:t>
      өлшеу әдістері және кабельдің бұзылған жерін анықтау;</w:t>
      </w:r>
    </w:p>
    <w:bookmarkEnd w:id="887"/>
    <w:bookmarkStart w:name="z891" w:id="888"/>
    <w:p>
      <w:pPr>
        <w:spacing w:after="0"/>
        <w:ind w:left="0"/>
        <w:jc w:val="both"/>
      </w:pPr>
      <w:r>
        <w:rPr>
          <w:rFonts w:ascii="Times New Roman"/>
          <w:b w:val="false"/>
          <w:i w:val="false"/>
          <w:color w:val="000000"/>
          <w:sz w:val="28"/>
        </w:rPr>
        <w:t>
      таксофондар жұмысы қызметінде: таксофондардың барлық түрінің схемасы және құрылысы;</w:t>
      </w:r>
    </w:p>
    <w:bookmarkEnd w:id="888"/>
    <w:bookmarkStart w:name="z892" w:id="889"/>
    <w:p>
      <w:pPr>
        <w:spacing w:after="0"/>
        <w:ind w:left="0"/>
        <w:jc w:val="both"/>
      </w:pPr>
      <w:r>
        <w:rPr>
          <w:rFonts w:ascii="Times New Roman"/>
          <w:b w:val="false"/>
          <w:i w:val="false"/>
          <w:color w:val="000000"/>
          <w:sz w:val="28"/>
        </w:rPr>
        <w:t>
      техникалық құжаттандыру жұмысында: аса күрделі құрылыстарды тексеру ережесі және құжат құрастыру.</w:t>
      </w:r>
    </w:p>
    <w:bookmarkEnd w:id="889"/>
    <w:bookmarkStart w:name="z893" w:id="890"/>
    <w:p>
      <w:pPr>
        <w:spacing w:after="0"/>
        <w:ind w:left="0"/>
        <w:jc w:val="both"/>
      </w:pPr>
      <w:r>
        <w:rPr>
          <w:rFonts w:ascii="Times New Roman"/>
          <w:b w:val="false"/>
          <w:i w:val="false"/>
          <w:color w:val="000000"/>
          <w:sz w:val="28"/>
        </w:rPr>
        <w:t>
      Параграф 5. Электр байланысы және сыммен тарату желілік құрылыстарының электромонтері, 7-разряд</w:t>
      </w:r>
    </w:p>
    <w:bookmarkEnd w:id="890"/>
    <w:bookmarkStart w:name="z894" w:id="891"/>
    <w:p>
      <w:pPr>
        <w:spacing w:after="0"/>
        <w:ind w:left="0"/>
        <w:jc w:val="both"/>
      </w:pPr>
      <w:r>
        <w:rPr>
          <w:rFonts w:ascii="Times New Roman"/>
          <w:b w:val="false"/>
          <w:i w:val="false"/>
          <w:color w:val="000000"/>
          <w:sz w:val="28"/>
        </w:rPr>
        <w:t>
      81. Жұмыс сипаттамасы:</w:t>
      </w:r>
    </w:p>
    <w:bookmarkEnd w:id="891"/>
    <w:bookmarkStart w:name="z895" w:id="892"/>
    <w:p>
      <w:pPr>
        <w:spacing w:after="0"/>
        <w:ind w:left="0"/>
        <w:jc w:val="both"/>
      </w:pPr>
      <w:r>
        <w:rPr>
          <w:rFonts w:ascii="Times New Roman"/>
          <w:b w:val="false"/>
          <w:i w:val="false"/>
          <w:color w:val="000000"/>
          <w:sz w:val="28"/>
        </w:rPr>
        <w:t>
      жергілікті байланыс жүйесін электронды жабдықтау, қондырғылар орнату және жөндеу жүргізу;</w:t>
      </w:r>
    </w:p>
    <w:bookmarkEnd w:id="892"/>
    <w:bookmarkStart w:name="z896" w:id="893"/>
    <w:p>
      <w:pPr>
        <w:spacing w:after="0"/>
        <w:ind w:left="0"/>
        <w:jc w:val="both"/>
      </w:pPr>
      <w:r>
        <w:rPr>
          <w:rFonts w:ascii="Times New Roman"/>
          <w:b w:val="false"/>
          <w:i w:val="false"/>
          <w:color w:val="000000"/>
          <w:sz w:val="28"/>
        </w:rPr>
        <w:t>
      қорғаныс қондырғыларына электронды сызбалармен монтаж жасау;</w:t>
      </w:r>
    </w:p>
    <w:bookmarkEnd w:id="893"/>
    <w:bookmarkStart w:name="z897" w:id="894"/>
    <w:p>
      <w:pPr>
        <w:spacing w:after="0"/>
        <w:ind w:left="0"/>
        <w:jc w:val="both"/>
      </w:pPr>
      <w:r>
        <w:rPr>
          <w:rFonts w:ascii="Times New Roman"/>
          <w:b w:val="false"/>
          <w:i w:val="false"/>
          <w:color w:val="000000"/>
          <w:sz w:val="28"/>
        </w:rPr>
        <w:t>
      электронды схемалары бар телефон аппараттарындағы ақаулықтарды жөндеу;</w:t>
      </w:r>
    </w:p>
    <w:bookmarkEnd w:id="894"/>
    <w:bookmarkStart w:name="z898" w:id="895"/>
    <w:p>
      <w:pPr>
        <w:spacing w:after="0"/>
        <w:ind w:left="0"/>
        <w:jc w:val="both"/>
      </w:pPr>
      <w:r>
        <w:rPr>
          <w:rFonts w:ascii="Times New Roman"/>
          <w:b w:val="false"/>
          <w:i w:val="false"/>
          <w:color w:val="000000"/>
          <w:sz w:val="28"/>
        </w:rPr>
        <w:t>
      электроника элементтері бар (жарық индукциясы, ұзақ есте сақтау, қабылдау және жөнелту құралдарын күшейткіш) телефон аппараттары мен таксофондарда (шеберханада) жөндеу;</w:t>
      </w:r>
    </w:p>
    <w:bookmarkEnd w:id="895"/>
    <w:bookmarkStart w:name="z899" w:id="896"/>
    <w:p>
      <w:pPr>
        <w:spacing w:after="0"/>
        <w:ind w:left="0"/>
        <w:jc w:val="both"/>
      </w:pPr>
      <w:r>
        <w:rPr>
          <w:rFonts w:ascii="Times New Roman"/>
          <w:b w:val="false"/>
          <w:i w:val="false"/>
          <w:color w:val="000000"/>
          <w:sz w:val="28"/>
        </w:rPr>
        <w:t>
      бақылау тізбектерін, платалардың барлық түріне жөндеу жүргізу.</w:t>
      </w:r>
    </w:p>
    <w:bookmarkEnd w:id="896"/>
    <w:bookmarkStart w:name="z900" w:id="897"/>
    <w:p>
      <w:pPr>
        <w:spacing w:after="0"/>
        <w:ind w:left="0"/>
        <w:jc w:val="both"/>
      </w:pPr>
      <w:r>
        <w:rPr>
          <w:rFonts w:ascii="Times New Roman"/>
          <w:b w:val="false"/>
          <w:i w:val="false"/>
          <w:color w:val="000000"/>
          <w:sz w:val="28"/>
        </w:rPr>
        <w:t>
      82. Білуге тиіс:</w:t>
      </w:r>
    </w:p>
    <w:bookmarkEnd w:id="897"/>
    <w:bookmarkStart w:name="z901" w:id="898"/>
    <w:p>
      <w:pPr>
        <w:spacing w:after="0"/>
        <w:ind w:left="0"/>
        <w:jc w:val="both"/>
      </w:pPr>
      <w:r>
        <w:rPr>
          <w:rFonts w:ascii="Times New Roman"/>
          <w:b w:val="false"/>
          <w:i w:val="false"/>
          <w:color w:val="000000"/>
          <w:sz w:val="28"/>
        </w:rPr>
        <w:t>
      электроника және импульсты техника негіздерін;</w:t>
      </w:r>
    </w:p>
    <w:bookmarkEnd w:id="898"/>
    <w:bookmarkStart w:name="z902" w:id="899"/>
    <w:p>
      <w:pPr>
        <w:spacing w:after="0"/>
        <w:ind w:left="0"/>
        <w:jc w:val="both"/>
      </w:pPr>
      <w:r>
        <w:rPr>
          <w:rFonts w:ascii="Times New Roman"/>
          <w:b w:val="false"/>
          <w:i w:val="false"/>
          <w:color w:val="000000"/>
          <w:sz w:val="28"/>
        </w:rPr>
        <w:t>
      жергілікті байланыс желісіне қосылу тәртібі;</w:t>
      </w:r>
    </w:p>
    <w:bookmarkEnd w:id="899"/>
    <w:bookmarkStart w:name="z903" w:id="900"/>
    <w:p>
      <w:pPr>
        <w:spacing w:after="0"/>
        <w:ind w:left="0"/>
        <w:jc w:val="both"/>
      </w:pPr>
      <w:r>
        <w:rPr>
          <w:rFonts w:ascii="Times New Roman"/>
          <w:b w:val="false"/>
          <w:i w:val="false"/>
          <w:color w:val="000000"/>
          <w:sz w:val="28"/>
        </w:rPr>
        <w:t>
      құрылым схемасы және электронды элементтері бар телефон аппараттарының жұмыс принциптері;</w:t>
      </w:r>
    </w:p>
    <w:bookmarkEnd w:id="900"/>
    <w:bookmarkStart w:name="z904" w:id="901"/>
    <w:p>
      <w:pPr>
        <w:spacing w:after="0"/>
        <w:ind w:left="0"/>
        <w:jc w:val="both"/>
      </w:pPr>
      <w:r>
        <w:rPr>
          <w:rFonts w:ascii="Times New Roman"/>
          <w:b w:val="false"/>
          <w:i w:val="false"/>
          <w:color w:val="000000"/>
          <w:sz w:val="28"/>
        </w:rPr>
        <w:t>
      жөнделетін аппараттардың құрылымдық ерекшелігі, оларды жөндеудің техникалық шарттары;</w:t>
      </w:r>
    </w:p>
    <w:bookmarkEnd w:id="901"/>
    <w:bookmarkStart w:name="z905" w:id="902"/>
    <w:p>
      <w:pPr>
        <w:spacing w:after="0"/>
        <w:ind w:left="0"/>
        <w:jc w:val="both"/>
      </w:pPr>
      <w:r>
        <w:rPr>
          <w:rFonts w:ascii="Times New Roman"/>
          <w:b w:val="false"/>
          <w:i w:val="false"/>
          <w:color w:val="000000"/>
          <w:sz w:val="28"/>
        </w:rPr>
        <w:t>
      қауіпсіздік техникасы ережелерін және еңбекті қорғау, өрт қауіпсіздігі ережелері.</w:t>
      </w:r>
    </w:p>
    <w:bookmarkEnd w:id="902"/>
    <w:bookmarkStart w:name="z906" w:id="903"/>
    <w:p>
      <w:pPr>
        <w:spacing w:after="0"/>
        <w:ind w:left="0"/>
        <w:jc w:val="both"/>
      </w:pPr>
      <w:r>
        <w:rPr>
          <w:rFonts w:ascii="Times New Roman"/>
          <w:b w:val="false"/>
          <w:i w:val="false"/>
          <w:color w:val="000000"/>
          <w:sz w:val="28"/>
        </w:rPr>
        <w:t>
      14. Жерасты құрылыстары және байланыс коммуникациясының электромонтері</w:t>
      </w:r>
    </w:p>
    <w:bookmarkEnd w:id="903"/>
    <w:bookmarkStart w:name="z907" w:id="904"/>
    <w:p>
      <w:pPr>
        <w:spacing w:after="0"/>
        <w:ind w:left="0"/>
        <w:jc w:val="both"/>
      </w:pPr>
      <w:r>
        <w:rPr>
          <w:rFonts w:ascii="Times New Roman"/>
          <w:b w:val="false"/>
          <w:i w:val="false"/>
          <w:color w:val="000000"/>
          <w:sz w:val="28"/>
        </w:rPr>
        <w:t>
      Параграф 1. Жерасты құрылыстары және байланыс коммуникациясының электромонтері, 3-разряд</w:t>
      </w:r>
    </w:p>
    <w:bookmarkEnd w:id="904"/>
    <w:bookmarkStart w:name="z908" w:id="905"/>
    <w:p>
      <w:pPr>
        <w:spacing w:after="0"/>
        <w:ind w:left="0"/>
        <w:jc w:val="both"/>
      </w:pPr>
      <w:r>
        <w:rPr>
          <w:rFonts w:ascii="Times New Roman"/>
          <w:b w:val="false"/>
          <w:i w:val="false"/>
          <w:color w:val="000000"/>
          <w:sz w:val="28"/>
        </w:rPr>
        <w:t>
      83. Жұмыс сипаттамасы:</w:t>
      </w:r>
    </w:p>
    <w:bookmarkEnd w:id="905"/>
    <w:bookmarkStart w:name="z909" w:id="906"/>
    <w:p>
      <w:pPr>
        <w:spacing w:after="0"/>
        <w:ind w:left="0"/>
        <w:jc w:val="both"/>
      </w:pPr>
      <w:r>
        <w:rPr>
          <w:rFonts w:ascii="Times New Roman"/>
          <w:b w:val="false"/>
          <w:i w:val="false"/>
          <w:color w:val="000000"/>
          <w:sz w:val="28"/>
        </w:rPr>
        <w:t>
      телефон кәрізі тексеру қондырғыларын тазалау;</w:t>
      </w:r>
    </w:p>
    <w:bookmarkEnd w:id="906"/>
    <w:bookmarkStart w:name="z910" w:id="907"/>
    <w:p>
      <w:pPr>
        <w:spacing w:after="0"/>
        <w:ind w:left="0"/>
        <w:jc w:val="both"/>
      </w:pPr>
      <w:r>
        <w:rPr>
          <w:rFonts w:ascii="Times New Roman"/>
          <w:b w:val="false"/>
          <w:i w:val="false"/>
          <w:color w:val="000000"/>
          <w:sz w:val="28"/>
        </w:rPr>
        <w:t>
      кіші жөндеу жұмыстары, қабырғаларды сылау, жарылған жерлерін сылау, төменгі шатырды ауыстыру;</w:t>
      </w:r>
    </w:p>
    <w:bookmarkEnd w:id="907"/>
    <w:bookmarkStart w:name="z911" w:id="908"/>
    <w:p>
      <w:pPr>
        <w:spacing w:after="0"/>
        <w:ind w:left="0"/>
        <w:jc w:val="both"/>
      </w:pPr>
      <w:r>
        <w:rPr>
          <w:rFonts w:ascii="Times New Roman"/>
          <w:b w:val="false"/>
          <w:i w:val="false"/>
          <w:color w:val="000000"/>
          <w:sz w:val="28"/>
        </w:rPr>
        <w:t>
      металл қондырғылары мен тексеру орындарын, шахталары, коллекторларды жөндеу, ауыстыру және бояу;</w:t>
      </w:r>
    </w:p>
    <w:bookmarkEnd w:id="908"/>
    <w:bookmarkStart w:name="z912" w:id="909"/>
    <w:p>
      <w:pPr>
        <w:spacing w:after="0"/>
        <w:ind w:left="0"/>
        <w:jc w:val="both"/>
      </w:pPr>
      <w:r>
        <w:rPr>
          <w:rFonts w:ascii="Times New Roman"/>
          <w:b w:val="false"/>
          <w:i w:val="false"/>
          <w:color w:val="000000"/>
          <w:sz w:val="28"/>
        </w:rPr>
        <w:t>
      телефон кәріздерін жөндеуде қолданылатын ерітінділерді дайындау;</w:t>
      </w:r>
    </w:p>
    <w:bookmarkEnd w:id="909"/>
    <w:bookmarkStart w:name="z913" w:id="910"/>
    <w:p>
      <w:pPr>
        <w:spacing w:after="0"/>
        <w:ind w:left="0"/>
        <w:jc w:val="both"/>
      </w:pPr>
      <w:r>
        <w:rPr>
          <w:rFonts w:ascii="Times New Roman"/>
          <w:b w:val="false"/>
          <w:i w:val="false"/>
          <w:color w:val="000000"/>
          <w:sz w:val="28"/>
        </w:rPr>
        <w:t>
      кабельдің ұшын уақытша бітеу, белгі беру нышандарын орнату;</w:t>
      </w:r>
    </w:p>
    <w:bookmarkEnd w:id="910"/>
    <w:bookmarkStart w:name="z914" w:id="911"/>
    <w:p>
      <w:pPr>
        <w:spacing w:after="0"/>
        <w:ind w:left="0"/>
        <w:jc w:val="both"/>
      </w:pPr>
      <w:r>
        <w:rPr>
          <w:rFonts w:ascii="Times New Roman"/>
          <w:b w:val="false"/>
          <w:i w:val="false"/>
          <w:color w:val="000000"/>
          <w:sz w:val="28"/>
        </w:rPr>
        <w:t>
      бронды кабельдерді бітеу жұмыстарын атқару және кабельді телефон канализациясына тарту;</w:t>
      </w:r>
    </w:p>
    <w:bookmarkEnd w:id="911"/>
    <w:bookmarkStart w:name="z915" w:id="912"/>
    <w:p>
      <w:pPr>
        <w:spacing w:after="0"/>
        <w:ind w:left="0"/>
        <w:jc w:val="both"/>
      </w:pPr>
      <w:r>
        <w:rPr>
          <w:rFonts w:ascii="Times New Roman"/>
          <w:b w:val="false"/>
          <w:i w:val="false"/>
          <w:color w:val="000000"/>
          <w:sz w:val="28"/>
        </w:rPr>
        <w:t>
      материалдар мен инструменттерді түсіру, тиеу, тасу;</w:t>
      </w:r>
    </w:p>
    <w:bookmarkEnd w:id="912"/>
    <w:bookmarkStart w:name="z916" w:id="913"/>
    <w:p>
      <w:pPr>
        <w:spacing w:after="0"/>
        <w:ind w:left="0"/>
        <w:jc w:val="both"/>
      </w:pPr>
      <w:r>
        <w:rPr>
          <w:rFonts w:ascii="Times New Roman"/>
          <w:b w:val="false"/>
          <w:i w:val="false"/>
          <w:color w:val="000000"/>
          <w:sz w:val="28"/>
        </w:rPr>
        <w:t>
      тексеру қондырғыларын ашу құдықтарды желдету;</w:t>
      </w:r>
    </w:p>
    <w:bookmarkEnd w:id="913"/>
    <w:bookmarkStart w:name="z917" w:id="914"/>
    <w:p>
      <w:pPr>
        <w:spacing w:after="0"/>
        <w:ind w:left="0"/>
        <w:jc w:val="both"/>
      </w:pPr>
      <w:r>
        <w:rPr>
          <w:rFonts w:ascii="Times New Roman"/>
          <w:b w:val="false"/>
          <w:i w:val="false"/>
          <w:color w:val="000000"/>
          <w:sz w:val="28"/>
        </w:rPr>
        <w:t>
      дәнекерлегіш лампаларды толтыру және жағу, кабель массасын қыздыру.</w:t>
      </w:r>
    </w:p>
    <w:bookmarkEnd w:id="914"/>
    <w:bookmarkStart w:name="z918" w:id="915"/>
    <w:p>
      <w:pPr>
        <w:spacing w:after="0"/>
        <w:ind w:left="0"/>
        <w:jc w:val="both"/>
      </w:pPr>
      <w:r>
        <w:rPr>
          <w:rFonts w:ascii="Times New Roman"/>
          <w:b w:val="false"/>
          <w:i w:val="false"/>
          <w:color w:val="000000"/>
          <w:sz w:val="28"/>
        </w:rPr>
        <w:t>
      84. Білуге тиіс:</w:t>
      </w:r>
    </w:p>
    <w:bookmarkEnd w:id="915"/>
    <w:bookmarkStart w:name="z919" w:id="916"/>
    <w:p>
      <w:pPr>
        <w:spacing w:after="0"/>
        <w:ind w:left="0"/>
        <w:jc w:val="both"/>
      </w:pPr>
      <w:r>
        <w:rPr>
          <w:rFonts w:ascii="Times New Roman"/>
          <w:b w:val="false"/>
          <w:i w:val="false"/>
          <w:color w:val="000000"/>
          <w:sz w:val="28"/>
        </w:rPr>
        <w:t>
      кабель маркасы, телефон құбырларының, кронштейндердің, консольдердің типтері, тиеу ережелері;</w:t>
      </w:r>
    </w:p>
    <w:bookmarkEnd w:id="916"/>
    <w:bookmarkStart w:name="z920" w:id="917"/>
    <w:p>
      <w:pPr>
        <w:spacing w:after="0"/>
        <w:ind w:left="0"/>
        <w:jc w:val="both"/>
      </w:pPr>
      <w:r>
        <w:rPr>
          <w:rFonts w:ascii="Times New Roman"/>
          <w:b w:val="false"/>
          <w:i w:val="false"/>
          <w:color w:val="000000"/>
          <w:sz w:val="28"/>
        </w:rPr>
        <w:t>
      барабанды кабельмен бірге арту және телефон құдықтарының қондырғылары және канализация;</w:t>
      </w:r>
    </w:p>
    <w:bookmarkEnd w:id="917"/>
    <w:bookmarkStart w:name="z921" w:id="918"/>
    <w:p>
      <w:pPr>
        <w:spacing w:after="0"/>
        <w:ind w:left="0"/>
        <w:jc w:val="both"/>
      </w:pPr>
      <w:r>
        <w:rPr>
          <w:rFonts w:ascii="Times New Roman"/>
          <w:b w:val="false"/>
          <w:i w:val="false"/>
          <w:color w:val="000000"/>
          <w:sz w:val="28"/>
        </w:rPr>
        <w:t>
      телефон канализациясы және құдықтар құрылысын орындау кезінде жерге орналастыру;</w:t>
      </w:r>
    </w:p>
    <w:bookmarkEnd w:id="918"/>
    <w:bookmarkStart w:name="z922" w:id="919"/>
    <w:p>
      <w:pPr>
        <w:spacing w:after="0"/>
        <w:ind w:left="0"/>
        <w:jc w:val="both"/>
      </w:pPr>
      <w:r>
        <w:rPr>
          <w:rFonts w:ascii="Times New Roman"/>
          <w:b w:val="false"/>
          <w:i w:val="false"/>
          <w:color w:val="000000"/>
          <w:sz w:val="28"/>
        </w:rPr>
        <w:t>
      механикаландырылған заттарды қолдану ережелері;</w:t>
      </w:r>
    </w:p>
    <w:bookmarkEnd w:id="919"/>
    <w:bookmarkStart w:name="z923" w:id="920"/>
    <w:p>
      <w:pPr>
        <w:spacing w:after="0"/>
        <w:ind w:left="0"/>
        <w:jc w:val="both"/>
      </w:pPr>
      <w:r>
        <w:rPr>
          <w:rFonts w:ascii="Times New Roman"/>
          <w:b w:val="false"/>
          <w:i w:val="false"/>
          <w:color w:val="000000"/>
          <w:sz w:val="28"/>
        </w:rPr>
        <w:t>
      бетон ерітінділерінің рецептурасы және жасау ережесі;</w:t>
      </w:r>
    </w:p>
    <w:bookmarkEnd w:id="920"/>
    <w:bookmarkStart w:name="z924" w:id="921"/>
    <w:p>
      <w:pPr>
        <w:spacing w:after="0"/>
        <w:ind w:left="0"/>
        <w:jc w:val="both"/>
      </w:pPr>
      <w:r>
        <w:rPr>
          <w:rFonts w:ascii="Times New Roman"/>
          <w:b w:val="false"/>
          <w:i w:val="false"/>
          <w:color w:val="000000"/>
          <w:sz w:val="28"/>
        </w:rPr>
        <w:t>
      шолу құрылғыларына және кабельдерді енгізу үй-жайына газдың түсуі туралы ескерту ережесі;</w:t>
      </w:r>
    </w:p>
    <w:bookmarkEnd w:id="921"/>
    <w:bookmarkStart w:name="z925" w:id="922"/>
    <w:p>
      <w:pPr>
        <w:spacing w:after="0"/>
        <w:ind w:left="0"/>
        <w:jc w:val="both"/>
      </w:pPr>
      <w:r>
        <w:rPr>
          <w:rFonts w:ascii="Times New Roman"/>
          <w:b w:val="false"/>
          <w:i w:val="false"/>
          <w:color w:val="000000"/>
          <w:sz w:val="28"/>
        </w:rPr>
        <w:t>
      газоанализаторлардың, газ жандырғышын, дәнекерлеу лампаларының құрылысы және оларды қолдану ережелері;</w:t>
      </w:r>
    </w:p>
    <w:bookmarkEnd w:id="922"/>
    <w:bookmarkStart w:name="z926" w:id="923"/>
    <w:p>
      <w:pPr>
        <w:spacing w:after="0"/>
        <w:ind w:left="0"/>
        <w:jc w:val="both"/>
      </w:pPr>
      <w:r>
        <w:rPr>
          <w:rFonts w:ascii="Times New Roman"/>
          <w:b w:val="false"/>
          <w:i w:val="false"/>
          <w:color w:val="000000"/>
          <w:sz w:val="28"/>
        </w:rPr>
        <w:t>
      қорғасын және броньдалған желілерді пайдалану ережелері;</w:t>
      </w:r>
    </w:p>
    <w:bookmarkEnd w:id="923"/>
    <w:bookmarkStart w:name="z927" w:id="924"/>
    <w:p>
      <w:pPr>
        <w:spacing w:after="0"/>
        <w:ind w:left="0"/>
        <w:jc w:val="both"/>
      </w:pPr>
      <w:r>
        <w:rPr>
          <w:rFonts w:ascii="Times New Roman"/>
          <w:b w:val="false"/>
          <w:i w:val="false"/>
          <w:color w:val="000000"/>
          <w:sz w:val="28"/>
        </w:rPr>
        <w:t>
      дәнекерлеу лампасының және газ жандырғышының жұмыс режимі, кабель массасының жылыту дәрежесі.</w:t>
      </w:r>
    </w:p>
    <w:bookmarkEnd w:id="924"/>
    <w:bookmarkStart w:name="z928" w:id="925"/>
    <w:p>
      <w:pPr>
        <w:spacing w:after="0"/>
        <w:ind w:left="0"/>
        <w:jc w:val="both"/>
      </w:pPr>
      <w:r>
        <w:rPr>
          <w:rFonts w:ascii="Times New Roman"/>
          <w:b w:val="false"/>
          <w:i w:val="false"/>
          <w:color w:val="000000"/>
          <w:sz w:val="28"/>
        </w:rPr>
        <w:t>
      Параграф 2. Жерасты құрылыстары және байланыс коммуникациясының электромонтері, 4-разряд</w:t>
      </w:r>
    </w:p>
    <w:bookmarkEnd w:id="925"/>
    <w:bookmarkStart w:name="z929" w:id="926"/>
    <w:p>
      <w:pPr>
        <w:spacing w:after="0"/>
        <w:ind w:left="0"/>
        <w:jc w:val="both"/>
      </w:pPr>
      <w:r>
        <w:rPr>
          <w:rFonts w:ascii="Times New Roman"/>
          <w:b w:val="false"/>
          <w:i w:val="false"/>
          <w:color w:val="000000"/>
          <w:sz w:val="28"/>
        </w:rPr>
        <w:t>
      85. Жұмыс сипаттамасы:</w:t>
      </w:r>
    </w:p>
    <w:bookmarkEnd w:id="926"/>
    <w:bookmarkStart w:name="z930" w:id="927"/>
    <w:p>
      <w:pPr>
        <w:spacing w:after="0"/>
        <w:ind w:left="0"/>
        <w:jc w:val="both"/>
      </w:pPr>
      <w:r>
        <w:rPr>
          <w:rFonts w:ascii="Times New Roman"/>
          <w:b w:val="false"/>
          <w:i w:val="false"/>
          <w:color w:val="000000"/>
          <w:sz w:val="28"/>
        </w:rPr>
        <w:t>
      Кәріз құрылыстарына пайдаланушылық-техникалық қызмет көрсету (құдықтар мен кәріздерді тексеру және жөндеу; ақаулықтарды жою; телефон кәріздері арналарын тазалау және тексеру);</w:t>
      </w:r>
    </w:p>
    <w:bookmarkEnd w:id="927"/>
    <w:bookmarkStart w:name="z931" w:id="928"/>
    <w:p>
      <w:pPr>
        <w:spacing w:after="0"/>
        <w:ind w:left="0"/>
        <w:jc w:val="both"/>
      </w:pPr>
      <w:r>
        <w:rPr>
          <w:rFonts w:ascii="Times New Roman"/>
          <w:b w:val="false"/>
          <w:i w:val="false"/>
          <w:color w:val="000000"/>
          <w:sz w:val="28"/>
        </w:rPr>
        <w:t>
      кірпіш қораптарын, шағын және орта типтегі құдықтарды қалау, темір-бетон құдықтарын жинау;</w:t>
      </w:r>
    </w:p>
    <w:bookmarkEnd w:id="928"/>
    <w:bookmarkStart w:name="z932" w:id="929"/>
    <w:p>
      <w:pPr>
        <w:spacing w:after="0"/>
        <w:ind w:left="0"/>
        <w:jc w:val="both"/>
      </w:pPr>
      <w:r>
        <w:rPr>
          <w:rFonts w:ascii="Times New Roman"/>
          <w:b w:val="false"/>
          <w:i w:val="false"/>
          <w:color w:val="000000"/>
          <w:sz w:val="28"/>
        </w:rPr>
        <w:t>
      12 каналға дейінгі блоктарда телефон кәрізі блоктарын салу және қосымша тарту;</w:t>
      </w:r>
    </w:p>
    <w:bookmarkEnd w:id="929"/>
    <w:bookmarkStart w:name="z933" w:id="930"/>
    <w:p>
      <w:pPr>
        <w:spacing w:after="0"/>
        <w:ind w:left="0"/>
        <w:jc w:val="both"/>
      </w:pPr>
      <w:r>
        <w:rPr>
          <w:rFonts w:ascii="Times New Roman"/>
          <w:b w:val="false"/>
          <w:i w:val="false"/>
          <w:color w:val="000000"/>
          <w:sz w:val="28"/>
        </w:rPr>
        <w:t>
      арналарда телефон канализациясының кабелдерін мөлшері 60 жұпқа дейінгі қолмен және механикаландырылған тәсілдермен тарту;</w:t>
      </w:r>
    </w:p>
    <w:bookmarkEnd w:id="930"/>
    <w:bookmarkStart w:name="z934" w:id="931"/>
    <w:p>
      <w:pPr>
        <w:spacing w:after="0"/>
        <w:ind w:left="0"/>
        <w:jc w:val="both"/>
      </w:pPr>
      <w:r>
        <w:rPr>
          <w:rFonts w:ascii="Times New Roman"/>
          <w:b w:val="false"/>
          <w:i w:val="false"/>
          <w:color w:val="000000"/>
          <w:sz w:val="28"/>
        </w:rPr>
        <w:t>
      коллекторларда, лотоктарда, траншеялар мен тоннелдерде 600 астам телефон кабелін тарту жұмыстарына қатысу;</w:t>
      </w:r>
    </w:p>
    <w:bookmarkEnd w:id="931"/>
    <w:bookmarkStart w:name="z935" w:id="932"/>
    <w:p>
      <w:pPr>
        <w:spacing w:after="0"/>
        <w:ind w:left="0"/>
        <w:jc w:val="both"/>
      </w:pPr>
      <w:r>
        <w:rPr>
          <w:rFonts w:ascii="Times New Roman"/>
          <w:b w:val="false"/>
          <w:i w:val="false"/>
          <w:color w:val="000000"/>
          <w:sz w:val="28"/>
        </w:rPr>
        <w:t>
      кабель ұштарын дәнекерлеу және қалайылау;</w:t>
      </w:r>
    </w:p>
    <w:bookmarkEnd w:id="932"/>
    <w:bookmarkStart w:name="z936" w:id="933"/>
    <w:p>
      <w:pPr>
        <w:spacing w:after="0"/>
        <w:ind w:left="0"/>
        <w:jc w:val="both"/>
      </w:pPr>
      <w:r>
        <w:rPr>
          <w:rFonts w:ascii="Times New Roman"/>
          <w:b w:val="false"/>
          <w:i w:val="false"/>
          <w:color w:val="000000"/>
          <w:sz w:val="28"/>
        </w:rPr>
        <w:t>
      құрылыс ұйымдарының қорғалатын аймақтарды жұмыс істеген кезде қазу ережелерін орындауын қадағалау.</w:t>
      </w:r>
    </w:p>
    <w:bookmarkEnd w:id="933"/>
    <w:bookmarkStart w:name="z937" w:id="934"/>
    <w:p>
      <w:pPr>
        <w:spacing w:after="0"/>
        <w:ind w:left="0"/>
        <w:jc w:val="both"/>
      </w:pPr>
      <w:r>
        <w:rPr>
          <w:rFonts w:ascii="Times New Roman"/>
          <w:b w:val="false"/>
          <w:i w:val="false"/>
          <w:color w:val="000000"/>
          <w:sz w:val="28"/>
        </w:rPr>
        <w:t>
      86. Білуге тиіс:</w:t>
      </w:r>
    </w:p>
    <w:bookmarkEnd w:id="934"/>
    <w:bookmarkStart w:name="z938" w:id="935"/>
    <w:p>
      <w:pPr>
        <w:spacing w:after="0"/>
        <w:ind w:left="0"/>
        <w:jc w:val="both"/>
      </w:pPr>
      <w:r>
        <w:rPr>
          <w:rFonts w:ascii="Times New Roman"/>
          <w:b w:val="false"/>
          <w:i w:val="false"/>
          <w:color w:val="000000"/>
          <w:sz w:val="28"/>
        </w:rPr>
        <w:t>
      телефон және кабель кәрізін тарту, тексеру және жөндеу, блоктар мен құбырларды ілу, өткізу, түсіру бойынша, коллекторларда, тоннелдер мен траншеяларды кәрізге кабель тарту бойынша жұмыстардың технологиясы;</w:t>
      </w:r>
    </w:p>
    <w:bookmarkEnd w:id="935"/>
    <w:bookmarkStart w:name="z939" w:id="936"/>
    <w:p>
      <w:pPr>
        <w:spacing w:after="0"/>
        <w:ind w:left="0"/>
        <w:jc w:val="both"/>
      </w:pPr>
      <w:r>
        <w:rPr>
          <w:rFonts w:ascii="Times New Roman"/>
          <w:b w:val="false"/>
          <w:i w:val="false"/>
          <w:color w:val="000000"/>
          <w:sz w:val="28"/>
        </w:rPr>
        <w:t>
      кабель кәрізін пайдалану бойынша жұмыстар кезінде қолданылатын механизмдердің, аспаптардың және құралдардың құрылысы мен мақсаты;</w:t>
      </w:r>
    </w:p>
    <w:bookmarkEnd w:id="936"/>
    <w:bookmarkStart w:name="z940" w:id="937"/>
    <w:p>
      <w:pPr>
        <w:spacing w:after="0"/>
        <w:ind w:left="0"/>
        <w:jc w:val="both"/>
      </w:pPr>
      <w:r>
        <w:rPr>
          <w:rFonts w:ascii="Times New Roman"/>
          <w:b w:val="false"/>
          <w:i w:val="false"/>
          <w:color w:val="000000"/>
          <w:sz w:val="28"/>
        </w:rPr>
        <w:t>
      тартуға арналған кабельдерді бітеу түрлері;</w:t>
      </w:r>
    </w:p>
    <w:bookmarkEnd w:id="937"/>
    <w:bookmarkStart w:name="z941" w:id="938"/>
    <w:p>
      <w:pPr>
        <w:spacing w:after="0"/>
        <w:ind w:left="0"/>
        <w:jc w:val="both"/>
      </w:pPr>
      <w:r>
        <w:rPr>
          <w:rFonts w:ascii="Times New Roman"/>
          <w:b w:val="false"/>
          <w:i w:val="false"/>
          <w:color w:val="000000"/>
          <w:sz w:val="28"/>
        </w:rPr>
        <w:t>
      шолу құрылғыларында салу кезінде пластмасса кабельдердің қабатын тәсілдері;</w:t>
      </w:r>
    </w:p>
    <w:bookmarkEnd w:id="938"/>
    <w:bookmarkStart w:name="z942" w:id="939"/>
    <w:p>
      <w:pPr>
        <w:spacing w:after="0"/>
        <w:ind w:left="0"/>
        <w:jc w:val="both"/>
      </w:pPr>
      <w:r>
        <w:rPr>
          <w:rFonts w:ascii="Times New Roman"/>
          <w:b w:val="false"/>
          <w:i w:val="false"/>
          <w:color w:val="000000"/>
          <w:sz w:val="28"/>
        </w:rPr>
        <w:t>
      алюминий және болат қабаттары бар кабельдерді салу ережесі;</w:t>
      </w:r>
    </w:p>
    <w:bookmarkEnd w:id="939"/>
    <w:bookmarkStart w:name="z943" w:id="940"/>
    <w:p>
      <w:pPr>
        <w:spacing w:after="0"/>
        <w:ind w:left="0"/>
        <w:jc w:val="both"/>
      </w:pPr>
      <w:r>
        <w:rPr>
          <w:rFonts w:ascii="Times New Roman"/>
          <w:b w:val="false"/>
          <w:i w:val="false"/>
          <w:color w:val="000000"/>
          <w:sz w:val="28"/>
        </w:rPr>
        <w:t>
      кабельдерді барабанда сақтау ережесі, жерді қазу жұмыстары жүргізілетін учаскелерді күту ережесі, кәріз құрылыстарының техникалық құжаттамасы мен паспорттау, материалдарды есептен шығару тәртібі.</w:t>
      </w:r>
    </w:p>
    <w:bookmarkEnd w:id="940"/>
    <w:bookmarkStart w:name="z944" w:id="941"/>
    <w:p>
      <w:pPr>
        <w:spacing w:after="0"/>
        <w:ind w:left="0"/>
        <w:jc w:val="both"/>
      </w:pPr>
      <w:r>
        <w:rPr>
          <w:rFonts w:ascii="Times New Roman"/>
          <w:b w:val="false"/>
          <w:i w:val="false"/>
          <w:color w:val="000000"/>
          <w:sz w:val="28"/>
        </w:rPr>
        <w:t>
      Параграф 3. Жерасты құрылыстары және байланыс коммуникациясының электромонтері, 5-разряд</w:t>
      </w:r>
    </w:p>
    <w:bookmarkEnd w:id="941"/>
    <w:bookmarkStart w:name="z945" w:id="942"/>
    <w:p>
      <w:pPr>
        <w:spacing w:after="0"/>
        <w:ind w:left="0"/>
        <w:jc w:val="both"/>
      </w:pPr>
      <w:r>
        <w:rPr>
          <w:rFonts w:ascii="Times New Roman"/>
          <w:b w:val="false"/>
          <w:i w:val="false"/>
          <w:color w:val="000000"/>
          <w:sz w:val="28"/>
        </w:rPr>
        <w:t>
      87. Жұмыс сипаттамасы:</w:t>
      </w:r>
    </w:p>
    <w:bookmarkEnd w:id="942"/>
    <w:bookmarkStart w:name="z946" w:id="943"/>
    <w:p>
      <w:pPr>
        <w:spacing w:after="0"/>
        <w:ind w:left="0"/>
        <w:jc w:val="both"/>
      </w:pPr>
      <w:r>
        <w:rPr>
          <w:rFonts w:ascii="Times New Roman"/>
          <w:b w:val="false"/>
          <w:i w:val="false"/>
          <w:color w:val="000000"/>
          <w:sz w:val="28"/>
        </w:rPr>
        <w:t>
      12 арнадан жоғары телефон канализациясын ілу және блоктарды түсіру;</w:t>
      </w:r>
    </w:p>
    <w:bookmarkEnd w:id="943"/>
    <w:bookmarkStart w:name="z947" w:id="944"/>
    <w:p>
      <w:pPr>
        <w:spacing w:after="0"/>
        <w:ind w:left="0"/>
        <w:jc w:val="both"/>
      </w:pPr>
      <w:r>
        <w:rPr>
          <w:rFonts w:ascii="Times New Roman"/>
          <w:b w:val="false"/>
          <w:i w:val="false"/>
          <w:color w:val="000000"/>
          <w:sz w:val="28"/>
        </w:rPr>
        <w:t>
      телефон бөлу шкафтарын орнату. 600 жұптан астам телефон кабелі кәрізін коллекторларда, лотоктар мен тоннельдерде, траншеяларда салу және тарту;</w:t>
      </w:r>
    </w:p>
    <w:bookmarkEnd w:id="944"/>
    <w:bookmarkStart w:name="z948" w:id="945"/>
    <w:p>
      <w:pPr>
        <w:spacing w:after="0"/>
        <w:ind w:left="0"/>
        <w:jc w:val="both"/>
      </w:pPr>
      <w:r>
        <w:rPr>
          <w:rFonts w:ascii="Times New Roman"/>
          <w:b w:val="false"/>
          <w:i w:val="false"/>
          <w:color w:val="000000"/>
          <w:sz w:val="28"/>
        </w:rPr>
        <w:t>
      талшықты-оптикалық кабельді кәрізге тарту;</w:t>
      </w:r>
    </w:p>
    <w:bookmarkEnd w:id="945"/>
    <w:bookmarkStart w:name="z949" w:id="946"/>
    <w:p>
      <w:pPr>
        <w:spacing w:after="0"/>
        <w:ind w:left="0"/>
        <w:jc w:val="both"/>
      </w:pPr>
      <w:r>
        <w:rPr>
          <w:rFonts w:ascii="Times New Roman"/>
          <w:b w:val="false"/>
          <w:i w:val="false"/>
          <w:color w:val="000000"/>
          <w:sz w:val="28"/>
        </w:rPr>
        <w:t>
      кабельдердің жарамдылығын сақтай отырып, түрлі көлемді кабельдерді кәрізден тарту;</w:t>
      </w:r>
    </w:p>
    <w:bookmarkEnd w:id="946"/>
    <w:bookmarkStart w:name="z950" w:id="947"/>
    <w:p>
      <w:pPr>
        <w:spacing w:after="0"/>
        <w:ind w:left="0"/>
        <w:jc w:val="both"/>
      </w:pPr>
      <w:r>
        <w:rPr>
          <w:rFonts w:ascii="Times New Roman"/>
          <w:b w:val="false"/>
          <w:i w:val="false"/>
          <w:color w:val="000000"/>
          <w:sz w:val="28"/>
        </w:rPr>
        <w:t>
      кірпіш үлкен арнайы және бұрышты темір бетон құдықтарды қалау;</w:t>
      </w:r>
    </w:p>
    <w:bookmarkEnd w:id="947"/>
    <w:bookmarkStart w:name="z951" w:id="948"/>
    <w:p>
      <w:pPr>
        <w:spacing w:after="0"/>
        <w:ind w:left="0"/>
        <w:jc w:val="both"/>
      </w:pPr>
      <w:r>
        <w:rPr>
          <w:rFonts w:ascii="Times New Roman"/>
          <w:b w:val="false"/>
          <w:i w:val="false"/>
          <w:color w:val="000000"/>
          <w:sz w:val="28"/>
        </w:rPr>
        <w:t>
      үлкен арнайы және бұрышты темір бетон құдықтарды құрастыру;</w:t>
      </w:r>
    </w:p>
    <w:bookmarkEnd w:id="948"/>
    <w:bookmarkStart w:name="z952" w:id="949"/>
    <w:p>
      <w:pPr>
        <w:spacing w:after="0"/>
        <w:ind w:left="0"/>
        <w:jc w:val="both"/>
      </w:pPr>
      <w:r>
        <w:rPr>
          <w:rFonts w:ascii="Times New Roman"/>
          <w:b w:val="false"/>
          <w:i w:val="false"/>
          <w:color w:val="000000"/>
          <w:sz w:val="28"/>
        </w:rPr>
        <w:t>
      кабельді телефон кәрізін орны-орнымен салу және жөндеу;</w:t>
      </w:r>
    </w:p>
    <w:bookmarkEnd w:id="949"/>
    <w:bookmarkStart w:name="z953" w:id="950"/>
    <w:p>
      <w:pPr>
        <w:spacing w:after="0"/>
        <w:ind w:left="0"/>
        <w:jc w:val="both"/>
      </w:pPr>
      <w:r>
        <w:rPr>
          <w:rFonts w:ascii="Times New Roman"/>
          <w:b w:val="false"/>
          <w:i w:val="false"/>
          <w:color w:val="000000"/>
          <w:sz w:val="28"/>
        </w:rPr>
        <w:t>
      құдықтарды гидрооқшаулау жұмыстарын атқару;</w:t>
      </w:r>
    </w:p>
    <w:bookmarkEnd w:id="950"/>
    <w:bookmarkStart w:name="z954" w:id="951"/>
    <w:p>
      <w:pPr>
        <w:spacing w:after="0"/>
        <w:ind w:left="0"/>
        <w:jc w:val="both"/>
      </w:pPr>
      <w:r>
        <w:rPr>
          <w:rFonts w:ascii="Times New Roman"/>
          <w:b w:val="false"/>
          <w:i w:val="false"/>
          <w:color w:val="000000"/>
          <w:sz w:val="28"/>
        </w:rPr>
        <w:t>
      кабель кәрізін күрделі жөндеу;</w:t>
      </w:r>
    </w:p>
    <w:bookmarkEnd w:id="951"/>
    <w:bookmarkStart w:name="z955" w:id="952"/>
    <w:p>
      <w:pPr>
        <w:spacing w:after="0"/>
        <w:ind w:left="0"/>
        <w:jc w:val="both"/>
      </w:pPr>
      <w:r>
        <w:rPr>
          <w:rFonts w:ascii="Times New Roman"/>
          <w:b w:val="false"/>
          <w:i w:val="false"/>
          <w:color w:val="000000"/>
          <w:sz w:val="28"/>
        </w:rPr>
        <w:t>
      телефон кәрізін салу, жөндеу және құрастыру жұмыстарында қолданылатын механизмдер мен құралдарды жөндеу.</w:t>
      </w:r>
    </w:p>
    <w:bookmarkEnd w:id="952"/>
    <w:bookmarkStart w:name="z956" w:id="953"/>
    <w:p>
      <w:pPr>
        <w:spacing w:after="0"/>
        <w:ind w:left="0"/>
        <w:jc w:val="both"/>
      </w:pPr>
      <w:r>
        <w:rPr>
          <w:rFonts w:ascii="Times New Roman"/>
          <w:b w:val="false"/>
          <w:i w:val="false"/>
          <w:color w:val="000000"/>
          <w:sz w:val="28"/>
        </w:rPr>
        <w:t>
      88. Білуге тиіс:</w:t>
      </w:r>
    </w:p>
    <w:bookmarkEnd w:id="953"/>
    <w:bookmarkStart w:name="z957" w:id="954"/>
    <w:p>
      <w:pPr>
        <w:spacing w:after="0"/>
        <w:ind w:left="0"/>
        <w:jc w:val="both"/>
      </w:pPr>
      <w:r>
        <w:rPr>
          <w:rFonts w:ascii="Times New Roman"/>
          <w:b w:val="false"/>
          <w:i w:val="false"/>
          <w:color w:val="000000"/>
          <w:sz w:val="28"/>
        </w:rPr>
        <w:t>
      үлкен үлгідегі құдықтарын құрылысы;</w:t>
      </w:r>
    </w:p>
    <w:bookmarkEnd w:id="954"/>
    <w:bookmarkStart w:name="z958" w:id="955"/>
    <w:p>
      <w:pPr>
        <w:spacing w:after="0"/>
        <w:ind w:left="0"/>
        <w:jc w:val="both"/>
      </w:pPr>
      <w:r>
        <w:rPr>
          <w:rFonts w:ascii="Times New Roman"/>
          <w:b w:val="false"/>
          <w:i w:val="false"/>
          <w:color w:val="000000"/>
          <w:sz w:val="28"/>
        </w:rPr>
        <w:t>
      арнайы үлгідегі телефон құдықтарын монтаждау және қалау технологиясы;</w:t>
      </w:r>
    </w:p>
    <w:bookmarkEnd w:id="955"/>
    <w:bookmarkStart w:name="z959" w:id="956"/>
    <w:p>
      <w:pPr>
        <w:spacing w:after="0"/>
        <w:ind w:left="0"/>
        <w:jc w:val="both"/>
      </w:pPr>
      <w:r>
        <w:rPr>
          <w:rFonts w:ascii="Times New Roman"/>
          <w:b w:val="false"/>
          <w:i w:val="false"/>
          <w:color w:val="000000"/>
          <w:sz w:val="28"/>
        </w:rPr>
        <w:t>
      көпір фермалары бойынша телефон кәрізін салу және жөндеу бойынша жұмыстарды өткізу ережесі;</w:t>
      </w:r>
    </w:p>
    <w:bookmarkEnd w:id="956"/>
    <w:bookmarkStart w:name="z960" w:id="957"/>
    <w:p>
      <w:pPr>
        <w:spacing w:after="0"/>
        <w:ind w:left="0"/>
        <w:jc w:val="both"/>
      </w:pPr>
      <w:r>
        <w:rPr>
          <w:rFonts w:ascii="Times New Roman"/>
          <w:b w:val="false"/>
          <w:i w:val="false"/>
          <w:color w:val="000000"/>
          <w:sz w:val="28"/>
        </w:rPr>
        <w:t>
      шолу құрылғыларын гидрооқшаулау үшін қолданылатын гидрооқшаулау материалдарының түрлері;</w:t>
      </w:r>
    </w:p>
    <w:bookmarkEnd w:id="957"/>
    <w:bookmarkStart w:name="z961" w:id="958"/>
    <w:p>
      <w:pPr>
        <w:spacing w:after="0"/>
        <w:ind w:left="0"/>
        <w:jc w:val="both"/>
      </w:pPr>
      <w:r>
        <w:rPr>
          <w:rFonts w:ascii="Times New Roman"/>
          <w:b w:val="false"/>
          <w:i w:val="false"/>
          <w:color w:val="000000"/>
          <w:sz w:val="28"/>
        </w:rPr>
        <w:t>
      ақаулы барабандардан кабельді қайта орау және кабельді қайта қалқалау ережесі;</w:t>
      </w:r>
    </w:p>
    <w:bookmarkEnd w:id="958"/>
    <w:bookmarkStart w:name="z962" w:id="959"/>
    <w:p>
      <w:pPr>
        <w:spacing w:after="0"/>
        <w:ind w:left="0"/>
        <w:jc w:val="both"/>
      </w:pPr>
      <w:r>
        <w:rPr>
          <w:rFonts w:ascii="Times New Roman"/>
          <w:b w:val="false"/>
          <w:i w:val="false"/>
          <w:color w:val="000000"/>
          <w:sz w:val="28"/>
        </w:rPr>
        <w:t>
      кәріздік-кабельдік құрылыстарды пайдалануға қабылдау ережесі.</w:t>
      </w:r>
    </w:p>
    <w:bookmarkEnd w:id="959"/>
    <w:bookmarkStart w:name="z963" w:id="960"/>
    <w:p>
      <w:pPr>
        <w:spacing w:after="0"/>
        <w:ind w:left="0"/>
        <w:jc w:val="both"/>
      </w:pPr>
      <w:r>
        <w:rPr>
          <w:rFonts w:ascii="Times New Roman"/>
          <w:b w:val="false"/>
          <w:i w:val="false"/>
          <w:color w:val="000000"/>
          <w:sz w:val="28"/>
        </w:rPr>
        <w:t>
      15. Электр қондырғыларын жөндеу және оған қызмет көрсету жөніндегі электромонтер</w:t>
      </w:r>
    </w:p>
    <w:bookmarkEnd w:id="960"/>
    <w:bookmarkStart w:name="z964" w:id="961"/>
    <w:p>
      <w:pPr>
        <w:spacing w:after="0"/>
        <w:ind w:left="0"/>
        <w:jc w:val="both"/>
      </w:pPr>
      <w:r>
        <w:rPr>
          <w:rFonts w:ascii="Times New Roman"/>
          <w:b w:val="false"/>
          <w:i w:val="false"/>
          <w:color w:val="000000"/>
          <w:sz w:val="28"/>
        </w:rPr>
        <w:t>
      Параграф 1. Электр қондырғыларын жөндеу және оған қызмет көрсету жөніндегі электромонтер, 3-разряд</w:t>
      </w:r>
    </w:p>
    <w:bookmarkEnd w:id="961"/>
    <w:bookmarkStart w:name="z965" w:id="962"/>
    <w:p>
      <w:pPr>
        <w:spacing w:after="0"/>
        <w:ind w:left="0"/>
        <w:jc w:val="both"/>
      </w:pPr>
      <w:r>
        <w:rPr>
          <w:rFonts w:ascii="Times New Roman"/>
          <w:b w:val="false"/>
          <w:i w:val="false"/>
          <w:color w:val="000000"/>
          <w:sz w:val="28"/>
        </w:rPr>
        <w:t>
      89. Жұмыс сипаттамасы:</w:t>
      </w:r>
    </w:p>
    <w:bookmarkEnd w:id="962"/>
    <w:bookmarkStart w:name="z966" w:id="963"/>
    <w:p>
      <w:pPr>
        <w:spacing w:after="0"/>
        <w:ind w:left="0"/>
        <w:jc w:val="both"/>
      </w:pPr>
      <w:r>
        <w:rPr>
          <w:rFonts w:ascii="Times New Roman"/>
          <w:b w:val="false"/>
          <w:i w:val="false"/>
          <w:color w:val="000000"/>
          <w:sz w:val="28"/>
        </w:rPr>
        <w:t>
      электр қондырғыларды, түрлі үлгідегі қозғалтқыштарды, генераторларды, түзеткіштерді, коммутациялық құрылғыларды, инверторлар, зарядтау-разрядтау және күш қалқандарын, ауа желдеткіш және салқындатқыш жүйелерін ағымдағы қызмет көрсетуге қатысу;</w:t>
      </w:r>
    </w:p>
    <w:bookmarkEnd w:id="963"/>
    <w:bookmarkStart w:name="z967" w:id="964"/>
    <w:p>
      <w:pPr>
        <w:spacing w:after="0"/>
        <w:ind w:left="0"/>
        <w:jc w:val="both"/>
      </w:pPr>
      <w:r>
        <w:rPr>
          <w:rFonts w:ascii="Times New Roman"/>
          <w:b w:val="false"/>
          <w:i w:val="false"/>
          <w:color w:val="000000"/>
          <w:sz w:val="28"/>
        </w:rPr>
        <w:t>
      аспаптардың көрсеткіштерін қадағалау;</w:t>
      </w:r>
    </w:p>
    <w:bookmarkEnd w:id="964"/>
    <w:bookmarkStart w:name="z968" w:id="965"/>
    <w:p>
      <w:pPr>
        <w:spacing w:after="0"/>
        <w:ind w:left="0"/>
        <w:jc w:val="both"/>
      </w:pPr>
      <w:r>
        <w:rPr>
          <w:rFonts w:ascii="Times New Roman"/>
          <w:b w:val="false"/>
          <w:i w:val="false"/>
          <w:color w:val="000000"/>
          <w:sz w:val="28"/>
        </w:rPr>
        <w:t>
      жабдықтардың жұмысындағы ақаулықтарды жекелеген белгілері және көрсеткіштері бойынша айқындау;</w:t>
      </w:r>
    </w:p>
    <w:bookmarkEnd w:id="965"/>
    <w:bookmarkStart w:name="z969" w:id="966"/>
    <w:p>
      <w:pPr>
        <w:spacing w:after="0"/>
        <w:ind w:left="0"/>
        <w:jc w:val="both"/>
      </w:pPr>
      <w:r>
        <w:rPr>
          <w:rFonts w:ascii="Times New Roman"/>
          <w:b w:val="false"/>
          <w:i w:val="false"/>
          <w:color w:val="000000"/>
          <w:sz w:val="28"/>
        </w:rPr>
        <w:t>
      күш жабдықтарын, коммутаторлық құрылғылардағы, жарық беру электр желісіндегі күрделі емес ақаулықтарды жоюға қатысу;</w:t>
      </w:r>
    </w:p>
    <w:bookmarkEnd w:id="966"/>
    <w:bookmarkStart w:name="z970" w:id="967"/>
    <w:p>
      <w:pPr>
        <w:spacing w:after="0"/>
        <w:ind w:left="0"/>
        <w:jc w:val="both"/>
      </w:pPr>
      <w:r>
        <w:rPr>
          <w:rFonts w:ascii="Times New Roman"/>
          <w:b w:val="false"/>
          <w:i w:val="false"/>
          <w:color w:val="000000"/>
          <w:sz w:val="28"/>
        </w:rPr>
        <w:t>
      жабдықтардың жекелеген тораптарын ішінара бөлшектеу және тазалау;</w:t>
      </w:r>
    </w:p>
    <w:bookmarkEnd w:id="967"/>
    <w:bookmarkStart w:name="z971" w:id="968"/>
    <w:p>
      <w:pPr>
        <w:spacing w:after="0"/>
        <w:ind w:left="0"/>
        <w:jc w:val="both"/>
      </w:pPr>
      <w:r>
        <w:rPr>
          <w:rFonts w:ascii="Times New Roman"/>
          <w:b w:val="false"/>
          <w:i w:val="false"/>
          <w:color w:val="000000"/>
          <w:sz w:val="28"/>
        </w:rPr>
        <w:t>
      аппаратураның жекелеген бөліктерін, тарату желісі жабдықтарын және статор обмоткалары мен электр қозғалтқыш роторларының кедергісін мегаомметрмен тексеру;</w:t>
      </w:r>
    </w:p>
    <w:bookmarkEnd w:id="968"/>
    <w:bookmarkStart w:name="z972" w:id="969"/>
    <w:p>
      <w:pPr>
        <w:spacing w:after="0"/>
        <w:ind w:left="0"/>
        <w:jc w:val="both"/>
      </w:pPr>
      <w:r>
        <w:rPr>
          <w:rFonts w:ascii="Times New Roman"/>
          <w:b w:val="false"/>
          <w:i w:val="false"/>
          <w:color w:val="000000"/>
          <w:sz w:val="28"/>
        </w:rPr>
        <w:t>
      тарату қорабында сымдарды бөлуге, өру, оқшаулау және дәнекерлеуге қатысу;</w:t>
      </w:r>
    </w:p>
    <w:bookmarkEnd w:id="969"/>
    <w:bookmarkStart w:name="z973" w:id="970"/>
    <w:p>
      <w:pPr>
        <w:spacing w:after="0"/>
        <w:ind w:left="0"/>
        <w:jc w:val="both"/>
      </w:pPr>
      <w:r>
        <w:rPr>
          <w:rFonts w:ascii="Times New Roman"/>
          <w:b w:val="false"/>
          <w:i w:val="false"/>
          <w:color w:val="000000"/>
          <w:sz w:val="28"/>
        </w:rPr>
        <w:t>
      сигнал беру электр аспаптарын орнату және реттеу;</w:t>
      </w:r>
    </w:p>
    <w:bookmarkEnd w:id="970"/>
    <w:bookmarkStart w:name="z974" w:id="971"/>
    <w:p>
      <w:pPr>
        <w:spacing w:after="0"/>
        <w:ind w:left="0"/>
        <w:jc w:val="both"/>
      </w:pPr>
      <w:r>
        <w:rPr>
          <w:rFonts w:ascii="Times New Roman"/>
          <w:b w:val="false"/>
          <w:i w:val="false"/>
          <w:color w:val="000000"/>
          <w:sz w:val="28"/>
        </w:rPr>
        <w:t>
      электр сигнал беру аспаптарын орнату және реттеу;</w:t>
      </w:r>
    </w:p>
    <w:bookmarkEnd w:id="971"/>
    <w:bookmarkStart w:name="z975" w:id="972"/>
    <w:p>
      <w:pPr>
        <w:spacing w:after="0"/>
        <w:ind w:left="0"/>
        <w:jc w:val="both"/>
      </w:pPr>
      <w:r>
        <w:rPr>
          <w:rFonts w:ascii="Times New Roman"/>
          <w:b w:val="false"/>
          <w:i w:val="false"/>
          <w:color w:val="000000"/>
          <w:sz w:val="28"/>
        </w:rPr>
        <w:t>
      аккумуляторларға ағымдағы қызмет көрсетуге қатысу; аккумуляторлық батареяларды тексеру; стерилденген су құйып отыру, электролиттің тығыздығын, жекелеген элементтердің кернеулігі мен температурасын өлшеу; ыдыстарды, стеллаждарды тазалау, оларды сода ерітіндісімен шаю; біріктіру жолдарын, бұрмаларды және аккумулятор батареяларды тазалау; шиналарды тазалау, бояу және оларды техникалық вазелинмен майлау;</w:t>
      </w:r>
    </w:p>
    <w:bookmarkEnd w:id="972"/>
    <w:bookmarkStart w:name="z976" w:id="973"/>
    <w:p>
      <w:pPr>
        <w:spacing w:after="0"/>
        <w:ind w:left="0"/>
        <w:jc w:val="both"/>
      </w:pPr>
      <w:r>
        <w:rPr>
          <w:rFonts w:ascii="Times New Roman"/>
          <w:b w:val="false"/>
          <w:i w:val="false"/>
          <w:color w:val="000000"/>
          <w:sz w:val="28"/>
        </w:rPr>
        <w:t>
      қызмет көрсетілетін жабдықтарды жоспарлау-алдын ала жөндеуге қатысу;</w:t>
      </w:r>
    </w:p>
    <w:bookmarkEnd w:id="973"/>
    <w:bookmarkStart w:name="z977" w:id="974"/>
    <w:p>
      <w:pPr>
        <w:spacing w:after="0"/>
        <w:ind w:left="0"/>
        <w:jc w:val="both"/>
      </w:pPr>
      <w:r>
        <w:rPr>
          <w:rFonts w:ascii="Times New Roman"/>
          <w:b w:val="false"/>
          <w:i w:val="false"/>
          <w:color w:val="000000"/>
          <w:sz w:val="28"/>
        </w:rPr>
        <w:t>
      электрмен жарықтандыруды монтаждау жұмыстарын орындау: күрделі емес жарық беру арматурасын, ажыратқыштарды, штепсельді розеткаларды, қабырға патрондары мен өнеркәсіптік прожекторларын зарядтау және орнату, люминесцентті шамдардағы дроссельдерді, іске қосатын аппаратураны ауыстыру;</w:t>
      </w:r>
    </w:p>
    <w:bookmarkEnd w:id="974"/>
    <w:bookmarkStart w:name="z978" w:id="975"/>
    <w:p>
      <w:pPr>
        <w:spacing w:after="0"/>
        <w:ind w:left="0"/>
        <w:jc w:val="both"/>
      </w:pPr>
      <w:r>
        <w:rPr>
          <w:rFonts w:ascii="Times New Roman"/>
          <w:b w:val="false"/>
          <w:i w:val="false"/>
          <w:color w:val="000000"/>
          <w:sz w:val="28"/>
        </w:rPr>
        <w:t>
      орындалған жұмыс жөніндегі техникалық құжаттаманы жүргізу.</w:t>
      </w:r>
    </w:p>
    <w:bookmarkEnd w:id="975"/>
    <w:bookmarkStart w:name="z979" w:id="976"/>
    <w:p>
      <w:pPr>
        <w:spacing w:after="0"/>
        <w:ind w:left="0"/>
        <w:jc w:val="both"/>
      </w:pPr>
      <w:r>
        <w:rPr>
          <w:rFonts w:ascii="Times New Roman"/>
          <w:b w:val="false"/>
          <w:i w:val="false"/>
          <w:color w:val="000000"/>
          <w:sz w:val="28"/>
        </w:rPr>
        <w:t>
      90. Білуге тиіс:</w:t>
      </w:r>
    </w:p>
    <w:bookmarkEnd w:id="976"/>
    <w:bookmarkStart w:name="z980" w:id="977"/>
    <w:p>
      <w:pPr>
        <w:spacing w:after="0"/>
        <w:ind w:left="0"/>
        <w:jc w:val="both"/>
      </w:pPr>
      <w:r>
        <w:rPr>
          <w:rFonts w:ascii="Times New Roman"/>
          <w:b w:val="false"/>
          <w:i w:val="false"/>
          <w:color w:val="000000"/>
          <w:sz w:val="28"/>
        </w:rPr>
        <w:t>
      жылу техникасы және электр техникасы жөнінде қарапайым мәліметтер;</w:t>
      </w:r>
    </w:p>
    <w:bookmarkEnd w:id="977"/>
    <w:bookmarkStart w:name="z981" w:id="978"/>
    <w:p>
      <w:pPr>
        <w:spacing w:after="0"/>
        <w:ind w:left="0"/>
        <w:jc w:val="both"/>
      </w:pPr>
      <w:r>
        <w:rPr>
          <w:rFonts w:ascii="Times New Roman"/>
          <w:b w:val="false"/>
          <w:i w:val="false"/>
          <w:color w:val="000000"/>
          <w:sz w:val="28"/>
        </w:rPr>
        <w:t>
      қозғалтқыштардың, генераторлардың, аккумуляторлардың, түзеткіштердің, күш және зарядтау-разрядтау қалқандарының жұмыс істеу принциптері;</w:t>
      </w:r>
    </w:p>
    <w:bookmarkEnd w:id="978"/>
    <w:bookmarkStart w:name="z982" w:id="979"/>
    <w:p>
      <w:pPr>
        <w:spacing w:after="0"/>
        <w:ind w:left="0"/>
        <w:jc w:val="both"/>
      </w:pPr>
      <w:r>
        <w:rPr>
          <w:rFonts w:ascii="Times New Roman"/>
          <w:b w:val="false"/>
          <w:i w:val="false"/>
          <w:color w:val="000000"/>
          <w:sz w:val="28"/>
        </w:rPr>
        <w:t>
      өлшеу аспаптарының құрылымы және қызметі;</w:t>
      </w:r>
    </w:p>
    <w:bookmarkEnd w:id="979"/>
    <w:bookmarkStart w:name="z983" w:id="980"/>
    <w:p>
      <w:pPr>
        <w:spacing w:after="0"/>
        <w:ind w:left="0"/>
        <w:jc w:val="both"/>
      </w:pPr>
      <w:r>
        <w:rPr>
          <w:rFonts w:ascii="Times New Roman"/>
          <w:b w:val="false"/>
          <w:i w:val="false"/>
          <w:color w:val="000000"/>
          <w:sz w:val="28"/>
        </w:rPr>
        <w:t>
      мегаомметрлердің, ампервольтомметрлердің жұмыс істеу қағидаты;</w:t>
      </w:r>
    </w:p>
    <w:bookmarkEnd w:id="980"/>
    <w:bookmarkStart w:name="z984" w:id="981"/>
    <w:p>
      <w:pPr>
        <w:spacing w:after="0"/>
        <w:ind w:left="0"/>
        <w:jc w:val="both"/>
      </w:pPr>
      <w:r>
        <w:rPr>
          <w:rFonts w:ascii="Times New Roman"/>
          <w:b w:val="false"/>
          <w:i w:val="false"/>
          <w:color w:val="000000"/>
          <w:sz w:val="28"/>
        </w:rPr>
        <w:t>
      аккумуляторлы батареялардың құрылымы туралы және жұмыс режимі туралы негізгі мәліметтер;</w:t>
      </w:r>
    </w:p>
    <w:bookmarkEnd w:id="981"/>
    <w:bookmarkStart w:name="z985" w:id="982"/>
    <w:p>
      <w:pPr>
        <w:spacing w:after="0"/>
        <w:ind w:left="0"/>
        <w:jc w:val="both"/>
      </w:pPr>
      <w:r>
        <w:rPr>
          <w:rFonts w:ascii="Times New Roman"/>
          <w:b w:val="false"/>
          <w:i w:val="false"/>
          <w:color w:val="000000"/>
          <w:sz w:val="28"/>
        </w:rPr>
        <w:t>
      қышқыл, сілтілерді сақтау және оларды ұстау қағидалары, оларды сыртқы түріне және де басқа да белгілеріне қарай айқындау тәсілдері;</w:t>
      </w:r>
    </w:p>
    <w:bookmarkEnd w:id="982"/>
    <w:bookmarkStart w:name="z986" w:id="983"/>
    <w:p>
      <w:pPr>
        <w:spacing w:after="0"/>
        <w:ind w:left="0"/>
        <w:jc w:val="both"/>
      </w:pPr>
      <w:r>
        <w:rPr>
          <w:rFonts w:ascii="Times New Roman"/>
          <w:b w:val="false"/>
          <w:i w:val="false"/>
          <w:color w:val="000000"/>
          <w:sz w:val="28"/>
        </w:rPr>
        <w:t>
      сымдарды ұзарту және дәнекерлеу тәсілдері;</w:t>
      </w:r>
    </w:p>
    <w:bookmarkEnd w:id="983"/>
    <w:bookmarkStart w:name="z987" w:id="984"/>
    <w:p>
      <w:pPr>
        <w:spacing w:after="0"/>
        <w:ind w:left="0"/>
        <w:jc w:val="both"/>
      </w:pPr>
      <w:r>
        <w:rPr>
          <w:rFonts w:ascii="Times New Roman"/>
          <w:b w:val="false"/>
          <w:i w:val="false"/>
          <w:color w:val="000000"/>
          <w:sz w:val="28"/>
        </w:rPr>
        <w:t>
      жоспарлау-алдын ала жөндеу түрлері, оларды жүргізу мерзімдері;</w:t>
      </w:r>
    </w:p>
    <w:bookmarkEnd w:id="984"/>
    <w:bookmarkStart w:name="z988" w:id="985"/>
    <w:p>
      <w:pPr>
        <w:spacing w:after="0"/>
        <w:ind w:left="0"/>
        <w:jc w:val="both"/>
      </w:pPr>
      <w:r>
        <w:rPr>
          <w:rFonts w:ascii="Times New Roman"/>
          <w:b w:val="false"/>
          <w:i w:val="false"/>
          <w:color w:val="000000"/>
          <w:sz w:val="28"/>
        </w:rPr>
        <w:t>
      қызмет көрсетілетін электр құрылғыларын техникалық пайдалану қағидалары;</w:t>
      </w:r>
    </w:p>
    <w:bookmarkEnd w:id="985"/>
    <w:bookmarkStart w:name="z989" w:id="986"/>
    <w:p>
      <w:pPr>
        <w:spacing w:after="0"/>
        <w:ind w:left="0"/>
        <w:jc w:val="both"/>
      </w:pPr>
      <w:r>
        <w:rPr>
          <w:rFonts w:ascii="Times New Roman"/>
          <w:b w:val="false"/>
          <w:i w:val="false"/>
          <w:color w:val="000000"/>
          <w:sz w:val="28"/>
        </w:rPr>
        <w:t>
      электр тұтыну бойынша басшы және директивті көрсетілімдер, электр энергиясын шығындау нормалары;</w:t>
      </w:r>
    </w:p>
    <w:bookmarkEnd w:id="986"/>
    <w:bookmarkStart w:name="z990" w:id="987"/>
    <w:p>
      <w:pPr>
        <w:spacing w:after="0"/>
        <w:ind w:left="0"/>
        <w:jc w:val="both"/>
      </w:pPr>
      <w:r>
        <w:rPr>
          <w:rFonts w:ascii="Times New Roman"/>
          <w:b w:val="false"/>
          <w:i w:val="false"/>
          <w:color w:val="000000"/>
          <w:sz w:val="28"/>
        </w:rPr>
        <w:t>
      еңбек қауіпсіздігі және еңбекті қорғау қағидасы, өртке қарсы қауіпсіздік қағидасы.</w:t>
      </w:r>
    </w:p>
    <w:bookmarkEnd w:id="987"/>
    <w:bookmarkStart w:name="z991" w:id="988"/>
    <w:p>
      <w:pPr>
        <w:spacing w:after="0"/>
        <w:ind w:left="0"/>
        <w:jc w:val="both"/>
      </w:pPr>
      <w:r>
        <w:rPr>
          <w:rFonts w:ascii="Times New Roman"/>
          <w:b w:val="false"/>
          <w:i w:val="false"/>
          <w:color w:val="000000"/>
          <w:sz w:val="28"/>
        </w:rPr>
        <w:t>
      Параграф 2. Электр қондырғыларын жөндеу және оған қызмет көрсету жөніндегі электромонтер, 4-разряд</w:t>
      </w:r>
    </w:p>
    <w:bookmarkEnd w:id="988"/>
    <w:bookmarkStart w:name="z992" w:id="989"/>
    <w:p>
      <w:pPr>
        <w:spacing w:after="0"/>
        <w:ind w:left="0"/>
        <w:jc w:val="both"/>
      </w:pPr>
      <w:r>
        <w:rPr>
          <w:rFonts w:ascii="Times New Roman"/>
          <w:b w:val="false"/>
          <w:i w:val="false"/>
          <w:color w:val="000000"/>
          <w:sz w:val="28"/>
        </w:rPr>
        <w:t>
      91. Жұмыс сипаттамасы:</w:t>
      </w:r>
    </w:p>
    <w:bookmarkEnd w:id="989"/>
    <w:bookmarkStart w:name="z993" w:id="990"/>
    <w:p>
      <w:pPr>
        <w:spacing w:after="0"/>
        <w:ind w:left="0"/>
        <w:jc w:val="both"/>
      </w:pPr>
      <w:r>
        <w:rPr>
          <w:rFonts w:ascii="Times New Roman"/>
          <w:b w:val="false"/>
          <w:i w:val="false"/>
          <w:color w:val="000000"/>
          <w:sz w:val="28"/>
        </w:rPr>
        <w:t>
      электр қондырғыларды, түрлі үлгідегі қозғалтқыштарды, генераторларды, түзеткіштерді, коммутациялық құрылғыларды, инверторлар, зарядтау-разрядтау және күш қалқандарын, ауа желдеткіш және салқындатқыш жүйелерін пайдалану-техникалық қызмет көрсетуге қатысу;</w:t>
      </w:r>
    </w:p>
    <w:bookmarkEnd w:id="990"/>
    <w:bookmarkStart w:name="z994" w:id="991"/>
    <w:p>
      <w:pPr>
        <w:spacing w:after="0"/>
        <w:ind w:left="0"/>
        <w:jc w:val="both"/>
      </w:pPr>
      <w:r>
        <w:rPr>
          <w:rFonts w:ascii="Times New Roman"/>
          <w:b w:val="false"/>
          <w:i w:val="false"/>
          <w:color w:val="000000"/>
          <w:sz w:val="28"/>
        </w:rPr>
        <w:t>
      электр қондырғыларды жұмысқа даярлау және іске қосу, жұмыстың оңтайлы режимдерін ұстап отыру, оларды жұмыстан ажырату;</w:t>
      </w:r>
    </w:p>
    <w:bookmarkEnd w:id="991"/>
    <w:bookmarkStart w:name="z995" w:id="992"/>
    <w:p>
      <w:pPr>
        <w:spacing w:after="0"/>
        <w:ind w:left="0"/>
        <w:jc w:val="both"/>
      </w:pPr>
      <w:r>
        <w:rPr>
          <w:rFonts w:ascii="Times New Roman"/>
          <w:b w:val="false"/>
          <w:i w:val="false"/>
          <w:color w:val="000000"/>
          <w:sz w:val="28"/>
        </w:rPr>
        <w:t>
      электр қозғалтқыш іске қосу-реттеу аппаратурасын және тарату құрылғылары жабдықтарына қызмет көрсету;</w:t>
      </w:r>
    </w:p>
    <w:bookmarkEnd w:id="992"/>
    <w:bookmarkStart w:name="z996" w:id="993"/>
    <w:p>
      <w:pPr>
        <w:spacing w:after="0"/>
        <w:ind w:left="0"/>
        <w:jc w:val="both"/>
      </w:pPr>
      <w:r>
        <w:rPr>
          <w:rFonts w:ascii="Times New Roman"/>
          <w:b w:val="false"/>
          <w:i w:val="false"/>
          <w:color w:val="000000"/>
          <w:sz w:val="28"/>
        </w:rPr>
        <w:t>
      қызмет көрсетілетін учаскеде орнатылған электр жабдықтардың жүктелуін реттеу;</w:t>
      </w:r>
    </w:p>
    <w:bookmarkEnd w:id="993"/>
    <w:bookmarkStart w:name="z997" w:id="994"/>
    <w:p>
      <w:pPr>
        <w:spacing w:after="0"/>
        <w:ind w:left="0"/>
        <w:jc w:val="both"/>
      </w:pPr>
      <w:r>
        <w:rPr>
          <w:rFonts w:ascii="Times New Roman"/>
          <w:b w:val="false"/>
          <w:i w:val="false"/>
          <w:color w:val="000000"/>
          <w:sz w:val="28"/>
        </w:rPr>
        <w:t>
      орташа күрделіктегі тәсімдері бар күш және жарық беру электр құрылғыларына қызмет көрсету;</w:t>
      </w:r>
    </w:p>
    <w:bookmarkEnd w:id="994"/>
    <w:bookmarkStart w:name="z998" w:id="995"/>
    <w:p>
      <w:pPr>
        <w:spacing w:after="0"/>
        <w:ind w:left="0"/>
        <w:jc w:val="both"/>
      </w:pPr>
      <w:r>
        <w:rPr>
          <w:rFonts w:ascii="Times New Roman"/>
          <w:b w:val="false"/>
          <w:i w:val="false"/>
          <w:color w:val="000000"/>
          <w:sz w:val="28"/>
        </w:rPr>
        <w:t>
      қыздыру лампасы бар күрделі жарық беру арматурасын (жарылыс өтпейтін) зарядтау және қызмет көрсету, люминесцентті шамдарды орнату;</w:t>
      </w:r>
    </w:p>
    <w:bookmarkEnd w:id="995"/>
    <w:bookmarkStart w:name="z999" w:id="996"/>
    <w:p>
      <w:pPr>
        <w:spacing w:after="0"/>
        <w:ind w:left="0"/>
        <w:jc w:val="both"/>
      </w:pPr>
      <w:r>
        <w:rPr>
          <w:rFonts w:ascii="Times New Roman"/>
          <w:b w:val="false"/>
          <w:i w:val="false"/>
          <w:color w:val="000000"/>
          <w:sz w:val="28"/>
        </w:rPr>
        <w:t>
      күш және жарық беру электр желілеріндегі ақауларды жою;</w:t>
      </w:r>
    </w:p>
    <w:bookmarkEnd w:id="996"/>
    <w:bookmarkStart w:name="z1000" w:id="997"/>
    <w:p>
      <w:pPr>
        <w:spacing w:after="0"/>
        <w:ind w:left="0"/>
        <w:jc w:val="both"/>
      </w:pPr>
      <w:r>
        <w:rPr>
          <w:rFonts w:ascii="Times New Roman"/>
          <w:b w:val="false"/>
          <w:i w:val="false"/>
          <w:color w:val="000000"/>
          <w:sz w:val="28"/>
        </w:rPr>
        <w:t>
      күш және сигнал беру кабельдерін орнату, оларды бөлу;</w:t>
      </w:r>
    </w:p>
    <w:bookmarkEnd w:id="997"/>
    <w:bookmarkStart w:name="z1001" w:id="998"/>
    <w:p>
      <w:pPr>
        <w:spacing w:after="0"/>
        <w:ind w:left="0"/>
        <w:jc w:val="both"/>
      </w:pPr>
      <w:r>
        <w:rPr>
          <w:rFonts w:ascii="Times New Roman"/>
          <w:b w:val="false"/>
          <w:i w:val="false"/>
          <w:color w:val="000000"/>
          <w:sz w:val="28"/>
        </w:rPr>
        <w:t>
      сымдарды ажырату, ұзарту, оқшаулау, дәнекерлеу;</w:t>
      </w:r>
    </w:p>
    <w:bookmarkEnd w:id="998"/>
    <w:bookmarkStart w:name="z1002" w:id="999"/>
    <w:p>
      <w:pPr>
        <w:spacing w:after="0"/>
        <w:ind w:left="0"/>
        <w:jc w:val="both"/>
      </w:pPr>
      <w:r>
        <w:rPr>
          <w:rFonts w:ascii="Times New Roman"/>
          <w:b w:val="false"/>
          <w:i w:val="false"/>
          <w:color w:val="000000"/>
          <w:sz w:val="28"/>
        </w:rPr>
        <w:t>
      күш және жарық беру желілерінің оқшаулау кедергісін тексеру;</w:t>
      </w:r>
    </w:p>
    <w:bookmarkEnd w:id="999"/>
    <w:bookmarkStart w:name="z1003" w:id="1000"/>
    <w:p>
      <w:pPr>
        <w:spacing w:after="0"/>
        <w:ind w:left="0"/>
        <w:jc w:val="both"/>
      </w:pPr>
      <w:r>
        <w:rPr>
          <w:rFonts w:ascii="Times New Roman"/>
          <w:b w:val="false"/>
          <w:i w:val="false"/>
          <w:color w:val="000000"/>
          <w:sz w:val="28"/>
        </w:rPr>
        <w:t>
      жерлендіру кедергісін өлшеу;</w:t>
      </w:r>
    </w:p>
    <w:bookmarkEnd w:id="1000"/>
    <w:bookmarkStart w:name="z1004" w:id="1001"/>
    <w:p>
      <w:pPr>
        <w:spacing w:after="0"/>
        <w:ind w:left="0"/>
        <w:jc w:val="both"/>
      </w:pPr>
      <w:r>
        <w:rPr>
          <w:rFonts w:ascii="Times New Roman"/>
          <w:b w:val="false"/>
          <w:i w:val="false"/>
          <w:color w:val="000000"/>
          <w:sz w:val="28"/>
        </w:rPr>
        <w:t>
      аккумулятор батареялардың элементтеріндегі зақым келген жерлерін анықтау және оларды жою;</w:t>
      </w:r>
    </w:p>
    <w:bookmarkEnd w:id="1001"/>
    <w:bookmarkStart w:name="z1005" w:id="1002"/>
    <w:p>
      <w:pPr>
        <w:spacing w:after="0"/>
        <w:ind w:left="0"/>
        <w:jc w:val="both"/>
      </w:pPr>
      <w:r>
        <w:rPr>
          <w:rFonts w:ascii="Times New Roman"/>
          <w:b w:val="false"/>
          <w:i w:val="false"/>
          <w:color w:val="000000"/>
          <w:sz w:val="28"/>
        </w:rPr>
        <w:t>
      кернеуде тұрған батареяларды жөндеу кезінде жекелеген элементтерді істен ажырату рәсімін жасау;</w:t>
      </w:r>
    </w:p>
    <w:bookmarkEnd w:id="1002"/>
    <w:bookmarkStart w:name="z1006" w:id="1003"/>
    <w:p>
      <w:pPr>
        <w:spacing w:after="0"/>
        <w:ind w:left="0"/>
        <w:jc w:val="both"/>
      </w:pPr>
      <w:r>
        <w:rPr>
          <w:rFonts w:ascii="Times New Roman"/>
          <w:b w:val="false"/>
          <w:i w:val="false"/>
          <w:color w:val="000000"/>
          <w:sz w:val="28"/>
        </w:rPr>
        <w:t>
      бекітілген рецептура бойынша электролит әзірлеу; жұмыс істейтін батареялардың элементтерінен қақты алып тастау;</w:t>
      </w:r>
    </w:p>
    <w:bookmarkEnd w:id="1003"/>
    <w:bookmarkStart w:name="z1007" w:id="1004"/>
    <w:p>
      <w:pPr>
        <w:spacing w:after="0"/>
        <w:ind w:left="0"/>
        <w:jc w:val="both"/>
      </w:pPr>
      <w:r>
        <w:rPr>
          <w:rFonts w:ascii="Times New Roman"/>
          <w:b w:val="false"/>
          <w:i w:val="false"/>
          <w:color w:val="000000"/>
          <w:sz w:val="28"/>
        </w:rPr>
        <w:t>
      батареяларды қалыптау және бақылау зарядтарын және разрядтарын жүргізу;</w:t>
      </w:r>
    </w:p>
    <w:bookmarkEnd w:id="1004"/>
    <w:bookmarkStart w:name="z1008" w:id="1005"/>
    <w:p>
      <w:pPr>
        <w:spacing w:after="0"/>
        <w:ind w:left="0"/>
        <w:jc w:val="both"/>
      </w:pPr>
      <w:r>
        <w:rPr>
          <w:rFonts w:ascii="Times New Roman"/>
          <w:b w:val="false"/>
          <w:i w:val="false"/>
          <w:color w:val="000000"/>
          <w:sz w:val="28"/>
        </w:rPr>
        <w:t>
      аккумуляторлық батареялардағы электролиттерді ауыстыру;</w:t>
      </w:r>
    </w:p>
    <w:bookmarkEnd w:id="1005"/>
    <w:bookmarkStart w:name="z1009" w:id="1006"/>
    <w:p>
      <w:pPr>
        <w:spacing w:after="0"/>
        <w:ind w:left="0"/>
        <w:jc w:val="both"/>
      </w:pPr>
      <w:r>
        <w:rPr>
          <w:rFonts w:ascii="Times New Roman"/>
          <w:b w:val="false"/>
          <w:i w:val="false"/>
          <w:color w:val="000000"/>
          <w:sz w:val="28"/>
        </w:rPr>
        <w:t>
      науашалардың, кабельростардың және тағы да басқа құрылысы;</w:t>
      </w:r>
    </w:p>
    <w:bookmarkEnd w:id="1006"/>
    <w:bookmarkStart w:name="z1010" w:id="1007"/>
    <w:p>
      <w:pPr>
        <w:spacing w:after="0"/>
        <w:ind w:left="0"/>
        <w:jc w:val="both"/>
      </w:pPr>
      <w:r>
        <w:rPr>
          <w:rFonts w:ascii="Times New Roman"/>
          <w:b w:val="false"/>
          <w:i w:val="false"/>
          <w:color w:val="000000"/>
          <w:sz w:val="28"/>
        </w:rPr>
        <w:t>
      жабдықтарды орнату және бекітуге арналған металл құрылымдарды монтаждау;</w:t>
      </w:r>
    </w:p>
    <w:bookmarkEnd w:id="1007"/>
    <w:bookmarkStart w:name="z1011" w:id="1008"/>
    <w:p>
      <w:pPr>
        <w:spacing w:after="0"/>
        <w:ind w:left="0"/>
        <w:jc w:val="both"/>
      </w:pPr>
      <w:r>
        <w:rPr>
          <w:rFonts w:ascii="Times New Roman"/>
          <w:b w:val="false"/>
          <w:i w:val="false"/>
          <w:color w:val="000000"/>
          <w:sz w:val="28"/>
        </w:rPr>
        <w:t>
      сыртын тексеруге, жабдықтарды монтажға қабылдауға, жабдықтарды құрастыруға, оны тегістеуге қатысу;</w:t>
      </w:r>
    </w:p>
    <w:bookmarkEnd w:id="1008"/>
    <w:bookmarkStart w:name="z1012" w:id="1009"/>
    <w:p>
      <w:pPr>
        <w:spacing w:after="0"/>
        <w:ind w:left="0"/>
        <w:jc w:val="both"/>
      </w:pPr>
      <w:r>
        <w:rPr>
          <w:rFonts w:ascii="Times New Roman"/>
          <w:b w:val="false"/>
          <w:i w:val="false"/>
          <w:color w:val="000000"/>
          <w:sz w:val="28"/>
        </w:rPr>
        <w:t>
      электр қоректену құрылғыларын күрделі жөндеуге қатысу.</w:t>
      </w:r>
    </w:p>
    <w:bookmarkEnd w:id="1009"/>
    <w:bookmarkStart w:name="z1013" w:id="1010"/>
    <w:p>
      <w:pPr>
        <w:spacing w:after="0"/>
        <w:ind w:left="0"/>
        <w:jc w:val="both"/>
      </w:pPr>
      <w:r>
        <w:rPr>
          <w:rFonts w:ascii="Times New Roman"/>
          <w:b w:val="false"/>
          <w:i w:val="false"/>
          <w:color w:val="000000"/>
          <w:sz w:val="28"/>
        </w:rPr>
        <w:t>
      92. Білуге тиіс:</w:t>
      </w:r>
    </w:p>
    <w:bookmarkEnd w:id="1010"/>
    <w:bookmarkStart w:name="z1014" w:id="1011"/>
    <w:p>
      <w:pPr>
        <w:spacing w:after="0"/>
        <w:ind w:left="0"/>
        <w:jc w:val="both"/>
      </w:pPr>
      <w:r>
        <w:rPr>
          <w:rFonts w:ascii="Times New Roman"/>
          <w:b w:val="false"/>
          <w:i w:val="false"/>
          <w:color w:val="000000"/>
          <w:sz w:val="28"/>
        </w:rPr>
        <w:t>
      электр техникасы және жылу техникасы негіздері;</w:t>
      </w:r>
    </w:p>
    <w:bookmarkEnd w:id="1011"/>
    <w:bookmarkStart w:name="z1015" w:id="1012"/>
    <w:p>
      <w:pPr>
        <w:spacing w:after="0"/>
        <w:ind w:left="0"/>
        <w:jc w:val="both"/>
      </w:pPr>
      <w:r>
        <w:rPr>
          <w:rFonts w:ascii="Times New Roman"/>
          <w:b w:val="false"/>
          <w:i w:val="false"/>
          <w:color w:val="000000"/>
          <w:sz w:val="28"/>
        </w:rPr>
        <w:t>
      электр құрылғыларының құрылымы, конвертерлердің, инверторлардың жұмыс рәсімі;</w:t>
      </w:r>
    </w:p>
    <w:bookmarkEnd w:id="1012"/>
    <w:bookmarkStart w:name="z1016" w:id="1013"/>
    <w:p>
      <w:pPr>
        <w:spacing w:after="0"/>
        <w:ind w:left="0"/>
        <w:jc w:val="both"/>
      </w:pPr>
      <w:r>
        <w:rPr>
          <w:rFonts w:ascii="Times New Roman"/>
          <w:b w:val="false"/>
          <w:i w:val="false"/>
          <w:color w:val="000000"/>
          <w:sz w:val="28"/>
        </w:rPr>
        <w:t>
      жабдықтардың жұмыс режимдері, қызмет көрсетілетін жабдықтардың конструкциялық құрылымы мен аккумулятор батареяларының жұмыс принципі;</w:t>
      </w:r>
    </w:p>
    <w:bookmarkEnd w:id="1013"/>
    <w:bookmarkStart w:name="z1017" w:id="1014"/>
    <w:p>
      <w:pPr>
        <w:spacing w:after="0"/>
        <w:ind w:left="0"/>
        <w:jc w:val="both"/>
      </w:pPr>
      <w:r>
        <w:rPr>
          <w:rFonts w:ascii="Times New Roman"/>
          <w:b w:val="false"/>
          <w:i w:val="false"/>
          <w:color w:val="000000"/>
          <w:sz w:val="28"/>
        </w:rPr>
        <w:t>
      ток разрядтау көлемі мен электролиттің температурасына қарай аккумулятор батареялардың түрлі үлгісіндегі электролит әзірлеу қағидасы;</w:t>
      </w:r>
    </w:p>
    <w:bookmarkEnd w:id="1014"/>
    <w:bookmarkStart w:name="z1018" w:id="1015"/>
    <w:p>
      <w:pPr>
        <w:spacing w:after="0"/>
        <w:ind w:left="0"/>
        <w:jc w:val="both"/>
      </w:pPr>
      <w:r>
        <w:rPr>
          <w:rFonts w:ascii="Times New Roman"/>
          <w:b w:val="false"/>
          <w:i w:val="false"/>
          <w:color w:val="000000"/>
          <w:sz w:val="28"/>
        </w:rPr>
        <w:t>
      аккумуляторлық батареялардың қосымша элементтері коммутация жүйесін басқару тәсімдері;</w:t>
      </w:r>
    </w:p>
    <w:bookmarkEnd w:id="1015"/>
    <w:bookmarkStart w:name="z1019" w:id="1016"/>
    <w:p>
      <w:pPr>
        <w:spacing w:after="0"/>
        <w:ind w:left="0"/>
        <w:jc w:val="both"/>
      </w:pPr>
      <w:r>
        <w:rPr>
          <w:rFonts w:ascii="Times New Roman"/>
          <w:b w:val="false"/>
          <w:i w:val="false"/>
          <w:color w:val="000000"/>
          <w:sz w:val="28"/>
        </w:rPr>
        <w:t>
      қауіпсіздік техникасы және еңбекті қорғау қағидасы, өртке қарсы қауіпсіздік қағидасы.</w:t>
      </w:r>
    </w:p>
    <w:bookmarkEnd w:id="1016"/>
    <w:bookmarkStart w:name="z1020" w:id="1017"/>
    <w:p>
      <w:pPr>
        <w:spacing w:after="0"/>
        <w:ind w:left="0"/>
        <w:jc w:val="both"/>
      </w:pPr>
      <w:r>
        <w:rPr>
          <w:rFonts w:ascii="Times New Roman"/>
          <w:b w:val="false"/>
          <w:i w:val="false"/>
          <w:color w:val="000000"/>
          <w:sz w:val="28"/>
        </w:rPr>
        <w:t>
      Параграф 3. Электр қондырғыларын жөндеу және оған қызмет көрсету жөніндегі электромонтер, 5-разряд</w:t>
      </w:r>
    </w:p>
    <w:bookmarkEnd w:id="1017"/>
    <w:bookmarkStart w:name="z1021" w:id="1018"/>
    <w:p>
      <w:pPr>
        <w:spacing w:after="0"/>
        <w:ind w:left="0"/>
        <w:jc w:val="both"/>
      </w:pPr>
      <w:r>
        <w:rPr>
          <w:rFonts w:ascii="Times New Roman"/>
          <w:b w:val="false"/>
          <w:i w:val="false"/>
          <w:color w:val="000000"/>
          <w:sz w:val="28"/>
        </w:rPr>
        <w:t>
      93. Жұмыс сипаттамасы:</w:t>
      </w:r>
    </w:p>
    <w:bookmarkEnd w:id="1018"/>
    <w:bookmarkStart w:name="z1022" w:id="1019"/>
    <w:p>
      <w:pPr>
        <w:spacing w:after="0"/>
        <w:ind w:left="0"/>
        <w:jc w:val="both"/>
      </w:pPr>
      <w:r>
        <w:rPr>
          <w:rFonts w:ascii="Times New Roman"/>
          <w:b w:val="false"/>
          <w:i w:val="false"/>
          <w:color w:val="000000"/>
          <w:sz w:val="28"/>
        </w:rPr>
        <w:t>
      әр түрлі типтегі электр қоректендіргіш жабдықтарды күту және ағымдағы жөндеу;</w:t>
      </w:r>
    </w:p>
    <w:bookmarkEnd w:id="1019"/>
    <w:bookmarkStart w:name="z1023" w:id="1020"/>
    <w:p>
      <w:pPr>
        <w:spacing w:after="0"/>
        <w:ind w:left="0"/>
        <w:jc w:val="both"/>
      </w:pPr>
      <w:r>
        <w:rPr>
          <w:rFonts w:ascii="Times New Roman"/>
          <w:b w:val="false"/>
          <w:i w:val="false"/>
          <w:color w:val="000000"/>
          <w:sz w:val="28"/>
        </w:rPr>
        <w:t>
      түзеткіштегі, автоматты және қашықтықтан басқару жабдықтарындағы ақаулықтарды жою;</w:t>
      </w:r>
    </w:p>
    <w:bookmarkEnd w:id="1020"/>
    <w:bookmarkStart w:name="z1024" w:id="1021"/>
    <w:p>
      <w:pPr>
        <w:spacing w:after="0"/>
        <w:ind w:left="0"/>
        <w:jc w:val="both"/>
      </w:pPr>
      <w:r>
        <w:rPr>
          <w:rFonts w:ascii="Times New Roman"/>
          <w:b w:val="false"/>
          <w:i w:val="false"/>
          <w:color w:val="000000"/>
          <w:sz w:val="28"/>
        </w:rPr>
        <w:t>
      ЭПУ жұмыс режимі өзгерген кезде жедел қайта қосу және резервтік құрылғыларды түпкілікті іске қосу;</w:t>
      </w:r>
    </w:p>
    <w:bookmarkEnd w:id="1021"/>
    <w:bookmarkStart w:name="z1025" w:id="1022"/>
    <w:p>
      <w:pPr>
        <w:spacing w:after="0"/>
        <w:ind w:left="0"/>
        <w:jc w:val="both"/>
      </w:pPr>
      <w:r>
        <w:rPr>
          <w:rFonts w:ascii="Times New Roman"/>
          <w:b w:val="false"/>
          <w:i w:val="false"/>
          <w:color w:val="000000"/>
          <w:sz w:val="28"/>
        </w:rPr>
        <w:t>
      электр қондырғыларын электрлік тексеру және негізгі параметрлерін өлшеу;</w:t>
      </w:r>
    </w:p>
    <w:bookmarkEnd w:id="1022"/>
    <w:bookmarkStart w:name="z1026" w:id="1023"/>
    <w:p>
      <w:pPr>
        <w:spacing w:after="0"/>
        <w:ind w:left="0"/>
        <w:jc w:val="both"/>
      </w:pPr>
      <w:r>
        <w:rPr>
          <w:rFonts w:ascii="Times New Roman"/>
          <w:b w:val="false"/>
          <w:i w:val="false"/>
          <w:color w:val="000000"/>
          <w:sz w:val="28"/>
        </w:rPr>
        <w:t>
      орталықтан бақылау пульттерінің жұмысқа қабілеттілігін тексеру;</w:t>
      </w:r>
    </w:p>
    <w:bookmarkEnd w:id="1023"/>
    <w:bookmarkStart w:name="z1027" w:id="1024"/>
    <w:p>
      <w:pPr>
        <w:spacing w:after="0"/>
        <w:ind w:left="0"/>
        <w:jc w:val="both"/>
      </w:pPr>
      <w:r>
        <w:rPr>
          <w:rFonts w:ascii="Times New Roman"/>
          <w:b w:val="false"/>
          <w:i w:val="false"/>
          <w:color w:val="000000"/>
          <w:sz w:val="28"/>
        </w:rPr>
        <w:t>
      ток бөлу қалқандарын қосу схемасы күрделі, күшті және жарықтандыру электр қондырғыларына, трансформаторлық шағын станциялардың жабдықтарына қызмет көрсету.кернеуін азайтпай бөлу құрылғыларында жұмыстарды орындау;</w:t>
      </w:r>
    </w:p>
    <w:bookmarkEnd w:id="1024"/>
    <w:bookmarkStart w:name="z1028" w:id="1025"/>
    <w:p>
      <w:pPr>
        <w:spacing w:after="0"/>
        <w:ind w:left="0"/>
        <w:jc w:val="both"/>
      </w:pPr>
      <w:r>
        <w:rPr>
          <w:rFonts w:ascii="Times New Roman"/>
          <w:b w:val="false"/>
          <w:i w:val="false"/>
          <w:color w:val="000000"/>
          <w:sz w:val="28"/>
        </w:rPr>
        <w:t>
      қорғаныш құралдарын сынау;</w:t>
      </w:r>
    </w:p>
    <w:bookmarkEnd w:id="1025"/>
    <w:bookmarkStart w:name="z1029" w:id="1026"/>
    <w:p>
      <w:pPr>
        <w:spacing w:after="0"/>
        <w:ind w:left="0"/>
        <w:jc w:val="both"/>
      </w:pPr>
      <w:r>
        <w:rPr>
          <w:rFonts w:ascii="Times New Roman"/>
          <w:b w:val="false"/>
          <w:i w:val="false"/>
          <w:color w:val="000000"/>
          <w:sz w:val="28"/>
        </w:rPr>
        <w:t>
      екінші коммутация және релелік қорғау схемаларын бөлшектеу және құрастыру (максималды ток, дифференциалды және тағы басқа);</w:t>
      </w:r>
    </w:p>
    <w:bookmarkEnd w:id="1026"/>
    <w:bookmarkStart w:name="z1030" w:id="1027"/>
    <w:p>
      <w:pPr>
        <w:spacing w:after="0"/>
        <w:ind w:left="0"/>
        <w:jc w:val="both"/>
      </w:pPr>
      <w:r>
        <w:rPr>
          <w:rFonts w:ascii="Times New Roman"/>
          <w:b w:val="false"/>
          <w:i w:val="false"/>
          <w:color w:val="000000"/>
          <w:sz w:val="28"/>
        </w:rPr>
        <w:t>
      аккумуляторлық батареялар, аккумуляторларға қызмет көрсету және жөндеу бойынша күрделі жұмыстарды орындау;</w:t>
      </w:r>
    </w:p>
    <w:bookmarkEnd w:id="1027"/>
    <w:bookmarkStart w:name="z1031" w:id="1028"/>
    <w:p>
      <w:pPr>
        <w:spacing w:after="0"/>
        <w:ind w:left="0"/>
        <w:jc w:val="both"/>
      </w:pPr>
      <w:r>
        <w:rPr>
          <w:rFonts w:ascii="Times New Roman"/>
          <w:b w:val="false"/>
          <w:i w:val="false"/>
          <w:color w:val="000000"/>
          <w:sz w:val="28"/>
        </w:rPr>
        <w:t>
      автоматты реттелетін статикалық конденсаттардың қондырғыларын тексеру және қызмет көрсету, аккумуляторлық батареяларды құрастыру;</w:t>
      </w:r>
    </w:p>
    <w:bookmarkEnd w:id="1028"/>
    <w:bookmarkStart w:name="z1032" w:id="1029"/>
    <w:p>
      <w:pPr>
        <w:spacing w:after="0"/>
        <w:ind w:left="0"/>
        <w:jc w:val="both"/>
      </w:pPr>
      <w:r>
        <w:rPr>
          <w:rFonts w:ascii="Times New Roman"/>
          <w:b w:val="false"/>
          <w:i w:val="false"/>
          <w:color w:val="000000"/>
          <w:sz w:val="28"/>
        </w:rPr>
        <w:t>
      оларды қалыптау және пайдалануға енгізу; бақылау зарядтарын, разрядтарын жүргізу; қалыңқы элементтерін жеткізіп қалыптау; дистильдегіштерді жөндеу;</w:t>
      </w:r>
    </w:p>
    <w:bookmarkEnd w:id="1029"/>
    <w:bookmarkStart w:name="z1033" w:id="1030"/>
    <w:p>
      <w:pPr>
        <w:spacing w:after="0"/>
        <w:ind w:left="0"/>
        <w:jc w:val="both"/>
      </w:pPr>
      <w:r>
        <w:rPr>
          <w:rFonts w:ascii="Times New Roman"/>
          <w:b w:val="false"/>
          <w:i w:val="false"/>
          <w:color w:val="000000"/>
          <w:sz w:val="28"/>
        </w:rPr>
        <w:t>
      электр ысырмаларының атқарушы механизмдері мен клапан-реттегіштерді реттеу;</w:t>
      </w:r>
    </w:p>
    <w:bookmarkEnd w:id="1030"/>
    <w:bookmarkStart w:name="z1034" w:id="1031"/>
    <w:p>
      <w:pPr>
        <w:spacing w:after="0"/>
        <w:ind w:left="0"/>
        <w:jc w:val="both"/>
      </w:pPr>
      <w:r>
        <w:rPr>
          <w:rFonts w:ascii="Times New Roman"/>
          <w:b w:val="false"/>
          <w:i w:val="false"/>
          <w:color w:val="000000"/>
          <w:sz w:val="28"/>
        </w:rPr>
        <w:t>
      аккумулятор ұяшықтарындағы қысқа тұйықталуды жою, белсенді банка массасы бар пластиналарды ауыстыру;</w:t>
      </w:r>
    </w:p>
    <w:bookmarkEnd w:id="1031"/>
    <w:bookmarkStart w:name="z1035" w:id="1032"/>
    <w:p>
      <w:pPr>
        <w:spacing w:after="0"/>
        <w:ind w:left="0"/>
        <w:jc w:val="both"/>
      </w:pPr>
      <w:r>
        <w:rPr>
          <w:rFonts w:ascii="Times New Roman"/>
          <w:b w:val="false"/>
          <w:i w:val="false"/>
          <w:color w:val="000000"/>
          <w:sz w:val="28"/>
        </w:rPr>
        <w:t>
      электролиттің химиялық құрамын түзету;</w:t>
      </w:r>
    </w:p>
    <w:bookmarkEnd w:id="1032"/>
    <w:bookmarkStart w:name="z1036" w:id="1033"/>
    <w:p>
      <w:pPr>
        <w:spacing w:after="0"/>
        <w:ind w:left="0"/>
        <w:jc w:val="both"/>
      </w:pPr>
      <w:r>
        <w:rPr>
          <w:rFonts w:ascii="Times New Roman"/>
          <w:b w:val="false"/>
          <w:i w:val="false"/>
          <w:color w:val="000000"/>
          <w:sz w:val="28"/>
        </w:rPr>
        <w:t>
      күзет-өрт сигнализациясы мен сағат қызметі;</w:t>
      </w:r>
    </w:p>
    <w:bookmarkEnd w:id="1033"/>
    <w:bookmarkStart w:name="z1037" w:id="1034"/>
    <w:p>
      <w:pPr>
        <w:spacing w:after="0"/>
        <w:ind w:left="0"/>
        <w:jc w:val="both"/>
      </w:pPr>
      <w:r>
        <w:rPr>
          <w:rFonts w:ascii="Times New Roman"/>
          <w:b w:val="false"/>
          <w:i w:val="false"/>
          <w:color w:val="000000"/>
          <w:sz w:val="28"/>
        </w:rPr>
        <w:t>
      ЭПУ-ды күрделі жөндеу, дамыту, жетілдіру бойынша жұмыстарды орындау.</w:t>
      </w:r>
    </w:p>
    <w:bookmarkEnd w:id="1034"/>
    <w:bookmarkStart w:name="z1038" w:id="1035"/>
    <w:p>
      <w:pPr>
        <w:spacing w:after="0"/>
        <w:ind w:left="0"/>
        <w:jc w:val="both"/>
      </w:pPr>
      <w:r>
        <w:rPr>
          <w:rFonts w:ascii="Times New Roman"/>
          <w:b w:val="false"/>
          <w:i w:val="false"/>
          <w:color w:val="000000"/>
          <w:sz w:val="28"/>
        </w:rPr>
        <w:t>
      94. Білуге тиіс:</w:t>
      </w:r>
    </w:p>
    <w:bookmarkEnd w:id="1035"/>
    <w:bookmarkStart w:name="z1039" w:id="1036"/>
    <w:p>
      <w:pPr>
        <w:spacing w:after="0"/>
        <w:ind w:left="0"/>
        <w:jc w:val="both"/>
      </w:pPr>
      <w:r>
        <w:rPr>
          <w:rFonts w:ascii="Times New Roman"/>
          <w:b w:val="false"/>
          <w:i w:val="false"/>
          <w:color w:val="000000"/>
          <w:sz w:val="28"/>
        </w:rPr>
        <w:t>
      автоматты қондырғыларды орнатуды және жұмыс принциптері;</w:t>
      </w:r>
    </w:p>
    <w:bookmarkEnd w:id="1036"/>
    <w:bookmarkStart w:name="z1040" w:id="1037"/>
    <w:p>
      <w:pPr>
        <w:spacing w:after="0"/>
        <w:ind w:left="0"/>
        <w:jc w:val="both"/>
      </w:pPr>
      <w:r>
        <w:rPr>
          <w:rFonts w:ascii="Times New Roman"/>
          <w:b w:val="false"/>
          <w:i w:val="false"/>
          <w:color w:val="000000"/>
          <w:sz w:val="28"/>
        </w:rPr>
        <w:t>
      жабдықтардың электр схемасы;</w:t>
      </w:r>
    </w:p>
    <w:bookmarkEnd w:id="1037"/>
    <w:bookmarkStart w:name="z1041" w:id="1038"/>
    <w:p>
      <w:pPr>
        <w:spacing w:after="0"/>
        <w:ind w:left="0"/>
        <w:jc w:val="both"/>
      </w:pPr>
      <w:r>
        <w:rPr>
          <w:rFonts w:ascii="Times New Roman"/>
          <w:b w:val="false"/>
          <w:i w:val="false"/>
          <w:color w:val="000000"/>
          <w:sz w:val="28"/>
        </w:rPr>
        <w:t>
      негізгі электр нормалары, оларды тексеру параметрлері мен әдістері;</w:t>
      </w:r>
    </w:p>
    <w:bookmarkEnd w:id="1038"/>
    <w:bookmarkStart w:name="z1042" w:id="1039"/>
    <w:p>
      <w:pPr>
        <w:spacing w:after="0"/>
        <w:ind w:left="0"/>
        <w:jc w:val="both"/>
      </w:pPr>
      <w:r>
        <w:rPr>
          <w:rFonts w:ascii="Times New Roman"/>
          <w:b w:val="false"/>
          <w:i w:val="false"/>
          <w:color w:val="000000"/>
          <w:sz w:val="28"/>
        </w:rPr>
        <w:t>
      отандық және шетелдік әр түрлі аккумулятор батареяларының құрылғыларын орнату және жұмыс принциптері;</w:t>
      </w:r>
    </w:p>
    <w:bookmarkEnd w:id="1039"/>
    <w:bookmarkStart w:name="z1043" w:id="1040"/>
    <w:p>
      <w:pPr>
        <w:spacing w:after="0"/>
        <w:ind w:left="0"/>
        <w:jc w:val="both"/>
      </w:pPr>
      <w:r>
        <w:rPr>
          <w:rFonts w:ascii="Times New Roman"/>
          <w:b w:val="false"/>
          <w:i w:val="false"/>
          <w:color w:val="000000"/>
          <w:sz w:val="28"/>
        </w:rPr>
        <w:t>
      қауіпсіздік техникасы және еңбекті қорғау ережелері, өрт қауіпсіздігі ережелері.</w:t>
      </w:r>
    </w:p>
    <w:bookmarkEnd w:id="1040"/>
    <w:bookmarkStart w:name="z1044" w:id="1041"/>
    <w:p>
      <w:pPr>
        <w:spacing w:after="0"/>
        <w:ind w:left="0"/>
        <w:jc w:val="both"/>
      </w:pPr>
      <w:r>
        <w:rPr>
          <w:rFonts w:ascii="Times New Roman"/>
          <w:b w:val="false"/>
          <w:i w:val="false"/>
          <w:color w:val="000000"/>
          <w:sz w:val="28"/>
        </w:rPr>
        <w:t>
      Параграф 4. Электр қондырғыларын жөндеу және оған қызмет көрсету жөніндегі электромонтер, 6-разряд</w:t>
      </w:r>
    </w:p>
    <w:bookmarkEnd w:id="1041"/>
    <w:bookmarkStart w:name="z1045" w:id="1042"/>
    <w:p>
      <w:pPr>
        <w:spacing w:after="0"/>
        <w:ind w:left="0"/>
        <w:jc w:val="both"/>
      </w:pPr>
      <w:r>
        <w:rPr>
          <w:rFonts w:ascii="Times New Roman"/>
          <w:b w:val="false"/>
          <w:i w:val="false"/>
          <w:color w:val="000000"/>
          <w:sz w:val="28"/>
        </w:rPr>
        <w:t>
      95. Жұмыс сипаттамасы:</w:t>
      </w:r>
    </w:p>
    <w:bookmarkEnd w:id="1042"/>
    <w:bookmarkStart w:name="z1046" w:id="1043"/>
    <w:p>
      <w:pPr>
        <w:spacing w:after="0"/>
        <w:ind w:left="0"/>
        <w:jc w:val="both"/>
      </w:pPr>
      <w:r>
        <w:rPr>
          <w:rFonts w:ascii="Times New Roman"/>
          <w:b w:val="false"/>
          <w:i w:val="false"/>
          <w:color w:val="000000"/>
          <w:sz w:val="28"/>
        </w:rPr>
        <w:t>
      логикалық элементтерінің схемалары күрделі кепілді қорек көзі автоматтандырылған, үздіксіз қоректену агрегаттары, тиристорлық кілті бар электр қондырғыларына қызмет көрсету және жөндеу, электромеханикалық қорғанышы бар трансформаторлық шағын станциялары бар секциялық автоматтарды жөндеу;</w:t>
      </w:r>
    </w:p>
    <w:bookmarkEnd w:id="1043"/>
    <w:bookmarkStart w:name="z1047" w:id="1044"/>
    <w:p>
      <w:pPr>
        <w:spacing w:after="0"/>
        <w:ind w:left="0"/>
        <w:jc w:val="both"/>
      </w:pPr>
      <w:r>
        <w:rPr>
          <w:rFonts w:ascii="Times New Roman"/>
          <w:b w:val="false"/>
          <w:i w:val="false"/>
          <w:color w:val="000000"/>
          <w:sz w:val="28"/>
        </w:rPr>
        <w:t>
      жабдық жұмысының сапалық көрсеткіштерін және қорғау құралдарын электрлік өлшеу арқылы коммутация, басқару, бұғаттау және сигнализация жүйесіндегі күрделі ақаулықтарды жою;</w:t>
      </w:r>
    </w:p>
    <w:bookmarkEnd w:id="1044"/>
    <w:bookmarkStart w:name="z1048" w:id="1045"/>
    <w:p>
      <w:pPr>
        <w:spacing w:after="0"/>
        <w:ind w:left="0"/>
        <w:jc w:val="both"/>
      </w:pPr>
      <w:r>
        <w:rPr>
          <w:rFonts w:ascii="Times New Roman"/>
          <w:b w:val="false"/>
          <w:i w:val="false"/>
          <w:color w:val="000000"/>
          <w:sz w:val="28"/>
        </w:rPr>
        <w:t>
      барлық үлгідегі түзеткіш құрылғыларын, желдеткіш қондырғыларын және тоңазыту компрессорларының электр жабдықтары бөлігін жөндеу;</w:t>
      </w:r>
    </w:p>
    <w:bookmarkEnd w:id="1045"/>
    <w:bookmarkStart w:name="z1049" w:id="1046"/>
    <w:p>
      <w:pPr>
        <w:spacing w:after="0"/>
        <w:ind w:left="0"/>
        <w:jc w:val="both"/>
      </w:pPr>
      <w:r>
        <w:rPr>
          <w:rFonts w:ascii="Times New Roman"/>
          <w:b w:val="false"/>
          <w:i w:val="false"/>
          <w:color w:val="000000"/>
          <w:sz w:val="28"/>
        </w:rPr>
        <w:t>
      бақылау-өлшеу аспаптарын және өлшеу электр қондырғылары мен трансформаторларды ауыстыру.бастапқы және қайталама коммутациялы және қашықтықтан басқару схемасы өте күрделі өндірістік учаскелерге қызмет көрсету;</w:t>
      </w:r>
    </w:p>
    <w:bookmarkEnd w:id="1046"/>
    <w:bookmarkStart w:name="z1050" w:id="1047"/>
    <w:p>
      <w:pPr>
        <w:spacing w:after="0"/>
        <w:ind w:left="0"/>
        <w:jc w:val="both"/>
      </w:pPr>
      <w:r>
        <w:rPr>
          <w:rFonts w:ascii="Times New Roman"/>
          <w:b w:val="false"/>
          <w:i w:val="false"/>
          <w:color w:val="000000"/>
          <w:sz w:val="28"/>
        </w:rPr>
        <w:t>
      қысым астындағы аккумуляторлық батареяларды жөндеу кезінде жекелеген элементтерді сөндіру схемасын құру;</w:t>
      </w:r>
    </w:p>
    <w:bookmarkEnd w:id="1047"/>
    <w:bookmarkStart w:name="z1051" w:id="1048"/>
    <w:p>
      <w:pPr>
        <w:spacing w:after="0"/>
        <w:ind w:left="0"/>
        <w:jc w:val="both"/>
      </w:pPr>
      <w:r>
        <w:rPr>
          <w:rFonts w:ascii="Times New Roman"/>
          <w:b w:val="false"/>
          <w:i w:val="false"/>
          <w:color w:val="000000"/>
          <w:sz w:val="28"/>
        </w:rPr>
        <w:t>
      электр жабдықтарын, желдеткіш жұмысын автоматты реттеу жүйесін реттеу және жаттықтыру;</w:t>
      </w:r>
    </w:p>
    <w:bookmarkEnd w:id="1048"/>
    <w:bookmarkStart w:name="z1052" w:id="1049"/>
    <w:p>
      <w:pPr>
        <w:spacing w:after="0"/>
        <w:ind w:left="0"/>
        <w:jc w:val="both"/>
      </w:pPr>
      <w:r>
        <w:rPr>
          <w:rFonts w:ascii="Times New Roman"/>
          <w:b w:val="false"/>
          <w:i w:val="false"/>
          <w:color w:val="000000"/>
          <w:sz w:val="28"/>
        </w:rPr>
        <w:t>
      қоймаға келетін жабдықтарды бақылау бойынша жұмыстарды орындау;</w:t>
      </w:r>
    </w:p>
    <w:bookmarkEnd w:id="1049"/>
    <w:bookmarkStart w:name="z1053" w:id="1050"/>
    <w:p>
      <w:pPr>
        <w:spacing w:after="0"/>
        <w:ind w:left="0"/>
        <w:jc w:val="both"/>
      </w:pPr>
      <w:r>
        <w:rPr>
          <w:rFonts w:ascii="Times New Roman"/>
          <w:b w:val="false"/>
          <w:i w:val="false"/>
          <w:color w:val="000000"/>
          <w:sz w:val="28"/>
        </w:rPr>
        <w:t>
      жабдықтардың зауыттық ақаулықтарын немесе тасымалдау кезінде пайда болған ақаулықтарын анықтау кезінде рекламация дайындауға қатысу;</w:t>
      </w:r>
    </w:p>
    <w:bookmarkEnd w:id="1050"/>
    <w:bookmarkStart w:name="z1054" w:id="1051"/>
    <w:p>
      <w:pPr>
        <w:spacing w:after="0"/>
        <w:ind w:left="0"/>
        <w:jc w:val="both"/>
      </w:pPr>
      <w:r>
        <w:rPr>
          <w:rFonts w:ascii="Times New Roman"/>
          <w:b w:val="false"/>
          <w:i w:val="false"/>
          <w:color w:val="000000"/>
          <w:sz w:val="28"/>
        </w:rPr>
        <w:t>
      ЭПУ қызмет көрсету және жөндеу бойынша жұмыстарды орындайтын электромонтерлерге басшылық жасау.</w:t>
      </w:r>
    </w:p>
    <w:bookmarkEnd w:id="1051"/>
    <w:bookmarkStart w:name="z1055" w:id="1052"/>
    <w:p>
      <w:pPr>
        <w:spacing w:after="0"/>
        <w:ind w:left="0"/>
        <w:jc w:val="both"/>
      </w:pPr>
      <w:r>
        <w:rPr>
          <w:rFonts w:ascii="Times New Roman"/>
          <w:b w:val="false"/>
          <w:i w:val="false"/>
          <w:color w:val="000000"/>
          <w:sz w:val="28"/>
        </w:rPr>
        <w:t>
      96. Білуге тиіс:</w:t>
      </w:r>
    </w:p>
    <w:bookmarkEnd w:id="1052"/>
    <w:bookmarkStart w:name="z1056" w:id="1053"/>
    <w:p>
      <w:pPr>
        <w:spacing w:after="0"/>
        <w:ind w:left="0"/>
        <w:jc w:val="both"/>
      </w:pPr>
      <w:r>
        <w:rPr>
          <w:rFonts w:ascii="Times New Roman"/>
          <w:b w:val="false"/>
          <w:i w:val="false"/>
          <w:color w:val="000000"/>
          <w:sz w:val="28"/>
        </w:rPr>
        <w:t>
      электр жабдықтары мен электр қондырғыларын техникалық пайдалану ережесі;</w:t>
      </w:r>
    </w:p>
    <w:bookmarkEnd w:id="1053"/>
    <w:bookmarkStart w:name="z1057" w:id="1054"/>
    <w:p>
      <w:pPr>
        <w:spacing w:after="0"/>
        <w:ind w:left="0"/>
        <w:jc w:val="both"/>
      </w:pPr>
      <w:r>
        <w:rPr>
          <w:rFonts w:ascii="Times New Roman"/>
          <w:b w:val="false"/>
          <w:i w:val="false"/>
          <w:color w:val="000000"/>
          <w:sz w:val="28"/>
        </w:rPr>
        <w:t>
      электр қондырғыларының күрделі үлгілеріне жататын барлық жабдықтардың құрылымы мен жұмыс принциптері, соның ішінде кепілді өнімдер көздері;</w:t>
      </w:r>
    </w:p>
    <w:bookmarkEnd w:id="1054"/>
    <w:bookmarkStart w:name="z1058" w:id="1055"/>
    <w:p>
      <w:pPr>
        <w:spacing w:after="0"/>
        <w:ind w:left="0"/>
        <w:jc w:val="both"/>
      </w:pPr>
      <w:r>
        <w:rPr>
          <w:rFonts w:ascii="Times New Roman"/>
          <w:b w:val="false"/>
          <w:i w:val="false"/>
          <w:color w:val="000000"/>
          <w:sz w:val="28"/>
        </w:rPr>
        <w:t>
      электротехникасы негіздері, телебасқару схемасы, қауіпсіздік техникасы және еңбекті қорғау ережелері;</w:t>
      </w:r>
    </w:p>
    <w:bookmarkEnd w:id="1055"/>
    <w:bookmarkStart w:name="z1059" w:id="1056"/>
    <w:p>
      <w:pPr>
        <w:spacing w:after="0"/>
        <w:ind w:left="0"/>
        <w:jc w:val="both"/>
      </w:pPr>
      <w:r>
        <w:rPr>
          <w:rFonts w:ascii="Times New Roman"/>
          <w:b w:val="false"/>
          <w:i w:val="false"/>
          <w:color w:val="000000"/>
          <w:sz w:val="28"/>
        </w:rPr>
        <w:t>
      өрт қауіпсіздігі ережелері.</w:t>
      </w:r>
    </w:p>
    <w:bookmarkEnd w:id="1056"/>
    <w:bookmarkStart w:name="z1060" w:id="1057"/>
    <w:p>
      <w:pPr>
        <w:spacing w:after="0"/>
        <w:ind w:left="0"/>
        <w:jc w:val="both"/>
      </w:pPr>
      <w:r>
        <w:rPr>
          <w:rFonts w:ascii="Times New Roman"/>
          <w:b w:val="false"/>
          <w:i w:val="false"/>
          <w:color w:val="000000"/>
          <w:sz w:val="28"/>
        </w:rPr>
        <w:t>
      Параграф 5. Электр қондырғыларын жөндеу және оған қызмет көрсету жөніндегі электромонтер, 7-разряд</w:t>
      </w:r>
    </w:p>
    <w:bookmarkEnd w:id="1057"/>
    <w:bookmarkStart w:name="z1061" w:id="1058"/>
    <w:p>
      <w:pPr>
        <w:spacing w:after="0"/>
        <w:ind w:left="0"/>
        <w:jc w:val="both"/>
      </w:pPr>
      <w:r>
        <w:rPr>
          <w:rFonts w:ascii="Times New Roman"/>
          <w:b w:val="false"/>
          <w:i w:val="false"/>
          <w:color w:val="000000"/>
          <w:sz w:val="28"/>
        </w:rPr>
        <w:t>
      97. Жұмыс сипаттамасы:</w:t>
      </w:r>
    </w:p>
    <w:bookmarkEnd w:id="1058"/>
    <w:bookmarkStart w:name="z1062" w:id="1059"/>
    <w:p>
      <w:pPr>
        <w:spacing w:after="0"/>
        <w:ind w:left="0"/>
        <w:jc w:val="both"/>
      </w:pPr>
      <w:r>
        <w:rPr>
          <w:rFonts w:ascii="Times New Roman"/>
          <w:b w:val="false"/>
          <w:i w:val="false"/>
          <w:color w:val="000000"/>
          <w:sz w:val="28"/>
        </w:rPr>
        <w:t>
      логикалық элементтерінің схемалары ерекше күрделі электрондық өлшеу, электрондық телемеханика және телебасқару құралдарын пайдалана отырып, автоматтандырылған электр қондырғыларына (түзеткіштерге, түрлендіргіштерге, дизельгенераторларға және тағы басқа), электрондық қорғанышы бар ТП секциялық автоматтарына қызмет көрсету және жөндеу, электромеханикалық аспаптар мен жоғары вольтті ажыратқыштарды реттеу;</w:t>
      </w:r>
    </w:p>
    <w:bookmarkEnd w:id="1059"/>
    <w:bookmarkStart w:name="z1063" w:id="1060"/>
    <w:p>
      <w:pPr>
        <w:spacing w:after="0"/>
        <w:ind w:left="0"/>
        <w:jc w:val="both"/>
      </w:pPr>
      <w:r>
        <w:rPr>
          <w:rFonts w:ascii="Times New Roman"/>
          <w:b w:val="false"/>
          <w:i w:val="false"/>
          <w:color w:val="000000"/>
          <w:sz w:val="28"/>
        </w:rPr>
        <w:t>
      сынақ электр қондырғыларына қызмет көрсету, автоматтандырылған электр қондырғыларын баптау, резервті автоматты қосу құрылысы, температура мен жиілікті реттеудің электронды құрылғысын жөндеу;</w:t>
      </w:r>
    </w:p>
    <w:bookmarkEnd w:id="1060"/>
    <w:bookmarkStart w:name="z1064" w:id="1061"/>
    <w:p>
      <w:pPr>
        <w:spacing w:after="0"/>
        <w:ind w:left="0"/>
        <w:jc w:val="both"/>
      </w:pPr>
      <w:r>
        <w:rPr>
          <w:rFonts w:ascii="Times New Roman"/>
          <w:b w:val="false"/>
          <w:i w:val="false"/>
          <w:color w:val="000000"/>
          <w:sz w:val="28"/>
        </w:rPr>
        <w:t>
      тапсыру функцияларын айтарлықтай білікті есептей отырып, автоматиканың электрондық құрылғыларының блок-схемасын құрастыру;</w:t>
      </w:r>
    </w:p>
    <w:bookmarkEnd w:id="1061"/>
    <w:bookmarkStart w:name="z1065" w:id="1062"/>
    <w:p>
      <w:pPr>
        <w:spacing w:after="0"/>
        <w:ind w:left="0"/>
        <w:jc w:val="both"/>
      </w:pPr>
      <w:r>
        <w:rPr>
          <w:rFonts w:ascii="Times New Roman"/>
          <w:b w:val="false"/>
          <w:i w:val="false"/>
          <w:color w:val="000000"/>
          <w:sz w:val="28"/>
        </w:rPr>
        <w:t>
      есептеуіш техниканың жұмысына әсер ететін ауыспалы және тұрақты ток желісінің сапалық көрсеткіштерін осциллографты, үйлесім анализаторын, жиілікті өлшеуішті пайдалана отырып күрделі өлшеу, көрсеткіштерді нормаға дейін жеткізудің техникалық іс-шараларын айқындау;</w:t>
      </w:r>
    </w:p>
    <w:bookmarkEnd w:id="1062"/>
    <w:bookmarkStart w:name="z1066" w:id="1063"/>
    <w:p>
      <w:pPr>
        <w:spacing w:after="0"/>
        <w:ind w:left="0"/>
        <w:jc w:val="both"/>
      </w:pPr>
      <w:r>
        <w:rPr>
          <w:rFonts w:ascii="Times New Roman"/>
          <w:b w:val="false"/>
          <w:i w:val="false"/>
          <w:color w:val="000000"/>
          <w:sz w:val="28"/>
        </w:rPr>
        <w:t>
      автоматтандырылған диэлектрлік станцияларға қызмет көрсету, жөндеу және баптау;</w:t>
      </w:r>
    </w:p>
    <w:bookmarkEnd w:id="1063"/>
    <w:bookmarkStart w:name="z1067" w:id="1064"/>
    <w:p>
      <w:pPr>
        <w:spacing w:after="0"/>
        <w:ind w:left="0"/>
        <w:jc w:val="both"/>
      </w:pPr>
      <w:r>
        <w:rPr>
          <w:rFonts w:ascii="Times New Roman"/>
          <w:b w:val="false"/>
          <w:i w:val="false"/>
          <w:color w:val="000000"/>
          <w:sz w:val="28"/>
        </w:rPr>
        <w:t>
      жаңадан монтаждалатын электр қондырғыларына жобалық құжаттамамен жұмыс істеу, белгіленген талаптарға сәйкес блок-схема әзірлеу.</w:t>
      </w:r>
    </w:p>
    <w:bookmarkEnd w:id="1064"/>
    <w:bookmarkStart w:name="z1068" w:id="1065"/>
    <w:p>
      <w:pPr>
        <w:spacing w:after="0"/>
        <w:ind w:left="0"/>
        <w:jc w:val="both"/>
      </w:pPr>
      <w:r>
        <w:rPr>
          <w:rFonts w:ascii="Times New Roman"/>
          <w:b w:val="false"/>
          <w:i w:val="false"/>
          <w:color w:val="000000"/>
          <w:sz w:val="28"/>
        </w:rPr>
        <w:t>
      98. Білуге тиіс:</w:t>
      </w:r>
    </w:p>
    <w:bookmarkEnd w:id="1065"/>
    <w:bookmarkStart w:name="z1069" w:id="1066"/>
    <w:p>
      <w:pPr>
        <w:spacing w:after="0"/>
        <w:ind w:left="0"/>
        <w:jc w:val="both"/>
      </w:pPr>
      <w:r>
        <w:rPr>
          <w:rFonts w:ascii="Times New Roman"/>
          <w:b w:val="false"/>
          <w:i w:val="false"/>
          <w:color w:val="000000"/>
          <w:sz w:val="28"/>
        </w:rPr>
        <w:t>
      автоматты реттеу тәсілдері;</w:t>
      </w:r>
    </w:p>
    <w:bookmarkEnd w:id="1066"/>
    <w:bookmarkStart w:name="z1070" w:id="1067"/>
    <w:p>
      <w:pPr>
        <w:spacing w:after="0"/>
        <w:ind w:left="0"/>
        <w:jc w:val="both"/>
      </w:pPr>
      <w:r>
        <w:rPr>
          <w:rFonts w:ascii="Times New Roman"/>
          <w:b w:val="false"/>
          <w:i w:val="false"/>
          <w:color w:val="000000"/>
          <w:sz w:val="28"/>
        </w:rPr>
        <w:t>
      санды, аналогты және интегралды схемаларды, микросхемаларды статикалық электрден қорғау шаралары, пайдаланатын электр қондырғыларына қойылатын талаптар мен ЭПУ мен желінің параметрлері;</w:t>
      </w:r>
    </w:p>
    <w:bookmarkEnd w:id="1067"/>
    <w:bookmarkStart w:name="z1071" w:id="1068"/>
    <w:p>
      <w:pPr>
        <w:spacing w:after="0"/>
        <w:ind w:left="0"/>
        <w:jc w:val="both"/>
      </w:pPr>
      <w:r>
        <w:rPr>
          <w:rFonts w:ascii="Times New Roman"/>
          <w:b w:val="false"/>
          <w:i w:val="false"/>
          <w:color w:val="000000"/>
          <w:sz w:val="28"/>
        </w:rPr>
        <w:t>
      ЭПУ-дің бастапқы және қайталама схемалары;</w:t>
      </w:r>
    </w:p>
    <w:bookmarkEnd w:id="1068"/>
    <w:bookmarkStart w:name="z1072" w:id="1069"/>
    <w:p>
      <w:pPr>
        <w:spacing w:after="0"/>
        <w:ind w:left="0"/>
        <w:jc w:val="both"/>
      </w:pPr>
      <w:r>
        <w:rPr>
          <w:rFonts w:ascii="Times New Roman"/>
          <w:b w:val="false"/>
          <w:i w:val="false"/>
          <w:color w:val="000000"/>
          <w:sz w:val="28"/>
        </w:rPr>
        <w:t>
      электр қондырғылардың барлық құрылғыларының схемалары (кернеуді тұрақтандырғыш, жартылай өткізгіш түзеткіштердің схемалары);</w:t>
      </w:r>
    </w:p>
    <w:bookmarkEnd w:id="1069"/>
    <w:bookmarkStart w:name="z1073" w:id="1070"/>
    <w:p>
      <w:pPr>
        <w:spacing w:after="0"/>
        <w:ind w:left="0"/>
        <w:jc w:val="both"/>
      </w:pPr>
      <w:r>
        <w:rPr>
          <w:rFonts w:ascii="Times New Roman"/>
          <w:b w:val="false"/>
          <w:i w:val="false"/>
          <w:color w:val="000000"/>
          <w:sz w:val="28"/>
        </w:rPr>
        <w:t>
      телебасқару схемалары және оларды салу тәсілдері;</w:t>
      </w:r>
    </w:p>
    <w:bookmarkEnd w:id="1070"/>
    <w:bookmarkStart w:name="z1074" w:id="1071"/>
    <w:p>
      <w:pPr>
        <w:spacing w:after="0"/>
        <w:ind w:left="0"/>
        <w:jc w:val="both"/>
      </w:pPr>
      <w:r>
        <w:rPr>
          <w:rFonts w:ascii="Times New Roman"/>
          <w:b w:val="false"/>
          <w:i w:val="false"/>
          <w:color w:val="000000"/>
          <w:sz w:val="28"/>
        </w:rPr>
        <w:t>
      өлшеу техникасының аспаптары, олармен жұмыс істеу, электроника, автоматика және электрмен жабдықтау теория негіздері;</w:t>
      </w:r>
    </w:p>
    <w:bookmarkEnd w:id="1071"/>
    <w:bookmarkStart w:name="z1075" w:id="1072"/>
    <w:p>
      <w:pPr>
        <w:spacing w:after="0"/>
        <w:ind w:left="0"/>
        <w:jc w:val="both"/>
      </w:pPr>
      <w:r>
        <w:rPr>
          <w:rFonts w:ascii="Times New Roman"/>
          <w:b w:val="false"/>
          <w:i w:val="false"/>
          <w:color w:val="000000"/>
          <w:sz w:val="28"/>
        </w:rPr>
        <w:t>
      қауіпсіздік техникаcы ережелері және еңбекті қорғау, өрт қауіпсіздігі ережелері.</w:t>
      </w:r>
    </w:p>
    <w:bookmarkEnd w:id="1072"/>
    <w:bookmarkStart w:name="z1076" w:id="1073"/>
    <w:p>
      <w:pPr>
        <w:spacing w:after="0"/>
        <w:ind w:left="0"/>
        <w:jc w:val="both"/>
      </w:pPr>
      <w:r>
        <w:rPr>
          <w:rFonts w:ascii="Times New Roman"/>
          <w:b w:val="false"/>
          <w:i w:val="false"/>
          <w:color w:val="000000"/>
          <w:sz w:val="28"/>
        </w:rPr>
        <w:t>
      16. Сыммен тарату станция жабдықтарының электромонтері</w:t>
      </w:r>
    </w:p>
    <w:bookmarkEnd w:id="1073"/>
    <w:bookmarkStart w:name="z1077" w:id="1074"/>
    <w:p>
      <w:pPr>
        <w:spacing w:after="0"/>
        <w:ind w:left="0"/>
        <w:jc w:val="both"/>
      </w:pPr>
      <w:r>
        <w:rPr>
          <w:rFonts w:ascii="Times New Roman"/>
          <w:b w:val="false"/>
          <w:i w:val="false"/>
          <w:color w:val="000000"/>
          <w:sz w:val="28"/>
        </w:rPr>
        <w:t>
      Параграф 1. Сыммен тарату станция жабдықтарының электромонтері, 3-разряд</w:t>
      </w:r>
    </w:p>
    <w:bookmarkEnd w:id="1074"/>
    <w:bookmarkStart w:name="z1078" w:id="1075"/>
    <w:p>
      <w:pPr>
        <w:spacing w:after="0"/>
        <w:ind w:left="0"/>
        <w:jc w:val="both"/>
      </w:pPr>
      <w:r>
        <w:rPr>
          <w:rFonts w:ascii="Times New Roman"/>
          <w:b w:val="false"/>
          <w:i w:val="false"/>
          <w:color w:val="000000"/>
          <w:sz w:val="28"/>
        </w:rPr>
        <w:t>
      99. Жұмыс сипаттамасы:</w:t>
      </w:r>
    </w:p>
    <w:bookmarkEnd w:id="1075"/>
    <w:bookmarkStart w:name="z1079" w:id="1076"/>
    <w:p>
      <w:pPr>
        <w:spacing w:after="0"/>
        <w:ind w:left="0"/>
        <w:jc w:val="both"/>
      </w:pPr>
      <w:r>
        <w:rPr>
          <w:rFonts w:ascii="Times New Roman"/>
          <w:b w:val="false"/>
          <w:i w:val="false"/>
          <w:color w:val="000000"/>
          <w:sz w:val="28"/>
        </w:rPr>
        <w:t>
      күшейткіштердің біржолғы қуаты 0,1 киловатты қоса алғанда (бұдан әрі – кВт) радиотарату тораптардың жабдықтарын тексеру, қосу, сөндіру, коммутациялау, жұмыс режимін бақылау (қашықтықтан басқару станциялары мен шағын станцияларын қоспағанда);</w:t>
      </w:r>
    </w:p>
    <w:bookmarkEnd w:id="1076"/>
    <w:bookmarkStart w:name="z1080" w:id="1077"/>
    <w:p>
      <w:pPr>
        <w:spacing w:after="0"/>
        <w:ind w:left="0"/>
        <w:jc w:val="both"/>
      </w:pPr>
      <w:r>
        <w:rPr>
          <w:rFonts w:ascii="Times New Roman"/>
          <w:b w:val="false"/>
          <w:i w:val="false"/>
          <w:color w:val="000000"/>
          <w:sz w:val="28"/>
        </w:rPr>
        <w:t>
      қарапайым ақаулықтарды (мысалдар қызмет көрсетілетін аппаратураға құжаттамасында көрсетіледі) анықтау және жою;</w:t>
      </w:r>
    </w:p>
    <w:bookmarkEnd w:id="1077"/>
    <w:bookmarkStart w:name="z1081" w:id="1078"/>
    <w:p>
      <w:pPr>
        <w:spacing w:after="0"/>
        <w:ind w:left="0"/>
        <w:jc w:val="both"/>
      </w:pPr>
      <w:r>
        <w:rPr>
          <w:rFonts w:ascii="Times New Roman"/>
          <w:b w:val="false"/>
          <w:i w:val="false"/>
          <w:color w:val="000000"/>
          <w:sz w:val="28"/>
        </w:rPr>
        <w:t>
      шығатын желілердің параметрлерін өлшеу;</w:t>
      </w:r>
    </w:p>
    <w:bookmarkEnd w:id="1078"/>
    <w:bookmarkStart w:name="z1082" w:id="1079"/>
    <w:p>
      <w:pPr>
        <w:spacing w:after="0"/>
        <w:ind w:left="0"/>
        <w:jc w:val="both"/>
      </w:pPr>
      <w:r>
        <w:rPr>
          <w:rFonts w:ascii="Times New Roman"/>
          <w:b w:val="false"/>
          <w:i w:val="false"/>
          <w:color w:val="000000"/>
          <w:sz w:val="28"/>
        </w:rPr>
        <w:t>
      пайдалану құжаттамасын жүргізу.</w:t>
      </w:r>
    </w:p>
    <w:bookmarkEnd w:id="1079"/>
    <w:bookmarkStart w:name="z1083" w:id="1080"/>
    <w:p>
      <w:pPr>
        <w:spacing w:after="0"/>
        <w:ind w:left="0"/>
        <w:jc w:val="both"/>
      </w:pPr>
      <w:r>
        <w:rPr>
          <w:rFonts w:ascii="Times New Roman"/>
          <w:b w:val="false"/>
          <w:i w:val="false"/>
          <w:color w:val="000000"/>
          <w:sz w:val="28"/>
        </w:rPr>
        <w:t>
      100. Білуге тиіс:</w:t>
      </w:r>
    </w:p>
    <w:bookmarkEnd w:id="1080"/>
    <w:bookmarkStart w:name="z1084" w:id="1081"/>
    <w:p>
      <w:pPr>
        <w:spacing w:after="0"/>
        <w:ind w:left="0"/>
        <w:jc w:val="both"/>
      </w:pPr>
      <w:r>
        <w:rPr>
          <w:rFonts w:ascii="Times New Roman"/>
          <w:b w:val="false"/>
          <w:i w:val="false"/>
          <w:color w:val="000000"/>
          <w:sz w:val="28"/>
        </w:rPr>
        <w:t>
      сыммен таратудың жалпы қағидаттары;</w:t>
      </w:r>
    </w:p>
    <w:bookmarkEnd w:id="1081"/>
    <w:bookmarkStart w:name="z1085" w:id="1082"/>
    <w:p>
      <w:pPr>
        <w:spacing w:after="0"/>
        <w:ind w:left="0"/>
        <w:jc w:val="both"/>
      </w:pPr>
      <w:r>
        <w:rPr>
          <w:rFonts w:ascii="Times New Roman"/>
          <w:b w:val="false"/>
          <w:i w:val="false"/>
          <w:color w:val="000000"/>
          <w:sz w:val="28"/>
        </w:rPr>
        <w:t>
      радиотарату тораптарының құрылысы, радиоқабылдау қондырғыларының және төмен жиілікті күшейткіштердің жұмысы туралы жалпы түсінік;</w:t>
      </w:r>
    </w:p>
    <w:bookmarkEnd w:id="1082"/>
    <w:bookmarkStart w:name="z1086" w:id="1083"/>
    <w:p>
      <w:pPr>
        <w:spacing w:after="0"/>
        <w:ind w:left="0"/>
        <w:jc w:val="both"/>
      </w:pPr>
      <w:r>
        <w:rPr>
          <w:rFonts w:ascii="Times New Roman"/>
          <w:b w:val="false"/>
          <w:i w:val="false"/>
          <w:color w:val="000000"/>
          <w:sz w:val="28"/>
        </w:rPr>
        <w:t>
      жабдықтардың жұмыс режимі және қызмет көрсету тәртібі;</w:t>
      </w:r>
    </w:p>
    <w:bookmarkEnd w:id="1083"/>
    <w:bookmarkStart w:name="z1087" w:id="1084"/>
    <w:p>
      <w:pPr>
        <w:spacing w:after="0"/>
        <w:ind w:left="0"/>
        <w:jc w:val="both"/>
      </w:pPr>
      <w:r>
        <w:rPr>
          <w:rFonts w:ascii="Times New Roman"/>
          <w:b w:val="false"/>
          <w:i w:val="false"/>
          <w:color w:val="000000"/>
          <w:sz w:val="28"/>
        </w:rPr>
        <w:t>
      іштен жану қозғалтқыштарының құрылысы және пайдалану туралы негізгі түсініктер (радиотарату тораптарының электр станцияларының қашықтықтан басқару болған жағдайда);</w:t>
      </w:r>
    </w:p>
    <w:bookmarkEnd w:id="1084"/>
    <w:bookmarkStart w:name="z1088" w:id="1085"/>
    <w:p>
      <w:pPr>
        <w:spacing w:after="0"/>
        <w:ind w:left="0"/>
        <w:jc w:val="both"/>
      </w:pPr>
      <w:r>
        <w:rPr>
          <w:rFonts w:ascii="Times New Roman"/>
          <w:b w:val="false"/>
          <w:i w:val="false"/>
          <w:color w:val="000000"/>
          <w:sz w:val="28"/>
        </w:rPr>
        <w:t>
      монтерлік өлшеу аспаптарының мақсаты мен құрылысы;</w:t>
      </w:r>
    </w:p>
    <w:bookmarkEnd w:id="1085"/>
    <w:bookmarkStart w:name="z1089" w:id="1086"/>
    <w:p>
      <w:pPr>
        <w:spacing w:after="0"/>
        <w:ind w:left="0"/>
        <w:jc w:val="both"/>
      </w:pPr>
      <w:r>
        <w:rPr>
          <w:rFonts w:ascii="Times New Roman"/>
          <w:b w:val="false"/>
          <w:i w:val="false"/>
          <w:color w:val="000000"/>
          <w:sz w:val="28"/>
        </w:rPr>
        <w:t>
      радиотарату тораптарын техникалық пайдалану ережесі;</w:t>
      </w:r>
    </w:p>
    <w:bookmarkEnd w:id="1086"/>
    <w:bookmarkStart w:name="z1090" w:id="1087"/>
    <w:p>
      <w:pPr>
        <w:spacing w:after="0"/>
        <w:ind w:left="0"/>
        <w:jc w:val="both"/>
      </w:pPr>
      <w:r>
        <w:rPr>
          <w:rFonts w:ascii="Times New Roman"/>
          <w:b w:val="false"/>
          <w:i w:val="false"/>
          <w:color w:val="000000"/>
          <w:sz w:val="28"/>
        </w:rPr>
        <w:t>
      электро техника және радиотехниканың қарапайым негіздері;</w:t>
      </w:r>
    </w:p>
    <w:bookmarkEnd w:id="1087"/>
    <w:bookmarkStart w:name="z1091" w:id="1088"/>
    <w:p>
      <w:pPr>
        <w:spacing w:after="0"/>
        <w:ind w:left="0"/>
        <w:jc w:val="both"/>
      </w:pPr>
      <w:r>
        <w:rPr>
          <w:rFonts w:ascii="Times New Roman"/>
          <w:b w:val="false"/>
          <w:i w:val="false"/>
          <w:color w:val="000000"/>
          <w:sz w:val="28"/>
        </w:rPr>
        <w:t>
      қауіпсіздік техникасы және еңбекті қорғау ережелері, өрт қауіпсіздік ережесі.</w:t>
      </w:r>
    </w:p>
    <w:bookmarkEnd w:id="1088"/>
    <w:bookmarkStart w:name="z1092" w:id="1089"/>
    <w:p>
      <w:pPr>
        <w:spacing w:after="0"/>
        <w:ind w:left="0"/>
        <w:jc w:val="both"/>
      </w:pPr>
      <w:r>
        <w:rPr>
          <w:rFonts w:ascii="Times New Roman"/>
          <w:b w:val="false"/>
          <w:i w:val="false"/>
          <w:color w:val="000000"/>
          <w:sz w:val="28"/>
        </w:rPr>
        <w:t>
      Параграф 2. Сыммен тарату станция жабдықтарының электромонтері, 4-разряд</w:t>
      </w:r>
    </w:p>
    <w:bookmarkEnd w:id="1089"/>
    <w:bookmarkStart w:name="z1093" w:id="1090"/>
    <w:p>
      <w:pPr>
        <w:spacing w:after="0"/>
        <w:ind w:left="0"/>
        <w:jc w:val="both"/>
      </w:pPr>
      <w:r>
        <w:rPr>
          <w:rFonts w:ascii="Times New Roman"/>
          <w:b w:val="false"/>
          <w:i w:val="false"/>
          <w:color w:val="000000"/>
          <w:sz w:val="28"/>
        </w:rPr>
        <w:t>
      101. Жұмыс сипаттамасы:</w:t>
      </w:r>
    </w:p>
    <w:bookmarkEnd w:id="1090"/>
    <w:bookmarkStart w:name="z1094" w:id="1091"/>
    <w:p>
      <w:pPr>
        <w:spacing w:after="0"/>
        <w:ind w:left="0"/>
        <w:jc w:val="both"/>
      </w:pPr>
      <w:r>
        <w:rPr>
          <w:rFonts w:ascii="Times New Roman"/>
          <w:b w:val="false"/>
          <w:i w:val="false"/>
          <w:color w:val="000000"/>
          <w:sz w:val="28"/>
        </w:rPr>
        <w:t>
      қашықтықтан басқару станциялары мен шағын станцияларын қоса алғанда, күшейткіштерінің біржолғы қуаты 0,1 кВт бастап 1,25 кВт дейін жабдықтарды, аппаратураны, радиотарату тораптарының антенналық және шығыс қондырғыларын регламенттелген пайдаланушылық-техникалық қызмет көрсету;</w:t>
      </w:r>
    </w:p>
    <w:bookmarkEnd w:id="1091"/>
    <w:bookmarkStart w:name="z1095" w:id="1092"/>
    <w:p>
      <w:pPr>
        <w:spacing w:after="0"/>
        <w:ind w:left="0"/>
        <w:jc w:val="both"/>
      </w:pPr>
      <w:r>
        <w:rPr>
          <w:rFonts w:ascii="Times New Roman"/>
          <w:b w:val="false"/>
          <w:i w:val="false"/>
          <w:color w:val="000000"/>
          <w:sz w:val="28"/>
        </w:rPr>
        <w:t>
      дыбыс күшейткіштер мен ілеспе аударма жүйесін монтаждауға қатысу. сапалық көрсеткіштерді жоспарлы өлшеу жұмыстарына және қашықтықтан басқарылатын станциялар мен шағын станцияларды жөндеуге қатысу;</w:t>
      </w:r>
    </w:p>
    <w:bookmarkEnd w:id="1092"/>
    <w:bookmarkStart w:name="z1096" w:id="1093"/>
    <w:p>
      <w:pPr>
        <w:spacing w:after="0"/>
        <w:ind w:left="0"/>
        <w:jc w:val="both"/>
      </w:pPr>
      <w:r>
        <w:rPr>
          <w:rFonts w:ascii="Times New Roman"/>
          <w:b w:val="false"/>
          <w:i w:val="false"/>
          <w:color w:val="000000"/>
          <w:sz w:val="28"/>
        </w:rPr>
        <w:t>
      сыммен тарату орталық станциялары ауысымының құрамында кезекшілік ету;</w:t>
      </w:r>
    </w:p>
    <w:bookmarkEnd w:id="1093"/>
    <w:bookmarkStart w:name="z1097" w:id="1094"/>
    <w:p>
      <w:pPr>
        <w:spacing w:after="0"/>
        <w:ind w:left="0"/>
        <w:jc w:val="both"/>
      </w:pPr>
      <w:r>
        <w:rPr>
          <w:rFonts w:ascii="Times New Roman"/>
          <w:b w:val="false"/>
          <w:i w:val="false"/>
          <w:color w:val="000000"/>
          <w:sz w:val="28"/>
        </w:rPr>
        <w:t>
      резервтік энергобазаларға қызмет көрсету.</w:t>
      </w:r>
    </w:p>
    <w:bookmarkEnd w:id="1094"/>
    <w:bookmarkStart w:name="z1098" w:id="1095"/>
    <w:p>
      <w:pPr>
        <w:spacing w:after="0"/>
        <w:ind w:left="0"/>
        <w:jc w:val="both"/>
      </w:pPr>
      <w:r>
        <w:rPr>
          <w:rFonts w:ascii="Times New Roman"/>
          <w:b w:val="false"/>
          <w:i w:val="false"/>
          <w:color w:val="000000"/>
          <w:sz w:val="28"/>
        </w:rPr>
        <w:t>
      102. Білуге тиіс:</w:t>
      </w:r>
    </w:p>
    <w:bookmarkEnd w:id="1095"/>
    <w:bookmarkStart w:name="z1099" w:id="1096"/>
    <w:p>
      <w:pPr>
        <w:spacing w:after="0"/>
        <w:ind w:left="0"/>
        <w:jc w:val="both"/>
      </w:pPr>
      <w:r>
        <w:rPr>
          <w:rFonts w:ascii="Times New Roman"/>
          <w:b w:val="false"/>
          <w:i w:val="false"/>
          <w:color w:val="000000"/>
          <w:sz w:val="28"/>
        </w:rPr>
        <w:t>
      қызмет көрсетілетін жабдықтардың қағидаттық және монтаждау схемалары;</w:t>
      </w:r>
    </w:p>
    <w:bookmarkEnd w:id="1096"/>
    <w:bookmarkStart w:name="z1100" w:id="1097"/>
    <w:p>
      <w:pPr>
        <w:spacing w:after="0"/>
        <w:ind w:left="0"/>
        <w:jc w:val="both"/>
      </w:pPr>
      <w:r>
        <w:rPr>
          <w:rFonts w:ascii="Times New Roman"/>
          <w:b w:val="false"/>
          <w:i w:val="false"/>
          <w:color w:val="000000"/>
          <w:sz w:val="28"/>
        </w:rPr>
        <w:t>
      аппаратураның сапалық көрсеткіштерін өлшеу бойынша негізгі ережелер;</w:t>
      </w:r>
    </w:p>
    <w:bookmarkEnd w:id="1097"/>
    <w:bookmarkStart w:name="z1101" w:id="1098"/>
    <w:p>
      <w:pPr>
        <w:spacing w:after="0"/>
        <w:ind w:left="0"/>
        <w:jc w:val="both"/>
      </w:pPr>
      <w:r>
        <w:rPr>
          <w:rFonts w:ascii="Times New Roman"/>
          <w:b w:val="false"/>
          <w:i w:val="false"/>
          <w:color w:val="000000"/>
          <w:sz w:val="28"/>
        </w:rPr>
        <w:t>
      қолданылатын өлшеу аспаптарының құрылысы мен мақсаты;</w:t>
      </w:r>
    </w:p>
    <w:bookmarkEnd w:id="1098"/>
    <w:bookmarkStart w:name="z1102" w:id="1099"/>
    <w:p>
      <w:pPr>
        <w:spacing w:after="0"/>
        <w:ind w:left="0"/>
        <w:jc w:val="both"/>
      </w:pPr>
      <w:r>
        <w:rPr>
          <w:rFonts w:ascii="Times New Roman"/>
          <w:b w:val="false"/>
          <w:i w:val="false"/>
          <w:color w:val="000000"/>
          <w:sz w:val="28"/>
        </w:rPr>
        <w:t>
      қарапайым ақаулықтарды жою әдістері;</w:t>
      </w:r>
    </w:p>
    <w:bookmarkEnd w:id="1099"/>
    <w:bookmarkStart w:name="z1103" w:id="1100"/>
    <w:p>
      <w:pPr>
        <w:spacing w:after="0"/>
        <w:ind w:left="0"/>
        <w:jc w:val="both"/>
      </w:pPr>
      <w:r>
        <w:rPr>
          <w:rFonts w:ascii="Times New Roman"/>
          <w:b w:val="false"/>
          <w:i w:val="false"/>
          <w:color w:val="000000"/>
          <w:sz w:val="28"/>
        </w:rPr>
        <w:t>
      электро және радиотехника негіздері.</w:t>
      </w:r>
    </w:p>
    <w:bookmarkEnd w:id="1100"/>
    <w:bookmarkStart w:name="z1104" w:id="1101"/>
    <w:p>
      <w:pPr>
        <w:spacing w:after="0"/>
        <w:ind w:left="0"/>
        <w:jc w:val="both"/>
      </w:pPr>
      <w:r>
        <w:rPr>
          <w:rFonts w:ascii="Times New Roman"/>
          <w:b w:val="false"/>
          <w:i w:val="false"/>
          <w:color w:val="000000"/>
          <w:sz w:val="28"/>
        </w:rPr>
        <w:t>
      Параграф 3. Сыммен тарату станция жабдықтарының электромонтері, 5-разряд</w:t>
      </w:r>
    </w:p>
    <w:bookmarkEnd w:id="1101"/>
    <w:bookmarkStart w:name="z1105" w:id="1102"/>
    <w:p>
      <w:pPr>
        <w:spacing w:after="0"/>
        <w:ind w:left="0"/>
        <w:jc w:val="both"/>
      </w:pPr>
      <w:r>
        <w:rPr>
          <w:rFonts w:ascii="Times New Roman"/>
          <w:b w:val="false"/>
          <w:i w:val="false"/>
          <w:color w:val="000000"/>
          <w:sz w:val="28"/>
        </w:rPr>
        <w:t>
      103. Жұмыс сипаттамасы:</w:t>
      </w:r>
    </w:p>
    <w:bookmarkEnd w:id="1102"/>
    <w:bookmarkStart w:name="z1106" w:id="1103"/>
    <w:p>
      <w:pPr>
        <w:spacing w:after="0"/>
        <w:ind w:left="0"/>
        <w:jc w:val="both"/>
      </w:pPr>
      <w:r>
        <w:rPr>
          <w:rFonts w:ascii="Times New Roman"/>
          <w:b w:val="false"/>
          <w:i w:val="false"/>
          <w:color w:val="000000"/>
          <w:sz w:val="28"/>
        </w:rPr>
        <w:t>
      біржолғы күшейткіштерінің қуаты 1,25 кВт бастап 5 кВт, дейінгі трансформаторлық шағын станциялары бар жабдықтар мен аппаратураға, бір бағдарламалы және көп бағдарламалы радиотарату тораптарының антенналық және шығыс қондырғыларына регламенттелген пайдаланушылық-техникалық қызмет көрсету;</w:t>
      </w:r>
    </w:p>
    <w:bookmarkEnd w:id="1103"/>
    <w:bookmarkStart w:name="z1107" w:id="1104"/>
    <w:p>
      <w:pPr>
        <w:spacing w:after="0"/>
        <w:ind w:left="0"/>
        <w:jc w:val="both"/>
      </w:pPr>
      <w:r>
        <w:rPr>
          <w:rFonts w:ascii="Times New Roman"/>
          <w:b w:val="false"/>
          <w:i w:val="false"/>
          <w:color w:val="000000"/>
          <w:sz w:val="28"/>
        </w:rPr>
        <w:t>
      күшейткіштері мен МПВ таратқыштары бар көп бағдарламалы желелік тарату желілерінің қашықтықтан басқарылатын және автоматтандырылған станциялары мен шағыс станцияларын басқару және телебақылау, өлшеу, баптау және жөндеу жұмыстарын орындау;</w:t>
      </w:r>
    </w:p>
    <w:bookmarkEnd w:id="1104"/>
    <w:bookmarkStart w:name="z1108" w:id="1105"/>
    <w:p>
      <w:pPr>
        <w:spacing w:after="0"/>
        <w:ind w:left="0"/>
        <w:jc w:val="both"/>
      </w:pPr>
      <w:r>
        <w:rPr>
          <w:rFonts w:ascii="Times New Roman"/>
          <w:b w:val="false"/>
          <w:i w:val="false"/>
          <w:color w:val="000000"/>
          <w:sz w:val="28"/>
        </w:rPr>
        <w:t>
      бейнемагнитофондарға, теледидарларға, ілеспе аударманың техникалық жабдықтарына және қуаты 1 кВт дейінгі дыбыс күшейткіштерге техникалық қызмет көрсетуге, жөндеуге және баптауға қатысу;</w:t>
      </w:r>
    </w:p>
    <w:bookmarkEnd w:id="1105"/>
    <w:bookmarkStart w:name="z1109" w:id="1106"/>
    <w:p>
      <w:pPr>
        <w:spacing w:after="0"/>
        <w:ind w:left="0"/>
        <w:jc w:val="both"/>
      </w:pPr>
      <w:r>
        <w:rPr>
          <w:rFonts w:ascii="Times New Roman"/>
          <w:b w:val="false"/>
          <w:i w:val="false"/>
          <w:color w:val="000000"/>
          <w:sz w:val="28"/>
        </w:rPr>
        <w:t>
      тұрақты уақтылы қосылатын желілерді монтаждау, дауыс зорайтқышын, дыбыс колонкаларын, микрофондарды; дыбыс жазу және дыбыс шығару құралдарын, орнату.</w:t>
      </w:r>
    </w:p>
    <w:bookmarkEnd w:id="1106"/>
    <w:bookmarkStart w:name="z1110" w:id="1107"/>
    <w:p>
      <w:pPr>
        <w:spacing w:after="0"/>
        <w:ind w:left="0"/>
        <w:jc w:val="both"/>
      </w:pPr>
      <w:r>
        <w:rPr>
          <w:rFonts w:ascii="Times New Roman"/>
          <w:b w:val="false"/>
          <w:i w:val="false"/>
          <w:color w:val="000000"/>
          <w:sz w:val="28"/>
        </w:rPr>
        <w:t>
      104. Білуге тиіс:</w:t>
      </w:r>
    </w:p>
    <w:bookmarkEnd w:id="1107"/>
    <w:bookmarkStart w:name="z1111" w:id="1108"/>
    <w:p>
      <w:pPr>
        <w:spacing w:after="0"/>
        <w:ind w:left="0"/>
        <w:jc w:val="both"/>
      </w:pPr>
      <w:r>
        <w:rPr>
          <w:rFonts w:ascii="Times New Roman"/>
          <w:b w:val="false"/>
          <w:i w:val="false"/>
          <w:color w:val="000000"/>
          <w:sz w:val="28"/>
        </w:rPr>
        <w:t>
      радиотарату, радиобайланыс, электроакустика және дыбыс зорайтқыш негіздері;</w:t>
      </w:r>
    </w:p>
    <w:bookmarkEnd w:id="1108"/>
    <w:bookmarkStart w:name="z1112" w:id="1109"/>
    <w:p>
      <w:pPr>
        <w:spacing w:after="0"/>
        <w:ind w:left="0"/>
        <w:jc w:val="both"/>
      </w:pPr>
      <w:r>
        <w:rPr>
          <w:rFonts w:ascii="Times New Roman"/>
          <w:b w:val="false"/>
          <w:i w:val="false"/>
          <w:color w:val="000000"/>
          <w:sz w:val="28"/>
        </w:rPr>
        <w:t>
      ВЧ тығыздату, сыммен тарату желілерін қашықтықтан басқару және телебақылау қағидаттары;</w:t>
      </w:r>
    </w:p>
    <w:bookmarkEnd w:id="1109"/>
    <w:bookmarkStart w:name="z1113" w:id="1110"/>
    <w:p>
      <w:pPr>
        <w:spacing w:after="0"/>
        <w:ind w:left="0"/>
        <w:jc w:val="both"/>
      </w:pPr>
      <w:r>
        <w:rPr>
          <w:rFonts w:ascii="Times New Roman"/>
          <w:b w:val="false"/>
          <w:i w:val="false"/>
          <w:color w:val="000000"/>
          <w:sz w:val="28"/>
        </w:rPr>
        <w:t>
      аппаратура мен жабдықтардағы қарапайым ақаулықтарды жою әдістемесі;</w:t>
      </w:r>
    </w:p>
    <w:bookmarkEnd w:id="1110"/>
    <w:bookmarkStart w:name="z1114" w:id="1111"/>
    <w:p>
      <w:pPr>
        <w:spacing w:after="0"/>
        <w:ind w:left="0"/>
        <w:jc w:val="both"/>
      </w:pPr>
      <w:r>
        <w:rPr>
          <w:rFonts w:ascii="Times New Roman"/>
          <w:b w:val="false"/>
          <w:i w:val="false"/>
          <w:color w:val="000000"/>
          <w:sz w:val="28"/>
        </w:rPr>
        <w:t>
      қашықтықтан басқарылатын станциялардың, шағын станциялардың және орталық сыммен тарату станцияларының жұмыс ерекшелігі;</w:t>
      </w:r>
    </w:p>
    <w:bookmarkEnd w:id="1111"/>
    <w:bookmarkStart w:name="z1115" w:id="1112"/>
    <w:p>
      <w:pPr>
        <w:spacing w:after="0"/>
        <w:ind w:left="0"/>
        <w:jc w:val="both"/>
      </w:pPr>
      <w:r>
        <w:rPr>
          <w:rFonts w:ascii="Times New Roman"/>
          <w:b w:val="false"/>
          <w:i w:val="false"/>
          <w:color w:val="000000"/>
          <w:sz w:val="28"/>
        </w:rPr>
        <w:t>
      сапалық көрсеткіштерді өлшеу әдістері.</w:t>
      </w:r>
    </w:p>
    <w:bookmarkEnd w:id="1112"/>
    <w:bookmarkStart w:name="z1116" w:id="1113"/>
    <w:p>
      <w:pPr>
        <w:spacing w:after="0"/>
        <w:ind w:left="0"/>
        <w:jc w:val="both"/>
      </w:pPr>
      <w:r>
        <w:rPr>
          <w:rFonts w:ascii="Times New Roman"/>
          <w:b w:val="false"/>
          <w:i w:val="false"/>
          <w:color w:val="000000"/>
          <w:sz w:val="28"/>
        </w:rPr>
        <w:t>
      Параграф 4. Сыммен тарату станция жабдықтарының электрмонтері, 6-разряд</w:t>
      </w:r>
    </w:p>
    <w:bookmarkEnd w:id="1113"/>
    <w:bookmarkStart w:name="z1117" w:id="1114"/>
    <w:p>
      <w:pPr>
        <w:spacing w:after="0"/>
        <w:ind w:left="0"/>
        <w:jc w:val="both"/>
      </w:pPr>
      <w:r>
        <w:rPr>
          <w:rFonts w:ascii="Times New Roman"/>
          <w:b w:val="false"/>
          <w:i w:val="false"/>
          <w:color w:val="000000"/>
          <w:sz w:val="28"/>
        </w:rPr>
        <w:t>
      105. Жұмыс сипаттамасы:</w:t>
      </w:r>
    </w:p>
    <w:bookmarkEnd w:id="1114"/>
    <w:bookmarkStart w:name="z1118" w:id="1115"/>
    <w:p>
      <w:pPr>
        <w:spacing w:after="0"/>
        <w:ind w:left="0"/>
        <w:jc w:val="both"/>
      </w:pPr>
      <w:r>
        <w:rPr>
          <w:rFonts w:ascii="Times New Roman"/>
          <w:b w:val="false"/>
          <w:i w:val="false"/>
          <w:color w:val="000000"/>
          <w:sz w:val="28"/>
        </w:rPr>
        <w:t>
      күшейткіштерінің қуаты 5 кВт жоғары қашықтықтан басқару станциялары мен көп бағдарламалы радиотарату тораптары станциялары бар барлық жабдықтар мен аппаратуралар кешеніне регламенттелген пайдаланушылық-техникалық қызмет көрсету;</w:t>
      </w:r>
    </w:p>
    <w:bookmarkEnd w:id="1115"/>
    <w:bookmarkStart w:name="z1119" w:id="1116"/>
    <w:p>
      <w:pPr>
        <w:spacing w:after="0"/>
        <w:ind w:left="0"/>
        <w:jc w:val="both"/>
      </w:pPr>
      <w:r>
        <w:rPr>
          <w:rFonts w:ascii="Times New Roman"/>
          <w:b w:val="false"/>
          <w:i w:val="false"/>
          <w:color w:val="000000"/>
          <w:sz w:val="28"/>
        </w:rPr>
        <w:t>
      орталық аппараттар мен қашықтықтан басқару және телебақылау жүргізілетін станцияларда кезекшілік ету; радиотарату желілерінің станциялық жабдықтарын өлшеу, баптау және жөндеу, дыбыс күшейту және ілеспе аударма, сапалық көрсеткіштерді өлшеу, қуаты 5 кВт дейінгі дыбыс күшейткіш жабдықтарын жөндеу, баптау, көп бағдарламалық тарату станциялық жабдықтарын монтаждау және жөндеу бойынша жұмыстарды орындау;</w:t>
      </w:r>
    </w:p>
    <w:bookmarkEnd w:id="1116"/>
    <w:bookmarkStart w:name="z1120" w:id="1117"/>
    <w:p>
      <w:pPr>
        <w:spacing w:after="0"/>
        <w:ind w:left="0"/>
        <w:jc w:val="both"/>
      </w:pPr>
      <w:r>
        <w:rPr>
          <w:rFonts w:ascii="Times New Roman"/>
          <w:b w:val="false"/>
          <w:i w:val="false"/>
          <w:color w:val="000000"/>
          <w:sz w:val="28"/>
        </w:rPr>
        <w:t>
      осы жұмыстарды орындау кезінде басшылық ету;</w:t>
      </w:r>
    </w:p>
    <w:bookmarkEnd w:id="1117"/>
    <w:bookmarkStart w:name="z1121" w:id="1118"/>
    <w:p>
      <w:pPr>
        <w:spacing w:after="0"/>
        <w:ind w:left="0"/>
        <w:jc w:val="both"/>
      </w:pPr>
      <w:r>
        <w:rPr>
          <w:rFonts w:ascii="Times New Roman"/>
          <w:b w:val="false"/>
          <w:i w:val="false"/>
          <w:color w:val="000000"/>
          <w:sz w:val="28"/>
        </w:rPr>
        <w:t>
      жылжымалы дыбыс зорайтқыштары станцияларындағы жұмыс;</w:t>
      </w:r>
    </w:p>
    <w:bookmarkEnd w:id="1118"/>
    <w:bookmarkStart w:name="z1122" w:id="1119"/>
    <w:p>
      <w:pPr>
        <w:spacing w:after="0"/>
        <w:ind w:left="0"/>
        <w:jc w:val="both"/>
      </w:pPr>
      <w:r>
        <w:rPr>
          <w:rFonts w:ascii="Times New Roman"/>
          <w:b w:val="false"/>
          <w:i w:val="false"/>
          <w:color w:val="000000"/>
          <w:sz w:val="28"/>
        </w:rPr>
        <w:t>
      шеберханаларда – аппаратура күшейткіштерді, бөліп таратқыштарды және көп бағдарламалық топтық таратқыштарын, түзету қондырғыларын, бақылау-өлшеу аппаратураларын жөндеу.</w:t>
      </w:r>
    </w:p>
    <w:bookmarkEnd w:id="1119"/>
    <w:bookmarkStart w:name="z1123" w:id="1120"/>
    <w:p>
      <w:pPr>
        <w:spacing w:after="0"/>
        <w:ind w:left="0"/>
        <w:jc w:val="both"/>
      </w:pPr>
      <w:r>
        <w:rPr>
          <w:rFonts w:ascii="Times New Roman"/>
          <w:b w:val="false"/>
          <w:i w:val="false"/>
          <w:color w:val="000000"/>
          <w:sz w:val="28"/>
        </w:rPr>
        <w:t>
      106. Білуге тиіс:</w:t>
      </w:r>
    </w:p>
    <w:bookmarkEnd w:id="1120"/>
    <w:bookmarkStart w:name="z1124" w:id="1121"/>
    <w:p>
      <w:pPr>
        <w:spacing w:after="0"/>
        <w:ind w:left="0"/>
        <w:jc w:val="both"/>
      </w:pPr>
      <w:r>
        <w:rPr>
          <w:rFonts w:ascii="Times New Roman"/>
          <w:b w:val="false"/>
          <w:i w:val="false"/>
          <w:color w:val="000000"/>
          <w:sz w:val="28"/>
        </w:rPr>
        <w:t>
      жүйе қондырғылары: ВЧ тығыздығы, қашықтықтан басқару және жүйені телехабарларын бақылау;</w:t>
      </w:r>
    </w:p>
    <w:bookmarkEnd w:id="1121"/>
    <w:bookmarkStart w:name="z1125" w:id="1122"/>
    <w:p>
      <w:pPr>
        <w:spacing w:after="0"/>
        <w:ind w:left="0"/>
        <w:jc w:val="both"/>
      </w:pPr>
      <w:r>
        <w:rPr>
          <w:rFonts w:ascii="Times New Roman"/>
          <w:b w:val="false"/>
          <w:i w:val="false"/>
          <w:color w:val="000000"/>
          <w:sz w:val="28"/>
        </w:rPr>
        <w:t>
      қызмет көрсетілетін жабдықта күрделі ақаулықтарды жою әдістері;</w:t>
      </w:r>
    </w:p>
    <w:bookmarkEnd w:id="1122"/>
    <w:bookmarkStart w:name="z1126" w:id="1123"/>
    <w:p>
      <w:pPr>
        <w:spacing w:after="0"/>
        <w:ind w:left="0"/>
        <w:jc w:val="both"/>
      </w:pPr>
      <w:r>
        <w:rPr>
          <w:rFonts w:ascii="Times New Roman"/>
          <w:b w:val="false"/>
          <w:i w:val="false"/>
          <w:color w:val="000000"/>
          <w:sz w:val="28"/>
        </w:rPr>
        <w:t>
      жабдықтар мен аппаратураның сапалық көрсеткіштерін өлшеу әдістері.</w:t>
      </w:r>
    </w:p>
    <w:bookmarkEnd w:id="1123"/>
    <w:bookmarkStart w:name="z1127" w:id="1124"/>
    <w:p>
      <w:pPr>
        <w:spacing w:after="0"/>
        <w:ind w:left="0"/>
        <w:jc w:val="both"/>
      </w:pPr>
      <w:r>
        <w:rPr>
          <w:rFonts w:ascii="Times New Roman"/>
          <w:b w:val="false"/>
          <w:i w:val="false"/>
          <w:color w:val="000000"/>
          <w:sz w:val="28"/>
        </w:rPr>
        <w:t>
      Параграф 5. Сыммен тарату станция жабдықтарының электромонтері, 7-разряд</w:t>
      </w:r>
    </w:p>
    <w:bookmarkEnd w:id="1124"/>
    <w:bookmarkStart w:name="z1128" w:id="1125"/>
    <w:p>
      <w:pPr>
        <w:spacing w:after="0"/>
        <w:ind w:left="0"/>
        <w:jc w:val="both"/>
      </w:pPr>
      <w:r>
        <w:rPr>
          <w:rFonts w:ascii="Times New Roman"/>
          <w:b w:val="false"/>
          <w:i w:val="false"/>
          <w:color w:val="000000"/>
          <w:sz w:val="28"/>
        </w:rPr>
        <w:t>
      107. Жұмыс сипаттамасы:</w:t>
      </w:r>
    </w:p>
    <w:bookmarkEnd w:id="1125"/>
    <w:bookmarkStart w:name="z1129" w:id="1126"/>
    <w:p>
      <w:pPr>
        <w:spacing w:after="0"/>
        <w:ind w:left="0"/>
        <w:jc w:val="both"/>
      </w:pPr>
      <w:r>
        <w:rPr>
          <w:rFonts w:ascii="Times New Roman"/>
          <w:b w:val="false"/>
          <w:i w:val="false"/>
          <w:color w:val="000000"/>
          <w:sz w:val="28"/>
        </w:rPr>
        <w:t>
      күшейткіштерінің қуаты кез келген, күрделі электрондық басқару, бақылау және қорғау схемаларымен жабдықталған қашықтықтан басқару станциялары мен көп бағдарламалы сыммен тарату тораптарының шағын станциялары бар барлық жабдықтар мен аппаратуралар кешеніне регламенттелген пайдаланушылық-техникалық қызмет көрсету; пайдалану кезінде техникалық қызмет көрсету, интегралдық микросхемалар, микропроцессорлық техниканы пайдалана отырып, орындалған жабдықтардың сынақтық үлгілеріне регламенттелген техникалық қызмет көрсету және баптау;</w:t>
      </w:r>
    </w:p>
    <w:bookmarkEnd w:id="1126"/>
    <w:bookmarkStart w:name="z1130" w:id="1127"/>
    <w:p>
      <w:pPr>
        <w:spacing w:after="0"/>
        <w:ind w:left="0"/>
        <w:jc w:val="both"/>
      </w:pPr>
      <w:r>
        <w:rPr>
          <w:rFonts w:ascii="Times New Roman"/>
          <w:b w:val="false"/>
          <w:i w:val="false"/>
          <w:color w:val="000000"/>
          <w:sz w:val="28"/>
        </w:rPr>
        <w:t>
      жабдықтарды монтаждау, реконструкциялау бойынша жұмыстар жүргізу. қызмет көрсетілетін жабдықты диагностикалау, ақаулықтарды жою;</w:t>
      </w:r>
    </w:p>
    <w:bookmarkEnd w:id="1127"/>
    <w:bookmarkStart w:name="z1131" w:id="1128"/>
    <w:p>
      <w:pPr>
        <w:spacing w:after="0"/>
        <w:ind w:left="0"/>
        <w:jc w:val="both"/>
      </w:pPr>
      <w:r>
        <w:rPr>
          <w:rFonts w:ascii="Times New Roman"/>
          <w:b w:val="false"/>
          <w:i w:val="false"/>
          <w:color w:val="000000"/>
          <w:sz w:val="28"/>
        </w:rPr>
        <w:t>
      сыммен тарату жүйелерінің барлық түрлерінің параметрлерін өлшеу (моно, стерео, көп бағдарламалық, сандық);</w:t>
      </w:r>
    </w:p>
    <w:bookmarkEnd w:id="1128"/>
    <w:bookmarkStart w:name="z1132" w:id="1129"/>
    <w:p>
      <w:pPr>
        <w:spacing w:after="0"/>
        <w:ind w:left="0"/>
        <w:jc w:val="both"/>
      </w:pPr>
      <w:r>
        <w:rPr>
          <w:rFonts w:ascii="Times New Roman"/>
          <w:b w:val="false"/>
          <w:i w:val="false"/>
          <w:color w:val="000000"/>
          <w:sz w:val="28"/>
        </w:rPr>
        <w:t>
      тұтас жабдық кешенін баптау және реттеу;</w:t>
      </w:r>
    </w:p>
    <w:bookmarkEnd w:id="1129"/>
    <w:bookmarkStart w:name="z1133" w:id="1130"/>
    <w:p>
      <w:pPr>
        <w:spacing w:after="0"/>
        <w:ind w:left="0"/>
        <w:jc w:val="both"/>
      </w:pPr>
      <w:r>
        <w:rPr>
          <w:rFonts w:ascii="Times New Roman"/>
          <w:b w:val="false"/>
          <w:i w:val="false"/>
          <w:color w:val="000000"/>
          <w:sz w:val="28"/>
        </w:rPr>
        <w:t>
      қызмет көрсетілетін жабдықта, аппаратурада жұмыстардың барлық түрлерін орындайтын электромонтерлерді басқару.</w:t>
      </w:r>
    </w:p>
    <w:bookmarkEnd w:id="1130"/>
    <w:bookmarkStart w:name="z1134" w:id="1131"/>
    <w:p>
      <w:pPr>
        <w:spacing w:after="0"/>
        <w:ind w:left="0"/>
        <w:jc w:val="both"/>
      </w:pPr>
      <w:r>
        <w:rPr>
          <w:rFonts w:ascii="Times New Roman"/>
          <w:b w:val="false"/>
          <w:i w:val="false"/>
          <w:color w:val="000000"/>
          <w:sz w:val="28"/>
        </w:rPr>
        <w:t>
      108. Білуге тиіс:</w:t>
      </w:r>
    </w:p>
    <w:bookmarkEnd w:id="1131"/>
    <w:bookmarkStart w:name="z1135" w:id="1132"/>
    <w:p>
      <w:pPr>
        <w:spacing w:after="0"/>
        <w:ind w:left="0"/>
        <w:jc w:val="both"/>
      </w:pPr>
      <w:r>
        <w:rPr>
          <w:rFonts w:ascii="Times New Roman"/>
          <w:b w:val="false"/>
          <w:i w:val="false"/>
          <w:color w:val="000000"/>
          <w:sz w:val="28"/>
        </w:rPr>
        <w:t>
      ВЧ тығыздау жүйесі;</w:t>
      </w:r>
    </w:p>
    <w:bookmarkEnd w:id="1132"/>
    <w:bookmarkStart w:name="z1136" w:id="1133"/>
    <w:p>
      <w:pPr>
        <w:spacing w:after="0"/>
        <w:ind w:left="0"/>
        <w:jc w:val="both"/>
      </w:pPr>
      <w:r>
        <w:rPr>
          <w:rFonts w:ascii="Times New Roman"/>
          <w:b w:val="false"/>
          <w:i w:val="false"/>
          <w:color w:val="000000"/>
          <w:sz w:val="28"/>
        </w:rPr>
        <w:t>
      қашықтықтан басқару және ПВ жүйесін телебақылау, күрделі электронды басқару, бақылау мен қорғау схемасымен жабдықталған ПВ техникалық қондырғыларының қарапайым базасы;</w:t>
      </w:r>
    </w:p>
    <w:bookmarkEnd w:id="1133"/>
    <w:bookmarkStart w:name="z1137" w:id="1134"/>
    <w:p>
      <w:pPr>
        <w:spacing w:after="0"/>
        <w:ind w:left="0"/>
        <w:jc w:val="both"/>
      </w:pPr>
      <w:r>
        <w:rPr>
          <w:rFonts w:ascii="Times New Roman"/>
          <w:b w:val="false"/>
          <w:i w:val="false"/>
          <w:color w:val="000000"/>
          <w:sz w:val="28"/>
        </w:rPr>
        <w:t>
      жабдықты монтаждау және жөнге келтіру ережесі;</w:t>
      </w:r>
    </w:p>
    <w:bookmarkEnd w:id="1134"/>
    <w:bookmarkStart w:name="z1138" w:id="1135"/>
    <w:p>
      <w:pPr>
        <w:spacing w:after="0"/>
        <w:ind w:left="0"/>
        <w:jc w:val="both"/>
      </w:pPr>
      <w:r>
        <w:rPr>
          <w:rFonts w:ascii="Times New Roman"/>
          <w:b w:val="false"/>
          <w:i w:val="false"/>
          <w:color w:val="000000"/>
          <w:sz w:val="28"/>
        </w:rPr>
        <w:t>
      микропроцессорлық және есептеу техникасының элементтері.</w:t>
      </w:r>
    </w:p>
    <w:bookmarkEnd w:id="1135"/>
    <w:bookmarkStart w:name="z1139" w:id="1136"/>
    <w:p>
      <w:pPr>
        <w:spacing w:after="0"/>
        <w:ind w:left="0"/>
        <w:jc w:val="both"/>
      </w:pPr>
      <w:r>
        <w:rPr>
          <w:rFonts w:ascii="Times New Roman"/>
          <w:b w:val="false"/>
          <w:i w:val="false"/>
          <w:color w:val="000000"/>
          <w:sz w:val="28"/>
        </w:rPr>
        <w:t>
      17. Радиотелевизия жабдықтары станциясының электромонтері</w:t>
      </w:r>
    </w:p>
    <w:bookmarkEnd w:id="1136"/>
    <w:bookmarkStart w:name="z1140" w:id="1137"/>
    <w:p>
      <w:pPr>
        <w:spacing w:after="0"/>
        <w:ind w:left="0"/>
        <w:jc w:val="both"/>
      </w:pPr>
      <w:r>
        <w:rPr>
          <w:rFonts w:ascii="Times New Roman"/>
          <w:b w:val="false"/>
          <w:i w:val="false"/>
          <w:color w:val="000000"/>
          <w:sz w:val="28"/>
        </w:rPr>
        <w:t>
      Параграф 1. Радиотелевизия жабдықтары станциясының электромонтері, 3-разряд</w:t>
      </w:r>
    </w:p>
    <w:bookmarkEnd w:id="1137"/>
    <w:bookmarkStart w:name="z1141" w:id="1138"/>
    <w:p>
      <w:pPr>
        <w:spacing w:after="0"/>
        <w:ind w:left="0"/>
        <w:jc w:val="both"/>
      </w:pPr>
      <w:r>
        <w:rPr>
          <w:rFonts w:ascii="Times New Roman"/>
          <w:b w:val="false"/>
          <w:i w:val="false"/>
          <w:color w:val="000000"/>
          <w:sz w:val="28"/>
        </w:rPr>
        <w:t>
      109. Жұмыс сипаттамасы:</w:t>
      </w:r>
    </w:p>
    <w:bookmarkEnd w:id="1138"/>
    <w:bookmarkStart w:name="z1142" w:id="1139"/>
    <w:p>
      <w:pPr>
        <w:spacing w:after="0"/>
        <w:ind w:left="0"/>
        <w:jc w:val="both"/>
      </w:pPr>
      <w:r>
        <w:rPr>
          <w:rFonts w:ascii="Times New Roman"/>
          <w:b w:val="false"/>
          <w:i w:val="false"/>
          <w:color w:val="000000"/>
          <w:sz w:val="28"/>
        </w:rPr>
        <w:t>
      қосымша жабдықтарды қоса алғанда (сигнализация және бақылау жүйесі, электр қоректендіргіш, ауамен және сумен салқындату, ауа баптау, өндірісішілік байланыс аппаратурасы, сұйық азот өндіру бойынша салқындату-газ машиналары және тағы басқа), радиобайланыс, радиотарату, телевидение, радиорелелік және спутниктік станциялардың қабылдағыш, қабылдағыш-таратқыш, таратқыш жабдықтары мен қондырғыларына техникалық қызмет көрсетуге қатысу;</w:t>
      </w:r>
    </w:p>
    <w:bookmarkEnd w:id="1139"/>
    <w:bookmarkStart w:name="z1143" w:id="1140"/>
    <w:p>
      <w:pPr>
        <w:spacing w:after="0"/>
        <w:ind w:left="0"/>
        <w:jc w:val="both"/>
      </w:pPr>
      <w:r>
        <w:rPr>
          <w:rFonts w:ascii="Times New Roman"/>
          <w:b w:val="false"/>
          <w:i w:val="false"/>
          <w:color w:val="000000"/>
          <w:sz w:val="28"/>
        </w:rPr>
        <w:t>
      аспаптардың көрсеткіштерін бақылау;</w:t>
      </w:r>
    </w:p>
    <w:bookmarkEnd w:id="1140"/>
    <w:bookmarkStart w:name="z1144" w:id="1141"/>
    <w:p>
      <w:pPr>
        <w:spacing w:after="0"/>
        <w:ind w:left="0"/>
        <w:jc w:val="both"/>
      </w:pPr>
      <w:r>
        <w:rPr>
          <w:rFonts w:ascii="Times New Roman"/>
          <w:b w:val="false"/>
          <w:i w:val="false"/>
          <w:color w:val="000000"/>
          <w:sz w:val="28"/>
        </w:rPr>
        <w:t>
      аспаптардың көрсеткіштері мен жекелеген технологиялық сипатына қарай жабдықтың жұмысындағы ақаулықты анықтау;</w:t>
      </w:r>
    </w:p>
    <w:bookmarkEnd w:id="1141"/>
    <w:bookmarkStart w:name="z1145" w:id="1142"/>
    <w:p>
      <w:pPr>
        <w:spacing w:after="0"/>
        <w:ind w:left="0"/>
        <w:jc w:val="both"/>
      </w:pPr>
      <w:r>
        <w:rPr>
          <w:rFonts w:ascii="Times New Roman"/>
          <w:b w:val="false"/>
          <w:i w:val="false"/>
          <w:color w:val="000000"/>
          <w:sz w:val="28"/>
        </w:rPr>
        <w:t>
      қарапайым ақаулықтарды жою (сақтандырғыштарды, қуаты аз трансформаторларды, дроссельдерді, конденсаторларды, потенциометрлерді, релелерді, гидрокнопкаларды, фильтрлерді және тағы басқа ауыстыру);</w:t>
      </w:r>
    </w:p>
    <w:bookmarkEnd w:id="1142"/>
    <w:bookmarkStart w:name="z1146" w:id="1143"/>
    <w:p>
      <w:pPr>
        <w:spacing w:after="0"/>
        <w:ind w:left="0"/>
        <w:jc w:val="both"/>
      </w:pPr>
      <w:r>
        <w:rPr>
          <w:rFonts w:ascii="Times New Roman"/>
          <w:b w:val="false"/>
          <w:i w:val="false"/>
          <w:color w:val="000000"/>
          <w:sz w:val="28"/>
        </w:rPr>
        <w:t>
      кабельді қосуды орындау;</w:t>
      </w:r>
    </w:p>
    <w:bookmarkEnd w:id="1143"/>
    <w:bookmarkStart w:name="z1147" w:id="1144"/>
    <w:p>
      <w:pPr>
        <w:spacing w:after="0"/>
        <w:ind w:left="0"/>
        <w:jc w:val="both"/>
      </w:pPr>
      <w:r>
        <w:rPr>
          <w:rFonts w:ascii="Times New Roman"/>
          <w:b w:val="false"/>
          <w:i w:val="false"/>
          <w:color w:val="000000"/>
          <w:sz w:val="28"/>
        </w:rPr>
        <w:t>
      электр және радиоөлшеу аспаптарының, телевизиялық камералар мен антенналардың ауыспалы бақылау құрылғыларын орнату;</w:t>
      </w:r>
    </w:p>
    <w:bookmarkEnd w:id="1144"/>
    <w:bookmarkStart w:name="z1148" w:id="1145"/>
    <w:p>
      <w:pPr>
        <w:spacing w:after="0"/>
        <w:ind w:left="0"/>
        <w:jc w:val="both"/>
      </w:pPr>
      <w:r>
        <w:rPr>
          <w:rFonts w:ascii="Times New Roman"/>
          <w:b w:val="false"/>
          <w:i w:val="false"/>
          <w:color w:val="000000"/>
          <w:sz w:val="28"/>
        </w:rPr>
        <w:t>
      қарапайым электр жарықтандыру жұмыстарын орындау;</w:t>
      </w:r>
    </w:p>
    <w:bookmarkEnd w:id="1145"/>
    <w:bookmarkStart w:name="z1149" w:id="1146"/>
    <w:p>
      <w:pPr>
        <w:spacing w:after="0"/>
        <w:ind w:left="0"/>
        <w:jc w:val="both"/>
      </w:pPr>
      <w:r>
        <w:rPr>
          <w:rFonts w:ascii="Times New Roman"/>
          <w:b w:val="false"/>
          <w:i w:val="false"/>
          <w:color w:val="000000"/>
          <w:sz w:val="28"/>
        </w:rPr>
        <w:t>
      жабдықтарды тазалау;</w:t>
      </w:r>
    </w:p>
    <w:bookmarkEnd w:id="1146"/>
    <w:bookmarkStart w:name="z1150" w:id="1147"/>
    <w:p>
      <w:pPr>
        <w:spacing w:after="0"/>
        <w:ind w:left="0"/>
        <w:jc w:val="both"/>
      </w:pPr>
      <w:r>
        <w:rPr>
          <w:rFonts w:ascii="Times New Roman"/>
          <w:b w:val="false"/>
          <w:i w:val="false"/>
          <w:color w:val="000000"/>
          <w:sz w:val="28"/>
        </w:rPr>
        <w:t>
      шлангілерді, сүзгілер мен радиолампа бөшкелерін, ауа және сумен салқындату жүйелерін бөлшектеу, тазалау;</w:t>
      </w:r>
    </w:p>
    <w:bookmarkEnd w:id="1147"/>
    <w:bookmarkStart w:name="z1151" w:id="1148"/>
    <w:p>
      <w:pPr>
        <w:spacing w:after="0"/>
        <w:ind w:left="0"/>
        <w:jc w:val="both"/>
      </w:pPr>
      <w:r>
        <w:rPr>
          <w:rFonts w:ascii="Times New Roman"/>
          <w:b w:val="false"/>
          <w:i w:val="false"/>
          <w:color w:val="000000"/>
          <w:sz w:val="28"/>
        </w:rPr>
        <w:t>
      орындалған жұмыстарға техникалық құжаттамасын жүргізу.</w:t>
      </w:r>
    </w:p>
    <w:bookmarkEnd w:id="1148"/>
    <w:bookmarkStart w:name="z1152" w:id="1149"/>
    <w:p>
      <w:pPr>
        <w:spacing w:after="0"/>
        <w:ind w:left="0"/>
        <w:jc w:val="both"/>
      </w:pPr>
      <w:r>
        <w:rPr>
          <w:rFonts w:ascii="Times New Roman"/>
          <w:b w:val="false"/>
          <w:i w:val="false"/>
          <w:color w:val="000000"/>
          <w:sz w:val="28"/>
        </w:rPr>
        <w:t>
      110. Білуге тиіс:</w:t>
      </w:r>
    </w:p>
    <w:bookmarkEnd w:id="1149"/>
    <w:bookmarkStart w:name="z1153" w:id="1150"/>
    <w:p>
      <w:pPr>
        <w:spacing w:after="0"/>
        <w:ind w:left="0"/>
        <w:jc w:val="both"/>
      </w:pPr>
      <w:r>
        <w:rPr>
          <w:rFonts w:ascii="Times New Roman"/>
          <w:b w:val="false"/>
          <w:i w:val="false"/>
          <w:color w:val="000000"/>
          <w:sz w:val="28"/>
        </w:rPr>
        <w:t>
      қызмет көрсетілетін жабдықтардың жұмысы туралы жалпы түсінік және оны техникалық пайдалану ережелері;</w:t>
      </w:r>
    </w:p>
    <w:bookmarkEnd w:id="1150"/>
    <w:bookmarkStart w:name="z1154" w:id="1151"/>
    <w:p>
      <w:pPr>
        <w:spacing w:after="0"/>
        <w:ind w:left="0"/>
        <w:jc w:val="both"/>
      </w:pPr>
      <w:r>
        <w:rPr>
          <w:rFonts w:ascii="Times New Roman"/>
          <w:b w:val="false"/>
          <w:i w:val="false"/>
          <w:color w:val="000000"/>
          <w:sz w:val="28"/>
        </w:rPr>
        <w:t>
      электр өлшеу аспаптарының (вольтметр, амперметр, омметр) мақсаты мен пайдалану ережесі;</w:t>
      </w:r>
    </w:p>
    <w:bookmarkEnd w:id="1151"/>
    <w:bookmarkStart w:name="z1155" w:id="1152"/>
    <w:p>
      <w:pPr>
        <w:spacing w:after="0"/>
        <w:ind w:left="0"/>
        <w:jc w:val="both"/>
      </w:pPr>
      <w:r>
        <w:rPr>
          <w:rFonts w:ascii="Times New Roman"/>
          <w:b w:val="false"/>
          <w:i w:val="false"/>
          <w:color w:val="000000"/>
          <w:sz w:val="28"/>
        </w:rPr>
        <w:t>
      аппаратураның электр қоректендіргіш схемалары, техникалық құжаттаманы жүргізу ережесі;</w:t>
      </w:r>
    </w:p>
    <w:bookmarkEnd w:id="1152"/>
    <w:bookmarkStart w:name="z1156" w:id="1153"/>
    <w:p>
      <w:pPr>
        <w:spacing w:after="0"/>
        <w:ind w:left="0"/>
        <w:jc w:val="both"/>
      </w:pPr>
      <w:r>
        <w:rPr>
          <w:rFonts w:ascii="Times New Roman"/>
          <w:b w:val="false"/>
          <w:i w:val="false"/>
          <w:color w:val="000000"/>
          <w:sz w:val="28"/>
        </w:rPr>
        <w:t>
      электротехника, радиотехника және телевидение бойынша қарапайым мәліметтер.</w:t>
      </w:r>
    </w:p>
    <w:bookmarkEnd w:id="1153"/>
    <w:bookmarkStart w:name="z1157" w:id="1154"/>
    <w:p>
      <w:pPr>
        <w:spacing w:after="0"/>
        <w:ind w:left="0"/>
        <w:jc w:val="both"/>
      </w:pPr>
      <w:r>
        <w:rPr>
          <w:rFonts w:ascii="Times New Roman"/>
          <w:b w:val="false"/>
          <w:i w:val="false"/>
          <w:color w:val="000000"/>
          <w:sz w:val="28"/>
        </w:rPr>
        <w:t>
      Параграф 2. Радиотелевизия жабдықтары станциясының электромонтері, 4-разряд</w:t>
      </w:r>
    </w:p>
    <w:bookmarkEnd w:id="1154"/>
    <w:bookmarkStart w:name="z1158" w:id="1155"/>
    <w:p>
      <w:pPr>
        <w:spacing w:after="0"/>
        <w:ind w:left="0"/>
        <w:jc w:val="both"/>
      </w:pPr>
      <w:r>
        <w:rPr>
          <w:rFonts w:ascii="Times New Roman"/>
          <w:b w:val="false"/>
          <w:i w:val="false"/>
          <w:color w:val="000000"/>
          <w:sz w:val="28"/>
        </w:rPr>
        <w:t>
      111. Жұмыс сипаттамасы:</w:t>
      </w:r>
    </w:p>
    <w:bookmarkEnd w:id="1155"/>
    <w:bookmarkStart w:name="z1159" w:id="1156"/>
    <w:p>
      <w:pPr>
        <w:spacing w:after="0"/>
        <w:ind w:left="0"/>
        <w:jc w:val="both"/>
      </w:pPr>
      <w:r>
        <w:rPr>
          <w:rFonts w:ascii="Times New Roman"/>
          <w:b w:val="false"/>
          <w:i w:val="false"/>
          <w:color w:val="000000"/>
          <w:sz w:val="28"/>
        </w:rPr>
        <w:t>
      қызмет көрсетілетін жабдықтарға техникалық қызмет көрсету, белгіленген жұмыс режимін сақтау;</w:t>
      </w:r>
    </w:p>
    <w:bookmarkEnd w:id="1156"/>
    <w:bookmarkStart w:name="z1160" w:id="1157"/>
    <w:p>
      <w:pPr>
        <w:spacing w:after="0"/>
        <w:ind w:left="0"/>
        <w:jc w:val="both"/>
      </w:pPr>
      <w:r>
        <w:rPr>
          <w:rFonts w:ascii="Times New Roman"/>
          <w:b w:val="false"/>
          <w:i w:val="false"/>
          <w:color w:val="000000"/>
          <w:sz w:val="28"/>
        </w:rPr>
        <w:t>
      таратқыштар мен радиоқабылдау құрылғыларын қайта құру (әртүрлі режимде жұмыс істеген кезде);</w:t>
      </w:r>
    </w:p>
    <w:bookmarkEnd w:id="1157"/>
    <w:bookmarkStart w:name="z1161" w:id="1158"/>
    <w:p>
      <w:pPr>
        <w:spacing w:after="0"/>
        <w:ind w:left="0"/>
        <w:jc w:val="both"/>
      </w:pPr>
      <w:r>
        <w:rPr>
          <w:rFonts w:ascii="Times New Roman"/>
          <w:b w:val="false"/>
          <w:i w:val="false"/>
          <w:color w:val="000000"/>
          <w:sz w:val="28"/>
        </w:rPr>
        <w:t>
      бейнебақылау құрылғысында бейне сапасын бағалау;</w:t>
      </w:r>
    </w:p>
    <w:bookmarkEnd w:id="1158"/>
    <w:bookmarkStart w:name="z1162" w:id="1159"/>
    <w:p>
      <w:pPr>
        <w:spacing w:after="0"/>
        <w:ind w:left="0"/>
        <w:jc w:val="both"/>
      </w:pPr>
      <w:r>
        <w:rPr>
          <w:rFonts w:ascii="Times New Roman"/>
          <w:b w:val="false"/>
          <w:i w:val="false"/>
          <w:color w:val="000000"/>
          <w:sz w:val="28"/>
        </w:rPr>
        <w:t>
      жабдықтарға қызмет көрсету трактілерінің жұмысын тексеру;</w:t>
      </w:r>
    </w:p>
    <w:bookmarkEnd w:id="1159"/>
    <w:bookmarkStart w:name="z1163" w:id="1160"/>
    <w:p>
      <w:pPr>
        <w:spacing w:after="0"/>
        <w:ind w:left="0"/>
        <w:jc w:val="both"/>
      </w:pPr>
      <w:r>
        <w:rPr>
          <w:rFonts w:ascii="Times New Roman"/>
          <w:b w:val="false"/>
          <w:i w:val="false"/>
          <w:color w:val="000000"/>
          <w:sz w:val="28"/>
        </w:rPr>
        <w:t>
      электр қоректендіргіш құрылғыларды және автоматты дизель-генераторларды іске қосуға дайындау, іске қосу және сөндіру (желіден қоректендіруге ауыстыру);</w:t>
      </w:r>
    </w:p>
    <w:bookmarkEnd w:id="1160"/>
    <w:bookmarkStart w:name="z1164" w:id="1161"/>
    <w:p>
      <w:pPr>
        <w:spacing w:after="0"/>
        <w:ind w:left="0"/>
        <w:jc w:val="both"/>
      </w:pPr>
      <w:r>
        <w:rPr>
          <w:rFonts w:ascii="Times New Roman"/>
          <w:b w:val="false"/>
          <w:i w:val="false"/>
          <w:color w:val="000000"/>
          <w:sz w:val="28"/>
        </w:rPr>
        <w:t>
      ақаулы жері мен сипатын анықтау;</w:t>
      </w:r>
    </w:p>
    <w:bookmarkEnd w:id="1161"/>
    <w:bookmarkStart w:name="z1165" w:id="1162"/>
    <w:p>
      <w:pPr>
        <w:spacing w:after="0"/>
        <w:ind w:left="0"/>
        <w:jc w:val="both"/>
      </w:pPr>
      <w:r>
        <w:rPr>
          <w:rFonts w:ascii="Times New Roman"/>
          <w:b w:val="false"/>
          <w:i w:val="false"/>
          <w:color w:val="000000"/>
          <w:sz w:val="28"/>
        </w:rPr>
        <w:t>
      жарамсыз техникалық құралдарды резервтік құралдармен ауыстыру;</w:t>
      </w:r>
    </w:p>
    <w:bookmarkEnd w:id="1162"/>
    <w:bookmarkStart w:name="z1166" w:id="1163"/>
    <w:p>
      <w:pPr>
        <w:spacing w:after="0"/>
        <w:ind w:left="0"/>
        <w:jc w:val="both"/>
      </w:pPr>
      <w:r>
        <w:rPr>
          <w:rFonts w:ascii="Times New Roman"/>
          <w:b w:val="false"/>
          <w:i w:val="false"/>
          <w:color w:val="000000"/>
          <w:sz w:val="28"/>
        </w:rPr>
        <w:t>
      жекелеген күшті қалқандарды, магнит бақылағыштарды, гидрокнопкаларды, релелерді, ажыратып-қосқыштарды, потенциометрлерді, түзеткіштерді және тағы басқа жөндеу және ауыстыру;</w:t>
      </w:r>
    </w:p>
    <w:bookmarkEnd w:id="1163"/>
    <w:bookmarkStart w:name="z1167" w:id="1164"/>
    <w:p>
      <w:pPr>
        <w:spacing w:after="0"/>
        <w:ind w:left="0"/>
        <w:jc w:val="both"/>
      </w:pPr>
      <w:r>
        <w:rPr>
          <w:rFonts w:ascii="Times New Roman"/>
          <w:b w:val="false"/>
          <w:i w:val="false"/>
          <w:color w:val="000000"/>
          <w:sz w:val="28"/>
        </w:rPr>
        <w:t>
      қозғалтқыштарды, генераторларды, коммутациялық құрылғыларды, тербелгіш контурларды, ЭПУ, аккумуляторларды монтаждау, ақаулықтарын анықтау және жою бойынша жұмыстарды орындау;</w:t>
      </w:r>
    </w:p>
    <w:bookmarkEnd w:id="1164"/>
    <w:bookmarkStart w:name="z1168" w:id="1165"/>
    <w:p>
      <w:pPr>
        <w:spacing w:after="0"/>
        <w:ind w:left="0"/>
        <w:jc w:val="both"/>
      </w:pPr>
      <w:r>
        <w:rPr>
          <w:rFonts w:ascii="Times New Roman"/>
          <w:b w:val="false"/>
          <w:i w:val="false"/>
          <w:color w:val="000000"/>
          <w:sz w:val="28"/>
        </w:rPr>
        <w:t>
      ауыстырып қосқыштарды, ток түсіргіштерді, контурлық орауыштарды, ажыратқыштар мен осыларға ұқсас бөлшектерді механикалық реттеу;</w:t>
      </w:r>
    </w:p>
    <w:bookmarkEnd w:id="1165"/>
    <w:bookmarkStart w:name="z1169" w:id="1166"/>
    <w:p>
      <w:pPr>
        <w:spacing w:after="0"/>
        <w:ind w:left="0"/>
        <w:jc w:val="both"/>
      </w:pPr>
      <w:r>
        <w:rPr>
          <w:rFonts w:ascii="Times New Roman"/>
          <w:b w:val="false"/>
          <w:i w:val="false"/>
          <w:color w:val="000000"/>
          <w:sz w:val="28"/>
        </w:rPr>
        <w:t>
      таратқыштың сапалық көрсеткіштерін, төмен жиілікті күшейткіштердің амплитудалық-жиілік сипаттамаларын, бейнекүшейткіштерді өлшеуге қатысу, сигналдардың деңгейін өлшеу және тағы басқа;</w:t>
      </w:r>
    </w:p>
    <w:bookmarkEnd w:id="1166"/>
    <w:bookmarkStart w:name="z1170" w:id="1167"/>
    <w:p>
      <w:pPr>
        <w:spacing w:after="0"/>
        <w:ind w:left="0"/>
        <w:jc w:val="both"/>
      </w:pPr>
      <w:r>
        <w:rPr>
          <w:rFonts w:ascii="Times New Roman"/>
          <w:b w:val="false"/>
          <w:i w:val="false"/>
          <w:color w:val="000000"/>
          <w:sz w:val="28"/>
        </w:rPr>
        <w:t>
      режимдік кестеге сәйкес жабдықтарды дайындау және баптау;</w:t>
      </w:r>
    </w:p>
    <w:bookmarkEnd w:id="1167"/>
    <w:bookmarkStart w:name="z1171" w:id="1168"/>
    <w:p>
      <w:pPr>
        <w:spacing w:after="0"/>
        <w:ind w:left="0"/>
        <w:jc w:val="both"/>
      </w:pPr>
      <w:r>
        <w:rPr>
          <w:rFonts w:ascii="Times New Roman"/>
          <w:b w:val="false"/>
          <w:i w:val="false"/>
          <w:color w:val="000000"/>
          <w:sz w:val="28"/>
        </w:rPr>
        <w:t>
      монтаждық схема бойынша қарапайым монтаждау жұмысын орындау.</w:t>
      </w:r>
    </w:p>
    <w:bookmarkEnd w:id="1168"/>
    <w:bookmarkStart w:name="z1172" w:id="1169"/>
    <w:p>
      <w:pPr>
        <w:spacing w:after="0"/>
        <w:ind w:left="0"/>
        <w:jc w:val="both"/>
      </w:pPr>
      <w:r>
        <w:rPr>
          <w:rFonts w:ascii="Times New Roman"/>
          <w:b w:val="false"/>
          <w:i w:val="false"/>
          <w:color w:val="000000"/>
          <w:sz w:val="28"/>
        </w:rPr>
        <w:t>
      112. Білуге тиіс:</w:t>
      </w:r>
    </w:p>
    <w:bookmarkEnd w:id="1169"/>
    <w:bookmarkStart w:name="z1173" w:id="1170"/>
    <w:p>
      <w:pPr>
        <w:spacing w:after="0"/>
        <w:ind w:left="0"/>
        <w:jc w:val="both"/>
      </w:pPr>
      <w:r>
        <w:rPr>
          <w:rFonts w:ascii="Times New Roman"/>
          <w:b w:val="false"/>
          <w:i w:val="false"/>
          <w:color w:val="000000"/>
          <w:sz w:val="28"/>
        </w:rPr>
        <w:t>
      қызмет көрсетілетін жабдықтардың блок-схемасы және оны техникалық пайдалану ережесі;</w:t>
      </w:r>
    </w:p>
    <w:bookmarkEnd w:id="1170"/>
    <w:bookmarkStart w:name="z1174" w:id="1171"/>
    <w:p>
      <w:pPr>
        <w:spacing w:after="0"/>
        <w:ind w:left="0"/>
        <w:jc w:val="both"/>
      </w:pPr>
      <w:r>
        <w:rPr>
          <w:rFonts w:ascii="Times New Roman"/>
          <w:b w:val="false"/>
          <w:i w:val="false"/>
          <w:color w:val="000000"/>
          <w:sz w:val="28"/>
        </w:rPr>
        <w:t>
      электрқозғалтқыштардың, тұрақты және ауыспалы ток генераторларының, жұмыс қағидаттары;</w:t>
      </w:r>
    </w:p>
    <w:bookmarkEnd w:id="1171"/>
    <w:bookmarkStart w:name="z1175" w:id="1172"/>
    <w:p>
      <w:pPr>
        <w:spacing w:after="0"/>
        <w:ind w:left="0"/>
        <w:jc w:val="both"/>
      </w:pPr>
      <w:r>
        <w:rPr>
          <w:rFonts w:ascii="Times New Roman"/>
          <w:b w:val="false"/>
          <w:i w:val="false"/>
          <w:color w:val="000000"/>
          <w:sz w:val="28"/>
        </w:rPr>
        <w:t>
      күшейткіштердің электр схемалары, бақылау-өлшеу аппаратурасының мақсаты мен пайдалану тәртібі;</w:t>
      </w:r>
    </w:p>
    <w:bookmarkEnd w:id="1172"/>
    <w:bookmarkStart w:name="z1176" w:id="1173"/>
    <w:p>
      <w:pPr>
        <w:spacing w:after="0"/>
        <w:ind w:left="0"/>
        <w:jc w:val="both"/>
      </w:pPr>
      <w:r>
        <w:rPr>
          <w:rFonts w:ascii="Times New Roman"/>
          <w:b w:val="false"/>
          <w:i w:val="false"/>
          <w:color w:val="000000"/>
          <w:sz w:val="28"/>
        </w:rPr>
        <w:t>
      ЭПУ құрылысы, қозғалтқыштардың, генераторлардың, коммутациялық жабдықтардың, аккумуляторлардың ақаулықтары мен оларды жою тәсілдері;</w:t>
      </w:r>
    </w:p>
    <w:bookmarkEnd w:id="1173"/>
    <w:bookmarkStart w:name="z1177" w:id="1174"/>
    <w:p>
      <w:pPr>
        <w:spacing w:after="0"/>
        <w:ind w:left="0"/>
        <w:jc w:val="both"/>
      </w:pPr>
      <w:r>
        <w:rPr>
          <w:rFonts w:ascii="Times New Roman"/>
          <w:b w:val="false"/>
          <w:i w:val="false"/>
          <w:color w:val="000000"/>
          <w:sz w:val="28"/>
        </w:rPr>
        <w:t>
      электротехника, радиотарату және телевидение негіздері.</w:t>
      </w:r>
    </w:p>
    <w:bookmarkEnd w:id="1174"/>
    <w:bookmarkStart w:name="z1178" w:id="1175"/>
    <w:p>
      <w:pPr>
        <w:spacing w:after="0"/>
        <w:ind w:left="0"/>
        <w:jc w:val="both"/>
      </w:pPr>
      <w:r>
        <w:rPr>
          <w:rFonts w:ascii="Times New Roman"/>
          <w:b w:val="false"/>
          <w:i w:val="false"/>
          <w:color w:val="000000"/>
          <w:sz w:val="28"/>
        </w:rPr>
        <w:t>
      Параграф 3. Радиотелевизия жабдықтары станциясының электромонтері, 5-разряд</w:t>
      </w:r>
    </w:p>
    <w:bookmarkEnd w:id="1175"/>
    <w:bookmarkStart w:name="z1179" w:id="1176"/>
    <w:p>
      <w:pPr>
        <w:spacing w:after="0"/>
        <w:ind w:left="0"/>
        <w:jc w:val="both"/>
      </w:pPr>
      <w:r>
        <w:rPr>
          <w:rFonts w:ascii="Times New Roman"/>
          <w:b w:val="false"/>
          <w:i w:val="false"/>
          <w:color w:val="000000"/>
          <w:sz w:val="28"/>
        </w:rPr>
        <w:t>
      113. Жұмыс сипаттамасы:</w:t>
      </w:r>
    </w:p>
    <w:bookmarkEnd w:id="1176"/>
    <w:bookmarkStart w:name="z1180" w:id="1177"/>
    <w:p>
      <w:pPr>
        <w:spacing w:after="0"/>
        <w:ind w:left="0"/>
        <w:jc w:val="both"/>
      </w:pPr>
      <w:r>
        <w:rPr>
          <w:rFonts w:ascii="Times New Roman"/>
          <w:b w:val="false"/>
          <w:i w:val="false"/>
          <w:color w:val="000000"/>
          <w:sz w:val="28"/>
        </w:rPr>
        <w:t>
      радио- және телевизиялық жабдықтарға техникалық қызмет көрсету, белгіленген жұмыс режимін қамтамасыз ету;</w:t>
      </w:r>
    </w:p>
    <w:bookmarkEnd w:id="1177"/>
    <w:bookmarkStart w:name="z1181" w:id="1178"/>
    <w:p>
      <w:pPr>
        <w:spacing w:after="0"/>
        <w:ind w:left="0"/>
        <w:jc w:val="both"/>
      </w:pPr>
      <w:r>
        <w:rPr>
          <w:rFonts w:ascii="Times New Roman"/>
          <w:b w:val="false"/>
          <w:i w:val="false"/>
          <w:color w:val="000000"/>
          <w:sz w:val="28"/>
        </w:rPr>
        <w:t>
      радиотарату және телевизиялық трактінің, әр түрлі жүйеде ретрансляциялық радиобайланыстардың жұмысын бақылау;</w:t>
      </w:r>
    </w:p>
    <w:bookmarkEnd w:id="1178"/>
    <w:bookmarkStart w:name="z1182" w:id="1179"/>
    <w:p>
      <w:pPr>
        <w:spacing w:after="0"/>
        <w:ind w:left="0"/>
        <w:jc w:val="both"/>
      </w:pPr>
      <w:r>
        <w:rPr>
          <w:rFonts w:ascii="Times New Roman"/>
          <w:b w:val="false"/>
          <w:i w:val="false"/>
          <w:color w:val="000000"/>
          <w:sz w:val="28"/>
        </w:rPr>
        <w:t>
      таратушы, қабылдаушы, аралық жабдықтардағы, коммутациялық жабдықтағы, ОВЧ-ЧМ және СВ радиостанцияларындағы, телевизиялық ретрансляторлардың, қоректендіргіштің түзеткішіндегі, электр қоректендіргіш жүйедегі, ауамен және сумен салқындатқыштағы, ауа баптағыштағы ақаулықтарды анықтау және жою;</w:t>
      </w:r>
    </w:p>
    <w:bookmarkEnd w:id="1179"/>
    <w:bookmarkStart w:name="z1183" w:id="1180"/>
    <w:p>
      <w:pPr>
        <w:spacing w:after="0"/>
        <w:ind w:left="0"/>
        <w:jc w:val="both"/>
      </w:pPr>
      <w:r>
        <w:rPr>
          <w:rFonts w:ascii="Times New Roman"/>
          <w:b w:val="false"/>
          <w:i w:val="false"/>
          <w:color w:val="000000"/>
          <w:sz w:val="28"/>
        </w:rPr>
        <w:t>
      автоматтандырылған және қашықтықтан басқарылатын жабдықтардағы ақаулықтарды, РРС қабылдау-тапсыру жабдықтарын, ғарыштық байланыс станцияларының жабдықтарын, телефон арналары мен телевидение арналарын бөлу аппаратурасын тексеру, анықтау және жою;</w:t>
      </w:r>
    </w:p>
    <w:bookmarkEnd w:id="1180"/>
    <w:bookmarkStart w:name="z1184" w:id="1181"/>
    <w:p>
      <w:pPr>
        <w:spacing w:after="0"/>
        <w:ind w:left="0"/>
        <w:jc w:val="both"/>
      </w:pPr>
      <w:r>
        <w:rPr>
          <w:rFonts w:ascii="Times New Roman"/>
          <w:b w:val="false"/>
          <w:i w:val="false"/>
          <w:color w:val="000000"/>
          <w:sz w:val="28"/>
        </w:rPr>
        <w:t>
      бекітілген жабдықтардағы жөндеу жұмыстарын орындау;</w:t>
      </w:r>
    </w:p>
    <w:bookmarkEnd w:id="1181"/>
    <w:bookmarkStart w:name="z1185" w:id="1182"/>
    <w:p>
      <w:pPr>
        <w:spacing w:after="0"/>
        <w:ind w:left="0"/>
        <w:jc w:val="both"/>
      </w:pPr>
      <w:r>
        <w:rPr>
          <w:rFonts w:ascii="Times New Roman"/>
          <w:b w:val="false"/>
          <w:i w:val="false"/>
          <w:color w:val="000000"/>
          <w:sz w:val="28"/>
        </w:rPr>
        <w:t>
      қызмет көрсетілетін жабдықтардың сапалық көрсеткіштерін өлшеудің қолданыстағы әдістемесі бойынша өткізу, қуатын, қабылданатын сигналдардың деңгейін, жиілік сипаттамалары мен тағы басқа өлшеуге қатысу;</w:t>
      </w:r>
    </w:p>
    <w:bookmarkEnd w:id="1182"/>
    <w:bookmarkStart w:name="z1186" w:id="1183"/>
    <w:p>
      <w:pPr>
        <w:spacing w:after="0"/>
        <w:ind w:left="0"/>
        <w:jc w:val="both"/>
      </w:pPr>
      <w:r>
        <w:rPr>
          <w:rFonts w:ascii="Times New Roman"/>
          <w:b w:val="false"/>
          <w:i w:val="false"/>
          <w:color w:val="000000"/>
          <w:sz w:val="28"/>
        </w:rPr>
        <w:t>
      ЭПУ мен автоматтандырылған дизель-генераторлық құрылғылары бар электр станцияларына ағымдағы жөндеу жүргізу;</w:t>
      </w:r>
    </w:p>
    <w:bookmarkEnd w:id="1183"/>
    <w:bookmarkStart w:name="z1187" w:id="1184"/>
    <w:p>
      <w:pPr>
        <w:spacing w:after="0"/>
        <w:ind w:left="0"/>
        <w:jc w:val="both"/>
      </w:pPr>
      <w:r>
        <w:rPr>
          <w:rFonts w:ascii="Times New Roman"/>
          <w:b w:val="false"/>
          <w:i w:val="false"/>
          <w:color w:val="000000"/>
          <w:sz w:val="28"/>
        </w:rPr>
        <w:t>
      жобалау-конструкторлық құжаттамаға сәйкес монтаждау жұмыстарын жүргізу.</w:t>
      </w:r>
    </w:p>
    <w:bookmarkEnd w:id="1184"/>
    <w:bookmarkStart w:name="z1188" w:id="1185"/>
    <w:p>
      <w:pPr>
        <w:spacing w:after="0"/>
        <w:ind w:left="0"/>
        <w:jc w:val="both"/>
      </w:pPr>
      <w:r>
        <w:rPr>
          <w:rFonts w:ascii="Times New Roman"/>
          <w:b w:val="false"/>
          <w:i w:val="false"/>
          <w:color w:val="000000"/>
          <w:sz w:val="28"/>
        </w:rPr>
        <w:t>
      114. Білуге тиіс:</w:t>
      </w:r>
    </w:p>
    <w:bookmarkEnd w:id="1185"/>
    <w:bookmarkStart w:name="z1189" w:id="1186"/>
    <w:p>
      <w:pPr>
        <w:spacing w:after="0"/>
        <w:ind w:left="0"/>
        <w:jc w:val="both"/>
      </w:pPr>
      <w:r>
        <w:rPr>
          <w:rFonts w:ascii="Times New Roman"/>
          <w:b w:val="false"/>
          <w:i w:val="false"/>
          <w:color w:val="000000"/>
          <w:sz w:val="28"/>
        </w:rPr>
        <w:t>
      қызмет көрсету жабдықтарының қағидаттық және монтаждау схемалары;</w:t>
      </w:r>
    </w:p>
    <w:bookmarkEnd w:id="1186"/>
    <w:bookmarkStart w:name="z1190" w:id="1187"/>
    <w:p>
      <w:pPr>
        <w:spacing w:after="0"/>
        <w:ind w:left="0"/>
        <w:jc w:val="both"/>
      </w:pPr>
      <w:r>
        <w:rPr>
          <w:rFonts w:ascii="Times New Roman"/>
          <w:b w:val="false"/>
          <w:i w:val="false"/>
          <w:color w:val="000000"/>
          <w:sz w:val="28"/>
        </w:rPr>
        <w:t>
      монтаждау жұмыстарын орындау ережесі;</w:t>
      </w:r>
    </w:p>
    <w:bookmarkEnd w:id="1187"/>
    <w:bookmarkStart w:name="z1191" w:id="1188"/>
    <w:p>
      <w:pPr>
        <w:spacing w:after="0"/>
        <w:ind w:left="0"/>
        <w:jc w:val="both"/>
      </w:pPr>
      <w:r>
        <w:rPr>
          <w:rFonts w:ascii="Times New Roman"/>
          <w:b w:val="false"/>
          <w:i w:val="false"/>
          <w:color w:val="000000"/>
          <w:sz w:val="28"/>
        </w:rPr>
        <w:t>
      электр қоректендіргіштің автоматтандырылған жабдықтарының құрылысы мен жұмыс қағидаты;</w:t>
      </w:r>
    </w:p>
    <w:bookmarkEnd w:id="1188"/>
    <w:bookmarkStart w:name="z1192" w:id="1189"/>
    <w:p>
      <w:pPr>
        <w:spacing w:after="0"/>
        <w:ind w:left="0"/>
        <w:jc w:val="both"/>
      </w:pPr>
      <w:r>
        <w:rPr>
          <w:rFonts w:ascii="Times New Roman"/>
          <w:b w:val="false"/>
          <w:i w:val="false"/>
          <w:color w:val="000000"/>
          <w:sz w:val="28"/>
        </w:rPr>
        <w:t>
      электр қондырғыларының ақаулықтары және оларды жою тәсілдері;</w:t>
      </w:r>
    </w:p>
    <w:bookmarkEnd w:id="1189"/>
    <w:bookmarkStart w:name="z1193" w:id="1190"/>
    <w:p>
      <w:pPr>
        <w:spacing w:after="0"/>
        <w:ind w:left="0"/>
        <w:jc w:val="both"/>
      </w:pPr>
      <w:r>
        <w:rPr>
          <w:rFonts w:ascii="Times New Roman"/>
          <w:b w:val="false"/>
          <w:i w:val="false"/>
          <w:color w:val="000000"/>
          <w:sz w:val="28"/>
        </w:rPr>
        <w:t>
      жабдықты жөндеу жұмыстарын орындау тәртібі;</w:t>
      </w:r>
    </w:p>
    <w:bookmarkEnd w:id="1190"/>
    <w:bookmarkStart w:name="z1194" w:id="1191"/>
    <w:p>
      <w:pPr>
        <w:spacing w:after="0"/>
        <w:ind w:left="0"/>
        <w:jc w:val="both"/>
      </w:pPr>
      <w:r>
        <w:rPr>
          <w:rFonts w:ascii="Times New Roman"/>
          <w:b w:val="false"/>
          <w:i w:val="false"/>
          <w:color w:val="000000"/>
          <w:sz w:val="28"/>
        </w:rPr>
        <w:t>
      қызмет көрсетілетін жабдықтың сапалық көрсеткіштерін өлшеу әдістемесі;</w:t>
      </w:r>
    </w:p>
    <w:bookmarkEnd w:id="1191"/>
    <w:bookmarkStart w:name="z1195" w:id="1192"/>
    <w:p>
      <w:pPr>
        <w:spacing w:after="0"/>
        <w:ind w:left="0"/>
        <w:jc w:val="both"/>
      </w:pPr>
      <w:r>
        <w:rPr>
          <w:rFonts w:ascii="Times New Roman"/>
          <w:b w:val="false"/>
          <w:i w:val="false"/>
          <w:color w:val="000000"/>
          <w:sz w:val="28"/>
        </w:rPr>
        <w:t>
      күрделі бақылау-өлшеу аппаратурасының жұмыс қағидаты мен қолданылу тәртібі (спектр анализаторы, жиілік сипаттамаларын өлшеуіштер, жабдықтардың сапалық көрсеткіштерін өлшеу тіреулері, стандарт сигналдарының генераторлары, осциллографтар, арнайы мақсаттағы өлшеу құрылғылары).</w:t>
      </w:r>
    </w:p>
    <w:bookmarkEnd w:id="1192"/>
    <w:bookmarkStart w:name="z1196" w:id="1193"/>
    <w:p>
      <w:pPr>
        <w:spacing w:after="0"/>
        <w:ind w:left="0"/>
        <w:jc w:val="both"/>
      </w:pPr>
      <w:r>
        <w:rPr>
          <w:rFonts w:ascii="Times New Roman"/>
          <w:b w:val="false"/>
          <w:i w:val="false"/>
          <w:color w:val="000000"/>
          <w:sz w:val="28"/>
        </w:rPr>
        <w:t>
      Параграф 4. Радиотелевизия жабдықтары станциясының электромонтері, 6-разряд</w:t>
      </w:r>
    </w:p>
    <w:bookmarkEnd w:id="1193"/>
    <w:bookmarkStart w:name="z1197" w:id="1194"/>
    <w:p>
      <w:pPr>
        <w:spacing w:after="0"/>
        <w:ind w:left="0"/>
        <w:jc w:val="both"/>
      </w:pPr>
      <w:r>
        <w:rPr>
          <w:rFonts w:ascii="Times New Roman"/>
          <w:b w:val="false"/>
          <w:i w:val="false"/>
          <w:color w:val="000000"/>
          <w:sz w:val="28"/>
        </w:rPr>
        <w:t>
      115. Жұмыс сипаттамасы:</w:t>
      </w:r>
    </w:p>
    <w:bookmarkEnd w:id="1194"/>
    <w:bookmarkStart w:name="z1198" w:id="1195"/>
    <w:p>
      <w:pPr>
        <w:spacing w:after="0"/>
        <w:ind w:left="0"/>
        <w:jc w:val="both"/>
      </w:pPr>
      <w:r>
        <w:rPr>
          <w:rFonts w:ascii="Times New Roman"/>
          <w:b w:val="false"/>
          <w:i w:val="false"/>
          <w:color w:val="000000"/>
          <w:sz w:val="28"/>
        </w:rPr>
        <w:t>
      қашықтықтан басқарылатын автоматтандырылған жабдықтарға, аппараттық көзеуге, таратқыштардың бұғаттау және сигнализация жүйелеріне, бөліп тарату құрылғыларына, тығыздау аппаратурасына, аралық жабдықтарға, трансформаторлық шағын станцияларға техникалық қызмет көрсету, ақаулықтарды анықтау және жою, әзірленген құжаттама бойынша электр қоректендіру жүйесін жөндеу және жаңғырту бойынша жұмыстарды орындау;</w:t>
      </w:r>
    </w:p>
    <w:bookmarkEnd w:id="1195"/>
    <w:bookmarkStart w:name="z1199" w:id="1196"/>
    <w:p>
      <w:pPr>
        <w:spacing w:after="0"/>
        <w:ind w:left="0"/>
        <w:jc w:val="both"/>
      </w:pPr>
      <w:r>
        <w:rPr>
          <w:rFonts w:ascii="Times New Roman"/>
          <w:b w:val="false"/>
          <w:i w:val="false"/>
          <w:color w:val="000000"/>
          <w:sz w:val="28"/>
        </w:rPr>
        <w:t>
      күрделі монтаждау жұмыстарын орындау;</w:t>
      </w:r>
    </w:p>
    <w:bookmarkEnd w:id="1196"/>
    <w:bookmarkStart w:name="z1200" w:id="1197"/>
    <w:p>
      <w:pPr>
        <w:spacing w:after="0"/>
        <w:ind w:left="0"/>
        <w:jc w:val="both"/>
      </w:pPr>
      <w:r>
        <w:rPr>
          <w:rFonts w:ascii="Times New Roman"/>
          <w:b w:val="false"/>
          <w:i w:val="false"/>
          <w:color w:val="000000"/>
          <w:sz w:val="28"/>
        </w:rPr>
        <w:t>
      қолданыстағы әдістеме бойынша жабдықтардың, телесигнализация және телебасқару жүйелерінің негізгі сапалық және пайдалану көрсеткіштерін электрлік өлшеу;</w:t>
      </w:r>
    </w:p>
    <w:bookmarkEnd w:id="1197"/>
    <w:bookmarkStart w:name="z1201" w:id="1198"/>
    <w:p>
      <w:pPr>
        <w:spacing w:after="0"/>
        <w:ind w:left="0"/>
        <w:jc w:val="both"/>
      </w:pPr>
      <w:r>
        <w:rPr>
          <w:rFonts w:ascii="Times New Roman"/>
          <w:b w:val="false"/>
          <w:i w:val="false"/>
          <w:color w:val="000000"/>
          <w:sz w:val="28"/>
        </w:rPr>
        <w:t>
      осциллограмма арқылы негізгі видеосигналдық өлшемдерді анықтау;</w:t>
      </w:r>
    </w:p>
    <w:bookmarkEnd w:id="1198"/>
    <w:bookmarkStart w:name="z1202" w:id="1199"/>
    <w:p>
      <w:pPr>
        <w:spacing w:after="0"/>
        <w:ind w:left="0"/>
        <w:jc w:val="both"/>
      </w:pPr>
      <w:r>
        <w:rPr>
          <w:rFonts w:ascii="Times New Roman"/>
          <w:b w:val="false"/>
          <w:i w:val="false"/>
          <w:color w:val="000000"/>
          <w:sz w:val="28"/>
        </w:rPr>
        <w:t>
      сынау жолдары сигналдары бойынша жабдықтардың жай-күйін бақылау;</w:t>
      </w:r>
    </w:p>
    <w:bookmarkEnd w:id="1199"/>
    <w:bookmarkStart w:name="z1203" w:id="1200"/>
    <w:p>
      <w:pPr>
        <w:spacing w:after="0"/>
        <w:ind w:left="0"/>
        <w:jc w:val="both"/>
      </w:pPr>
      <w:r>
        <w:rPr>
          <w:rFonts w:ascii="Times New Roman"/>
          <w:b w:val="false"/>
          <w:i w:val="false"/>
          <w:color w:val="000000"/>
          <w:sz w:val="28"/>
        </w:rPr>
        <w:t>
      қызмет көрсетілетін жабдықтарды реттеу, баптау және жаттықтыру;</w:t>
      </w:r>
    </w:p>
    <w:bookmarkEnd w:id="1200"/>
    <w:bookmarkStart w:name="z1204" w:id="1201"/>
    <w:p>
      <w:pPr>
        <w:spacing w:after="0"/>
        <w:ind w:left="0"/>
        <w:jc w:val="both"/>
      </w:pPr>
      <w:r>
        <w:rPr>
          <w:rFonts w:ascii="Times New Roman"/>
          <w:b w:val="false"/>
          <w:i w:val="false"/>
          <w:color w:val="000000"/>
          <w:sz w:val="28"/>
        </w:rPr>
        <w:t>
      антенналарды бағыттау, электрлік қоректендіру, ауамен және сумен салқындату, ауа баптау, ауаны тазалау жүйесін, желдеткіш құрылғыларын жөндеу жұмысын және оларға техникалық қызмет көрсету жөніндегі қызметкерлерді басқару.</w:t>
      </w:r>
    </w:p>
    <w:bookmarkEnd w:id="1201"/>
    <w:bookmarkStart w:name="z1205" w:id="1202"/>
    <w:p>
      <w:pPr>
        <w:spacing w:after="0"/>
        <w:ind w:left="0"/>
        <w:jc w:val="both"/>
      </w:pPr>
      <w:r>
        <w:rPr>
          <w:rFonts w:ascii="Times New Roman"/>
          <w:b w:val="false"/>
          <w:i w:val="false"/>
          <w:color w:val="000000"/>
          <w:sz w:val="28"/>
        </w:rPr>
        <w:t>
      116. Білуге тиіс:</w:t>
      </w:r>
    </w:p>
    <w:bookmarkEnd w:id="1202"/>
    <w:bookmarkStart w:name="z1206" w:id="1203"/>
    <w:p>
      <w:pPr>
        <w:spacing w:after="0"/>
        <w:ind w:left="0"/>
        <w:jc w:val="both"/>
      </w:pPr>
      <w:r>
        <w:rPr>
          <w:rFonts w:ascii="Times New Roman"/>
          <w:b w:val="false"/>
          <w:i w:val="false"/>
          <w:color w:val="000000"/>
          <w:sz w:val="28"/>
        </w:rPr>
        <w:t>
      жабдықтар мен аппаратураны реттеу және жаттықтыру әдістері;</w:t>
      </w:r>
    </w:p>
    <w:bookmarkEnd w:id="1203"/>
    <w:bookmarkStart w:name="z1207" w:id="1204"/>
    <w:p>
      <w:pPr>
        <w:spacing w:after="0"/>
        <w:ind w:left="0"/>
        <w:jc w:val="both"/>
      </w:pPr>
      <w:r>
        <w:rPr>
          <w:rFonts w:ascii="Times New Roman"/>
          <w:b w:val="false"/>
          <w:i w:val="false"/>
          <w:color w:val="000000"/>
          <w:sz w:val="28"/>
        </w:rPr>
        <w:t>
      электрондық схемалар және жабдықтардың автоматика схемалары;</w:t>
      </w:r>
    </w:p>
    <w:bookmarkEnd w:id="1204"/>
    <w:bookmarkStart w:name="z1208" w:id="1205"/>
    <w:p>
      <w:pPr>
        <w:spacing w:after="0"/>
        <w:ind w:left="0"/>
        <w:jc w:val="both"/>
      </w:pPr>
      <w:r>
        <w:rPr>
          <w:rFonts w:ascii="Times New Roman"/>
          <w:b w:val="false"/>
          <w:i w:val="false"/>
          <w:color w:val="000000"/>
          <w:sz w:val="28"/>
        </w:rPr>
        <w:t>
      күрделілігі кез келген монтаждау схемалары, аппаратурадағы ақаулықтарды жою әдістері.</w:t>
      </w:r>
    </w:p>
    <w:bookmarkEnd w:id="1205"/>
    <w:bookmarkStart w:name="z1209" w:id="1206"/>
    <w:p>
      <w:pPr>
        <w:spacing w:after="0"/>
        <w:ind w:left="0"/>
        <w:jc w:val="both"/>
      </w:pPr>
      <w:r>
        <w:rPr>
          <w:rFonts w:ascii="Times New Roman"/>
          <w:b w:val="false"/>
          <w:i w:val="false"/>
          <w:color w:val="000000"/>
          <w:sz w:val="28"/>
        </w:rPr>
        <w:t>
      Параграф 5. Радиотелевизия жабдықтары станциясының электромонтері, 7-разряд</w:t>
      </w:r>
    </w:p>
    <w:bookmarkEnd w:id="1206"/>
    <w:bookmarkStart w:name="z1210" w:id="1207"/>
    <w:p>
      <w:pPr>
        <w:spacing w:after="0"/>
        <w:ind w:left="0"/>
        <w:jc w:val="both"/>
      </w:pPr>
      <w:r>
        <w:rPr>
          <w:rFonts w:ascii="Times New Roman"/>
          <w:b w:val="false"/>
          <w:i w:val="false"/>
          <w:color w:val="000000"/>
          <w:sz w:val="28"/>
        </w:rPr>
        <w:t>
      117. Жұмыс сипаттамасы:</w:t>
      </w:r>
    </w:p>
    <w:bookmarkEnd w:id="1207"/>
    <w:bookmarkStart w:name="z1211" w:id="1208"/>
    <w:p>
      <w:pPr>
        <w:spacing w:after="0"/>
        <w:ind w:left="0"/>
        <w:jc w:val="both"/>
      </w:pPr>
      <w:r>
        <w:rPr>
          <w:rFonts w:ascii="Times New Roman"/>
          <w:b w:val="false"/>
          <w:i w:val="false"/>
          <w:color w:val="000000"/>
          <w:sz w:val="28"/>
        </w:rPr>
        <w:t>
      тәжірибелік және күрделі жабдықтарға (санды, микропроцессорлық техника) техникалық қызмет көрсету, реттеу және баптау;</w:t>
      </w:r>
    </w:p>
    <w:bookmarkEnd w:id="1208"/>
    <w:bookmarkStart w:name="z1212" w:id="1209"/>
    <w:p>
      <w:pPr>
        <w:spacing w:after="0"/>
        <w:ind w:left="0"/>
        <w:jc w:val="both"/>
      </w:pPr>
      <w:r>
        <w:rPr>
          <w:rFonts w:ascii="Times New Roman"/>
          <w:b w:val="false"/>
          <w:i w:val="false"/>
          <w:color w:val="000000"/>
          <w:sz w:val="28"/>
        </w:rPr>
        <w:t>
      тәжірибелік жабдықтарды жаттықтыру;</w:t>
      </w:r>
    </w:p>
    <w:bookmarkEnd w:id="1209"/>
    <w:bookmarkStart w:name="z1213" w:id="1210"/>
    <w:p>
      <w:pPr>
        <w:spacing w:after="0"/>
        <w:ind w:left="0"/>
        <w:jc w:val="both"/>
      </w:pPr>
      <w:r>
        <w:rPr>
          <w:rFonts w:ascii="Times New Roman"/>
          <w:b w:val="false"/>
          <w:i w:val="false"/>
          <w:color w:val="000000"/>
          <w:sz w:val="28"/>
        </w:rPr>
        <w:t>
      өлшеу жұмыстары кешенін орындау;</w:t>
      </w:r>
    </w:p>
    <w:bookmarkEnd w:id="1210"/>
    <w:bookmarkStart w:name="z1214" w:id="1211"/>
    <w:p>
      <w:pPr>
        <w:spacing w:after="0"/>
        <w:ind w:left="0"/>
        <w:jc w:val="both"/>
      </w:pPr>
      <w:r>
        <w:rPr>
          <w:rFonts w:ascii="Times New Roman"/>
          <w:b w:val="false"/>
          <w:i w:val="false"/>
          <w:color w:val="000000"/>
          <w:sz w:val="28"/>
        </w:rPr>
        <w:t>
      жаңа жабдықтарды, блоктар мен платаларды әзірлеуге, маркеттеуге және жасауға қатысу;</w:t>
      </w:r>
    </w:p>
    <w:bookmarkEnd w:id="1211"/>
    <w:bookmarkStart w:name="z1215" w:id="1212"/>
    <w:p>
      <w:pPr>
        <w:spacing w:after="0"/>
        <w:ind w:left="0"/>
        <w:jc w:val="both"/>
      </w:pPr>
      <w:r>
        <w:rPr>
          <w:rFonts w:ascii="Times New Roman"/>
          <w:b w:val="false"/>
          <w:i w:val="false"/>
          <w:color w:val="000000"/>
          <w:sz w:val="28"/>
        </w:rPr>
        <w:t>
      қолданыстағы жұмыс әдістемесі бойынша сандық техника мен электрондық-есептеу техникасы элементтерін жөндеу және қызмет көрсету жұмыстарын орындау.</w:t>
      </w:r>
    </w:p>
    <w:bookmarkEnd w:id="1212"/>
    <w:bookmarkStart w:name="z1216" w:id="1213"/>
    <w:p>
      <w:pPr>
        <w:spacing w:after="0"/>
        <w:ind w:left="0"/>
        <w:jc w:val="both"/>
      </w:pPr>
      <w:r>
        <w:rPr>
          <w:rFonts w:ascii="Times New Roman"/>
          <w:b w:val="false"/>
          <w:i w:val="false"/>
          <w:color w:val="000000"/>
          <w:sz w:val="28"/>
        </w:rPr>
        <w:t>
      118. Білуге тиіс:</w:t>
      </w:r>
    </w:p>
    <w:bookmarkEnd w:id="1213"/>
    <w:bookmarkStart w:name="z1217" w:id="1214"/>
    <w:p>
      <w:pPr>
        <w:spacing w:after="0"/>
        <w:ind w:left="0"/>
        <w:jc w:val="both"/>
      </w:pPr>
      <w:r>
        <w:rPr>
          <w:rFonts w:ascii="Times New Roman"/>
          <w:b w:val="false"/>
          <w:i w:val="false"/>
          <w:color w:val="000000"/>
          <w:sz w:val="28"/>
        </w:rPr>
        <w:t>
      тәжірибелік және күрделі жабдықтардың (санды, микропроцессорлық техниканы) баптау, реттеу, жаттықтыру әдістері;</w:t>
      </w:r>
    </w:p>
    <w:bookmarkEnd w:id="1214"/>
    <w:bookmarkStart w:name="z1218" w:id="1215"/>
    <w:p>
      <w:pPr>
        <w:spacing w:after="0"/>
        <w:ind w:left="0"/>
        <w:jc w:val="both"/>
      </w:pPr>
      <w:r>
        <w:rPr>
          <w:rFonts w:ascii="Times New Roman"/>
          <w:b w:val="false"/>
          <w:i w:val="false"/>
          <w:color w:val="000000"/>
          <w:sz w:val="28"/>
        </w:rPr>
        <w:t>
      жұмыс жүйесінің жұмыс қағидаттары және аса күрделі жабдықтардың жүйелері;</w:t>
      </w:r>
    </w:p>
    <w:bookmarkEnd w:id="1215"/>
    <w:bookmarkStart w:name="z1219" w:id="1216"/>
    <w:p>
      <w:pPr>
        <w:spacing w:after="0"/>
        <w:ind w:left="0"/>
        <w:jc w:val="both"/>
      </w:pPr>
      <w:r>
        <w:rPr>
          <w:rFonts w:ascii="Times New Roman"/>
          <w:b w:val="false"/>
          <w:i w:val="false"/>
          <w:color w:val="000000"/>
          <w:sz w:val="28"/>
        </w:rPr>
        <w:t>
      қызмет көрсетудің электронды сызбасы.</w:t>
      </w:r>
    </w:p>
    <w:bookmarkEnd w:id="1216"/>
    <w:bookmarkStart w:name="z1220" w:id="1217"/>
    <w:p>
      <w:pPr>
        <w:spacing w:after="0"/>
        <w:ind w:left="0"/>
        <w:jc w:val="both"/>
      </w:pPr>
      <w:r>
        <w:rPr>
          <w:rFonts w:ascii="Times New Roman"/>
          <w:b w:val="false"/>
          <w:i w:val="false"/>
          <w:color w:val="000000"/>
          <w:sz w:val="28"/>
        </w:rPr>
        <w:t>
      18. Станция телеграф байланысы жабдықтарының электромонтері</w:t>
      </w:r>
    </w:p>
    <w:bookmarkEnd w:id="1217"/>
    <w:bookmarkStart w:name="z1221" w:id="1218"/>
    <w:p>
      <w:pPr>
        <w:spacing w:after="0"/>
        <w:ind w:left="0"/>
        <w:jc w:val="both"/>
      </w:pPr>
      <w:r>
        <w:rPr>
          <w:rFonts w:ascii="Times New Roman"/>
          <w:b w:val="false"/>
          <w:i w:val="false"/>
          <w:color w:val="000000"/>
          <w:sz w:val="28"/>
        </w:rPr>
        <w:t>
      Параграф 1. Станция телеграф байланысы жабдықтарының электромонтері, 3-разряд</w:t>
      </w:r>
    </w:p>
    <w:bookmarkEnd w:id="1218"/>
    <w:bookmarkStart w:name="z1222" w:id="1219"/>
    <w:p>
      <w:pPr>
        <w:spacing w:after="0"/>
        <w:ind w:left="0"/>
        <w:jc w:val="both"/>
      </w:pPr>
      <w:r>
        <w:rPr>
          <w:rFonts w:ascii="Times New Roman"/>
          <w:b w:val="false"/>
          <w:i w:val="false"/>
          <w:color w:val="000000"/>
          <w:sz w:val="28"/>
        </w:rPr>
        <w:t>
      119. Жұмыс сипаттамасы:</w:t>
      </w:r>
    </w:p>
    <w:bookmarkEnd w:id="1219"/>
    <w:bookmarkStart w:name="z1223" w:id="1220"/>
    <w:p>
      <w:pPr>
        <w:spacing w:after="0"/>
        <w:ind w:left="0"/>
        <w:jc w:val="both"/>
      </w:pPr>
      <w:r>
        <w:rPr>
          <w:rFonts w:ascii="Times New Roman"/>
          <w:b w:val="false"/>
          <w:i w:val="false"/>
          <w:color w:val="000000"/>
          <w:sz w:val="28"/>
        </w:rPr>
        <w:t>
      телеграфты арналарды, байланыстарды, желілерді, сымдарды, тізбектерді, қондырғыларды, құрылғыларды, аппаратураларды, жабдықтарды кәсіпорынның ("өзіне", "желіге" телеграф каналдарын тексеру, тетік жасаудың сапасын тексеру және трансмиттер арқылы лентаны, шрифтты, қадамдарын және ленталарды созу, телеграфты аппараттың телеграфтау жылдамдығын, бауларды жасау және тексеру, бұзылған арналарды резервті каналдармен ауыстыру, бөлек каналдардың айналуын ұйымдастыру, "қысқа тұйықталу" тексеру және кабельді сынарларды үзу, ТГ-дан СП байланыстың өтуін және қабылдаудың дәрежесін тексеру, есептегіштің көрсеткішін түсіру, температура-ылғалды режимді бақылау құралдарын, тоқтың шығыны және тағы да басқа) цехының аумағында ағымдағы қызмет көрсетуге қатысу;</w:t>
      </w:r>
    </w:p>
    <w:bookmarkEnd w:id="1220"/>
    <w:bookmarkStart w:name="z1224" w:id="1221"/>
    <w:p>
      <w:pPr>
        <w:spacing w:after="0"/>
        <w:ind w:left="0"/>
        <w:jc w:val="both"/>
      </w:pPr>
      <w:r>
        <w:rPr>
          <w:rFonts w:ascii="Times New Roman"/>
          <w:b w:val="false"/>
          <w:i w:val="false"/>
          <w:color w:val="000000"/>
          <w:sz w:val="28"/>
        </w:rPr>
        <w:t>
      факсимильді байланыстар және аппаратураларға ағымдағы қызмет көрсетуге қатысу;</w:t>
      </w:r>
    </w:p>
    <w:bookmarkEnd w:id="1221"/>
    <w:bookmarkStart w:name="z1225" w:id="1222"/>
    <w:p>
      <w:pPr>
        <w:spacing w:after="0"/>
        <w:ind w:left="0"/>
        <w:jc w:val="both"/>
      </w:pPr>
      <w:r>
        <w:rPr>
          <w:rFonts w:ascii="Times New Roman"/>
          <w:b w:val="false"/>
          <w:i w:val="false"/>
          <w:color w:val="000000"/>
          <w:sz w:val="28"/>
        </w:rPr>
        <w:t>
      қарапайым профилактикалық жөндеу жұмыстарын өткізу және электромеханикалық телеграфты аппараттардағы және коммутаторлы жабдықтардағы (КНС, СК, КОК) табылған ақауларды жою, ауыспалы құрылғылардың профилактикалы тексерістері, дабыл лампаларын, жарық беру лампаларын ауыстыру, сақтағыштарды, реостатты лампаларды,бауларды тексеру және ауыстыру, дәнекерлеудің, дәнекердің сапасын тексеру;</w:t>
      </w:r>
    </w:p>
    <w:bookmarkEnd w:id="1222"/>
    <w:bookmarkStart w:name="z1226" w:id="1223"/>
    <w:p>
      <w:pPr>
        <w:spacing w:after="0"/>
        <w:ind w:left="0"/>
        <w:jc w:val="both"/>
      </w:pPr>
      <w:r>
        <w:rPr>
          <w:rFonts w:ascii="Times New Roman"/>
          <w:b w:val="false"/>
          <w:i w:val="false"/>
          <w:color w:val="000000"/>
          <w:sz w:val="28"/>
        </w:rPr>
        <w:t>
      телеграфты аппараттардың және автоконсолдардың бөлшектерін тазарту, жуу, ауыстыру және реттеу, аппараттардың қаптарынан, ТНТ, ПСП беттерінен шаңды сүрту және тағы да басқа;</w:t>
      </w:r>
    </w:p>
    <w:bookmarkEnd w:id="1223"/>
    <w:bookmarkStart w:name="z1227" w:id="1224"/>
    <w:p>
      <w:pPr>
        <w:spacing w:after="0"/>
        <w:ind w:left="0"/>
        <w:jc w:val="both"/>
      </w:pPr>
      <w:r>
        <w:rPr>
          <w:rFonts w:ascii="Times New Roman"/>
          <w:b w:val="false"/>
          <w:i w:val="false"/>
          <w:color w:val="000000"/>
          <w:sz w:val="28"/>
        </w:rPr>
        <w:t>
      бауларды, штепсельдерді, батырмаларды, клавишаларды, кілттерді, микротелефонды гарнитураларды жөндеу;</w:t>
      </w:r>
    </w:p>
    <w:bookmarkEnd w:id="1224"/>
    <w:bookmarkStart w:name="z1228" w:id="1225"/>
    <w:p>
      <w:pPr>
        <w:spacing w:after="0"/>
        <w:ind w:left="0"/>
        <w:jc w:val="both"/>
      </w:pPr>
      <w:r>
        <w:rPr>
          <w:rFonts w:ascii="Times New Roman"/>
          <w:b w:val="false"/>
          <w:i w:val="false"/>
          <w:color w:val="000000"/>
          <w:sz w:val="28"/>
        </w:rPr>
        <w:t>
      ағымдағы монтаждау жөндеу жұмыстарына немесе жаңа телеграфты аппараттардың, концентраттардың, коммутаторлардың электр жүйелерін монтаждауға қатысу;</w:t>
      </w:r>
    </w:p>
    <w:bookmarkEnd w:id="1225"/>
    <w:bookmarkStart w:name="z1229" w:id="1226"/>
    <w:p>
      <w:pPr>
        <w:spacing w:after="0"/>
        <w:ind w:left="0"/>
        <w:jc w:val="both"/>
      </w:pPr>
      <w:r>
        <w:rPr>
          <w:rFonts w:ascii="Times New Roman"/>
          <w:b w:val="false"/>
          <w:i w:val="false"/>
          <w:color w:val="000000"/>
          <w:sz w:val="28"/>
        </w:rPr>
        <w:t>
      сөндірілген жабдықта қарапайым монтажды жұмыстарды орындау, ПСП кросстау жұмыстарын орындау;</w:t>
      </w:r>
    </w:p>
    <w:bookmarkEnd w:id="1226"/>
    <w:bookmarkStart w:name="z1230" w:id="1227"/>
    <w:p>
      <w:pPr>
        <w:spacing w:after="0"/>
        <w:ind w:left="0"/>
        <w:jc w:val="both"/>
      </w:pPr>
      <w:r>
        <w:rPr>
          <w:rFonts w:ascii="Times New Roman"/>
          <w:b w:val="false"/>
          <w:i w:val="false"/>
          <w:color w:val="000000"/>
          <w:sz w:val="28"/>
        </w:rPr>
        <w:t>
      қарапайым темір ұстасының жұмыстарын орындау, бөлек бөлшектерді реставрациялау және дайындау;</w:t>
      </w:r>
    </w:p>
    <w:bookmarkEnd w:id="1227"/>
    <w:bookmarkStart w:name="z1231" w:id="1228"/>
    <w:p>
      <w:pPr>
        <w:spacing w:after="0"/>
        <w:ind w:left="0"/>
        <w:jc w:val="both"/>
      </w:pPr>
      <w:r>
        <w:rPr>
          <w:rFonts w:ascii="Times New Roman"/>
          <w:b w:val="false"/>
          <w:i w:val="false"/>
          <w:color w:val="000000"/>
          <w:sz w:val="28"/>
        </w:rPr>
        <w:t>
      телеграфты аппараттың ленталарын бір түске бояу;</w:t>
      </w:r>
    </w:p>
    <w:bookmarkEnd w:id="1228"/>
    <w:bookmarkStart w:name="z1232" w:id="1229"/>
    <w:p>
      <w:pPr>
        <w:spacing w:after="0"/>
        <w:ind w:left="0"/>
        <w:jc w:val="both"/>
      </w:pPr>
      <w:r>
        <w:rPr>
          <w:rFonts w:ascii="Times New Roman"/>
          <w:b w:val="false"/>
          <w:i w:val="false"/>
          <w:color w:val="000000"/>
          <w:sz w:val="28"/>
        </w:rPr>
        <w:t>
      орындалған жұмысқа техникалы құжатнама, бұзылған жабдықтарға картотека, жабдықтың паспортына болуы мүмкін ақауларды жазу, профилактикалы жұмыстардың кестесін рәсімдеу, технологиялы карталардың, техникалық құжаттаманы жүргізу.</w:t>
      </w:r>
    </w:p>
    <w:bookmarkEnd w:id="1229"/>
    <w:bookmarkStart w:name="z1233" w:id="1230"/>
    <w:p>
      <w:pPr>
        <w:spacing w:after="0"/>
        <w:ind w:left="0"/>
        <w:jc w:val="both"/>
      </w:pPr>
      <w:r>
        <w:rPr>
          <w:rFonts w:ascii="Times New Roman"/>
          <w:b w:val="false"/>
          <w:i w:val="false"/>
          <w:color w:val="000000"/>
          <w:sz w:val="28"/>
        </w:rPr>
        <w:t>
      120. Білуге тиіс:</w:t>
      </w:r>
    </w:p>
    <w:bookmarkEnd w:id="1230"/>
    <w:bookmarkStart w:name="z1234" w:id="1231"/>
    <w:p>
      <w:pPr>
        <w:spacing w:after="0"/>
        <w:ind w:left="0"/>
        <w:jc w:val="both"/>
      </w:pPr>
      <w:r>
        <w:rPr>
          <w:rFonts w:ascii="Times New Roman"/>
          <w:b w:val="false"/>
          <w:i w:val="false"/>
          <w:color w:val="000000"/>
          <w:sz w:val="28"/>
        </w:rPr>
        <w:t>
      қызмет көрсету жабдықтарын орналастыруды, жұмыс сипатын, құрылым сызбасын, қарапайым өлшеу құралдарын (вольтметр, амперметр, омметр және тағы да басқа) пайдаланудың белгілері, құрылысы мен ережелері;</w:t>
      </w:r>
    </w:p>
    <w:bookmarkEnd w:id="1231"/>
    <w:bookmarkStart w:name="z1235" w:id="1232"/>
    <w:p>
      <w:pPr>
        <w:spacing w:after="0"/>
        <w:ind w:left="0"/>
        <w:jc w:val="both"/>
      </w:pPr>
      <w:r>
        <w:rPr>
          <w:rFonts w:ascii="Times New Roman"/>
          <w:b w:val="false"/>
          <w:i w:val="false"/>
          <w:color w:val="000000"/>
          <w:sz w:val="28"/>
        </w:rPr>
        <w:t>
      техникалық қызмет көрсету жабдықтары мен қондырғыларын пайдалану ережелері мен нұсқаулары;</w:t>
      </w:r>
    </w:p>
    <w:bookmarkEnd w:id="1232"/>
    <w:bookmarkStart w:name="z1236" w:id="1233"/>
    <w:p>
      <w:pPr>
        <w:spacing w:after="0"/>
        <w:ind w:left="0"/>
        <w:jc w:val="both"/>
      </w:pPr>
      <w:r>
        <w:rPr>
          <w:rFonts w:ascii="Times New Roman"/>
          <w:b w:val="false"/>
          <w:i w:val="false"/>
          <w:color w:val="000000"/>
          <w:sz w:val="28"/>
        </w:rPr>
        <w:t>
      телеграфтау негіздері, қуаттану негізі туралы жалпы түсінігі;</w:t>
      </w:r>
    </w:p>
    <w:bookmarkEnd w:id="1233"/>
    <w:bookmarkStart w:name="z1237" w:id="1234"/>
    <w:p>
      <w:pPr>
        <w:spacing w:after="0"/>
        <w:ind w:left="0"/>
        <w:jc w:val="both"/>
      </w:pPr>
      <w:r>
        <w:rPr>
          <w:rFonts w:ascii="Times New Roman"/>
          <w:b w:val="false"/>
          <w:i w:val="false"/>
          <w:color w:val="000000"/>
          <w:sz w:val="28"/>
        </w:rPr>
        <w:t>
      импульсті техника және электротехника негіздері;</w:t>
      </w:r>
    </w:p>
    <w:bookmarkEnd w:id="1234"/>
    <w:bookmarkStart w:name="z1238" w:id="1235"/>
    <w:p>
      <w:pPr>
        <w:spacing w:after="0"/>
        <w:ind w:left="0"/>
        <w:jc w:val="both"/>
      </w:pPr>
      <w:r>
        <w:rPr>
          <w:rFonts w:ascii="Times New Roman"/>
          <w:b w:val="false"/>
          <w:i w:val="false"/>
          <w:color w:val="000000"/>
          <w:sz w:val="28"/>
        </w:rPr>
        <w:t>
      жабдықтармен жұмыс істеген кезде техникалық қауіпсіздік ережелері мен еңбекті қорғау ережелері;</w:t>
      </w:r>
    </w:p>
    <w:bookmarkEnd w:id="1235"/>
    <w:bookmarkStart w:name="z1239" w:id="1236"/>
    <w:p>
      <w:pPr>
        <w:spacing w:after="0"/>
        <w:ind w:left="0"/>
        <w:jc w:val="both"/>
      </w:pPr>
      <w:r>
        <w:rPr>
          <w:rFonts w:ascii="Times New Roman"/>
          <w:b w:val="false"/>
          <w:i w:val="false"/>
          <w:color w:val="000000"/>
          <w:sz w:val="28"/>
        </w:rPr>
        <w:t>
      өрт сөндіру қауіпсіздігі ережелері, техникалық құжаттама жүргізу тәртібі.</w:t>
      </w:r>
    </w:p>
    <w:bookmarkEnd w:id="1236"/>
    <w:bookmarkStart w:name="z1240" w:id="1237"/>
    <w:p>
      <w:pPr>
        <w:spacing w:after="0"/>
        <w:ind w:left="0"/>
        <w:jc w:val="both"/>
      </w:pPr>
      <w:r>
        <w:rPr>
          <w:rFonts w:ascii="Times New Roman"/>
          <w:b w:val="false"/>
          <w:i w:val="false"/>
          <w:color w:val="000000"/>
          <w:sz w:val="28"/>
        </w:rPr>
        <w:t>
      Параграф 2. Станция телеграф байланысы жабдықтарының электромонтері, 4-разряд</w:t>
      </w:r>
    </w:p>
    <w:bookmarkEnd w:id="1237"/>
    <w:bookmarkStart w:name="z1241" w:id="1238"/>
    <w:p>
      <w:pPr>
        <w:spacing w:after="0"/>
        <w:ind w:left="0"/>
        <w:jc w:val="both"/>
      </w:pPr>
      <w:r>
        <w:rPr>
          <w:rFonts w:ascii="Times New Roman"/>
          <w:b w:val="false"/>
          <w:i w:val="false"/>
          <w:color w:val="000000"/>
          <w:sz w:val="28"/>
        </w:rPr>
        <w:t>
      121. Жұмыс сипаттамасы:</w:t>
      </w:r>
    </w:p>
    <w:bookmarkEnd w:id="1238"/>
    <w:bookmarkStart w:name="z1242" w:id="1239"/>
    <w:p>
      <w:pPr>
        <w:spacing w:after="0"/>
        <w:ind w:left="0"/>
        <w:jc w:val="both"/>
      </w:pPr>
      <w:r>
        <w:rPr>
          <w:rFonts w:ascii="Times New Roman"/>
          <w:b w:val="false"/>
          <w:i w:val="false"/>
          <w:color w:val="000000"/>
          <w:sz w:val="28"/>
        </w:rPr>
        <w:t>
      ПС, AT, аяқталған телеграфтық аппаратураның ішкі аймақтық байланыстарға ағымдағы қызмет көрсету;</w:t>
      </w:r>
    </w:p>
    <w:bookmarkEnd w:id="1239"/>
    <w:bookmarkStart w:name="z1243" w:id="1240"/>
    <w:p>
      <w:pPr>
        <w:spacing w:after="0"/>
        <w:ind w:left="0"/>
        <w:jc w:val="both"/>
      </w:pPr>
      <w:r>
        <w:rPr>
          <w:rFonts w:ascii="Times New Roman"/>
          <w:b w:val="false"/>
          <w:i w:val="false"/>
          <w:color w:val="000000"/>
          <w:sz w:val="28"/>
        </w:rPr>
        <w:t>
      қызмет көрсетілетін жабдықтардың, аппаратураның байланыс қызметін көзбен шолып, сондай-ақ күрделі бақылау-өлшеу аспаптарының (осциллографтың және тағы басқа) және құралдарының көмегімен бақылау;</w:t>
      </w:r>
    </w:p>
    <w:bookmarkEnd w:id="1240"/>
    <w:bookmarkStart w:name="z1244" w:id="1241"/>
    <w:p>
      <w:pPr>
        <w:spacing w:after="0"/>
        <w:ind w:left="0"/>
        <w:jc w:val="both"/>
      </w:pPr>
      <w:r>
        <w:rPr>
          <w:rFonts w:ascii="Times New Roman"/>
          <w:b w:val="false"/>
          <w:i w:val="false"/>
          <w:color w:val="000000"/>
          <w:sz w:val="28"/>
        </w:rPr>
        <w:t>
      бекітілген кестеге сәйкес электромеханикалық жабдықтарды, аспаптар мен аппаратураларды (алмалы-салмалы блоктарын, бұғатталуын, таратқыштарды, қоректендіру блоктарын, "өзіне қарай" ТТ жүйелерін, коммутацияланатын телеграф арналарын, ГТС желілерін, сақтандырғышардың белгіленген номиналдарға сәйкестігін, іздегіштердің механикалық және электрлік жұмысқа қабілеттілігін, АП, АК, станциялық бауды, коммутаторлық жабдықтарды, тұрақты сигнализацияны алдын ала тексеру жұмыстарын орындау; аяқталған телеграфтық жабдықтарды (техперсоналдың өтінімі бойынша), телеграфистердің жұмыс орнындағы қабылдауға автожауаптардың болуын және тағы басқа тексеру);</w:t>
      </w:r>
    </w:p>
    <w:bookmarkEnd w:id="1241"/>
    <w:bookmarkStart w:name="z1245" w:id="1242"/>
    <w:p>
      <w:pPr>
        <w:spacing w:after="0"/>
        <w:ind w:left="0"/>
        <w:jc w:val="both"/>
      </w:pPr>
      <w:r>
        <w:rPr>
          <w:rFonts w:ascii="Times New Roman"/>
          <w:b w:val="false"/>
          <w:i w:val="false"/>
          <w:color w:val="000000"/>
          <w:sz w:val="28"/>
        </w:rPr>
        <w:t>
      телеграф жабдықтарының және аппаратуралардың ақаулықтарын жайлы шеткі пункттердің телеграфистерінен және АТ және ПС абоненттерінен өтініштерді қабылдау;</w:t>
      </w:r>
    </w:p>
    <w:bookmarkEnd w:id="1242"/>
    <w:bookmarkStart w:name="z1246" w:id="1243"/>
    <w:p>
      <w:pPr>
        <w:spacing w:after="0"/>
        <w:ind w:left="0"/>
        <w:jc w:val="both"/>
      </w:pPr>
      <w:r>
        <w:rPr>
          <w:rFonts w:ascii="Times New Roman"/>
          <w:b w:val="false"/>
          <w:i w:val="false"/>
          <w:color w:val="000000"/>
          <w:sz w:val="28"/>
        </w:rPr>
        <w:t>
      қызмет көрсетіліп жатқан жабдықтардың ақаулықтарын және бұзылуларды телеграфисттерден және АТ және ПС абоненттерінен түскен өтініш бойынша және жөндеу жұмыстары кезінде анықтау;</w:t>
      </w:r>
    </w:p>
    <w:bookmarkEnd w:id="1243"/>
    <w:bookmarkStart w:name="z1247" w:id="1244"/>
    <w:p>
      <w:pPr>
        <w:spacing w:after="0"/>
        <w:ind w:left="0"/>
        <w:jc w:val="both"/>
      </w:pPr>
      <w:r>
        <w:rPr>
          <w:rFonts w:ascii="Times New Roman"/>
          <w:b w:val="false"/>
          <w:i w:val="false"/>
          <w:color w:val="000000"/>
          <w:sz w:val="28"/>
        </w:rPr>
        <w:t>
      аппаратураны, жабдықтарды, жеделхаттың текстің талдау, автожауаптың форматқа сәйкес келуінен, шеткі жабдықтарды "өзіне" тексеру кезінде, ГС, МТС байланыс линияларын сынау және телеграфты каналдардың цехтарымен (бұдан әрі - ЦТК), АП, ПИ, ГИ қадамдары бойынша тексеру арқылы ақаулардың немесе бұзылулардың орнын және учаскесін анықтау және қарапайым бақылау-өлшеу құрылғылары арқылы өлшеу жүргізу;</w:t>
      </w:r>
    </w:p>
    <w:bookmarkEnd w:id="1244"/>
    <w:bookmarkStart w:name="z1248" w:id="1245"/>
    <w:p>
      <w:pPr>
        <w:spacing w:after="0"/>
        <w:ind w:left="0"/>
        <w:jc w:val="both"/>
      </w:pPr>
      <w:r>
        <w:rPr>
          <w:rFonts w:ascii="Times New Roman"/>
          <w:b w:val="false"/>
          <w:i w:val="false"/>
          <w:color w:val="000000"/>
          <w:sz w:val="28"/>
        </w:rPr>
        <w:t>
      байланыстардың қозғалысын қайта ретке келтіру, қызмет көрсетіліп жатқан аппаратураның, жабдықтың қарапайым тоқтап қалулары кезінде ақаулы жабдықты блоктау тәсілімен ақаулықтарын жою, бұзылған жабдықтардың блоктарын резервтегісімен алмастыру, айналмалы байланыстарды ұйымдастыру, АП, АК, ПИ, ГИ қарапайым ақаулықтарды жою, релелерді реттеу, байларды жасау және тағы да басқа;</w:t>
      </w:r>
    </w:p>
    <w:bookmarkEnd w:id="1245"/>
    <w:bookmarkStart w:name="z1249" w:id="1246"/>
    <w:p>
      <w:pPr>
        <w:spacing w:after="0"/>
        <w:ind w:left="0"/>
        <w:jc w:val="both"/>
      </w:pPr>
      <w:r>
        <w:rPr>
          <w:rFonts w:ascii="Times New Roman"/>
          <w:b w:val="false"/>
          <w:i w:val="false"/>
          <w:color w:val="000000"/>
          <w:sz w:val="28"/>
        </w:rPr>
        <w:t>
      бұзылған жабдықтарды жіберуді рәсімдеу, байланыстың басқа бөлімшеге немесе шектес бұрышқа өтпеу учаскелерін локализациялау;</w:t>
      </w:r>
    </w:p>
    <w:bookmarkEnd w:id="1246"/>
    <w:bookmarkStart w:name="z1250" w:id="1247"/>
    <w:p>
      <w:pPr>
        <w:spacing w:after="0"/>
        <w:ind w:left="0"/>
        <w:jc w:val="both"/>
      </w:pPr>
      <w:r>
        <w:rPr>
          <w:rFonts w:ascii="Times New Roman"/>
          <w:b w:val="false"/>
          <w:i w:val="false"/>
          <w:color w:val="000000"/>
          <w:sz w:val="28"/>
        </w:rPr>
        <w:t>
      ақаулықтарды және бұзушылықтарды жойғаннан кейін бекітілген нормаға сәйкес жабдықтардың, байланыстардың жұмыстарын бақылау;</w:t>
      </w:r>
    </w:p>
    <w:bookmarkEnd w:id="1247"/>
    <w:bookmarkStart w:name="z1251" w:id="1248"/>
    <w:p>
      <w:pPr>
        <w:spacing w:after="0"/>
        <w:ind w:left="0"/>
        <w:jc w:val="both"/>
      </w:pPr>
      <w:r>
        <w:rPr>
          <w:rFonts w:ascii="Times New Roman"/>
          <w:b w:val="false"/>
          <w:i w:val="false"/>
          <w:color w:val="000000"/>
          <w:sz w:val="28"/>
        </w:rPr>
        <w:t>
      байланыстардың электр параметрлерін өлшеу;</w:t>
      </w:r>
    </w:p>
    <w:bookmarkEnd w:id="1248"/>
    <w:bookmarkStart w:name="z1252" w:id="1249"/>
    <w:p>
      <w:pPr>
        <w:spacing w:after="0"/>
        <w:ind w:left="0"/>
        <w:jc w:val="both"/>
      </w:pPr>
      <w:r>
        <w:rPr>
          <w:rFonts w:ascii="Times New Roman"/>
          <w:b w:val="false"/>
          <w:i w:val="false"/>
          <w:color w:val="000000"/>
          <w:sz w:val="28"/>
        </w:rPr>
        <w:t>
      жабдықты, байланысты жұмысқа тапсыру;</w:t>
      </w:r>
    </w:p>
    <w:bookmarkEnd w:id="1249"/>
    <w:bookmarkStart w:name="z1253" w:id="1250"/>
    <w:p>
      <w:pPr>
        <w:spacing w:after="0"/>
        <w:ind w:left="0"/>
        <w:jc w:val="both"/>
      </w:pPr>
      <w:r>
        <w:rPr>
          <w:rFonts w:ascii="Times New Roman"/>
          <w:b w:val="false"/>
          <w:i w:val="false"/>
          <w:color w:val="000000"/>
          <w:sz w:val="28"/>
        </w:rPr>
        <w:t>
      релелерді, телеграф аппараттарын, автоматиканы электронды аппаратураға автоматика тіреулерін, іздегіштердің қадамдарын, коммутаторлардың ұяларын және кілттеріне жөндеу жұмыстарын жасау, қарапайым реттеу;</w:t>
      </w:r>
    </w:p>
    <w:bookmarkEnd w:id="1250"/>
    <w:bookmarkStart w:name="z1254" w:id="1251"/>
    <w:p>
      <w:pPr>
        <w:spacing w:after="0"/>
        <w:ind w:left="0"/>
        <w:jc w:val="both"/>
      </w:pPr>
      <w:r>
        <w:rPr>
          <w:rFonts w:ascii="Times New Roman"/>
          <w:b w:val="false"/>
          <w:i w:val="false"/>
          <w:color w:val="000000"/>
          <w:sz w:val="28"/>
        </w:rPr>
        <w:t>
      стартстопт аппараттардың бөлек тораптарын құрау және реттеу;</w:t>
      </w:r>
    </w:p>
    <w:bookmarkEnd w:id="1251"/>
    <w:bookmarkStart w:name="z1255" w:id="1252"/>
    <w:p>
      <w:pPr>
        <w:spacing w:after="0"/>
        <w:ind w:left="0"/>
        <w:jc w:val="both"/>
      </w:pPr>
      <w:r>
        <w:rPr>
          <w:rFonts w:ascii="Times New Roman"/>
          <w:b w:val="false"/>
          <w:i w:val="false"/>
          <w:color w:val="000000"/>
          <w:sz w:val="28"/>
        </w:rPr>
        <w:t>
      қарапайым кроссты және жөндеу жұмыстарын орындау: АТ, ПС шеткі пункттерін монтаждау, бұрғылаушыларды монтаждау.</w:t>
      </w:r>
    </w:p>
    <w:bookmarkEnd w:id="1252"/>
    <w:bookmarkStart w:name="z1256" w:id="1253"/>
    <w:p>
      <w:pPr>
        <w:spacing w:after="0"/>
        <w:ind w:left="0"/>
        <w:jc w:val="both"/>
      </w:pPr>
      <w:r>
        <w:rPr>
          <w:rFonts w:ascii="Times New Roman"/>
          <w:b w:val="false"/>
          <w:i w:val="false"/>
          <w:color w:val="000000"/>
          <w:sz w:val="28"/>
        </w:rPr>
        <w:t>
      122. Білуге тиіс:</w:t>
      </w:r>
    </w:p>
    <w:bookmarkEnd w:id="1253"/>
    <w:bookmarkStart w:name="z1257" w:id="1254"/>
    <w:p>
      <w:pPr>
        <w:spacing w:after="0"/>
        <w:ind w:left="0"/>
        <w:jc w:val="both"/>
      </w:pPr>
      <w:r>
        <w:rPr>
          <w:rFonts w:ascii="Times New Roman"/>
          <w:b w:val="false"/>
          <w:i w:val="false"/>
          <w:color w:val="000000"/>
          <w:sz w:val="28"/>
        </w:rPr>
        <w:t>
      қондырғылар мен қызмет көрсету жабдықтарының электрлі, негізді және монтажды сызбасы;</w:t>
      </w:r>
    </w:p>
    <w:bookmarkEnd w:id="1254"/>
    <w:bookmarkStart w:name="z1258" w:id="1255"/>
    <w:p>
      <w:pPr>
        <w:spacing w:after="0"/>
        <w:ind w:left="0"/>
        <w:jc w:val="both"/>
      </w:pPr>
      <w:r>
        <w:rPr>
          <w:rFonts w:ascii="Times New Roman"/>
          <w:b w:val="false"/>
          <w:i w:val="false"/>
          <w:color w:val="000000"/>
          <w:sz w:val="28"/>
        </w:rPr>
        <w:t>
      қосылудың барлық түрлерінің өтуінің қаңқа схемалары;</w:t>
      </w:r>
    </w:p>
    <w:bookmarkEnd w:id="1255"/>
    <w:bookmarkStart w:name="z1259" w:id="1256"/>
    <w:p>
      <w:pPr>
        <w:spacing w:after="0"/>
        <w:ind w:left="0"/>
        <w:jc w:val="both"/>
      </w:pPr>
      <w:r>
        <w:rPr>
          <w:rFonts w:ascii="Times New Roman"/>
          <w:b w:val="false"/>
          <w:i w:val="false"/>
          <w:color w:val="000000"/>
          <w:sz w:val="28"/>
        </w:rPr>
        <w:t>
      цех бойынша электрқоректендіргіш пен сигнализация схемалары, арналар мен сымдарды өлшеу және сынау тәртібі;</w:t>
      </w:r>
    </w:p>
    <w:bookmarkEnd w:id="1256"/>
    <w:bookmarkStart w:name="z1260" w:id="1257"/>
    <w:p>
      <w:pPr>
        <w:spacing w:after="0"/>
        <w:ind w:left="0"/>
        <w:jc w:val="both"/>
      </w:pPr>
      <w:r>
        <w:rPr>
          <w:rFonts w:ascii="Times New Roman"/>
          <w:b w:val="false"/>
          <w:i w:val="false"/>
          <w:color w:val="000000"/>
          <w:sz w:val="28"/>
        </w:rPr>
        <w:t>
      кабельді және әуе жолдары байланысы туралы жалпы мәліметтер, реттеу әдістері мен тәсілдері;</w:t>
      </w:r>
    </w:p>
    <w:bookmarkEnd w:id="1257"/>
    <w:bookmarkStart w:name="z1261" w:id="1258"/>
    <w:p>
      <w:pPr>
        <w:spacing w:after="0"/>
        <w:ind w:left="0"/>
        <w:jc w:val="both"/>
      </w:pPr>
      <w:r>
        <w:rPr>
          <w:rFonts w:ascii="Times New Roman"/>
          <w:b w:val="false"/>
          <w:i w:val="false"/>
          <w:color w:val="000000"/>
          <w:sz w:val="28"/>
        </w:rPr>
        <w:t>
      көп таралған бақылау-өлшеу құралдарын қолдану ережелері және міндеттері;</w:t>
      </w:r>
    </w:p>
    <w:bookmarkEnd w:id="1258"/>
    <w:bookmarkStart w:name="z1262" w:id="1259"/>
    <w:p>
      <w:pPr>
        <w:spacing w:after="0"/>
        <w:ind w:left="0"/>
        <w:jc w:val="both"/>
      </w:pPr>
      <w:r>
        <w:rPr>
          <w:rFonts w:ascii="Times New Roman"/>
          <w:b w:val="false"/>
          <w:i w:val="false"/>
          <w:color w:val="000000"/>
          <w:sz w:val="28"/>
        </w:rPr>
        <w:t>
      есепке алу мәлімдемесі және ақаулықтарды жою тәртібі туралы нұсқау;</w:t>
      </w:r>
    </w:p>
    <w:bookmarkEnd w:id="1259"/>
    <w:bookmarkStart w:name="z1263" w:id="1260"/>
    <w:p>
      <w:pPr>
        <w:spacing w:after="0"/>
        <w:ind w:left="0"/>
        <w:jc w:val="both"/>
      </w:pPr>
      <w:r>
        <w:rPr>
          <w:rFonts w:ascii="Times New Roman"/>
          <w:b w:val="false"/>
          <w:i w:val="false"/>
          <w:color w:val="000000"/>
          <w:sz w:val="28"/>
        </w:rPr>
        <w:t>
      тізбектің, арнаның параметріндегі электр шамалары, жабдықтарды жөндеу;</w:t>
      </w:r>
    </w:p>
    <w:bookmarkEnd w:id="1260"/>
    <w:bookmarkStart w:name="z1264" w:id="1261"/>
    <w:p>
      <w:pPr>
        <w:spacing w:after="0"/>
        <w:ind w:left="0"/>
        <w:jc w:val="both"/>
      </w:pPr>
      <w:r>
        <w:rPr>
          <w:rFonts w:ascii="Times New Roman"/>
          <w:b w:val="false"/>
          <w:i w:val="false"/>
          <w:color w:val="000000"/>
          <w:sz w:val="28"/>
        </w:rPr>
        <w:t>
      жабдықтардың монтаждау схемасын;</w:t>
      </w:r>
    </w:p>
    <w:bookmarkEnd w:id="1261"/>
    <w:bookmarkStart w:name="z1265" w:id="1262"/>
    <w:p>
      <w:pPr>
        <w:spacing w:after="0"/>
        <w:ind w:left="0"/>
        <w:jc w:val="both"/>
      </w:pPr>
      <w:r>
        <w:rPr>
          <w:rFonts w:ascii="Times New Roman"/>
          <w:b w:val="false"/>
          <w:i w:val="false"/>
          <w:color w:val="000000"/>
          <w:sz w:val="28"/>
        </w:rPr>
        <w:t>
      монтаждау тәсілдері;</w:t>
      </w:r>
    </w:p>
    <w:bookmarkEnd w:id="1262"/>
    <w:bookmarkStart w:name="z1266" w:id="1263"/>
    <w:p>
      <w:pPr>
        <w:spacing w:after="0"/>
        <w:ind w:left="0"/>
        <w:jc w:val="both"/>
      </w:pPr>
      <w:r>
        <w:rPr>
          <w:rFonts w:ascii="Times New Roman"/>
          <w:b w:val="false"/>
          <w:i w:val="false"/>
          <w:color w:val="000000"/>
          <w:sz w:val="28"/>
        </w:rPr>
        <w:t>
      дәнекерлеу және оларды орындау талаптарын, сымдарды төсеу ережелері;</w:t>
      </w:r>
    </w:p>
    <w:bookmarkEnd w:id="1263"/>
    <w:bookmarkStart w:name="z1267" w:id="1264"/>
    <w:p>
      <w:pPr>
        <w:spacing w:after="0"/>
        <w:ind w:left="0"/>
        <w:jc w:val="both"/>
      </w:pPr>
      <w:r>
        <w:rPr>
          <w:rFonts w:ascii="Times New Roman"/>
          <w:b w:val="false"/>
          <w:i w:val="false"/>
          <w:color w:val="000000"/>
          <w:sz w:val="28"/>
        </w:rPr>
        <w:t>
      телеграф ережелері.</w:t>
      </w:r>
    </w:p>
    <w:bookmarkEnd w:id="1264"/>
    <w:bookmarkStart w:name="z1268" w:id="1265"/>
    <w:p>
      <w:pPr>
        <w:spacing w:after="0"/>
        <w:ind w:left="0"/>
        <w:jc w:val="both"/>
      </w:pPr>
      <w:r>
        <w:rPr>
          <w:rFonts w:ascii="Times New Roman"/>
          <w:b w:val="false"/>
          <w:i w:val="false"/>
          <w:color w:val="000000"/>
          <w:sz w:val="28"/>
        </w:rPr>
        <w:t>
      Параграф 3. Станция телеграф байланысы жабдықтарының электромонтері, 5-разряд</w:t>
      </w:r>
    </w:p>
    <w:bookmarkEnd w:id="1265"/>
    <w:bookmarkStart w:name="z1269" w:id="1266"/>
    <w:p>
      <w:pPr>
        <w:spacing w:after="0"/>
        <w:ind w:left="0"/>
        <w:jc w:val="both"/>
      </w:pPr>
      <w:r>
        <w:rPr>
          <w:rFonts w:ascii="Times New Roman"/>
          <w:b w:val="false"/>
          <w:i w:val="false"/>
          <w:color w:val="000000"/>
          <w:sz w:val="28"/>
        </w:rPr>
        <w:t>
      123. Жұмыс сипаттамасы:</w:t>
      </w:r>
    </w:p>
    <w:bookmarkEnd w:id="1266"/>
    <w:bookmarkStart w:name="z1270" w:id="1267"/>
    <w:p>
      <w:pPr>
        <w:spacing w:after="0"/>
        <w:ind w:left="0"/>
        <w:jc w:val="both"/>
      </w:pPr>
      <w:r>
        <w:rPr>
          <w:rFonts w:ascii="Times New Roman"/>
          <w:b w:val="false"/>
          <w:i w:val="false"/>
          <w:color w:val="000000"/>
          <w:sz w:val="28"/>
        </w:rPr>
        <w:t>
      АТ, ПС қалалық байланыстарға, коммутация станциясы, ПТСК, АТК-20, жеке және зона ішінде канал қалыптастыратын аппаратуралар, телеграфты аппаратуралар, КНС, КОК, СК, шақыру құралдарын, АВК жабдықтарына және тағы да басқа сонымен қоса шеткі пункттерге де ағымдағы қызмет көрсету;</w:t>
      </w:r>
    </w:p>
    <w:bookmarkEnd w:id="1267"/>
    <w:bookmarkStart w:name="z1271" w:id="1268"/>
    <w:p>
      <w:pPr>
        <w:spacing w:after="0"/>
        <w:ind w:left="0"/>
        <w:jc w:val="both"/>
      </w:pPr>
      <w:r>
        <w:rPr>
          <w:rFonts w:ascii="Times New Roman"/>
          <w:b w:val="false"/>
          <w:i w:val="false"/>
          <w:color w:val="000000"/>
          <w:sz w:val="28"/>
        </w:rPr>
        <w:t>
      технологиялы карталарға және бекітілген кестеге сәйкес қызмет көрсетіліп жатқан жабдыққа алдын ала жөндеу жұмыстарын жасау;</w:t>
      </w:r>
    </w:p>
    <w:bookmarkEnd w:id="1268"/>
    <w:bookmarkStart w:name="z1272" w:id="1269"/>
    <w:p>
      <w:pPr>
        <w:spacing w:after="0"/>
        <w:ind w:left="0"/>
        <w:jc w:val="both"/>
      </w:pPr>
      <w:r>
        <w:rPr>
          <w:rFonts w:ascii="Times New Roman"/>
          <w:b w:val="false"/>
          <w:i w:val="false"/>
          <w:color w:val="000000"/>
          <w:sz w:val="28"/>
        </w:rPr>
        <w:t>
      тіркейтін жабдыққа техникалы қызмет көрсету;</w:t>
      </w:r>
    </w:p>
    <w:bookmarkEnd w:id="1269"/>
    <w:bookmarkStart w:name="z1273" w:id="1270"/>
    <w:p>
      <w:pPr>
        <w:spacing w:after="0"/>
        <w:ind w:left="0"/>
        <w:jc w:val="both"/>
      </w:pPr>
      <w:r>
        <w:rPr>
          <w:rFonts w:ascii="Times New Roman"/>
          <w:b w:val="false"/>
          <w:i w:val="false"/>
          <w:color w:val="000000"/>
          <w:sz w:val="28"/>
        </w:rPr>
        <w:t>
      ақауларды жою үшін телефон арқылы өтініштерді қабылдау;</w:t>
      </w:r>
    </w:p>
    <w:bookmarkEnd w:id="1270"/>
    <w:bookmarkStart w:name="z1274" w:id="1271"/>
    <w:p>
      <w:pPr>
        <w:spacing w:after="0"/>
        <w:ind w:left="0"/>
        <w:jc w:val="both"/>
      </w:pPr>
      <w:r>
        <w:rPr>
          <w:rFonts w:ascii="Times New Roman"/>
          <w:b w:val="false"/>
          <w:i w:val="false"/>
          <w:color w:val="000000"/>
          <w:sz w:val="28"/>
        </w:rPr>
        <w:t>
      қызмет көрсетіліп жатқан жабдықтың, АТА (байланыстың өтуі туралы дабылдарды талдау, абонентті байланыс желілерін сынау, АК, ПУ тексеру, абонентті қондырғылардың бұрылу проценттерін, өзара қарым-қатынас дабылдарының ұзақтығын, бағыт бойынша жеке абоненттерге шығу және тағы да басқа) аппаратурасының бұзылған жерлерінің сынақ үстелдерін қолдана табу және локализациялау;</w:t>
      </w:r>
    </w:p>
    <w:bookmarkEnd w:id="1271"/>
    <w:bookmarkStart w:name="z1275" w:id="1272"/>
    <w:p>
      <w:pPr>
        <w:spacing w:after="0"/>
        <w:ind w:left="0"/>
        <w:jc w:val="both"/>
      </w:pPr>
      <w:r>
        <w:rPr>
          <w:rFonts w:ascii="Times New Roman"/>
          <w:b w:val="false"/>
          <w:i w:val="false"/>
          <w:color w:val="000000"/>
          <w:sz w:val="28"/>
        </w:rPr>
        <w:t>
      электромеханикалы типті (шақыру құрылғыларындағы ақаулар, телеграфты аппараттардағы, резервті көзге қосқанда ТТ жүйелерді қуаттандыру блоктарында және электронды аппараттардың және жарылғыш құрылғылардың моторлы тізбектеріндегі, телеграфты тізбектерде және қуат беру тізбектеріндегі, импульсты құрылғыларда және абонентті есептегіштерде, қызмет көрсететін телеграфты байланыстарда және тағы да басқа) аппаратураның және жабдықтардың орташа күрделі ақауларын жою;</w:t>
      </w:r>
    </w:p>
    <w:bookmarkEnd w:id="1272"/>
    <w:bookmarkStart w:name="z1276" w:id="1273"/>
    <w:p>
      <w:pPr>
        <w:spacing w:after="0"/>
        <w:ind w:left="0"/>
        <w:jc w:val="both"/>
      </w:pPr>
      <w:r>
        <w:rPr>
          <w:rFonts w:ascii="Times New Roman"/>
          <w:b w:val="false"/>
          <w:i w:val="false"/>
          <w:color w:val="000000"/>
          <w:sz w:val="28"/>
        </w:rPr>
        <w:t>
      дұрыс жұмыс істемейтін құрылғыларды бұғаттау, резервті аппаратураны, блоктарды ауыстыруды ұйымдастыру, бұзылулар болған жағдайда айналмалы байланысты ұйымдастыру;</w:t>
      </w:r>
    </w:p>
    <w:bookmarkEnd w:id="1273"/>
    <w:bookmarkStart w:name="z1277" w:id="1274"/>
    <w:p>
      <w:pPr>
        <w:spacing w:after="0"/>
        <w:ind w:left="0"/>
        <w:jc w:val="both"/>
      </w:pPr>
      <w:r>
        <w:rPr>
          <w:rFonts w:ascii="Times New Roman"/>
          <w:b w:val="false"/>
          <w:i w:val="false"/>
          <w:color w:val="000000"/>
          <w:sz w:val="28"/>
        </w:rPr>
        <w:t>
      бекітілген нормаларға сәйкес аппаратуралардың және құрылғылардың электрлі және механикалы параметрлерін келтіру;</w:t>
      </w:r>
    </w:p>
    <w:bookmarkEnd w:id="1274"/>
    <w:bookmarkStart w:name="z1278" w:id="1275"/>
    <w:p>
      <w:pPr>
        <w:spacing w:after="0"/>
        <w:ind w:left="0"/>
        <w:jc w:val="both"/>
      </w:pPr>
      <w:r>
        <w:rPr>
          <w:rFonts w:ascii="Times New Roman"/>
          <w:b w:val="false"/>
          <w:i w:val="false"/>
          <w:color w:val="000000"/>
          <w:sz w:val="28"/>
        </w:rPr>
        <w:t>
      байланыстардың қайта түзетілгенің, ақауларды жойғаннан кейін қызмет көрсетіліп жатқан жабдықтардың жұмыс қабілеттерін бақылау;</w:t>
      </w:r>
    </w:p>
    <w:bookmarkEnd w:id="1275"/>
    <w:bookmarkStart w:name="z1279" w:id="1276"/>
    <w:p>
      <w:pPr>
        <w:spacing w:after="0"/>
        <w:ind w:left="0"/>
        <w:jc w:val="both"/>
      </w:pPr>
      <w:r>
        <w:rPr>
          <w:rFonts w:ascii="Times New Roman"/>
          <w:b w:val="false"/>
          <w:i w:val="false"/>
          <w:color w:val="000000"/>
          <w:sz w:val="28"/>
        </w:rPr>
        <w:t>
      орташа тоқтап қалулар кезінде жабдықтарға және аппаратураға жоспарлы және жоспарланбаған жөндеу жұмыстарын жасау;</w:t>
      </w:r>
    </w:p>
    <w:bookmarkEnd w:id="1276"/>
    <w:bookmarkStart w:name="z1280" w:id="1277"/>
    <w:p>
      <w:pPr>
        <w:spacing w:after="0"/>
        <w:ind w:left="0"/>
        <w:jc w:val="both"/>
      </w:pPr>
      <w:r>
        <w:rPr>
          <w:rFonts w:ascii="Times New Roman"/>
          <w:b w:val="false"/>
          <w:i w:val="false"/>
          <w:color w:val="000000"/>
          <w:sz w:val="28"/>
        </w:rPr>
        <w:t>
      электромеханикалы телеграфты аппараттарды, электронды аппараттардың электронды тораптарын, шақыру құрылғыларын, коммутация станцияларын, қадамды бұрылуларды, күрделі реле, МКС (шаблондарға сәйкес), нөмір тергіштерді және тағы да басқа, толықтай механикалы және электрлі реттеу және икемдеу, көп өрісті ламельдерді тазарту;</w:t>
      </w:r>
    </w:p>
    <w:bookmarkEnd w:id="1277"/>
    <w:bookmarkStart w:name="z1281" w:id="1278"/>
    <w:p>
      <w:pPr>
        <w:spacing w:after="0"/>
        <w:ind w:left="0"/>
        <w:jc w:val="both"/>
      </w:pPr>
      <w:r>
        <w:rPr>
          <w:rFonts w:ascii="Times New Roman"/>
          <w:b w:val="false"/>
          <w:i w:val="false"/>
          <w:color w:val="000000"/>
          <w:sz w:val="28"/>
        </w:rPr>
        <w:t>
      жабдықтарды жөндеу жұмыстарынан кейін және профилактикалы жөндеулерден кейін жұмысын тексеру;</w:t>
      </w:r>
    </w:p>
    <w:bookmarkEnd w:id="1278"/>
    <w:bookmarkStart w:name="z1282" w:id="1279"/>
    <w:p>
      <w:pPr>
        <w:spacing w:after="0"/>
        <w:ind w:left="0"/>
        <w:jc w:val="both"/>
      </w:pPr>
      <w:r>
        <w:rPr>
          <w:rFonts w:ascii="Times New Roman"/>
          <w:b w:val="false"/>
          <w:i w:val="false"/>
          <w:color w:val="000000"/>
          <w:sz w:val="28"/>
        </w:rPr>
        <w:t>
      техникалы талаптарға сәйкес екенін электрлік өлшеу (тығыздау резервті аппаратурасын, факсимильді аппаратураларды және тағы да басқа);</w:t>
      </w:r>
    </w:p>
    <w:bookmarkEnd w:id="1279"/>
    <w:bookmarkStart w:name="z1283" w:id="1280"/>
    <w:p>
      <w:pPr>
        <w:spacing w:after="0"/>
        <w:ind w:left="0"/>
        <w:jc w:val="both"/>
      </w:pPr>
      <w:r>
        <w:rPr>
          <w:rFonts w:ascii="Times New Roman"/>
          <w:b w:val="false"/>
          <w:i w:val="false"/>
          <w:color w:val="000000"/>
          <w:sz w:val="28"/>
        </w:rPr>
        <w:t>
      стендтерде құрылғыларды тексеру;</w:t>
      </w:r>
    </w:p>
    <w:bookmarkEnd w:id="1280"/>
    <w:bookmarkStart w:name="z1284" w:id="1281"/>
    <w:p>
      <w:pPr>
        <w:spacing w:after="0"/>
        <w:ind w:left="0"/>
        <w:jc w:val="both"/>
      </w:pPr>
      <w:r>
        <w:rPr>
          <w:rFonts w:ascii="Times New Roman"/>
          <w:b w:val="false"/>
          <w:i w:val="false"/>
          <w:color w:val="000000"/>
          <w:sz w:val="28"/>
        </w:rPr>
        <w:t>
      шеткі телефон жабдығын, ТТ жүйелерін жұмыс қабілетінің қайта қалыптастырылуына басшылық жасау;</w:t>
      </w:r>
    </w:p>
    <w:bookmarkEnd w:id="1281"/>
    <w:bookmarkStart w:name="z1285" w:id="1282"/>
    <w:p>
      <w:pPr>
        <w:spacing w:after="0"/>
        <w:ind w:left="0"/>
        <w:jc w:val="both"/>
      </w:pPr>
      <w:r>
        <w:rPr>
          <w:rFonts w:ascii="Times New Roman"/>
          <w:b w:val="false"/>
          <w:i w:val="false"/>
          <w:color w:val="000000"/>
          <w:sz w:val="28"/>
        </w:rPr>
        <w:t>
      қызмет телеграф байланыстарын икемдеу;</w:t>
      </w:r>
    </w:p>
    <w:bookmarkEnd w:id="1282"/>
    <w:bookmarkStart w:name="z1286" w:id="1283"/>
    <w:p>
      <w:pPr>
        <w:spacing w:after="0"/>
        <w:ind w:left="0"/>
        <w:jc w:val="both"/>
      </w:pPr>
      <w:r>
        <w:rPr>
          <w:rFonts w:ascii="Times New Roman"/>
          <w:b w:val="false"/>
          <w:i w:val="false"/>
          <w:color w:val="000000"/>
          <w:sz w:val="28"/>
        </w:rPr>
        <w:t>
      жаңа немесе резервті байланыстарды, шеткі пункттардағы және абоненттердің жабдықтарын қайта орнатуға, қолданыстағы байланыстарды жабуға қатысу;</w:t>
      </w:r>
    </w:p>
    <w:bookmarkEnd w:id="1283"/>
    <w:bookmarkStart w:name="z1287" w:id="1284"/>
    <w:p>
      <w:pPr>
        <w:spacing w:after="0"/>
        <w:ind w:left="0"/>
        <w:jc w:val="both"/>
      </w:pPr>
      <w:r>
        <w:rPr>
          <w:rFonts w:ascii="Times New Roman"/>
          <w:b w:val="false"/>
          <w:i w:val="false"/>
          <w:color w:val="000000"/>
          <w:sz w:val="28"/>
        </w:rPr>
        <w:t>
      қайта түскен жабдықтың кіретін бақылауына қатысу. Т-53, Т-100, Т-63 электромеханикалы телеграфты аппаратураларға және олардың электр қозғалтқыштарына, электронды аппараттардың электромеханикалы бөлшектеріне орташа жөндеу жұмыстарын жасауға қатысу;</w:t>
      </w:r>
    </w:p>
    <w:bookmarkEnd w:id="1284"/>
    <w:bookmarkStart w:name="z1288" w:id="1285"/>
    <w:p>
      <w:pPr>
        <w:spacing w:after="0"/>
        <w:ind w:left="0"/>
        <w:jc w:val="both"/>
      </w:pPr>
      <w:r>
        <w:rPr>
          <w:rFonts w:ascii="Times New Roman"/>
          <w:b w:val="false"/>
          <w:i w:val="false"/>
          <w:color w:val="000000"/>
          <w:sz w:val="28"/>
        </w:rPr>
        <w:t>
      жөндеу орталықтарында диспетчер функциясын орындау;</w:t>
      </w:r>
    </w:p>
    <w:bookmarkEnd w:id="1285"/>
    <w:bookmarkStart w:name="z1289" w:id="1286"/>
    <w:p>
      <w:pPr>
        <w:spacing w:after="0"/>
        <w:ind w:left="0"/>
        <w:jc w:val="both"/>
      </w:pPr>
      <w:r>
        <w:rPr>
          <w:rFonts w:ascii="Times New Roman"/>
          <w:b w:val="false"/>
          <w:i w:val="false"/>
          <w:color w:val="000000"/>
          <w:sz w:val="28"/>
        </w:rPr>
        <w:t>
      бір жүйелі телеграфты аппараттардың электр қозғалтқыштарына күрделі жөндеу жүргізу;</w:t>
      </w:r>
    </w:p>
    <w:bookmarkEnd w:id="1286"/>
    <w:bookmarkStart w:name="z1290" w:id="1287"/>
    <w:p>
      <w:pPr>
        <w:spacing w:after="0"/>
        <w:ind w:left="0"/>
        <w:jc w:val="both"/>
      </w:pPr>
      <w:r>
        <w:rPr>
          <w:rFonts w:ascii="Times New Roman"/>
          <w:b w:val="false"/>
          <w:i w:val="false"/>
          <w:color w:val="000000"/>
          <w:sz w:val="28"/>
        </w:rPr>
        <w:t>
      өте күрделі монтаж жұмыстарын орындау (қолданыстағы жүйені өзгертуді талап етпейтін); шаблон бойынша жгуттарды байлау;</w:t>
      </w:r>
    </w:p>
    <w:bookmarkEnd w:id="1287"/>
    <w:bookmarkStart w:name="z1291" w:id="1288"/>
    <w:p>
      <w:pPr>
        <w:spacing w:after="0"/>
        <w:ind w:left="0"/>
        <w:jc w:val="both"/>
      </w:pPr>
      <w:r>
        <w:rPr>
          <w:rFonts w:ascii="Times New Roman"/>
          <w:b w:val="false"/>
          <w:i w:val="false"/>
          <w:color w:val="000000"/>
          <w:sz w:val="28"/>
        </w:rPr>
        <w:t>
      телеграф аппараттарын, концентраторларды, коммутаторларды орташа жөндеу жұмыстарында және монтажында токарлы және темір ұстасының жұмыстарын орындау; теретін платаларды, электронды релелерді, шеткі телеграф жабдықтарына қосалқы бөліктерді, трансформаторларды орау, дроссельдерді, индуктивті катушкаларды, релелерді орау және тағы да басқа дайындау;</w:t>
      </w:r>
    </w:p>
    <w:bookmarkEnd w:id="1288"/>
    <w:bookmarkStart w:name="z1292" w:id="1289"/>
    <w:p>
      <w:pPr>
        <w:spacing w:after="0"/>
        <w:ind w:left="0"/>
        <w:jc w:val="both"/>
      </w:pPr>
      <w:r>
        <w:rPr>
          <w:rFonts w:ascii="Times New Roman"/>
          <w:b w:val="false"/>
          <w:i w:val="false"/>
          <w:color w:val="000000"/>
          <w:sz w:val="28"/>
        </w:rPr>
        <w:t>
      стендтерді, тіреуіштерді дайындау.</w:t>
      </w:r>
    </w:p>
    <w:bookmarkEnd w:id="1289"/>
    <w:bookmarkStart w:name="z1293" w:id="1290"/>
    <w:p>
      <w:pPr>
        <w:spacing w:after="0"/>
        <w:ind w:left="0"/>
        <w:jc w:val="both"/>
      </w:pPr>
      <w:r>
        <w:rPr>
          <w:rFonts w:ascii="Times New Roman"/>
          <w:b w:val="false"/>
          <w:i w:val="false"/>
          <w:color w:val="000000"/>
          <w:sz w:val="28"/>
        </w:rPr>
        <w:t>
      124. Білуге тиіс:</w:t>
      </w:r>
    </w:p>
    <w:bookmarkEnd w:id="1290"/>
    <w:bookmarkStart w:name="z1294" w:id="1291"/>
    <w:p>
      <w:pPr>
        <w:spacing w:after="0"/>
        <w:ind w:left="0"/>
        <w:jc w:val="both"/>
      </w:pPr>
      <w:r>
        <w:rPr>
          <w:rFonts w:ascii="Times New Roman"/>
          <w:b w:val="false"/>
          <w:i w:val="false"/>
          <w:color w:val="000000"/>
          <w:sz w:val="28"/>
        </w:rPr>
        <w:t>
      қызмет көрсету аймағындағы ток бөлуші желінің сызбасы, қашықтықтағы қуат алу және дабылдама ұйымдастыру негіздері;</w:t>
      </w:r>
    </w:p>
    <w:bookmarkEnd w:id="1291"/>
    <w:bookmarkStart w:name="z1295" w:id="1292"/>
    <w:p>
      <w:pPr>
        <w:spacing w:after="0"/>
        <w:ind w:left="0"/>
        <w:jc w:val="both"/>
      </w:pPr>
      <w:r>
        <w:rPr>
          <w:rFonts w:ascii="Times New Roman"/>
          <w:b w:val="false"/>
          <w:i w:val="false"/>
          <w:color w:val="000000"/>
          <w:sz w:val="28"/>
        </w:rPr>
        <w:t>
      қондырғылар мен жабдықтарды электрлі реттеу және сынау тәсілдері;</w:t>
      </w:r>
    </w:p>
    <w:bookmarkEnd w:id="1292"/>
    <w:bookmarkStart w:name="z1296" w:id="1293"/>
    <w:p>
      <w:pPr>
        <w:spacing w:after="0"/>
        <w:ind w:left="0"/>
        <w:jc w:val="both"/>
      </w:pPr>
      <w:r>
        <w:rPr>
          <w:rFonts w:ascii="Times New Roman"/>
          <w:b w:val="false"/>
          <w:i w:val="false"/>
          <w:color w:val="000000"/>
          <w:sz w:val="28"/>
        </w:rPr>
        <w:t>
      қызмет көрсету жабдықтары мен құрылғылардың электрлі және монтажды сызбалары;</w:t>
      </w:r>
    </w:p>
    <w:bookmarkEnd w:id="1293"/>
    <w:bookmarkStart w:name="z1297" w:id="1294"/>
    <w:p>
      <w:pPr>
        <w:spacing w:after="0"/>
        <w:ind w:left="0"/>
        <w:jc w:val="both"/>
      </w:pPr>
      <w:r>
        <w:rPr>
          <w:rFonts w:ascii="Times New Roman"/>
          <w:b w:val="false"/>
          <w:i w:val="false"/>
          <w:color w:val="000000"/>
          <w:sz w:val="28"/>
        </w:rPr>
        <w:t>
      монтажды сызбаларды құрастыру негіздері;</w:t>
      </w:r>
    </w:p>
    <w:bookmarkEnd w:id="1294"/>
    <w:bookmarkStart w:name="z1298" w:id="1295"/>
    <w:p>
      <w:pPr>
        <w:spacing w:after="0"/>
        <w:ind w:left="0"/>
        <w:jc w:val="both"/>
      </w:pPr>
      <w:r>
        <w:rPr>
          <w:rFonts w:ascii="Times New Roman"/>
          <w:b w:val="false"/>
          <w:i w:val="false"/>
          <w:color w:val="000000"/>
          <w:sz w:val="28"/>
        </w:rPr>
        <w:t>
      бақылау-сынау қондырғыларының жұмыс істеу негіздері мен белгілері;</w:t>
      </w:r>
    </w:p>
    <w:bookmarkEnd w:id="1295"/>
    <w:bookmarkStart w:name="z1299" w:id="1296"/>
    <w:p>
      <w:pPr>
        <w:spacing w:after="0"/>
        <w:ind w:left="0"/>
        <w:jc w:val="both"/>
      </w:pPr>
      <w:r>
        <w:rPr>
          <w:rFonts w:ascii="Times New Roman"/>
          <w:b w:val="false"/>
          <w:i w:val="false"/>
          <w:color w:val="000000"/>
          <w:sz w:val="28"/>
        </w:rPr>
        <w:t>
      тізбектің негізгі электр параметрлері, тұрып қалу ережесі.</w:t>
      </w:r>
    </w:p>
    <w:bookmarkEnd w:id="1296"/>
    <w:bookmarkStart w:name="z1300" w:id="1297"/>
    <w:p>
      <w:pPr>
        <w:spacing w:after="0"/>
        <w:ind w:left="0"/>
        <w:jc w:val="both"/>
      </w:pPr>
      <w:r>
        <w:rPr>
          <w:rFonts w:ascii="Times New Roman"/>
          <w:b w:val="false"/>
          <w:i w:val="false"/>
          <w:color w:val="000000"/>
          <w:sz w:val="28"/>
        </w:rPr>
        <w:t>
      Параграф 4. Станция телеграф байланысы жабдықтарының электромонтері, 6-разряд</w:t>
      </w:r>
    </w:p>
    <w:bookmarkEnd w:id="1297"/>
    <w:bookmarkStart w:name="z1301" w:id="1298"/>
    <w:p>
      <w:pPr>
        <w:spacing w:after="0"/>
        <w:ind w:left="0"/>
        <w:jc w:val="both"/>
      </w:pPr>
      <w:r>
        <w:rPr>
          <w:rFonts w:ascii="Times New Roman"/>
          <w:b w:val="false"/>
          <w:i w:val="false"/>
          <w:color w:val="000000"/>
          <w:sz w:val="28"/>
        </w:rPr>
        <w:t>
      125. Жұмыс сипаттамасы:</w:t>
      </w:r>
    </w:p>
    <w:bookmarkEnd w:id="1298"/>
    <w:bookmarkStart w:name="z1302" w:id="1299"/>
    <w:p>
      <w:pPr>
        <w:spacing w:after="0"/>
        <w:ind w:left="0"/>
        <w:jc w:val="both"/>
      </w:pPr>
      <w:r>
        <w:rPr>
          <w:rFonts w:ascii="Times New Roman"/>
          <w:b w:val="false"/>
          <w:i w:val="false"/>
          <w:color w:val="000000"/>
          <w:sz w:val="28"/>
        </w:rPr>
        <w:t>
      магистральді (оның ішінде халықаралық) телеграф арналарын, жалданатын арналарды, шетелдік өкілдіктердегі хабарламаны тарату орталықтарына енгізілген байланысты, топтық арна құраушы аппаратураны (ТТ-17 П, уақытша арна жасау аппаратурасы), абоненттерде орнатылған соңғы аппаратураны, коммутация арналарының үйлестіру жабдықтарына, деректерді тарату аппаратурасына, факсимильді жабдықтарға ағымдағы қызмет көрсету;</w:t>
      </w:r>
    </w:p>
    <w:bookmarkEnd w:id="1299"/>
    <w:bookmarkStart w:name="z1303" w:id="1300"/>
    <w:p>
      <w:pPr>
        <w:spacing w:after="0"/>
        <w:ind w:left="0"/>
        <w:jc w:val="both"/>
      </w:pPr>
      <w:r>
        <w:rPr>
          <w:rFonts w:ascii="Times New Roman"/>
          <w:b w:val="false"/>
          <w:i w:val="false"/>
          <w:color w:val="000000"/>
          <w:sz w:val="28"/>
        </w:rPr>
        <w:t>
      әртүрлі телеграф аппаратурасына қызмет көрсету: әртүрлі үлгідегі телеграф аппараттары, оның ішінде күрделілігі, маркасы әртүрлі электрондық, фототелеграфтық аппарат, шақыру аспаптары, әртүрлі тональді тығыздау құрылғысы, факсимильді аппаратура және тағы басқа;</w:t>
      </w:r>
    </w:p>
    <w:bookmarkEnd w:id="1300"/>
    <w:bookmarkStart w:name="z1304" w:id="1301"/>
    <w:p>
      <w:pPr>
        <w:spacing w:after="0"/>
        <w:ind w:left="0"/>
        <w:jc w:val="both"/>
      </w:pPr>
      <w:r>
        <w:rPr>
          <w:rFonts w:ascii="Times New Roman"/>
          <w:b w:val="false"/>
          <w:i w:val="false"/>
          <w:color w:val="000000"/>
          <w:sz w:val="28"/>
        </w:rPr>
        <w:t>
      бақылау-сынау және өлшеу аспаптарына қызмет көрсету, жабдықтың жұмыс қабілеттілігін көрсеткіштерінің кодтау мәндерін анықтау;</w:t>
      </w:r>
    </w:p>
    <w:bookmarkEnd w:id="1301"/>
    <w:bookmarkStart w:name="z1305" w:id="1302"/>
    <w:p>
      <w:pPr>
        <w:spacing w:after="0"/>
        <w:ind w:left="0"/>
        <w:jc w:val="both"/>
      </w:pPr>
      <w:r>
        <w:rPr>
          <w:rFonts w:ascii="Times New Roman"/>
          <w:b w:val="false"/>
          <w:i w:val="false"/>
          <w:color w:val="000000"/>
          <w:sz w:val="28"/>
        </w:rPr>
        <w:t>
      тәжірибелік жабдықтар мен құрылғыларға қызмет көрсету;</w:t>
      </w:r>
    </w:p>
    <w:bookmarkEnd w:id="1302"/>
    <w:bookmarkStart w:name="z1306" w:id="1303"/>
    <w:p>
      <w:pPr>
        <w:spacing w:after="0"/>
        <w:ind w:left="0"/>
        <w:jc w:val="both"/>
      </w:pPr>
      <w:r>
        <w:rPr>
          <w:rFonts w:ascii="Times New Roman"/>
          <w:b w:val="false"/>
          <w:i w:val="false"/>
          <w:color w:val="000000"/>
          <w:sz w:val="28"/>
        </w:rPr>
        <w:t>
      қызмет көрсетілетін жабдықтар мен аппаратурадағы күрделі ақаулықтарды (арнаның магистраль бөлігінің ақаулығы, топтық және желілік іздеу стативтерінің көп мәрте өрісінің, коммутациялық жабдықтардың желілік трактілеріндегі, деректерді тарату аппаратурасындағы, алмалы-салмалы және алынбайтын блоктардағы, платалардағы, соңғы құрылғылардағы және тағы басқа) анықтау, сипатын айқындау, локализациялау және жою;</w:t>
      </w:r>
    </w:p>
    <w:bookmarkEnd w:id="1303"/>
    <w:bookmarkStart w:name="z1307" w:id="1304"/>
    <w:p>
      <w:pPr>
        <w:spacing w:after="0"/>
        <w:ind w:left="0"/>
        <w:jc w:val="both"/>
      </w:pPr>
      <w:r>
        <w:rPr>
          <w:rFonts w:ascii="Times New Roman"/>
          <w:b w:val="false"/>
          <w:i w:val="false"/>
          <w:color w:val="000000"/>
          <w:sz w:val="28"/>
        </w:rPr>
        <w:t>
      сынау үстелдерін пайдалана отырып, арна өлшемдерін тексеру;</w:t>
      </w:r>
    </w:p>
    <w:bookmarkEnd w:id="1304"/>
    <w:bookmarkStart w:name="z1308" w:id="1305"/>
    <w:p>
      <w:pPr>
        <w:spacing w:after="0"/>
        <w:ind w:left="0"/>
        <w:jc w:val="both"/>
      </w:pPr>
      <w:r>
        <w:rPr>
          <w:rFonts w:ascii="Times New Roman"/>
          <w:b w:val="false"/>
          <w:i w:val="false"/>
          <w:color w:val="000000"/>
          <w:sz w:val="28"/>
        </w:rPr>
        <w:t>
      бақылау-сынау және тексеру аппаратурасындағы ақаулықтарды жою;</w:t>
      </w:r>
    </w:p>
    <w:bookmarkEnd w:id="1305"/>
    <w:bookmarkStart w:name="z1309" w:id="1306"/>
    <w:p>
      <w:pPr>
        <w:spacing w:after="0"/>
        <w:ind w:left="0"/>
        <w:jc w:val="both"/>
      </w:pPr>
      <w:r>
        <w:rPr>
          <w:rFonts w:ascii="Times New Roman"/>
          <w:b w:val="false"/>
          <w:i w:val="false"/>
          <w:color w:val="000000"/>
          <w:sz w:val="28"/>
        </w:rPr>
        <w:t>
      жабдықтар мен аппаратураның ақаулықтарды жойғаннан кейін белгіленген нормаларға сәйкестігін анықтау;</w:t>
      </w:r>
    </w:p>
    <w:bookmarkEnd w:id="1306"/>
    <w:bookmarkStart w:name="z1310" w:id="1307"/>
    <w:p>
      <w:pPr>
        <w:spacing w:after="0"/>
        <w:ind w:left="0"/>
        <w:jc w:val="both"/>
      </w:pPr>
      <w:r>
        <w:rPr>
          <w:rFonts w:ascii="Times New Roman"/>
          <w:b w:val="false"/>
          <w:i w:val="false"/>
          <w:color w:val="000000"/>
          <w:sz w:val="28"/>
        </w:rPr>
        <w:t>
      электрондық жабдықтар мен аппаратураны жөндеуге қатысу;</w:t>
      </w:r>
    </w:p>
    <w:bookmarkEnd w:id="1307"/>
    <w:bookmarkStart w:name="z1311" w:id="1308"/>
    <w:p>
      <w:pPr>
        <w:spacing w:after="0"/>
        <w:ind w:left="0"/>
        <w:jc w:val="both"/>
      </w:pPr>
      <w:r>
        <w:rPr>
          <w:rFonts w:ascii="Times New Roman"/>
          <w:b w:val="false"/>
          <w:i w:val="false"/>
          <w:color w:val="000000"/>
          <w:sz w:val="28"/>
        </w:rPr>
        <w:t>
      электромеханикалық телеграф аппараттары мен олардың электр қозғалтқыштарын, электрондық аппараттардың электромеханикалық бөлігін жөндеуге қатысу;</w:t>
      </w:r>
    </w:p>
    <w:bookmarkEnd w:id="1308"/>
    <w:bookmarkStart w:name="z1312" w:id="1309"/>
    <w:p>
      <w:pPr>
        <w:spacing w:after="0"/>
        <w:ind w:left="0"/>
        <w:jc w:val="both"/>
      </w:pPr>
      <w:r>
        <w:rPr>
          <w:rFonts w:ascii="Times New Roman"/>
          <w:b w:val="false"/>
          <w:i w:val="false"/>
          <w:color w:val="000000"/>
          <w:sz w:val="28"/>
        </w:rPr>
        <w:t>
      бірнеше жүйенің электр қозғалтқыштарын күрделі жөндеу;</w:t>
      </w:r>
    </w:p>
    <w:bookmarkEnd w:id="1309"/>
    <w:bookmarkStart w:name="z1313" w:id="1310"/>
    <w:p>
      <w:pPr>
        <w:spacing w:after="0"/>
        <w:ind w:left="0"/>
        <w:jc w:val="both"/>
      </w:pPr>
      <w:r>
        <w:rPr>
          <w:rFonts w:ascii="Times New Roman"/>
          <w:b w:val="false"/>
          <w:i w:val="false"/>
          <w:color w:val="000000"/>
          <w:sz w:val="28"/>
        </w:rPr>
        <w:t>
      жаңа жабдықтарды, станцияда, ГОС, АТС (қоректендіру режимін, телеграф тізбектерін, топтық және генераторлық жабдықтарды, тональді жиілік арналарын монтаждау, тексеру және баптау, физикалық тізбектерді өзгерту, ТТ жүйелері мен ТЧ арналарына паспорт жасау, коммутация картасын, кабель-жоспарларды жасау, іске қосылатын жабдықтардың формулярын толтыру және тағы басқа) жаңа ТТ жүйесін баптауға және жаттықтыруға қатысу;</w:t>
      </w:r>
    </w:p>
    <w:bookmarkEnd w:id="1310"/>
    <w:bookmarkStart w:name="z1314" w:id="1311"/>
    <w:p>
      <w:pPr>
        <w:spacing w:after="0"/>
        <w:ind w:left="0"/>
        <w:jc w:val="both"/>
      </w:pPr>
      <w:r>
        <w:rPr>
          <w:rFonts w:ascii="Times New Roman"/>
          <w:b w:val="false"/>
          <w:i w:val="false"/>
          <w:color w:val="000000"/>
          <w:sz w:val="28"/>
        </w:rPr>
        <w:t>
      абоненттік пункттерді орнату және жабдықтау;</w:t>
      </w:r>
    </w:p>
    <w:bookmarkEnd w:id="1311"/>
    <w:bookmarkStart w:name="z1315" w:id="1312"/>
    <w:p>
      <w:pPr>
        <w:spacing w:after="0"/>
        <w:ind w:left="0"/>
        <w:jc w:val="both"/>
      </w:pPr>
      <w:r>
        <w:rPr>
          <w:rFonts w:ascii="Times New Roman"/>
          <w:b w:val="false"/>
          <w:i w:val="false"/>
          <w:color w:val="000000"/>
          <w:sz w:val="28"/>
        </w:rPr>
        <w:t>
      жаңа аппаратура мен аспаптарды, сондай-ақ зауытта жөнделгеннен кейін қайта келген жабдықтарды іске қосуды бастапқы бақылауды жүзеге асыру;</w:t>
      </w:r>
    </w:p>
    <w:bookmarkEnd w:id="1312"/>
    <w:bookmarkStart w:name="z1316" w:id="1313"/>
    <w:p>
      <w:pPr>
        <w:spacing w:after="0"/>
        <w:ind w:left="0"/>
        <w:jc w:val="both"/>
      </w:pPr>
      <w:r>
        <w:rPr>
          <w:rFonts w:ascii="Times New Roman"/>
          <w:b w:val="false"/>
          <w:i w:val="false"/>
          <w:color w:val="000000"/>
          <w:sz w:val="28"/>
        </w:rPr>
        <w:t>
      генераторларды, сүзгілерді, таратқыштарды және басқаларды белгіленген өлшемдер бойынша баптау;</w:t>
      </w:r>
    </w:p>
    <w:bookmarkEnd w:id="1313"/>
    <w:bookmarkStart w:name="z1317" w:id="1314"/>
    <w:p>
      <w:pPr>
        <w:spacing w:after="0"/>
        <w:ind w:left="0"/>
        <w:jc w:val="both"/>
      </w:pPr>
      <w:r>
        <w:rPr>
          <w:rFonts w:ascii="Times New Roman"/>
          <w:b w:val="false"/>
          <w:i w:val="false"/>
          <w:color w:val="000000"/>
          <w:sz w:val="28"/>
        </w:rPr>
        <w:t>
      материалдарды рекламацияға дайындау;</w:t>
      </w:r>
    </w:p>
    <w:bookmarkEnd w:id="1314"/>
    <w:bookmarkStart w:name="z1318" w:id="1315"/>
    <w:p>
      <w:pPr>
        <w:spacing w:after="0"/>
        <w:ind w:left="0"/>
        <w:jc w:val="both"/>
      </w:pPr>
      <w:r>
        <w:rPr>
          <w:rFonts w:ascii="Times New Roman"/>
          <w:b w:val="false"/>
          <w:i w:val="false"/>
          <w:color w:val="000000"/>
          <w:sz w:val="28"/>
        </w:rPr>
        <w:t>
      рекламация жасауға қатысу. қолданыстағы жабдықтардың монтаждау схемаларын өзгерте отырып, күрделі монтаждау жұмыстарын орындау;</w:t>
      </w:r>
    </w:p>
    <w:bookmarkEnd w:id="1315"/>
    <w:bookmarkStart w:name="z1319" w:id="1316"/>
    <w:p>
      <w:pPr>
        <w:spacing w:after="0"/>
        <w:ind w:left="0"/>
        <w:jc w:val="both"/>
      </w:pPr>
      <w:r>
        <w:rPr>
          <w:rFonts w:ascii="Times New Roman"/>
          <w:b w:val="false"/>
          <w:i w:val="false"/>
          <w:color w:val="000000"/>
          <w:sz w:val="28"/>
        </w:rPr>
        <w:t>
      күрделілігі кез келген ПСП кростау жұмыстарын орындау;</w:t>
      </w:r>
    </w:p>
    <w:bookmarkEnd w:id="1316"/>
    <w:bookmarkStart w:name="z1320" w:id="1317"/>
    <w:p>
      <w:pPr>
        <w:spacing w:after="0"/>
        <w:ind w:left="0"/>
        <w:jc w:val="both"/>
      </w:pPr>
      <w:r>
        <w:rPr>
          <w:rFonts w:ascii="Times New Roman"/>
          <w:b w:val="false"/>
          <w:i w:val="false"/>
          <w:color w:val="000000"/>
          <w:sz w:val="28"/>
        </w:rPr>
        <w:t>
      қызмет көрсетілетін жабдыққа қосалқы құралдар мен аспаптардың қажеттілігін анықтау;</w:t>
      </w:r>
    </w:p>
    <w:bookmarkEnd w:id="1317"/>
    <w:bookmarkStart w:name="z1321" w:id="1318"/>
    <w:p>
      <w:pPr>
        <w:spacing w:after="0"/>
        <w:ind w:left="0"/>
        <w:jc w:val="both"/>
      </w:pPr>
      <w:r>
        <w:rPr>
          <w:rFonts w:ascii="Times New Roman"/>
          <w:b w:val="false"/>
          <w:i w:val="false"/>
          <w:color w:val="000000"/>
          <w:sz w:val="28"/>
        </w:rPr>
        <w:t>
      жөндеу қосалқы құралдар мен аспаптары;</w:t>
      </w:r>
    </w:p>
    <w:bookmarkEnd w:id="1318"/>
    <w:bookmarkStart w:name="z1322" w:id="1319"/>
    <w:p>
      <w:pPr>
        <w:spacing w:after="0"/>
        <w:ind w:left="0"/>
        <w:jc w:val="both"/>
      </w:pPr>
      <w:r>
        <w:rPr>
          <w:rFonts w:ascii="Times New Roman"/>
          <w:b w:val="false"/>
          <w:i w:val="false"/>
          <w:color w:val="000000"/>
          <w:sz w:val="28"/>
        </w:rPr>
        <w:t>
      қызмет көрсетілетін жабдықта, аппаратурада (жөндеу-техникалық қызмет көрсету, жүйелердің, арналардың, аппаратуралардың, соңғы құрылғылардың және тағы басқа қызметін қалпына келтіру) жұмыстардың барлық түрлерін орындайтын электромонтерлерді басқару.</w:t>
      </w:r>
    </w:p>
    <w:bookmarkEnd w:id="1319"/>
    <w:bookmarkStart w:name="z1323" w:id="1320"/>
    <w:p>
      <w:pPr>
        <w:spacing w:after="0"/>
        <w:ind w:left="0"/>
        <w:jc w:val="both"/>
      </w:pPr>
      <w:r>
        <w:rPr>
          <w:rFonts w:ascii="Times New Roman"/>
          <w:b w:val="false"/>
          <w:i w:val="false"/>
          <w:color w:val="000000"/>
          <w:sz w:val="28"/>
        </w:rPr>
        <w:t>
      126. Білуге тиіс:</w:t>
      </w:r>
    </w:p>
    <w:bookmarkEnd w:id="1320"/>
    <w:bookmarkStart w:name="z1324" w:id="1321"/>
    <w:p>
      <w:pPr>
        <w:spacing w:after="0"/>
        <w:ind w:left="0"/>
        <w:jc w:val="both"/>
      </w:pPr>
      <w:r>
        <w:rPr>
          <w:rFonts w:ascii="Times New Roman"/>
          <w:b w:val="false"/>
          <w:i w:val="false"/>
          <w:color w:val="000000"/>
          <w:sz w:val="28"/>
        </w:rPr>
        <w:t>
      қызмет көрсетілетін жабдықтардың электр және монтаждау схемасы;</w:t>
      </w:r>
    </w:p>
    <w:bookmarkEnd w:id="1321"/>
    <w:bookmarkStart w:name="z1325" w:id="1322"/>
    <w:p>
      <w:pPr>
        <w:spacing w:after="0"/>
        <w:ind w:left="0"/>
        <w:jc w:val="both"/>
      </w:pPr>
      <w:r>
        <w:rPr>
          <w:rFonts w:ascii="Times New Roman"/>
          <w:b w:val="false"/>
          <w:i w:val="false"/>
          <w:color w:val="000000"/>
          <w:sz w:val="28"/>
        </w:rPr>
        <w:t>
      жалпы станциялық дабылдамалар мен қызмет көрсету жабдықтарының электрлі және монтажды сызбалары;</w:t>
      </w:r>
    </w:p>
    <w:bookmarkEnd w:id="1322"/>
    <w:bookmarkStart w:name="z1326" w:id="1323"/>
    <w:p>
      <w:pPr>
        <w:spacing w:after="0"/>
        <w:ind w:left="0"/>
        <w:jc w:val="both"/>
      </w:pPr>
      <w:r>
        <w:rPr>
          <w:rFonts w:ascii="Times New Roman"/>
          <w:b w:val="false"/>
          <w:i w:val="false"/>
          <w:color w:val="000000"/>
          <w:sz w:val="28"/>
        </w:rPr>
        <w:t>
      байланыс бағыттарының қатынасу сызбалары, пайдалануға берілген өлшеу жабдықтары мен жаттығулардың әдістері;</w:t>
      </w:r>
    </w:p>
    <w:bookmarkEnd w:id="1323"/>
    <w:bookmarkStart w:name="z1327" w:id="1324"/>
    <w:p>
      <w:pPr>
        <w:spacing w:after="0"/>
        <w:ind w:left="0"/>
        <w:jc w:val="both"/>
      </w:pPr>
      <w:r>
        <w:rPr>
          <w:rFonts w:ascii="Times New Roman"/>
          <w:b w:val="false"/>
          <w:i w:val="false"/>
          <w:color w:val="000000"/>
          <w:sz w:val="28"/>
        </w:rPr>
        <w:t>
      байланыс теориясының негіздері, информатика және есептеуіш техника негіздері.</w:t>
      </w:r>
    </w:p>
    <w:bookmarkEnd w:id="1324"/>
    <w:bookmarkStart w:name="z1328" w:id="1325"/>
    <w:p>
      <w:pPr>
        <w:spacing w:after="0"/>
        <w:ind w:left="0"/>
        <w:jc w:val="both"/>
      </w:pPr>
      <w:r>
        <w:rPr>
          <w:rFonts w:ascii="Times New Roman"/>
          <w:b w:val="false"/>
          <w:i w:val="false"/>
          <w:color w:val="000000"/>
          <w:sz w:val="28"/>
        </w:rPr>
        <w:t>
      Параграф 5. Станция, телеграф байланысы жабдықтарының электромонтері 7-разряд</w:t>
      </w:r>
    </w:p>
    <w:bookmarkEnd w:id="1325"/>
    <w:bookmarkStart w:name="z1329" w:id="1326"/>
    <w:p>
      <w:pPr>
        <w:spacing w:after="0"/>
        <w:ind w:left="0"/>
        <w:jc w:val="both"/>
      </w:pPr>
      <w:r>
        <w:rPr>
          <w:rFonts w:ascii="Times New Roman"/>
          <w:b w:val="false"/>
          <w:i w:val="false"/>
          <w:color w:val="000000"/>
          <w:sz w:val="28"/>
        </w:rPr>
        <w:t>
      127. Жұмыс сипаттамасы:</w:t>
      </w:r>
    </w:p>
    <w:bookmarkEnd w:id="1326"/>
    <w:bookmarkStart w:name="z1330" w:id="1327"/>
    <w:p>
      <w:pPr>
        <w:spacing w:after="0"/>
        <w:ind w:left="0"/>
        <w:jc w:val="both"/>
      </w:pPr>
      <w:r>
        <w:rPr>
          <w:rFonts w:ascii="Times New Roman"/>
          <w:b w:val="false"/>
          <w:i w:val="false"/>
          <w:color w:val="000000"/>
          <w:sz w:val="28"/>
        </w:rPr>
        <w:t>
      күрделі электрондық жабдықтарға қызмет көрсету, жөндеу және диагностикалау;</w:t>
      </w:r>
    </w:p>
    <w:bookmarkEnd w:id="1327"/>
    <w:bookmarkStart w:name="z1331" w:id="1328"/>
    <w:p>
      <w:pPr>
        <w:spacing w:after="0"/>
        <w:ind w:left="0"/>
        <w:jc w:val="both"/>
      </w:pPr>
      <w:r>
        <w:rPr>
          <w:rFonts w:ascii="Times New Roman"/>
          <w:b w:val="false"/>
          <w:i w:val="false"/>
          <w:color w:val="000000"/>
          <w:sz w:val="28"/>
        </w:rPr>
        <w:t>
      электрондық телеграф аппараттарының, терминалдардың, өлшеу аппаратурасының, телеграф станцияларының, арна құраушы жабдықтардың, АЭС (телеграф арналарының электрондық станциялары) жабдықтарының блоктарында ТЭЗ жөндеу;</w:t>
      </w:r>
    </w:p>
    <w:bookmarkEnd w:id="1328"/>
    <w:bookmarkStart w:name="z1332" w:id="1329"/>
    <w:p>
      <w:pPr>
        <w:spacing w:after="0"/>
        <w:ind w:left="0"/>
        <w:jc w:val="both"/>
      </w:pPr>
      <w:r>
        <w:rPr>
          <w:rFonts w:ascii="Times New Roman"/>
          <w:b w:val="false"/>
          <w:i w:val="false"/>
          <w:color w:val="000000"/>
          <w:sz w:val="28"/>
        </w:rPr>
        <w:t>
      жекелеген тораптар мен құрылғыларды техникалық тексеру, бақылау және жабдықтардың өлшемдері мен электрондық элементтерінің беріктігін диагностикалау;</w:t>
      </w:r>
    </w:p>
    <w:bookmarkEnd w:id="1329"/>
    <w:bookmarkStart w:name="z1333" w:id="1330"/>
    <w:p>
      <w:pPr>
        <w:spacing w:after="0"/>
        <w:ind w:left="0"/>
        <w:jc w:val="both"/>
      </w:pPr>
      <w:r>
        <w:rPr>
          <w:rFonts w:ascii="Times New Roman"/>
          <w:b w:val="false"/>
          <w:i w:val="false"/>
          <w:color w:val="000000"/>
          <w:sz w:val="28"/>
        </w:rPr>
        <w:t>
      қателіктерді уақытында анықтау үшін мәтіндік тексеру;</w:t>
      </w:r>
    </w:p>
    <w:bookmarkEnd w:id="1330"/>
    <w:bookmarkStart w:name="z1334" w:id="1331"/>
    <w:p>
      <w:pPr>
        <w:spacing w:after="0"/>
        <w:ind w:left="0"/>
        <w:jc w:val="both"/>
      </w:pPr>
      <w:r>
        <w:rPr>
          <w:rFonts w:ascii="Times New Roman"/>
          <w:b w:val="false"/>
          <w:i w:val="false"/>
          <w:color w:val="000000"/>
          <w:sz w:val="28"/>
        </w:rPr>
        <w:t>
      перифериялық құрылғыларды (дисковод, принтер, басу ұштары және тағы басқа) бөлшектеу, жөндеу және баптау;</w:t>
      </w:r>
    </w:p>
    <w:bookmarkEnd w:id="1331"/>
    <w:bookmarkStart w:name="z1335" w:id="1332"/>
    <w:p>
      <w:pPr>
        <w:spacing w:after="0"/>
        <w:ind w:left="0"/>
        <w:jc w:val="both"/>
      </w:pPr>
      <w:r>
        <w:rPr>
          <w:rFonts w:ascii="Times New Roman"/>
          <w:b w:val="false"/>
          <w:i w:val="false"/>
          <w:color w:val="000000"/>
          <w:sz w:val="28"/>
        </w:rPr>
        <w:t>
      байланыс жабдықтарындағы күрделі ақаулықтарды жою;</w:t>
      </w:r>
    </w:p>
    <w:bookmarkEnd w:id="1332"/>
    <w:bookmarkStart w:name="z1336" w:id="1333"/>
    <w:p>
      <w:pPr>
        <w:spacing w:after="0"/>
        <w:ind w:left="0"/>
        <w:jc w:val="both"/>
      </w:pPr>
      <w:r>
        <w:rPr>
          <w:rFonts w:ascii="Times New Roman"/>
          <w:b w:val="false"/>
          <w:i w:val="false"/>
          <w:color w:val="000000"/>
          <w:sz w:val="28"/>
        </w:rPr>
        <w:t>
      технологиялық жабдықтар мен бақылау-сынау аппаратурасын бағдарламалау, баптау, жаттықтыру және жаңа электрондық түрін орнату;</w:t>
      </w:r>
    </w:p>
    <w:bookmarkEnd w:id="1333"/>
    <w:bookmarkStart w:name="z1337" w:id="1334"/>
    <w:p>
      <w:pPr>
        <w:spacing w:after="0"/>
        <w:ind w:left="0"/>
        <w:jc w:val="both"/>
      </w:pPr>
      <w:r>
        <w:rPr>
          <w:rFonts w:ascii="Times New Roman"/>
          <w:b w:val="false"/>
          <w:i w:val="false"/>
          <w:color w:val="000000"/>
          <w:sz w:val="28"/>
        </w:rPr>
        <w:t>
      өте күрделі схемалар бойынша жаңа жабдықтарды орнату және қолданыстағыларды реконструкциялау кезінде монтаждау жұмыстарын орындау (баспа және монтаждау платаларын жасау, микросхемаларды монтаждау);</w:t>
      </w:r>
    </w:p>
    <w:bookmarkEnd w:id="1334"/>
    <w:bookmarkStart w:name="z1338" w:id="1335"/>
    <w:p>
      <w:pPr>
        <w:spacing w:after="0"/>
        <w:ind w:left="0"/>
        <w:jc w:val="both"/>
      </w:pPr>
      <w:r>
        <w:rPr>
          <w:rFonts w:ascii="Times New Roman"/>
          <w:b w:val="false"/>
          <w:i w:val="false"/>
          <w:color w:val="000000"/>
          <w:sz w:val="28"/>
        </w:rPr>
        <w:t>
      телеграф станцияларының орталық құрылғыларын өздігінше бағдарламалау;</w:t>
      </w:r>
    </w:p>
    <w:bookmarkEnd w:id="1335"/>
    <w:bookmarkStart w:name="z1339" w:id="1336"/>
    <w:p>
      <w:pPr>
        <w:spacing w:after="0"/>
        <w:ind w:left="0"/>
        <w:jc w:val="both"/>
      </w:pPr>
      <w:r>
        <w:rPr>
          <w:rFonts w:ascii="Times New Roman"/>
          <w:b w:val="false"/>
          <w:i w:val="false"/>
          <w:color w:val="000000"/>
          <w:sz w:val="28"/>
        </w:rPr>
        <w:t>
      электрондық-есептеуіш құралдар негізінде жабдықтар мен аппаратураны баптау және ретке келтіру: көп арналы электрондық арна құраушы аппаратура мен бақылау телеграф арналарының аппаратурасы, телеграф, фототелеграф, факсимильді байланыс және деректерді беру жабдықтарының соңғы электрондық аппаратурасы, телеграф хабарламаларын қайта қабылдау және сапасын бақылау аппаратурасы және өлшеу аппаратурасы;</w:t>
      </w:r>
    </w:p>
    <w:bookmarkEnd w:id="1336"/>
    <w:bookmarkStart w:name="z1340" w:id="1337"/>
    <w:p>
      <w:pPr>
        <w:spacing w:after="0"/>
        <w:ind w:left="0"/>
        <w:jc w:val="both"/>
      </w:pPr>
      <w:r>
        <w:rPr>
          <w:rFonts w:ascii="Times New Roman"/>
          <w:b w:val="false"/>
          <w:i w:val="false"/>
          <w:color w:val="000000"/>
          <w:sz w:val="28"/>
        </w:rPr>
        <w:t>
      қызмет көрсетілетін жабдықта, аппаратурада жұмыстардың барлық түрлерін орындайтын электромонтерлерді басқару.</w:t>
      </w:r>
    </w:p>
    <w:bookmarkEnd w:id="1337"/>
    <w:bookmarkStart w:name="z1341" w:id="1338"/>
    <w:p>
      <w:pPr>
        <w:spacing w:after="0"/>
        <w:ind w:left="0"/>
        <w:jc w:val="both"/>
      </w:pPr>
      <w:r>
        <w:rPr>
          <w:rFonts w:ascii="Times New Roman"/>
          <w:b w:val="false"/>
          <w:i w:val="false"/>
          <w:color w:val="000000"/>
          <w:sz w:val="28"/>
        </w:rPr>
        <w:t>
      128. Білуге тиіс:</w:t>
      </w:r>
    </w:p>
    <w:bookmarkEnd w:id="1338"/>
    <w:bookmarkStart w:name="z1342" w:id="1339"/>
    <w:p>
      <w:pPr>
        <w:spacing w:after="0"/>
        <w:ind w:left="0"/>
        <w:jc w:val="both"/>
      </w:pPr>
      <w:r>
        <w:rPr>
          <w:rFonts w:ascii="Times New Roman"/>
          <w:b w:val="false"/>
          <w:i w:val="false"/>
          <w:color w:val="000000"/>
          <w:sz w:val="28"/>
        </w:rPr>
        <w:t>
      байланыс теориясының негіздері;</w:t>
      </w:r>
    </w:p>
    <w:bookmarkEnd w:id="1339"/>
    <w:bookmarkStart w:name="z1343" w:id="1340"/>
    <w:p>
      <w:pPr>
        <w:spacing w:after="0"/>
        <w:ind w:left="0"/>
        <w:jc w:val="both"/>
      </w:pPr>
      <w:r>
        <w:rPr>
          <w:rFonts w:ascii="Times New Roman"/>
          <w:b w:val="false"/>
          <w:i w:val="false"/>
          <w:color w:val="000000"/>
          <w:sz w:val="28"/>
        </w:rPr>
        <w:t>
      электр аппаратуралары мен жабдықтарының жұмыс принциптері және қондырғысы;</w:t>
      </w:r>
    </w:p>
    <w:bookmarkEnd w:id="1340"/>
    <w:bookmarkStart w:name="z1344" w:id="1341"/>
    <w:p>
      <w:pPr>
        <w:spacing w:after="0"/>
        <w:ind w:left="0"/>
        <w:jc w:val="both"/>
      </w:pPr>
      <w:r>
        <w:rPr>
          <w:rFonts w:ascii="Times New Roman"/>
          <w:b w:val="false"/>
          <w:i w:val="false"/>
          <w:color w:val="000000"/>
          <w:sz w:val="28"/>
        </w:rPr>
        <w:t>
      қызмет көрсету жабдықтарының монтаж, сандық және баламалы интегралды сызбалары;</w:t>
      </w:r>
    </w:p>
    <w:bookmarkEnd w:id="1341"/>
    <w:bookmarkStart w:name="z1345" w:id="1342"/>
    <w:p>
      <w:pPr>
        <w:spacing w:after="0"/>
        <w:ind w:left="0"/>
        <w:jc w:val="both"/>
      </w:pPr>
      <w:r>
        <w:rPr>
          <w:rFonts w:ascii="Times New Roman"/>
          <w:b w:val="false"/>
          <w:i w:val="false"/>
          <w:color w:val="000000"/>
          <w:sz w:val="28"/>
        </w:rPr>
        <w:t>
      интегралды микросызбалары, бағдарламалау негіздері;</w:t>
      </w:r>
    </w:p>
    <w:bookmarkEnd w:id="1342"/>
    <w:bookmarkStart w:name="z1346" w:id="1343"/>
    <w:p>
      <w:pPr>
        <w:spacing w:after="0"/>
        <w:ind w:left="0"/>
        <w:jc w:val="both"/>
      </w:pPr>
      <w:r>
        <w:rPr>
          <w:rFonts w:ascii="Times New Roman"/>
          <w:b w:val="false"/>
          <w:i w:val="false"/>
          <w:color w:val="000000"/>
          <w:sz w:val="28"/>
        </w:rPr>
        <w:t>
      статикалық кернеу әсер ететін микросызбаларды қорғау шаралары, байланыс теориясының негіздері.</w:t>
      </w:r>
    </w:p>
    <w:bookmarkEnd w:id="1343"/>
    <w:bookmarkStart w:name="z1347" w:id="1344"/>
    <w:p>
      <w:pPr>
        <w:spacing w:after="0"/>
        <w:ind w:left="0"/>
        <w:jc w:val="both"/>
      </w:pPr>
      <w:r>
        <w:rPr>
          <w:rFonts w:ascii="Times New Roman"/>
          <w:b w:val="false"/>
          <w:i w:val="false"/>
          <w:color w:val="000000"/>
          <w:sz w:val="28"/>
        </w:rPr>
        <w:t>
      19. Телефон байланысының станциялық жабдықтарының электромонтері</w:t>
      </w:r>
    </w:p>
    <w:bookmarkEnd w:id="1344"/>
    <w:bookmarkStart w:name="z1532" w:id="1345"/>
    <w:p>
      <w:pPr>
        <w:spacing w:after="0"/>
        <w:ind w:left="0"/>
        <w:jc w:val="both"/>
      </w:pPr>
      <w:r>
        <w:rPr>
          <w:rFonts w:ascii="Times New Roman"/>
          <w:b w:val="false"/>
          <w:i w:val="false"/>
          <w:color w:val="000000"/>
          <w:sz w:val="28"/>
        </w:rPr>
        <w:t xml:space="preserve">
      Параграф 1. </w:t>
      </w:r>
      <w:r>
        <w:rPr>
          <w:rFonts w:ascii="Times New Roman"/>
          <w:b w:val="false"/>
          <w:i w:val="false"/>
          <w:color w:val="000000"/>
          <w:sz w:val="28"/>
        </w:rPr>
        <w:t>Телефон байланысының станциялық жабдықтарының электромонтері, 3-разряд</w:t>
      </w:r>
    </w:p>
    <w:bookmarkEnd w:id="1345"/>
    <w:bookmarkStart w:name="z1349" w:id="1346"/>
    <w:p>
      <w:pPr>
        <w:spacing w:after="0"/>
        <w:ind w:left="0"/>
        <w:jc w:val="both"/>
      </w:pPr>
      <w:r>
        <w:rPr>
          <w:rFonts w:ascii="Times New Roman"/>
          <w:b w:val="false"/>
          <w:i w:val="false"/>
          <w:color w:val="000000"/>
          <w:sz w:val="28"/>
        </w:rPr>
        <w:t>
      129. Жұмыс сипаттамасы:</w:t>
      </w:r>
    </w:p>
    <w:bookmarkEnd w:id="1346"/>
    <w:bookmarkStart w:name="z1350" w:id="1347"/>
    <w:p>
      <w:pPr>
        <w:spacing w:after="0"/>
        <w:ind w:left="0"/>
        <w:jc w:val="both"/>
      </w:pPr>
      <w:r>
        <w:rPr>
          <w:rFonts w:ascii="Times New Roman"/>
          <w:b w:val="false"/>
          <w:i w:val="false"/>
          <w:color w:val="000000"/>
          <w:sz w:val="28"/>
        </w:rPr>
        <w:t>
      қалааралық телефон байланысына қызмет көрсету кезінде: тіреу жабдығын, автоматты және жартылай автоматты байланыстың жеке жабдықтарын, сөйлесу пункттерінің жабдықтарын күтуге қатысу; коммутаторлық цех (зал), сөйлесу пунктінің жабдықтарын, күшейткіштерді, дауыс зорайтқыштарды, тастатурлық нөмір тергішті күту;</w:t>
      </w:r>
    </w:p>
    <w:bookmarkEnd w:id="1347"/>
    <w:bookmarkStart w:name="z1351" w:id="1348"/>
    <w:p>
      <w:pPr>
        <w:spacing w:after="0"/>
        <w:ind w:left="0"/>
        <w:jc w:val="both"/>
      </w:pPr>
      <w:r>
        <w:rPr>
          <w:rFonts w:ascii="Times New Roman"/>
          <w:b w:val="false"/>
          <w:i w:val="false"/>
          <w:color w:val="000000"/>
          <w:sz w:val="28"/>
        </w:rPr>
        <w:t>
      АҚТС (автоматты қалааралық телефон станциясы) жабдықтарына, түрлі мақсаттағы тораптарды күту; алдын ала тексеру және АҚТС жеке жабдықтарын ағымдағы жөндеу, онда анықталған ақаулықтарды жою; термоорауыштарды қалпына келтіру;</w:t>
      </w:r>
    </w:p>
    <w:bookmarkEnd w:id="1348"/>
    <w:bookmarkStart w:name="z1352" w:id="1349"/>
    <w:p>
      <w:pPr>
        <w:spacing w:after="0"/>
        <w:ind w:left="0"/>
        <w:jc w:val="both"/>
      </w:pPr>
      <w:r>
        <w:rPr>
          <w:rFonts w:ascii="Times New Roman"/>
          <w:b w:val="false"/>
          <w:i w:val="false"/>
          <w:color w:val="000000"/>
          <w:sz w:val="28"/>
        </w:rPr>
        <w:t>
      счетчиктердің, температуралық-ылғалды режим аспаптарының және токтың шығынын көрсеткіштерін алу;</w:t>
      </w:r>
    </w:p>
    <w:bookmarkEnd w:id="1349"/>
    <w:bookmarkStart w:name="z1353" w:id="1350"/>
    <w:p>
      <w:pPr>
        <w:spacing w:after="0"/>
        <w:ind w:left="0"/>
        <w:jc w:val="both"/>
      </w:pPr>
      <w:r>
        <w:rPr>
          <w:rFonts w:ascii="Times New Roman"/>
          <w:b w:val="false"/>
          <w:i w:val="false"/>
          <w:color w:val="000000"/>
          <w:sz w:val="28"/>
        </w:rPr>
        <w:t>
      коммутаторлық жабдықтарды (бауларды, штепсельдерді, ұяшықтарды, кнопкаларды, микротелефон трубкалары мен гарнитураларды, сақтандырғыштарды, дәнекерлегішті, кілт тазалау, реле) жөндеу;</w:t>
      </w:r>
    </w:p>
    <w:bookmarkEnd w:id="1350"/>
    <w:bookmarkStart w:name="z1354" w:id="1351"/>
    <w:p>
      <w:pPr>
        <w:spacing w:after="0"/>
        <w:ind w:left="0"/>
        <w:jc w:val="both"/>
      </w:pPr>
      <w:r>
        <w:rPr>
          <w:rFonts w:ascii="Times New Roman"/>
          <w:b w:val="false"/>
          <w:i w:val="false"/>
          <w:color w:val="000000"/>
          <w:sz w:val="28"/>
        </w:rPr>
        <w:t>
      таксофондарды күту және күту және ақаулықтарды жою; жөндеу бойынша қарапайым жұмыстарды орындау, телефон аппараттарын, қалааралық таксофондарды тексеру; желідегі таксофондарды ауыстыру;</w:t>
      </w:r>
    </w:p>
    <w:bookmarkEnd w:id="1351"/>
    <w:bookmarkStart w:name="z1355" w:id="1352"/>
    <w:p>
      <w:pPr>
        <w:spacing w:after="0"/>
        <w:ind w:left="0"/>
        <w:jc w:val="both"/>
      </w:pPr>
      <w:r>
        <w:rPr>
          <w:rFonts w:ascii="Times New Roman"/>
          <w:b w:val="false"/>
          <w:i w:val="false"/>
          <w:color w:val="000000"/>
          <w:sz w:val="28"/>
        </w:rPr>
        <w:t>
      электромеханикалық счетчиктерді тексеру, анықталған ақаулықтарды жою;</w:t>
      </w:r>
    </w:p>
    <w:bookmarkEnd w:id="1352"/>
    <w:bookmarkStart w:name="z1356" w:id="1353"/>
    <w:p>
      <w:pPr>
        <w:spacing w:after="0"/>
        <w:ind w:left="0"/>
        <w:jc w:val="both"/>
      </w:pPr>
      <w:r>
        <w:rPr>
          <w:rFonts w:ascii="Times New Roman"/>
          <w:b w:val="false"/>
          <w:i w:val="false"/>
          <w:color w:val="000000"/>
          <w:sz w:val="28"/>
        </w:rPr>
        <w:t>
      арна коммутациялары жабдықтарының жұмысқа жарамдылығын тексеру, байланыстардың өтпейтіні туралы өтінімдерге қызмет көрсету;</w:t>
      </w:r>
    </w:p>
    <w:bookmarkEnd w:id="1353"/>
    <w:bookmarkStart w:name="z1357" w:id="1354"/>
    <w:p>
      <w:pPr>
        <w:spacing w:after="0"/>
        <w:ind w:left="0"/>
        <w:jc w:val="both"/>
      </w:pPr>
      <w:r>
        <w:rPr>
          <w:rFonts w:ascii="Times New Roman"/>
          <w:b w:val="false"/>
          <w:i w:val="false"/>
          <w:color w:val="000000"/>
          <w:sz w:val="28"/>
        </w:rPr>
        <w:t>
      алдын алу жұмыстарын орындау, қызмет көрсетілетін жабдықтағы анықталған ақаулықтарды жою;</w:t>
      </w:r>
    </w:p>
    <w:bookmarkEnd w:id="1354"/>
    <w:bookmarkStart w:name="z1358" w:id="1355"/>
    <w:p>
      <w:pPr>
        <w:spacing w:after="0"/>
        <w:ind w:left="0"/>
        <w:jc w:val="both"/>
      </w:pPr>
      <w:r>
        <w:rPr>
          <w:rFonts w:ascii="Times New Roman"/>
          <w:b w:val="false"/>
          <w:i w:val="false"/>
          <w:color w:val="000000"/>
          <w:sz w:val="28"/>
        </w:rPr>
        <w:t>
      таксофондардың, телефондардың, коммутаторлар мен сөйлесу пункттерінің басқа да жабдықтарының дұрыс жұмыс істемейтіні туралы жөндеу бюросына өтінім қабылдау;</w:t>
      </w:r>
    </w:p>
    <w:bookmarkEnd w:id="1355"/>
    <w:bookmarkStart w:name="z1359" w:id="1356"/>
    <w:p>
      <w:pPr>
        <w:spacing w:after="0"/>
        <w:ind w:left="0"/>
        <w:jc w:val="both"/>
      </w:pPr>
      <w:r>
        <w:rPr>
          <w:rFonts w:ascii="Times New Roman"/>
          <w:b w:val="false"/>
          <w:i w:val="false"/>
          <w:color w:val="000000"/>
          <w:sz w:val="28"/>
        </w:rPr>
        <w:t>
      жинағыштардың пломбысын ашу, таксофондардағы жинағыштарды инкассалауға дайындау және ауыстыру; жинағыштар мен кілттерді алуды және тапсыруды тіркеу;</w:t>
      </w:r>
    </w:p>
    <w:bookmarkEnd w:id="1356"/>
    <w:bookmarkStart w:name="z1360" w:id="1357"/>
    <w:p>
      <w:pPr>
        <w:spacing w:after="0"/>
        <w:ind w:left="0"/>
        <w:jc w:val="both"/>
      </w:pPr>
      <w:r>
        <w:rPr>
          <w:rFonts w:ascii="Times New Roman"/>
          <w:b w:val="false"/>
          <w:i w:val="false"/>
          <w:color w:val="000000"/>
          <w:sz w:val="28"/>
        </w:rPr>
        <w:t>
      жинағыштардың сигнализациясын тексеру;</w:t>
      </w:r>
    </w:p>
    <w:bookmarkEnd w:id="1357"/>
    <w:bookmarkStart w:name="z1361" w:id="1358"/>
    <w:p>
      <w:pPr>
        <w:spacing w:after="0"/>
        <w:ind w:left="0"/>
        <w:jc w:val="both"/>
      </w:pPr>
      <w:r>
        <w:rPr>
          <w:rFonts w:ascii="Times New Roman"/>
          <w:b w:val="false"/>
          <w:i w:val="false"/>
          <w:color w:val="000000"/>
          <w:sz w:val="28"/>
        </w:rPr>
        <w:t>
      абоненттік пункттерді (кабиналарды орнату, кабинадағы ақаулықтарды жою және тағы басқа) жабдықтауға қатысу; сөйлесу кабиналарына телефон аппараттарын орнату;</w:t>
      </w:r>
    </w:p>
    <w:bookmarkEnd w:id="1358"/>
    <w:bookmarkStart w:name="z1362" w:id="1359"/>
    <w:p>
      <w:pPr>
        <w:spacing w:after="0"/>
        <w:ind w:left="0"/>
        <w:jc w:val="both"/>
      </w:pPr>
      <w:r>
        <w:rPr>
          <w:rFonts w:ascii="Times New Roman"/>
          <w:b w:val="false"/>
          <w:i w:val="false"/>
          <w:color w:val="000000"/>
          <w:sz w:val="28"/>
        </w:rPr>
        <w:t>
      таксофон жинағыштарының, олардың бөлшектерінің жойылуына және жабдықтарды ауыстыруға акті жасау;</w:t>
      </w:r>
    </w:p>
    <w:bookmarkEnd w:id="1359"/>
    <w:bookmarkStart w:name="z1363" w:id="1360"/>
    <w:p>
      <w:pPr>
        <w:spacing w:after="0"/>
        <w:ind w:left="0"/>
        <w:jc w:val="both"/>
      </w:pPr>
      <w:r>
        <w:rPr>
          <w:rFonts w:ascii="Times New Roman"/>
          <w:b w:val="false"/>
          <w:i w:val="false"/>
          <w:color w:val="000000"/>
          <w:sz w:val="28"/>
        </w:rPr>
        <w:t>
      бекітілген учаскедегі таксофондардың табыстылығына талдау жасау;</w:t>
      </w:r>
    </w:p>
    <w:bookmarkEnd w:id="1360"/>
    <w:bookmarkStart w:name="z1364" w:id="1361"/>
    <w:p>
      <w:pPr>
        <w:spacing w:after="0"/>
        <w:ind w:left="0"/>
        <w:jc w:val="both"/>
      </w:pPr>
      <w:r>
        <w:rPr>
          <w:rFonts w:ascii="Times New Roman"/>
          <w:b w:val="false"/>
          <w:i w:val="false"/>
          <w:color w:val="000000"/>
          <w:sz w:val="28"/>
        </w:rPr>
        <w:t>
      қарапайым монтаждау жұмыстарын орындау; кабель салу және байланыстыру; қызмет көрсетілетін учаскеде кростау жұмыстарын орындау: байланыстарды дәнекерлеу, дәнекерлерді түзету;</w:t>
      </w:r>
    </w:p>
    <w:bookmarkEnd w:id="1361"/>
    <w:bookmarkStart w:name="z1365" w:id="1362"/>
    <w:p>
      <w:pPr>
        <w:spacing w:after="0"/>
        <w:ind w:left="0"/>
        <w:jc w:val="both"/>
      </w:pPr>
      <w:r>
        <w:rPr>
          <w:rFonts w:ascii="Times New Roman"/>
          <w:b w:val="false"/>
          <w:i w:val="false"/>
          <w:color w:val="000000"/>
          <w:sz w:val="28"/>
        </w:rPr>
        <w:t>
      орындалатын жұмыс бойынша техникалық пайдалану құжаттарын жүргізу;</w:t>
      </w:r>
    </w:p>
    <w:bookmarkEnd w:id="1362"/>
    <w:bookmarkStart w:name="z1366" w:id="1363"/>
    <w:p>
      <w:pPr>
        <w:spacing w:after="0"/>
        <w:ind w:left="0"/>
        <w:jc w:val="both"/>
      </w:pPr>
      <w:r>
        <w:rPr>
          <w:rFonts w:ascii="Times New Roman"/>
          <w:b w:val="false"/>
          <w:i w:val="false"/>
          <w:color w:val="000000"/>
          <w:sz w:val="28"/>
        </w:rPr>
        <w:t>
      жабдықтардың бұзылу картотекасын жүргізу, бұзылу фактісін мәліметтен жабдықтың паспортына енгізу; алдын алу жұмыстарының кестені ресімдеу;</w:t>
      </w:r>
    </w:p>
    <w:bookmarkEnd w:id="1363"/>
    <w:bookmarkStart w:name="z1367" w:id="1364"/>
    <w:p>
      <w:pPr>
        <w:spacing w:after="0"/>
        <w:ind w:left="0"/>
        <w:jc w:val="both"/>
      </w:pPr>
      <w:r>
        <w:rPr>
          <w:rFonts w:ascii="Times New Roman"/>
          <w:b w:val="false"/>
          <w:i w:val="false"/>
          <w:color w:val="000000"/>
          <w:sz w:val="28"/>
        </w:rPr>
        <w:t>
      қалалық телефон байланысының жабдықтарына қызмет көрсету кезінде: АТС, шағын станцияларға, мақсаты мен кроссы әртүрлі тораптарға (абоненттік және техникалық сигнализацияға қызмет көрсету, сақтандырғыштардың күю себептерін анықтау және жою, тексеру аппаратурасын жұмысқа дайындау, кростау жұмыстарын рапорттар бойынша орындау, абоненттік желілердің термиялық орауыштарын орнату, электр өлшеуіштерін орнату) қызмет көрсетуге қатысу;</w:t>
      </w:r>
    </w:p>
    <w:bookmarkEnd w:id="1364"/>
    <w:bookmarkStart w:name="z1368" w:id="1365"/>
    <w:p>
      <w:pPr>
        <w:spacing w:after="0"/>
        <w:ind w:left="0"/>
        <w:jc w:val="both"/>
      </w:pPr>
      <w:r>
        <w:rPr>
          <w:rFonts w:ascii="Times New Roman"/>
          <w:b w:val="false"/>
          <w:i w:val="false"/>
          <w:color w:val="000000"/>
          <w:sz w:val="28"/>
        </w:rPr>
        <w:t>
      декадалық-қадамдық АТС-тің жеке жабдықтарын, автожауап бергішке қосуға арналған жабдықтардың барлық түрлерінің жиынтықтарын, өтпеу себептерін анықтай отырып, абонентке толық қосылуын, коммутациялық жабдықтарды, кросс жабдықтарын, тіреу сигнализациясының жұмысқа жарамдылығын алдын ала тексеру жұмыстарын орындау;</w:t>
      </w:r>
    </w:p>
    <w:bookmarkEnd w:id="1365"/>
    <w:bookmarkStart w:name="z1369" w:id="1366"/>
    <w:p>
      <w:pPr>
        <w:spacing w:after="0"/>
        <w:ind w:left="0"/>
        <w:jc w:val="both"/>
      </w:pPr>
      <w:r>
        <w:rPr>
          <w:rFonts w:ascii="Times New Roman"/>
          <w:b w:val="false"/>
          <w:i w:val="false"/>
          <w:color w:val="000000"/>
          <w:sz w:val="28"/>
        </w:rPr>
        <w:t>
      байланыс бағыттары бойынша қосудан бас тартуларды тексеру, сақтандырғыштарды, термошектеуіштерді тексеру және қалпына келтіру;</w:t>
      </w:r>
    </w:p>
    <w:bookmarkEnd w:id="1366"/>
    <w:bookmarkStart w:name="z1370" w:id="1367"/>
    <w:p>
      <w:pPr>
        <w:spacing w:after="0"/>
        <w:ind w:left="0"/>
        <w:jc w:val="both"/>
      </w:pPr>
      <w:r>
        <w:rPr>
          <w:rFonts w:ascii="Times New Roman"/>
          <w:b w:val="false"/>
          <w:i w:val="false"/>
          <w:color w:val="000000"/>
          <w:sz w:val="28"/>
        </w:rPr>
        <w:t>
      жеке сақтандырғыштарды ауыстыру, сынау-өлшеу үстелінен абоненттік желілердің өлшемдерін, ПСУ соңғы сөнуін және тоғын өлшеу; алдын ала тексеру кезінде анықталған топтық және желілік іздегіштердің жылжымалы механизмдеріндегі, бау жұбының аспабындағы механикалық ақаулықтарды сигнализация, абоненттер мен басқа АТС-тердің қызмет көрсетуші персоналының өтініші бойынша анықтау;</w:t>
      </w:r>
    </w:p>
    <w:bookmarkEnd w:id="1367"/>
    <w:bookmarkStart w:name="z1371" w:id="1368"/>
    <w:p>
      <w:pPr>
        <w:spacing w:after="0"/>
        <w:ind w:left="0"/>
        <w:jc w:val="both"/>
      </w:pPr>
      <w:r>
        <w:rPr>
          <w:rFonts w:ascii="Times New Roman"/>
          <w:b w:val="false"/>
          <w:i w:val="false"/>
          <w:color w:val="000000"/>
          <w:sz w:val="28"/>
        </w:rPr>
        <w:t>
      жеке жабдықты ағымдағы жөндеу;</w:t>
      </w:r>
    </w:p>
    <w:bookmarkEnd w:id="1368"/>
    <w:bookmarkStart w:name="z1372" w:id="1369"/>
    <w:p>
      <w:pPr>
        <w:spacing w:after="0"/>
        <w:ind w:left="0"/>
        <w:jc w:val="both"/>
      </w:pPr>
      <w:r>
        <w:rPr>
          <w:rFonts w:ascii="Times New Roman"/>
          <w:b w:val="false"/>
          <w:i w:val="false"/>
          <w:color w:val="000000"/>
          <w:sz w:val="28"/>
        </w:rPr>
        <w:t>
      жабдықтарды монтаждау кезінде қарапайым жұмыстарды орында (промқалқандардағы, іздегіштердің контактілік серіппелеріндегі дәнекерлерді түзету);</w:t>
      </w:r>
    </w:p>
    <w:bookmarkEnd w:id="1369"/>
    <w:bookmarkStart w:name="z1373" w:id="1370"/>
    <w:p>
      <w:pPr>
        <w:spacing w:after="0"/>
        <w:ind w:left="0"/>
        <w:jc w:val="both"/>
      </w:pPr>
      <w:r>
        <w:rPr>
          <w:rFonts w:ascii="Times New Roman"/>
          <w:b w:val="false"/>
          <w:i w:val="false"/>
          <w:color w:val="000000"/>
          <w:sz w:val="28"/>
        </w:rPr>
        <w:t>
      жүктемені есепке алу есептеуіштерінің, температуралық-ылғалды режимді бақылау аспаптарының, ток шығыны көрсеткіштерін алу;</w:t>
      </w:r>
    </w:p>
    <w:bookmarkEnd w:id="1370"/>
    <w:bookmarkStart w:name="z1374" w:id="1371"/>
    <w:p>
      <w:pPr>
        <w:spacing w:after="0"/>
        <w:ind w:left="0"/>
        <w:jc w:val="both"/>
      </w:pPr>
      <w:r>
        <w:rPr>
          <w:rFonts w:ascii="Times New Roman"/>
          <w:b w:val="false"/>
          <w:i w:val="false"/>
          <w:color w:val="000000"/>
          <w:sz w:val="28"/>
        </w:rPr>
        <w:t>
      бауларды, штепсельдерді, гарнитурларды, микротелефон тұтқаларын, тұтқа ұстауыштарды, сақтандырғыштарды, жөндеу, тексеру аппаратурасына арналған бауларды бекіту және ауыстыру;</w:t>
      </w:r>
    </w:p>
    <w:bookmarkEnd w:id="1371"/>
    <w:bookmarkStart w:name="z1375" w:id="1372"/>
    <w:p>
      <w:pPr>
        <w:spacing w:after="0"/>
        <w:ind w:left="0"/>
        <w:jc w:val="both"/>
      </w:pPr>
      <w:r>
        <w:rPr>
          <w:rFonts w:ascii="Times New Roman"/>
          <w:b w:val="false"/>
          <w:i w:val="false"/>
          <w:color w:val="000000"/>
          <w:sz w:val="28"/>
        </w:rPr>
        <w:t>
      орындалатын жұмыс бойынша техникалық пайдалану құжаттамасын дайындау; пайдалану құжаттамасын ресімдеу, кростау кестелерін жаңарту;</w:t>
      </w:r>
    </w:p>
    <w:bookmarkEnd w:id="1372"/>
    <w:bookmarkStart w:name="z1376" w:id="1373"/>
    <w:p>
      <w:pPr>
        <w:spacing w:after="0"/>
        <w:ind w:left="0"/>
        <w:jc w:val="both"/>
      </w:pPr>
      <w:r>
        <w:rPr>
          <w:rFonts w:ascii="Times New Roman"/>
          <w:b w:val="false"/>
          <w:i w:val="false"/>
          <w:color w:val="000000"/>
          <w:sz w:val="28"/>
        </w:rPr>
        <w:t>
      ауылдық телефон байланысының жабдықтарына қызмет көрсету кезінде: СТС телефон станциялары мен тығыздату аппаратураларына қызмет көрсетуге және ағымдағы жөндеуге қатысу (абоненттік және техникалық сигнализацияға қызмет көрсету, кростау жұмыстарын орындау, РСЛ тіреулеріндегі жеке сақтандырғыштардың жану себебін анықтау және жою және тағы басқа);</w:t>
      </w:r>
    </w:p>
    <w:bookmarkEnd w:id="1373"/>
    <w:bookmarkStart w:name="z1377" w:id="1374"/>
    <w:p>
      <w:pPr>
        <w:spacing w:after="0"/>
        <w:ind w:left="0"/>
        <w:jc w:val="both"/>
      </w:pPr>
      <w:r>
        <w:rPr>
          <w:rFonts w:ascii="Times New Roman"/>
          <w:b w:val="false"/>
          <w:i w:val="false"/>
          <w:color w:val="000000"/>
          <w:sz w:val="28"/>
        </w:rPr>
        <w:t>
      абоненттік желілерді, жиынтықтарды, электр қуаттандыру кернеуін тексеру;</w:t>
      </w:r>
    </w:p>
    <w:bookmarkEnd w:id="1374"/>
    <w:bookmarkStart w:name="z1378" w:id="1375"/>
    <w:p>
      <w:pPr>
        <w:spacing w:after="0"/>
        <w:ind w:left="0"/>
        <w:jc w:val="both"/>
      </w:pPr>
      <w:r>
        <w:rPr>
          <w:rFonts w:ascii="Times New Roman"/>
          <w:b w:val="false"/>
          <w:i w:val="false"/>
          <w:color w:val="000000"/>
          <w:sz w:val="28"/>
        </w:rPr>
        <w:t>
      сақтандырғыштарды тексеру және қалпына келтіру;</w:t>
      </w:r>
    </w:p>
    <w:bookmarkEnd w:id="1375"/>
    <w:bookmarkStart w:name="z1379" w:id="1376"/>
    <w:p>
      <w:pPr>
        <w:spacing w:after="0"/>
        <w:ind w:left="0"/>
        <w:jc w:val="both"/>
      </w:pPr>
      <w:r>
        <w:rPr>
          <w:rFonts w:ascii="Times New Roman"/>
          <w:b w:val="false"/>
          <w:i w:val="false"/>
          <w:color w:val="000000"/>
          <w:sz w:val="28"/>
        </w:rPr>
        <w:t>
      жеке жабдықтарға алдын ала тексеру белгілеу; байланыстың дұрыс жүру және абоненттерге есілу сапасын бақылау;</w:t>
      </w:r>
    </w:p>
    <w:bookmarkEnd w:id="1376"/>
    <w:bookmarkStart w:name="z1380" w:id="1377"/>
    <w:p>
      <w:pPr>
        <w:spacing w:after="0"/>
        <w:ind w:left="0"/>
        <w:jc w:val="both"/>
      </w:pPr>
      <w:r>
        <w:rPr>
          <w:rFonts w:ascii="Times New Roman"/>
          <w:b w:val="false"/>
          <w:i w:val="false"/>
          <w:color w:val="000000"/>
          <w:sz w:val="28"/>
        </w:rPr>
        <w:t>
      жабдықтарды монтаждау кезінде қарапайым жұмыстарды орындау; монтажды тазалау және түзету;</w:t>
      </w:r>
    </w:p>
    <w:bookmarkEnd w:id="1377"/>
    <w:bookmarkStart w:name="z1381" w:id="1378"/>
    <w:p>
      <w:pPr>
        <w:spacing w:after="0"/>
        <w:ind w:left="0"/>
        <w:jc w:val="both"/>
      </w:pPr>
      <w:r>
        <w:rPr>
          <w:rFonts w:ascii="Times New Roman"/>
          <w:b w:val="false"/>
          <w:i w:val="false"/>
          <w:color w:val="000000"/>
          <w:sz w:val="28"/>
        </w:rPr>
        <w:t>
      бауларды, штепсельдерді, гарнитурларды жөндеу, сақтандырғыштар мен термошектеулерді тексеру және қалпына келтіру; техникалық пайдалану құжаттамасын жүргізу.</w:t>
      </w:r>
    </w:p>
    <w:bookmarkEnd w:id="1378"/>
    <w:bookmarkStart w:name="z1382" w:id="1379"/>
    <w:p>
      <w:pPr>
        <w:spacing w:after="0"/>
        <w:ind w:left="0"/>
        <w:jc w:val="both"/>
      </w:pPr>
      <w:r>
        <w:rPr>
          <w:rFonts w:ascii="Times New Roman"/>
          <w:b w:val="false"/>
          <w:i w:val="false"/>
          <w:color w:val="000000"/>
          <w:sz w:val="28"/>
        </w:rPr>
        <w:t>
      130. Білуге тиіс:</w:t>
      </w:r>
    </w:p>
    <w:bookmarkEnd w:id="1379"/>
    <w:bookmarkStart w:name="z1383" w:id="1380"/>
    <w:p>
      <w:pPr>
        <w:spacing w:after="0"/>
        <w:ind w:left="0"/>
        <w:jc w:val="both"/>
      </w:pPr>
      <w:r>
        <w:rPr>
          <w:rFonts w:ascii="Times New Roman"/>
          <w:b w:val="false"/>
          <w:i w:val="false"/>
          <w:color w:val="000000"/>
          <w:sz w:val="28"/>
        </w:rPr>
        <w:t>
      телефон аппаратының құрылғылары мен сызбалары, коммутаторлы жабдықтар мен таксофондардың сүлделі және монтажды сызбалары;</w:t>
      </w:r>
    </w:p>
    <w:bookmarkEnd w:id="1380"/>
    <w:bookmarkStart w:name="z1384" w:id="1381"/>
    <w:p>
      <w:pPr>
        <w:spacing w:after="0"/>
        <w:ind w:left="0"/>
        <w:jc w:val="both"/>
      </w:pPr>
      <w:r>
        <w:rPr>
          <w:rFonts w:ascii="Times New Roman"/>
          <w:b w:val="false"/>
          <w:i w:val="false"/>
          <w:color w:val="000000"/>
          <w:sz w:val="28"/>
        </w:rPr>
        <w:t>
      қызмет көрсету құралдары туралы негізгі түсініктер, автоматты коммутация және жеткізу жүйесі;</w:t>
      </w:r>
    </w:p>
    <w:bookmarkEnd w:id="1381"/>
    <w:bookmarkStart w:name="z1385" w:id="1382"/>
    <w:p>
      <w:pPr>
        <w:spacing w:after="0"/>
        <w:ind w:left="0"/>
        <w:jc w:val="both"/>
      </w:pPr>
      <w:r>
        <w:rPr>
          <w:rFonts w:ascii="Times New Roman"/>
          <w:b w:val="false"/>
          <w:i w:val="false"/>
          <w:color w:val="000000"/>
          <w:sz w:val="28"/>
        </w:rPr>
        <w:t>
      байланысты ұйымдастырудың функционалды сызбасы, өлшеуіш құралдарын қолдану ережелері мен белгілері;</w:t>
      </w:r>
    </w:p>
    <w:bookmarkEnd w:id="1382"/>
    <w:bookmarkStart w:name="z1386" w:id="1383"/>
    <w:p>
      <w:pPr>
        <w:spacing w:after="0"/>
        <w:ind w:left="0"/>
        <w:jc w:val="both"/>
      </w:pPr>
      <w:r>
        <w:rPr>
          <w:rFonts w:ascii="Times New Roman"/>
          <w:b w:val="false"/>
          <w:i w:val="false"/>
          <w:color w:val="000000"/>
          <w:sz w:val="28"/>
        </w:rPr>
        <w:t>
      электрлі қуат алу көздері туралы негізгі мағлұматтар, телефонмен сөйлесу жеткізілімінің негіздері;</w:t>
      </w:r>
    </w:p>
    <w:bookmarkEnd w:id="1383"/>
    <w:bookmarkStart w:name="z1387" w:id="1384"/>
    <w:p>
      <w:pPr>
        <w:spacing w:after="0"/>
        <w:ind w:left="0"/>
        <w:jc w:val="both"/>
      </w:pPr>
      <w:r>
        <w:rPr>
          <w:rFonts w:ascii="Times New Roman"/>
          <w:b w:val="false"/>
          <w:i w:val="false"/>
          <w:color w:val="000000"/>
          <w:sz w:val="28"/>
        </w:rPr>
        <w:t>
      таксофондар мен жабдықтардың техникалық қызмет көрсету нұсқаулары мен ережелері;</w:t>
      </w:r>
    </w:p>
    <w:bookmarkEnd w:id="1384"/>
    <w:bookmarkStart w:name="z1388" w:id="1385"/>
    <w:p>
      <w:pPr>
        <w:spacing w:after="0"/>
        <w:ind w:left="0"/>
        <w:jc w:val="both"/>
      </w:pPr>
      <w:r>
        <w:rPr>
          <w:rFonts w:ascii="Times New Roman"/>
          <w:b w:val="false"/>
          <w:i w:val="false"/>
          <w:color w:val="000000"/>
          <w:sz w:val="28"/>
        </w:rPr>
        <w:t>
      Қазақстан Республикасының МС қалааралық және ішкі аймақтық желісінің техникалық пайдалану ережелері немесе олардың басқа да тараулары;</w:t>
      </w:r>
    </w:p>
    <w:bookmarkEnd w:id="1385"/>
    <w:bookmarkStart w:name="z1389" w:id="1386"/>
    <w:p>
      <w:pPr>
        <w:spacing w:after="0"/>
        <w:ind w:left="0"/>
        <w:jc w:val="both"/>
      </w:pPr>
      <w:r>
        <w:rPr>
          <w:rFonts w:ascii="Times New Roman"/>
          <w:b w:val="false"/>
          <w:i w:val="false"/>
          <w:color w:val="000000"/>
          <w:sz w:val="28"/>
        </w:rPr>
        <w:t>
      техникалық-пайдалану құжаттамасын жүргізу тәртібі, таксофондардың жоғалуы туралы актілерін рәсімдеу тәртібі;</w:t>
      </w:r>
    </w:p>
    <w:bookmarkEnd w:id="1386"/>
    <w:bookmarkStart w:name="z1390" w:id="1387"/>
    <w:p>
      <w:pPr>
        <w:spacing w:after="0"/>
        <w:ind w:left="0"/>
        <w:jc w:val="both"/>
      </w:pPr>
      <w:r>
        <w:rPr>
          <w:rFonts w:ascii="Times New Roman"/>
          <w:b w:val="false"/>
          <w:i w:val="false"/>
          <w:color w:val="000000"/>
          <w:sz w:val="28"/>
        </w:rPr>
        <w:t>
      электротехника негіздері, еңбек қорғау, өрт сөндіру қауіпсіздігі мен қауіпсіздік техникасы ережелері.</w:t>
      </w:r>
    </w:p>
    <w:bookmarkEnd w:id="1387"/>
    <w:bookmarkStart w:name="z1391" w:id="1388"/>
    <w:p>
      <w:pPr>
        <w:spacing w:after="0"/>
        <w:ind w:left="0"/>
        <w:jc w:val="both"/>
      </w:pPr>
      <w:r>
        <w:rPr>
          <w:rFonts w:ascii="Times New Roman"/>
          <w:b w:val="false"/>
          <w:i w:val="false"/>
          <w:color w:val="000000"/>
          <w:sz w:val="28"/>
        </w:rPr>
        <w:t>
      Параграф 2. Телефон байланысының станциялық жабдықтарының электромонтері, 4-разряд</w:t>
      </w:r>
    </w:p>
    <w:bookmarkEnd w:id="1388"/>
    <w:bookmarkStart w:name="z1392" w:id="1389"/>
    <w:p>
      <w:pPr>
        <w:spacing w:after="0"/>
        <w:ind w:left="0"/>
        <w:jc w:val="both"/>
      </w:pPr>
      <w:r>
        <w:rPr>
          <w:rFonts w:ascii="Times New Roman"/>
          <w:b w:val="false"/>
          <w:i w:val="false"/>
          <w:color w:val="000000"/>
          <w:sz w:val="28"/>
        </w:rPr>
        <w:t>
      131. Жұмыс сипаттамасы:</w:t>
      </w:r>
    </w:p>
    <w:bookmarkEnd w:id="1389"/>
    <w:bookmarkStart w:name="z1393" w:id="1390"/>
    <w:p>
      <w:pPr>
        <w:spacing w:after="0"/>
        <w:ind w:left="0"/>
        <w:jc w:val="both"/>
      </w:pPr>
      <w:r>
        <w:rPr>
          <w:rFonts w:ascii="Times New Roman"/>
          <w:b w:val="false"/>
          <w:i w:val="false"/>
          <w:color w:val="000000"/>
          <w:sz w:val="28"/>
        </w:rPr>
        <w:t>
      қалааралық телефон байланысы жабдықтарына қызмет көрсету кезінде: қызмет көрсетілетін жабдыққа тексеру жүргізу;</w:t>
      </w:r>
    </w:p>
    <w:bookmarkEnd w:id="1390"/>
    <w:bookmarkStart w:name="z1394" w:id="1391"/>
    <w:p>
      <w:pPr>
        <w:spacing w:after="0"/>
        <w:ind w:left="0"/>
        <w:jc w:val="both"/>
      </w:pPr>
      <w:r>
        <w:rPr>
          <w:rFonts w:ascii="Times New Roman"/>
          <w:b w:val="false"/>
          <w:i w:val="false"/>
          <w:color w:val="000000"/>
          <w:sz w:val="28"/>
        </w:rPr>
        <w:t>
      телефонды сынау-өлшеу үстелінен тексеру;</w:t>
      </w:r>
    </w:p>
    <w:bookmarkEnd w:id="1391"/>
    <w:bookmarkStart w:name="z1395" w:id="1392"/>
    <w:p>
      <w:pPr>
        <w:spacing w:after="0"/>
        <w:ind w:left="0"/>
        <w:jc w:val="both"/>
      </w:pPr>
      <w:r>
        <w:rPr>
          <w:rFonts w:ascii="Times New Roman"/>
          <w:b w:val="false"/>
          <w:i w:val="false"/>
          <w:color w:val="000000"/>
          <w:sz w:val="28"/>
        </w:rPr>
        <w:t>
      АМТС желілік кешенінің жабдықтарына, жартылай автоматты байланыс жиынтықтарына және "Искра" жүйесіне, шағын арналы беру жүйесінің жабдықтарына техникалық пайдалану қызметін көрсету; жаңа байланыстарды іске қосу және қолданыстағыларды қайта қосу бойынша кростау жұмыстарын жасау үшін деректерді құрастыру;</w:t>
      </w:r>
    </w:p>
    <w:bookmarkEnd w:id="1392"/>
    <w:bookmarkStart w:name="z1396" w:id="1393"/>
    <w:p>
      <w:pPr>
        <w:spacing w:after="0"/>
        <w:ind w:left="0"/>
        <w:jc w:val="both"/>
      </w:pPr>
      <w:r>
        <w:rPr>
          <w:rFonts w:ascii="Times New Roman"/>
          <w:b w:val="false"/>
          <w:i w:val="false"/>
          <w:color w:val="000000"/>
          <w:sz w:val="28"/>
        </w:rPr>
        <w:t>
      симметриялы кабельдің әуе тізбектерін сынау, өлшеу;</w:t>
      </w:r>
    </w:p>
    <w:bookmarkEnd w:id="1393"/>
    <w:bookmarkStart w:name="z1397" w:id="1394"/>
    <w:p>
      <w:pPr>
        <w:spacing w:after="0"/>
        <w:ind w:left="0"/>
        <w:jc w:val="both"/>
      </w:pPr>
      <w:r>
        <w:rPr>
          <w:rFonts w:ascii="Times New Roman"/>
          <w:b w:val="false"/>
          <w:i w:val="false"/>
          <w:color w:val="000000"/>
          <w:sz w:val="28"/>
        </w:rPr>
        <w:t>
      біріктіру және абоненттік желілердің электр өлшемдерін өлшеу;</w:t>
      </w:r>
    </w:p>
    <w:bookmarkEnd w:id="1394"/>
    <w:bookmarkStart w:name="z1398" w:id="1395"/>
    <w:p>
      <w:pPr>
        <w:spacing w:after="0"/>
        <w:ind w:left="0"/>
        <w:jc w:val="both"/>
      </w:pPr>
      <w:r>
        <w:rPr>
          <w:rFonts w:ascii="Times New Roman"/>
          <w:b w:val="false"/>
          <w:i w:val="false"/>
          <w:color w:val="000000"/>
          <w:sz w:val="28"/>
        </w:rPr>
        <w:t>
      қалааралық телефон байланысы сапасын тексеру және таксофондармен қалааралық қосылыстарды орнату;</w:t>
      </w:r>
    </w:p>
    <w:bookmarkEnd w:id="1395"/>
    <w:bookmarkStart w:name="z1399" w:id="1396"/>
    <w:p>
      <w:pPr>
        <w:spacing w:after="0"/>
        <w:ind w:left="0"/>
        <w:jc w:val="both"/>
      </w:pPr>
      <w:r>
        <w:rPr>
          <w:rFonts w:ascii="Times New Roman"/>
          <w:b w:val="false"/>
          <w:i w:val="false"/>
          <w:color w:val="000000"/>
          <w:sz w:val="28"/>
        </w:rPr>
        <w:t>
      ГТС (біріктіру желілері бойынша байланыстың өтпеуі) технигімен бірлесе отырып алдын ала тексеру кезінде анықтаған ақаулықтарды жою;</w:t>
      </w:r>
    </w:p>
    <w:bookmarkEnd w:id="1396"/>
    <w:bookmarkStart w:name="z1400" w:id="1397"/>
    <w:p>
      <w:pPr>
        <w:spacing w:after="0"/>
        <w:ind w:left="0"/>
        <w:jc w:val="both"/>
      </w:pPr>
      <w:r>
        <w:rPr>
          <w:rFonts w:ascii="Times New Roman"/>
          <w:b w:val="false"/>
          <w:i w:val="false"/>
          <w:color w:val="000000"/>
          <w:sz w:val="28"/>
        </w:rPr>
        <w:t>
      МТА-15-2, АМТ-69/15, ТМС үлгідегі және автономды тарификаторы жоқ соларға ұқсас таксофондардың бекітілген учаскелеріндегі және сөйлесу пункттерінің коммутаторларындағы ақаулықтардың кейбір түрлерін жою және қызмет көрсету (типа АПП—80 және КПП—10);</w:t>
      </w:r>
    </w:p>
    <w:bookmarkEnd w:id="1397"/>
    <w:bookmarkStart w:name="z1401" w:id="1398"/>
    <w:p>
      <w:pPr>
        <w:spacing w:after="0"/>
        <w:ind w:left="0"/>
        <w:jc w:val="both"/>
      </w:pPr>
      <w:r>
        <w:rPr>
          <w:rFonts w:ascii="Times New Roman"/>
          <w:b w:val="false"/>
          <w:i w:val="false"/>
          <w:color w:val="000000"/>
          <w:sz w:val="28"/>
        </w:rPr>
        <w:t>
      таксофондардағы сигнал беруші құрылғыларға қызмет көрсету; байланыстың әрекетін және жабдықтардың жұмысқа жарамдылығын қалпына келтіру; ақаулық учаскелерін анықтау және анықталған кемшіліктерді түзету; коммутациялық жабдықтарға енгізілген арналардағы ақаулықтардың сипатын анықтау және ақаулықтарын жою;</w:t>
      </w:r>
    </w:p>
    <w:bookmarkEnd w:id="1398"/>
    <w:bookmarkStart w:name="z1402" w:id="1399"/>
    <w:p>
      <w:pPr>
        <w:spacing w:after="0"/>
        <w:ind w:left="0"/>
        <w:jc w:val="both"/>
      </w:pPr>
      <w:r>
        <w:rPr>
          <w:rFonts w:ascii="Times New Roman"/>
          <w:b w:val="false"/>
          <w:i w:val="false"/>
          <w:color w:val="000000"/>
          <w:sz w:val="28"/>
        </w:rPr>
        <w:t>
      тарату жүйелерін, релелік тіреулерді, келісуші жиынтықтарды ағымдағы жөндеу;</w:t>
      </w:r>
    </w:p>
    <w:bookmarkEnd w:id="1399"/>
    <w:bookmarkStart w:name="z1403" w:id="1400"/>
    <w:p>
      <w:pPr>
        <w:spacing w:after="0"/>
        <w:ind w:left="0"/>
        <w:jc w:val="both"/>
      </w:pPr>
      <w:r>
        <w:rPr>
          <w:rFonts w:ascii="Times New Roman"/>
          <w:b w:val="false"/>
          <w:i w:val="false"/>
          <w:color w:val="000000"/>
          <w:sz w:val="28"/>
        </w:rPr>
        <w:t>
      2 жиілікті жартылай автоматика жабдықтарындағы ақаулықтарды анықтау және жою; тапсырудың аз арналы жүйелері бұзылған жағдайда айналма байланысты ұйымдастыру;</w:t>
      </w:r>
    </w:p>
    <w:bookmarkEnd w:id="1400"/>
    <w:bookmarkStart w:name="z1404" w:id="1401"/>
    <w:p>
      <w:pPr>
        <w:spacing w:after="0"/>
        <w:ind w:left="0"/>
        <w:jc w:val="both"/>
      </w:pPr>
      <w:r>
        <w:rPr>
          <w:rFonts w:ascii="Times New Roman"/>
          <w:b w:val="false"/>
          <w:i w:val="false"/>
          <w:color w:val="000000"/>
          <w:sz w:val="28"/>
        </w:rPr>
        <w:t>
      таксофондардың және сөйлесу пункттерінің коммутаторларын, гарнитурларды, ондулограммаларын, электромеханикалық есептегіштерін ала отырып, дискілі нөмір тергіштерді, қарапайым телефон аппараттарын тексеру және байларын жөндеу;</w:t>
      </w:r>
    </w:p>
    <w:bookmarkEnd w:id="1401"/>
    <w:bookmarkStart w:name="z1405" w:id="1402"/>
    <w:p>
      <w:pPr>
        <w:spacing w:after="0"/>
        <w:ind w:left="0"/>
        <w:jc w:val="both"/>
      </w:pPr>
      <w:r>
        <w:rPr>
          <w:rFonts w:ascii="Times New Roman"/>
          <w:b w:val="false"/>
          <w:i w:val="false"/>
          <w:color w:val="000000"/>
          <w:sz w:val="28"/>
        </w:rPr>
        <w:t>
      учаскедегі таксофондардың тиын жинағыштарын ауыстыру және тиын жинағыштарын ауыстырған кезде таксофондардың жұмысын тексеру (зуммер, жетонның жинағышқа салынуын), таксофонның тозаңдануын және шағын ақаулықтарын жою; таксофонның сыртқы түрін тексеру;</w:t>
      </w:r>
    </w:p>
    <w:bookmarkEnd w:id="1402"/>
    <w:bookmarkStart w:name="z1406" w:id="1403"/>
    <w:p>
      <w:pPr>
        <w:spacing w:after="0"/>
        <w:ind w:left="0"/>
        <w:jc w:val="both"/>
      </w:pPr>
      <w:r>
        <w:rPr>
          <w:rFonts w:ascii="Times New Roman"/>
          <w:b w:val="false"/>
          <w:i w:val="false"/>
          <w:color w:val="000000"/>
          <w:sz w:val="28"/>
        </w:rPr>
        <w:t>
      жаңа бағдарларын өңдеу және ескілерін түзету;</w:t>
      </w:r>
    </w:p>
    <w:bookmarkEnd w:id="1403"/>
    <w:bookmarkStart w:name="z1407" w:id="1404"/>
    <w:p>
      <w:pPr>
        <w:spacing w:after="0"/>
        <w:ind w:left="0"/>
        <w:jc w:val="both"/>
      </w:pPr>
      <w:r>
        <w:rPr>
          <w:rFonts w:ascii="Times New Roman"/>
          <w:b w:val="false"/>
          <w:i w:val="false"/>
          <w:color w:val="000000"/>
          <w:sz w:val="28"/>
        </w:rPr>
        <w:t>
      учаскелерде бағдар карталарын жасау;</w:t>
      </w:r>
    </w:p>
    <w:bookmarkEnd w:id="1404"/>
    <w:bookmarkStart w:name="z1408" w:id="1405"/>
    <w:p>
      <w:pPr>
        <w:spacing w:after="0"/>
        <w:ind w:left="0"/>
        <w:jc w:val="both"/>
      </w:pPr>
      <w:r>
        <w:rPr>
          <w:rFonts w:ascii="Times New Roman"/>
          <w:b w:val="false"/>
          <w:i w:val="false"/>
          <w:color w:val="000000"/>
          <w:sz w:val="28"/>
        </w:rPr>
        <w:t>
      таксофондардың жинағыштары мен кілттерін тіркеу, беру және қабылдау;</w:t>
      </w:r>
    </w:p>
    <w:bookmarkEnd w:id="1405"/>
    <w:bookmarkStart w:name="z1409" w:id="1406"/>
    <w:p>
      <w:pPr>
        <w:spacing w:after="0"/>
        <w:ind w:left="0"/>
        <w:jc w:val="both"/>
      </w:pPr>
      <w:r>
        <w:rPr>
          <w:rFonts w:ascii="Times New Roman"/>
          <w:b w:val="false"/>
          <w:i w:val="false"/>
          <w:color w:val="000000"/>
          <w:sz w:val="28"/>
        </w:rPr>
        <w:t>
      таксофондардың кілттерін сұрыптау;</w:t>
      </w:r>
    </w:p>
    <w:bookmarkEnd w:id="1406"/>
    <w:bookmarkStart w:name="z1410" w:id="1407"/>
    <w:p>
      <w:pPr>
        <w:spacing w:after="0"/>
        <w:ind w:left="0"/>
        <w:jc w:val="both"/>
      </w:pPr>
      <w:r>
        <w:rPr>
          <w:rFonts w:ascii="Times New Roman"/>
          <w:b w:val="false"/>
          <w:i w:val="false"/>
          <w:color w:val="000000"/>
          <w:sz w:val="28"/>
        </w:rPr>
        <w:t>
      таксофондарды жаңадан орнату және орнын ауыстыру;</w:t>
      </w:r>
    </w:p>
    <w:bookmarkEnd w:id="1407"/>
    <w:bookmarkStart w:name="z1411" w:id="1408"/>
    <w:p>
      <w:pPr>
        <w:spacing w:after="0"/>
        <w:ind w:left="0"/>
        <w:jc w:val="both"/>
      </w:pPr>
      <w:r>
        <w:rPr>
          <w:rFonts w:ascii="Times New Roman"/>
          <w:b w:val="false"/>
          <w:i w:val="false"/>
          <w:color w:val="000000"/>
          <w:sz w:val="28"/>
        </w:rPr>
        <w:t>
      енгізудің барлық түрлерінде абоненттік пункттерді орнату және жабдықтау; жинағыштардың жоғалуы бойынша актілерді ресімдеу;</w:t>
      </w:r>
    </w:p>
    <w:bookmarkEnd w:id="1408"/>
    <w:bookmarkStart w:name="z1412" w:id="1409"/>
    <w:p>
      <w:pPr>
        <w:spacing w:after="0"/>
        <w:ind w:left="0"/>
        <w:jc w:val="both"/>
      </w:pPr>
      <w:r>
        <w:rPr>
          <w:rFonts w:ascii="Times New Roman"/>
          <w:b w:val="false"/>
          <w:i w:val="false"/>
          <w:color w:val="000000"/>
          <w:sz w:val="28"/>
        </w:rPr>
        <w:t>
      таксофон кабиналарының (электр лампаларын, жарық шыныларын, ілмектерді және тағы басқа ауыстыру) ішіндегі ақаулықтарды түзету;</w:t>
      </w:r>
    </w:p>
    <w:bookmarkEnd w:id="1409"/>
    <w:bookmarkStart w:name="z1413" w:id="1410"/>
    <w:p>
      <w:pPr>
        <w:spacing w:after="0"/>
        <w:ind w:left="0"/>
        <w:jc w:val="both"/>
      </w:pPr>
      <w:r>
        <w:rPr>
          <w:rFonts w:ascii="Times New Roman"/>
          <w:b w:val="false"/>
          <w:i w:val="false"/>
          <w:color w:val="000000"/>
          <w:sz w:val="28"/>
        </w:rPr>
        <w:t>
      берудің аз арналы жүйелерінің станциялық жабдықтарының күрделілігі орташа монтаждау жұмыстарын және сөйлесу пунктінің таксофондары мен коммутаторлары бойынша монтаждау-орнату жұмыстарын орындау;</w:t>
      </w:r>
    </w:p>
    <w:bookmarkEnd w:id="1410"/>
    <w:bookmarkStart w:name="z1414" w:id="1411"/>
    <w:p>
      <w:pPr>
        <w:spacing w:after="0"/>
        <w:ind w:left="0"/>
        <w:jc w:val="both"/>
      </w:pPr>
      <w:r>
        <w:rPr>
          <w:rFonts w:ascii="Times New Roman"/>
          <w:b w:val="false"/>
          <w:i w:val="false"/>
          <w:color w:val="000000"/>
          <w:sz w:val="28"/>
        </w:rPr>
        <w:t>
      күрделі жабдықта кростау жұмыстарын (кабельді салу, сыңғырлату, тілу үшін шаблон әзірлеу) орындау;</w:t>
      </w:r>
    </w:p>
    <w:bookmarkEnd w:id="1411"/>
    <w:bookmarkStart w:name="z1415" w:id="1412"/>
    <w:p>
      <w:pPr>
        <w:spacing w:after="0"/>
        <w:ind w:left="0"/>
        <w:jc w:val="both"/>
      </w:pPr>
      <w:r>
        <w:rPr>
          <w:rFonts w:ascii="Times New Roman"/>
          <w:b w:val="false"/>
          <w:i w:val="false"/>
          <w:color w:val="000000"/>
          <w:sz w:val="28"/>
        </w:rPr>
        <w:t>
      орындалатын жұмыс бойынша техникалық пайдалану құжаттарын жүргізу; сөйлесу пунктінің таксофондары мен коммутаторларының (бұдан әрі - КПП) дұрыс жұмыс істемеуі бойынша жөндеу бюросына өтінім қабылдау, олардың жұмысын пультпен тексеру; қарапайым слесарлық жұмыстарды орындау;</w:t>
      </w:r>
    </w:p>
    <w:bookmarkEnd w:id="1412"/>
    <w:bookmarkStart w:name="z1416" w:id="1413"/>
    <w:p>
      <w:pPr>
        <w:spacing w:after="0"/>
        <w:ind w:left="0"/>
        <w:jc w:val="both"/>
      </w:pPr>
      <w:r>
        <w:rPr>
          <w:rFonts w:ascii="Times New Roman"/>
          <w:b w:val="false"/>
          <w:i w:val="false"/>
          <w:color w:val="000000"/>
          <w:sz w:val="28"/>
        </w:rPr>
        <w:t>
      қалалық телефон байланысы жабдықтарына қызмет көрсету кезінде: АТС топтық жабдықтары, түрлі мақсаттағы шағын станциялар мен тораптарында алдын ала тексеру жұмыстарын орындау;</w:t>
      </w:r>
    </w:p>
    <w:bookmarkEnd w:id="1413"/>
    <w:bookmarkStart w:name="z1417" w:id="1414"/>
    <w:p>
      <w:pPr>
        <w:spacing w:after="0"/>
        <w:ind w:left="0"/>
        <w:jc w:val="both"/>
      </w:pPr>
      <w:r>
        <w:rPr>
          <w:rFonts w:ascii="Times New Roman"/>
          <w:b w:val="false"/>
          <w:i w:val="false"/>
          <w:color w:val="000000"/>
          <w:sz w:val="28"/>
        </w:rPr>
        <w:t>
      абоненттік-станциялық өтінімдер бойынша біріктіру және тікелей сымдар бойынша ақаулықтарды анықтау; сигнализация бойынша, абоненттердің және басқа АТС (тораптарының) қызмет көрсетуші персоналының өтінімі бойынша алдын ала тексеру кезінде анықталған қорғаныш жолақтарындағы, кростың желілік және станциялық жақтарының рамаларындағы ақаулықтарды жою;</w:t>
      </w:r>
    </w:p>
    <w:bookmarkEnd w:id="1414"/>
    <w:bookmarkStart w:name="z1418" w:id="1415"/>
    <w:p>
      <w:pPr>
        <w:spacing w:after="0"/>
        <w:ind w:left="0"/>
        <w:jc w:val="both"/>
      </w:pPr>
      <w:r>
        <w:rPr>
          <w:rFonts w:ascii="Times New Roman"/>
          <w:b w:val="false"/>
          <w:i w:val="false"/>
          <w:color w:val="000000"/>
          <w:sz w:val="28"/>
        </w:rPr>
        <w:t>
      станцияішілік және станцияаралық байланыс жұмысының, арнайы қызметтер байланысының сапасын тексеру; жабдықтардың техникалық талаптарға, электр параметрлеріне, реттеу нормаларына сәйкестігін тексеру;</w:t>
      </w:r>
    </w:p>
    <w:bookmarkEnd w:id="1415"/>
    <w:bookmarkStart w:name="z1419" w:id="1416"/>
    <w:p>
      <w:pPr>
        <w:spacing w:after="0"/>
        <w:ind w:left="0"/>
        <w:jc w:val="both"/>
      </w:pPr>
      <w:r>
        <w:rPr>
          <w:rFonts w:ascii="Times New Roman"/>
          <w:b w:val="false"/>
          <w:i w:val="false"/>
          <w:color w:val="000000"/>
          <w:sz w:val="28"/>
        </w:rPr>
        <w:t>
      топтық және желілік іздегіштердің жылжымалы механизмдерін ағымдағы жөндеу және монтаждау, АК және абоненттік желілерді сынау-өлшеу үстелімен тексеру;</w:t>
      </w:r>
    </w:p>
    <w:bookmarkEnd w:id="1416"/>
    <w:bookmarkStart w:name="z1420" w:id="1417"/>
    <w:p>
      <w:pPr>
        <w:spacing w:after="0"/>
        <w:ind w:left="0"/>
        <w:jc w:val="both"/>
      </w:pPr>
      <w:r>
        <w:rPr>
          <w:rFonts w:ascii="Times New Roman"/>
          <w:b w:val="false"/>
          <w:i w:val="false"/>
          <w:color w:val="000000"/>
          <w:sz w:val="28"/>
        </w:rPr>
        <w:t>
      ақаулықтардың орны мен сипатын анықтау, оларды жоюды бақылау;</w:t>
      </w:r>
    </w:p>
    <w:bookmarkEnd w:id="1417"/>
    <w:bookmarkStart w:name="z1421" w:id="1418"/>
    <w:p>
      <w:pPr>
        <w:spacing w:after="0"/>
        <w:ind w:left="0"/>
        <w:jc w:val="both"/>
      </w:pPr>
      <w:r>
        <w:rPr>
          <w:rFonts w:ascii="Times New Roman"/>
          <w:b w:val="false"/>
          <w:i w:val="false"/>
          <w:color w:val="000000"/>
          <w:sz w:val="28"/>
        </w:rPr>
        <w:t>
      абоненттік және біріктіру желілерінің кростарында монтаждау жұмыстарын, бау жұбы аспаптарын монтаждау кезінде қарапайым жұмыстарды, аралық қалқандар мен сөндіріп-қосу қалқандарының жұмыстарын орындау;</w:t>
      </w:r>
    </w:p>
    <w:bookmarkEnd w:id="1418"/>
    <w:bookmarkStart w:name="z1422" w:id="1419"/>
    <w:p>
      <w:pPr>
        <w:spacing w:after="0"/>
        <w:ind w:left="0"/>
        <w:jc w:val="both"/>
      </w:pPr>
      <w:r>
        <w:rPr>
          <w:rFonts w:ascii="Times New Roman"/>
          <w:b w:val="false"/>
          <w:i w:val="false"/>
          <w:color w:val="000000"/>
          <w:sz w:val="28"/>
        </w:rPr>
        <w:t>
      "Алтай" абоненттік станцияларын (автомашинадағы байланысты тексеру, абоненттік станцияларды резервпен ауыстыру, сөндіріп қосқыштарды механикалық реттеу) күтіп ұстау; абоненттік станцияларын монтаждау;</w:t>
      </w:r>
    </w:p>
    <w:bookmarkEnd w:id="1419"/>
    <w:bookmarkStart w:name="z1423" w:id="1420"/>
    <w:p>
      <w:pPr>
        <w:spacing w:after="0"/>
        <w:ind w:left="0"/>
        <w:jc w:val="both"/>
      </w:pPr>
      <w:r>
        <w:rPr>
          <w:rFonts w:ascii="Times New Roman"/>
          <w:b w:val="false"/>
          <w:i w:val="false"/>
          <w:color w:val="000000"/>
          <w:sz w:val="28"/>
        </w:rPr>
        <w:t>
      ауылдық телефон байланысы жабдықтарына қызмет көрсету кезінде: алдын ала тексеру жүргізу, АТС жабдықтарын электрлік тексеру, тығыздату аппаратураларын, электр қуаттандыру құрылғыларын тексеру және анықталған ақаулықтарды анықтау;</w:t>
      </w:r>
    </w:p>
    <w:bookmarkEnd w:id="1420"/>
    <w:bookmarkStart w:name="z1424" w:id="1421"/>
    <w:p>
      <w:pPr>
        <w:spacing w:after="0"/>
        <w:ind w:left="0"/>
        <w:jc w:val="both"/>
      </w:pPr>
      <w:r>
        <w:rPr>
          <w:rFonts w:ascii="Times New Roman"/>
          <w:b w:val="false"/>
          <w:i w:val="false"/>
          <w:color w:val="000000"/>
          <w:sz w:val="28"/>
        </w:rPr>
        <w:t>
      сигнализация мен арналардың әрекеттерін байланыстың өту сапасы индикаторы бойынша тексеру;</w:t>
      </w:r>
    </w:p>
    <w:bookmarkEnd w:id="1421"/>
    <w:bookmarkStart w:name="z1425" w:id="1422"/>
    <w:p>
      <w:pPr>
        <w:spacing w:after="0"/>
        <w:ind w:left="0"/>
        <w:jc w:val="both"/>
      </w:pPr>
      <w:r>
        <w:rPr>
          <w:rFonts w:ascii="Times New Roman"/>
          <w:b w:val="false"/>
          <w:i w:val="false"/>
          <w:color w:val="000000"/>
          <w:sz w:val="28"/>
        </w:rPr>
        <w:t>
      соңғы АТС және біріктіру желілерінің жұмыс сапасын тексеру; жабдықтардың техникалық талаптарға, электр өлшемдерге, реттеу нормаларына сәйкестігін тексеру;</w:t>
      </w:r>
    </w:p>
    <w:bookmarkEnd w:id="1422"/>
    <w:bookmarkStart w:name="z1426" w:id="1423"/>
    <w:p>
      <w:pPr>
        <w:spacing w:after="0"/>
        <w:ind w:left="0"/>
        <w:jc w:val="both"/>
      </w:pPr>
      <w:r>
        <w:rPr>
          <w:rFonts w:ascii="Times New Roman"/>
          <w:b w:val="false"/>
          <w:i w:val="false"/>
          <w:color w:val="000000"/>
          <w:sz w:val="28"/>
        </w:rPr>
        <w:t>
      станциялық жабдықтарды монтаждау және электр қондырғыларын жөндеу бойынша қарапайым жұмыстарды орындау;</w:t>
      </w:r>
    </w:p>
    <w:bookmarkEnd w:id="1423"/>
    <w:bookmarkStart w:name="z1427" w:id="1424"/>
    <w:p>
      <w:pPr>
        <w:spacing w:after="0"/>
        <w:ind w:left="0"/>
        <w:jc w:val="both"/>
      </w:pPr>
      <w:r>
        <w:rPr>
          <w:rFonts w:ascii="Times New Roman"/>
          <w:b w:val="false"/>
          <w:i w:val="false"/>
          <w:color w:val="000000"/>
          <w:sz w:val="28"/>
        </w:rPr>
        <w:t>
      күшті және жарықтандыру электр желілерінің ақаулықтарын жою.</w:t>
      </w:r>
    </w:p>
    <w:bookmarkEnd w:id="1424"/>
    <w:bookmarkStart w:name="z1428" w:id="1425"/>
    <w:p>
      <w:pPr>
        <w:spacing w:after="0"/>
        <w:ind w:left="0"/>
        <w:jc w:val="both"/>
      </w:pPr>
      <w:r>
        <w:rPr>
          <w:rFonts w:ascii="Times New Roman"/>
          <w:b w:val="false"/>
          <w:i w:val="false"/>
          <w:color w:val="000000"/>
          <w:sz w:val="28"/>
        </w:rPr>
        <w:t>
      132. Білуге тиіс:</w:t>
      </w:r>
    </w:p>
    <w:bookmarkEnd w:id="1425"/>
    <w:bookmarkStart w:name="z1429" w:id="1426"/>
    <w:p>
      <w:pPr>
        <w:spacing w:after="0"/>
        <w:ind w:left="0"/>
        <w:jc w:val="both"/>
      </w:pPr>
      <w:r>
        <w:rPr>
          <w:rFonts w:ascii="Times New Roman"/>
          <w:b w:val="false"/>
          <w:i w:val="false"/>
          <w:color w:val="000000"/>
          <w:sz w:val="28"/>
        </w:rPr>
        <w:t>
      қызмет көрсету жабдықтарының электрлі, түпкілікті монтажды сызбалары;</w:t>
      </w:r>
    </w:p>
    <w:bookmarkEnd w:id="1426"/>
    <w:bookmarkStart w:name="z1430" w:id="1427"/>
    <w:p>
      <w:pPr>
        <w:spacing w:after="0"/>
        <w:ind w:left="0"/>
        <w:jc w:val="both"/>
      </w:pPr>
      <w:r>
        <w:rPr>
          <w:rFonts w:ascii="Times New Roman"/>
          <w:b w:val="false"/>
          <w:i w:val="false"/>
          <w:color w:val="000000"/>
          <w:sz w:val="28"/>
        </w:rPr>
        <w:t>
      телефонды және радиотелефонды желілерді басқаратын құрылғылар мен коммутациялық жүйелердің құрылым негіздері;</w:t>
      </w:r>
    </w:p>
    <w:bookmarkEnd w:id="1427"/>
    <w:bookmarkStart w:name="z1431" w:id="1428"/>
    <w:p>
      <w:pPr>
        <w:spacing w:after="0"/>
        <w:ind w:left="0"/>
        <w:jc w:val="both"/>
      </w:pPr>
      <w:r>
        <w:rPr>
          <w:rFonts w:ascii="Times New Roman"/>
          <w:b w:val="false"/>
          <w:i w:val="false"/>
          <w:color w:val="000000"/>
          <w:sz w:val="28"/>
        </w:rPr>
        <w:t>
      жеткізу жүйесі арналарының, абоненттік және байланыстыратын желілердің;</w:t>
      </w:r>
    </w:p>
    <w:bookmarkEnd w:id="1428"/>
    <w:bookmarkStart w:name="z1432" w:id="1429"/>
    <w:p>
      <w:pPr>
        <w:spacing w:after="0"/>
        <w:ind w:left="0"/>
        <w:jc w:val="both"/>
      </w:pPr>
      <w:r>
        <w:rPr>
          <w:rFonts w:ascii="Times New Roman"/>
          <w:b w:val="false"/>
          <w:i w:val="false"/>
          <w:color w:val="000000"/>
          <w:sz w:val="28"/>
        </w:rPr>
        <w:t>
      электрлі нормалары мен тізбектердің параметрі, қолданылатын өлшеуіш құралдарының қызмет ету негіздері мен белгілері;</w:t>
      </w:r>
    </w:p>
    <w:bookmarkEnd w:id="1429"/>
    <w:bookmarkStart w:name="z1433" w:id="1430"/>
    <w:p>
      <w:pPr>
        <w:spacing w:after="0"/>
        <w:ind w:left="0"/>
        <w:jc w:val="both"/>
      </w:pPr>
      <w:r>
        <w:rPr>
          <w:rFonts w:ascii="Times New Roman"/>
          <w:b w:val="false"/>
          <w:i w:val="false"/>
          <w:color w:val="000000"/>
          <w:sz w:val="28"/>
        </w:rPr>
        <w:t>
      құрылғылары, монтажды сызбаларды құрастыру негіздері, желі мен өлшеуіш жабдықтарын тексеру негіздері;</w:t>
      </w:r>
    </w:p>
    <w:bookmarkEnd w:id="1430"/>
    <w:bookmarkStart w:name="z1434" w:id="1431"/>
    <w:p>
      <w:pPr>
        <w:spacing w:after="0"/>
        <w:ind w:left="0"/>
        <w:jc w:val="both"/>
      </w:pPr>
      <w:r>
        <w:rPr>
          <w:rFonts w:ascii="Times New Roman"/>
          <w:b w:val="false"/>
          <w:i w:val="false"/>
          <w:color w:val="000000"/>
          <w:sz w:val="28"/>
        </w:rPr>
        <w:t>
      есеп мәлімдемесі туралы тәртіп және таксофондарға келтіретін залалдарды алдын алу туралы нұсқаулары.</w:t>
      </w:r>
    </w:p>
    <w:bookmarkEnd w:id="1431"/>
    <w:bookmarkStart w:name="z1435" w:id="1432"/>
    <w:p>
      <w:pPr>
        <w:spacing w:after="0"/>
        <w:ind w:left="0"/>
        <w:jc w:val="both"/>
      </w:pPr>
      <w:r>
        <w:rPr>
          <w:rFonts w:ascii="Times New Roman"/>
          <w:b w:val="false"/>
          <w:i w:val="false"/>
          <w:color w:val="000000"/>
          <w:sz w:val="28"/>
        </w:rPr>
        <w:t>
      Параграф 3. Телефон байланысының станциялық жабдықтарының электромонтері, 5-разряд</w:t>
      </w:r>
    </w:p>
    <w:bookmarkEnd w:id="1432"/>
    <w:bookmarkStart w:name="z1436" w:id="1433"/>
    <w:p>
      <w:pPr>
        <w:spacing w:after="0"/>
        <w:ind w:left="0"/>
        <w:jc w:val="both"/>
      </w:pPr>
      <w:r>
        <w:rPr>
          <w:rFonts w:ascii="Times New Roman"/>
          <w:b w:val="false"/>
          <w:i w:val="false"/>
          <w:color w:val="000000"/>
          <w:sz w:val="28"/>
        </w:rPr>
        <w:t>
      133. Жұмыс сипаттамасы:</w:t>
      </w:r>
    </w:p>
    <w:bookmarkEnd w:id="1433"/>
    <w:bookmarkStart w:name="z1437" w:id="1434"/>
    <w:p>
      <w:pPr>
        <w:spacing w:after="0"/>
        <w:ind w:left="0"/>
        <w:jc w:val="both"/>
      </w:pPr>
      <w:r>
        <w:rPr>
          <w:rFonts w:ascii="Times New Roman"/>
          <w:b w:val="false"/>
          <w:i w:val="false"/>
          <w:color w:val="000000"/>
          <w:sz w:val="28"/>
        </w:rPr>
        <w:t>
      қалааралық телефон байланысы жабдықтарына қызмет көрсету кезінде: тарату жүйесіне қызмет көрсетуге қатысу;</w:t>
      </w:r>
    </w:p>
    <w:bookmarkEnd w:id="1434"/>
    <w:bookmarkStart w:name="z1438" w:id="1435"/>
    <w:p>
      <w:pPr>
        <w:spacing w:after="0"/>
        <w:ind w:left="0"/>
        <w:jc w:val="both"/>
      </w:pPr>
      <w:r>
        <w:rPr>
          <w:rFonts w:ascii="Times New Roman"/>
          <w:b w:val="false"/>
          <w:i w:val="false"/>
          <w:color w:val="000000"/>
          <w:sz w:val="28"/>
        </w:rPr>
        <w:t>
      қалааралық топтық телефон байланысы жүйесіне, жариялау арналарына қызмет көрсету және жариялау аппаратурасын жабдықтау;</w:t>
      </w:r>
    </w:p>
    <w:bookmarkEnd w:id="1435"/>
    <w:bookmarkStart w:name="z1439" w:id="1436"/>
    <w:p>
      <w:pPr>
        <w:spacing w:after="0"/>
        <w:ind w:left="0"/>
        <w:jc w:val="both"/>
      </w:pPr>
      <w:r>
        <w:rPr>
          <w:rFonts w:ascii="Times New Roman"/>
          <w:b w:val="false"/>
          <w:i w:val="false"/>
          <w:color w:val="000000"/>
          <w:sz w:val="28"/>
        </w:rPr>
        <w:t>
      сөйлесу пункттерінің таксофондары мен коммутаторларының стенділеріндегі электрондық платаларын тексеру;</w:t>
      </w:r>
    </w:p>
    <w:bookmarkEnd w:id="1436"/>
    <w:bookmarkStart w:name="z1440" w:id="1437"/>
    <w:p>
      <w:pPr>
        <w:spacing w:after="0"/>
        <w:ind w:left="0"/>
        <w:jc w:val="both"/>
      </w:pPr>
      <w:r>
        <w:rPr>
          <w:rFonts w:ascii="Times New Roman"/>
          <w:b w:val="false"/>
          <w:i w:val="false"/>
          <w:color w:val="000000"/>
          <w:sz w:val="28"/>
        </w:rPr>
        <w:t>
      жалпы станциялық АМТС жабдықтарын, аз арналы тарату жүйелерінің жабдықтарын ағымдағы жөндеу және баптау;</w:t>
      </w:r>
    </w:p>
    <w:bookmarkEnd w:id="1437"/>
    <w:bookmarkStart w:name="z1441" w:id="1438"/>
    <w:p>
      <w:pPr>
        <w:spacing w:after="0"/>
        <w:ind w:left="0"/>
        <w:jc w:val="both"/>
      </w:pPr>
      <w:r>
        <w:rPr>
          <w:rFonts w:ascii="Times New Roman"/>
          <w:b w:val="false"/>
          <w:i w:val="false"/>
          <w:color w:val="000000"/>
          <w:sz w:val="28"/>
        </w:rPr>
        <w:t>
      микрокомпрессорлық қондырғыларды пайдаланбай тарификациялық құрылғылармен (бұдан әрі - ИМС) жабдықталған таксофондарды, сөйлесу пункттерінің коммутаторларын (ИМС-ті қолдана отырып) күтіп ұстау және ондағы ақаулықтардың барлық түрлерін жою;</w:t>
      </w:r>
    </w:p>
    <w:bookmarkEnd w:id="1438"/>
    <w:bookmarkStart w:name="z1442" w:id="1439"/>
    <w:p>
      <w:pPr>
        <w:spacing w:after="0"/>
        <w:ind w:left="0"/>
        <w:jc w:val="both"/>
      </w:pPr>
      <w:r>
        <w:rPr>
          <w:rFonts w:ascii="Times New Roman"/>
          <w:b w:val="false"/>
          <w:i w:val="false"/>
          <w:color w:val="000000"/>
          <w:sz w:val="28"/>
        </w:rPr>
        <w:t>
      таксофондар желісін жаңғырту және дамыту; таксофондар мен тиын жинағыштарды ұрлаумен күрес бойынша іс-шараларға қатысу;</w:t>
      </w:r>
    </w:p>
    <w:bookmarkEnd w:id="1439"/>
    <w:bookmarkStart w:name="z1443" w:id="1440"/>
    <w:p>
      <w:pPr>
        <w:spacing w:after="0"/>
        <w:ind w:left="0"/>
        <w:jc w:val="both"/>
      </w:pPr>
      <w:r>
        <w:rPr>
          <w:rFonts w:ascii="Times New Roman"/>
          <w:b w:val="false"/>
          <w:i w:val="false"/>
          <w:color w:val="000000"/>
          <w:sz w:val="28"/>
        </w:rPr>
        <w:t>
      МТС—МРУ станцияларының жабдықтарын және тіреудің типтік емес жабдықтарын күтіп ұстау және жабдықтау;</w:t>
      </w:r>
    </w:p>
    <w:bookmarkEnd w:id="1440"/>
    <w:bookmarkStart w:name="z1444" w:id="1441"/>
    <w:p>
      <w:pPr>
        <w:spacing w:after="0"/>
        <w:ind w:left="0"/>
        <w:jc w:val="both"/>
      </w:pPr>
      <w:r>
        <w:rPr>
          <w:rFonts w:ascii="Times New Roman"/>
          <w:b w:val="false"/>
          <w:i w:val="false"/>
          <w:color w:val="000000"/>
          <w:sz w:val="28"/>
        </w:rPr>
        <w:t>
      магистральді және аймақішілік бастапқы желілердің тональді жиілігі арналарының электр параметрлеріне арналған норма әдістемесіне сәйкес тональді жиілік арналарын өлшеу;</w:t>
      </w:r>
    </w:p>
    <w:bookmarkEnd w:id="1441"/>
    <w:bookmarkStart w:name="z1445" w:id="1442"/>
    <w:p>
      <w:pPr>
        <w:spacing w:after="0"/>
        <w:ind w:left="0"/>
        <w:jc w:val="both"/>
      </w:pPr>
      <w:r>
        <w:rPr>
          <w:rFonts w:ascii="Times New Roman"/>
          <w:b w:val="false"/>
          <w:i w:val="false"/>
          <w:color w:val="000000"/>
          <w:sz w:val="28"/>
        </w:rPr>
        <w:t>
      коммутацияның жалпы станциялық жабдықтарындағы ақаулықтарды жою, байланыстың болмауына күрделі өтінімдерді орындау;</w:t>
      </w:r>
    </w:p>
    <w:bookmarkEnd w:id="1442"/>
    <w:bookmarkStart w:name="z1446" w:id="1443"/>
    <w:p>
      <w:pPr>
        <w:spacing w:after="0"/>
        <w:ind w:left="0"/>
        <w:jc w:val="both"/>
      </w:pPr>
      <w:r>
        <w:rPr>
          <w:rFonts w:ascii="Times New Roman"/>
          <w:b w:val="false"/>
          <w:i w:val="false"/>
          <w:color w:val="000000"/>
          <w:sz w:val="28"/>
        </w:rPr>
        <w:t>
      қарапайым баспа платаларын тексеру және жөндеу;</w:t>
      </w:r>
    </w:p>
    <w:bookmarkEnd w:id="1443"/>
    <w:bookmarkStart w:name="z1447" w:id="1444"/>
    <w:p>
      <w:pPr>
        <w:spacing w:after="0"/>
        <w:ind w:left="0"/>
        <w:jc w:val="both"/>
      </w:pPr>
      <w:r>
        <w:rPr>
          <w:rFonts w:ascii="Times New Roman"/>
          <w:b w:val="false"/>
          <w:i w:val="false"/>
          <w:color w:val="000000"/>
          <w:sz w:val="28"/>
        </w:rPr>
        <w:t>
      автоматты және жартылай автоматты байланыс жабдықтарын пайдалану және ағымдағы жөндеу, баптау;</w:t>
      </w:r>
    </w:p>
    <w:bookmarkEnd w:id="1444"/>
    <w:bookmarkStart w:name="z1448" w:id="1445"/>
    <w:p>
      <w:pPr>
        <w:spacing w:after="0"/>
        <w:ind w:left="0"/>
        <w:jc w:val="both"/>
      </w:pPr>
      <w:r>
        <w:rPr>
          <w:rFonts w:ascii="Times New Roman"/>
          <w:b w:val="false"/>
          <w:i w:val="false"/>
          <w:color w:val="000000"/>
          <w:sz w:val="28"/>
        </w:rPr>
        <w:t>
      автоматты және жартылай автоматты байланыс жабдықтарын, ДШИ-3 аспаптарын, оның ішінде жабдықты орташа және ағымдағы жөндеу кезінде реттеу және баптау;</w:t>
      </w:r>
    </w:p>
    <w:bookmarkEnd w:id="1445"/>
    <w:bookmarkStart w:name="z1449" w:id="1446"/>
    <w:p>
      <w:pPr>
        <w:spacing w:after="0"/>
        <w:ind w:left="0"/>
        <w:jc w:val="both"/>
      </w:pPr>
      <w:r>
        <w:rPr>
          <w:rFonts w:ascii="Times New Roman"/>
          <w:b w:val="false"/>
          <w:i w:val="false"/>
          <w:color w:val="000000"/>
          <w:sz w:val="28"/>
        </w:rPr>
        <w:t>
      коммутация аспаптарын және автоматты және жартылай автоматты байланыстың жеке жиынтықтарын реттеу;</w:t>
      </w:r>
    </w:p>
    <w:bookmarkEnd w:id="1446"/>
    <w:bookmarkStart w:name="z1450" w:id="1447"/>
    <w:p>
      <w:pPr>
        <w:spacing w:after="0"/>
        <w:ind w:left="0"/>
        <w:jc w:val="both"/>
      </w:pPr>
      <w:r>
        <w:rPr>
          <w:rFonts w:ascii="Times New Roman"/>
          <w:b w:val="false"/>
          <w:i w:val="false"/>
          <w:color w:val="000000"/>
          <w:sz w:val="28"/>
        </w:rPr>
        <w:t>
      көп арналы жүйелер бұзылған жағдайда айналма жолдарды орындау; АМТС станцияларының топтық және релелік жеке жиынтықтарын техникалық пайдалану, сөйлесу пункттеріндегі жабдықтардағы релені реттеу;</w:t>
      </w:r>
    </w:p>
    <w:bookmarkEnd w:id="1447"/>
    <w:bookmarkStart w:name="z1451" w:id="1448"/>
    <w:p>
      <w:pPr>
        <w:spacing w:after="0"/>
        <w:ind w:left="0"/>
        <w:jc w:val="both"/>
      </w:pPr>
      <w:r>
        <w:rPr>
          <w:rFonts w:ascii="Times New Roman"/>
          <w:b w:val="false"/>
          <w:i w:val="false"/>
          <w:color w:val="000000"/>
          <w:sz w:val="28"/>
        </w:rPr>
        <w:t>
      қалалық телефон байланысы жабдықтарына қызмет көрсету кезінде: АТС-тің (тораптық) жалпы станциялық және аралық жабдықтарындағы, қатардағы, топтық және жалпы станциялық сигнализациядағы, СВУ-дегі, тапсырыстық-біріктіру желілері жабдықтарындағы, кросс сигнализациясындағы ақаулықтарды анықтау және жою;</w:t>
      </w:r>
    </w:p>
    <w:bookmarkEnd w:id="1448"/>
    <w:bookmarkStart w:name="z1452" w:id="1449"/>
    <w:p>
      <w:pPr>
        <w:spacing w:after="0"/>
        <w:ind w:left="0"/>
        <w:jc w:val="both"/>
      </w:pPr>
      <w:r>
        <w:rPr>
          <w:rFonts w:ascii="Times New Roman"/>
          <w:b w:val="false"/>
          <w:i w:val="false"/>
          <w:color w:val="000000"/>
          <w:sz w:val="28"/>
        </w:rPr>
        <w:t>
      жабдықтарды алдын ала тексеру және бақылау кезінде, сынау-өлшеу үстелінде және СКТА анықталған механикалық ақаулықтарды жою;</w:t>
      </w:r>
    </w:p>
    <w:bookmarkEnd w:id="1449"/>
    <w:bookmarkStart w:name="z1453" w:id="1450"/>
    <w:p>
      <w:pPr>
        <w:spacing w:after="0"/>
        <w:ind w:left="0"/>
        <w:jc w:val="both"/>
      </w:pPr>
      <w:r>
        <w:rPr>
          <w:rFonts w:ascii="Times New Roman"/>
          <w:b w:val="false"/>
          <w:i w:val="false"/>
          <w:color w:val="000000"/>
          <w:sz w:val="28"/>
        </w:rPr>
        <w:t>
      АОН аппаратураға, сигнализация бойынша АТСК техникалық пайдаланушылық қызмет көрсету;</w:t>
      </w:r>
    </w:p>
    <w:bookmarkEnd w:id="1450"/>
    <w:bookmarkStart w:name="z1454" w:id="1451"/>
    <w:p>
      <w:pPr>
        <w:spacing w:after="0"/>
        <w:ind w:left="0"/>
        <w:jc w:val="both"/>
      </w:pPr>
      <w:r>
        <w:rPr>
          <w:rFonts w:ascii="Times New Roman"/>
          <w:b w:val="false"/>
          <w:i w:val="false"/>
          <w:color w:val="000000"/>
          <w:sz w:val="28"/>
        </w:rPr>
        <w:t>
      техникалық талаптарға сәйкес жабдықтардың электр параметрлерін өлшеу; жабдықтағы аспаптар мен реленің барлық түрлерін реттеу;</w:t>
      </w:r>
    </w:p>
    <w:bookmarkEnd w:id="1451"/>
    <w:bookmarkStart w:name="z1455" w:id="1452"/>
    <w:p>
      <w:pPr>
        <w:spacing w:after="0"/>
        <w:ind w:left="0"/>
        <w:jc w:val="both"/>
      </w:pPr>
      <w:r>
        <w:rPr>
          <w:rFonts w:ascii="Times New Roman"/>
          <w:b w:val="false"/>
          <w:i w:val="false"/>
          <w:color w:val="000000"/>
          <w:sz w:val="28"/>
        </w:rPr>
        <w:t>
      жеке және аралықты қоса алғанда, жабдықтардың барлық түрлерін ағымдағы жөндеу; схемасын өзгертуді, түзетулер мен ұсынымдар дайындауды қажет етпейтін жабдықтардың барлық түрлеріндегі монтаждау жұмыстарын орындау;</w:t>
      </w:r>
    </w:p>
    <w:bookmarkEnd w:id="1452"/>
    <w:bookmarkStart w:name="z1456" w:id="1453"/>
    <w:p>
      <w:pPr>
        <w:spacing w:after="0"/>
        <w:ind w:left="0"/>
        <w:jc w:val="both"/>
      </w:pPr>
      <w:r>
        <w:rPr>
          <w:rFonts w:ascii="Times New Roman"/>
          <w:b w:val="false"/>
          <w:i w:val="false"/>
          <w:color w:val="000000"/>
          <w:sz w:val="28"/>
        </w:rPr>
        <w:t>
      "Алтай" абоненттік станцияларына қызмет көрсету;</w:t>
      </w:r>
    </w:p>
    <w:bookmarkEnd w:id="1453"/>
    <w:bookmarkStart w:name="z1457" w:id="1454"/>
    <w:p>
      <w:pPr>
        <w:spacing w:after="0"/>
        <w:ind w:left="0"/>
        <w:jc w:val="both"/>
      </w:pPr>
      <w:r>
        <w:rPr>
          <w:rFonts w:ascii="Times New Roman"/>
          <w:b w:val="false"/>
          <w:i w:val="false"/>
          <w:color w:val="000000"/>
          <w:sz w:val="28"/>
        </w:rPr>
        <w:t>
      коммутациялық, орталық станцияның қабылдау-тапсыру жабдықтарындағы ақаулықтарды анықтау және жою;</w:t>
      </w:r>
    </w:p>
    <w:bookmarkEnd w:id="1454"/>
    <w:bookmarkStart w:name="z1458" w:id="1455"/>
    <w:p>
      <w:pPr>
        <w:spacing w:after="0"/>
        <w:ind w:left="0"/>
        <w:jc w:val="both"/>
      </w:pPr>
      <w:r>
        <w:rPr>
          <w:rFonts w:ascii="Times New Roman"/>
          <w:b w:val="false"/>
          <w:i w:val="false"/>
          <w:color w:val="000000"/>
          <w:sz w:val="28"/>
        </w:rPr>
        <w:t>
      жабдықтардың электр өлшемдерінің техникалық талаптарға сәйкестігін өлшеу; соңғы абоненттік станцияларды ағымдағы жөндеу;</w:t>
      </w:r>
    </w:p>
    <w:bookmarkEnd w:id="1455"/>
    <w:bookmarkStart w:name="z1459" w:id="1456"/>
    <w:p>
      <w:pPr>
        <w:spacing w:after="0"/>
        <w:ind w:left="0"/>
        <w:jc w:val="both"/>
      </w:pPr>
      <w:r>
        <w:rPr>
          <w:rFonts w:ascii="Times New Roman"/>
          <w:b w:val="false"/>
          <w:i w:val="false"/>
          <w:color w:val="000000"/>
          <w:sz w:val="28"/>
        </w:rPr>
        <w:t>
      ауылдық телефон байланысы жабдықтарына қызмет көрсету кезінде: барлық үлгідегі АТС жабдықтарының ақаулықтарын анықтау және жою;</w:t>
      </w:r>
    </w:p>
    <w:bookmarkEnd w:id="1456"/>
    <w:bookmarkStart w:name="z1460" w:id="1457"/>
    <w:p>
      <w:pPr>
        <w:spacing w:after="0"/>
        <w:ind w:left="0"/>
        <w:jc w:val="both"/>
      </w:pPr>
      <w:r>
        <w:rPr>
          <w:rFonts w:ascii="Times New Roman"/>
          <w:b w:val="false"/>
          <w:i w:val="false"/>
          <w:color w:val="000000"/>
          <w:sz w:val="28"/>
        </w:rPr>
        <w:t>
      жиілігін тығыздау жүйелерінде алдын ала тексеру жүргізу;</w:t>
      </w:r>
    </w:p>
    <w:bookmarkEnd w:id="1457"/>
    <w:bookmarkStart w:name="z1461" w:id="1458"/>
    <w:p>
      <w:pPr>
        <w:spacing w:after="0"/>
        <w:ind w:left="0"/>
        <w:jc w:val="both"/>
      </w:pPr>
      <w:r>
        <w:rPr>
          <w:rFonts w:ascii="Times New Roman"/>
          <w:b w:val="false"/>
          <w:i w:val="false"/>
          <w:color w:val="000000"/>
          <w:sz w:val="28"/>
        </w:rPr>
        <w:t>
      қызмет көрсетілмейтін күшейткіш пункттердегі ауылдық телефон байланысының жоғары жиілікті (АС-ВЧ, АВУ) аппаратурасын жөндеу; ауыспалы токты желілердің сипаттамасын өзгерту;</w:t>
      </w:r>
    </w:p>
    <w:bookmarkEnd w:id="1458"/>
    <w:bookmarkStart w:name="z1462" w:id="1459"/>
    <w:p>
      <w:pPr>
        <w:spacing w:after="0"/>
        <w:ind w:left="0"/>
        <w:jc w:val="both"/>
      </w:pPr>
      <w:r>
        <w:rPr>
          <w:rFonts w:ascii="Times New Roman"/>
          <w:b w:val="false"/>
          <w:i w:val="false"/>
          <w:color w:val="000000"/>
          <w:sz w:val="28"/>
        </w:rPr>
        <w:t>
      жабдықтағы аспаптар мен реленің барлық түрлерін реттеу;</w:t>
      </w:r>
    </w:p>
    <w:bookmarkEnd w:id="1459"/>
    <w:bookmarkStart w:name="z1463" w:id="1460"/>
    <w:p>
      <w:pPr>
        <w:spacing w:after="0"/>
        <w:ind w:left="0"/>
        <w:jc w:val="both"/>
      </w:pPr>
      <w:r>
        <w:rPr>
          <w:rFonts w:ascii="Times New Roman"/>
          <w:b w:val="false"/>
          <w:i w:val="false"/>
          <w:color w:val="000000"/>
          <w:sz w:val="28"/>
        </w:rPr>
        <w:t>
      АОН жабдықтарына қызмет көрсету және тексеру; жабдықтардың барлық түрлерін ағымдағы жөндеу; жабдықтардың барлық түрлерінде, сондай-ақ АТС кеңейген кезде монтаждау жұмыстарын орындау;</w:t>
      </w:r>
    </w:p>
    <w:bookmarkEnd w:id="1460"/>
    <w:bookmarkStart w:name="z1464" w:id="1461"/>
    <w:p>
      <w:pPr>
        <w:spacing w:after="0"/>
        <w:ind w:left="0"/>
        <w:jc w:val="both"/>
      </w:pPr>
      <w:r>
        <w:rPr>
          <w:rFonts w:ascii="Times New Roman"/>
          <w:b w:val="false"/>
          <w:i w:val="false"/>
          <w:color w:val="000000"/>
          <w:sz w:val="28"/>
        </w:rPr>
        <w:t>
      түзеткіштердегі ақаулықтарды жою; электрмен қуаттану жабдықтарына ағымдағы жөндеу жүргізу.</w:t>
      </w:r>
    </w:p>
    <w:bookmarkEnd w:id="1461"/>
    <w:bookmarkStart w:name="z1465" w:id="1462"/>
    <w:p>
      <w:pPr>
        <w:spacing w:after="0"/>
        <w:ind w:left="0"/>
        <w:jc w:val="both"/>
      </w:pPr>
      <w:r>
        <w:rPr>
          <w:rFonts w:ascii="Times New Roman"/>
          <w:b w:val="false"/>
          <w:i w:val="false"/>
          <w:color w:val="000000"/>
          <w:sz w:val="28"/>
        </w:rPr>
        <w:t>
      134. Білуге тиіс:</w:t>
      </w:r>
    </w:p>
    <w:bookmarkEnd w:id="1462"/>
    <w:bookmarkStart w:name="z1466" w:id="1463"/>
    <w:p>
      <w:pPr>
        <w:spacing w:after="0"/>
        <w:ind w:left="0"/>
        <w:jc w:val="both"/>
      </w:pPr>
      <w:r>
        <w:rPr>
          <w:rFonts w:ascii="Times New Roman"/>
          <w:b w:val="false"/>
          <w:i w:val="false"/>
          <w:color w:val="000000"/>
          <w:sz w:val="28"/>
        </w:rPr>
        <w:t>
      қызмет көрсету жабдықтарының электрлі және монтажды сызбаларының барлық түрі;</w:t>
      </w:r>
    </w:p>
    <w:bookmarkEnd w:id="1463"/>
    <w:bookmarkStart w:name="z1467" w:id="1464"/>
    <w:p>
      <w:pPr>
        <w:spacing w:after="0"/>
        <w:ind w:left="0"/>
        <w:jc w:val="both"/>
      </w:pPr>
      <w:r>
        <w:rPr>
          <w:rFonts w:ascii="Times New Roman"/>
          <w:b w:val="false"/>
          <w:i w:val="false"/>
          <w:color w:val="000000"/>
          <w:sz w:val="28"/>
        </w:rPr>
        <w:t>
      бақылау-сынау құрылғыларының қызмет ету негіздері мен белгілері;</w:t>
      </w:r>
    </w:p>
    <w:bookmarkEnd w:id="1464"/>
    <w:bookmarkStart w:name="z1468" w:id="1465"/>
    <w:p>
      <w:pPr>
        <w:spacing w:after="0"/>
        <w:ind w:left="0"/>
        <w:jc w:val="both"/>
      </w:pPr>
      <w:r>
        <w:rPr>
          <w:rFonts w:ascii="Times New Roman"/>
          <w:b w:val="false"/>
          <w:i w:val="false"/>
          <w:color w:val="000000"/>
          <w:sz w:val="28"/>
        </w:rPr>
        <w:t>
      қызмет көрсету аймағындағы тоқ тарату желілерінің сызбалары;</w:t>
      </w:r>
    </w:p>
    <w:bookmarkEnd w:id="1465"/>
    <w:bookmarkStart w:name="z1469" w:id="1466"/>
    <w:p>
      <w:pPr>
        <w:spacing w:after="0"/>
        <w:ind w:left="0"/>
        <w:jc w:val="both"/>
      </w:pPr>
      <w:r>
        <w:rPr>
          <w:rFonts w:ascii="Times New Roman"/>
          <w:b w:val="false"/>
          <w:i w:val="false"/>
          <w:color w:val="000000"/>
          <w:sz w:val="28"/>
        </w:rPr>
        <w:t>
      дабылдама мен кеңістіктегі электр қуаттануды ұйымдастырудың негіздері;</w:t>
      </w:r>
    </w:p>
    <w:bookmarkEnd w:id="1466"/>
    <w:bookmarkStart w:name="z1470" w:id="1467"/>
    <w:p>
      <w:pPr>
        <w:spacing w:after="0"/>
        <w:ind w:left="0"/>
        <w:jc w:val="both"/>
      </w:pPr>
      <w:r>
        <w:rPr>
          <w:rFonts w:ascii="Times New Roman"/>
          <w:b w:val="false"/>
          <w:i w:val="false"/>
          <w:color w:val="000000"/>
          <w:sz w:val="28"/>
        </w:rPr>
        <w:t>
      таксофондарды реттеу әдістері;</w:t>
      </w:r>
    </w:p>
    <w:bookmarkEnd w:id="1467"/>
    <w:bookmarkStart w:name="z1471" w:id="1468"/>
    <w:p>
      <w:pPr>
        <w:spacing w:after="0"/>
        <w:ind w:left="0"/>
        <w:jc w:val="both"/>
      </w:pPr>
      <w:r>
        <w:rPr>
          <w:rFonts w:ascii="Times New Roman"/>
          <w:b w:val="false"/>
          <w:i w:val="false"/>
          <w:color w:val="000000"/>
          <w:sz w:val="28"/>
        </w:rPr>
        <w:t>
      жеткізу жүйесі мен коммутациялық жүйені өлшеу және реттеу әдістері;</w:t>
      </w:r>
    </w:p>
    <w:bookmarkEnd w:id="1468"/>
    <w:bookmarkStart w:name="z1472" w:id="1469"/>
    <w:p>
      <w:pPr>
        <w:spacing w:after="0"/>
        <w:ind w:left="0"/>
        <w:jc w:val="both"/>
      </w:pPr>
      <w:r>
        <w:rPr>
          <w:rFonts w:ascii="Times New Roman"/>
          <w:b w:val="false"/>
          <w:i w:val="false"/>
          <w:color w:val="000000"/>
          <w:sz w:val="28"/>
        </w:rPr>
        <w:t>
      техникалық сипаттамасы, жабдықтар мен құрылғыларды реттеу әдістері;</w:t>
      </w:r>
    </w:p>
    <w:bookmarkEnd w:id="1469"/>
    <w:bookmarkStart w:name="z1473" w:id="1470"/>
    <w:p>
      <w:pPr>
        <w:spacing w:after="0"/>
        <w:ind w:left="0"/>
        <w:jc w:val="both"/>
      </w:pPr>
      <w:r>
        <w:rPr>
          <w:rFonts w:ascii="Times New Roman"/>
          <w:b w:val="false"/>
          <w:i w:val="false"/>
          <w:color w:val="000000"/>
          <w:sz w:val="28"/>
        </w:rPr>
        <w:t>
      таксофондарды тексеру мен реттеу нұсқаулары.</w:t>
      </w:r>
    </w:p>
    <w:bookmarkEnd w:id="1470"/>
    <w:bookmarkStart w:name="z1474" w:id="1471"/>
    <w:p>
      <w:pPr>
        <w:spacing w:after="0"/>
        <w:ind w:left="0"/>
        <w:jc w:val="both"/>
      </w:pPr>
      <w:r>
        <w:rPr>
          <w:rFonts w:ascii="Times New Roman"/>
          <w:b w:val="false"/>
          <w:i w:val="false"/>
          <w:color w:val="000000"/>
          <w:sz w:val="28"/>
        </w:rPr>
        <w:t>
      Параграф 4. Телефон байланысының станциялық жабдықтарының электромонтері, 6-разряд</w:t>
      </w:r>
    </w:p>
    <w:bookmarkEnd w:id="1471"/>
    <w:bookmarkStart w:name="z1475" w:id="1472"/>
    <w:p>
      <w:pPr>
        <w:spacing w:after="0"/>
        <w:ind w:left="0"/>
        <w:jc w:val="both"/>
      </w:pPr>
      <w:r>
        <w:rPr>
          <w:rFonts w:ascii="Times New Roman"/>
          <w:b w:val="false"/>
          <w:i w:val="false"/>
          <w:color w:val="000000"/>
          <w:sz w:val="28"/>
        </w:rPr>
        <w:t>
      135. Жұмыс сипаттамасы:</w:t>
      </w:r>
    </w:p>
    <w:bookmarkEnd w:id="1472"/>
    <w:bookmarkStart w:name="z1476" w:id="1473"/>
    <w:p>
      <w:pPr>
        <w:spacing w:after="0"/>
        <w:ind w:left="0"/>
        <w:jc w:val="both"/>
      </w:pPr>
      <w:r>
        <w:rPr>
          <w:rFonts w:ascii="Times New Roman"/>
          <w:b w:val="false"/>
          <w:i w:val="false"/>
          <w:color w:val="000000"/>
          <w:sz w:val="28"/>
        </w:rPr>
        <w:t>
      қалааралық телефон байланысы жабдықтарына қызмет көрсету кезінде: тарату жүйесіне, соңғы аппаратураға және тарату аппаратурасына қызмет көрсету және баптау;</w:t>
      </w:r>
    </w:p>
    <w:bookmarkEnd w:id="1473"/>
    <w:bookmarkStart w:name="z1477" w:id="1474"/>
    <w:p>
      <w:pPr>
        <w:spacing w:after="0"/>
        <w:ind w:left="0"/>
        <w:jc w:val="both"/>
      </w:pPr>
      <w:r>
        <w:rPr>
          <w:rFonts w:ascii="Times New Roman"/>
          <w:b w:val="false"/>
          <w:i w:val="false"/>
          <w:color w:val="000000"/>
          <w:sz w:val="28"/>
        </w:rPr>
        <w:t>
      ток бөлу жабдығына, сынау жабдықтары мен бақылау-сынау және өлшеу аппаратурасына қызмет көрсету және баптау; автоматты және жартылай автоматты жалпы станциялық жабдықтарды пайдалану процесінде тарату жүйесіндегі соңғы жабдықтарды анықтау және жою;</w:t>
      </w:r>
    </w:p>
    <w:bookmarkEnd w:id="1474"/>
    <w:bookmarkStart w:name="z1478" w:id="1475"/>
    <w:p>
      <w:pPr>
        <w:spacing w:after="0"/>
        <w:ind w:left="0"/>
        <w:jc w:val="both"/>
      </w:pPr>
      <w:r>
        <w:rPr>
          <w:rFonts w:ascii="Times New Roman"/>
          <w:b w:val="false"/>
          <w:i w:val="false"/>
          <w:color w:val="000000"/>
          <w:sz w:val="28"/>
        </w:rPr>
        <w:t>
      көп арналы тарату жүйесінің барлық автоматты және жартылай автоматты байланыс жабдықтарын ағымдағы жөндеу және таптау, тіркеу және қайта есептеу жабдықтарын, АМТС станцияларын ағымдағы жөндеу және баптау;</w:t>
      </w:r>
    </w:p>
    <w:bookmarkEnd w:id="1475"/>
    <w:bookmarkStart w:name="z1479" w:id="1476"/>
    <w:p>
      <w:pPr>
        <w:spacing w:after="0"/>
        <w:ind w:left="0"/>
        <w:jc w:val="both"/>
      </w:pPr>
      <w:r>
        <w:rPr>
          <w:rFonts w:ascii="Times New Roman"/>
          <w:b w:val="false"/>
          <w:i w:val="false"/>
          <w:color w:val="000000"/>
          <w:sz w:val="28"/>
        </w:rPr>
        <w:t>
      автоматтандырылған сөйлесу пункттерінде және арнайы қолдық ПЭКВМ базасында коммутациялық жүйелерді іске қосу бойынша монтаждау және іске қосу-баптау жұмыстарын жүргізу;</w:t>
      </w:r>
    </w:p>
    <w:bookmarkEnd w:id="1476"/>
    <w:bookmarkStart w:name="z1480" w:id="1477"/>
    <w:p>
      <w:pPr>
        <w:spacing w:after="0"/>
        <w:ind w:left="0"/>
        <w:jc w:val="both"/>
      </w:pPr>
      <w:r>
        <w:rPr>
          <w:rFonts w:ascii="Times New Roman"/>
          <w:b w:val="false"/>
          <w:i w:val="false"/>
          <w:color w:val="000000"/>
          <w:sz w:val="28"/>
        </w:rPr>
        <w:t>
      таксофондардың құлыптарын қайта іріктеу және жөндеу бойынша слесарлық жұмыстарды орындау;</w:t>
      </w:r>
    </w:p>
    <w:bookmarkEnd w:id="1477"/>
    <w:bookmarkStart w:name="z1481" w:id="1478"/>
    <w:p>
      <w:pPr>
        <w:spacing w:after="0"/>
        <w:ind w:left="0"/>
        <w:jc w:val="both"/>
      </w:pPr>
      <w:r>
        <w:rPr>
          <w:rFonts w:ascii="Times New Roman"/>
          <w:b w:val="false"/>
          <w:i w:val="false"/>
          <w:color w:val="000000"/>
          <w:sz w:val="28"/>
        </w:rPr>
        <w:t>
      МТС техникалық қызметтеріне сәйкес таксофондардың бұзылу сипатын анықтау, таксофондардың күрделі типтерін жөндеу, автоматты қашықтықтан бақылау жүйесіне енгізілген таксофондарға қызмет көрсету және олардағы ақаулықтарды жою;</w:t>
      </w:r>
    </w:p>
    <w:bookmarkEnd w:id="1478"/>
    <w:bookmarkStart w:name="z1482" w:id="1479"/>
    <w:p>
      <w:pPr>
        <w:spacing w:after="0"/>
        <w:ind w:left="0"/>
        <w:jc w:val="both"/>
      </w:pPr>
      <w:r>
        <w:rPr>
          <w:rFonts w:ascii="Times New Roman"/>
          <w:b w:val="false"/>
          <w:i w:val="false"/>
          <w:color w:val="000000"/>
          <w:sz w:val="28"/>
        </w:rPr>
        <w:t>
      таксофондардың жаңа абоненттік пункттерін жабдықтау; топтық аспаптарға және бағдарламамен басқарылатын АМТС коммутациялық жабдықтарына қызмет көрсету, электроника элементтері бар (баспа платалары бар) коммутациялық жабдықтарына қызмет көрсету, электронды платаларды жөндеу, "тракт" қызметінің жабдықтарына қызмет көрсету, "арна" қызметінің жабдықтарын баптау, ГМТС жүйелерін баптау, таратудың сандық жүйелеріне қызмет көрсету, осы жүйелердің соңғы жабдықтарындағы ақаулықтарды анықтау және жою; таксофондарға қызмет көрсету және жөндеу бойынша жұмыстардың барлық түрлерін орындайтын электромонтерлерді басқару; разъезд жұмысшылары арасында жұмыстарды бөлу;</w:t>
      </w:r>
    </w:p>
    <w:bookmarkEnd w:id="1479"/>
    <w:bookmarkStart w:name="z1483" w:id="1480"/>
    <w:p>
      <w:pPr>
        <w:spacing w:after="0"/>
        <w:ind w:left="0"/>
        <w:jc w:val="both"/>
      </w:pPr>
      <w:r>
        <w:rPr>
          <w:rFonts w:ascii="Times New Roman"/>
          <w:b w:val="false"/>
          <w:i w:val="false"/>
          <w:color w:val="000000"/>
          <w:sz w:val="28"/>
        </w:rPr>
        <w:t>
      қалалық телефон байланысы жабдықтарына қызмет көрсету кезінде: ИКМ жабдықтарына, тәжірибелік бақылау-өлшеу аппаратурасына, АВУ блоктарына қызмет көрсету;</w:t>
      </w:r>
    </w:p>
    <w:bookmarkEnd w:id="1480"/>
    <w:bookmarkStart w:name="z1484" w:id="1481"/>
    <w:p>
      <w:pPr>
        <w:spacing w:after="0"/>
        <w:ind w:left="0"/>
        <w:jc w:val="both"/>
      </w:pPr>
      <w:r>
        <w:rPr>
          <w:rFonts w:ascii="Times New Roman"/>
          <w:b w:val="false"/>
          <w:i w:val="false"/>
          <w:color w:val="000000"/>
          <w:sz w:val="28"/>
        </w:rPr>
        <w:t>
      қызмет көрсетілетін жабдықтардағы апатты ақаулықтарды анықтау және жою;</w:t>
      </w:r>
    </w:p>
    <w:bookmarkEnd w:id="1481"/>
    <w:bookmarkStart w:name="z1485" w:id="1482"/>
    <w:p>
      <w:pPr>
        <w:spacing w:after="0"/>
        <w:ind w:left="0"/>
        <w:jc w:val="both"/>
      </w:pPr>
      <w:r>
        <w:rPr>
          <w:rFonts w:ascii="Times New Roman"/>
          <w:b w:val="false"/>
          <w:i w:val="false"/>
          <w:color w:val="000000"/>
          <w:sz w:val="28"/>
        </w:rPr>
        <w:t>
      декадалық-қадамдық және деректі үлгідегі АТС барлық коммутациялық жабдықтарындағы, топтық блоктағы, бақылау-өлшеу және тексеру аппаратурасындағы ақаулықтарды жою;</w:t>
      </w:r>
    </w:p>
    <w:bookmarkEnd w:id="1482"/>
    <w:bookmarkStart w:name="z1486" w:id="1483"/>
    <w:p>
      <w:pPr>
        <w:spacing w:after="0"/>
        <w:ind w:left="0"/>
        <w:jc w:val="both"/>
      </w:pPr>
      <w:r>
        <w:rPr>
          <w:rFonts w:ascii="Times New Roman"/>
          <w:b w:val="false"/>
          <w:i w:val="false"/>
          <w:color w:val="000000"/>
          <w:sz w:val="28"/>
        </w:rPr>
        <w:t>
      күшейткіштер мен генераторлардағы деңгейлерді қалпы келтіре отырып, АОН аппаратурасында, СВУ, АПА тіреулеріндегі, СУС платаларында, жалпы станциялық сигнализацияда алдын ала тексеру жүргізу;</w:t>
      </w:r>
    </w:p>
    <w:bookmarkEnd w:id="1483"/>
    <w:bookmarkStart w:name="z1487" w:id="1484"/>
    <w:p>
      <w:pPr>
        <w:spacing w:after="0"/>
        <w:ind w:left="0"/>
        <w:jc w:val="both"/>
      </w:pPr>
      <w:r>
        <w:rPr>
          <w:rFonts w:ascii="Times New Roman"/>
          <w:b w:val="false"/>
          <w:i w:val="false"/>
          <w:color w:val="000000"/>
          <w:sz w:val="28"/>
        </w:rPr>
        <w:t>
      бұзылған жағдайда айналма байланысты ұйымдастыру;</w:t>
      </w:r>
    </w:p>
    <w:bookmarkEnd w:id="1484"/>
    <w:bookmarkStart w:name="z1488" w:id="1485"/>
    <w:p>
      <w:pPr>
        <w:spacing w:after="0"/>
        <w:ind w:left="0"/>
        <w:jc w:val="both"/>
      </w:pPr>
      <w:r>
        <w:rPr>
          <w:rFonts w:ascii="Times New Roman"/>
          <w:b w:val="false"/>
          <w:i w:val="false"/>
          <w:color w:val="000000"/>
          <w:sz w:val="28"/>
        </w:rPr>
        <w:t>
      пайдаланылатын жабдықтардың барлық түрлерін баптау және жаңа жабдықты баптауға және жаттықтыруға қатысу;</w:t>
      </w:r>
    </w:p>
    <w:bookmarkEnd w:id="1485"/>
    <w:bookmarkStart w:name="z1489" w:id="1486"/>
    <w:p>
      <w:pPr>
        <w:spacing w:after="0"/>
        <w:ind w:left="0"/>
        <w:jc w:val="both"/>
      </w:pPr>
      <w:r>
        <w:rPr>
          <w:rFonts w:ascii="Times New Roman"/>
          <w:b w:val="false"/>
          <w:i w:val="false"/>
          <w:color w:val="000000"/>
          <w:sz w:val="28"/>
        </w:rPr>
        <w:t>
      АПА, АОН платалары мен сынау-өлшеу аппаратурасын реттеу, АККС және AT көмегімен ақаулықтарды анықтау, АККС деректері бойынша ақаулыққа талдау жүргізу;</w:t>
      </w:r>
    </w:p>
    <w:bookmarkEnd w:id="1486"/>
    <w:bookmarkStart w:name="z1490" w:id="1487"/>
    <w:p>
      <w:pPr>
        <w:spacing w:after="0"/>
        <w:ind w:left="0"/>
        <w:jc w:val="both"/>
      </w:pPr>
      <w:r>
        <w:rPr>
          <w:rFonts w:ascii="Times New Roman"/>
          <w:b w:val="false"/>
          <w:i w:val="false"/>
          <w:color w:val="000000"/>
          <w:sz w:val="28"/>
        </w:rPr>
        <w:t>
      аспаптар мен жабдықтардағы күрделілігі кез келген схемаларды монтаждау жұмыстарын орындау (монтаждау схемасын өзгерту, түзетуді орындау);</w:t>
      </w:r>
    </w:p>
    <w:bookmarkEnd w:id="1487"/>
    <w:bookmarkStart w:name="z1491" w:id="1488"/>
    <w:p>
      <w:pPr>
        <w:spacing w:after="0"/>
        <w:ind w:left="0"/>
        <w:jc w:val="both"/>
      </w:pPr>
      <w:r>
        <w:rPr>
          <w:rFonts w:ascii="Times New Roman"/>
          <w:b w:val="false"/>
          <w:i w:val="false"/>
          <w:color w:val="000000"/>
          <w:sz w:val="28"/>
        </w:rPr>
        <w:t>
      станцияның қабылдау-тапсыру жабдығындағы күрделі ақаулықтарды жою;</w:t>
      </w:r>
    </w:p>
    <w:bookmarkEnd w:id="1488"/>
    <w:bookmarkStart w:name="z1492" w:id="1489"/>
    <w:p>
      <w:pPr>
        <w:spacing w:after="0"/>
        <w:ind w:left="0"/>
        <w:jc w:val="both"/>
      </w:pPr>
      <w:r>
        <w:rPr>
          <w:rFonts w:ascii="Times New Roman"/>
          <w:b w:val="false"/>
          <w:i w:val="false"/>
          <w:color w:val="000000"/>
          <w:sz w:val="28"/>
        </w:rPr>
        <w:t>
      біріктіру кабельдеріндегі абоненттік станцияларды, антенналық-келісу қондырғыларын жөндеу жұмыстарын орындау;</w:t>
      </w:r>
    </w:p>
    <w:bookmarkEnd w:id="1489"/>
    <w:bookmarkStart w:name="z1493" w:id="1490"/>
    <w:p>
      <w:pPr>
        <w:spacing w:after="0"/>
        <w:ind w:left="0"/>
        <w:jc w:val="both"/>
      </w:pPr>
      <w:r>
        <w:rPr>
          <w:rFonts w:ascii="Times New Roman"/>
          <w:b w:val="false"/>
          <w:i w:val="false"/>
          <w:color w:val="000000"/>
          <w:sz w:val="28"/>
        </w:rPr>
        <w:t>
      орталық радиотелефон станциясының жабдықтарына, жылжымалы, абоненттік станцияларға қызмет көрсететін персоналдың жедел байланысын ұйымдастыру;</w:t>
      </w:r>
    </w:p>
    <w:bookmarkEnd w:id="1490"/>
    <w:bookmarkStart w:name="z1494" w:id="1491"/>
    <w:p>
      <w:pPr>
        <w:spacing w:after="0"/>
        <w:ind w:left="0"/>
        <w:jc w:val="both"/>
      </w:pPr>
      <w:r>
        <w:rPr>
          <w:rFonts w:ascii="Times New Roman"/>
          <w:b w:val="false"/>
          <w:i w:val="false"/>
          <w:color w:val="000000"/>
          <w:sz w:val="28"/>
        </w:rPr>
        <w:t>
      бекітілген учаскедегі жұмыстың барлық түрін орындайтын электромонтерлерді басқару;</w:t>
      </w:r>
    </w:p>
    <w:bookmarkEnd w:id="1491"/>
    <w:bookmarkStart w:name="z1495" w:id="1492"/>
    <w:p>
      <w:pPr>
        <w:spacing w:after="0"/>
        <w:ind w:left="0"/>
        <w:jc w:val="both"/>
      </w:pPr>
      <w:r>
        <w:rPr>
          <w:rFonts w:ascii="Times New Roman"/>
          <w:b w:val="false"/>
          <w:i w:val="false"/>
          <w:color w:val="000000"/>
          <w:sz w:val="28"/>
        </w:rPr>
        <w:t>
      ауылдық телефон байланысы жабдықтарына қызмет көрсету кезінде: ауылдық телефон байланысы жабдықтарындағы апаттық ақаулықтарды анықтау және жою;</w:t>
      </w:r>
    </w:p>
    <w:bookmarkEnd w:id="1492"/>
    <w:bookmarkStart w:name="z1496" w:id="1493"/>
    <w:p>
      <w:pPr>
        <w:spacing w:after="0"/>
        <w:ind w:left="0"/>
        <w:jc w:val="both"/>
      </w:pPr>
      <w:r>
        <w:rPr>
          <w:rFonts w:ascii="Times New Roman"/>
          <w:b w:val="false"/>
          <w:i w:val="false"/>
          <w:color w:val="000000"/>
          <w:sz w:val="28"/>
        </w:rPr>
        <w:t>
      қызмет көрсетілмейтін күшейткіш пункттердегі сандық тарату жүйесінің коммутациялық аппаратурасының барлық түрлеріндегі, барлық үлгідегі электр қуаттандырғыштағы ақаулықтарды жою;</w:t>
      </w:r>
    </w:p>
    <w:bookmarkEnd w:id="1493"/>
    <w:bookmarkStart w:name="z1497" w:id="1494"/>
    <w:p>
      <w:pPr>
        <w:spacing w:after="0"/>
        <w:ind w:left="0"/>
        <w:jc w:val="both"/>
      </w:pPr>
      <w:r>
        <w:rPr>
          <w:rFonts w:ascii="Times New Roman"/>
          <w:b w:val="false"/>
          <w:i w:val="false"/>
          <w:color w:val="000000"/>
          <w:sz w:val="28"/>
        </w:rPr>
        <w:t>
      жаңа жабдықты баптауға және жаттықтыруға, барлық үлгідегі АТС-ті пайдалануға қабылдауға қатысу;</w:t>
      </w:r>
    </w:p>
    <w:bookmarkEnd w:id="1494"/>
    <w:bookmarkStart w:name="z1498" w:id="1495"/>
    <w:p>
      <w:pPr>
        <w:spacing w:after="0"/>
        <w:ind w:left="0"/>
        <w:jc w:val="both"/>
      </w:pPr>
      <w:r>
        <w:rPr>
          <w:rFonts w:ascii="Times New Roman"/>
          <w:b w:val="false"/>
          <w:i w:val="false"/>
          <w:color w:val="000000"/>
          <w:sz w:val="28"/>
        </w:rPr>
        <w:t>
      бұзылған жағдайда айналма байланысты ұйымдастыру; күшейткіштер мен генераторлардағы деңгейлерді қалпы келтіре отырып, АОН аппаратурасында алдын ала тексеру жүргізу;</w:t>
      </w:r>
    </w:p>
    <w:bookmarkEnd w:id="1495"/>
    <w:bookmarkStart w:name="z1499" w:id="1496"/>
    <w:p>
      <w:pPr>
        <w:spacing w:after="0"/>
        <w:ind w:left="0"/>
        <w:jc w:val="both"/>
      </w:pPr>
      <w:r>
        <w:rPr>
          <w:rFonts w:ascii="Times New Roman"/>
          <w:b w:val="false"/>
          <w:i w:val="false"/>
          <w:color w:val="000000"/>
          <w:sz w:val="28"/>
        </w:rPr>
        <w:t>
      бекітілген учаскедегі жұмыстың барлық түрін орындайтын электромонтерлерді басқару.</w:t>
      </w:r>
    </w:p>
    <w:bookmarkEnd w:id="1496"/>
    <w:bookmarkStart w:name="z1500" w:id="1497"/>
    <w:p>
      <w:pPr>
        <w:spacing w:after="0"/>
        <w:ind w:left="0"/>
        <w:jc w:val="both"/>
      </w:pPr>
      <w:r>
        <w:rPr>
          <w:rFonts w:ascii="Times New Roman"/>
          <w:b w:val="false"/>
          <w:i w:val="false"/>
          <w:color w:val="000000"/>
          <w:sz w:val="28"/>
        </w:rPr>
        <w:t>
      136. Білуге тиіс:</w:t>
      </w:r>
    </w:p>
    <w:bookmarkEnd w:id="1497"/>
    <w:bookmarkStart w:name="z1501" w:id="1498"/>
    <w:p>
      <w:pPr>
        <w:spacing w:after="0"/>
        <w:ind w:left="0"/>
        <w:jc w:val="both"/>
      </w:pPr>
      <w:r>
        <w:rPr>
          <w:rFonts w:ascii="Times New Roman"/>
          <w:b w:val="false"/>
          <w:i w:val="false"/>
          <w:color w:val="000000"/>
          <w:sz w:val="28"/>
        </w:rPr>
        <w:t>
      телефонды байланыс жабдықтарының басқа дабылдамалармен өзара әрекеті және индуктивтік, зуммерлік таралу;</w:t>
      </w:r>
    </w:p>
    <w:bookmarkEnd w:id="1498"/>
    <w:bookmarkStart w:name="z1502" w:id="1499"/>
    <w:p>
      <w:pPr>
        <w:spacing w:after="0"/>
        <w:ind w:left="0"/>
        <w:jc w:val="both"/>
      </w:pPr>
      <w:r>
        <w:rPr>
          <w:rFonts w:ascii="Times New Roman"/>
          <w:b w:val="false"/>
          <w:i w:val="false"/>
          <w:color w:val="000000"/>
          <w:sz w:val="28"/>
        </w:rPr>
        <w:t>
      жалпы станциялық дабылдамалар, қызмет көрсету жабдықтарының электрлі және монтажды сызбасы;</w:t>
      </w:r>
    </w:p>
    <w:bookmarkEnd w:id="1499"/>
    <w:bookmarkStart w:name="z1503" w:id="1500"/>
    <w:p>
      <w:pPr>
        <w:spacing w:after="0"/>
        <w:ind w:left="0"/>
        <w:jc w:val="both"/>
      </w:pPr>
      <w:r>
        <w:rPr>
          <w:rFonts w:ascii="Times New Roman"/>
          <w:b w:val="false"/>
          <w:i w:val="false"/>
          <w:color w:val="000000"/>
          <w:sz w:val="28"/>
        </w:rPr>
        <w:t>
      арналар мен нығыздалған жабдықтардың электрлі параметрлерінің әдістері;</w:t>
      </w:r>
    </w:p>
    <w:bookmarkEnd w:id="1500"/>
    <w:bookmarkStart w:name="z1504" w:id="1501"/>
    <w:p>
      <w:pPr>
        <w:spacing w:after="0"/>
        <w:ind w:left="0"/>
        <w:jc w:val="both"/>
      </w:pPr>
      <w:r>
        <w:rPr>
          <w:rFonts w:ascii="Times New Roman"/>
          <w:b w:val="false"/>
          <w:i w:val="false"/>
          <w:color w:val="000000"/>
          <w:sz w:val="28"/>
        </w:rPr>
        <w:t>
      қызмет көрсету жабдықтарының күрделі бұзылуын алдын алу әдістері;</w:t>
      </w:r>
    </w:p>
    <w:bookmarkEnd w:id="1501"/>
    <w:bookmarkStart w:name="z1505" w:id="1502"/>
    <w:p>
      <w:pPr>
        <w:spacing w:after="0"/>
        <w:ind w:left="0"/>
        <w:jc w:val="both"/>
      </w:pPr>
      <w:r>
        <w:rPr>
          <w:rFonts w:ascii="Times New Roman"/>
          <w:b w:val="false"/>
          <w:i w:val="false"/>
          <w:color w:val="000000"/>
          <w:sz w:val="28"/>
        </w:rPr>
        <w:t>
      байланыс бағыттарының қатынас сызбаларын, электр қондырғылары мен электр жабдықтарын техникалық пайдалану ережелері;</w:t>
      </w:r>
    </w:p>
    <w:bookmarkEnd w:id="1502"/>
    <w:bookmarkStart w:name="z1506" w:id="1503"/>
    <w:p>
      <w:pPr>
        <w:spacing w:after="0"/>
        <w:ind w:left="0"/>
        <w:jc w:val="both"/>
      </w:pPr>
      <w:r>
        <w:rPr>
          <w:rFonts w:ascii="Times New Roman"/>
          <w:b w:val="false"/>
          <w:i w:val="false"/>
          <w:color w:val="000000"/>
          <w:sz w:val="28"/>
        </w:rPr>
        <w:t>
      информатика мен есептеуіш техника негіздері.</w:t>
      </w:r>
    </w:p>
    <w:bookmarkEnd w:id="1503"/>
    <w:bookmarkStart w:name="z1507" w:id="1504"/>
    <w:p>
      <w:pPr>
        <w:spacing w:after="0"/>
        <w:ind w:left="0"/>
        <w:jc w:val="both"/>
      </w:pPr>
      <w:r>
        <w:rPr>
          <w:rFonts w:ascii="Times New Roman"/>
          <w:b w:val="false"/>
          <w:i w:val="false"/>
          <w:color w:val="000000"/>
          <w:sz w:val="28"/>
        </w:rPr>
        <w:t>
      Параграф 5. Телефон байланысының станциялық жабдықтарының электромонтері, 7-разряд</w:t>
      </w:r>
    </w:p>
    <w:bookmarkEnd w:id="1504"/>
    <w:bookmarkStart w:name="z1508" w:id="1505"/>
    <w:p>
      <w:pPr>
        <w:spacing w:after="0"/>
        <w:ind w:left="0"/>
        <w:jc w:val="both"/>
      </w:pPr>
      <w:r>
        <w:rPr>
          <w:rFonts w:ascii="Times New Roman"/>
          <w:b w:val="false"/>
          <w:i w:val="false"/>
          <w:color w:val="000000"/>
          <w:sz w:val="28"/>
        </w:rPr>
        <w:t>
      137. Жұмыс сипаттамасы:</w:t>
      </w:r>
    </w:p>
    <w:bookmarkEnd w:id="1505"/>
    <w:bookmarkStart w:name="z1509" w:id="1506"/>
    <w:p>
      <w:pPr>
        <w:spacing w:after="0"/>
        <w:ind w:left="0"/>
        <w:jc w:val="both"/>
      </w:pPr>
      <w:r>
        <w:rPr>
          <w:rFonts w:ascii="Times New Roman"/>
          <w:b w:val="false"/>
          <w:i w:val="false"/>
          <w:color w:val="000000"/>
          <w:sz w:val="28"/>
        </w:rPr>
        <w:t>
      қалааралық телефон байланысы жабдықтарына қызмет көрсету кезінде: электрондық-есептеуіш техника (квазиэлектрондық және электрондық типтегі АМТС, "Аист", "Газета-2", РМВ, ИКМ, Талшықты-оптикалық тарату жүйелері) құралдары базасында ерекше күрделі жабдықтар мен аппаратураға қызмет көрсету және жөндеу;</w:t>
      </w:r>
    </w:p>
    <w:bookmarkEnd w:id="1506"/>
    <w:bookmarkStart w:name="z1510" w:id="1507"/>
    <w:p>
      <w:pPr>
        <w:spacing w:after="0"/>
        <w:ind w:left="0"/>
        <w:jc w:val="both"/>
      </w:pPr>
      <w:r>
        <w:rPr>
          <w:rFonts w:ascii="Times New Roman"/>
          <w:b w:val="false"/>
          <w:i w:val="false"/>
          <w:color w:val="000000"/>
          <w:sz w:val="28"/>
        </w:rPr>
        <w:t>
      ТП-3 көпаймақты тіреуі бар АМТ-69/15-М автоматтағы микросхемаларды бағдарламалау; жекелеген құрылғылар мен тораптарды техникалық тексеру, жабдықтардың электрондық элементтерінің өлшемдері мен беріктігін бақылау; ақаулықтарын уақтылы анықтау мақсатында тестілік тексеру;</w:t>
      </w:r>
    </w:p>
    <w:bookmarkEnd w:id="1507"/>
    <w:bookmarkStart w:name="z1511" w:id="1508"/>
    <w:p>
      <w:pPr>
        <w:spacing w:after="0"/>
        <w:ind w:left="0"/>
        <w:jc w:val="both"/>
      </w:pPr>
      <w:r>
        <w:rPr>
          <w:rFonts w:ascii="Times New Roman"/>
          <w:b w:val="false"/>
          <w:i w:val="false"/>
          <w:color w:val="000000"/>
          <w:sz w:val="28"/>
        </w:rPr>
        <w:t>
      ВОСП, ИКМ-480, ИКМ-1920, К-3600, К-1920, ОКОП, СУГО, СГУУ трактілері қызметіндегі жабдықтарды баптау және жөндеу,тарату жүйелерінің аналогты-сандық жабдықтарына қызмет көрсету және жөндеу;</w:t>
      </w:r>
    </w:p>
    <w:bookmarkEnd w:id="1508"/>
    <w:bookmarkStart w:name="z1512" w:id="1509"/>
    <w:p>
      <w:pPr>
        <w:spacing w:after="0"/>
        <w:ind w:left="0"/>
        <w:jc w:val="both"/>
      </w:pPr>
      <w:r>
        <w:rPr>
          <w:rFonts w:ascii="Times New Roman"/>
          <w:b w:val="false"/>
          <w:i w:val="false"/>
          <w:color w:val="000000"/>
          <w:sz w:val="28"/>
        </w:rPr>
        <w:t>
      басқару кешеніндегі барлық жабдықтарды жөндеу, баптау және ондағы ақаулықтарды жою;</w:t>
      </w:r>
    </w:p>
    <w:bookmarkEnd w:id="1509"/>
    <w:bookmarkStart w:name="z1513" w:id="1510"/>
    <w:p>
      <w:pPr>
        <w:spacing w:after="0"/>
        <w:ind w:left="0"/>
        <w:jc w:val="both"/>
      </w:pPr>
      <w:r>
        <w:rPr>
          <w:rFonts w:ascii="Times New Roman"/>
          <w:b w:val="false"/>
          <w:i w:val="false"/>
          <w:color w:val="000000"/>
          <w:sz w:val="28"/>
        </w:rPr>
        <w:t>
      есептеуіш техника электроникасы базасындағы жаңа жабдықтарды орнату, баптау және жаттықтыру (квазиэлектрондық коммутация құралдары, талшықты-оптикалық кабельмен жұмыс істейтін сандық тарату жүйелері, электрондық схемалары бар концентраторлар мен телефон аппараттары мен бақылау-сынау аппаратурасы);</w:t>
      </w:r>
    </w:p>
    <w:bookmarkEnd w:id="1510"/>
    <w:bookmarkStart w:name="z1514" w:id="1511"/>
    <w:p>
      <w:pPr>
        <w:spacing w:after="0"/>
        <w:ind w:left="0"/>
        <w:jc w:val="both"/>
      </w:pPr>
      <w:r>
        <w:rPr>
          <w:rFonts w:ascii="Times New Roman"/>
          <w:b w:val="false"/>
          <w:i w:val="false"/>
          <w:color w:val="000000"/>
          <w:sz w:val="28"/>
        </w:rPr>
        <w:t>
      коммутаторлық залдың жаңа жабдықтарын жөндеу және баптау (ТНН-ДМ блоктары, электрондық есептеуіштер, есептік қондырғылар);</w:t>
      </w:r>
    </w:p>
    <w:bookmarkEnd w:id="1511"/>
    <w:bookmarkStart w:name="z1515" w:id="1512"/>
    <w:p>
      <w:pPr>
        <w:spacing w:after="0"/>
        <w:ind w:left="0"/>
        <w:jc w:val="both"/>
      </w:pPr>
      <w:r>
        <w:rPr>
          <w:rFonts w:ascii="Times New Roman"/>
          <w:b w:val="false"/>
          <w:i w:val="false"/>
          <w:color w:val="000000"/>
          <w:sz w:val="28"/>
        </w:rPr>
        <w:t>
      қолданыстағы жабдықтарды қайта құрастыру кезінде ерекше күрделі монтаждау жұмыстарын орындау; жалпы станциялық жабдықта жоғары жиілікті кабельді және талшықты-оптикалық кабельді монтаждау;</w:t>
      </w:r>
    </w:p>
    <w:bookmarkEnd w:id="1512"/>
    <w:bookmarkStart w:name="z1516" w:id="1513"/>
    <w:p>
      <w:pPr>
        <w:spacing w:after="0"/>
        <w:ind w:left="0"/>
        <w:jc w:val="both"/>
      </w:pPr>
      <w:r>
        <w:rPr>
          <w:rFonts w:ascii="Times New Roman"/>
          <w:b w:val="false"/>
          <w:i w:val="false"/>
          <w:color w:val="000000"/>
          <w:sz w:val="28"/>
        </w:rPr>
        <w:t>
      күрделенген үлгідегі таксофонға, оның ішінде электрондық блоктары (каскады) бар таксофондарға қызмет көрсету, оны жөндеу және ақаулықтарын жою;</w:t>
      </w:r>
    </w:p>
    <w:bookmarkEnd w:id="1513"/>
    <w:bookmarkStart w:name="z1517" w:id="1514"/>
    <w:p>
      <w:pPr>
        <w:spacing w:after="0"/>
        <w:ind w:left="0"/>
        <w:jc w:val="both"/>
      </w:pPr>
      <w:r>
        <w:rPr>
          <w:rFonts w:ascii="Times New Roman"/>
          <w:b w:val="false"/>
          <w:i w:val="false"/>
          <w:color w:val="000000"/>
          <w:sz w:val="28"/>
        </w:rPr>
        <w:t>
      қалалық телефон байланысы жабдықтарына қызмет көрсету кезінде: электрондық аппаратура мен ЭАТС жабдықтарына қызмет көрсету, баптау және жөндеу;</w:t>
      </w:r>
    </w:p>
    <w:bookmarkEnd w:id="1514"/>
    <w:bookmarkStart w:name="z1518" w:id="1515"/>
    <w:p>
      <w:pPr>
        <w:spacing w:after="0"/>
        <w:ind w:left="0"/>
        <w:jc w:val="both"/>
      </w:pPr>
      <w:r>
        <w:rPr>
          <w:rFonts w:ascii="Times New Roman"/>
          <w:b w:val="false"/>
          <w:i w:val="false"/>
          <w:color w:val="000000"/>
          <w:sz w:val="28"/>
        </w:rPr>
        <w:t>
      АТСК-У, ЭМ-20, МТ-20/25 жабдықтарының баспа және электрондық платаларын, таратудың ұяшықты жүйелерін жөндеу;</w:t>
      </w:r>
    </w:p>
    <w:bookmarkEnd w:id="1515"/>
    <w:bookmarkStart w:name="z1519" w:id="1516"/>
    <w:p>
      <w:pPr>
        <w:spacing w:after="0"/>
        <w:ind w:left="0"/>
        <w:jc w:val="both"/>
      </w:pPr>
      <w:r>
        <w:rPr>
          <w:rFonts w:ascii="Times New Roman"/>
          <w:b w:val="false"/>
          <w:i w:val="false"/>
          <w:color w:val="000000"/>
          <w:sz w:val="28"/>
        </w:rPr>
        <w:t>
      электрондық, квазиэлектрондық коммутация (АТС, АЗТС) құралдарын, сандық тарату жүйелерін, оның ішінде талшықты-оптикалық желілерде жұмыс істейтін жүйелерін жөндеу және баптау;</w:t>
      </w:r>
    </w:p>
    <w:bookmarkEnd w:id="1516"/>
    <w:bookmarkStart w:name="z1520" w:id="1517"/>
    <w:p>
      <w:pPr>
        <w:spacing w:after="0"/>
        <w:ind w:left="0"/>
        <w:jc w:val="both"/>
      </w:pPr>
      <w:r>
        <w:rPr>
          <w:rFonts w:ascii="Times New Roman"/>
          <w:b w:val="false"/>
          <w:i w:val="false"/>
          <w:color w:val="000000"/>
          <w:sz w:val="28"/>
        </w:rPr>
        <w:t>
      жабдықтардың техникалық күйін бақылау (хабарламаны оқу және талдау, апаттар мен ақаулықтар туралы жүйе); жабдықтардың барлық түрлері мен сандық тарату жүйелеріндегі ақаулықтарға талдау жасау, жаңа жабдықтарды және бақылау-сынау аппаратурасын баптау және жаттықтыру;</w:t>
      </w:r>
    </w:p>
    <w:bookmarkEnd w:id="1517"/>
    <w:bookmarkStart w:name="z1521" w:id="1518"/>
    <w:p>
      <w:pPr>
        <w:spacing w:after="0"/>
        <w:ind w:left="0"/>
        <w:jc w:val="both"/>
      </w:pPr>
      <w:r>
        <w:rPr>
          <w:rFonts w:ascii="Times New Roman"/>
          <w:b w:val="false"/>
          <w:i w:val="false"/>
          <w:color w:val="000000"/>
          <w:sz w:val="28"/>
        </w:rPr>
        <w:t>
      интегралдық жүйелерді монтаждау жұмыстарын орындау;</w:t>
      </w:r>
    </w:p>
    <w:bookmarkEnd w:id="1518"/>
    <w:bookmarkStart w:name="z1522" w:id="1519"/>
    <w:p>
      <w:pPr>
        <w:spacing w:after="0"/>
        <w:ind w:left="0"/>
        <w:jc w:val="both"/>
      </w:pPr>
      <w:r>
        <w:rPr>
          <w:rFonts w:ascii="Times New Roman"/>
          <w:b w:val="false"/>
          <w:i w:val="false"/>
          <w:color w:val="000000"/>
          <w:sz w:val="28"/>
        </w:rPr>
        <w:t>
      ауылдық телефон байланысы жабдықтарына қызмет көрсету кезінде: барлық үлгідегі коммутация жабдықтарын және тарату жүйелері жабдықтарын түзетуге қатысу;</w:t>
      </w:r>
    </w:p>
    <w:bookmarkEnd w:id="1519"/>
    <w:bookmarkStart w:name="z1523" w:id="1520"/>
    <w:p>
      <w:pPr>
        <w:spacing w:after="0"/>
        <w:ind w:left="0"/>
        <w:jc w:val="both"/>
      </w:pPr>
      <w:r>
        <w:rPr>
          <w:rFonts w:ascii="Times New Roman"/>
          <w:b w:val="false"/>
          <w:i w:val="false"/>
          <w:color w:val="000000"/>
          <w:sz w:val="28"/>
        </w:rPr>
        <w:t>
      станциялық жабдықтардың, тығыздау аппаратурасы мен ЭПУ электр және техникалық паспорттарын жасау.</w:t>
      </w:r>
    </w:p>
    <w:bookmarkEnd w:id="1520"/>
    <w:bookmarkStart w:name="z1524" w:id="1521"/>
    <w:p>
      <w:pPr>
        <w:spacing w:after="0"/>
        <w:ind w:left="0"/>
        <w:jc w:val="both"/>
      </w:pPr>
      <w:r>
        <w:rPr>
          <w:rFonts w:ascii="Times New Roman"/>
          <w:b w:val="false"/>
          <w:i w:val="false"/>
          <w:color w:val="000000"/>
          <w:sz w:val="28"/>
        </w:rPr>
        <w:t>
      138. Білуге тиіс:</w:t>
      </w:r>
    </w:p>
    <w:bookmarkEnd w:id="1521"/>
    <w:bookmarkStart w:name="z1525" w:id="1522"/>
    <w:p>
      <w:pPr>
        <w:spacing w:after="0"/>
        <w:ind w:left="0"/>
        <w:jc w:val="both"/>
      </w:pPr>
      <w:r>
        <w:rPr>
          <w:rFonts w:ascii="Times New Roman"/>
          <w:b w:val="false"/>
          <w:i w:val="false"/>
          <w:color w:val="000000"/>
          <w:sz w:val="28"/>
        </w:rPr>
        <w:t>
      жабдықтар мен электронды құрылғылардың қызмет ету негіздері;</w:t>
      </w:r>
    </w:p>
    <w:bookmarkEnd w:id="1522"/>
    <w:bookmarkStart w:name="z1526" w:id="1523"/>
    <w:p>
      <w:pPr>
        <w:spacing w:after="0"/>
        <w:ind w:left="0"/>
        <w:jc w:val="both"/>
      </w:pPr>
      <w:r>
        <w:rPr>
          <w:rFonts w:ascii="Times New Roman"/>
          <w:b w:val="false"/>
          <w:i w:val="false"/>
          <w:color w:val="000000"/>
          <w:sz w:val="28"/>
        </w:rPr>
        <w:t>
      құрылысы мен сызбалар;</w:t>
      </w:r>
    </w:p>
    <w:bookmarkEnd w:id="1523"/>
    <w:bookmarkStart w:name="z1527" w:id="1524"/>
    <w:p>
      <w:pPr>
        <w:spacing w:after="0"/>
        <w:ind w:left="0"/>
        <w:jc w:val="both"/>
      </w:pPr>
      <w:r>
        <w:rPr>
          <w:rFonts w:ascii="Times New Roman"/>
          <w:b w:val="false"/>
          <w:i w:val="false"/>
          <w:color w:val="000000"/>
          <w:sz w:val="28"/>
        </w:rPr>
        <w:t>
      сандық және баламалы интегралды сызбасы;</w:t>
      </w:r>
    </w:p>
    <w:bookmarkEnd w:id="1524"/>
    <w:bookmarkStart w:name="z1528" w:id="1525"/>
    <w:p>
      <w:pPr>
        <w:spacing w:after="0"/>
        <w:ind w:left="0"/>
        <w:jc w:val="both"/>
      </w:pPr>
      <w:r>
        <w:rPr>
          <w:rFonts w:ascii="Times New Roman"/>
          <w:b w:val="false"/>
          <w:i w:val="false"/>
          <w:color w:val="000000"/>
          <w:sz w:val="28"/>
        </w:rPr>
        <w:t>
      ақпараттарды енгізу мен шығару қондырғысы жұмысының негіздері;</w:t>
      </w:r>
    </w:p>
    <w:bookmarkEnd w:id="1525"/>
    <w:bookmarkStart w:name="z1529" w:id="1526"/>
    <w:p>
      <w:pPr>
        <w:spacing w:after="0"/>
        <w:ind w:left="0"/>
        <w:jc w:val="both"/>
      </w:pPr>
      <w:r>
        <w:rPr>
          <w:rFonts w:ascii="Times New Roman"/>
          <w:b w:val="false"/>
          <w:i w:val="false"/>
          <w:color w:val="000000"/>
          <w:sz w:val="28"/>
        </w:rPr>
        <w:t>
      микроэлектроника негіздері.</w:t>
      </w:r>
    </w:p>
    <w:bookmarkEnd w:id="15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 кәсіптерінің</w:t>
            </w:r>
            <w:r>
              <w:br/>
            </w:r>
            <w:r>
              <w:rPr>
                <w:rFonts w:ascii="Times New Roman"/>
                <w:b w:val="false"/>
                <w:i w:val="false"/>
                <w:color w:val="000000"/>
                <w:sz w:val="20"/>
              </w:rPr>
              <w:t>бірыңғай тарифтік-біліктілік анықтамалығына</w:t>
            </w:r>
            <w:r>
              <w:br/>
            </w:r>
            <w:r>
              <w:rPr>
                <w:rFonts w:ascii="Times New Roman"/>
                <w:b w:val="false"/>
                <w:i w:val="false"/>
                <w:color w:val="000000"/>
                <w:sz w:val="20"/>
              </w:rPr>
              <w:t>(54-шығарылым) қосымшасы</w:t>
            </w:r>
          </w:p>
        </w:tc>
      </w:tr>
    </w:tbl>
    <w:bookmarkStart w:name="z1531" w:id="1527"/>
    <w:p>
      <w:pPr>
        <w:spacing w:after="0"/>
        <w:ind w:left="0"/>
        <w:jc w:val="left"/>
      </w:pPr>
      <w:r>
        <w:rPr>
          <w:rFonts w:ascii="Times New Roman"/>
          <w:b/>
          <w:i w:val="false"/>
          <w:color w:val="000000"/>
        </w:rPr>
        <w:t xml:space="preserve"> Жұмысшы кәсіптерінің алфавиттік көрсеткіші</w:t>
      </w:r>
    </w:p>
    <w:bookmarkEnd w:id="15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1"/>
        <w:gridCol w:w="4265"/>
        <w:gridCol w:w="3072"/>
        <w:gridCol w:w="2482"/>
      </w:tblGrid>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Антеннашы-діңгекші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Кабельші-жалғаушы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тасушы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вагондарының жолсерігі-электромонтері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Радиооператор</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жөнелтілімдерін сұрыптаушы және басылымға жіберуші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Телеграф қабылдаушы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Фотооператор</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экспедиторы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жабдықтары электромеханигі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байланысы және сыммен тарату желілік құрылыстарының электромонтері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құрылыстары және байланыс коммуникациясының электромонтері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 жөндеу және оған қызмет көрсету жөніндегі электромонтер</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Сыммен тарату станция жабдықтарының электромонтері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Радиотелевизия жабдықтары станциясының электромонтері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телеграф байланысы жабдықтарының электромонтері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байланысының станциялық жабдықтарының электромонтері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