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82d7f" w14:textId="4b82d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 кемелерін пайдаланушыларды тексеру парақтарының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2012 жылғы 17 қыркүйектегі № 611 Бұйрығы. Қазақстан Республикасының Әділет министрлігінде 2012 жылы 29 қазанда № 8041 тіркелді. Күші жойылды - Қазақстан Республикасы Инвестициялар және даму министрінің 2015 жылғы 30 қазандағы № 1025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30.10.2015 </w:t>
      </w:r>
      <w:r>
        <w:rPr>
          <w:rFonts w:ascii="Times New Roman"/>
          <w:b w:val="false"/>
          <w:i w:val="false"/>
          <w:color w:val="ff0000"/>
          <w:sz w:val="28"/>
        </w:rPr>
        <w:t>№ 1025</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Республикасының әуе кеңістігін пайдалану және авиация қызметі туралы» Қазақстан Республикасының 2010 жылғы 15 шілдедегі Заңының 14-бабының 1-тармағындағы </w:t>
      </w:r>
      <w:r>
        <w:rPr>
          <w:rFonts w:ascii="Times New Roman"/>
          <w:b w:val="false"/>
          <w:i w:val="false"/>
          <w:color w:val="000000"/>
          <w:sz w:val="28"/>
        </w:rPr>
        <w:t>39) тармақшасын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нысандар бекітілсін:</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әуе кемесін/кемелерін пайдаланушыны тексеру парағы;</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Азаматтық әуе кемесінің шетел пайдаланушыны перронда тексеру парағы;</w:t>
      </w:r>
      <w:r>
        <w:br/>
      </w:r>
      <w:r>
        <w:rPr>
          <w:rFonts w:ascii="Times New Roman"/>
          <w:b w:val="false"/>
          <w:i w:val="false"/>
          <w:color w:val="000000"/>
          <w:sz w:val="28"/>
        </w:rPr>
        <w:t>
</w:t>
      </w: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азаматтық әуе кемесінің ұшуға жарамдылық нормаларына сәйкестігін тексеру парағы;</w:t>
      </w:r>
      <w:r>
        <w:br/>
      </w:r>
      <w:r>
        <w:rPr>
          <w:rFonts w:ascii="Times New Roman"/>
          <w:b w:val="false"/>
          <w:i w:val="false"/>
          <w:color w:val="000000"/>
          <w:sz w:val="28"/>
        </w:rPr>
        <w:t>
</w:t>
      </w:r>
      <w:r>
        <w:rPr>
          <w:rFonts w:ascii="Times New Roman"/>
          <w:b w:val="false"/>
          <w:i w:val="false"/>
          <w:color w:val="000000"/>
          <w:sz w:val="28"/>
        </w:rPr>
        <w:t>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маршрутта тексеру парағы (ұшу алдындағы, ұшудағы және ұшудан кейінгі инспекция);</w:t>
      </w:r>
      <w:r>
        <w:br/>
      </w:r>
      <w:r>
        <w:rPr>
          <w:rFonts w:ascii="Times New Roman"/>
          <w:b w:val="false"/>
          <w:i w:val="false"/>
          <w:color w:val="000000"/>
          <w:sz w:val="28"/>
        </w:rPr>
        <w:t>
</w:t>
      </w:r>
      <w:r>
        <w:rPr>
          <w:rFonts w:ascii="Times New Roman"/>
          <w:b w:val="false"/>
          <w:i w:val="false"/>
          <w:color w:val="000000"/>
          <w:sz w:val="28"/>
        </w:rPr>
        <w:t>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перронда тексеру парағы (әуежайда, әуеайлақтарда (тікұшақ айлақтарында) және қону алаңдарында ұшу алдындағы және / немесе ұшудан кейінгі тексеру).</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Көлік және коммуникация министрінің 26.09.2013 </w:t>
      </w:r>
      <w:r>
        <w:rPr>
          <w:rFonts w:ascii="Times New Roman"/>
          <w:b w:val="false"/>
          <w:i w:val="false"/>
          <w:color w:val="000000"/>
          <w:sz w:val="28"/>
        </w:rPr>
        <w:t>№ 755</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Азаматтық авиация комитеті (Б.К. Сейдахметов) Қазақстан Республикасы заңнамасымен бекітілген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министрлігінде мемлекеттік тіркелгеннен кейін оның ресми жариялануын;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Көлік және коммуникация министрлігінің ресми интернет-ресурсында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А.Ғ. Бектұровқа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А. Жұмағалиев</w:t>
      </w:r>
    </w:p>
    <w:bookmarkStart w:name="z1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министрінің   </w:t>
      </w:r>
      <w:r>
        <w:br/>
      </w:r>
      <w:r>
        <w:rPr>
          <w:rFonts w:ascii="Times New Roman"/>
          <w:b w:val="false"/>
          <w:i w:val="false"/>
          <w:color w:val="000000"/>
          <w:sz w:val="28"/>
        </w:rPr>
        <w:t xml:space="preserve">
2012 жылғы 17 қыркүйектегі № 611 бұйрығына </w:t>
      </w:r>
      <w:r>
        <w:br/>
      </w:r>
      <w:r>
        <w:rPr>
          <w:rFonts w:ascii="Times New Roman"/>
          <w:b w:val="false"/>
          <w:i w:val="false"/>
          <w:color w:val="000000"/>
          <w:sz w:val="28"/>
        </w:rPr>
        <w:t xml:space="preserve">
1-қосымша               </w:t>
      </w:r>
    </w:p>
    <w:bookmarkEnd w:id="1"/>
    <w:bookmarkStart w:name="z15" w:id="2"/>
    <w:p>
      <w:pPr>
        <w:spacing w:after="0"/>
        <w:ind w:left="0"/>
        <w:jc w:val="both"/>
      </w:pPr>
      <w:r>
        <w:rPr>
          <w:rFonts w:ascii="Times New Roman"/>
          <w:b w:val="false"/>
          <w:i w:val="false"/>
          <w:color w:val="000000"/>
          <w:sz w:val="28"/>
        </w:rPr>
        <w:t>
Нысан</w:t>
      </w:r>
    </w:p>
    <w:bookmarkEnd w:id="2"/>
    <w:bookmarkStart w:name="z16" w:id="3"/>
    <w:p>
      <w:pPr>
        <w:spacing w:after="0"/>
        <w:ind w:left="0"/>
        <w:jc w:val="left"/>
      </w:pPr>
      <w:r>
        <w:rPr>
          <w:rFonts w:ascii="Times New Roman"/>
          <w:b/>
          <w:i w:val="false"/>
          <w:color w:val="000000"/>
        </w:rPr>
        <w:t xml:space="preserve"> 
ӘУЕ КЕМЕСІ/КЕМЕЛЕРІН ПАЙДАЛАНУШЫЛАРЫНЫҢ</w:t>
      </w:r>
      <w:r>
        <w:br/>
      </w:r>
      <w:r>
        <w:rPr>
          <w:rFonts w:ascii="Times New Roman"/>
          <w:b/>
          <w:i w:val="false"/>
          <w:color w:val="000000"/>
        </w:rPr>
        <w:t>
ТЕКСЕРУ ПАРАҒЫ</w:t>
      </w:r>
    </w:p>
    <w:bookmarkEnd w:id="3"/>
    <w:p>
      <w:pPr>
        <w:spacing w:after="0"/>
        <w:ind w:left="0"/>
        <w:jc w:val="both"/>
      </w:pPr>
      <w:r>
        <w:rPr>
          <w:rFonts w:ascii="Times New Roman"/>
          <w:b w:val="false"/>
          <w:i w:val="false"/>
          <w:color w:val="ff0000"/>
          <w:sz w:val="28"/>
        </w:rPr>
        <w:t xml:space="preserve">      Ескерту. 1-қосымша жаңа редакцияда - ҚР Көлік және коммуникация министрінің 26.09.2013 </w:t>
      </w:r>
      <w:r>
        <w:rPr>
          <w:rFonts w:ascii="Times New Roman"/>
          <w:b w:val="false"/>
          <w:i w:val="false"/>
          <w:color w:val="ff0000"/>
          <w:sz w:val="28"/>
        </w:rPr>
        <w:t>№ 755</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Тексеруді белгілеген орган __________________________________________</w:t>
      </w:r>
      <w:r>
        <w:br/>
      </w:r>
      <w:r>
        <w:rPr>
          <w:rFonts w:ascii="Times New Roman"/>
          <w:b w:val="false"/>
          <w:i w:val="false"/>
          <w:color w:val="000000"/>
          <w:sz w:val="28"/>
        </w:rPr>
        <w:t>
Тексеруді белгілеу туралы акті ______________________________________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Тексерілетін бақылау субъектісінің атауы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(ӘК пайдаланушының атауы)</w:t>
      </w:r>
      <w:r>
        <w:br/>
      </w:r>
      <w:r>
        <w:rPr>
          <w:rFonts w:ascii="Times New Roman"/>
          <w:b w:val="false"/>
          <w:i w:val="false"/>
          <w:color w:val="000000"/>
          <w:sz w:val="28"/>
        </w:rPr>
        <w:t>
ЖСН,</w:t>
      </w:r>
      <w:r>
        <w:br/>
      </w:r>
      <w:r>
        <w:rPr>
          <w:rFonts w:ascii="Times New Roman"/>
          <w:b w:val="false"/>
          <w:i w:val="false"/>
          <w:color w:val="000000"/>
          <w:sz w:val="28"/>
        </w:rPr>
        <w:t>
БСН _________________________________________________________________</w:t>
      </w:r>
      <w:r>
        <w:br/>
      </w:r>
      <w:r>
        <w:rPr>
          <w:rFonts w:ascii="Times New Roman"/>
          <w:b w:val="false"/>
          <w:i w:val="false"/>
          <w:color w:val="000000"/>
          <w:sz w:val="28"/>
        </w:rPr>
        <w:t>
Тексеру өткізілетін мекенжай, орналасқан орны 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Тексерумен қамтылған кезең __________________________________________</w:t>
      </w:r>
      <w:r>
        <w:br/>
      </w:r>
      <w:r>
        <w:rPr>
          <w:rFonts w:ascii="Times New Roman"/>
          <w:b w:val="false"/>
          <w:i w:val="false"/>
          <w:color w:val="000000"/>
          <w:sz w:val="28"/>
        </w:rPr>
        <w:t>
Тексеруді өткізу мерзімі ____________________________________________</w:t>
      </w:r>
      <w:r>
        <w:br/>
      </w:r>
      <w:r>
        <w:rPr>
          <w:rFonts w:ascii="Times New Roman"/>
          <w:b w:val="false"/>
          <w:i w:val="false"/>
          <w:color w:val="000000"/>
          <w:sz w:val="28"/>
        </w:rPr>
        <w:t>
                                  (тексеруді өткізу 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7038"/>
        <w:gridCol w:w="2052"/>
        <w:gridCol w:w="1891"/>
      </w:tblGrid>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элементтер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Сәйкестік</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Жалпы бөлім</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заңды және пошталық мекенжайы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жарғысы (құрылтайшы шарты). Өткен 12 айда болған өзгерістер және (немесе) толықтырулардың болуы.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 тіркеу туралы куәлік.</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 сертификатының және (немесе) авиациялық жұмыстарды орындау куәлігінің, ұшу құқығы жөніндегі куәліктің болуы.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ерекшеліктерінің болуы және сәйкестігі.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тасымалдаушы үшін 3 әріптік ИКАО кодының болуы.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тасымалдаушы үшін 2 әріптік ИКАО кодының болуы.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тасымалдаушы үшін 3 әріптік кодтың болуы.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Жүктелген міндеттерді орындау үшін пайдаланушының жеткілікті ұйымдастырушылық құрылымы, штат кестесі.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жауапты басшының біліктілігі.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Тағайындалған пайдалану басшысының біліктілігі:</w:t>
            </w:r>
            <w:r>
              <w:br/>
            </w:r>
            <w:r>
              <w:rPr>
                <w:rFonts w:ascii="Times New Roman"/>
                <w:b w:val="false"/>
                <w:i w:val="false"/>
                <w:color w:val="000000"/>
                <w:sz w:val="20"/>
              </w:rPr>
              <w:t>
</w:t>
            </w:r>
            <w:r>
              <w:rPr>
                <w:rFonts w:ascii="Times New Roman"/>
                <w:b w:val="false"/>
                <w:i w:val="false"/>
                <w:color w:val="000000"/>
                <w:sz w:val="20"/>
              </w:rPr>
              <w:t>1) ұшу қауіпсіздігі жөніндегі инспекцияның басшысы;</w:t>
            </w:r>
            <w:r>
              <w:br/>
            </w:r>
            <w:r>
              <w:rPr>
                <w:rFonts w:ascii="Times New Roman"/>
                <w:b w:val="false"/>
                <w:i w:val="false"/>
                <w:color w:val="000000"/>
                <w:sz w:val="20"/>
              </w:rPr>
              <w:t>
</w:t>
            </w:r>
            <w:r>
              <w:rPr>
                <w:rFonts w:ascii="Times New Roman"/>
                <w:b w:val="false"/>
                <w:i w:val="false"/>
                <w:color w:val="000000"/>
                <w:sz w:val="20"/>
              </w:rPr>
              <w:t>2) ұшу қызметінің басшысы;</w:t>
            </w:r>
            <w:r>
              <w:br/>
            </w:r>
            <w:r>
              <w:rPr>
                <w:rFonts w:ascii="Times New Roman"/>
                <w:b w:val="false"/>
                <w:i w:val="false"/>
                <w:color w:val="000000"/>
                <w:sz w:val="20"/>
              </w:rPr>
              <w:t>
</w:t>
            </w:r>
            <w:r>
              <w:rPr>
                <w:rFonts w:ascii="Times New Roman"/>
                <w:b w:val="false"/>
                <w:i w:val="false"/>
                <w:color w:val="000000"/>
                <w:sz w:val="20"/>
              </w:rPr>
              <w:t>3) ұшу жарамдылығын қолдау жөніндегі басшысы;</w:t>
            </w:r>
            <w:r>
              <w:br/>
            </w:r>
            <w:r>
              <w:rPr>
                <w:rFonts w:ascii="Times New Roman"/>
                <w:b w:val="false"/>
                <w:i w:val="false"/>
                <w:color w:val="000000"/>
                <w:sz w:val="20"/>
              </w:rPr>
              <w:t>
</w:t>
            </w:r>
            <w:r>
              <w:rPr>
                <w:rFonts w:ascii="Times New Roman"/>
                <w:b w:val="false"/>
                <w:i w:val="false"/>
                <w:color w:val="000000"/>
                <w:sz w:val="20"/>
              </w:rPr>
              <w:t>4) жер бетіне қызмет көрсету жөніндегі басшысы;</w:t>
            </w:r>
            <w:r>
              <w:br/>
            </w:r>
            <w:r>
              <w:rPr>
                <w:rFonts w:ascii="Times New Roman"/>
                <w:b w:val="false"/>
                <w:i w:val="false"/>
                <w:color w:val="000000"/>
                <w:sz w:val="20"/>
              </w:rPr>
              <w:t>
</w:t>
            </w:r>
            <w:r>
              <w:rPr>
                <w:rFonts w:ascii="Times New Roman"/>
                <w:b w:val="false"/>
                <w:i w:val="false"/>
                <w:color w:val="000000"/>
                <w:sz w:val="20"/>
              </w:rPr>
              <w:t>5) персоналды дайындау жөніндегі қызметтің басшысы;</w:t>
            </w:r>
            <w:r>
              <w:br/>
            </w:r>
            <w:r>
              <w:rPr>
                <w:rFonts w:ascii="Times New Roman"/>
                <w:b w:val="false"/>
                <w:i w:val="false"/>
                <w:color w:val="000000"/>
                <w:sz w:val="20"/>
              </w:rPr>
              <w:t>
</w:t>
            </w:r>
            <w:r>
              <w:rPr>
                <w:rFonts w:ascii="Times New Roman"/>
                <w:b w:val="false"/>
                <w:i w:val="false"/>
                <w:color w:val="000000"/>
                <w:sz w:val="20"/>
              </w:rPr>
              <w:t>6) авиациялық қауіпсіздік қызметінің басшысы;</w:t>
            </w:r>
            <w:r>
              <w:br/>
            </w:r>
            <w:r>
              <w:rPr>
                <w:rFonts w:ascii="Times New Roman"/>
                <w:b w:val="false"/>
                <w:i w:val="false"/>
                <w:color w:val="000000"/>
                <w:sz w:val="20"/>
              </w:rPr>
              <w:t>
</w:t>
            </w:r>
            <w:r>
              <w:rPr>
                <w:rFonts w:ascii="Times New Roman"/>
                <w:b w:val="false"/>
                <w:i w:val="false"/>
                <w:color w:val="000000"/>
                <w:sz w:val="20"/>
              </w:rPr>
              <w:t>7) бортсерік қызметінің жетекшісі (жолаушы тасымалын жүргізетін пайдаланушылар үшін);</w:t>
            </w:r>
            <w:r>
              <w:br/>
            </w:r>
            <w:r>
              <w:rPr>
                <w:rFonts w:ascii="Times New Roman"/>
                <w:b w:val="false"/>
                <w:i w:val="false"/>
                <w:color w:val="000000"/>
                <w:sz w:val="20"/>
              </w:rPr>
              <w:t>
</w:t>
            </w:r>
            <w:r>
              <w:rPr>
                <w:rFonts w:ascii="Times New Roman"/>
                <w:b w:val="false"/>
                <w:i w:val="false"/>
                <w:color w:val="000000"/>
                <w:sz w:val="20"/>
              </w:rPr>
              <w:t>8) сапаны бақылайтын қызметтің басшысы.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Тағайындалған басшылардың және жауапты пайдалану басшысының құқықтарын, міндеттері мен жауапкершілігін анықтайтын лауазымды нұсқаулықтар.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Ұшуды пайдалану</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тағайындалған талаптар мен тиісті енгізілген өзгерістерге сәйкес ұшу өндірісін басшылыққа алу.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құрамы мен бортсеріктерді дайындау, жаттықтыру және тексеру кестесі жоспарының болуы және оны енгізу.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Кабиналық экипаждың басшылары үшін (коммерциялық тасымалдаушылар үшін) талаптарға сәйкес болуы және өзгеріс енгізу.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құрамын ұшуға дайындау және тексеру.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әуе кемелеріне кіру рұқсаты бар экипаж мүшелерінің болуы.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 салонының 3 түрлі конфигурациясында жұмыс істеу үшін кабиналық экипаж мүшелерінің болуы.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жұмыстарындағы үзілістен кейін ұшу құрамына кіру тәртібі.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Нұсқаушы құрамын дайындау.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орындаған ұшуына талдау жүргізу.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құрамы мен бортсеріктерді дайындау, жаттықтыру және тексеру кестесі жоспарының болуы және оны енгізу.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кемесінің түрлері мен кластары бойынша тағайындалған тексерушілердің біліктілігі.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кемесінің түрлері мен кластары бойынша ұшу экипаждары мен бортсеріктерінің өзара іс-қимыл жасау технологиясы.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персоналдың біліктілігін арттыру курстарынан өтуі.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 саласындағы уәкілетті органмен келісілген бағдарламалар бойынша әуе кемесі кабинасына жаттығу жүргізу және экипаждың жаттығу дайындығын жүргізу.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бөлімшелерде ұшу қауіпсіздігі бойынша тергеу жүргізіле ме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алдындағы брифингке және ұшудан кейінгі талдау үшін пайдаланушы-парағының (checklist) болуы.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қауіпсіздік бойынша пайдаланушы мен қызметкерлердің ұшуын қамтамасыз ету бойынша кабина экипажының ұшар алдындағы брифингке қатысуы.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Базадан бөлек авиациялық жұмыстарды орындайтын экипажға бақылауды ұйымдастыру.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Пайдаланушыға ұшу жұмыстарын талдауды, оның мерзімділігі мен барлық көлемділігін енгізу.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ақпараттарын талдау материалдары, борттағы және құрлықтағы ұшу және сөз алмастыру (талдау және пайыздық қамту) параметр құралдарын тіркеу.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және ұшу құжаттарының жүргізілуін ұйымдастыру (ұшу тапсырмасы, орталықтанған кесте, ұшудың жұмыс жоспары, тасымалдаушы құжаттар).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жағдайлардың алдын алу.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Бортсеріктер (жолаушыларға нұсқаулықтар), бортоператорлармен жұмыс технологияларын тиісті түрде дайындау және орындау.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Ұшудың қауіпсіздігі бойынша инспекторларды тексеру материалдары және ұшудың орындалуын жедел бақылау.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кемелері бойынша экипажды қысқартуға арналған рәсімдердің болуы.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 және жұмыс уақытының нормаларын сақтау, ұшақ мүшелері мен кабина экипаждарының кесте бойынша демалыстары мен мерзімдерін жоспарлау.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авиациялық персоналдарын оқытатын уәкілетті органдармен келісілген шетел авиациялық оқу орталықтарының болуы.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қауіпсіздігі жөніндегі ақпараттардың уақтылы түсуі.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жұмыстарды орындайтын пайдаланушылардың сыртқы ұйымдармен және жерде ұшуға қызмет көрсететін тұлғалармен өзара іс-қимыл жасау рәсімдерінің болуы.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қауіпсіздігін басқару жөніндегі нұсқаулықтың болуы.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Бортсеріктері (жолаушы нұсқаулықтары), бортоператорларының жұмыс технологияларын тиісті түрде дайындау және орындау.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SMS (Safety management system) бағдарламасының болуы.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CFIT бағдарламасының болуы.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Қауіпті жүктерді тасымалдау</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жүктерді тасымалдауды жаңадан бастаған пайдаланушы немесе қауіпті жүктерді тасымалдағысы келетін пайдаланушы тексеріледі:</w:t>
            </w:r>
            <w:r>
              <w:br/>
            </w:r>
            <w:r>
              <w:rPr>
                <w:rFonts w:ascii="Times New Roman"/>
                <w:b w:val="false"/>
                <w:i w:val="false"/>
                <w:color w:val="000000"/>
                <w:sz w:val="20"/>
              </w:rPr>
              <w:t>
</w:t>
            </w:r>
            <w:r>
              <w:rPr>
                <w:rFonts w:ascii="Times New Roman"/>
                <w:b w:val="false"/>
                <w:i w:val="false"/>
                <w:color w:val="000000"/>
                <w:sz w:val="20"/>
              </w:rPr>
              <w:t>1) ауа бойынша қауіпті жүктерді тасымалдау ережесі жөніндегі нұсқаулық құжаттарының болуы;</w:t>
            </w:r>
            <w:r>
              <w:br/>
            </w:r>
            <w:r>
              <w:rPr>
                <w:rFonts w:ascii="Times New Roman"/>
                <w:b w:val="false"/>
                <w:i w:val="false"/>
                <w:color w:val="000000"/>
                <w:sz w:val="20"/>
              </w:rPr>
              <w:t>
</w:t>
            </w:r>
            <w:r>
              <w:rPr>
                <w:rFonts w:ascii="Times New Roman"/>
                <w:b w:val="false"/>
                <w:i w:val="false"/>
                <w:color w:val="000000"/>
                <w:sz w:val="20"/>
              </w:rPr>
              <w:t>2) қауіпті жүктерді тасымалдау бойынша персоналдарды оқыту;</w:t>
            </w:r>
            <w:r>
              <w:br/>
            </w:r>
            <w:r>
              <w:rPr>
                <w:rFonts w:ascii="Times New Roman"/>
                <w:b w:val="false"/>
                <w:i w:val="false"/>
                <w:color w:val="000000"/>
                <w:sz w:val="20"/>
              </w:rPr>
              <w:t>
</w:t>
            </w:r>
            <w:r>
              <w:rPr>
                <w:rFonts w:ascii="Times New Roman"/>
                <w:b w:val="false"/>
                <w:i w:val="false"/>
                <w:color w:val="000000"/>
                <w:sz w:val="20"/>
              </w:rPr>
              <w:t>3) персоналдың қауіпті жүктерді тасымалдауға рұқсаты;</w:t>
            </w:r>
            <w:r>
              <w:br/>
            </w:r>
            <w:r>
              <w:rPr>
                <w:rFonts w:ascii="Times New Roman"/>
                <w:b w:val="false"/>
                <w:i w:val="false"/>
                <w:color w:val="000000"/>
                <w:sz w:val="20"/>
              </w:rPr>
              <w:t>
</w:t>
            </w:r>
            <w:r>
              <w:rPr>
                <w:rFonts w:ascii="Times New Roman"/>
                <w:b w:val="false"/>
                <w:i w:val="false"/>
                <w:color w:val="000000"/>
                <w:sz w:val="20"/>
              </w:rPr>
              <w:t>4) қауіпті жүктерді әуе кемесінде тасымалдау рұқсаты;</w:t>
            </w:r>
            <w:r>
              <w:br/>
            </w:r>
            <w:r>
              <w:rPr>
                <w:rFonts w:ascii="Times New Roman"/>
                <w:b w:val="false"/>
                <w:i w:val="false"/>
                <w:color w:val="000000"/>
                <w:sz w:val="20"/>
              </w:rPr>
              <w:t>
</w:t>
            </w:r>
            <w:r>
              <w:rPr>
                <w:rFonts w:ascii="Times New Roman"/>
                <w:b w:val="false"/>
                <w:i w:val="false"/>
                <w:color w:val="000000"/>
                <w:sz w:val="20"/>
              </w:rPr>
              <w:t>5) қауіпті жүктерді қабылдау, өңдеу, сақтау;</w:t>
            </w:r>
            <w:r>
              <w:br/>
            </w:r>
            <w:r>
              <w:rPr>
                <w:rFonts w:ascii="Times New Roman"/>
                <w:b w:val="false"/>
                <w:i w:val="false"/>
                <w:color w:val="000000"/>
                <w:sz w:val="20"/>
              </w:rPr>
              <w:t>
</w:t>
            </w:r>
            <w:r>
              <w:rPr>
                <w:rFonts w:ascii="Times New Roman"/>
                <w:b w:val="false"/>
                <w:i w:val="false"/>
                <w:color w:val="000000"/>
                <w:sz w:val="20"/>
              </w:rPr>
              <w:t>6) қауіпті жүктерді залалсыздандыру және бақылау;</w:t>
            </w:r>
            <w:r>
              <w:br/>
            </w:r>
            <w:r>
              <w:rPr>
                <w:rFonts w:ascii="Times New Roman"/>
                <w:b w:val="false"/>
                <w:i w:val="false"/>
                <w:color w:val="000000"/>
                <w:sz w:val="20"/>
              </w:rPr>
              <w:t>
</w:t>
            </w:r>
            <w:r>
              <w:rPr>
                <w:rFonts w:ascii="Times New Roman"/>
                <w:b w:val="false"/>
                <w:i w:val="false"/>
                <w:color w:val="000000"/>
                <w:sz w:val="20"/>
              </w:rPr>
              <w:t>7) қауіпті жүктерді тасымалдау үшін құжаттарды ресімдеу;</w:t>
            </w:r>
            <w:r>
              <w:br/>
            </w:r>
            <w:r>
              <w:rPr>
                <w:rFonts w:ascii="Times New Roman"/>
                <w:b w:val="false"/>
                <w:i w:val="false"/>
                <w:color w:val="000000"/>
                <w:sz w:val="20"/>
              </w:rPr>
              <w:t>
</w:t>
            </w:r>
            <w:r>
              <w:rPr>
                <w:rFonts w:ascii="Times New Roman"/>
                <w:b w:val="false"/>
                <w:i w:val="false"/>
                <w:color w:val="000000"/>
                <w:sz w:val="20"/>
              </w:rPr>
              <w:t>8) қауіпті жүктерді жолаушылармен бірге бортта тасымалдау;</w:t>
            </w:r>
            <w:r>
              <w:br/>
            </w:r>
            <w:r>
              <w:rPr>
                <w:rFonts w:ascii="Times New Roman"/>
                <w:b w:val="false"/>
                <w:i w:val="false"/>
                <w:color w:val="000000"/>
                <w:sz w:val="20"/>
              </w:rPr>
              <w:t>
</w:t>
            </w:r>
            <w:r>
              <w:rPr>
                <w:rFonts w:ascii="Times New Roman"/>
                <w:b w:val="false"/>
                <w:i w:val="false"/>
                <w:color w:val="000000"/>
                <w:sz w:val="20"/>
              </w:rPr>
              <w:t>9) авариялық рәсімдер процедуралар;</w:t>
            </w:r>
            <w:r>
              <w:br/>
            </w:r>
            <w:r>
              <w:rPr>
                <w:rFonts w:ascii="Times New Roman"/>
                <w:b w:val="false"/>
                <w:i w:val="false"/>
                <w:color w:val="000000"/>
                <w:sz w:val="20"/>
              </w:rPr>
              <w:t>
</w:t>
            </w:r>
            <w:r>
              <w:rPr>
                <w:rFonts w:ascii="Times New Roman"/>
                <w:b w:val="false"/>
                <w:i w:val="false"/>
                <w:color w:val="000000"/>
                <w:sz w:val="20"/>
              </w:rPr>
              <w:t>10) қауіпті жүктерді тасымалдауға байланысты авиациялық жағдайлар мен оқыс оқиғалар туралы есеп;</w:t>
            </w:r>
            <w:r>
              <w:br/>
            </w:r>
            <w:r>
              <w:rPr>
                <w:rFonts w:ascii="Times New Roman"/>
                <w:b w:val="false"/>
                <w:i w:val="false"/>
                <w:color w:val="000000"/>
                <w:sz w:val="20"/>
              </w:rPr>
              <w:t>
</w:t>
            </w:r>
            <w:r>
              <w:rPr>
                <w:rFonts w:ascii="Times New Roman"/>
                <w:b w:val="false"/>
                <w:i w:val="false"/>
                <w:color w:val="000000"/>
                <w:sz w:val="20"/>
              </w:rPr>
              <w:t>11) жарияланбаған қауіпті жүктерге қатысты пайдаланушының іс-әрекеті;</w:t>
            </w:r>
            <w:r>
              <w:br/>
            </w:r>
            <w:r>
              <w:rPr>
                <w:rFonts w:ascii="Times New Roman"/>
                <w:b w:val="false"/>
                <w:i w:val="false"/>
                <w:color w:val="000000"/>
                <w:sz w:val="20"/>
              </w:rPr>
              <w:t>
</w:t>
            </w:r>
            <w:r>
              <w:rPr>
                <w:rFonts w:ascii="Times New Roman"/>
                <w:b w:val="false"/>
                <w:i w:val="false"/>
                <w:color w:val="000000"/>
                <w:sz w:val="20"/>
              </w:rPr>
              <w:t>12) ұшу қауіпсіздігін қамтамасыз ету жөніндегі рәсімдер.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 тексеру кезінде тексеріледі:</w:t>
            </w:r>
            <w:r>
              <w:br/>
            </w:r>
            <w:r>
              <w:rPr>
                <w:rFonts w:ascii="Times New Roman"/>
                <w:b w:val="false"/>
                <w:i w:val="false"/>
                <w:color w:val="000000"/>
                <w:sz w:val="20"/>
              </w:rPr>
              <w:t>
</w:t>
            </w:r>
            <w:r>
              <w:rPr>
                <w:rFonts w:ascii="Times New Roman"/>
                <w:b w:val="false"/>
                <w:i w:val="false"/>
                <w:color w:val="000000"/>
                <w:sz w:val="20"/>
              </w:rPr>
              <w:t>1) қауіпті жүктерді тасымалдауға байланысты персоналды мерзімді дайындау мерзімін сақтау;</w:t>
            </w:r>
            <w:r>
              <w:br/>
            </w:r>
            <w:r>
              <w:rPr>
                <w:rFonts w:ascii="Times New Roman"/>
                <w:b w:val="false"/>
                <w:i w:val="false"/>
                <w:color w:val="000000"/>
                <w:sz w:val="20"/>
              </w:rPr>
              <w:t>
</w:t>
            </w:r>
            <w:r>
              <w:rPr>
                <w:rFonts w:ascii="Times New Roman"/>
                <w:b w:val="false"/>
                <w:i w:val="false"/>
                <w:color w:val="000000"/>
                <w:sz w:val="20"/>
              </w:rPr>
              <w:t>2) жұмысқа жаңа жалданған персоналды дайындауды белгіленген тәртіппен жүргізу;</w:t>
            </w:r>
            <w:r>
              <w:br/>
            </w:r>
            <w:r>
              <w:rPr>
                <w:rFonts w:ascii="Times New Roman"/>
                <w:b w:val="false"/>
                <w:i w:val="false"/>
                <w:color w:val="000000"/>
                <w:sz w:val="20"/>
              </w:rPr>
              <w:t>
</w:t>
            </w:r>
            <w:r>
              <w:rPr>
                <w:rFonts w:ascii="Times New Roman"/>
                <w:b w:val="false"/>
                <w:i w:val="false"/>
                <w:color w:val="000000"/>
                <w:sz w:val="20"/>
              </w:rPr>
              <w:t>3) қауіпті жүктерді тасымалдауға қатысты қажетті құжаттамалардың болуы;</w:t>
            </w:r>
            <w:r>
              <w:br/>
            </w:r>
            <w:r>
              <w:rPr>
                <w:rFonts w:ascii="Times New Roman"/>
                <w:b w:val="false"/>
                <w:i w:val="false"/>
                <w:color w:val="000000"/>
                <w:sz w:val="20"/>
              </w:rPr>
              <w:t>
</w:t>
            </w:r>
            <w:r>
              <w:rPr>
                <w:rFonts w:ascii="Times New Roman"/>
                <w:b w:val="false"/>
                <w:i w:val="false"/>
                <w:color w:val="000000"/>
                <w:sz w:val="20"/>
              </w:rPr>
              <w:t>4) нормативтік-құқықтық актілердің өзгерістері мен толықтыруларына қатысты пайдаланушыларды ескертудің ішкі рәсімдерін үйрету;</w:t>
            </w:r>
            <w:r>
              <w:br/>
            </w:r>
            <w:r>
              <w:rPr>
                <w:rFonts w:ascii="Times New Roman"/>
                <w:b w:val="false"/>
                <w:i w:val="false"/>
                <w:color w:val="000000"/>
                <w:sz w:val="20"/>
              </w:rPr>
              <w:t>
</w:t>
            </w:r>
            <w:r>
              <w:rPr>
                <w:rFonts w:ascii="Times New Roman"/>
                <w:b w:val="false"/>
                <w:i w:val="false"/>
                <w:color w:val="000000"/>
                <w:sz w:val="20"/>
              </w:rPr>
              <w:t>5) қауіпті жүктердің бөлігін тасымалдау және оны бекіту, ұшу өндірісі жөніндегі басшылыққа өзгерістер мен толықтырулар енгізу;</w:t>
            </w:r>
            <w:r>
              <w:br/>
            </w:r>
            <w:r>
              <w:rPr>
                <w:rFonts w:ascii="Times New Roman"/>
                <w:b w:val="false"/>
                <w:i w:val="false"/>
                <w:color w:val="000000"/>
                <w:sz w:val="20"/>
              </w:rPr>
              <w:t>
</w:t>
            </w:r>
            <w:r>
              <w:rPr>
                <w:rFonts w:ascii="Times New Roman"/>
                <w:b w:val="false"/>
                <w:i w:val="false"/>
                <w:color w:val="000000"/>
                <w:sz w:val="20"/>
              </w:rPr>
              <w:t>6) қауіпті жүктерді, оның орауын, таңбалануын, этикет қағазының жабысуын және оның құжаттамаларын қоса тексеру;</w:t>
            </w:r>
            <w:r>
              <w:br/>
            </w:r>
            <w:r>
              <w:rPr>
                <w:rFonts w:ascii="Times New Roman"/>
                <w:b w:val="false"/>
                <w:i w:val="false"/>
                <w:color w:val="000000"/>
                <w:sz w:val="20"/>
              </w:rPr>
              <w:t>
</w:t>
            </w:r>
            <w:r>
              <w:rPr>
                <w:rFonts w:ascii="Times New Roman"/>
                <w:b w:val="false"/>
                <w:i w:val="false"/>
                <w:color w:val="000000"/>
                <w:sz w:val="20"/>
              </w:rPr>
              <w:t>7) ауа бойынша қауіпті жүктерді тасымалдау қауіпсіздігін қамтамасыз ететін пайдаланушының басшы құрамы мен персоналдардың қабілеті мен сәйкестілігі.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Авиациялық персонал</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персоналдарды дайындау жөніндегі басшылық.</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түрін есепке ала отырып пайдаланушылар әзірлеген экипаждың жұмыс уақыты мен демалыс уақыты туралы ереже.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Экипажға жаттығу дайындығын жүргізу шарты немесе азаматтық авиация саласындағы уәкілетті органмен келісілген бағдарлама бойынша әуе кемесі кабинасында жаттығу жүргізу рәсімі.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типтің әуе кемесінде өздігімен ұшу рұқсаты үшін ұшу (жұмыс) құрамын дайындау және тексеру.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 бойынша біліктілігін арттыру және растау.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құрамы мен бортсеріктері куәліктерінің қолдану мерзімі.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жұмыстарының үзілістерінен кейін ұшу құрамына рұқсат беру тәртібін сақтау.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АУЦ пайдаланушы, азаматтық авиация оқу мекемелерінде (орталықтарында) ұшу құрамының біліктілігін арттыру және әуе кемесінің басқа түрлерін пайдалану және қайта оқу.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Экипажға алдын ала дайындықтар жүргізу (қолайлы болса).</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 күрделі метеожағдайда қонуға бет алуды орындау реттілігі минимумын бекіту (қолайлы болса).</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метеожағдайда ұшу рұқсаты үшін ұшу құрамын дайындау және тексеру.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Қонудың автоматтандырылған құралдарын пайдаланып, ұшу рұқсаты үшін ұшу құрамын дайындау және тексеру.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Көктемгі-жазғы және күзгі-қысқы навигацияларының дайындығын тексеру және дайындау (дайындық жоспары, жоспардың құрылымдық мазмұны, іс-шараны орындау уақыты, ұшу-техникалық конференциясын өткізу).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түрлердегі әуе кемесінің ұшу құрамын қайта даярлау бағдарламасын сақтау.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құрамының жоспарлық мерзімін, көлемін және жаттығу дайындығы бағдарламаларын сақтау.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жаттығулар және экипаж кабинасында жаттығулар дайындығы бағдарламасының болуы.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жағдайда немесе әуе кемесін авариялық жағдайда түсіру кезінде экипажға жаттығуларды үйретуді ұйымдастыру.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Әуеайлаққа маршрут (жұмыс ауданына) бойынша экипажды тасу, таулы әуеайлаққа экипажды тасуды ұйымдастыру.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Ұшу жарамдылығына қолдау көрсету</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талаптарға және уақтылы енгізілген өзгерістерге сәйкес техникалық қызмет көрсетуді реттеу жөніндегі пайдаланушының басшылығы.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қызмет көрсетуді реттеуді жүзеге асыратын басшылар мен персоналдардың өкілеттілігі мен біліктіліктері.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қызмет көрсетуді реттеуді жүзеге асыратын және оны жарақтандыратын (телефон, телефакс, компьютер, интернет) персоналдарға арналған жұмыс үй-жайлары.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талаптарға және уақтылы енгізілген өзгерістерге сәйкес техникалық қызмет көрсету бағдарламасы (регламент). Сенімділік деңгейін бақылау бағдарламасы (қолайлы болса).</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ТО бағдарламасына сәйкес техникалық қызмет көрсетуді жоспарлау және нақты орындау. Техникалық қызмет көрсетуді орындайтын ұйымдармен пайдаланушылардың өзара іс-қимылы және үйлестіру.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ұйымдармен ТО шартын жасау.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жарамдылығы бойынша директив алу, талдау, ұйымдастыру және есепке алу.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 иесінен (сервистік бюллетеньдер) ұшу жарамдылығын қолдау жөніндегі ақпараттарды алу, талдау, қолдануды ұйымдастыру.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 иесінен (MRBR, MPD, MM, SRM, WM и под.). ұшу жарамдылығын қолдау жөніндегі құжаттардың болуы және рұқсаты.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MEL болуы, MEL-ді қолдану және пайдалану ақаулықтарын жоюды ұйымдастыру.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кемесіне ұшу алдында тексеруді ұйымдастыру.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борт журналын қолдану.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кемесіне модификация жүргізуді ұйымдастыру.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құжаттарда көрсетілген рұқсат беру шегінен (SRM) жөндеу жүргізуді ұйымдастыру.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құжаттарын енгізу және сақтау.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Жағдайларды баяндау жүйесі.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Сапасын қамтамасыз ету жүйесі.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RVSM, RNAV, EDTO, CatII, III, PBN, RCP (мүмкіндік болса) жағдайларында пайдаланушының ұшуды орындау қабілеті.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Ұшуды қамтамасыз ету</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Аэронавигациялық ақпаратпен қамтамасыз ету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Ұшудың аэронавигациялық қызметін қамтамасыз ету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Ұшуды метеорологиялық қамтамасыз ету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Ұшуды медициналық қамтамасыз ету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Ұшуды әуежайлық қамтамасыз ету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және төлқұжаттық бақылауды қамтамасыз ету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 және маршрут бойынша деректер (маршруттық анықтамалық)</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бетіндегі қызмет көрсетуді ұйымдастыру және рәсімдеу:</w:t>
            </w:r>
            <w:r>
              <w:br/>
            </w:r>
            <w:r>
              <w:rPr>
                <w:rFonts w:ascii="Times New Roman"/>
                <w:b w:val="false"/>
                <w:i w:val="false"/>
                <w:color w:val="000000"/>
                <w:sz w:val="20"/>
              </w:rPr>
              <w:t>
</w:t>
            </w:r>
            <w:r>
              <w:rPr>
                <w:rFonts w:ascii="Times New Roman"/>
                <w:b w:val="false"/>
                <w:i w:val="false"/>
                <w:color w:val="000000"/>
                <w:sz w:val="20"/>
              </w:rPr>
              <w:t>1) ӘК мұзданбауы үшін жұмыстар;</w:t>
            </w:r>
            <w:r>
              <w:br/>
            </w:r>
            <w:r>
              <w:rPr>
                <w:rFonts w:ascii="Times New Roman"/>
                <w:b w:val="false"/>
                <w:i w:val="false"/>
                <w:color w:val="000000"/>
                <w:sz w:val="20"/>
              </w:rPr>
              <w:t>
</w:t>
            </w:r>
            <w:r>
              <w:rPr>
                <w:rFonts w:ascii="Times New Roman"/>
                <w:b w:val="false"/>
                <w:i w:val="false"/>
                <w:color w:val="000000"/>
                <w:sz w:val="20"/>
              </w:rPr>
              <w:t>2) ӘК техникалық қызмет көрсету;</w:t>
            </w:r>
            <w:r>
              <w:br/>
            </w:r>
            <w:r>
              <w:rPr>
                <w:rFonts w:ascii="Times New Roman"/>
                <w:b w:val="false"/>
                <w:i w:val="false"/>
                <w:color w:val="000000"/>
                <w:sz w:val="20"/>
              </w:rPr>
              <w:t>
</w:t>
            </w:r>
            <w:r>
              <w:rPr>
                <w:rFonts w:ascii="Times New Roman"/>
                <w:b w:val="false"/>
                <w:i w:val="false"/>
                <w:color w:val="000000"/>
                <w:sz w:val="20"/>
              </w:rPr>
              <w:t>3) жолаушыларға қызмет көрсету және жүктерін тиеу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Ұшуды жер бетінде қамтамасыз етуді ұйымдастыру және рәсімі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Ұшуды жүргізу және ұйымдастыру бойынша құрылымның болуы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қону әуеайлағын пайдалану (авиациялық қауіпсіздікті және авариялық – құтқаруды қамтамасыз ету).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Авиациялық қауіпсіздік</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авиациялық қауіпсіздік қызметінің құрамы, қызмет көрсету аясының болуы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уәкілеттік органымен келісілген авиациялық қауіпсіздігі бойынша бағдарламасының болуы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бойынша курстарды өткен авиациялық қауіпсіздігі бойынша мамандардың болуы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Персоналдарды авиациялық қауіпсіздігі шараларын қамтамасыз ету бойынша жұмыстарға жіберу тәртібі (оқыту, тағылымдама, куәліктерді, рұқсаттамаларды және/немесе сертификаттарды ресімдеу), келісілген дайындық бағдарламасының болуы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авиациялық қауіпсіздігі қызметінің қызметтік үй-жаймен қамтамасыз етілуі (кабинеттер, бөлмелер талдау, демалу, тамақтану, шешіну, сушилки арнайы киімдерін кептіру комнаталары)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есепке алу, пайдалану және сақтау тәртібі, өзгерістер мен толықтыруларды енгізу және оларды орындаушыларға жеткізу. Пайдаланушы персоналдарының АҚ қамтамасыз ету бойынша құжаттарды, басшылыққа алатын, нормативтік және ақпараттық құжаттарды оқып-үйренуі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Пассажирлерді, экипаж мүшелерін, қызмет көрсету персоналдарын, қол жүгін, багажды, жүкті, поштаны, борттық қорларды тексеруден өткізу технологиясы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нысандық және рұқсаттамалық режим жөнінде нұсқаулықтың болуы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 қызметіне заңсыз араласуға байланысты төтенше жағдайларды реттеу бойынша іс-әрекет жоспары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авиациялық қауіпсіздігі бойынша шараларды орындауын бақылау, мерзімділігі мен бақылауды есепке алу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қауіпсіздігі бойынша жүргізілген іс-шаралардың тиімділігі, оны талдау және бағалау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авиация саласындағы объектілерінің осалдау жерлерін анықтау жөніндегі қызметтер, мүмкін болатын заңсыз араласудан қорғау шаралары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Пилоттар, кабина экипажы және әуе кемені ұшуға дайындау персоналдары үшін тексеру парағы болу және оны қолдану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қауіпсіздікті қамтамасыз ету бойынша жүйелі түрде ішкі тексерістер жүргізу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жұмыс істейтін әуе кемелер үшін авиациялық қауіпсіздікті қамтамасыз ету бойынша шаралары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жүйелерімен әуе кемелерін қамтамасыз ету:</w:t>
            </w:r>
            <w:r>
              <w:br/>
            </w:r>
            <w:r>
              <w:rPr>
                <w:rFonts w:ascii="Times New Roman"/>
                <w:b w:val="false"/>
                <w:i w:val="false"/>
                <w:color w:val="000000"/>
                <w:sz w:val="20"/>
              </w:rPr>
              <w:t>
</w:t>
            </w:r>
            <w:r>
              <w:rPr>
                <w:rFonts w:ascii="Times New Roman"/>
                <w:b w:val="false"/>
                <w:i w:val="false"/>
                <w:color w:val="000000"/>
                <w:sz w:val="20"/>
              </w:rPr>
              <w:t>1) Пилот кабинасының есігін оқшаулап жауып тастау;</w:t>
            </w:r>
            <w:r>
              <w:br/>
            </w:r>
            <w:r>
              <w:rPr>
                <w:rFonts w:ascii="Times New Roman"/>
                <w:b w:val="false"/>
                <w:i w:val="false"/>
                <w:color w:val="000000"/>
                <w:sz w:val="20"/>
              </w:rPr>
              <w:t>
</w:t>
            </w:r>
            <w:r>
              <w:rPr>
                <w:rFonts w:ascii="Times New Roman"/>
                <w:b w:val="false"/>
                <w:i w:val="false"/>
                <w:color w:val="000000"/>
                <w:sz w:val="20"/>
              </w:rPr>
              <w:t>2)жасырын дабыл қағу жүйесінің болуы және жұмыс істеуі;</w:t>
            </w:r>
            <w:r>
              <w:br/>
            </w:r>
            <w:r>
              <w:rPr>
                <w:rFonts w:ascii="Times New Roman"/>
                <w:b w:val="false"/>
                <w:i w:val="false"/>
                <w:color w:val="000000"/>
                <w:sz w:val="20"/>
              </w:rPr>
              <w:t>
</w:t>
            </w:r>
            <w:r>
              <w:rPr>
                <w:rFonts w:ascii="Times New Roman"/>
                <w:b w:val="false"/>
                <w:i w:val="false"/>
                <w:color w:val="000000"/>
                <w:sz w:val="20"/>
              </w:rPr>
              <w:t>3) әуе кемесінің бөліктерінің кілемді жабындарының болуы;</w:t>
            </w:r>
            <w:r>
              <w:br/>
            </w:r>
            <w:r>
              <w:rPr>
                <w:rFonts w:ascii="Times New Roman"/>
                <w:b w:val="false"/>
                <w:i w:val="false"/>
                <w:color w:val="000000"/>
                <w:sz w:val="20"/>
              </w:rPr>
              <w:t>
</w:t>
            </w:r>
            <w:r>
              <w:rPr>
                <w:rFonts w:ascii="Times New Roman"/>
                <w:b w:val="false"/>
                <w:i w:val="false"/>
                <w:color w:val="000000"/>
                <w:sz w:val="20"/>
              </w:rPr>
              <w:t>4) қару мен оқ-жарақтарды тасымалдайтын орынның жабдықталуы;</w:t>
            </w:r>
            <w:r>
              <w:br/>
            </w:r>
            <w:r>
              <w:rPr>
                <w:rFonts w:ascii="Times New Roman"/>
                <w:b w:val="false"/>
                <w:i w:val="false"/>
                <w:color w:val="000000"/>
                <w:sz w:val="20"/>
              </w:rPr>
              <w:t>
</w:t>
            </w:r>
            <w:r>
              <w:rPr>
                <w:rFonts w:ascii="Times New Roman"/>
                <w:b w:val="false"/>
                <w:i w:val="false"/>
                <w:color w:val="000000"/>
                <w:sz w:val="20"/>
              </w:rPr>
              <w:t>5) табылған жарылғыш затты қою үшін әуе кемесінде қауіпсіз жерді белгілеп қою</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 алдын ала тексеруін ұйымдастыру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 кезінде әуе кемесі экипажының іс-әрекеті жөнінде жаднама</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кезіндегі әуе кемесінің тексеруді тәртібі туралы жөніндегі нұсқаулық</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тобының кәсіби мамандармен жасақталуы, олардың біліктілігі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Тексерудің арнайы рәсімінің болуы (қолмен және іріктеп тексеру, тексеру өткізуден бас тарту, жекелей тексеру)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кезінде жолаушылардан алынған қару, оқ-жарақ, арнайы заттарды әуе кеме бортында тасымалдауды ұйымдастыру және сақтау тәртібі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Ұшу жұмысын талдау және ұшу қауіпсіздігінің жағдайы</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құрамын тексеру материалдары (ұшу кітабы, жаттығу тапсырмалары, ұшу техникаларын тексеру актілері, практикалық жұмыстар)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Ұшудағы ақпараттарды талдау материалдары, борттағы және құрлықтағы ұшу және сөз алмастыру (талдау және пайыздық қамту) ұшудағы ақпараттардың материалдарын талдау.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жағдайларды есепке алу және оларды болдырмау бойынша алдын алу.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қауіпсіздігі жөнінде талдау жасау.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жағдайларды тексеру бойынша жұмысқа дайындалған мамандардың болуы.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жөніндегі инспекторларды тексеру, ұшуды орындау жедел бақылау материалдары.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қауіпсіздігі жөніндегі ақпараттардың (бұйрықтар мен тапсырмалар) уақтылы түсуі.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 және басшылық құжаттарына уақтылы өзгерістер енгізу.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жеке құрамына дейін ұшу қауіпсіздігі жөніндегі бұйрықтарды, нұсқаулар мен ақпараттарды уақтылы жеткізу және оқу.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Еңбек қорғау, қаржылық және материалдық қамтамасыз ету</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қорғауды ұйымдастыру.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қорғау жөніндегі құжаттардың болуы.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қорғау құралдарының болуы.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персоналдардың формалық және арнайы киімдерінің болуы және белгіленген талаптарға сәйкес болуы.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Аэронавигациялық қызметтің 3 айдан артық қарызының болмауы.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Әуежайлық қызмет көрсетудің 3 айдан артық қарызының болмауы.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төлеу бойынша 3 айдан артық қарызының болмауы.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бойынша қарыздың болмауы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Кредиттер мен қарыздар бойынша мерзімі өткен берешектерінің болмауы.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 w:id="4"/>
    <w:p>
      <w:pPr>
        <w:spacing w:after="0"/>
        <w:ind w:left="0"/>
        <w:jc w:val="both"/>
      </w:pPr>
      <w:r>
        <w:rPr>
          <w:rFonts w:ascii="Times New Roman"/>
          <w:b w:val="false"/>
          <w:i w:val="false"/>
          <w:color w:val="000000"/>
          <w:sz w:val="28"/>
        </w:rPr>
        <w:t>
1-ЕСКЕРТУ:</w:t>
      </w:r>
      <w:r>
        <w:br/>
      </w:r>
      <w:r>
        <w:rPr>
          <w:rFonts w:ascii="Times New Roman"/>
          <w:b w:val="false"/>
          <w:i w:val="false"/>
          <w:color w:val="000000"/>
          <w:sz w:val="28"/>
        </w:rPr>
        <w:t>
      (*) пайдаланушы үшін міндетті емес;</w:t>
      </w:r>
      <w:r>
        <w:br/>
      </w:r>
      <w:r>
        <w:rPr>
          <w:rFonts w:ascii="Times New Roman"/>
          <w:b w:val="false"/>
          <w:i w:val="false"/>
          <w:color w:val="000000"/>
          <w:sz w:val="28"/>
        </w:rPr>
        <w:t>
      (-1) пайдаланушының қызметіне сәйкес емес, кедергі келтірмейтін және өндіріс пен сапа жүйесін жетілдіру барысында жоюға жататын;</w:t>
      </w:r>
      <w:r>
        <w:br/>
      </w:r>
      <w:r>
        <w:rPr>
          <w:rFonts w:ascii="Times New Roman"/>
          <w:b w:val="false"/>
          <w:i w:val="false"/>
          <w:color w:val="000000"/>
          <w:sz w:val="28"/>
        </w:rPr>
        <w:t>
      (-2) пайдаланушының қызметіне сәйкес келмейтін, кедергі келтірмейтін жағдайда келісілген уәкілетті органдармен келісіп мерзімдері немесе шектеулер қою;</w:t>
      </w:r>
      <w:r>
        <w:br/>
      </w:r>
      <w:r>
        <w:rPr>
          <w:rFonts w:ascii="Times New Roman"/>
          <w:b w:val="false"/>
          <w:i w:val="false"/>
          <w:color w:val="000000"/>
          <w:sz w:val="28"/>
        </w:rPr>
        <w:t>
      (-3) пайдаланушының қызметіне кедергі келтірмейтін сәйкессіздіктер.</w:t>
      </w:r>
    </w:p>
    <w:bookmarkEnd w:id="4"/>
    <w:p>
      <w:pPr>
        <w:spacing w:after="0"/>
        <w:ind w:left="0"/>
        <w:jc w:val="both"/>
      </w:pPr>
      <w:r>
        <w:rPr>
          <w:rFonts w:ascii="Times New Roman"/>
          <w:b w:val="false"/>
          <w:i w:val="false"/>
          <w:color w:val="000000"/>
          <w:sz w:val="28"/>
        </w:rPr>
        <w:t>Тексерушілер: ______________________________</w:t>
      </w:r>
      <w:r>
        <w:br/>
      </w:r>
      <w:r>
        <w:rPr>
          <w:rFonts w:ascii="Times New Roman"/>
          <w:b w:val="false"/>
          <w:i w:val="false"/>
          <w:color w:val="000000"/>
          <w:sz w:val="28"/>
        </w:rPr>
        <w:t>
              ______________________________</w:t>
      </w:r>
      <w:r>
        <w:br/>
      </w:r>
      <w:r>
        <w:rPr>
          <w:rFonts w:ascii="Times New Roman"/>
          <w:b w:val="false"/>
          <w:i w:val="false"/>
          <w:color w:val="000000"/>
          <w:sz w:val="28"/>
        </w:rPr>
        <w:t>
              ______________________________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Таныстым: _______________________________________________________</w:t>
      </w:r>
      <w:r>
        <w:br/>
      </w:r>
      <w:r>
        <w:rPr>
          <w:rFonts w:ascii="Times New Roman"/>
          <w:b w:val="false"/>
          <w:i w:val="false"/>
          <w:color w:val="000000"/>
          <w:sz w:val="28"/>
        </w:rPr>
        <w:t>
        (пайдаланушының жоғары лауазымдық тұлғасы, қолы, аты жөні)</w:t>
      </w:r>
    </w:p>
    <w:p>
      <w:pPr>
        <w:spacing w:after="0"/>
        <w:ind w:left="0"/>
        <w:jc w:val="both"/>
      </w:pPr>
      <w:r>
        <w:rPr>
          <w:rFonts w:ascii="Times New Roman"/>
          <w:b w:val="false"/>
          <w:i w:val="false"/>
          <w:color w:val="000000"/>
          <w:sz w:val="28"/>
        </w:rPr>
        <w:t>Тексеру жүргізу мерзімі __________________________________________</w:t>
      </w:r>
      <w:r>
        <w:br/>
      </w:r>
      <w:r>
        <w:rPr>
          <w:rFonts w:ascii="Times New Roman"/>
          <w:b w:val="false"/>
          <w:i w:val="false"/>
          <w:color w:val="000000"/>
          <w:sz w:val="28"/>
        </w:rPr>
        <w:t>
                                (тексеру жүргізген уақыты)</w:t>
      </w:r>
    </w:p>
    <w:bookmarkStart w:name="z22" w:id="5"/>
    <w:p>
      <w:pPr>
        <w:spacing w:after="0"/>
        <w:ind w:left="0"/>
        <w:jc w:val="both"/>
      </w:pPr>
      <w:r>
        <w:rPr>
          <w:rFonts w:ascii="Times New Roman"/>
          <w:b w:val="false"/>
          <w:i w:val="false"/>
          <w:color w:val="000000"/>
          <w:sz w:val="28"/>
        </w:rPr>
        <w:t>
2-ЕСКЕРТУ: аббревиатураларды (қысқартуларды) қолдану, олардың мағынасы:</w:t>
      </w:r>
      <w:r>
        <w:br/>
      </w:r>
      <w:r>
        <w:rPr>
          <w:rFonts w:ascii="Times New Roman"/>
          <w:b w:val="false"/>
          <w:i w:val="false"/>
          <w:color w:val="000000"/>
          <w:sz w:val="28"/>
        </w:rPr>
        <w:t>
      1) қазақ тілінде:</w:t>
      </w:r>
      <w:r>
        <w:br/>
      </w:r>
      <w:r>
        <w:rPr>
          <w:rFonts w:ascii="Times New Roman"/>
          <w:b w:val="false"/>
          <w:i w:val="false"/>
          <w:color w:val="000000"/>
          <w:sz w:val="28"/>
        </w:rPr>
        <w:t>
      БИН - Бизнес-идентификациялау нөмірі – заңды тұлғалар (филиал мен өкілдіктер) және бірге жұмыс жүргізетін жеке кәсіпкер үшін берілетін бірегей нөмір</w:t>
      </w:r>
      <w:r>
        <w:br/>
      </w:r>
      <w:r>
        <w:rPr>
          <w:rFonts w:ascii="Times New Roman"/>
          <w:b w:val="false"/>
          <w:i w:val="false"/>
          <w:color w:val="000000"/>
          <w:sz w:val="28"/>
        </w:rPr>
        <w:t>
      ӘК - Әуе кемесі</w:t>
      </w:r>
      <w:r>
        <w:br/>
      </w:r>
      <w:r>
        <w:rPr>
          <w:rFonts w:ascii="Times New Roman"/>
          <w:b w:val="false"/>
          <w:i w:val="false"/>
          <w:color w:val="000000"/>
          <w:sz w:val="28"/>
        </w:rPr>
        <w:t>
      ЖИН - Жеке идентификациялау нөмірі – жеке тұлғалар, соның ішінде өзі жеке кәсіпкер ретінде қызметті жүзеге асыратын жеке кәсіпкер үшін қалыптастырылатын бірегей нөмір</w:t>
      </w:r>
      <w:r>
        <w:br/>
      </w:r>
      <w:r>
        <w:rPr>
          <w:rFonts w:ascii="Times New Roman"/>
          <w:b w:val="false"/>
          <w:i w:val="false"/>
          <w:color w:val="000000"/>
          <w:sz w:val="28"/>
        </w:rPr>
        <w:t>
      Т.Ә.А. - Тегі, әкесінің аты (бар болса), өзінің аты</w:t>
      </w:r>
      <w:r>
        <w:br/>
      </w:r>
      <w:r>
        <w:rPr>
          <w:rFonts w:ascii="Times New Roman"/>
          <w:b w:val="false"/>
          <w:i w:val="false"/>
          <w:color w:val="000000"/>
          <w:sz w:val="28"/>
        </w:rPr>
        <w:t>
      2) ағылшын тілінде:</w:t>
      </w:r>
      <w:r>
        <w:br/>
      </w:r>
      <w:r>
        <w:rPr>
          <w:rFonts w:ascii="Times New Roman"/>
          <w:b w:val="false"/>
          <w:i w:val="false"/>
          <w:color w:val="000000"/>
          <w:sz w:val="28"/>
        </w:rPr>
        <w:t>
      ETOPS - Extended range operations by turbine-enginedaeroplanes</w:t>
      </w:r>
      <w:r>
        <w:br/>
      </w:r>
      <w:r>
        <w:rPr>
          <w:rFonts w:ascii="Times New Roman"/>
          <w:b w:val="false"/>
          <w:i w:val="false"/>
          <w:color w:val="000000"/>
          <w:sz w:val="28"/>
        </w:rPr>
        <w:t>
      (Екі газ турбиналы қуат қондырғысы бар ұшақтардың ұзақ алысқа ұшуы)</w:t>
      </w:r>
      <w:r>
        <w:br/>
      </w:r>
      <w:r>
        <w:rPr>
          <w:rFonts w:ascii="Times New Roman"/>
          <w:b w:val="false"/>
          <w:i w:val="false"/>
          <w:color w:val="000000"/>
          <w:sz w:val="28"/>
        </w:rPr>
        <w:t>
      PBN - Performance-basednavigation (Сипаттамаларға негізделген навигация)</w:t>
      </w:r>
      <w:r>
        <w:br/>
      </w:r>
      <w:r>
        <w:rPr>
          <w:rFonts w:ascii="Times New Roman"/>
          <w:b w:val="false"/>
          <w:i w:val="false"/>
          <w:color w:val="000000"/>
          <w:sz w:val="28"/>
        </w:rPr>
        <w:t>
      RCP - Required communication performance (Қажетті байланыс сипаттамалары)</w:t>
      </w:r>
      <w:r>
        <w:br/>
      </w:r>
      <w:r>
        <w:rPr>
          <w:rFonts w:ascii="Times New Roman"/>
          <w:b w:val="false"/>
          <w:i w:val="false"/>
          <w:color w:val="000000"/>
          <w:sz w:val="28"/>
        </w:rPr>
        <w:t>
      RVSM - Reducedverticalseparationminima (Вертикаль эшелондаудың қысқартылған минимумы)</w:t>
      </w:r>
    </w:p>
    <w:bookmarkEnd w:id="5"/>
    <w:bookmarkStart w:name="z25" w:id="6"/>
    <w:p>
      <w:pPr>
        <w:spacing w:after="0"/>
        <w:ind w:left="0"/>
        <w:jc w:val="left"/>
      </w:pPr>
      <w:r>
        <w:rPr>
          <w:rFonts w:ascii="Times New Roman"/>
          <w:b/>
          <w:i w:val="false"/>
          <w:color w:val="000000"/>
        </w:rPr>
        <w:t xml:space="preserve"> 
Әуе кемесі/кемелері пайдаланушылардың</w:t>
      </w:r>
      <w:r>
        <w:br/>
      </w:r>
      <w:r>
        <w:rPr>
          <w:rFonts w:ascii="Times New Roman"/>
          <w:b/>
          <w:i w:val="false"/>
          <w:color w:val="000000"/>
        </w:rPr>
        <w:t>
тексеру парағына</w:t>
      </w:r>
      <w:r>
        <w:br/>
      </w:r>
      <w:r>
        <w:rPr>
          <w:rFonts w:ascii="Times New Roman"/>
          <w:b/>
          <w:i w:val="false"/>
          <w:color w:val="000000"/>
        </w:rPr>
        <w:t>
сәйкессіздік тізбесі</w:t>
      </w:r>
    </w:p>
    <w:bookmarkEnd w:id="6"/>
    <w:p>
      <w:pPr>
        <w:spacing w:after="0"/>
        <w:ind w:left="0"/>
        <w:jc w:val="both"/>
      </w:pPr>
      <w:r>
        <w:rPr>
          <w:rFonts w:ascii="Times New Roman"/>
          <w:b w:val="false"/>
          <w:i w:val="false"/>
          <w:color w:val="000000"/>
          <w:sz w:val="28"/>
        </w:rPr>
        <w:t>__________________________________</w:t>
      </w:r>
      <w:r>
        <w:br/>
      </w:r>
      <w:r>
        <w:rPr>
          <w:rFonts w:ascii="Times New Roman"/>
          <w:b w:val="false"/>
          <w:i w:val="false"/>
          <w:color w:val="000000"/>
          <w:sz w:val="28"/>
        </w:rPr>
        <w:t>
(пайдаланушы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2945"/>
        <w:gridCol w:w="4127"/>
        <w:gridCol w:w="2702"/>
      </w:tblGrid>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парағы бойынша сәйкессіздік айқындамасының №</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Сәйкессіздік сипаттамасы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Тексерушілер: ______________________________</w:t>
      </w:r>
      <w:r>
        <w:br/>
      </w:r>
      <w:r>
        <w:rPr>
          <w:rFonts w:ascii="Times New Roman"/>
          <w:b w:val="false"/>
          <w:i w:val="false"/>
          <w:color w:val="000000"/>
          <w:sz w:val="28"/>
        </w:rPr>
        <w:t>
              ______________________________</w:t>
      </w:r>
      <w:r>
        <w:br/>
      </w:r>
      <w:r>
        <w:rPr>
          <w:rFonts w:ascii="Times New Roman"/>
          <w:b w:val="false"/>
          <w:i w:val="false"/>
          <w:color w:val="000000"/>
          <w:sz w:val="28"/>
        </w:rPr>
        <w:t>
              ______________________________</w:t>
      </w:r>
      <w:r>
        <w:br/>
      </w:r>
      <w:r>
        <w:rPr>
          <w:rFonts w:ascii="Times New Roman"/>
          <w:b w:val="false"/>
          <w:i w:val="false"/>
          <w:color w:val="000000"/>
          <w:sz w:val="28"/>
        </w:rPr>
        <w:t>
                    (қолы, Т.А.Ә.)</w:t>
      </w:r>
      <w:r>
        <w:br/>
      </w:r>
      <w:r>
        <w:rPr>
          <w:rFonts w:ascii="Times New Roman"/>
          <w:b w:val="false"/>
          <w:i w:val="false"/>
          <w:color w:val="000000"/>
          <w:sz w:val="28"/>
        </w:rPr>
        <w:t>
Таныстырылды: ___________________________________________________</w:t>
      </w:r>
      <w:r>
        <w:br/>
      </w:r>
      <w:r>
        <w:rPr>
          <w:rFonts w:ascii="Times New Roman"/>
          <w:b w:val="false"/>
          <w:i w:val="false"/>
          <w:color w:val="000000"/>
          <w:sz w:val="28"/>
        </w:rPr>
        <w:t>
            (пайдаланушының аға лауазымдық тұлғасы, қолы, Т.А.Ә.)</w:t>
      </w:r>
      <w:r>
        <w:br/>
      </w:r>
      <w:r>
        <w:rPr>
          <w:rFonts w:ascii="Times New Roman"/>
          <w:b w:val="false"/>
          <w:i w:val="false"/>
          <w:color w:val="000000"/>
          <w:sz w:val="28"/>
        </w:rPr>
        <w:t>
Тексеруді жүргізу мерзімі ________________________</w:t>
      </w:r>
      <w:r>
        <w:br/>
      </w:r>
      <w:r>
        <w:rPr>
          <w:rFonts w:ascii="Times New Roman"/>
          <w:b w:val="false"/>
          <w:i w:val="false"/>
          <w:color w:val="000000"/>
          <w:sz w:val="28"/>
        </w:rPr>
        <w:t>
                           (тексеру жүргізу күні)      </w:t>
      </w:r>
    </w:p>
    <w:bookmarkStart w:name="z26"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министрінің   </w:t>
      </w:r>
      <w:r>
        <w:br/>
      </w:r>
      <w:r>
        <w:rPr>
          <w:rFonts w:ascii="Times New Roman"/>
          <w:b w:val="false"/>
          <w:i w:val="false"/>
          <w:color w:val="000000"/>
          <w:sz w:val="28"/>
        </w:rPr>
        <w:t>
2012 жылғы 17 қыркүйектегі № 611 бұйрығына</w:t>
      </w:r>
      <w:r>
        <w:br/>
      </w:r>
      <w:r>
        <w:rPr>
          <w:rFonts w:ascii="Times New Roman"/>
          <w:b w:val="false"/>
          <w:i w:val="false"/>
          <w:color w:val="000000"/>
          <w:sz w:val="28"/>
        </w:rPr>
        <w:t xml:space="preserve">
2-қосымша                </w:t>
      </w:r>
    </w:p>
    <w:bookmarkEnd w:id="7"/>
    <w:bookmarkStart w:name="z27" w:id="8"/>
    <w:p>
      <w:pPr>
        <w:spacing w:after="0"/>
        <w:ind w:left="0"/>
        <w:jc w:val="both"/>
      </w:pPr>
      <w:r>
        <w:rPr>
          <w:rFonts w:ascii="Times New Roman"/>
          <w:b w:val="false"/>
          <w:i w:val="false"/>
          <w:color w:val="000000"/>
          <w:sz w:val="28"/>
        </w:rPr>
        <w:t>
Нысан</w:t>
      </w:r>
    </w:p>
    <w:bookmarkEnd w:id="8"/>
    <w:bookmarkStart w:name="z28" w:id="9"/>
    <w:p>
      <w:pPr>
        <w:spacing w:after="0"/>
        <w:ind w:left="0"/>
        <w:jc w:val="left"/>
      </w:pPr>
      <w:r>
        <w:rPr>
          <w:rFonts w:ascii="Times New Roman"/>
          <w:b/>
          <w:i w:val="false"/>
          <w:color w:val="000000"/>
        </w:rPr>
        <w:t xml:space="preserve"> 
ШЕТЕЛДІК ПАЙДАЛАНУШЫНЫҢ АЗАМАТТЫҚ ӘУЕ КЕМЕСІН ПЕРРОНДА</w:t>
      </w:r>
      <w:r>
        <w:br/>
      </w:r>
      <w:r>
        <w:rPr>
          <w:rFonts w:ascii="Times New Roman"/>
          <w:b/>
          <w:i w:val="false"/>
          <w:color w:val="000000"/>
        </w:rPr>
        <w:t>
ТЕКСЕРУ ПАРАҒЫ</w:t>
      </w:r>
    </w:p>
    <w:bookmarkEnd w:id="9"/>
    <w:p>
      <w:pPr>
        <w:spacing w:after="0"/>
        <w:ind w:left="0"/>
        <w:jc w:val="both"/>
      </w:pPr>
      <w:r>
        <w:rPr>
          <w:rFonts w:ascii="Times New Roman"/>
          <w:b w:val="false"/>
          <w:i w:val="false"/>
          <w:color w:val="ff0000"/>
          <w:sz w:val="28"/>
        </w:rPr>
        <w:t xml:space="preserve">      Ескерту. 2-қосымша жаңа редакцияда - ҚР Көлік және коммуникация министрінің 26.09.2013 </w:t>
      </w:r>
      <w:r>
        <w:rPr>
          <w:rFonts w:ascii="Times New Roman"/>
          <w:b w:val="false"/>
          <w:i w:val="false"/>
          <w:color w:val="ff0000"/>
          <w:sz w:val="28"/>
        </w:rPr>
        <w:t>№ 755</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Тексеруді белгілеген орган _________________________________________</w:t>
      </w:r>
      <w:r>
        <w:br/>
      </w:r>
      <w:r>
        <w:rPr>
          <w:rFonts w:ascii="Times New Roman"/>
          <w:b w:val="false"/>
          <w:i w:val="false"/>
          <w:color w:val="000000"/>
          <w:sz w:val="28"/>
        </w:rPr>
        <w:t>
Тексеруді белгілеу туралы акті _____________________________________</w:t>
      </w:r>
      <w:r>
        <w:br/>
      </w:r>
      <w:r>
        <w:rPr>
          <w:rFonts w:ascii="Times New Roman"/>
          <w:b w:val="false"/>
          <w:i w:val="false"/>
          <w:color w:val="000000"/>
          <w:sz w:val="28"/>
        </w:rPr>
        <w:t>
                                          (№, күні)</w:t>
      </w:r>
    </w:p>
    <w:p>
      <w:pPr>
        <w:spacing w:after="0"/>
        <w:ind w:left="0"/>
        <w:jc w:val="both"/>
      </w:pPr>
      <w:r>
        <w:rPr>
          <w:rFonts w:ascii="Times New Roman"/>
          <w:b w:val="false"/>
          <w:i w:val="false"/>
          <w:color w:val="000000"/>
          <w:sz w:val="28"/>
        </w:rPr>
        <w:t>Тексерілетін бақылау субъектісінің атауы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(ӘК пайдаланушының атауы)</w:t>
      </w:r>
    </w:p>
    <w:p>
      <w:pPr>
        <w:spacing w:after="0"/>
        <w:ind w:left="0"/>
        <w:jc w:val="both"/>
      </w:pPr>
      <w:r>
        <w:rPr>
          <w:rFonts w:ascii="Times New Roman"/>
          <w:b w:val="false"/>
          <w:i w:val="false"/>
          <w:color w:val="000000"/>
          <w:sz w:val="28"/>
        </w:rPr>
        <w:t>Тексеру өткізілетін мекенжай, орналасқан орны 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 өткізудің басталуы және аяқталуы ____________________________</w:t>
      </w:r>
      <w:r>
        <w:br/>
      </w:r>
      <w:r>
        <w:rPr>
          <w:rFonts w:ascii="Times New Roman"/>
          <w:b w:val="false"/>
          <w:i w:val="false"/>
          <w:color w:val="000000"/>
          <w:sz w:val="28"/>
        </w:rPr>
        <w:t>
                                                (күні, уақыты)</w:t>
      </w:r>
    </w:p>
    <w:p>
      <w:pPr>
        <w:spacing w:after="0"/>
        <w:ind w:left="0"/>
        <w:jc w:val="both"/>
      </w:pPr>
      <w:r>
        <w:rPr>
          <w:rFonts w:ascii="Times New Roman"/>
          <w:b w:val="false"/>
          <w:i w:val="false"/>
          <w:color w:val="000000"/>
          <w:sz w:val="28"/>
        </w:rPr>
        <w:t>      ӘК ұшу және (немесе) кабиналық (қызмет көрсетуші) экипажының мүшелері</w:t>
      </w:r>
    </w:p>
    <w:tbl>
      <w:tblPr>
        <w:tblW w:w="0" w:type="auto"/>
        <w:tblCellSpacing w:w="0" w:type="auto"/>
        <w:tblBorders>
          <w:top w:val="none"/>
          <w:left w:val="none"/>
          <w:bottom w:val="none"/>
          <w:right w:val="none"/>
          <w:insideH w:val="none"/>
          <w:insideV w:val="none"/>
        </w:tblBorders>
      </w:tblPr>
      <w:tblGrid>
        <w:gridCol w:w="2647"/>
        <w:gridCol w:w="3733"/>
        <w:gridCol w:w="1855"/>
        <w:gridCol w:w="2579"/>
        <w:gridCol w:w="2806"/>
      </w:tblGrid>
      <w:tr>
        <w:trPr>
          <w:trHeight w:val="30" w:hRule="atLeast"/>
        </w:trPr>
        <w:tc>
          <w:tcPr>
            <w:tcW w:w="26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37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18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күні</w:t>
            </w:r>
          </w:p>
        </w:tc>
        <w:tc>
          <w:tcPr>
            <w:tcW w:w="28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r>
      <w:tr>
        <w:trPr>
          <w:trHeight w:val="30" w:hRule="atLeast"/>
        </w:trPr>
        <w:tc>
          <w:tcPr>
            <w:tcW w:w="2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командирі</w:t>
            </w:r>
          </w:p>
        </w:tc>
        <w:tc>
          <w:tcPr>
            <w:tcW w:w="37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p>
        </w:tc>
        <w:tc>
          <w:tcPr>
            <w:tcW w:w="18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w:t>
            </w:r>
          </w:p>
        </w:tc>
        <w:tc>
          <w:tcPr>
            <w:tcW w:w="28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r>
      <w:tr>
        <w:trPr>
          <w:trHeight w:val="30" w:hRule="atLeast"/>
        </w:trPr>
        <w:tc>
          <w:tcPr>
            <w:tcW w:w="2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ұшқыш</w:t>
            </w:r>
          </w:p>
        </w:tc>
        <w:tc>
          <w:tcPr>
            <w:tcW w:w="37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p>
        </w:tc>
        <w:tc>
          <w:tcPr>
            <w:tcW w:w="18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Рейстің №</w:t>
            </w:r>
          </w:p>
        </w:tc>
        <w:tc>
          <w:tcPr>
            <w:tcW w:w="28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r>
      <w:tr>
        <w:trPr>
          <w:trHeight w:val="30" w:hRule="atLeast"/>
        </w:trPr>
        <w:tc>
          <w:tcPr>
            <w:tcW w:w="2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Штурман</w:t>
            </w:r>
          </w:p>
        </w:tc>
        <w:tc>
          <w:tcPr>
            <w:tcW w:w="37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p>
        </w:tc>
        <w:tc>
          <w:tcPr>
            <w:tcW w:w="18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түрі</w:t>
            </w:r>
          </w:p>
        </w:tc>
        <w:tc>
          <w:tcPr>
            <w:tcW w:w="28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r>
      <w:tr>
        <w:trPr>
          <w:trHeight w:val="30" w:hRule="atLeast"/>
        </w:trPr>
        <w:tc>
          <w:tcPr>
            <w:tcW w:w="2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Бортинженері</w:t>
            </w:r>
          </w:p>
        </w:tc>
        <w:tc>
          <w:tcPr>
            <w:tcW w:w="37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p>
        </w:tc>
        <w:tc>
          <w:tcPr>
            <w:tcW w:w="18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тіркеу №</w:t>
            </w:r>
          </w:p>
        </w:tc>
        <w:tc>
          <w:tcPr>
            <w:tcW w:w="28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r>
      <w:tr>
        <w:trPr>
          <w:trHeight w:val="30" w:hRule="atLeast"/>
        </w:trPr>
        <w:tc>
          <w:tcPr>
            <w:tcW w:w="2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Бортрадисті</w:t>
            </w:r>
          </w:p>
        </w:tc>
        <w:tc>
          <w:tcPr>
            <w:tcW w:w="37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p>
        </w:tc>
        <w:tc>
          <w:tcPr>
            <w:tcW w:w="18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Ұшуға тапсырма №</w:t>
            </w:r>
          </w:p>
        </w:tc>
        <w:tc>
          <w:tcPr>
            <w:tcW w:w="28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r>
      <w:tr>
        <w:trPr>
          <w:trHeight w:val="30" w:hRule="atLeast"/>
        </w:trPr>
        <w:tc>
          <w:tcPr>
            <w:tcW w:w="2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Кабиналық экипажы:</w:t>
            </w:r>
            <w:r>
              <w:br/>
            </w:r>
            <w:r>
              <w:rPr>
                <w:rFonts w:ascii="Times New Roman"/>
                <w:b w:val="false"/>
                <w:i w:val="false"/>
                <w:color w:val="000000"/>
                <w:sz w:val="20"/>
              </w:rPr>
              <w:t>
</w:t>
            </w:r>
            <w:r>
              <w:rPr>
                <w:rFonts w:ascii="Times New Roman"/>
                <w:b w:val="false"/>
                <w:i w:val="false"/>
                <w:color w:val="000000"/>
                <w:sz w:val="20"/>
              </w:rPr>
              <w:t>Бортоператоры</w:t>
            </w:r>
          </w:p>
        </w:tc>
        <w:tc>
          <w:tcPr>
            <w:tcW w:w="37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p>
        </w:tc>
        <w:tc>
          <w:tcPr>
            <w:tcW w:w="18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 беру күні</w:t>
            </w:r>
          </w:p>
        </w:tc>
        <w:tc>
          <w:tcPr>
            <w:tcW w:w="28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r>
      <w:tr>
        <w:trPr>
          <w:trHeight w:val="30" w:hRule="atLeast"/>
        </w:trPr>
        <w:tc>
          <w:tcPr>
            <w:tcW w:w="2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бортсерігі</w:t>
            </w:r>
          </w:p>
        </w:tc>
        <w:tc>
          <w:tcPr>
            <w:tcW w:w="37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p>
        </w:tc>
        <w:tc>
          <w:tcPr>
            <w:tcW w:w="18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Бортсерігі</w:t>
            </w:r>
          </w:p>
        </w:tc>
        <w:tc>
          <w:tcPr>
            <w:tcW w:w="37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p>
        </w:tc>
        <w:tc>
          <w:tcPr>
            <w:tcW w:w="18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2680"/>
        <w:gridCol w:w="3134"/>
        <w:gridCol w:w="1664"/>
        <w:gridCol w:w="2573"/>
        <w:gridCol w:w="3569"/>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Ұшып кету (Жөнелту)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Ұшып келу (Келу)</w:t>
            </w:r>
          </w:p>
        </w:tc>
      </w:tr>
      <w:tr>
        <w:trPr>
          <w:trHeight w:val="30" w:hRule="atLeast"/>
        </w:trPr>
        <w:tc>
          <w:tcPr>
            <w:tcW w:w="26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Күні/уақыты (UTC)</w:t>
            </w:r>
          </w:p>
        </w:tc>
        <w:tc>
          <w:tcPr>
            <w:tcW w:w="31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p>
        </w:tc>
        <w:tc>
          <w:tcPr>
            <w:tcW w:w="16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Күні/уақыты (UTC)</w:t>
            </w:r>
          </w:p>
        </w:tc>
        <w:tc>
          <w:tcPr>
            <w:tcW w:w="35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w:t>
            </w:r>
          </w:p>
        </w:tc>
      </w:tr>
      <w:tr>
        <w:trPr>
          <w:trHeight w:val="30" w:hRule="atLeast"/>
        </w:trPr>
        <w:tc>
          <w:tcPr>
            <w:tcW w:w="26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Пункті (әуеайлақ)</w:t>
            </w:r>
          </w:p>
        </w:tc>
        <w:tc>
          <w:tcPr>
            <w:tcW w:w="31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p>
        </w:tc>
        <w:tc>
          <w:tcPr>
            <w:tcW w:w="16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Пункті (әуеайлақ)</w:t>
            </w:r>
          </w:p>
        </w:tc>
        <w:tc>
          <w:tcPr>
            <w:tcW w:w="35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w:t>
            </w:r>
          </w:p>
        </w:tc>
      </w:tr>
      <w:tr>
        <w:trPr>
          <w:trHeight w:val="30" w:hRule="atLeast"/>
        </w:trPr>
        <w:tc>
          <w:tcPr>
            <w:tcW w:w="26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маршруты</w:t>
            </w:r>
          </w:p>
        </w:tc>
        <w:tc>
          <w:tcPr>
            <w:tcW w:w="31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p>
        </w:tc>
        <w:tc>
          <w:tcPr>
            <w:tcW w:w="16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Ұшудың жалпы уақыты</w:t>
            </w:r>
          </w:p>
        </w:tc>
        <w:tc>
          <w:tcPr>
            <w:tcW w:w="35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7513"/>
        <w:gridCol w:w="1796"/>
        <w:gridCol w:w="2001"/>
      </w:tblGrid>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парағы бойынша ұстаным нөмірлері және тексерілетін элементтер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Сәйкестікті бағалау</w:t>
            </w:r>
            <w:r>
              <w:br/>
            </w:r>
            <w:r>
              <w:rPr>
                <w:rFonts w:ascii="Times New Roman"/>
                <w:b w:val="false"/>
                <w:i w:val="false"/>
                <w:color w:val="000000"/>
                <w:sz w:val="20"/>
              </w:rPr>
              <w:t>
</w:t>
            </w:r>
            <w:r>
              <w:rPr>
                <w:rFonts w:ascii="Times New Roman"/>
                <w:b w:val="false"/>
                <w:i w:val="false"/>
                <w:color w:val="000000"/>
                <w:sz w:val="20"/>
              </w:rPr>
              <w:t>(+/-)</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Сәйкессіздік ұстанымның нөмірі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Әрбір тексеріс кезінде міндетті түрде таныстырылуға жататын құжаттар</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 тіркеу туралы куәлік.</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жарамдылығы сертификаты.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Біліктілік куәлігі, ұшу экипажы мүшелерінің куәлігі және медициналық қорытындылар.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 сертификаты және пайдалану ерекшеліктері.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кемесін ұшу пайдалану жөніндегі нұсқаулық немесе ұшу-техникалық сипаттары туралы деректерден тұратын өзгеде құжаттар.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Радиостанцияны пайдалануға рұқсат.</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Борттық журнал, техникалық журнал.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қызмет көрсету туралы куәлік.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 мен майдың болуы ведомствосы.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Шуыл бойынша сертификатты растайтын құжат.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Әрбір тексеріс кезінде қарауға жататын әуе кемесінің жалпы жай-күйі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Ағындылар, отын, рұқсат етілген деңгейден жоғары қозғалтқыш майы немесе гидравликалық сұйықтық.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Шасси және шассидің қуысы.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Фюзеляж және пилондары, егер қолданылса.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Қанаты және пилондары, егер қолданылса.</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Артқы қанатшалар.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Белгілі бір тексерістер саны арқылы тексеруге жататын құжаттар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MEL</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өндірісі жөніндегі нұсқаулық.</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кемесінің ұшу-техникалық сипаттары туралы деректер.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Әдеттегі, штаттық емес және авариялық жағдайлардағы іс-әрекеттердің бақылау тізбесі.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Аэронавигациялық карталар (маршруттар анықтамасы).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кемесін тінту рәсімдерінің бақылау тізбесі.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Тосқауылдаушы және тосқауылданушы әуе кемелерін пайдаланушылар үшін көзбен шолатын сигналдар.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Жинақтау-тиеу ведомосты және оны толтыру жөніндегі нұсқаулық.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Метеомәлімет және ауа райы болжамдары.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Ұшудың жұмыс жоспары.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NOTAM.</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Әрбір тексеріс кезінде емес қарауға жататын жабдықтар</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Экипаж мүшелері мен жолаушылар үшін оттегі қорының жеткіліктігі.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үшін ақпараттық карточкалар және оның мазмұны.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Тасымалданатын өртсөндіргіштер – ұшу экипажының кабинасы және жолаушылар салоны.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Құтқарушы салдар және құтқарушы кеудемелер немесе жеке жүзу құралдары, егер бар болса.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Авариялық сигналдардың пиротехникалық құралдары, егер бар болса.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дәрігерлік көмек жиынтығы және медициналық дәрі-дәрмектер, егер бар болса.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Кіруге кедергі болатын ұшу экипажының кабинасының есігі, егер қарастырылған болса.</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Маркалау және авариялық шығулар есіктерінің жарықтары.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Белгілі бір тексерістер саны арқылы тексеруге жататын борттық жабдықтардың түрлері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Соқтығуды ескертудің борттық жүйесі (СЕБЖ).</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қозғалатын таратқыш (ELT).</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деректерін өздігінен жазғыш (FDR) және борттық сөйлеу өздігінен жазғыш (CVR).</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бағытында жергілікті рельефті бағалау функциясы бар жердің жақындығы туралы ескеретін жүйе (GPWS).</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 w:id="10"/>
    <w:p>
      <w:pPr>
        <w:spacing w:after="0"/>
        <w:ind w:left="0"/>
        <w:jc w:val="both"/>
      </w:pPr>
      <w:r>
        <w:rPr>
          <w:rFonts w:ascii="Times New Roman"/>
          <w:b w:val="false"/>
          <w:i w:val="false"/>
          <w:color w:val="000000"/>
          <w:sz w:val="28"/>
        </w:rPr>
        <w:t>
1-ЕСКЕРТПЕ:</w:t>
      </w:r>
      <w:r>
        <w:br/>
      </w:r>
      <w:r>
        <w:rPr>
          <w:rFonts w:ascii="Times New Roman"/>
          <w:b w:val="false"/>
          <w:i w:val="false"/>
          <w:color w:val="000000"/>
          <w:sz w:val="28"/>
        </w:rPr>
        <w:t>
      (*) экипаж мүшелері, кабина (қызмет көрсетуші) экипажы мүшелері қызметкерлеріне және әуе кемесіне міндетті емес;</w:t>
      </w:r>
      <w:r>
        <w:br/>
      </w:r>
      <w:r>
        <w:rPr>
          <w:rFonts w:ascii="Times New Roman"/>
          <w:b w:val="false"/>
          <w:i w:val="false"/>
          <w:color w:val="000000"/>
          <w:sz w:val="28"/>
        </w:rPr>
        <w:t>
      (-1) Экипаж мүшелерінің, кабина (қызмет көрсетуші) қызметкерлерінің және /немесе әуе кемесінің қызметіне кедергі келтірмейтін сапа жүйесін және өндірісті жетілдіру кезінде жоюға жататын сәйкессіздіктер;</w:t>
      </w:r>
      <w:r>
        <w:br/>
      </w:r>
      <w:r>
        <w:rPr>
          <w:rFonts w:ascii="Times New Roman"/>
          <w:b w:val="false"/>
          <w:i w:val="false"/>
          <w:color w:val="000000"/>
          <w:sz w:val="28"/>
        </w:rPr>
        <w:t>
      (-2) уәкілеттік органмен келісілген мерзімді немесе шектеуді/шектеулерді енгізу жағдайында экипаж мүшелері, кабина (қызмет көрсетуші) экипажы мүшелері қызметкерлеріне және/немесе әуе кемесінің қызметіне кедергі келтірмейтін сәйкессіздіктер;</w:t>
      </w:r>
      <w:r>
        <w:br/>
      </w:r>
      <w:r>
        <w:rPr>
          <w:rFonts w:ascii="Times New Roman"/>
          <w:b w:val="false"/>
          <w:i w:val="false"/>
          <w:color w:val="000000"/>
          <w:sz w:val="28"/>
        </w:rPr>
        <w:t>
      (-3) экипаж мүшелері, кабина (қызмет көрсетуші) экипажы мүшелері қызметкерлеріне және/немесе әуе кемесінің қызметіне кедергі келтіруші сәйкессіздіктер.</w:t>
      </w:r>
    </w:p>
    <w:bookmarkEnd w:id="10"/>
    <w:p>
      <w:pPr>
        <w:spacing w:after="0"/>
        <w:ind w:left="0"/>
        <w:jc w:val="both"/>
      </w:pPr>
      <w:r>
        <w:rPr>
          <w:rFonts w:ascii="Times New Roman"/>
          <w:b w:val="false"/>
          <w:i w:val="false"/>
          <w:color w:val="000000"/>
          <w:sz w:val="28"/>
        </w:rPr>
        <w:t>Тексерушілер: ______________________________</w:t>
      </w:r>
      <w:r>
        <w:br/>
      </w:r>
      <w:r>
        <w:rPr>
          <w:rFonts w:ascii="Times New Roman"/>
          <w:b w:val="false"/>
          <w:i w:val="false"/>
          <w:color w:val="000000"/>
          <w:sz w:val="28"/>
        </w:rPr>
        <w:t>
              ______________________________</w:t>
      </w:r>
      <w:r>
        <w:br/>
      </w:r>
      <w:r>
        <w:rPr>
          <w:rFonts w:ascii="Times New Roman"/>
          <w:b w:val="false"/>
          <w:i w:val="false"/>
          <w:color w:val="000000"/>
          <w:sz w:val="28"/>
        </w:rPr>
        <w:t>
              ______________________________</w:t>
      </w:r>
      <w:r>
        <w:br/>
      </w:r>
      <w:r>
        <w:rPr>
          <w:rFonts w:ascii="Times New Roman"/>
          <w:b w:val="false"/>
          <w:i w:val="false"/>
          <w:color w:val="000000"/>
          <w:sz w:val="28"/>
        </w:rPr>
        <w:t>
                      (қолы, Т.А.Ә.)</w:t>
      </w:r>
      <w:r>
        <w:br/>
      </w:r>
      <w:r>
        <w:rPr>
          <w:rFonts w:ascii="Times New Roman"/>
          <w:b w:val="false"/>
          <w:i w:val="false"/>
          <w:color w:val="000000"/>
          <w:sz w:val="28"/>
        </w:rPr>
        <w:t>
Таныстырылды: _______________________________________________________</w:t>
      </w:r>
      <w:r>
        <w:br/>
      </w:r>
      <w:r>
        <w:rPr>
          <w:rFonts w:ascii="Times New Roman"/>
          <w:b w:val="false"/>
          <w:i w:val="false"/>
          <w:color w:val="000000"/>
          <w:sz w:val="28"/>
        </w:rPr>
        <w:t>
              (пайдаланушының аға лауазымдық тұлғасы, қолы, Т.А.Ә.)</w:t>
      </w:r>
      <w:r>
        <w:br/>
      </w:r>
      <w:r>
        <w:rPr>
          <w:rFonts w:ascii="Times New Roman"/>
          <w:b w:val="false"/>
          <w:i w:val="false"/>
          <w:color w:val="000000"/>
          <w:sz w:val="28"/>
        </w:rPr>
        <w:t>
Тексеруді жүргізудің басталуы және аяқталуы _________________________</w:t>
      </w:r>
      <w:r>
        <w:br/>
      </w:r>
      <w:r>
        <w:rPr>
          <w:rFonts w:ascii="Times New Roman"/>
          <w:b w:val="false"/>
          <w:i w:val="false"/>
          <w:color w:val="000000"/>
          <w:sz w:val="28"/>
        </w:rPr>
        <w:t>
                                                  (күні, уақыты)</w:t>
      </w:r>
    </w:p>
    <w:bookmarkStart w:name="z37" w:id="11"/>
    <w:p>
      <w:pPr>
        <w:spacing w:after="0"/>
        <w:ind w:left="0"/>
        <w:jc w:val="left"/>
      </w:pPr>
      <w:r>
        <w:rPr>
          <w:rFonts w:ascii="Times New Roman"/>
          <w:b/>
          <w:i w:val="false"/>
          <w:color w:val="000000"/>
        </w:rPr>
        <w:t xml:space="preserve"> 
Шетелдік пайдаланушының азаматтық әуе кемесін перронда тексеру</w:t>
      </w:r>
      <w:r>
        <w:br/>
      </w:r>
      <w:r>
        <w:rPr>
          <w:rFonts w:ascii="Times New Roman"/>
          <w:b/>
          <w:i w:val="false"/>
          <w:color w:val="000000"/>
        </w:rPr>
        <w:t>
парағына сәйкессіздік тізбесі</w:t>
      </w:r>
    </w:p>
    <w:bookmarkEnd w:id="11"/>
    <w:p>
      <w:pPr>
        <w:spacing w:after="0"/>
        <w:ind w:left="0"/>
        <w:jc w:val="both"/>
      </w:pPr>
      <w:r>
        <w:rPr>
          <w:rFonts w:ascii="Times New Roman"/>
          <w:b w:val="false"/>
          <w:i w:val="false"/>
          <w:color w:val="000000"/>
          <w:sz w:val="28"/>
        </w:rPr>
        <w:t>__________________________________________________</w:t>
      </w:r>
      <w:r>
        <w:br/>
      </w:r>
      <w:r>
        <w:rPr>
          <w:rFonts w:ascii="Times New Roman"/>
          <w:b w:val="false"/>
          <w:i w:val="false"/>
          <w:color w:val="000000"/>
          <w:sz w:val="28"/>
        </w:rPr>
        <w:t>
(ӘК түрі, №, сериялық №, пайдаланушының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2937"/>
        <w:gridCol w:w="4805"/>
        <w:gridCol w:w="2714"/>
      </w:tblGrid>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парағы бойынша сәйкессіздік ұстанымның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Сәйкессіздік ерекшелігі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Тексерушілер: ______________________________</w:t>
      </w:r>
      <w:r>
        <w:br/>
      </w:r>
      <w:r>
        <w:rPr>
          <w:rFonts w:ascii="Times New Roman"/>
          <w:b w:val="false"/>
          <w:i w:val="false"/>
          <w:color w:val="000000"/>
          <w:sz w:val="28"/>
        </w:rPr>
        <w:t>
               ______________________________</w:t>
      </w:r>
      <w:r>
        <w:br/>
      </w:r>
      <w:r>
        <w:rPr>
          <w:rFonts w:ascii="Times New Roman"/>
          <w:b w:val="false"/>
          <w:i w:val="false"/>
          <w:color w:val="000000"/>
          <w:sz w:val="28"/>
        </w:rPr>
        <w:t>
               ______________________________</w:t>
      </w:r>
      <w:r>
        <w:br/>
      </w:r>
      <w:r>
        <w:rPr>
          <w:rFonts w:ascii="Times New Roman"/>
          <w:b w:val="false"/>
          <w:i w:val="false"/>
          <w:color w:val="000000"/>
          <w:sz w:val="28"/>
        </w:rPr>
        <w:t>
                       (қолы, Т.А.Ә.)</w:t>
      </w:r>
      <w:r>
        <w:br/>
      </w:r>
      <w:r>
        <w:rPr>
          <w:rFonts w:ascii="Times New Roman"/>
          <w:b w:val="false"/>
          <w:i w:val="false"/>
          <w:color w:val="000000"/>
          <w:sz w:val="28"/>
        </w:rPr>
        <w:t>
Таныстырылды: _______________________________________________________</w:t>
      </w:r>
      <w:r>
        <w:br/>
      </w:r>
      <w:r>
        <w:rPr>
          <w:rFonts w:ascii="Times New Roman"/>
          <w:b w:val="false"/>
          <w:i w:val="false"/>
          <w:color w:val="000000"/>
          <w:sz w:val="28"/>
        </w:rPr>
        <w:t>
             (пайдаланушының аға лауазымдық тұлғасы, қолы, Т.А.Ә.)</w:t>
      </w:r>
    </w:p>
    <w:p>
      <w:pPr>
        <w:spacing w:after="0"/>
        <w:ind w:left="0"/>
        <w:jc w:val="both"/>
      </w:pPr>
      <w:r>
        <w:rPr>
          <w:rFonts w:ascii="Times New Roman"/>
          <w:b w:val="false"/>
          <w:i w:val="false"/>
          <w:color w:val="000000"/>
          <w:sz w:val="28"/>
        </w:rPr>
        <w:t>Тексеруді жүргізудің басталуы және аяқталуы _________________________</w:t>
      </w:r>
      <w:r>
        <w:br/>
      </w:r>
      <w:r>
        <w:rPr>
          <w:rFonts w:ascii="Times New Roman"/>
          <w:b w:val="false"/>
          <w:i w:val="false"/>
          <w:color w:val="000000"/>
          <w:sz w:val="28"/>
        </w:rPr>
        <w:t>
                                                  (күні, уақыты)     </w:t>
      </w:r>
    </w:p>
    <w:bookmarkStart w:name="z38"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министрінің    </w:t>
      </w:r>
      <w:r>
        <w:br/>
      </w:r>
      <w:r>
        <w:rPr>
          <w:rFonts w:ascii="Times New Roman"/>
          <w:b w:val="false"/>
          <w:i w:val="false"/>
          <w:color w:val="000000"/>
          <w:sz w:val="28"/>
        </w:rPr>
        <w:t>
2012 жылғы 17 қыркүйектегі № 611 бұйрығына</w:t>
      </w:r>
      <w:r>
        <w:br/>
      </w:r>
      <w:r>
        <w:rPr>
          <w:rFonts w:ascii="Times New Roman"/>
          <w:b w:val="false"/>
          <w:i w:val="false"/>
          <w:color w:val="000000"/>
          <w:sz w:val="28"/>
        </w:rPr>
        <w:t xml:space="preserve">
3-қосымша                 </w:t>
      </w:r>
    </w:p>
    <w:bookmarkEnd w:id="12"/>
    <w:bookmarkStart w:name="z39" w:id="13"/>
    <w:p>
      <w:pPr>
        <w:spacing w:after="0"/>
        <w:ind w:left="0"/>
        <w:jc w:val="both"/>
      </w:pPr>
      <w:r>
        <w:rPr>
          <w:rFonts w:ascii="Times New Roman"/>
          <w:b w:val="false"/>
          <w:i w:val="false"/>
          <w:color w:val="000000"/>
          <w:sz w:val="28"/>
        </w:rPr>
        <w:t>
Нысан</w:t>
      </w:r>
    </w:p>
    <w:bookmarkEnd w:id="13"/>
    <w:bookmarkStart w:name="z40" w:id="14"/>
    <w:p>
      <w:pPr>
        <w:spacing w:after="0"/>
        <w:ind w:left="0"/>
        <w:jc w:val="left"/>
      </w:pPr>
      <w:r>
        <w:rPr>
          <w:rFonts w:ascii="Times New Roman"/>
          <w:b/>
          <w:i w:val="false"/>
          <w:color w:val="000000"/>
        </w:rPr>
        <w:t xml:space="preserve"> 
АЗАМАТТЫҚ ӘУЕ КЕМЕСІНІҢ</w:t>
      </w:r>
      <w:r>
        <w:br/>
      </w:r>
      <w:r>
        <w:rPr>
          <w:rFonts w:ascii="Times New Roman"/>
          <w:b/>
          <w:i w:val="false"/>
          <w:color w:val="000000"/>
        </w:rPr>
        <w:t>
ҰШУҒА ЖАРАМДЫЛЫҚ НОРМАЛАРЫНА СӘЙКЕСТІГІН</w:t>
      </w:r>
      <w:r>
        <w:br/>
      </w:r>
      <w:r>
        <w:rPr>
          <w:rFonts w:ascii="Times New Roman"/>
          <w:b/>
          <w:i w:val="false"/>
          <w:color w:val="000000"/>
        </w:rPr>
        <w:t>
ТЕКСЕРУ ПАРАҒЫ</w:t>
      </w:r>
    </w:p>
    <w:bookmarkEnd w:id="14"/>
    <w:p>
      <w:pPr>
        <w:spacing w:after="0"/>
        <w:ind w:left="0"/>
        <w:jc w:val="both"/>
      </w:pPr>
      <w:r>
        <w:rPr>
          <w:rFonts w:ascii="Times New Roman"/>
          <w:b w:val="false"/>
          <w:i w:val="false"/>
          <w:color w:val="000000"/>
          <w:sz w:val="28"/>
        </w:rPr>
        <w:t>ӘК: Түрі ________ Борттық № ____________ Сериялық № _________________</w:t>
      </w:r>
      <w:r>
        <w:br/>
      </w:r>
      <w:r>
        <w:rPr>
          <w:rFonts w:ascii="Times New Roman"/>
          <w:b w:val="false"/>
          <w:i w:val="false"/>
          <w:color w:val="000000"/>
          <w:sz w:val="28"/>
        </w:rPr>
        <w:t>
Ұшу жарамдылығы сертификаты _________________________________________</w:t>
      </w:r>
      <w:r>
        <w:br/>
      </w:r>
      <w:r>
        <w:rPr>
          <w:rFonts w:ascii="Times New Roman"/>
          <w:b w:val="false"/>
          <w:i w:val="false"/>
          <w:color w:val="000000"/>
          <w:sz w:val="28"/>
        </w:rPr>
        <w:t>
                               (кімнен берілген, әрекет ету мерзімі)</w:t>
      </w:r>
      <w:r>
        <w:br/>
      </w:r>
      <w:r>
        <w:rPr>
          <w:rFonts w:ascii="Times New Roman"/>
          <w:b w:val="false"/>
          <w:i w:val="false"/>
          <w:color w:val="000000"/>
          <w:sz w:val="28"/>
        </w:rPr>
        <w:t>
ӘК пайдаланушы/өтініш беруші _______________________________________</w:t>
      </w:r>
      <w:r>
        <w:br/>
      </w:r>
      <w:r>
        <w:rPr>
          <w:rFonts w:ascii="Times New Roman"/>
          <w:b w:val="false"/>
          <w:i w:val="false"/>
          <w:color w:val="000000"/>
          <w:sz w:val="28"/>
        </w:rPr>
        <w:t>
                                           (ұйым атауы)</w:t>
      </w:r>
      <w:r>
        <w:br/>
      </w:r>
      <w:r>
        <w:rPr>
          <w:rFonts w:ascii="Times New Roman"/>
          <w:b w:val="false"/>
          <w:i w:val="false"/>
          <w:color w:val="000000"/>
          <w:sz w:val="28"/>
        </w:rPr>
        <w:t>
ӘК өкілеттік етуші тұлға ____________________________________________</w:t>
      </w:r>
      <w:r>
        <w:br/>
      </w:r>
      <w:r>
        <w:rPr>
          <w:rFonts w:ascii="Times New Roman"/>
          <w:b w:val="false"/>
          <w:i w:val="false"/>
          <w:color w:val="000000"/>
          <w:sz w:val="28"/>
        </w:rPr>
        <w:t>
                                        (лауазымы, Т.А.Ә.)</w:t>
      </w:r>
      <w:r>
        <w:br/>
      </w:r>
      <w:r>
        <w:rPr>
          <w:rFonts w:ascii="Times New Roman"/>
          <w:b w:val="false"/>
          <w:i w:val="false"/>
          <w:color w:val="000000"/>
          <w:sz w:val="28"/>
        </w:rPr>
        <w:t>
Тексеріс күні (с/а/ж)________________________________________________</w:t>
      </w:r>
      <w:r>
        <w:br/>
      </w:r>
      <w:r>
        <w:rPr>
          <w:rFonts w:ascii="Times New Roman"/>
          <w:b w:val="false"/>
          <w:i w:val="false"/>
          <w:color w:val="000000"/>
          <w:sz w:val="28"/>
        </w:rPr>
        <w:t>
Тексерушілердің Т.А.Ә., лауазымы, тексеру жүргізу үшін негіздеме: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Тексеріс орны 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7580"/>
        <w:gridCol w:w="1698"/>
        <w:gridCol w:w="1699"/>
      </w:tblGrid>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парағы бойынша айқындама нөмірлері және тексерілетін элементтер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Сәйкестікті бағалау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Сәйкессіздік айқындамасының нөмері</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Өндірістік-техникалық, пайдаланушылық және әр-нөмірлі құжаттама</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қызмет көрсету бойынша пайдаланушының нұсқауы (МОЕ, САМЕ)</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Формулярлардың (төлқұжаттардың) және жүргізу жай-күйі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реттік және ADs тексерулерді орындау туралы жазбалар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Өнеркәсіптік-техникалық құжаттамаларды тексеру және сақтау, беру (қабылдау), жүргізу тәртібі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және бекітілген ӘК ТҚК бағдарламасының (регламентінің) болуы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және бекітілген құрал-жабдықтардың ең аз тізбесінің болуы (батыста жасаған ӘК), ТМД жасағанға – рұқсат етілген істен шығу тізбе</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 ТҚК орындау мерзімдерінің, ӘК ТҚК бойынша бағдарламасы (регламенті) талаптарының көлеміне сәйкестігі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Үлгілік құжаттамаға өзгерістер мен толықтырулар енгізу және зерттеу тәртібі, ИТҚ-ны құжаттарды түзету туралы хабарлама қағаздарымен қамтамасыз ету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және орталықтау таразылау бойынша есептемелер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құрамдардың атқарымының есебі, сериялық нөмірлерін салыстыру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ӘК-ні жаңғырту және жөндеу бойынша құжаттамалар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ұшуға пайдалану бойынша нұсқау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борттық журналын дұрыс және толық жүргізілуі, оның болуы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Ұшуға жарамдылығын қалыпта ұстау мәселесі бойынша әуе кемесін жасаушымен өзара іс-қимыл (бюллетендер бойынша түзетулер, ұшу жарамдылығы нұсқаулары, құжаттамаларды техникалық тіркеп жіберулер)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 планерінің қызмет ету мерзімін жеке ұзартқан жағдайда планердің қызмет ету мерзімін анықтайтын әуе кемесін жасаушының құжаттары түпнұсқаларының немесе өтініш берушінің қолы қойылып және мөрі басылып куәландырылған көшірмелерінің болуы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Ұшуға жарамдылығы туралы куәлігінің көшірмесі (болған жағдайда)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әуе кемесінің осы үлгісінде қаралған болса үлгі сертификатының көшірмесі (балама құжат) немесе ұшу жарамдылығы нормаларына сәйкестігі куәлігі (дана сертификаты)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Ұшқыштар кабинасы</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Ұшқыштар кабинасы шыныланған фонарының таза және зақымдану жоқтығына қараңыз, желкөздердің (блистерлердің) жеңіл ашылуын тексеріңіз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аспаптардың жағдайының таза және зақымдану жоқтығына қараңыз. ЖҚА аспап беттерінің белгілеуін қараңыз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Ұшқыштар кабинасы есіктерінің және бекіту құрылғыларының жарамдылығы жай-күйін қараңыз. Қорғауыштың болуы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Ұшқыштардың креслосының сыртқы жағдайын қараңыз, орнын реттеу тетіктерінің жарамдылығын, белдік және иық қауіпсіздік белбеулері бар екендігін және жарамдылығын тексеріңіз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органдарының жалпы жай-күйін тексеріңіз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 жабдықтың – түтінге қарсы және тыныстау маскасының, апатты балтаның болуын тексеріңіз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Түтінге қарсы қапшықтың орнында болуын тексеріңіз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қобдишаның және оның жиынтығының болуын тексеріңіз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ұшқыштың жұмыс орнынан (екі ұшқышы бар ӘК үшін) экипаждың кабинасына кіру есігі құлпының қашықтықтан басқаруының болуын және жұмыс қабілетін тексеріңіз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Мыналардың болуын тексеріңіз:</w:t>
            </w:r>
            <w:r>
              <w:br/>
            </w:r>
            <w:r>
              <w:rPr>
                <w:rFonts w:ascii="Times New Roman"/>
                <w:b w:val="false"/>
                <w:i w:val="false"/>
                <w:color w:val="000000"/>
                <w:sz w:val="20"/>
              </w:rPr>
              <w:t>
- жаһандық ұстаным (GPS/FMS) және дерекқорды (ол қолданылатын жерде) жаңғырту жүйесі;</w:t>
            </w:r>
            <w:r>
              <w:br/>
            </w:r>
            <w:r>
              <w:rPr>
                <w:rFonts w:ascii="Times New Roman"/>
                <w:b w:val="false"/>
                <w:i w:val="false"/>
                <w:color w:val="000000"/>
                <w:sz w:val="20"/>
              </w:rPr>
              <w:t>
- арнайы аймақтардағы ұшуды орындау үшін навигациялық жабдық (MNPS\RVSM\PBN) (ол қолданылатын жерде);</w:t>
            </w:r>
            <w:r>
              <w:br/>
            </w:r>
            <w:r>
              <w:rPr>
                <w:rFonts w:ascii="Times New Roman"/>
                <w:b w:val="false"/>
                <w:i w:val="false"/>
                <w:color w:val="000000"/>
                <w:sz w:val="20"/>
              </w:rPr>
              <w:t>
- ИКАО 2-3 санатының метеоминимумы бойынша ұшуды орындау үшін ұшу-навигациялық жабдығының екі жиыны (ол қолданылатын жерде);</w:t>
            </w:r>
            <w:r>
              <w:br/>
            </w:r>
            <w:r>
              <w:rPr>
                <w:rFonts w:ascii="Times New Roman"/>
                <w:b w:val="false"/>
                <w:i w:val="false"/>
                <w:color w:val="000000"/>
                <w:sz w:val="20"/>
              </w:rPr>
              <w:t>
- жерге қауіпті жақындаудың ерте алдын алу жүйесінің жабдығы (ЕGPWS(GPWS)/CPППЗ) (15т. астам және 30 жолаушыдан астам сертификатталған барынша ұшу массасы бар ӘК үшін);</w:t>
            </w:r>
            <w:r>
              <w:br/>
            </w:r>
            <w:r>
              <w:rPr>
                <w:rFonts w:ascii="Times New Roman"/>
                <w:b w:val="false"/>
                <w:i w:val="false"/>
                <w:color w:val="000000"/>
                <w:sz w:val="20"/>
              </w:rPr>
              <w:t>
- апаттық радиомаяк (ELT);</w:t>
            </w:r>
            <w:r>
              <w:br/>
            </w:r>
            <w:r>
              <w:rPr>
                <w:rFonts w:ascii="Times New Roman"/>
                <w:b w:val="false"/>
                <w:i w:val="false"/>
                <w:color w:val="000000"/>
                <w:sz w:val="20"/>
              </w:rPr>
              <w:t>
- байланыстың тиісті үлгісі (RCP) орнатылған аудандардағы немесе бағыттар бойынша жабдықтар (ол қолданылатын жерде)</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Салон</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Әжетхана есігінің артқы жағында күлсалғыштың болуына көз жеткізіңіз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 шегуге болмайды» тақтайшасының әжетхананың сыртқы және ішкі жағында болуына көз жеткізіңіз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Әжетханаға отыру орнында «Қоқыс тастауға болмайды» белгісінің болуына көз жеткізіңіз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Түтін детекторының орнатылғанына көз жеткізіңіз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багының үстінде автоматты өрт сөндіргіштің болуына көз жеткізіңіз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қоқыс бактарының таза екеніне және ондағы пакеттер жанбайтын материалдан орнатылғанына көз жеткізіңіз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Ас үй</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Буфеттік-ас үй жабдығын қараңыз және электр жабдығының, дабылдың, борттық қоректендіруді жылыту орнының ақаусыздығына көз жеткізіңіз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үй есіктерінде апатты науа бар контейнерлердің болуын тексеріңіз және оларға еркін қолжетімділікке көз жеткізіңіз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үй есігінде оларды ашу тәртібі туралы трафертеттердің болуын тексеріңіз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Азық-түліктерді сақтау жөніндегі барлық контейнерлерде салмағы бойынша шектеулер туралы ақпараттың болуына көз жеткізіңіз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контейнерлер мен кофе-машиналарда бекітуші құлыптардың болуына көз жеткізіңіз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Тақтайшалар оқылатындығына және олар өз орындарында орналасқандығына көз жеткізіңіз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Жолаушылар салоны</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салоны интерьерінің тазалығын және зақымданудың жоқ екендігін қараңыз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Жолаушыларға арналған ақпараттық таблолардың жолаушылардың көз алдында екендігін тексеріңіз. Жарық берудің жұмыс жағдайында екендігін қараңыз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Апаттық шығулардың таблосы өз орнында екендігін, олардың жарық беру жүйесі жұмыс істеуін тексеріңіз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апаттық шығулардың жүйесі жұмыс жағдайында ма екендігін тексеріңіз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Есіктерде орналасқан апаттық науалармен контейнерлерге еркін қолжетімділік бар ма екендігін тексеріңіз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Есіктерді ашу жөніндегі барлық нұсқаулықтар орнында ма екендігін және дұрыс таңбаланған ба екендігін тексеріңіз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Еденге жолаушылар орындықтарының бекіту құлыптарының жабылуын тексеріңіз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орындықтарындағы қауіпсіздік белбеулерінің жиынтық, тазалық және ақаусыздық, таңбалау мәніне сәйкестігін қараңыз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 шығулардағы орындықтардың орналасуының дұрыстығын тексеріңіз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 шығудың алдында қанатта қозғалыстың бағытын көрсеткішпен (егер қарастырылған болса) тайғанақ емес бөлігі бар екендігіне көз жеткізіңіз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серігінің әрбір жұмыс орны ақаусыз қауіпсіздіктің бел және иық белбеулерімен жабдықталғанына көз жеткізіңіз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серігінің әрбір орындығымен қатар апатты шамның (егер өндіруші қарастырған болса) болуына көз жеткізіңіз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Тасымалданатын оттегі баллондары белгіленген орындарда орналасқанына және бекітілгеніне, сақтау орындары таңбаланғанына көз жеткізіңіз. Баллондар зарядталғанына, таңбаланғанына, тексерілгеніне көз жеткізіңіз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көлемдегі және үлгідегі өрт сөндіргіш өз орындарында және бекітілгеніне көз жеткізіңіз. Баллондар зарядталғанына, таңбаланғанына, тексерілгеніне көз жеткізіңіз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медициналық көмек көрсету қобдишасы белгіленген, таңбаланған жерде орналасқанына көз жеткізіңіз. Қобдишаны медперсонал тексеруі тиіс</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 балта орнында екеніне көз жеткізіңіз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Шассиді қарау терезесіне қолжетімділік есігі (люгі) таңбаланғанына және ақаусыз жай-күйде екеніне көз жеткізіңіз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құтқару жилеттерінің болуын және олардың жарамдылық мерзімін (қажеттілік кезінде) тексеріңіз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жадуалының болуын тексеріңіз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Креслолар арасындағы өткелдегі, еденде «жүгіртпе жол» апаттық оттарының болуын және жұмыс қабілетін тексеріңіз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Планер</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Фюзеляжды лакбояу жабынының жай-күйіне тексеріңіз. Жөндеудің көзге көрініп тұрған жерлеріне назар аударыңыз және жөндеуге арналған құжаттаманы тексеріңіз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Фюзеляжды апатты ашу орнындағы тиісті таңбалау белгісіне қараңыз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ЛБЖ жарықтарының және зақымданулардың болуына кокты қараңыз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салонының (жүк отсегінің, ас үйдің) иллюминаторлары шынылануының зақымданулардың болмауына қараңыз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және динамикалық қысым қабылдағыштарының, антенналардың бүлінулердің, таңбаланудың болмауына қараңыз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тығындардың, вымпелдердің болуын және жай-күйін тексеріңіз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панельдер жабық па екендігін, таңбалаудың болуын тексеріңіз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таңбалаудың болуына қосалқы шығуларды қараңыз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түсіргіш (импульстік) маяктардың, АНО және фарлардың зақымданулардың болмауына сыртқы жай-күйін қараңыз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Тік және көлденең қанаттану</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Кильдің және стабилизатордың, бағыт және биіктік рөлінің, құйрық обтекателінің сыртқы жай-күйін зақымданулардың болмауына қараңыз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электр разрядниктерін зақымданулардың болмауына қараңыз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Тұрақтандырғышты орнату бұрыштарының (белгілерінің) лимбтарын қараңыз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Пилондар</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Пилондарды зақымданулардың болмауына қараңыз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панельдер (люктер) жабық па екендігін, таңбалаудың болуын тексеріңіз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Қанат</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Қанаттың алдыңғы жиектерін, бетін және механизациясын зақымданулардың болмауына қараңыз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ЖЖМ ағып кету іздерінің болмауына қанатты қараңыз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люктерді жабуға және таңбалаудың болуына қараңыз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электр разрядниктерінің зақымданулардың болмауына қараңыз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Жүк бөліктері</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бөлігін зақымданулардың болмауына, тазалығын қараңыз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Түтін сигнализаторларының болуын (жануды табу жүйесі) тексеріңіз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жүйенің болуын тексеріңіз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Люктерді (жүк есіктерін) зақымданулардың болуы мәніне, бекіту тетіктерінің ақаусыздығына және тиісті таңбалаудың болуына қараңыз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Тоқтату (бекіту) және жүктерді жылжыту құрылғыларын, қорғау сеткаларының ақаусыздық және жұмыс қабілеті мәніне қараңыз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Зақымданулар мен ақаусыздықтың болмауына такелаждық жабдықты қараңыз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Тозудың болуына, жалпы жай-күйге көрінбейтін кеңістікті қараңыз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Шасси</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Шассидің алдыңғы және негізгі тірек пневматиктерінің жай-күйін және тозуын қараңыз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Тежегіш дискілерінің тозу индикаторларының жағдайын тексеріңіз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Амортизациялық бекіткіштерде шток айнасының сығымдалуын және тазалығын тексеріңіз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Шассидің агрегаттарында, алдыңғы тауашаларда және шассидің негізгі тірегінде зауыт трафереттерінің және жазбаларының болуын және сәйкестігін тексеріңіз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Шассидің басқару жүйесінің көрінетін бөлігін зақымдануларға, көрініп тұратын ақауларға қараңыз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Шассидің алдыңғы және негізгі тірегінің арбасын және дөңгелегін зақымданулардың болмау мәніне қараңыз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 өткізгіштерді және олардың бекітулерін бүлінулердің және гидросұйықтықтардың ағуының болмауына қараңыз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Қауіпсіздіктің қорғау құрылғыларының (вымпелдің) болуын, орнатуды тексеріңіз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Қозғалтқыштар, қосалқы күш қондырғысы</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Кіру және түтін шығу бітегіштерінің жай-күйін зақымданулардың болмауы және тиісті таңбалау мәніне қараңыз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Капоттарды зақымданулардың болмауына, құлыптардың жабылуына, ЖЖМ іздерінің болмауына қараңыз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Қозғалтқыштардың капоттарын, ҚКҚ ашыңыз және ЖЖМ іздерінің, бөгде заттардың болмауына капоттың астындағы кеңістікті қараңыз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 өткізгіштердің бекітуінің, қозғалтқыш жүйелері коммуникацияларының, ҚКҚ-ның жай-күйін зақымданулардың, отынның, майдың ағуының болмауына қараңыз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Түтін шығу құрылғысының бөгде заттардың, зақымданулардың және жарықтардың, ЖЖМ іздерінің болуына қараңыз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Реверсивтік құрылғының зақымданулардың болмауына қараңыз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Тікұшақтың артқы және шеткі балкалары</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Артқы және шеткі балканың сыртқы жай-күйін зақымданулардың болмауына және жөндеу орындарының болуына қараңыз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Артқы және шеткі балканың лакбояу жабының жалпы жай-күйін қараңыз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Тұрақтандырғыштың (ол болған жағдайда) жай-күйін зақымданулар мәніне қараңыз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Тікұшақ. Негізгі винттің қалақшалары</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винт қалақшаларының алдыңғы жиектерінің зақымданулардың болуына қараңыз. Негізгі винттің қыздыру элементтерін қараңыз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винт қалақшаларының артқы жағын зақымданулардың, аэронавигациялық оттардың ақаулығының болуына қараңыз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винт қалақшаларда триммердің (ол болған жағдайда) жай-күйін қараңыз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винт қалақшаларындағы бөліктердің, олардың қосылу орындарының жай-күйін, сондай-ақ, қалақшалардың қысым дабылы жүйесін (ол болған жағдайда) қараңыз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Бас редуктор. Артқы және аралық редукторлар</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редукторды, артқы және аралық редукторды зақымданулардың болмауына, олардың бекітулерінің жай-күйіне қараңыз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редуктор гидробөлігін зақымданулары жоқтығына, гидросұюқтықтың ағуы болмауына қараңыз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Ауытқу-қисаю автоматы, негізгі винт төлкесі</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Ауытқу-қисаю автоматының жай-күйін зақымданулардың болмауына қараңыз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винт төлкесінің жағдайын, көлденең және тік шарнирлердің жай-күйін зақымданулардың және гидросұйықтықтың ағуы болмауына қараңыз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Рулдік винт</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Қалақшалардағы және төлкедегі зақымданулардың болуына рулдік винттің жай-күйін қараңыз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 еңістіктегі рулдік винт қалақшаларының ауытқу саздылығын тексеріңіз</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15"/>
    <w:p>
      <w:pPr>
        <w:spacing w:after="0"/>
        <w:ind w:left="0"/>
        <w:jc w:val="both"/>
      </w:pPr>
      <w:r>
        <w:rPr>
          <w:rFonts w:ascii="Times New Roman"/>
          <w:b w:val="false"/>
          <w:i w:val="false"/>
          <w:color w:val="000000"/>
          <w:sz w:val="28"/>
        </w:rPr>
        <w:t>
1-ЕСКЕРТПЕ:</w:t>
      </w:r>
      <w:r>
        <w:br/>
      </w:r>
      <w:r>
        <w:rPr>
          <w:rFonts w:ascii="Times New Roman"/>
          <w:b w:val="false"/>
          <w:i w:val="false"/>
          <w:color w:val="000000"/>
          <w:sz w:val="28"/>
        </w:rPr>
        <w:t>
</w:t>
      </w:r>
      <w:r>
        <w:rPr>
          <w:rFonts w:ascii="Times New Roman"/>
          <w:b w:val="false"/>
          <w:i w:val="false"/>
          <w:color w:val="000000"/>
          <w:sz w:val="28"/>
        </w:rPr>
        <w:t>
      ( *) берілген әуе кеме үшін міндетті емес;</w:t>
      </w:r>
      <w:r>
        <w:br/>
      </w:r>
      <w:r>
        <w:rPr>
          <w:rFonts w:ascii="Times New Roman"/>
          <w:b w:val="false"/>
          <w:i w:val="false"/>
          <w:color w:val="000000"/>
          <w:sz w:val="28"/>
        </w:rPr>
        <w:t>
</w:t>
      </w:r>
      <w:r>
        <w:rPr>
          <w:rFonts w:ascii="Times New Roman"/>
          <w:b w:val="false"/>
          <w:i w:val="false"/>
          <w:color w:val="000000"/>
          <w:sz w:val="28"/>
        </w:rPr>
        <w:t>
      (-1) уәкілетті органмен келісілген мерзімде жоюға жататын және берілген әуе кемені пайдалануға кедергі болмайтын сәйкессіздіктер;</w:t>
      </w:r>
      <w:r>
        <w:br/>
      </w:r>
      <w:r>
        <w:rPr>
          <w:rFonts w:ascii="Times New Roman"/>
          <w:b w:val="false"/>
          <w:i w:val="false"/>
          <w:color w:val="000000"/>
          <w:sz w:val="28"/>
        </w:rPr>
        <w:t>
</w:t>
      </w:r>
      <w:r>
        <w:rPr>
          <w:rFonts w:ascii="Times New Roman"/>
          <w:b w:val="false"/>
          <w:i w:val="false"/>
          <w:color w:val="000000"/>
          <w:sz w:val="28"/>
        </w:rPr>
        <w:t>
      (-2) уәкілетті органмен келісілген мерзімде оларды жою немесе шектеуді/шектеулерді енгізу шарттары негізінде берілген әуе кемені пайдалануға кедергі болмайтын сәйкессіздіктер;</w:t>
      </w:r>
      <w:r>
        <w:br/>
      </w:r>
      <w:r>
        <w:rPr>
          <w:rFonts w:ascii="Times New Roman"/>
          <w:b w:val="false"/>
          <w:i w:val="false"/>
          <w:color w:val="000000"/>
          <w:sz w:val="28"/>
        </w:rPr>
        <w:t>
</w:t>
      </w:r>
      <w:r>
        <w:rPr>
          <w:rFonts w:ascii="Times New Roman"/>
          <w:b w:val="false"/>
          <w:i w:val="false"/>
          <w:color w:val="000000"/>
          <w:sz w:val="28"/>
        </w:rPr>
        <w:t>
      (-3) ұшу жарамдылығы сертификатының әрекет етуін тоқтатумен берілген әуе кеменің пайдаланылуына кедергі болатын сәйкессіздіктер.</w:t>
      </w:r>
    </w:p>
    <w:bookmarkEnd w:id="15"/>
    <w:bookmarkStart w:name="z46" w:id="16"/>
    <w:p>
      <w:pPr>
        <w:spacing w:after="0"/>
        <w:ind w:left="0"/>
        <w:jc w:val="both"/>
      </w:pPr>
      <w:r>
        <w:rPr>
          <w:rFonts w:ascii="Times New Roman"/>
          <w:b w:val="false"/>
          <w:i w:val="false"/>
          <w:color w:val="000000"/>
          <w:sz w:val="28"/>
        </w:rPr>
        <w:t>Тексерушілер: ______________________________</w:t>
      </w:r>
      <w:r>
        <w:br/>
      </w:r>
      <w:r>
        <w:rPr>
          <w:rFonts w:ascii="Times New Roman"/>
          <w:b w:val="false"/>
          <w:i w:val="false"/>
          <w:color w:val="000000"/>
          <w:sz w:val="28"/>
        </w:rPr>
        <w:t>
              ______________________________</w:t>
      </w:r>
      <w:r>
        <w:br/>
      </w:r>
      <w:r>
        <w:rPr>
          <w:rFonts w:ascii="Times New Roman"/>
          <w:b w:val="false"/>
          <w:i w:val="false"/>
          <w:color w:val="000000"/>
          <w:sz w:val="28"/>
        </w:rPr>
        <w:t>
              ______________________________</w:t>
      </w:r>
      <w:r>
        <w:br/>
      </w:r>
      <w:r>
        <w:rPr>
          <w:rFonts w:ascii="Times New Roman"/>
          <w:b w:val="false"/>
          <w:i w:val="false"/>
          <w:color w:val="000000"/>
          <w:sz w:val="28"/>
        </w:rPr>
        <w:t>
                    (қолы, Т.А.Ә.)</w:t>
      </w:r>
      <w:r>
        <w:br/>
      </w:r>
      <w:r>
        <w:rPr>
          <w:rFonts w:ascii="Times New Roman"/>
          <w:b w:val="false"/>
          <w:i w:val="false"/>
          <w:color w:val="000000"/>
          <w:sz w:val="28"/>
        </w:rPr>
        <w:t>
Таныстырылды: _______________________________________________________</w:t>
      </w:r>
      <w:r>
        <w:br/>
      </w:r>
      <w:r>
        <w:rPr>
          <w:rFonts w:ascii="Times New Roman"/>
          <w:b w:val="false"/>
          <w:i w:val="false"/>
          <w:color w:val="000000"/>
          <w:sz w:val="28"/>
        </w:rPr>
        <w:t>
               (пайдаланушының аға лауазымдық тұлғасы, қолы, Т.А.Ә.)</w:t>
      </w:r>
      <w:r>
        <w:br/>
      </w:r>
      <w:r>
        <w:rPr>
          <w:rFonts w:ascii="Times New Roman"/>
          <w:b w:val="false"/>
          <w:i w:val="false"/>
          <w:color w:val="000000"/>
          <w:sz w:val="28"/>
        </w:rPr>
        <w:t>
Тексерісті өткізу мерзімі ___________________________________________</w:t>
      </w:r>
      <w:r>
        <w:br/>
      </w:r>
      <w:r>
        <w:rPr>
          <w:rFonts w:ascii="Times New Roman"/>
          <w:b w:val="false"/>
          <w:i w:val="false"/>
          <w:color w:val="000000"/>
          <w:sz w:val="28"/>
        </w:rPr>
        <w:t>
                               (тексерісті өткізу күні)</w:t>
      </w:r>
      <w:r>
        <w:br/>
      </w:r>
      <w:r>
        <w:rPr>
          <w:rFonts w:ascii="Times New Roman"/>
          <w:b w:val="false"/>
          <w:i w:val="false"/>
          <w:color w:val="000000"/>
          <w:sz w:val="28"/>
        </w:rPr>
        <w:t>
2-ЕСКЕРТПЕ: Пайдаланылған аббревиатуралар (қысқартулар), олардың мағынасы:</w:t>
      </w:r>
      <w:r>
        <w:br/>
      </w:r>
      <w:r>
        <w:rPr>
          <w:rFonts w:ascii="Times New Roman"/>
          <w:b w:val="false"/>
          <w:i w:val="false"/>
          <w:color w:val="000000"/>
          <w:sz w:val="28"/>
        </w:rPr>
        <w:t>
</w:t>
      </w:r>
      <w:r>
        <w:rPr>
          <w:rFonts w:ascii="Times New Roman"/>
          <w:b w:val="false"/>
          <w:i w:val="false"/>
          <w:color w:val="000000"/>
          <w:sz w:val="28"/>
        </w:rPr>
        <w:t>
      1) қазақ тілінде:</w:t>
      </w:r>
    </w:p>
    <w:bookmarkEnd w:id="16"/>
    <w:tbl>
      <w:tblPr>
        <w:tblW w:w="0" w:type="auto"/>
        <w:tblCellSpacing w:w="0" w:type="auto"/>
        <w:tblBorders>
          <w:top w:val="none"/>
          <w:left w:val="none"/>
          <w:bottom w:val="none"/>
          <w:right w:val="none"/>
          <w:insideH w:val="none"/>
          <w:insideV w:val="none"/>
        </w:tblBorders>
      </w:tblPr>
      <w:tblGrid>
        <w:gridCol w:w="1220"/>
        <w:gridCol w:w="360"/>
        <w:gridCol w:w="10540"/>
      </w:tblGrid>
      <w:tr>
        <w:trPr>
          <w:trHeight w:val="30" w:hRule="atLeast"/>
        </w:trPr>
        <w:tc>
          <w:tcPr>
            <w:tcW w:w="1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АНО</w:t>
            </w:r>
          </w:p>
        </w:tc>
        <w:tc>
          <w:tcPr>
            <w:tcW w:w="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Аэронавигациялық оттар</w:t>
            </w:r>
          </w:p>
        </w:tc>
      </w:tr>
      <w:tr>
        <w:trPr>
          <w:trHeight w:val="30" w:hRule="atLeast"/>
        </w:trPr>
        <w:tc>
          <w:tcPr>
            <w:tcW w:w="1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w:t>
            </w:r>
          </w:p>
        </w:tc>
        <w:tc>
          <w:tcPr>
            <w:tcW w:w="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техника</w:t>
            </w:r>
          </w:p>
        </w:tc>
      </w:tr>
      <w:tr>
        <w:trPr>
          <w:trHeight w:val="30" w:hRule="atLeast"/>
        </w:trPr>
        <w:tc>
          <w:tcPr>
            <w:tcW w:w="1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w:t>
            </w:r>
          </w:p>
        </w:tc>
        <w:tc>
          <w:tcPr>
            <w:tcW w:w="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w:t>
            </w:r>
          </w:p>
        </w:tc>
      </w:tr>
      <w:tr>
        <w:trPr>
          <w:trHeight w:val="30" w:hRule="atLeast"/>
        </w:trPr>
        <w:tc>
          <w:tcPr>
            <w:tcW w:w="1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ЖЖМ</w:t>
            </w:r>
          </w:p>
        </w:tc>
        <w:tc>
          <w:tcPr>
            <w:tcW w:w="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Жанар-жағармай материалдары</w:t>
            </w:r>
          </w:p>
        </w:tc>
      </w:tr>
      <w:tr>
        <w:trPr>
          <w:trHeight w:val="30" w:hRule="atLeast"/>
        </w:trPr>
        <w:tc>
          <w:tcPr>
            <w:tcW w:w="1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ЖҚА</w:t>
            </w:r>
          </w:p>
        </w:tc>
        <w:tc>
          <w:tcPr>
            <w:tcW w:w="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Желіні қорғау автоматы</w:t>
            </w:r>
          </w:p>
        </w:tc>
      </w:tr>
      <w:tr>
        <w:trPr>
          <w:trHeight w:val="30" w:hRule="atLeast"/>
        </w:trPr>
        <w:tc>
          <w:tcPr>
            <w:tcW w:w="1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ИТҚ</w:t>
            </w:r>
          </w:p>
        </w:tc>
        <w:tc>
          <w:tcPr>
            <w:tcW w:w="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Инженерлік-техникалық құрам</w:t>
            </w:r>
          </w:p>
        </w:tc>
      </w:tr>
      <w:tr>
        <w:trPr>
          <w:trHeight w:val="30" w:hRule="atLeast"/>
        </w:trPr>
        <w:tc>
          <w:tcPr>
            <w:tcW w:w="1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ҚКҚ</w:t>
            </w:r>
          </w:p>
        </w:tc>
        <w:tc>
          <w:tcPr>
            <w:tcW w:w="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күш беретін қондырғы</w:t>
            </w:r>
          </w:p>
        </w:tc>
      </w:tr>
      <w:tr>
        <w:trPr>
          <w:trHeight w:val="30" w:hRule="atLeast"/>
        </w:trPr>
        <w:tc>
          <w:tcPr>
            <w:tcW w:w="1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ЛСЖ</w:t>
            </w:r>
          </w:p>
        </w:tc>
        <w:tc>
          <w:tcPr>
            <w:tcW w:w="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 сыр жабыны</w:t>
            </w:r>
          </w:p>
        </w:tc>
      </w:tr>
      <w:tr>
        <w:trPr>
          <w:trHeight w:val="30" w:hRule="atLeast"/>
        </w:trPr>
        <w:tc>
          <w:tcPr>
            <w:tcW w:w="1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СНГ</w:t>
            </w:r>
          </w:p>
        </w:tc>
        <w:tc>
          <w:tcPr>
            <w:tcW w:w="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Тәуелсіз мемлекеттер достастығы</w:t>
            </w:r>
          </w:p>
        </w:tc>
      </w:tr>
      <w:tr>
        <w:trPr>
          <w:trHeight w:val="30" w:hRule="atLeast"/>
        </w:trPr>
        <w:tc>
          <w:tcPr>
            <w:tcW w:w="1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ТҚК</w:t>
            </w:r>
          </w:p>
        </w:tc>
        <w:tc>
          <w:tcPr>
            <w:tcW w:w="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қызмет көрсету</w:t>
            </w:r>
          </w:p>
        </w:tc>
      </w:tr>
    </w:tbl>
    <w:bookmarkStart w:name="z48" w:id="17"/>
    <w:p>
      <w:pPr>
        <w:spacing w:after="0"/>
        <w:ind w:left="0"/>
        <w:jc w:val="both"/>
      </w:pPr>
      <w:r>
        <w:rPr>
          <w:rFonts w:ascii="Times New Roman"/>
          <w:b w:val="false"/>
          <w:i w:val="false"/>
          <w:color w:val="000000"/>
          <w:sz w:val="28"/>
        </w:rPr>
        <w:t>
      2) ағылшын тілінде:</w:t>
      </w:r>
    </w:p>
    <w:bookmarkEnd w:id="17"/>
    <w:tbl>
      <w:tblPr>
        <w:tblW w:w="0" w:type="auto"/>
        <w:tblCellSpacing w:w="0" w:type="auto"/>
        <w:tblBorders>
          <w:top w:val="none"/>
          <w:left w:val="none"/>
          <w:bottom w:val="none"/>
          <w:right w:val="none"/>
          <w:insideH w:val="none"/>
          <w:insideV w:val="none"/>
        </w:tblBorders>
      </w:tblPr>
      <w:tblGrid>
        <w:gridCol w:w="1140"/>
        <w:gridCol w:w="540"/>
        <w:gridCol w:w="10500"/>
      </w:tblGrid>
      <w:tr>
        <w:trPr>
          <w:trHeight w:val="30" w:hRule="atLeast"/>
        </w:trPr>
        <w:tc>
          <w:tcPr>
            <w:tcW w:w="1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ADs</w:t>
            </w:r>
          </w:p>
        </w:tc>
        <w:tc>
          <w:tcPr>
            <w:tcW w:w="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Airworthiness directives (Ұшуға жарамдылық директивтері)</w:t>
            </w:r>
          </w:p>
        </w:tc>
      </w:tr>
      <w:tr>
        <w:trPr>
          <w:trHeight w:val="30" w:hRule="atLeast"/>
        </w:trPr>
        <w:tc>
          <w:tcPr>
            <w:tcW w:w="1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CAME</w:t>
            </w:r>
          </w:p>
        </w:tc>
        <w:tc>
          <w:tcPr>
            <w:tcW w:w="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Continuing airworthiness management exposition</w:t>
            </w:r>
            <w:r>
              <w:br/>
            </w:r>
            <w:r>
              <w:rPr>
                <w:rFonts w:ascii="Times New Roman"/>
                <w:b w:val="false"/>
                <w:i w:val="false"/>
                <w:color w:val="000000"/>
                <w:sz w:val="20"/>
              </w:rPr>
              <w:t>
(Ұшуға жарамдылықты қолдау бойынша ұйымдастыру құралы)</w:t>
            </w:r>
          </w:p>
        </w:tc>
      </w:tr>
      <w:tr>
        <w:trPr>
          <w:trHeight w:val="30" w:hRule="atLeast"/>
        </w:trPr>
        <w:tc>
          <w:tcPr>
            <w:tcW w:w="1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ELT</w:t>
            </w:r>
          </w:p>
        </w:tc>
        <w:tc>
          <w:tcPr>
            <w:tcW w:w="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Emergency locator transmitter (Апаттық жетек таратқыш)</w:t>
            </w:r>
          </w:p>
        </w:tc>
      </w:tr>
      <w:tr>
        <w:trPr>
          <w:trHeight w:val="30" w:hRule="atLeast"/>
        </w:trPr>
        <w:tc>
          <w:tcPr>
            <w:tcW w:w="1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ETOPS</w:t>
            </w:r>
          </w:p>
        </w:tc>
        <w:tc>
          <w:tcPr>
            <w:tcW w:w="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Extended range operations by turbine-engined aeroplanes (Екі газ турбиналық күш беретін қондырғылармен ұшақтардың ұлғайтылған қашықтықтың ұшулары)</w:t>
            </w:r>
          </w:p>
        </w:tc>
      </w:tr>
      <w:tr>
        <w:trPr>
          <w:trHeight w:val="30" w:hRule="atLeast"/>
        </w:trPr>
        <w:tc>
          <w:tcPr>
            <w:tcW w:w="1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FMS</w:t>
            </w:r>
          </w:p>
        </w:tc>
        <w:tc>
          <w:tcPr>
            <w:tcW w:w="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Flight management system (Ұшуларды басқарудың навигациялық жүйесі)</w:t>
            </w:r>
          </w:p>
        </w:tc>
      </w:tr>
      <w:tr>
        <w:trPr>
          <w:trHeight w:val="30" w:hRule="atLeast"/>
        </w:trPr>
        <w:tc>
          <w:tcPr>
            <w:tcW w:w="1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GPS</w:t>
            </w:r>
          </w:p>
        </w:tc>
        <w:tc>
          <w:tcPr>
            <w:tcW w:w="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Global positioning system (Орналасқан жерін анықтаудың ғаламдық жүйесі)</w:t>
            </w:r>
          </w:p>
        </w:tc>
      </w:tr>
      <w:tr>
        <w:trPr>
          <w:trHeight w:val="30" w:hRule="atLeast"/>
        </w:trPr>
        <w:tc>
          <w:tcPr>
            <w:tcW w:w="1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GPWS</w:t>
            </w:r>
          </w:p>
        </w:tc>
        <w:tc>
          <w:tcPr>
            <w:tcW w:w="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Ground proximity warning system (Жердің жақындығы туралы ескерту жүйесі)</w:t>
            </w:r>
          </w:p>
        </w:tc>
      </w:tr>
      <w:tr>
        <w:trPr>
          <w:trHeight w:val="30" w:hRule="atLeast"/>
        </w:trPr>
        <w:tc>
          <w:tcPr>
            <w:tcW w:w="1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MEL</w:t>
            </w:r>
          </w:p>
        </w:tc>
        <w:tc>
          <w:tcPr>
            <w:tcW w:w="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Minimum equipment list (Ең аз жабдықтардың тізбесі)</w:t>
            </w:r>
          </w:p>
        </w:tc>
      </w:tr>
      <w:tr>
        <w:trPr>
          <w:trHeight w:val="30" w:hRule="atLeast"/>
        </w:trPr>
        <w:tc>
          <w:tcPr>
            <w:tcW w:w="1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MMEL</w:t>
            </w:r>
          </w:p>
        </w:tc>
        <w:tc>
          <w:tcPr>
            <w:tcW w:w="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Master minimum equipment list (Ең аз жабдықтардың негізгі тізбесі)</w:t>
            </w:r>
          </w:p>
        </w:tc>
      </w:tr>
      <w:tr>
        <w:trPr>
          <w:trHeight w:val="30" w:hRule="atLeast"/>
        </w:trPr>
        <w:tc>
          <w:tcPr>
            <w:tcW w:w="1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MNPS</w:t>
            </w:r>
          </w:p>
        </w:tc>
        <w:tc>
          <w:tcPr>
            <w:tcW w:w="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Minimum navigation performance specifications (Ең төмен навигациялық сипаттамаларға талаптар)</w:t>
            </w:r>
          </w:p>
        </w:tc>
      </w:tr>
      <w:tr>
        <w:trPr>
          <w:trHeight w:val="30" w:hRule="atLeast"/>
        </w:trPr>
        <w:tc>
          <w:tcPr>
            <w:tcW w:w="1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MOE</w:t>
            </w:r>
          </w:p>
        </w:tc>
        <w:tc>
          <w:tcPr>
            <w:tcW w:w="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Maintenance organization exposition</w:t>
            </w:r>
            <w:r>
              <w:br/>
            </w:r>
            <w:r>
              <w:rPr>
                <w:rFonts w:ascii="Times New Roman"/>
                <w:b w:val="false"/>
                <w:i w:val="false"/>
                <w:color w:val="000000"/>
                <w:sz w:val="20"/>
              </w:rPr>
              <w:t>
(Техникалық қызмет көрсетуді ұйымдастыру құралы)</w:t>
            </w:r>
          </w:p>
        </w:tc>
      </w:tr>
      <w:tr>
        <w:trPr>
          <w:trHeight w:val="30" w:hRule="atLeast"/>
        </w:trPr>
        <w:tc>
          <w:tcPr>
            <w:tcW w:w="1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PBN</w:t>
            </w:r>
          </w:p>
        </w:tc>
        <w:tc>
          <w:tcPr>
            <w:tcW w:w="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Performance-based navigation (Сипаттамаларға негізделген навигация)</w:t>
            </w:r>
          </w:p>
        </w:tc>
      </w:tr>
      <w:tr>
        <w:trPr>
          <w:trHeight w:val="30" w:hRule="atLeast"/>
        </w:trPr>
        <w:tc>
          <w:tcPr>
            <w:tcW w:w="1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RCP</w:t>
            </w:r>
          </w:p>
        </w:tc>
        <w:tc>
          <w:tcPr>
            <w:tcW w:w="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Required communication performance (Талап етілетін байланыс сипаттамалары)</w:t>
            </w:r>
          </w:p>
        </w:tc>
      </w:tr>
      <w:tr>
        <w:trPr>
          <w:trHeight w:val="30" w:hRule="atLeast"/>
        </w:trPr>
        <w:tc>
          <w:tcPr>
            <w:tcW w:w="1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RVSM</w:t>
            </w:r>
          </w:p>
        </w:tc>
        <w:tc>
          <w:tcPr>
            <w:tcW w:w="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Reduced vertical separation minima (Тік эшелондаудың қысқартылған минимумы)</w:t>
            </w:r>
          </w:p>
        </w:tc>
      </w:tr>
    </w:tbl>
    <w:bookmarkStart w:name="z49" w:id="18"/>
    <w:p>
      <w:pPr>
        <w:spacing w:after="0"/>
        <w:ind w:left="0"/>
        <w:jc w:val="left"/>
      </w:pPr>
      <w:r>
        <w:rPr>
          <w:rFonts w:ascii="Times New Roman"/>
          <w:b/>
          <w:i w:val="false"/>
          <w:color w:val="000000"/>
        </w:rPr>
        <w:t xml:space="preserve"> 
Азаматтық әуе кемесінің ұшуға жарамдылық </w:t>
      </w:r>
      <w:r>
        <w:br/>
      </w:r>
      <w:r>
        <w:rPr>
          <w:rFonts w:ascii="Times New Roman"/>
          <w:b/>
          <w:i w:val="false"/>
          <w:color w:val="000000"/>
        </w:rPr>
        <w:t xml:space="preserve">
нормаларына сәйкестігін тексеру парағына </w:t>
      </w:r>
      <w:r>
        <w:br/>
      </w:r>
      <w:r>
        <w:rPr>
          <w:rFonts w:ascii="Times New Roman"/>
          <w:b/>
          <w:i w:val="false"/>
          <w:color w:val="000000"/>
        </w:rPr>
        <w:t>
сәйкессіздіктер тізбесі</w:t>
      </w:r>
    </w:p>
    <w:bookmarkEnd w:id="18"/>
    <w:p>
      <w:pPr>
        <w:spacing w:after="0"/>
        <w:ind w:left="0"/>
        <w:jc w:val="both"/>
      </w:pPr>
      <w:r>
        <w:rPr>
          <w:rFonts w:ascii="Times New Roman"/>
          <w:b w:val="false"/>
          <w:i w:val="false"/>
          <w:color w:val="000000"/>
          <w:sz w:val="28"/>
        </w:rPr>
        <w:t>__________________________________________________</w:t>
      </w:r>
      <w:r>
        <w:br/>
      </w:r>
      <w:r>
        <w:rPr>
          <w:rFonts w:ascii="Times New Roman"/>
          <w:b w:val="false"/>
          <w:i w:val="false"/>
          <w:color w:val="000000"/>
          <w:sz w:val="28"/>
        </w:rPr>
        <w:t>
(ӘК түрі, №, сериялық №, пайдаланушының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3038"/>
        <w:gridCol w:w="4705"/>
        <w:gridCol w:w="3195"/>
      </w:tblGrid>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парағы бойынша сәйкессіздік айқындамасының №</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Сәйкессіздік сипаттамасы</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Тексерушілер: ______________________________</w:t>
      </w:r>
      <w:r>
        <w:br/>
      </w:r>
      <w:r>
        <w:rPr>
          <w:rFonts w:ascii="Times New Roman"/>
          <w:b w:val="false"/>
          <w:i w:val="false"/>
          <w:color w:val="000000"/>
          <w:sz w:val="28"/>
        </w:rPr>
        <w:t>
              ______________________________</w:t>
      </w:r>
      <w:r>
        <w:br/>
      </w:r>
      <w:r>
        <w:rPr>
          <w:rFonts w:ascii="Times New Roman"/>
          <w:b w:val="false"/>
          <w:i w:val="false"/>
          <w:color w:val="000000"/>
          <w:sz w:val="28"/>
        </w:rPr>
        <w:t>
              ______________________________</w:t>
      </w:r>
      <w:r>
        <w:br/>
      </w:r>
      <w:r>
        <w:rPr>
          <w:rFonts w:ascii="Times New Roman"/>
          <w:b w:val="false"/>
          <w:i w:val="false"/>
          <w:color w:val="000000"/>
          <w:sz w:val="28"/>
        </w:rPr>
        <w:t>
                      (қолы, Т.А.Ә.)</w:t>
      </w:r>
      <w:r>
        <w:br/>
      </w:r>
      <w:r>
        <w:rPr>
          <w:rFonts w:ascii="Times New Roman"/>
          <w:b w:val="false"/>
          <w:i w:val="false"/>
          <w:color w:val="000000"/>
          <w:sz w:val="28"/>
        </w:rPr>
        <w:t>
Таныстырылды: _______________________________________________________</w:t>
      </w:r>
      <w:r>
        <w:br/>
      </w:r>
      <w:r>
        <w:rPr>
          <w:rFonts w:ascii="Times New Roman"/>
          <w:b w:val="false"/>
          <w:i w:val="false"/>
          <w:color w:val="000000"/>
          <w:sz w:val="28"/>
        </w:rPr>
        <w:t>
                (пайдаланушының аға лауазымдық тұлғасы, қолы, Т.А.Ә.)</w:t>
      </w:r>
      <w:r>
        <w:br/>
      </w:r>
      <w:r>
        <w:rPr>
          <w:rFonts w:ascii="Times New Roman"/>
          <w:b w:val="false"/>
          <w:i w:val="false"/>
          <w:color w:val="000000"/>
          <w:sz w:val="28"/>
        </w:rPr>
        <w:t>
Тексерісті өткізу мерзімі ___________________________________________</w:t>
      </w:r>
      <w:r>
        <w:br/>
      </w:r>
      <w:r>
        <w:rPr>
          <w:rFonts w:ascii="Times New Roman"/>
          <w:b w:val="false"/>
          <w:i w:val="false"/>
          <w:color w:val="000000"/>
          <w:sz w:val="28"/>
        </w:rPr>
        <w:t>
                             (тексерісті өткізу күні)</w:t>
      </w:r>
    </w:p>
    <w:bookmarkStart w:name="z50"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министрінің     </w:t>
      </w:r>
      <w:r>
        <w:br/>
      </w:r>
      <w:r>
        <w:rPr>
          <w:rFonts w:ascii="Times New Roman"/>
          <w:b w:val="false"/>
          <w:i w:val="false"/>
          <w:color w:val="000000"/>
          <w:sz w:val="28"/>
        </w:rPr>
        <w:t>
2012 жылғы 17 қыркүйектегі № 611 бұйрығына</w:t>
      </w:r>
      <w:r>
        <w:br/>
      </w:r>
      <w:r>
        <w:rPr>
          <w:rFonts w:ascii="Times New Roman"/>
          <w:b w:val="false"/>
          <w:i w:val="false"/>
          <w:color w:val="000000"/>
          <w:sz w:val="28"/>
        </w:rPr>
        <w:t xml:space="preserve">
4-қосымша                    </w:t>
      </w:r>
    </w:p>
    <w:bookmarkEnd w:id="19"/>
    <w:bookmarkStart w:name="z51" w:id="20"/>
    <w:p>
      <w:pPr>
        <w:spacing w:after="0"/>
        <w:ind w:left="0"/>
        <w:jc w:val="both"/>
      </w:pPr>
      <w:r>
        <w:rPr>
          <w:rFonts w:ascii="Times New Roman"/>
          <w:b w:val="false"/>
          <w:i w:val="false"/>
          <w:color w:val="000000"/>
          <w:sz w:val="28"/>
        </w:rPr>
        <w:t>
Нысан</w:t>
      </w:r>
    </w:p>
    <w:bookmarkEnd w:id="20"/>
    <w:bookmarkStart w:name="z52" w:id="21"/>
    <w:p>
      <w:pPr>
        <w:spacing w:after="0"/>
        <w:ind w:left="0"/>
        <w:jc w:val="left"/>
      </w:pPr>
      <w:r>
        <w:rPr>
          <w:rFonts w:ascii="Times New Roman"/>
          <w:b/>
          <w:i w:val="false"/>
          <w:color w:val="000000"/>
        </w:rPr>
        <w:t xml:space="preserve"> 
МАРШРУТТА ТЕКСЕРУ ПАРАҒЫ</w:t>
      </w:r>
      <w:r>
        <w:br/>
      </w:r>
      <w:r>
        <w:rPr>
          <w:rFonts w:ascii="Times New Roman"/>
          <w:b/>
          <w:i w:val="false"/>
          <w:color w:val="000000"/>
        </w:rPr>
        <w:t>
EN-ROUTE INSPECTION CHECK LIST</w:t>
      </w:r>
    </w:p>
    <w:bookmarkEnd w:id="21"/>
    <w:bookmarkStart w:name="z53" w:id="22"/>
    <w:p>
      <w:pPr>
        <w:spacing w:after="0"/>
        <w:ind w:left="0"/>
        <w:jc w:val="both"/>
      </w:pPr>
      <w:r>
        <w:rPr>
          <w:rFonts w:ascii="Times New Roman"/>
          <w:b w:val="false"/>
          <w:i w:val="false"/>
          <w:color w:val="000000"/>
          <w:sz w:val="28"/>
        </w:rPr>
        <w:t>
ҰШУ АЛДЫНДАҒЫ, ҰШУДАҒЫ ЖӘНЕ ҰШУДАН КЕЙІНГІ ИНСПЕКЦИЯ</w:t>
      </w:r>
    </w:p>
    <w:bookmarkEnd w:id="22"/>
    <w:p>
      <w:pPr>
        <w:spacing w:after="0"/>
        <w:ind w:left="0"/>
        <w:jc w:val="both"/>
      </w:pPr>
      <w:r>
        <w:rPr>
          <w:rFonts w:ascii="Times New Roman"/>
          <w:b w:val="false"/>
          <w:i w:val="false"/>
          <w:color w:val="000000"/>
          <w:sz w:val="28"/>
        </w:rPr>
        <w:t>Тексерісті белгілеген орган _________________________________________</w:t>
      </w:r>
      <w:r>
        <w:br/>
      </w:r>
      <w:r>
        <w:rPr>
          <w:rFonts w:ascii="Times New Roman"/>
          <w:b w:val="false"/>
          <w:i w:val="false"/>
          <w:color w:val="000000"/>
          <w:sz w:val="28"/>
        </w:rPr>
        <w:t>
Тексерісті белгілеу туралы акті 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Тексерілетін бақылау субъектісінің атауы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(ӘК пайдаланушының атауы)</w:t>
      </w:r>
      <w:r>
        <w:br/>
      </w:r>
      <w:r>
        <w:rPr>
          <w:rFonts w:ascii="Times New Roman"/>
          <w:b w:val="false"/>
          <w:i w:val="false"/>
          <w:color w:val="000000"/>
          <w:sz w:val="28"/>
        </w:rPr>
        <w:t>
ЖСН, БСН_____________________________________________________________</w:t>
      </w:r>
      <w:r>
        <w:br/>
      </w:r>
      <w:r>
        <w:rPr>
          <w:rFonts w:ascii="Times New Roman"/>
          <w:b w:val="false"/>
          <w:i w:val="false"/>
          <w:color w:val="000000"/>
          <w:sz w:val="28"/>
        </w:rPr>
        <w:t>
Тексеріс өткізілетін мекенжай, орналасқан орны 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Тексерісті жүргізудің басталуы және аяқталуы ________________________</w:t>
      </w:r>
      <w:r>
        <w:br/>
      </w:r>
      <w:r>
        <w:rPr>
          <w:rFonts w:ascii="Times New Roman"/>
          <w:b w:val="false"/>
          <w:i w:val="false"/>
          <w:color w:val="000000"/>
          <w:sz w:val="28"/>
        </w:rPr>
        <w:t>
                                                   (күні, уақыты)</w:t>
      </w:r>
      <w:r>
        <w:br/>
      </w:r>
      <w:r>
        <w:rPr>
          <w:rFonts w:ascii="Times New Roman"/>
          <w:b w:val="false"/>
          <w:i w:val="false"/>
          <w:color w:val="000000"/>
          <w:sz w:val="28"/>
        </w:rPr>
        <w:t>
ӘК ұшу және (немесе) кабиналық (қызмет көрсетуші) экипажының мүшелері</w:t>
      </w:r>
    </w:p>
    <w:tbl>
      <w:tblPr>
        <w:tblW w:w="0" w:type="auto"/>
        <w:tblCellSpacing w:w="0" w:type="auto"/>
        <w:tblBorders>
          <w:top w:val="none"/>
          <w:left w:val="none"/>
          <w:bottom w:val="none"/>
          <w:right w:val="none"/>
          <w:insideH w:val="none"/>
          <w:insideV w:val="none"/>
        </w:tblBorders>
      </w:tblPr>
      <w:tblGrid>
        <w:gridCol w:w="2504"/>
        <w:gridCol w:w="2906"/>
        <w:gridCol w:w="1923"/>
        <w:gridCol w:w="2164"/>
        <w:gridCol w:w="2667"/>
      </w:tblGrid>
      <w:tr>
        <w:trPr>
          <w:trHeight w:val="30" w:hRule="atLeast"/>
        </w:trPr>
        <w:tc>
          <w:tcPr>
            <w:tcW w:w="25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29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1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күні</w:t>
            </w:r>
          </w:p>
        </w:tc>
        <w:tc>
          <w:tcPr>
            <w:tcW w:w="2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w:t>
            </w:r>
          </w:p>
        </w:tc>
      </w:tr>
      <w:tr>
        <w:trPr>
          <w:trHeight w:val="30" w:hRule="atLeast"/>
        </w:trPr>
        <w:tc>
          <w:tcPr>
            <w:tcW w:w="25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командирі</w:t>
            </w:r>
          </w:p>
        </w:tc>
        <w:tc>
          <w:tcPr>
            <w:tcW w:w="29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p>
        </w:tc>
        <w:tc>
          <w:tcPr>
            <w:tcW w:w="1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w:t>
            </w:r>
          </w:p>
        </w:tc>
        <w:tc>
          <w:tcPr>
            <w:tcW w:w="2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w:t>
            </w:r>
          </w:p>
        </w:tc>
      </w:tr>
      <w:tr>
        <w:trPr>
          <w:trHeight w:val="30" w:hRule="atLeast"/>
        </w:trPr>
        <w:tc>
          <w:tcPr>
            <w:tcW w:w="25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ұшқыш</w:t>
            </w:r>
          </w:p>
        </w:tc>
        <w:tc>
          <w:tcPr>
            <w:tcW w:w="29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p>
        </w:tc>
        <w:tc>
          <w:tcPr>
            <w:tcW w:w="1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Рейстің №</w:t>
            </w:r>
          </w:p>
        </w:tc>
        <w:tc>
          <w:tcPr>
            <w:tcW w:w="2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w:t>
            </w:r>
          </w:p>
        </w:tc>
      </w:tr>
      <w:tr>
        <w:trPr>
          <w:trHeight w:val="30" w:hRule="atLeast"/>
        </w:trPr>
        <w:tc>
          <w:tcPr>
            <w:tcW w:w="25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Штурман</w:t>
            </w:r>
          </w:p>
        </w:tc>
        <w:tc>
          <w:tcPr>
            <w:tcW w:w="29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p>
        </w:tc>
        <w:tc>
          <w:tcPr>
            <w:tcW w:w="1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түрі</w:t>
            </w:r>
          </w:p>
        </w:tc>
        <w:tc>
          <w:tcPr>
            <w:tcW w:w="2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w:t>
            </w:r>
          </w:p>
        </w:tc>
      </w:tr>
      <w:tr>
        <w:trPr>
          <w:trHeight w:val="30" w:hRule="atLeast"/>
        </w:trPr>
        <w:tc>
          <w:tcPr>
            <w:tcW w:w="25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Бортинженері</w:t>
            </w:r>
          </w:p>
        </w:tc>
        <w:tc>
          <w:tcPr>
            <w:tcW w:w="29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p>
        </w:tc>
        <w:tc>
          <w:tcPr>
            <w:tcW w:w="1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тіркеу №</w:t>
            </w:r>
          </w:p>
        </w:tc>
        <w:tc>
          <w:tcPr>
            <w:tcW w:w="2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w:t>
            </w:r>
          </w:p>
        </w:tc>
      </w:tr>
      <w:tr>
        <w:trPr>
          <w:trHeight w:val="30" w:hRule="atLeast"/>
        </w:trPr>
        <w:tc>
          <w:tcPr>
            <w:tcW w:w="25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Бортрадисті</w:t>
            </w:r>
          </w:p>
        </w:tc>
        <w:tc>
          <w:tcPr>
            <w:tcW w:w="29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p>
        </w:tc>
        <w:tc>
          <w:tcPr>
            <w:tcW w:w="1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Ұшуға тапсырма №</w:t>
            </w:r>
          </w:p>
        </w:tc>
        <w:tc>
          <w:tcPr>
            <w:tcW w:w="2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w:t>
            </w:r>
          </w:p>
        </w:tc>
      </w:tr>
      <w:tr>
        <w:trPr>
          <w:trHeight w:val="30" w:hRule="atLeast"/>
        </w:trPr>
        <w:tc>
          <w:tcPr>
            <w:tcW w:w="25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Кабиналық экипаж: Бортоперато ры</w:t>
            </w:r>
          </w:p>
        </w:tc>
        <w:tc>
          <w:tcPr>
            <w:tcW w:w="29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p>
        </w:tc>
        <w:tc>
          <w:tcPr>
            <w:tcW w:w="1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 беру күні</w:t>
            </w:r>
          </w:p>
        </w:tc>
        <w:tc>
          <w:tcPr>
            <w:tcW w:w="2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w:t>
            </w:r>
          </w:p>
        </w:tc>
      </w:tr>
      <w:tr>
        <w:trPr>
          <w:trHeight w:val="30" w:hRule="atLeast"/>
        </w:trPr>
        <w:tc>
          <w:tcPr>
            <w:tcW w:w="25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бортсерігі</w:t>
            </w:r>
          </w:p>
        </w:tc>
        <w:tc>
          <w:tcPr>
            <w:tcW w:w="29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p>
        </w:tc>
        <w:tc>
          <w:tcPr>
            <w:tcW w:w="1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Бортсерігі</w:t>
            </w:r>
          </w:p>
        </w:tc>
        <w:tc>
          <w:tcPr>
            <w:tcW w:w="29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p>
        </w:tc>
        <w:tc>
          <w:tcPr>
            <w:tcW w:w="1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2241"/>
        <w:gridCol w:w="2934"/>
        <w:gridCol w:w="2007"/>
        <w:gridCol w:w="2299"/>
        <w:gridCol w:w="2683"/>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Ұшып кету (Жөнелту)</w:t>
            </w:r>
          </w:p>
        </w:tc>
        <w:tc>
          <w:tcPr>
            <w:tcW w:w="20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Ұшып келу (Келу)</w:t>
            </w:r>
          </w:p>
        </w:tc>
        <w:tc>
          <w:tcPr>
            <w:tcW w:w="26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Күні/уақыты (UTC)</w:t>
            </w:r>
          </w:p>
        </w:tc>
        <w:tc>
          <w:tcPr>
            <w:tcW w:w="29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p>
        </w:tc>
        <w:tc>
          <w:tcPr>
            <w:tcW w:w="20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Күні/уақыты (UTC)</w:t>
            </w:r>
          </w:p>
        </w:tc>
        <w:tc>
          <w:tcPr>
            <w:tcW w:w="2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w:t>
            </w:r>
          </w:p>
        </w:tc>
      </w:tr>
      <w:tr>
        <w:trPr>
          <w:trHeight w:val="30" w:hRule="atLeast"/>
        </w:trPr>
        <w:tc>
          <w:tcPr>
            <w:tcW w:w="22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Пункті (әуеайлақ)</w:t>
            </w:r>
          </w:p>
        </w:tc>
        <w:tc>
          <w:tcPr>
            <w:tcW w:w="29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p>
        </w:tc>
        <w:tc>
          <w:tcPr>
            <w:tcW w:w="20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Пункті (әуеайлақ)</w:t>
            </w:r>
          </w:p>
        </w:tc>
        <w:tc>
          <w:tcPr>
            <w:tcW w:w="2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w:t>
            </w:r>
          </w:p>
        </w:tc>
      </w:tr>
      <w:tr>
        <w:trPr>
          <w:trHeight w:val="180" w:hRule="atLeast"/>
        </w:trPr>
        <w:tc>
          <w:tcPr>
            <w:tcW w:w="22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маршруты</w:t>
            </w:r>
          </w:p>
        </w:tc>
        <w:tc>
          <w:tcPr>
            <w:tcW w:w="29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p>
        </w:tc>
        <w:tc>
          <w:tcPr>
            <w:tcW w:w="20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Ұшудың жалпы уақыты</w:t>
            </w:r>
          </w:p>
        </w:tc>
        <w:tc>
          <w:tcPr>
            <w:tcW w:w="2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248"/>
        <w:gridCol w:w="6393"/>
        <w:gridCol w:w="2613"/>
        <w:gridCol w:w="30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парағы бойынша айқындама нөмірлері және тексерілетін элементтер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Сәйкестікті бағалау</w:t>
            </w: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Сәйкессіздік айқындамасының нөмірі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ҰШУ АЛДЫНДАҒЫ ИНСПЕКЦИЯ/PREFLIGHT INSPECTION (5.4.3/Doc 8335)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Метеорологиялық нұсқама және бағыт бойынша нұсқама, NOTAM ұсыну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ӘҚҰ ұшу жоспарын ұсыну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Ұшуды жоспарлау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Отынды есептеу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Келесілерге көз жеткізу үшін әуе кемесі командирінің қолданылатын шаралары: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техникалық қызмет көрсету туралы куәлікті, MEL пайдалану және, көзделсе CDL қосқанда әуе кемесінің ұшуға жарамдылығына;</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әуе кемесі бортында талап етілетін құрал-саймандардың және жабдықтардың толық жиынтығының барына;</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ұшудың әзірленген жұмыс жоспарының барына;</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отын мен майлардың жеткілікті борт қорының барына;</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әуе кемесінің салмақ пен орталықтандыру талаптарының сақталуына;</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салмақ бойынша және ұшу-техникалық сипаттамалар шектеулерін, градиент бойынша биіктікті алу және бөгет үстінен биіктікті жинақтау бойынша талаптардың сақталуын қамтамасыз ету дағдыларына;</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ҰҚЖ және ұшу талаптарының сипаттамасына сәйкес келетін өте қиын жылдамдықтарды (V1, Vr, V2, және с.с.) дұрыс есептеуіне;</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жүкті берік бекітуіне және оны дұрыс үлестіруіне;</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қауіпті жүктер туралы ақпараттың барына;</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толтырылған және қол қойылған ұшудың жұмыс жоспарының және жиынтық-тиеу ведомосінің барына;</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талап етілетін жариялымдардың, әуе кемесін пайдалану бойынша құралдардың, ұшу пайдаланушылық бойынша құралдардың, бағыттар бойынша анықтамалықтардың, көзделген болса, оларға енгізілген соңғы өзгерістермен MEL және CDL барына;</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бортта талап етілетін құжаттардың немесе тиісті құжаттар көшірмелерінің барына: тіркеу туралы куәлік, ұшуға жарамдылық сертификаты, экипаж мүшелерінің куәліктері, борт радиостанциясының жұмыс істеуіне рұқсат, ұшу немесе техникалық қызмет көрсету журналы және шуыл бойынша сертификаттаудың аттестаты (комерциялық тасымалдау басталғаннан және ПС бергеннен кейін бұл тізім ПС және оған қатысты пайдалану ерекшеліктерінен, сондай-ақ тиісті жағдайда, жолаушылар және/немесе жүк ведомосінен құралатын болады)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Бортқа барлық экипажды, штаттан тыс қызметкерлерді қабылдауына және оның апаттық-құтқару жабдықтарын, темекі шегуге тыйым салатын белгілерді орналастыру мен пайдалану, белге арналған арқандаулы белбеулерді пайдалану, апаттық шығулардың және т.с.с. орналасу және пайдалану нұсқамасына</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экипажының әуе кемені сыртынан және ішінен қарауына және кабиналық экипажының жолаушылар салонын қарауына</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 және навигациялық жабдықтарды, бар болса ұшуды басқарудың борт жүйелеріне деректерді енгізуді қосқанда, күйге келтіру бойынша дайындық рәсімдеріне</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Интерциялық жабдықтарды іске қосу және тексеру ресімдеріне</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Экипаж кабинасында дайындық және әрекет ету тәртібіне және бақылау тізбелерін пайдалануына</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Экипаж мүшелерінің әрекеттерін үйлестіру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ҰШУ БАРЫСЫНДАҒЫ ИНСПЕКЦИЯ/EN-FLIGHT INSPECTION (5.4.4/Doc 8335)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Ұшу алдындағы кезеңде/Prior to take-off (5.4.4.1/Doc 8335)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Қозғалтқыштарды қосуға арналған дайындық рәсімдері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Қозғалтқыштарды қосу рәсімдері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Жердегі қызметкерлермен келесілер бойынша тиісті байланыс және әрекеттерді координациялау: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қозғалтқыштарды іске қосу рәсімдері;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тұрақ қалыптарын алу;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жетектеу, қажет болса қозғалтқыштарды қосқаннан кейін және рульдеуге (жерде жүргізуге) дейін</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Рульді бұру және әуеайлақтардың карталарын пайдалану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тізбелерін пайдалану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қозғалысын басқару (ӘҚБ) органдарының рұқсаттарын қабылдау және тіркеу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Навигациялық құралдарды пайдалануды қосқанда ұшу, ұшып шығу және бастапқы биікті алу туралы ұшу экипажына нұсқама беру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Ұшу барысында/During the flight (5.4.4.2/Doc 8335)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ережелерін орындау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экипажының мүшелері білуі тиіс:</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әуе кемесінің шектеулерін;</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штаттық және апаттық жағдайларда әрекеттер тәртібін;</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борт жүйелерін және жабдықтарды;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крейсерлік режімде ұшуларды басқару рәсімдерін</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Экипаж кабинасында әрекет тәртібінің тепе-теңдігі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Экипаж мүшелерінің тәртіптілігі, әрекеттердің координациясы және ұқыптылығы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Абсолюттік биіктікті ауыстыру/ұшу эшелонын ауыстыру биіктігін және рәсімін бақылау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Ұшуларды жасау бойынша құрал, ұшу кезінде туындауы мүмкін қажеттіліктерге оларды растау үшін әуе кемесін пайдалану бойынша құралды қосқанда</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Экипаж кабинасының қауіпсіздігін қамтамасыз ету рәсімдерін пайдалану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Радиотелефондық байланысты жүргізу кезінде ұшу экипажының мүшелерімен пайдаланылатын тілді білуді қосқанда экипаж мүшелерінің біліктілігі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экипажының авиакомпаниялар және ұшуды басқару қызметтерінің жиілігін тыңдауы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 барысында және әуеайлақта аэронавигациялық құралдарды пайдалану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кезінде ұшып шығу тәртібін қосқанда ұшқыштың бағытты және әуеайлақты білуі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Ұсынылатын метеорологиялық ақпараттың және экологиялық деректердің және оларды ұшу экипажының пайдалануының тепе-теңдігі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 жер" байланысын пайдалану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Навигациялық рәсімдерді және жабдықтарды пайдалану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Ұшудың әрбір кезеңі үшін бақылау тізбелерін пайдалану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Диспетчерлік рұқсаттарды және рұқсаттарды өзгертуді орындау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Метеорологиялық ақпаратты және ұшудың қауіпті жағдайлары туралы мәлімдемені тарату рәсімдерін сақтау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Бортта ұшу құжаттаманың электронды немесе қағаз түрінің бары және пайдалану. Бағыттарды сипаттауға арналған ұшуларды жүргізу бойынша құралдың бөлімінде мазмұндалған ұшу барысында және төмен түсуді, қонуды және карта мен сұлбаның екінші айналымына ұшып кетуді орындауға ерекше назарды аудару керек</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Оттегі қорының жеткілікті болуы және ұшу кезінде тыныс алу үшін оны пайдалану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Экипаж мүшелерімен арқандаулы жүйені пайдалану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салонында темекі шегуге тыйым салатын және арқандаулы белбеулерді пайдалануды ұсынатын белгілерді пайдалану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 мемлекеттің және осы ұшуға қатысы бар басқа мемлекеттер ережелерін жалпы орындау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қауіп-қатер және қателіктер факторын басқару және шешімдерді қабылдауда адам мүмкіншіліктерінің аспектерін қосқанда ұшу экипажы мүшелерінің ұшуды басқару және ұшудың барлық кезеңдерінде әуе кемесін қолмен және автоматты түрде басқаруда дайындығы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Ұшып келу, қону және отыруға қатысты ұшу экипажына нұсқама жүргізу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Әуеайлақтың/тікұшақ айлақтың пайдалану минимумын сақтау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Қону және отыру рәсімдерін, жерге қонудан кейін әрекеттер тәртібін, рульды бұру және қозғалтқыштарды сөндіру рәсімдерін және тиісті бақылау тізбелерін пайдалануды орындау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Жоғарыда аталған барлық рәсімдерді экипаж мүшелеріне өз міндеттерін орындауға бөгет жасамау және ұшу кезінде қырағылықты сақтау үшін жүзеге асыру қажет. Кейбір жағдайда, атап айтқанда, жоғарыда аталған 2.2.2-тармақтың ережелеріне қатысты авиациялық әкімшілік инспекторының ұшу аяқталғаннан кейін тексеруді аяқтауы талап етілуі мүмкін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Кабиналық (қызмет көрсететін) экипаж/Cabin crew (5.4.4.3/Doc 8335)</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Кабиналық (қызмет көрсететін) экипаж мүшелерімен келесі туралы жолаушыларға ақпарат беру рәсімдерінің сақталынуы: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қол жүгін орналастыру;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"темекі шекпеңіз" белгілерін қадағалау;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арқандаулы белбеулерді дұрыс және уақытылы пайдалану;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орынтақтардың арқасын тік күйге келтіру қажеттілігі;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оттегі бетпердесін кию тәсілдері және оттегін пайдалану кезінде шектеулер;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апаттық шығулардың орналасуын және пайдалануын қосқанда, апаттық рәсімдер;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құтқару кеудешелеріннің орналасуы және пайдалану;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дәретханаларды пайдалану шектеулері;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апаттық жағдайда әрекет ету тәртібі туралы ақпаратпен бірге жолаушылар үшін жадынамалардың орналасуы және мазмұны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әкімшілік инспекторына ұшу және қону кезінде бортсеріктердің алдына немесе артқа бұрылған отыратын креслолардың барына және арқандаулы жүйемен жабдықталуына, сондай-ақ тіркеу мемлекеті талап еткендей осындай орынтақтардың еденмен бірдей деңгейде шығулардың және басқа апаттық шығулардың қасында орналасуына назар аудару керек (5.4.4.3.1/Doc 8335)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Кабиналық (қызмет көрсететін) экипаж мүшелеріне олардың апаттық-құтқару жабдықтардың әртүрлі түрінің, мысалы, құтқару салдары, ELT, медициналық қобдиша және жедел медициналық көмек жиынтығының орналасуын және пайдалануымен, сондай-ақ суға мәжбүрлі қону немесе апаттық эвакуация сияқты осындай апаттық жағдай кезінде олардың нақты міндеттерімен таныс екендігін анықтау мақсатында сұрақ қою керек. Осындай кабиналық (қызмет көрсететін) экипаждың мүшелерімен сұхбаттар ӘАА инспекторына олардың дайындығының тиімділігін бағалауға мүмкіндік береді. Кабиналық (қызмет көрсететін) экипаж мүшелерінің жұмысы олармен өз қызметтер мен міндеттерін, сондай-ақ жолаушылармен олардың нұсқау мен белгіленген ережелерінің (5.4.4.3.2) тиімділік жағынан орындалуы бағаланатын болады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Doc.8335 AN/879 ИКАО перрондағы, әуежайлардағы, әуеайлақтардағы (тікұшақ айлақтардағы) және отырғызу алаңдардағы тексеру парағының «В» бөлігінде, сондай-ақ, IV бөлігіне толықтырудың «В» бөлігінде мазмұндалған авиациялық әкімшілік инспекторларымен тексеруге жататын жолаушылар салонындағы әртүрлі элементтер тізімінен құралған жолаушылар салонындағы тексерудің бақылау тізбесінің үлгісі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ҰШУДАН КЕЙІНГІ ИНСПЕКЦИЯ/POST-FLIGHT INSPECTION (5.4.5/Doc 8335)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 сөндіргеннен кейін тиісті бақылау тізбесін пайдалану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 командирінің борт журналын толтыруы және оған әуе кемесіндегі кез-келген ақаулықты тіркеуі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Оқиға, қауіпті жақындасулар, құстармен қақтығысу, найзағай жарқылдау, жанартау күлінен пайда болған бұлттарды бақылау немесе ұшуды орындауға әсер ететін басқа ерекше кез-келген құбылыстар туралы тиісті есептің нысанын қажет болған кезде толтыру және болуы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Экипаждың демалуға тоқтауы жоспарланған жағдайда, ұсынылған демалыс орны және демалыстың деректі кезеңінің барабарлығы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тоқтау кезінде ұшудың келесі кезеңіне дайындығына көмек көрсету бойынша шараларды жүзеге асыру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ҰШУ БАРЫСЫНДАҒЫ ТЕКСЕРУ КЕЗІНДЕ АНЫҚТАЛҒАН АҚАУЛЫҚТАР /</w:t>
            </w:r>
            <w:r>
              <w:br/>
            </w:r>
            <w:r>
              <w:rPr>
                <w:rFonts w:ascii="Times New Roman"/>
                <w:b w:val="false"/>
                <w:i w:val="false"/>
                <w:color w:val="000000"/>
                <w:sz w:val="20"/>
              </w:rPr>
              <w:t>
FLIGHT INSPECTION DEFICIENCIES (5.4.6/Doc 8335)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әкімшілік инспекторы анықтаған қанағаттандырарлықсыз жағдайды түзету әрекеттерін қолдану үшін пайдаланушының назарына жеткізу қажет. Келесі ұшуларды жүзеге асыру үшін пайдаланушы ұшу қауіпсіздігіне әсер ететін кез-келген ақаулықты жоюға мүмкіндік беруі тиіс. Барлық ережелермен айырмашылық және талаптарға сәйкессіздік осы әрекеттерді тиісті құжаттық ресімдеу арқылы авиациялық әкімшілік инспекторы талаптарына сәйкес түзетілуі немесе жойылуы тиіс</w:t>
            </w:r>
          </w:p>
        </w:tc>
      </w:tr>
      <w:tr>
        <w:trPr>
          <w:trHeight w:val="3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 әрекеттерін талап ететін кемшіліктердің кейбір мысалдары: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ұшу экипажы мүшелері дайындығының жеткіліксіздігі, мысалы, пайдаланушы немесе авиациялық әкімшілік инспекторлары басшыларының көмегі қажет;</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ұшу экипажы мүшесі әуе кемесімен, жүйелерімен, рәсімдерімен және сипаттамаларымен таныс емес;</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кабина (қызмет көрсетуші) экипажының мүшесі апатты эвакуация рәсімдері немесе апат жабдықтарын пайдалану бойынша тиісті дайындығы жоқ немесе аталған жабдықтың орналасқан жерімен таныс емес;</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көптеген кемшіліктер және/немесе әуе кемесі жүйесінің ақаулығы;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салмақ және орталық немесе жүктемені таратуда бақылаудың жеткіліксіздігі;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ұшуға қанағаттандырарлықсыз басшылық жасау, мысалы, ұшуды және ұшуға рұқсат ету рәсімдерінің тиісті түрде өтпеуі;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рәсімдер немесе техникалық қызмет көрсету тәжірибесінің тиімсіздігі;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әуе кемесіне қызмет көрсету және жерде қызмет көрсету рәсімдерінің тиісті түрде орындалмауы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54" w:id="23"/>
    <w:p>
      <w:pPr>
        <w:spacing w:after="0"/>
        <w:ind w:left="0"/>
        <w:jc w:val="both"/>
      </w:pPr>
      <w:r>
        <w:rPr>
          <w:rFonts w:ascii="Times New Roman"/>
          <w:b w:val="false"/>
          <w:i w:val="false"/>
          <w:color w:val="000000"/>
          <w:sz w:val="28"/>
        </w:rPr>
        <w:t>
1-ЕСКЕРТПЕ:</w:t>
      </w:r>
      <w:r>
        <w:br/>
      </w:r>
      <w:r>
        <w:rPr>
          <w:rFonts w:ascii="Times New Roman"/>
          <w:b w:val="false"/>
          <w:i w:val="false"/>
          <w:color w:val="000000"/>
          <w:sz w:val="28"/>
        </w:rPr>
        <w:t>
</w:t>
      </w:r>
      <w:r>
        <w:rPr>
          <w:rFonts w:ascii="Times New Roman"/>
          <w:b w:val="false"/>
          <w:i w:val="false"/>
          <w:color w:val="000000"/>
          <w:sz w:val="28"/>
        </w:rPr>
        <w:t>
      (*) экипаж мүшелері, кабина (қызмет көрсетуші) экипажы мүшелері қызметкерлеріне және әуе кемесіне міндетті емес;</w:t>
      </w:r>
      <w:r>
        <w:br/>
      </w:r>
      <w:r>
        <w:rPr>
          <w:rFonts w:ascii="Times New Roman"/>
          <w:b w:val="false"/>
          <w:i w:val="false"/>
          <w:color w:val="000000"/>
          <w:sz w:val="28"/>
        </w:rPr>
        <w:t>
</w:t>
      </w:r>
      <w:r>
        <w:rPr>
          <w:rFonts w:ascii="Times New Roman"/>
          <w:b w:val="false"/>
          <w:i w:val="false"/>
          <w:color w:val="000000"/>
          <w:sz w:val="28"/>
        </w:rPr>
        <w:t>
      (-1) Экипаж мүшелерінің, кабина (қызмет көрсетуші) қызметкерлерінің және /немесе әуе кемесінің қызметіне кедергі келтірмейтін сапа жүйесін және өндірісті жетілдіру кезінде жоюға жататын сәйкессіздіктер;</w:t>
      </w:r>
      <w:r>
        <w:br/>
      </w:r>
      <w:r>
        <w:rPr>
          <w:rFonts w:ascii="Times New Roman"/>
          <w:b w:val="false"/>
          <w:i w:val="false"/>
          <w:color w:val="000000"/>
          <w:sz w:val="28"/>
        </w:rPr>
        <w:t>
</w:t>
      </w:r>
      <w:r>
        <w:rPr>
          <w:rFonts w:ascii="Times New Roman"/>
          <w:b w:val="false"/>
          <w:i w:val="false"/>
          <w:color w:val="000000"/>
          <w:sz w:val="28"/>
        </w:rPr>
        <w:t>
      (-2) уәкілетті органмен келісілген мерзімді немесе шектеуді/шектеулерді енгізу жағдайында экипаж мүшелері, кабина (қызмет көрсетуші) экипажы мүшелері қызметкерлеріне және/немесе әуе кемесінің қызметіне кедергі келтірмейтін сәйкессіздіктер;</w:t>
      </w:r>
      <w:r>
        <w:br/>
      </w:r>
      <w:r>
        <w:rPr>
          <w:rFonts w:ascii="Times New Roman"/>
          <w:b w:val="false"/>
          <w:i w:val="false"/>
          <w:color w:val="000000"/>
          <w:sz w:val="28"/>
        </w:rPr>
        <w:t>
</w:t>
      </w:r>
      <w:r>
        <w:rPr>
          <w:rFonts w:ascii="Times New Roman"/>
          <w:b w:val="false"/>
          <w:i w:val="false"/>
          <w:color w:val="000000"/>
          <w:sz w:val="28"/>
        </w:rPr>
        <w:t>
      (-3) экипаж мүшелері, кабина (қызмет көрсетуші) экипажы мүшелері қызметкерлеріне және/немесе әуе кемесінің қызметіне кедергі келтіруші сәйкессіздіктер.</w:t>
      </w:r>
    </w:p>
    <w:bookmarkEnd w:id="23"/>
    <w:p>
      <w:pPr>
        <w:spacing w:after="0"/>
        <w:ind w:left="0"/>
        <w:jc w:val="both"/>
      </w:pPr>
      <w:r>
        <w:rPr>
          <w:rFonts w:ascii="Times New Roman"/>
          <w:b w:val="false"/>
          <w:i w:val="false"/>
          <w:color w:val="000000"/>
          <w:sz w:val="28"/>
        </w:rPr>
        <w:t>Тексерушілер: ______________________________</w:t>
      </w:r>
      <w:r>
        <w:br/>
      </w:r>
      <w:r>
        <w:rPr>
          <w:rFonts w:ascii="Times New Roman"/>
          <w:b w:val="false"/>
          <w:i w:val="false"/>
          <w:color w:val="000000"/>
          <w:sz w:val="28"/>
        </w:rPr>
        <w:t>
              ______________________________</w:t>
      </w:r>
      <w:r>
        <w:br/>
      </w:r>
      <w:r>
        <w:rPr>
          <w:rFonts w:ascii="Times New Roman"/>
          <w:b w:val="false"/>
          <w:i w:val="false"/>
          <w:color w:val="000000"/>
          <w:sz w:val="28"/>
        </w:rPr>
        <w:t>
              ______________________________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Таныстырылды: _______________________________________________________</w:t>
      </w:r>
      <w:r>
        <w:br/>
      </w:r>
      <w:r>
        <w:rPr>
          <w:rFonts w:ascii="Times New Roman"/>
          <w:b w:val="false"/>
          <w:i w:val="false"/>
          <w:color w:val="000000"/>
          <w:sz w:val="28"/>
        </w:rPr>
        <w:t>
               (пайдаланушының аға лауазымдық тұлғасы, қолы, Т.А.Ә.)</w:t>
      </w:r>
      <w:r>
        <w:br/>
      </w:r>
      <w:r>
        <w:rPr>
          <w:rFonts w:ascii="Times New Roman"/>
          <w:b w:val="false"/>
          <w:i w:val="false"/>
          <w:color w:val="000000"/>
          <w:sz w:val="28"/>
        </w:rPr>
        <w:t>
Тексерісті жүргізудің басталуы және аяқталуы ________________________</w:t>
      </w:r>
      <w:r>
        <w:br/>
      </w:r>
      <w:r>
        <w:rPr>
          <w:rFonts w:ascii="Times New Roman"/>
          <w:b w:val="false"/>
          <w:i w:val="false"/>
          <w:color w:val="000000"/>
          <w:sz w:val="28"/>
        </w:rPr>
        <w:t>
                                                 (күні, уақыты)</w:t>
      </w:r>
    </w:p>
    <w:bookmarkStart w:name="z59" w:id="24"/>
    <w:p>
      <w:pPr>
        <w:spacing w:after="0"/>
        <w:ind w:left="0"/>
        <w:jc w:val="both"/>
      </w:pPr>
      <w:r>
        <w:rPr>
          <w:rFonts w:ascii="Times New Roman"/>
          <w:b w:val="false"/>
          <w:i w:val="false"/>
          <w:color w:val="000000"/>
          <w:sz w:val="28"/>
        </w:rPr>
        <w:t>
2-ЕСКЕРТПЕ: Пайдаланылған аббревиатуралар (қысқартулар), олардың мағынасы:</w:t>
      </w:r>
      <w:r>
        <w:br/>
      </w:r>
      <w:r>
        <w:rPr>
          <w:rFonts w:ascii="Times New Roman"/>
          <w:b w:val="false"/>
          <w:i w:val="false"/>
          <w:color w:val="000000"/>
          <w:sz w:val="28"/>
        </w:rPr>
        <w:t>
</w:t>
      </w:r>
      <w:r>
        <w:rPr>
          <w:rFonts w:ascii="Times New Roman"/>
          <w:b w:val="false"/>
          <w:i w:val="false"/>
          <w:color w:val="000000"/>
          <w:sz w:val="28"/>
        </w:rPr>
        <w:t>
      1) қазақ тілінде:</w:t>
      </w:r>
    </w:p>
    <w:bookmarkEnd w:id="24"/>
    <w:tbl>
      <w:tblPr>
        <w:tblW w:w="0" w:type="auto"/>
        <w:tblCellSpacing w:w="0" w:type="auto"/>
        <w:tblBorders>
          <w:top w:val="none"/>
          <w:left w:val="none"/>
          <w:bottom w:val="none"/>
          <w:right w:val="none"/>
          <w:insideH w:val="none"/>
          <w:insideV w:val="none"/>
        </w:tblBorders>
      </w:tblPr>
      <w:tblGrid>
        <w:gridCol w:w="1460"/>
        <w:gridCol w:w="360"/>
        <w:gridCol w:w="10380"/>
      </w:tblGrid>
      <w:tr>
        <w:trPr>
          <w:trHeight w:val="30" w:hRule="atLeast"/>
        </w:trPr>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w:t>
            </w:r>
          </w:p>
        </w:tc>
        <w:tc>
          <w:tcPr>
            <w:tcW w:w="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w:t>
            </w:r>
          </w:p>
        </w:tc>
      </w:tr>
      <w:tr>
        <w:trPr>
          <w:trHeight w:val="30" w:hRule="atLeast"/>
        </w:trPr>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ӘҚҰ</w:t>
            </w:r>
          </w:p>
        </w:tc>
        <w:tc>
          <w:tcPr>
            <w:tcW w:w="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қозғалысын ұйымдастыру</w:t>
            </w:r>
          </w:p>
        </w:tc>
      </w:tr>
      <w:tr>
        <w:trPr>
          <w:trHeight w:val="30" w:hRule="atLeast"/>
        </w:trPr>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w:t>
            </w:r>
          </w:p>
        </w:tc>
        <w:tc>
          <w:tcPr>
            <w:tcW w:w="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бизнес-сәйкестендiру нөмiрi - заңды тұлғаға (филиал мен өкiлдiкке) және бiрлескен кәсiпкерлiк түрiнде қызметiн жүзеге асыратын дара кәсiпкер үшiн қалыптастырылатын бiрегей нөмiр;</w:t>
            </w:r>
          </w:p>
        </w:tc>
      </w:tr>
      <w:tr>
        <w:trPr>
          <w:trHeight w:val="30" w:hRule="atLeast"/>
        </w:trPr>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tc>
      </w:tr>
      <w:tr>
        <w:trPr>
          <w:trHeight w:val="30" w:hRule="atLeast"/>
        </w:trPr>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және бар болса әкесінің аты</w:t>
            </w:r>
          </w:p>
        </w:tc>
      </w:tr>
      <w:tr>
        <w:trPr>
          <w:trHeight w:val="30" w:hRule="atLeast"/>
        </w:trPr>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ҰҚЖ</w:t>
            </w:r>
          </w:p>
        </w:tc>
        <w:tc>
          <w:tcPr>
            <w:tcW w:w="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Ұшу-қону жолағы</w:t>
            </w:r>
          </w:p>
        </w:tc>
      </w:tr>
    </w:tbl>
    <w:bookmarkStart w:name="z61" w:id="25"/>
    <w:p>
      <w:pPr>
        <w:spacing w:after="0"/>
        <w:ind w:left="0"/>
        <w:jc w:val="both"/>
      </w:pPr>
      <w:r>
        <w:rPr>
          <w:rFonts w:ascii="Times New Roman"/>
          <w:b w:val="false"/>
          <w:i w:val="false"/>
          <w:color w:val="000000"/>
          <w:sz w:val="28"/>
        </w:rPr>
        <w:t>
      2) ағылшын тілінде:</w:t>
      </w:r>
    </w:p>
    <w:bookmarkEnd w:id="25"/>
    <w:tbl>
      <w:tblPr>
        <w:tblW w:w="0" w:type="auto"/>
        <w:tblCellSpacing w:w="0" w:type="auto"/>
        <w:tblBorders>
          <w:top w:val="none"/>
          <w:left w:val="none"/>
          <w:bottom w:val="none"/>
          <w:right w:val="none"/>
          <w:insideH w:val="none"/>
          <w:insideV w:val="none"/>
        </w:tblBorders>
      </w:tblPr>
      <w:tblGrid>
        <w:gridCol w:w="1460"/>
        <w:gridCol w:w="360"/>
        <w:gridCol w:w="10340"/>
      </w:tblGrid>
      <w:tr>
        <w:trPr>
          <w:trHeight w:val="30" w:hRule="atLeast"/>
        </w:trPr>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CDL</w:t>
            </w:r>
          </w:p>
        </w:tc>
        <w:tc>
          <w:tcPr>
            <w:tcW w:w="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Configuration deviation list (Кескін үйлесімінен ауытқу тізбесі)</w:t>
            </w:r>
          </w:p>
        </w:tc>
      </w:tr>
      <w:tr>
        <w:trPr>
          <w:trHeight w:val="30" w:hRule="atLeast"/>
        </w:trPr>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MEL</w:t>
            </w:r>
          </w:p>
        </w:tc>
        <w:tc>
          <w:tcPr>
            <w:tcW w:w="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Minimum equipment list (Ең аз жабдықтың тізбесі)</w:t>
            </w:r>
          </w:p>
        </w:tc>
      </w:tr>
      <w:tr>
        <w:trPr>
          <w:trHeight w:val="30" w:hRule="atLeast"/>
        </w:trPr>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NOTAM</w:t>
            </w:r>
          </w:p>
        </w:tc>
        <w:tc>
          <w:tcPr>
            <w:tcW w:w="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Notice to airmen (ұшуларды орындаумен байланысты қызметкерлерге арналған қызмет көрсету рәсімдері немесе қаупі туралы аэронавигациялық жабдықтардағы жағдай немесе өзгерістерді қолданысқа енгізу туралы кодталған мәліметтер) </w:t>
            </w:r>
          </w:p>
        </w:tc>
      </w:tr>
      <w:tr>
        <w:trPr>
          <w:trHeight w:val="30" w:hRule="atLeast"/>
        </w:trPr>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V1, Vr, V2</w:t>
            </w:r>
          </w:p>
        </w:tc>
        <w:tc>
          <w:tcPr>
            <w:tcW w:w="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Ұшар алдындағы әуе кемесі жылдамдығының мағынасы</w:t>
            </w:r>
          </w:p>
        </w:tc>
      </w:tr>
    </w:tbl>
    <w:bookmarkStart w:name="z62" w:id="26"/>
    <w:p>
      <w:pPr>
        <w:spacing w:after="0"/>
        <w:ind w:left="0"/>
        <w:jc w:val="left"/>
      </w:pPr>
      <w:r>
        <w:rPr>
          <w:rFonts w:ascii="Times New Roman"/>
          <w:b/>
          <w:i w:val="false"/>
          <w:color w:val="000000"/>
        </w:rPr>
        <w:t xml:space="preserve"> 
Маршрутта тексеру парағына</w:t>
      </w:r>
      <w:r>
        <w:br/>
      </w:r>
      <w:r>
        <w:rPr>
          <w:rFonts w:ascii="Times New Roman"/>
          <w:b/>
          <w:i w:val="false"/>
          <w:color w:val="000000"/>
        </w:rPr>
        <w:t>
сәйкессіздіктер тізбесі</w:t>
      </w:r>
    </w:p>
    <w:bookmarkEnd w:id="26"/>
    <w:bookmarkStart w:name="z63" w:id="27"/>
    <w:p>
      <w:pPr>
        <w:spacing w:after="0"/>
        <w:ind w:left="0"/>
        <w:jc w:val="both"/>
      </w:pPr>
      <w:r>
        <w:rPr>
          <w:rFonts w:ascii="Times New Roman"/>
          <w:b w:val="false"/>
          <w:i w:val="false"/>
          <w:color w:val="000000"/>
          <w:sz w:val="28"/>
        </w:rPr>
        <w:t>
(ұшу алдындағы, ұшудағы және ұшудан кейінгі инспекцияның нәтижесі бойынша)</w:t>
      </w:r>
    </w:p>
    <w:bookmarkEnd w:id="27"/>
    <w:p>
      <w:pPr>
        <w:spacing w:after="0"/>
        <w:ind w:left="0"/>
        <w:jc w:val="both"/>
      </w:pPr>
      <w:r>
        <w:rPr>
          <w:rFonts w:ascii="Times New Roman"/>
          <w:b w:val="false"/>
          <w:i w:val="false"/>
          <w:color w:val="000000"/>
          <w:sz w:val="28"/>
        </w:rPr>
        <w:t>_________________________________________________</w:t>
      </w:r>
      <w:r>
        <w:br/>
      </w:r>
      <w:r>
        <w:rPr>
          <w:rFonts w:ascii="Times New Roman"/>
          <w:b w:val="false"/>
          <w:i w:val="false"/>
          <w:color w:val="000000"/>
          <w:sz w:val="28"/>
        </w:rPr>
        <w:t>
(ӘК түрі, №, сериялық №, пайдаланушының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3082"/>
        <w:gridCol w:w="3485"/>
        <w:gridCol w:w="4323"/>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парағы бойынша сәйкессіздік айқындамасының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Сәйкессіздік сипаттамасы</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Тексерушілер: ______________________________</w:t>
      </w:r>
      <w:r>
        <w:br/>
      </w:r>
      <w:r>
        <w:rPr>
          <w:rFonts w:ascii="Times New Roman"/>
          <w:b w:val="false"/>
          <w:i w:val="false"/>
          <w:color w:val="000000"/>
          <w:sz w:val="28"/>
        </w:rPr>
        <w:t>
              ______________________________</w:t>
      </w:r>
      <w:r>
        <w:br/>
      </w:r>
      <w:r>
        <w:rPr>
          <w:rFonts w:ascii="Times New Roman"/>
          <w:b w:val="false"/>
          <w:i w:val="false"/>
          <w:color w:val="000000"/>
          <w:sz w:val="28"/>
        </w:rPr>
        <w:t>
              ______________________________</w:t>
      </w:r>
      <w:r>
        <w:br/>
      </w:r>
      <w:r>
        <w:rPr>
          <w:rFonts w:ascii="Times New Roman"/>
          <w:b w:val="false"/>
          <w:i w:val="false"/>
          <w:color w:val="000000"/>
          <w:sz w:val="28"/>
        </w:rPr>
        <w:t>
                    (қолы, Т.А.Ә.)</w:t>
      </w:r>
      <w:r>
        <w:br/>
      </w:r>
      <w:r>
        <w:rPr>
          <w:rFonts w:ascii="Times New Roman"/>
          <w:b w:val="false"/>
          <w:i w:val="false"/>
          <w:color w:val="000000"/>
          <w:sz w:val="28"/>
        </w:rPr>
        <w:t>
Таныстырылды: _______________________________________________________</w:t>
      </w:r>
      <w:r>
        <w:br/>
      </w:r>
      <w:r>
        <w:rPr>
          <w:rFonts w:ascii="Times New Roman"/>
          <w:b w:val="false"/>
          <w:i w:val="false"/>
          <w:color w:val="000000"/>
          <w:sz w:val="28"/>
        </w:rPr>
        <w:t>
               (пайдаланушының аға лауазымдық тұлғасы, қолы, Т.А.Ә.)</w:t>
      </w:r>
      <w:r>
        <w:br/>
      </w:r>
      <w:r>
        <w:rPr>
          <w:rFonts w:ascii="Times New Roman"/>
          <w:b w:val="false"/>
          <w:i w:val="false"/>
          <w:color w:val="000000"/>
          <w:sz w:val="28"/>
        </w:rPr>
        <w:t>
Тексерісті жүргізудің басталуы және аяқталуы ________________________</w:t>
      </w:r>
      <w:r>
        <w:br/>
      </w:r>
      <w:r>
        <w:rPr>
          <w:rFonts w:ascii="Times New Roman"/>
          <w:b w:val="false"/>
          <w:i w:val="false"/>
          <w:color w:val="000000"/>
          <w:sz w:val="28"/>
        </w:rPr>
        <w:t>
                                                  (күні, уақыты)</w:t>
      </w:r>
    </w:p>
    <w:bookmarkStart w:name="z64" w:id="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министрінің    </w:t>
      </w:r>
      <w:r>
        <w:br/>
      </w:r>
      <w:r>
        <w:rPr>
          <w:rFonts w:ascii="Times New Roman"/>
          <w:b w:val="false"/>
          <w:i w:val="false"/>
          <w:color w:val="000000"/>
          <w:sz w:val="28"/>
        </w:rPr>
        <w:t>
2012 жылғы 17 қыркүйектегі № 611 бұйрығына</w:t>
      </w:r>
      <w:r>
        <w:br/>
      </w:r>
      <w:r>
        <w:rPr>
          <w:rFonts w:ascii="Times New Roman"/>
          <w:b w:val="false"/>
          <w:i w:val="false"/>
          <w:color w:val="000000"/>
          <w:sz w:val="28"/>
        </w:rPr>
        <w:t xml:space="preserve">
5-қосымша               </w:t>
      </w:r>
    </w:p>
    <w:bookmarkEnd w:id="28"/>
    <w:bookmarkStart w:name="z65" w:id="29"/>
    <w:p>
      <w:pPr>
        <w:spacing w:after="0"/>
        <w:ind w:left="0"/>
        <w:jc w:val="both"/>
      </w:pPr>
      <w:r>
        <w:rPr>
          <w:rFonts w:ascii="Times New Roman"/>
          <w:b w:val="false"/>
          <w:i w:val="false"/>
          <w:color w:val="000000"/>
          <w:sz w:val="28"/>
        </w:rPr>
        <w:t>
Нысан</w:t>
      </w:r>
    </w:p>
    <w:bookmarkEnd w:id="29"/>
    <w:bookmarkStart w:name="z66" w:id="30"/>
    <w:p>
      <w:pPr>
        <w:spacing w:after="0"/>
        <w:ind w:left="0"/>
        <w:jc w:val="left"/>
      </w:pPr>
      <w:r>
        <w:rPr>
          <w:rFonts w:ascii="Times New Roman"/>
          <w:b/>
          <w:i w:val="false"/>
          <w:color w:val="000000"/>
        </w:rPr>
        <w:t xml:space="preserve"> 
ПЕРРОНДА ТЕКСЕРУ ПАРАҒЫ</w:t>
      </w:r>
      <w:r>
        <w:br/>
      </w:r>
      <w:r>
        <w:rPr>
          <w:rFonts w:ascii="Times New Roman"/>
          <w:b/>
          <w:i w:val="false"/>
          <w:color w:val="000000"/>
        </w:rPr>
        <w:t>
RAMP INSPECTION CHECK LIST</w:t>
      </w:r>
    </w:p>
    <w:bookmarkEnd w:id="30"/>
    <w:bookmarkStart w:name="z67" w:id="31"/>
    <w:p>
      <w:pPr>
        <w:spacing w:after="0"/>
        <w:ind w:left="0"/>
        <w:jc w:val="both"/>
      </w:pPr>
      <w:r>
        <w:rPr>
          <w:rFonts w:ascii="Times New Roman"/>
          <w:b w:val="false"/>
          <w:i w:val="false"/>
          <w:color w:val="000000"/>
          <w:sz w:val="28"/>
        </w:rPr>
        <w:t>
ӘУЕЖАЙДА, ӘУЕАЙЛАҚТАРДА (ТІКҰШАҚ АЙЛАҚТАРЫНДА) ЖӘНЕ ҚОНУ АЛАҢДАРЫНДА</w:t>
      </w:r>
      <w:r>
        <w:br/>
      </w:r>
      <w:r>
        <w:rPr>
          <w:rFonts w:ascii="Times New Roman"/>
          <w:b w:val="false"/>
          <w:i w:val="false"/>
          <w:color w:val="000000"/>
          <w:sz w:val="28"/>
        </w:rPr>
        <w:t>
ҰШУ АЛДЫНДАҒЫ ЖӘНЕ/НЕМЕСЕ ҰШУДАН КЕЙІНГІ ТЕКСЕРУ</w:t>
      </w:r>
    </w:p>
    <w:bookmarkEnd w:id="31"/>
    <w:p>
      <w:pPr>
        <w:spacing w:after="0"/>
        <w:ind w:left="0"/>
        <w:jc w:val="both"/>
      </w:pPr>
      <w:r>
        <w:rPr>
          <w:rFonts w:ascii="Times New Roman"/>
          <w:b w:val="false"/>
          <w:i w:val="false"/>
          <w:color w:val="000000"/>
          <w:sz w:val="28"/>
        </w:rPr>
        <w:t>Тексерісті белгілеген орган _________________________________________</w:t>
      </w:r>
      <w:r>
        <w:br/>
      </w:r>
      <w:r>
        <w:rPr>
          <w:rFonts w:ascii="Times New Roman"/>
          <w:b w:val="false"/>
          <w:i w:val="false"/>
          <w:color w:val="000000"/>
          <w:sz w:val="28"/>
        </w:rPr>
        <w:t>
Тексерісті белгілеу туралы акті 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Тексерілетін бақылау субъектісінің атауы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(ӘК пайдаланушының атауы)</w:t>
      </w:r>
      <w:r>
        <w:br/>
      </w:r>
      <w:r>
        <w:rPr>
          <w:rFonts w:ascii="Times New Roman"/>
          <w:b w:val="false"/>
          <w:i w:val="false"/>
          <w:color w:val="000000"/>
          <w:sz w:val="28"/>
        </w:rPr>
        <w:t>
ЖСН, БСН_____________________________________________________________</w:t>
      </w:r>
      <w:r>
        <w:br/>
      </w:r>
      <w:r>
        <w:rPr>
          <w:rFonts w:ascii="Times New Roman"/>
          <w:b w:val="false"/>
          <w:i w:val="false"/>
          <w:color w:val="000000"/>
          <w:sz w:val="28"/>
        </w:rPr>
        <w:t>
Тексеріс өткізілетін мекенжай, орналасқан орны 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Тексерісті жүргізудің басталуы және аяқталуы ________________________</w:t>
      </w:r>
      <w:r>
        <w:br/>
      </w:r>
      <w:r>
        <w:rPr>
          <w:rFonts w:ascii="Times New Roman"/>
          <w:b w:val="false"/>
          <w:i w:val="false"/>
          <w:color w:val="000000"/>
          <w:sz w:val="28"/>
        </w:rPr>
        <w:t>
                                                 (күні, уақыты)</w:t>
      </w:r>
      <w:r>
        <w:br/>
      </w:r>
      <w:r>
        <w:rPr>
          <w:rFonts w:ascii="Times New Roman"/>
          <w:b w:val="false"/>
          <w:i w:val="false"/>
          <w:color w:val="000000"/>
          <w:sz w:val="28"/>
        </w:rPr>
        <w:t>
ӘК ұшу және (немесе) кабиналық (қызмет көрсетуші) экипажының мүшелері</w:t>
      </w:r>
    </w:p>
    <w:tbl>
      <w:tblPr>
        <w:tblW w:w="0" w:type="auto"/>
        <w:tblCellSpacing w:w="0" w:type="auto"/>
        <w:tblBorders>
          <w:top w:val="none"/>
          <w:left w:val="none"/>
          <w:bottom w:val="none"/>
          <w:right w:val="none"/>
          <w:insideH w:val="none"/>
          <w:insideV w:val="none"/>
        </w:tblBorders>
      </w:tblPr>
      <w:tblGrid>
        <w:gridCol w:w="2337"/>
        <w:gridCol w:w="3299"/>
        <w:gridCol w:w="1639"/>
        <w:gridCol w:w="2279"/>
        <w:gridCol w:w="2480"/>
      </w:tblGrid>
      <w:tr>
        <w:trPr>
          <w:trHeight w:val="30" w:hRule="atLeast"/>
        </w:trPr>
        <w:tc>
          <w:tcPr>
            <w:tcW w:w="23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32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16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күні</w:t>
            </w:r>
          </w:p>
        </w:tc>
        <w:tc>
          <w:tcPr>
            <w:tcW w:w="2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r>
      <w:tr>
        <w:trPr>
          <w:trHeight w:val="30" w:hRule="atLeast"/>
        </w:trPr>
        <w:tc>
          <w:tcPr>
            <w:tcW w:w="2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командирі</w:t>
            </w:r>
          </w:p>
        </w:tc>
        <w:tc>
          <w:tcPr>
            <w:tcW w:w="32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p>
        </w:tc>
        <w:tc>
          <w:tcPr>
            <w:tcW w:w="16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w:t>
            </w:r>
          </w:p>
        </w:tc>
        <w:tc>
          <w:tcPr>
            <w:tcW w:w="2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r>
      <w:tr>
        <w:trPr>
          <w:trHeight w:val="30" w:hRule="atLeast"/>
        </w:trPr>
        <w:tc>
          <w:tcPr>
            <w:tcW w:w="2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ұшқыш</w:t>
            </w:r>
          </w:p>
        </w:tc>
        <w:tc>
          <w:tcPr>
            <w:tcW w:w="32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p>
        </w:tc>
        <w:tc>
          <w:tcPr>
            <w:tcW w:w="16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Рейстің №</w:t>
            </w:r>
          </w:p>
        </w:tc>
        <w:tc>
          <w:tcPr>
            <w:tcW w:w="2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r>
      <w:tr>
        <w:trPr>
          <w:trHeight w:val="30" w:hRule="atLeast"/>
        </w:trPr>
        <w:tc>
          <w:tcPr>
            <w:tcW w:w="2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Штурман</w:t>
            </w:r>
          </w:p>
        </w:tc>
        <w:tc>
          <w:tcPr>
            <w:tcW w:w="32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p>
        </w:tc>
        <w:tc>
          <w:tcPr>
            <w:tcW w:w="16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түрі</w:t>
            </w:r>
          </w:p>
        </w:tc>
        <w:tc>
          <w:tcPr>
            <w:tcW w:w="2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r>
      <w:tr>
        <w:trPr>
          <w:trHeight w:val="30" w:hRule="atLeast"/>
        </w:trPr>
        <w:tc>
          <w:tcPr>
            <w:tcW w:w="2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Бортинженері</w:t>
            </w:r>
          </w:p>
        </w:tc>
        <w:tc>
          <w:tcPr>
            <w:tcW w:w="32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p>
        </w:tc>
        <w:tc>
          <w:tcPr>
            <w:tcW w:w="16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тіркеу №</w:t>
            </w:r>
          </w:p>
        </w:tc>
        <w:tc>
          <w:tcPr>
            <w:tcW w:w="2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r>
      <w:tr>
        <w:trPr>
          <w:trHeight w:val="30" w:hRule="atLeast"/>
        </w:trPr>
        <w:tc>
          <w:tcPr>
            <w:tcW w:w="2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Бортрадисті</w:t>
            </w:r>
          </w:p>
        </w:tc>
        <w:tc>
          <w:tcPr>
            <w:tcW w:w="32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p>
        </w:tc>
        <w:tc>
          <w:tcPr>
            <w:tcW w:w="16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Ұшуға тапсырма №</w:t>
            </w:r>
          </w:p>
        </w:tc>
        <w:tc>
          <w:tcPr>
            <w:tcW w:w="2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r>
      <w:tr>
        <w:trPr>
          <w:trHeight w:val="30" w:hRule="atLeast"/>
        </w:trPr>
        <w:tc>
          <w:tcPr>
            <w:tcW w:w="2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Кабина экипажы:</w:t>
            </w:r>
            <w:r>
              <w:br/>
            </w:r>
            <w:r>
              <w:rPr>
                <w:rFonts w:ascii="Times New Roman"/>
                <w:b w:val="false"/>
                <w:i w:val="false"/>
                <w:color w:val="000000"/>
                <w:sz w:val="20"/>
              </w:rPr>
              <w:t>
Бортоператоры</w:t>
            </w:r>
          </w:p>
        </w:tc>
        <w:tc>
          <w:tcPr>
            <w:tcW w:w="32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p>
        </w:tc>
        <w:tc>
          <w:tcPr>
            <w:tcW w:w="16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 беру күні</w:t>
            </w:r>
          </w:p>
        </w:tc>
        <w:tc>
          <w:tcPr>
            <w:tcW w:w="2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r>
      <w:tr>
        <w:trPr>
          <w:trHeight w:val="30" w:hRule="atLeast"/>
        </w:trPr>
        <w:tc>
          <w:tcPr>
            <w:tcW w:w="2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бортсерігі</w:t>
            </w:r>
          </w:p>
        </w:tc>
        <w:tc>
          <w:tcPr>
            <w:tcW w:w="32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p>
        </w:tc>
        <w:tc>
          <w:tcPr>
            <w:tcW w:w="16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Бортсерік</w:t>
            </w:r>
          </w:p>
        </w:tc>
        <w:tc>
          <w:tcPr>
            <w:tcW w:w="32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p>
        </w:tc>
        <w:tc>
          <w:tcPr>
            <w:tcW w:w="16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2346"/>
        <w:gridCol w:w="2826"/>
        <w:gridCol w:w="1422"/>
        <w:gridCol w:w="2256"/>
        <w:gridCol w:w="3184"/>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Ұшып кету (Жөнелту)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Ұшып келу (Келу)</w:t>
            </w:r>
          </w:p>
        </w:tc>
      </w:tr>
      <w:tr>
        <w:trPr>
          <w:trHeight w:val="30" w:hRule="atLeast"/>
        </w:trPr>
        <w:tc>
          <w:tcPr>
            <w:tcW w:w="23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Күні/уақыты (UTC)</w:t>
            </w:r>
          </w:p>
        </w:tc>
        <w:tc>
          <w:tcPr>
            <w:tcW w:w="28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p>
        </w:tc>
        <w:tc>
          <w:tcPr>
            <w:tcW w:w="14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Күні/уақыты (UTC)</w:t>
            </w:r>
          </w:p>
        </w:tc>
        <w:tc>
          <w:tcPr>
            <w:tcW w:w="31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w:t>
            </w:r>
          </w:p>
        </w:tc>
      </w:tr>
      <w:tr>
        <w:trPr>
          <w:trHeight w:val="30" w:hRule="atLeast"/>
        </w:trPr>
        <w:tc>
          <w:tcPr>
            <w:tcW w:w="23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Пункті (әуеайлақ)</w:t>
            </w:r>
          </w:p>
        </w:tc>
        <w:tc>
          <w:tcPr>
            <w:tcW w:w="28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p>
        </w:tc>
        <w:tc>
          <w:tcPr>
            <w:tcW w:w="14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Пункті (әуеайлақ)</w:t>
            </w:r>
          </w:p>
        </w:tc>
        <w:tc>
          <w:tcPr>
            <w:tcW w:w="31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w:t>
            </w:r>
          </w:p>
        </w:tc>
      </w:tr>
      <w:tr>
        <w:trPr>
          <w:trHeight w:val="30" w:hRule="atLeast"/>
        </w:trPr>
        <w:tc>
          <w:tcPr>
            <w:tcW w:w="23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маршруты</w:t>
            </w:r>
          </w:p>
        </w:tc>
        <w:tc>
          <w:tcPr>
            <w:tcW w:w="28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p>
        </w:tc>
        <w:tc>
          <w:tcPr>
            <w:tcW w:w="14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Ұшудың жалпы уақыты</w:t>
            </w:r>
          </w:p>
        </w:tc>
        <w:tc>
          <w:tcPr>
            <w:tcW w:w="31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5026"/>
        <w:gridCol w:w="2986"/>
        <w:gridCol w:w="4358"/>
      </w:tblGrid>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парағы бойынша айқындама нөмірлері және тексерілетін элементтер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Сәйкестікті бағалау</w:t>
            </w: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Сәйкессіздік айқындамасының нөмірі</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Экипаж кабинасы – Жалпы ережелер / Flight deck - general</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жағдайы / General condition</w:t>
            </w:r>
            <w:r>
              <w:br/>
            </w:r>
            <w:r>
              <w:rPr>
                <w:rFonts w:ascii="Times New Roman"/>
                <w:b w:val="false"/>
                <w:i w:val="false"/>
                <w:color w:val="000000"/>
                <w:sz w:val="20"/>
              </w:rPr>
              <w:t>
- (Тазалығын, тәртібін және жалпы жағдайын тексеру)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 шығулар / Emergency exit</w:t>
            </w:r>
            <w:r>
              <w:br/>
            </w:r>
            <w:r>
              <w:rPr>
                <w:rFonts w:ascii="Times New Roman"/>
                <w:b w:val="false"/>
                <w:i w:val="false"/>
                <w:color w:val="000000"/>
                <w:sz w:val="20"/>
              </w:rPr>
              <w:t>
- (SARPs ИКАО сәйкестігіне тексеру)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 / Equipment</w:t>
            </w:r>
            <w:r>
              <w:br/>
            </w:r>
            <w:r>
              <w:rPr>
                <w:rFonts w:ascii="Times New Roman"/>
                <w:b w:val="false"/>
                <w:i w:val="false"/>
                <w:color w:val="000000"/>
                <w:sz w:val="20"/>
              </w:rPr>
              <w:t>
- (Егер талап етілсе, келесі жабдықтардың бар болуын тексеру: есептеуіші бар және барабанды-бағытты санауышы бар немесе деректердің эквивалентті индикациясы бар екі нақты барометрлік биікөлшер ҚҰЕ бойынша ұшу);</w:t>
            </w:r>
            <w:r>
              <w:br/>
            </w:r>
            <w:r>
              <w:rPr>
                <w:rFonts w:ascii="Times New Roman"/>
                <w:b w:val="false"/>
                <w:i w:val="false"/>
                <w:color w:val="000000"/>
                <w:sz w:val="20"/>
              </w:rPr>
              <w:t>
- Соқтығыстың алдын алу борттық жүйесі (ҚАБЖ);</w:t>
            </w:r>
            <w:r>
              <w:br/>
            </w:r>
            <w:r>
              <w:rPr>
                <w:rFonts w:ascii="Times New Roman"/>
                <w:b w:val="false"/>
                <w:i w:val="false"/>
                <w:color w:val="000000"/>
                <w:sz w:val="20"/>
              </w:rPr>
              <w:t>
- Сөзді өздігінен жазып отыратын борттық құрал (CVR) және ұшу деректерін өздігінен жазып отыратын құрал (FDR);</w:t>
            </w:r>
            <w:r>
              <w:br/>
            </w:r>
            <w:r>
              <w:rPr>
                <w:rFonts w:ascii="Times New Roman"/>
                <w:b w:val="false"/>
                <w:i w:val="false"/>
                <w:color w:val="000000"/>
                <w:sz w:val="20"/>
              </w:rPr>
              <w:t>
- ELT;</w:t>
            </w:r>
            <w:r>
              <w:br/>
            </w:r>
            <w:r>
              <w:rPr>
                <w:rFonts w:ascii="Times New Roman"/>
                <w:b w:val="false"/>
                <w:i w:val="false"/>
                <w:color w:val="000000"/>
                <w:sz w:val="20"/>
              </w:rPr>
              <w:t>
- Жердің жақындығы туралы ескерту жүйесі (GPWS);</w:t>
            </w:r>
            <w:r>
              <w:br/>
            </w:r>
            <w:r>
              <w:rPr>
                <w:rFonts w:ascii="Times New Roman"/>
                <w:b w:val="false"/>
                <w:i w:val="false"/>
                <w:color w:val="000000"/>
                <w:sz w:val="20"/>
              </w:rPr>
              <w:t>
- Ұшуды басқаратын компьютер бар болған кезде (FMC) – нақты деректер қоры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Экипаж кабинасы - Құжаттама / Flight deck - documentation</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Нұсқаулықтар / Manuals</w:t>
            </w:r>
            <w:r>
              <w:br/>
            </w:r>
            <w:r>
              <w:rPr>
                <w:rFonts w:ascii="Times New Roman"/>
                <w:b w:val="false"/>
                <w:i w:val="false"/>
                <w:color w:val="000000"/>
                <w:sz w:val="20"/>
              </w:rPr>
              <w:t>
Талап етілетін барлық нұсқаулықтар</w:t>
            </w:r>
            <w:r>
              <w:br/>
            </w:r>
            <w:r>
              <w:rPr>
                <w:rFonts w:ascii="Times New Roman"/>
                <w:b w:val="false"/>
                <w:i w:val="false"/>
                <w:color w:val="000000"/>
                <w:sz w:val="20"/>
              </w:rPr>
              <w:t>
- (Нұсқаулықтардың жаңартылғанын, сондай-ақ олардың қабылдануын немесе талаптарға сәйкес бекітілуін тексеру. Өз кезегінде бірнеше бөліктен тұратын (олардың кейбіреуі төменде 5, 6, 7-тармақтарда қаралады) әуе кемесін ұшу бойынша пайдалану нұсқаулық материалы ұшулар өндірісі жөніндегі нұсқаулыққа енгізілуі мүмкін)</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тізбесі / Check lists</w:t>
            </w:r>
            <w:r>
              <w:br/>
            </w:r>
            <w:r>
              <w:rPr>
                <w:rFonts w:ascii="Times New Roman"/>
                <w:b w:val="false"/>
                <w:i w:val="false"/>
                <w:color w:val="000000"/>
                <w:sz w:val="20"/>
              </w:rPr>
              <w:t>
- Бақылау тізбелерінің бар болуын және жаңартылуын растау; олардың мазмұнының белгіленген талаптарға сәйкестігін тексеру;</w:t>
            </w:r>
            <w:r>
              <w:br/>
            </w:r>
            <w:r>
              <w:rPr>
                <w:rFonts w:ascii="Times New Roman"/>
                <w:b w:val="false"/>
                <w:i w:val="false"/>
                <w:color w:val="000000"/>
                <w:sz w:val="20"/>
              </w:rPr>
              <w:t>
- Қалыпты, штаттан тыс және апатты жағдайларда әрекет етуші бақылау тізбелері кейде қысқаша анықтамалыққа біріктіріледі;</w:t>
            </w:r>
            <w:r>
              <w:br/>
            </w:r>
            <w:r>
              <w:rPr>
                <w:rFonts w:ascii="Times New Roman"/>
                <w:b w:val="false"/>
                <w:i w:val="false"/>
                <w:color w:val="000000"/>
                <w:sz w:val="20"/>
              </w:rPr>
              <w:t>
- Ұшақты қарау ережесінің бақылау тізбесінің бар болуын тексеру;</w:t>
            </w:r>
            <w:r>
              <w:br/>
            </w:r>
            <w:r>
              <w:rPr>
                <w:rFonts w:ascii="Times New Roman"/>
                <w:b w:val="false"/>
                <w:i w:val="false"/>
                <w:color w:val="000000"/>
                <w:sz w:val="20"/>
              </w:rPr>
              <w:t>
- Апаттық және құтқарушы жабдықты бақылау тізбесінің бар болуын растау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А6</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Бағыттар анықтамалығы / Route Guide</w:t>
            </w:r>
            <w:r>
              <w:br/>
            </w:r>
            <w:r>
              <w:rPr>
                <w:rFonts w:ascii="Times New Roman"/>
                <w:b w:val="false"/>
                <w:i w:val="false"/>
                <w:color w:val="000000"/>
                <w:sz w:val="20"/>
              </w:rPr>
              <w:t>
- (Жарамды және жаңартылған карталары бар бағыттар анықтамалығының бар болуын тексеру)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А7</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MEL - (MEL бар болуын, оның жаңартылуын және бекітілуін тексеру)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А8</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Бортта болуы қажет құжаттар / Documents required to be carried on board:</w:t>
            </w:r>
            <w:r>
              <w:br/>
            </w:r>
            <w:r>
              <w:rPr>
                <w:rFonts w:ascii="Times New Roman"/>
                <w:b w:val="false"/>
                <w:i w:val="false"/>
                <w:color w:val="000000"/>
                <w:sz w:val="20"/>
              </w:rPr>
              <w:t>
1) Тіркеу туралы куәлік / Certificate of registration</w:t>
            </w:r>
            <w:r>
              <w:br/>
            </w:r>
            <w:r>
              <w:rPr>
                <w:rFonts w:ascii="Times New Roman"/>
                <w:b w:val="false"/>
                <w:i w:val="false"/>
                <w:color w:val="000000"/>
                <w:sz w:val="20"/>
              </w:rPr>
              <w:t>
- (Бар болуын, дәлдігін және форматын);</w:t>
            </w:r>
            <w:r>
              <w:br/>
            </w:r>
            <w:r>
              <w:rPr>
                <w:rFonts w:ascii="Times New Roman"/>
                <w:b w:val="false"/>
                <w:i w:val="false"/>
                <w:color w:val="000000"/>
                <w:sz w:val="20"/>
              </w:rPr>
              <w:t>
2) Танып айыру тақтасы / Identification plate</w:t>
            </w:r>
            <w:r>
              <w:br/>
            </w:r>
            <w:r>
              <w:rPr>
                <w:rFonts w:ascii="Times New Roman"/>
                <w:b w:val="false"/>
                <w:i w:val="false"/>
                <w:color w:val="000000"/>
                <w:sz w:val="20"/>
              </w:rPr>
              <w:t>
- (Бар болуын және орналасқан орнын тексеру);</w:t>
            </w:r>
            <w:r>
              <w:br/>
            </w:r>
            <w:r>
              <w:rPr>
                <w:rFonts w:ascii="Times New Roman"/>
                <w:b w:val="false"/>
                <w:i w:val="false"/>
                <w:color w:val="000000"/>
                <w:sz w:val="20"/>
              </w:rPr>
              <w:t>
3) Ұшуға жарамдылық сертификаты / Certificate of airworthiness</w:t>
            </w:r>
            <w:r>
              <w:br/>
            </w:r>
            <w:r>
              <w:rPr>
                <w:rFonts w:ascii="Times New Roman"/>
                <w:b w:val="false"/>
                <w:i w:val="false"/>
                <w:color w:val="000000"/>
                <w:sz w:val="20"/>
              </w:rPr>
              <w:t>
- (Әуе кемесінің қолданыстағы ұшуға жарамдылық сертификатының бортта бар болуын тексеру);</w:t>
            </w:r>
            <w:r>
              <w:br/>
            </w:r>
            <w:r>
              <w:rPr>
                <w:rFonts w:ascii="Times New Roman"/>
                <w:b w:val="false"/>
                <w:i w:val="false"/>
                <w:color w:val="000000"/>
                <w:sz w:val="20"/>
              </w:rPr>
              <w:t>
4) Экипаж мүшелерінің куәліктері / Crew member licences</w:t>
            </w:r>
            <w:r>
              <w:br/>
            </w:r>
            <w:r>
              <w:rPr>
                <w:rFonts w:ascii="Times New Roman"/>
                <w:b w:val="false"/>
                <w:i w:val="false"/>
                <w:color w:val="000000"/>
                <w:sz w:val="20"/>
              </w:rPr>
              <w:t>
- (Куәліктердің, тип туралы біліктілік бағаларының, жабдық бойынша ұшу туралы құқығын, біліктілікті тексеру туралы бағаларының, тілдер бойынша білімінің, медициналық тұжырымның, сондай-ақ осы құжаттар форматының шынайылығын тексеру)</w:t>
            </w:r>
            <w:r>
              <w:br/>
            </w:r>
            <w:r>
              <w:rPr>
                <w:rFonts w:ascii="Times New Roman"/>
                <w:b w:val="false"/>
                <w:i w:val="false"/>
                <w:color w:val="000000"/>
                <w:sz w:val="20"/>
              </w:rPr>
              <w:t>
5) Борт журналы немесе техникалық қызмет көрсетуді есепке алу журналы / Journey log book or technical log and voyage report</w:t>
            </w:r>
            <w:r>
              <w:br/>
            </w:r>
            <w:r>
              <w:rPr>
                <w:rFonts w:ascii="Times New Roman"/>
                <w:b w:val="false"/>
                <w:i w:val="false"/>
                <w:color w:val="000000"/>
                <w:sz w:val="20"/>
              </w:rPr>
              <w:t>
- Соңғы жазбалар енгізілгендігін, сондай-ақ техникалық қызмет көрсету туралы куәлігінің жарамдылығын тексеру, кейінге қалдырылған ақаулықтардың санын тексеру, қажет болған жағдайда есепте көрсету;</w:t>
            </w:r>
            <w:r>
              <w:br/>
            </w:r>
            <w:r>
              <w:rPr>
                <w:rFonts w:ascii="Times New Roman"/>
                <w:b w:val="false"/>
                <w:i w:val="false"/>
                <w:color w:val="000000"/>
                <w:sz w:val="20"/>
              </w:rPr>
              <w:t>
- Кемшіліктер туралы деректердің оларды жоюға берілген мерзімі бар екендігін және ол мерзімдердің сақталуын тексеру; қажет болған жағдайда әуе кемесінің MEL сәйкестігін тексеру</w:t>
            </w:r>
            <w:r>
              <w:br/>
            </w:r>
            <w:r>
              <w:rPr>
                <w:rFonts w:ascii="Times New Roman"/>
                <w:b w:val="false"/>
                <w:i w:val="false"/>
                <w:color w:val="000000"/>
                <w:sz w:val="20"/>
              </w:rPr>
              <w:t>
6) Борт радиостансасына рұқсат / Radio station licence</w:t>
            </w:r>
            <w:r>
              <w:br/>
            </w:r>
            <w:r>
              <w:rPr>
                <w:rFonts w:ascii="Times New Roman"/>
                <w:b w:val="false"/>
                <w:i w:val="false"/>
                <w:color w:val="000000"/>
                <w:sz w:val="20"/>
              </w:rPr>
              <w:t>
- (Бар болуын және жарамдылық мерзімін тексеру)</w:t>
            </w:r>
            <w:r>
              <w:br/>
            </w:r>
            <w:r>
              <w:rPr>
                <w:rFonts w:ascii="Times New Roman"/>
                <w:b w:val="false"/>
                <w:i w:val="false"/>
                <w:color w:val="000000"/>
                <w:sz w:val="20"/>
              </w:rPr>
              <w:t>
7) Егер қолданылатын болса, шуыл бойынша сертификаттау туралы құжат немесе өтініш / Noise certification document or statement, where applicable</w:t>
            </w:r>
            <w:r>
              <w:br/>
            </w:r>
            <w:r>
              <w:rPr>
                <w:rFonts w:ascii="Times New Roman"/>
                <w:b w:val="false"/>
                <w:i w:val="false"/>
                <w:color w:val="000000"/>
                <w:sz w:val="20"/>
              </w:rPr>
              <w:t>
- (Бар болуын және жарамдылығын тексеру)</w:t>
            </w:r>
            <w:r>
              <w:br/>
            </w:r>
            <w:r>
              <w:rPr>
                <w:rFonts w:ascii="Times New Roman"/>
                <w:b w:val="false"/>
                <w:i w:val="false"/>
                <w:color w:val="000000"/>
                <w:sz w:val="20"/>
              </w:rPr>
              <w:t>
8) Пайдаланушы сертификаты (нақты куәландырылған көшірме) және пайдалану ерекшеліктері (көшірме) / AOC (certified true copy) and operations specifications (copy)</w:t>
            </w:r>
            <w:r>
              <w:br/>
            </w:r>
            <w:r>
              <w:rPr>
                <w:rFonts w:ascii="Times New Roman"/>
                <w:b w:val="false"/>
                <w:i w:val="false"/>
                <w:color w:val="000000"/>
                <w:sz w:val="20"/>
              </w:rPr>
              <w:t>
- (Бар болуын, қолданылуын және жарамдылығын тексеру)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А9</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Ұшудың жұмыс жоспары / Operational flight plan</w:t>
            </w:r>
            <w:r>
              <w:br/>
            </w:r>
            <w:r>
              <w:rPr>
                <w:rFonts w:ascii="Times New Roman"/>
                <w:b w:val="false"/>
                <w:i w:val="false"/>
                <w:color w:val="000000"/>
                <w:sz w:val="20"/>
              </w:rPr>
              <w:t>
- (Қолдың (қолдардың) бар болуын, сондай-ақ жоспарлаудың барабарлығын және бортта отын қорының және майдың бар болуын тексеру; ӘҚҰ ұшу жоспарының бар болуын тексеру)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А10</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Жиынтық–тиеу тізімдемесі / Mass and balance sheet</w:t>
            </w:r>
            <w:r>
              <w:br/>
            </w:r>
            <w:r>
              <w:rPr>
                <w:rFonts w:ascii="Times New Roman"/>
                <w:b w:val="false"/>
                <w:i w:val="false"/>
                <w:color w:val="000000"/>
                <w:sz w:val="20"/>
              </w:rPr>
              <w:t>
- (Жиынтық–тиеу тізімдемесінің бар болуын және оның нақтылығын тексеру)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А11</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Әуежайдағы кедергі және ҰҚЖ сипаттамасының талдауы, бағыт туралы шынайы деректер негізінде әуе кемесінің ұшу-техникалық сипаттамасының шектеуі</w:t>
            </w:r>
            <w:r>
              <w:br/>
            </w:r>
            <w:r>
              <w:rPr>
                <w:rFonts w:ascii="Times New Roman"/>
                <w:b w:val="false"/>
                <w:i w:val="false"/>
                <w:color w:val="000000"/>
                <w:sz w:val="20"/>
              </w:rPr>
              <w:t>
/ Aircraft performance limitations using current route, airport obstacles and runway analysis data.</w:t>
            </w:r>
            <w:r>
              <w:br/>
            </w:r>
            <w:r>
              <w:rPr>
                <w:rFonts w:ascii="Times New Roman"/>
                <w:b w:val="false"/>
                <w:i w:val="false"/>
                <w:color w:val="000000"/>
                <w:sz w:val="20"/>
              </w:rPr>
              <w:t>
- (Әуеайлақ бойынша нақты деректер негізінде шектеулер мен ҰҚЖ сипаттамасының талдауы туралы деректерімен қоса әуе кемесінің ұшу-техникалық сипаттамалары туралы ақпараттың бар болуын тексеру)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А12</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тізімдемесі және/егер қолданылатын болса, жолаушылар тізімдемесі / Cargo manifest and, if applicable, passenger manifest</w:t>
            </w:r>
            <w:r>
              <w:br/>
            </w:r>
            <w:r>
              <w:rPr>
                <w:rFonts w:ascii="Times New Roman"/>
                <w:b w:val="false"/>
                <w:i w:val="false"/>
                <w:color w:val="000000"/>
                <w:sz w:val="20"/>
              </w:rPr>
              <w:t>
- (Толтырылған жүк тізімдемесінің және/ егер талап етілсе, жолаушылар тізімдемесінің бар болуын тексеру)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А13</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алдындағы тексеріс / Preflight inspection</w:t>
            </w:r>
            <w:r>
              <w:br/>
            </w:r>
            <w:r>
              <w:rPr>
                <w:rFonts w:ascii="Times New Roman"/>
                <w:b w:val="false"/>
                <w:i w:val="false"/>
                <w:color w:val="000000"/>
                <w:sz w:val="20"/>
              </w:rPr>
              <w:t>
- (Ұшу алдындағы тексерістің және дайындық нысанының бар болуын тексеру)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А14</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Метеорологиялық мәліметтер және болжамдар / Weather reports and forecasts</w:t>
            </w:r>
            <w:r>
              <w:br/>
            </w:r>
            <w:r>
              <w:rPr>
                <w:rFonts w:ascii="Times New Roman"/>
                <w:b w:val="false"/>
                <w:i w:val="false"/>
                <w:color w:val="000000"/>
                <w:sz w:val="20"/>
              </w:rPr>
              <w:t>
- (Орындалатын ұшуға арналған жеткілікті метеорологиялық мәліметтер және болжамдардың бар болуын тексеру)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А15</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NOTAM</w:t>
            </w:r>
            <w:r>
              <w:br/>
            </w:r>
            <w:r>
              <w:rPr>
                <w:rFonts w:ascii="Times New Roman"/>
                <w:b w:val="false"/>
                <w:i w:val="false"/>
                <w:color w:val="000000"/>
                <w:sz w:val="20"/>
              </w:rPr>
              <w:t>
- ( Ұшу бағыты бойынша NOTAM бар болуын тексеру)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Экипаж кабинасы. Апаттық-құтқару жабдықтары / Flight deck - safety equipment</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А16</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Тасымалданатын өрт сөндіргіштер / Portable fire extinguishers</w:t>
            </w:r>
            <w:r>
              <w:br/>
            </w:r>
            <w:r>
              <w:rPr>
                <w:rFonts w:ascii="Times New Roman"/>
                <w:b w:val="false"/>
                <w:i w:val="false"/>
                <w:color w:val="000000"/>
                <w:sz w:val="20"/>
              </w:rPr>
              <w:t>
- (Бар болуын, санын, жағдайын және әрекет ету мерзімінің өту күнін тексеру)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А17</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Құтқару жилеттері / жеке жүзу құралдары / Life jackets/flotation devices</w:t>
            </w:r>
            <w:r>
              <w:br/>
            </w:r>
            <w:r>
              <w:rPr>
                <w:rFonts w:ascii="Times New Roman"/>
                <w:b w:val="false"/>
                <w:i w:val="false"/>
                <w:color w:val="000000"/>
                <w:sz w:val="20"/>
              </w:rPr>
              <w:t>
- (Бар болуын, жағдайын және, егер қолданылса, әрекет ету мерзімінің өту күнін тексеру)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А18</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Арқандаулы жүйелер / Safety harness</w:t>
            </w:r>
            <w:r>
              <w:br/>
            </w:r>
            <w:r>
              <w:rPr>
                <w:rFonts w:ascii="Times New Roman"/>
                <w:b w:val="false"/>
                <w:i w:val="false"/>
                <w:color w:val="000000"/>
                <w:sz w:val="20"/>
              </w:rPr>
              <w:t>
- (Бар болуын, санын, жағдайын тексеру)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А19</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Оттегілік жабдықтар / Oxygen equipment</w:t>
            </w:r>
            <w:r>
              <w:br/>
            </w:r>
            <w:r>
              <w:rPr>
                <w:rFonts w:ascii="Times New Roman"/>
                <w:b w:val="false"/>
                <w:i w:val="false"/>
                <w:color w:val="000000"/>
                <w:sz w:val="20"/>
              </w:rPr>
              <w:t>
- (Бар болуын, санын, жағдайын тексеру)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А20</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 электр шамы / Emergency flashlight</w:t>
            </w:r>
            <w:r>
              <w:br/>
            </w:r>
            <w:r>
              <w:rPr>
                <w:rFonts w:ascii="Times New Roman"/>
                <w:b w:val="false"/>
                <w:i w:val="false"/>
                <w:color w:val="000000"/>
                <w:sz w:val="20"/>
              </w:rPr>
              <w:t>
- (Апатты электр шамының жеткілікті санының бар болуын тексеру. Мүмкін болса жағдайын тексеру)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Жолаушылар салоны. Қауіпсіздік. / Cabin. Safety</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жағдайы / General condition</w:t>
            </w:r>
            <w:r>
              <w:br/>
            </w:r>
            <w:r>
              <w:rPr>
                <w:rFonts w:ascii="Times New Roman"/>
                <w:b w:val="false"/>
                <w:i w:val="false"/>
                <w:color w:val="000000"/>
                <w:sz w:val="20"/>
              </w:rPr>
              <w:t>
- (Тазалығын, тәртібін және жалпы жағдайын тексеру)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В2</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Кресло және кабина (қызмет көрсетуші) экипажы мүшелерінің арқандаулы жүйелері / Cabin crew seats and safety harness</w:t>
            </w:r>
            <w:r>
              <w:br/>
            </w:r>
            <w:r>
              <w:rPr>
                <w:rFonts w:ascii="Times New Roman"/>
                <w:b w:val="false"/>
                <w:i w:val="false"/>
                <w:color w:val="000000"/>
                <w:sz w:val="20"/>
              </w:rPr>
              <w:t>
- (талапқа сәйкестігін және бар болуын тексеру)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В3</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қобдишалар / жедел медициналық жәрдем жиынтығы / First aid kit /emergency medical kit</w:t>
            </w:r>
            <w:r>
              <w:br/>
            </w:r>
            <w:r>
              <w:rPr>
                <w:rFonts w:ascii="Times New Roman"/>
                <w:b w:val="false"/>
                <w:i w:val="false"/>
                <w:color w:val="000000"/>
                <w:sz w:val="20"/>
              </w:rPr>
              <w:t>
- (Бар болуын, жағдайын, орналасқан орнын және белгіленген болса, әрекет ету мерзімінің өту күнін тексеру)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В4</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Тасымалданатын өрт сөндіргіштер / Portable fire extinguishers</w:t>
            </w:r>
            <w:r>
              <w:br/>
            </w:r>
            <w:r>
              <w:rPr>
                <w:rFonts w:ascii="Times New Roman"/>
                <w:b w:val="false"/>
                <w:i w:val="false"/>
                <w:color w:val="000000"/>
                <w:sz w:val="20"/>
              </w:rPr>
              <w:t>
- (Бар болуын, санын, жағдайын және белгіленген болса, әрекет ету мерзімінің өту күнін тексеру)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В5</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Құтқару жилеттері / жеке жүзу құралдары / Life jackets / flotation devices</w:t>
            </w:r>
            <w:r>
              <w:br/>
            </w:r>
            <w:r>
              <w:rPr>
                <w:rFonts w:ascii="Times New Roman"/>
                <w:b w:val="false"/>
                <w:i w:val="false"/>
                <w:color w:val="000000"/>
                <w:sz w:val="20"/>
              </w:rPr>
              <w:t>
- (Бар болуын, санын, жағдайын және белгіленген болса, әрекет ету мерзімінің өту күнін тексеру)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В6</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 белбеулері / Seat belts</w:t>
            </w:r>
            <w:r>
              <w:br/>
            </w:r>
            <w:r>
              <w:rPr>
                <w:rFonts w:ascii="Times New Roman"/>
                <w:b w:val="false"/>
                <w:i w:val="false"/>
                <w:color w:val="000000"/>
                <w:sz w:val="20"/>
              </w:rPr>
              <w:t>
- (Бар болуын және жағдайын тексеру)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В7</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Апаттық шығуларды, апаттық электр шамдарын жарықтандыру және таңбалау</w:t>
            </w:r>
            <w:r>
              <w:br/>
            </w:r>
            <w:r>
              <w:rPr>
                <w:rFonts w:ascii="Times New Roman"/>
                <w:b w:val="false"/>
                <w:i w:val="false"/>
                <w:color w:val="000000"/>
                <w:sz w:val="20"/>
              </w:rPr>
              <w:t>
/ Emergency exit lighting and marking, emergency flashlights</w:t>
            </w:r>
            <w:r>
              <w:br/>
            </w:r>
            <w:r>
              <w:rPr>
                <w:rFonts w:ascii="Times New Roman"/>
                <w:b w:val="false"/>
                <w:i w:val="false"/>
                <w:color w:val="000000"/>
                <w:sz w:val="20"/>
              </w:rPr>
              <w:t>
- (Апаттық шығулардың, апаттық электр шамдарының белгілерінің, жарықтандыруының және таңбалануының бар болуын тексеру (бір-бірден әр кабиналық (қызмет көрсетуші) экипаж мүшесіне);</w:t>
            </w:r>
            <w:r>
              <w:br/>
            </w:r>
            <w:r>
              <w:rPr>
                <w:rFonts w:ascii="Times New Roman"/>
                <w:b w:val="false"/>
                <w:i w:val="false"/>
                <w:color w:val="000000"/>
                <w:sz w:val="20"/>
              </w:rPr>
              <w:t>
- мүмкіндік болғанда еден үстілік таңбалаудың және электр шамдары жағдайын тексеру)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В8</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Апаттық дабылдың құтқару траптары/плоттары және пиротехникалық құралдары (егер қажет етілсе) / Slides/life rafts and pyrotechnical distress signalling devices (as required)</w:t>
            </w:r>
            <w:r>
              <w:br/>
            </w:r>
            <w:r>
              <w:rPr>
                <w:rFonts w:ascii="Times New Roman"/>
                <w:b w:val="false"/>
                <w:i w:val="false"/>
                <w:color w:val="000000"/>
                <w:sz w:val="20"/>
              </w:rPr>
              <w:t>
- (Баллондардың датчигін, траптардың тұтқаларын және апаттық траптардың әрекет ету мерзімінің аяқталу күнін тексеру; егер қарастырылған болса, құтқару плотының бар болуын тексеру)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В9</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Оттегі қоры - кабина (қызмет көрсетуші) экипажының мүшелері және жолаушылар / Oxygen supply - cabin crew and passengers</w:t>
            </w:r>
            <w:r>
              <w:br/>
            </w:r>
            <w:r>
              <w:rPr>
                <w:rFonts w:ascii="Times New Roman"/>
                <w:b w:val="false"/>
                <w:i w:val="false"/>
                <w:color w:val="000000"/>
                <w:sz w:val="20"/>
              </w:rPr>
              <w:t>
- (Егер қолданылатын болса, бар болуын және жағдайын тексеру)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В10</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Апаттық жағдайдағы әрекеттің тәртібі туралы ақпараты бар жолаушыларға арналған карточкалар / Emergency briefing cards</w:t>
            </w:r>
            <w:r>
              <w:br/>
            </w:r>
            <w:r>
              <w:rPr>
                <w:rFonts w:ascii="Times New Roman"/>
                <w:b w:val="false"/>
                <w:i w:val="false"/>
                <w:color w:val="000000"/>
                <w:sz w:val="20"/>
              </w:rPr>
              <w:t>
- (Деректердің нақтылығын және бар болуын тексеру)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В11</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 экипаж мүшелері / Cabin crew members</w:t>
            </w:r>
            <w:r>
              <w:br/>
            </w:r>
            <w:r>
              <w:rPr>
                <w:rFonts w:ascii="Times New Roman"/>
                <w:b w:val="false"/>
                <w:i w:val="false"/>
                <w:color w:val="000000"/>
                <w:sz w:val="20"/>
              </w:rPr>
              <w:t>
- (Кабина экипажы (қызмет көрсетуші) мүшелері санының жеткіліктілігін тексеру; мүмкін болған жағдайда кабина экипажы (қызмет көрсетуші) мүшелерінің орналасуы әуе кемесінен эвакуациялауды жедел және қауіпсіз орындауға мүмкіндік беретіндігін тексеру)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В12</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Апаттық шығуларға қол жетімділік / Access to emergency exits</w:t>
            </w:r>
            <w:r>
              <w:br/>
            </w:r>
            <w:r>
              <w:rPr>
                <w:rFonts w:ascii="Times New Roman"/>
                <w:b w:val="false"/>
                <w:i w:val="false"/>
                <w:color w:val="000000"/>
                <w:sz w:val="20"/>
              </w:rPr>
              <w:t>
- (Апаттық шығуларға тиісті және кедергісіз қол жетімділік қамтамасыз етілетіндігін тексеру)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В13</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жүгінің қауіпсіздігі / Safety of cabin baggage</w:t>
            </w:r>
            <w:r>
              <w:br/>
            </w:r>
            <w:r>
              <w:rPr>
                <w:rFonts w:ascii="Times New Roman"/>
                <w:b w:val="false"/>
                <w:i w:val="false"/>
                <w:color w:val="000000"/>
                <w:sz w:val="20"/>
              </w:rPr>
              <w:t>
- (Әуе кемесінің бортында экипаж мүшелері және жолаушылар қол жүгін сақтауға арналған бөлімге сыймайтын габаритке сай емес қол жүгін тасымалдамайтындығына көз жеткізуі тиіс; қол жүгінің орналасқан жерін тексеру)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В14</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Кресло саны / Seating capacity</w:t>
            </w:r>
            <w:r>
              <w:br/>
            </w:r>
            <w:r>
              <w:rPr>
                <w:rFonts w:ascii="Times New Roman"/>
                <w:b w:val="false"/>
                <w:i w:val="false"/>
                <w:color w:val="000000"/>
                <w:sz w:val="20"/>
              </w:rPr>
              <w:t>
- (Борттағы тұлғалар саны рұқсат етілген санынан артық еместігіне көз жеткізу (ерекше жағдайлардан басқа, креслолардың әдеттегі саны)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В15</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экипажы кабинасы есігінің қауіпсіздігі (егер қолданылса) / Security of the flight crew compartment door (if applicable)</w:t>
            </w:r>
            <w:r>
              <w:br/>
            </w:r>
            <w:r>
              <w:rPr>
                <w:rFonts w:ascii="Times New Roman"/>
                <w:b w:val="false"/>
                <w:i w:val="false"/>
                <w:color w:val="000000"/>
                <w:sz w:val="20"/>
              </w:rPr>
              <w:t>
- (Егер көзделген болса, ұшу экипажы кабинасы есігінің құлыптау мүмкіндігін тексеру);</w:t>
            </w:r>
            <w:r>
              <w:br/>
            </w:r>
            <w:r>
              <w:rPr>
                <w:rFonts w:ascii="Times New Roman"/>
                <w:b w:val="false"/>
                <w:i w:val="false"/>
                <w:color w:val="000000"/>
                <w:sz w:val="20"/>
              </w:rPr>
              <w:t>
- (Қажет болған жағдайда ұшу экипажы кабинасы есігін тесіп өтуге және кіріп кетуге төзімді екендігіне көз жеткізу)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Әуе кемесінің сыртқы жағдайы / Aircraft external condition</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сыртқы жағдайы / General external condition</w:t>
            </w:r>
            <w:r>
              <w:br/>
            </w:r>
            <w:r>
              <w:rPr>
                <w:rFonts w:ascii="Times New Roman"/>
                <w:b w:val="false"/>
                <w:i w:val="false"/>
                <w:color w:val="000000"/>
                <w:sz w:val="20"/>
              </w:rPr>
              <w:t>
- (Планердің жалпы жағдайын, көзге көрінетін тотығу іздерін, мұздың, қардың, қыраудың, белгілерді түсіру айқындылығын және т.б. тексеру)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Есіктер және люктер / Doors and hatches</w:t>
            </w:r>
            <w:r>
              <w:br/>
            </w:r>
            <w:r>
              <w:rPr>
                <w:rFonts w:ascii="Times New Roman"/>
                <w:b w:val="false"/>
                <w:i w:val="false"/>
                <w:color w:val="000000"/>
                <w:sz w:val="20"/>
              </w:rPr>
              <w:t>
- (Жолаушылар салонының және жүк бөлімі есігінің жағдайын, сыртқы таңбалануын, тығыздағышын, жұмыс нұсқаулығын және люктердің жағдайын тексеру)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Қанаттар және құйрығы / Wings and tail</w:t>
            </w:r>
            <w:r>
              <w:br/>
            </w:r>
            <w:r>
              <w:rPr>
                <w:rFonts w:ascii="Times New Roman"/>
                <w:b w:val="false"/>
                <w:i w:val="false"/>
                <w:color w:val="000000"/>
                <w:sz w:val="20"/>
              </w:rPr>
              <w:t>
- Ұшуды басқарудың барлық жабынын қоса отыра, қанатын, тік және көлденең тұрақтандырушыларды тексеру; тотығудың, бекітпенің босауын, найзағайдың түскен іздері, майысқан жерін, статистикалық санаттардың іздерінің бар жоқтығына тексеру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Доңғалақтар, пневматикалар және тежегіштер / Wheels, brakes and tires</w:t>
            </w:r>
            <w:r>
              <w:br/>
            </w:r>
            <w:r>
              <w:rPr>
                <w:rFonts w:ascii="Times New Roman"/>
                <w:b w:val="false"/>
                <w:i w:val="false"/>
                <w:color w:val="000000"/>
                <w:sz w:val="20"/>
              </w:rPr>
              <w:t>
- (Пневматикаларды бұзылу, тозу және қысымның жеткіліксіз белгілерінің бар жоқтығын тексеру)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С5</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Шасси / Undercarriage</w:t>
            </w:r>
            <w:r>
              <w:br/>
            </w:r>
            <w:r>
              <w:rPr>
                <w:rFonts w:ascii="Times New Roman"/>
                <w:b w:val="false"/>
                <w:i w:val="false"/>
                <w:color w:val="000000"/>
                <w:sz w:val="20"/>
              </w:rPr>
              <w:t>
- (Көзбен шолып қарау. Майлау, аққан сұйықтық ізі және тотығу бегілеріне, сондай-ақ бекітпенің және люктің ілгегінің тозуына назар аудару)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С6</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Шассидің қуысы / Wheel well</w:t>
            </w:r>
            <w:r>
              <w:br/>
            </w:r>
            <w:r>
              <w:rPr>
                <w:rFonts w:ascii="Times New Roman"/>
                <w:b w:val="false"/>
                <w:i w:val="false"/>
                <w:color w:val="000000"/>
                <w:sz w:val="20"/>
              </w:rPr>
              <w:t>
- (Көзбен шолып қарау. Аққан сұйықтық ізінің және тотығу белгілерінің жоқтығына, тазалығына көңіл аудару)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С7</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жинағыш және шығару шүмегі/ Intake and exhaust nozzle</w:t>
            </w:r>
            <w:r>
              <w:br/>
            </w:r>
            <w:r>
              <w:rPr>
                <w:rFonts w:ascii="Times New Roman"/>
                <w:b w:val="false"/>
                <w:i w:val="false"/>
                <w:color w:val="000000"/>
                <w:sz w:val="20"/>
              </w:rPr>
              <w:t>
- (Көзбен шолып қарау. Зақымдалу, жарықтар, майысқан жерлеріне және босаған/жоқ бекітпенің және төмен қысымның турбина қалақшаларына (егер көрініп тұрса), датчиктің анық зақымдалуына, шүмектің реактивті ағысына, шығаруына, реверстерге және т.б. көңіл аудару)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турбиналық қозғалтқыш (желдеткіш) қалақшалары Fan blades (if applicable)</w:t>
            </w:r>
            <w:r>
              <w:br/>
            </w:r>
            <w:r>
              <w:rPr>
                <w:rFonts w:ascii="Times New Roman"/>
                <w:b w:val="false"/>
                <w:i w:val="false"/>
                <w:color w:val="000000"/>
                <w:sz w:val="20"/>
              </w:rPr>
              <w:t>
- (Көзбен шолып қарау. Бөгде заттармен зақымдалған жарық, сынық, тотығу, мүжілудің т.б. бар жоқтығын тексеру)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бұрандалары / Propellers (if applicable)</w:t>
            </w:r>
            <w:r>
              <w:br/>
            </w:r>
            <w:r>
              <w:rPr>
                <w:rFonts w:ascii="Times New Roman"/>
                <w:b w:val="false"/>
                <w:i w:val="false"/>
                <w:color w:val="000000"/>
                <w:sz w:val="20"/>
              </w:rPr>
              <w:t>
- (Көзбен шолып қарау. Тотығу іздерінің, төлке бұрандаларындағы люфт қалақтарының, мүжілудің, тастардың тиюінен пайда болған іздердің, мұздануға қарсы жүйенің және т.б. бар жоқтығына тексеру)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С10</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Қонструкцияның алдыналғы жөндеуі / Previous structural repairs</w:t>
            </w:r>
            <w:r>
              <w:br/>
            </w:r>
            <w:r>
              <w:rPr>
                <w:rFonts w:ascii="Times New Roman"/>
                <w:b w:val="false"/>
                <w:i w:val="false"/>
                <w:color w:val="000000"/>
                <w:sz w:val="20"/>
              </w:rPr>
              <w:t>
- (Көзбен шолу. Әрбір алдыналғы жөндеулерді белгілеу, жағдайын тексеру және қолданыстағы стандарттарға сәйкестігіне көз жеткізу)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С11</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Көрінетін зақымдар / Obvious damage</w:t>
            </w:r>
            <w:r>
              <w:br/>
            </w:r>
            <w:r>
              <w:rPr>
                <w:rFonts w:ascii="Times New Roman"/>
                <w:b w:val="false"/>
                <w:i w:val="false"/>
                <w:color w:val="000000"/>
                <w:sz w:val="20"/>
              </w:rPr>
              <w:t>
- (Көзбен шолу. Әрбір алдыналғы жөндеулерді белгілеу, жағдайын тексеру және қолданыстағы стандарттарға сәйкестігіне көз жеткізу)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С12</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Ағу / Leakage</w:t>
            </w:r>
            <w:r>
              <w:br/>
            </w:r>
            <w:r>
              <w:rPr>
                <w:rFonts w:ascii="Times New Roman"/>
                <w:b w:val="false"/>
                <w:i w:val="false"/>
                <w:color w:val="000000"/>
                <w:sz w:val="20"/>
              </w:rPr>
              <w:t>
- (Көзбен шолу. Отынның, майдың, гидравликалық жүйелердің ағулары. Дәретханаларға құю аймағында арнайы сұйықтықтың ағуын тексеру)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Жүк / Cargo</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D1</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бөлігінің және контейнерлердің жалпы жағдайы General condition of cargo compartment and containers</w:t>
            </w:r>
            <w:r>
              <w:br/>
            </w:r>
            <w:r>
              <w:rPr>
                <w:rFonts w:ascii="Times New Roman"/>
                <w:b w:val="false"/>
                <w:i w:val="false"/>
                <w:color w:val="000000"/>
                <w:sz w:val="20"/>
              </w:rPr>
              <w:t>
- Жүк бөлігінің және контейнерлердің жалпы жағдайын және тазалығын тексеру. Жүк бөлігінде зақымданудың бар жоғын және ескерту жүйесінің, егер көзделген болса өртті анықтау және сөндіру жағдайын тексеру. Контейнер бекіткішінің жағдайын тексеру)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D2</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жүктер / Dangerous goods</w:t>
            </w:r>
            <w:r>
              <w:br/>
            </w:r>
            <w:r>
              <w:rPr>
                <w:rFonts w:ascii="Times New Roman"/>
                <w:b w:val="false"/>
                <w:i w:val="false"/>
                <w:color w:val="000000"/>
                <w:sz w:val="20"/>
              </w:rPr>
              <w:t>
- (Егер бортта қауіпті жүк болса:</w:t>
            </w:r>
            <w:r>
              <w:br/>
            </w:r>
            <w:r>
              <w:rPr>
                <w:rFonts w:ascii="Times New Roman"/>
                <w:b w:val="false"/>
                <w:i w:val="false"/>
                <w:color w:val="000000"/>
                <w:sz w:val="20"/>
              </w:rPr>
              <w:t>
- ұшқыш тиісті хабарламаны алғандығын;</w:t>
            </w:r>
            <w:r>
              <w:br/>
            </w:r>
            <w:r>
              <w:rPr>
                <w:rFonts w:ascii="Times New Roman"/>
                <w:b w:val="false"/>
                <w:i w:val="false"/>
                <w:color w:val="000000"/>
                <w:sz w:val="20"/>
              </w:rPr>
              <w:t>
- қауіпті жүкті тасымалдауға қатысты, қажетті құжаттаманың бар болуын;</w:t>
            </w:r>
            <w:r>
              <w:br/>
            </w:r>
            <w:r>
              <w:rPr>
                <w:rFonts w:ascii="Times New Roman"/>
                <w:b w:val="false"/>
                <w:i w:val="false"/>
                <w:color w:val="000000"/>
                <w:sz w:val="20"/>
              </w:rPr>
              <w:t>
- нормативтік құқықтық актілердегі толықтырулар мен өзгерістерге қатысты пайдаланушының ішкі хабарлама рәсімін зерделеуді;</w:t>
            </w:r>
            <w:r>
              <w:br/>
            </w:r>
            <w:r>
              <w:rPr>
                <w:rFonts w:ascii="Times New Roman"/>
                <w:b w:val="false"/>
                <w:i w:val="false"/>
                <w:color w:val="000000"/>
                <w:sz w:val="20"/>
              </w:rPr>
              <w:t>
- ұшуларды жүргізу бойынша құралға, қауіпті жүкті тасымалдау және оны бекіту бөлігіне енгізілген өзгерістер мен толықтырулардың нақтылығын;</w:t>
            </w:r>
            <w:r>
              <w:br/>
            </w:r>
            <w:r>
              <w:rPr>
                <w:rFonts w:ascii="Times New Roman"/>
                <w:b w:val="false"/>
                <w:i w:val="false"/>
                <w:color w:val="000000"/>
                <w:sz w:val="20"/>
              </w:rPr>
              <w:t>
- қауіпті жүктің инспекциясын, оның ішінде орамын, таңбалануын, жапсырмаларын және құжаттамаларын тексеруі тиіс)</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D3</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Борттағы жүктің қауіпсіздігі / Safety of cargo on board</w:t>
            </w:r>
            <w:r>
              <w:br/>
            </w:r>
            <w:r>
              <w:rPr>
                <w:rFonts w:ascii="Times New Roman"/>
                <w:b w:val="false"/>
                <w:i w:val="false"/>
                <w:color w:val="000000"/>
                <w:sz w:val="20"/>
              </w:rPr>
              <w:t>
- (Жүктемені тиісті түрде таратылуын және жүктің нық бекітілуін тексеру)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 Жалпы сұрақтар / General</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E1</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ескертулер / Additional remarks</w:t>
            </w:r>
            <w:r>
              <w:br/>
            </w:r>
            <w:r>
              <w:rPr>
                <w:rFonts w:ascii="Times New Roman"/>
                <w:b w:val="false"/>
                <w:i w:val="false"/>
                <w:color w:val="000000"/>
                <w:sz w:val="20"/>
              </w:rPr>
              <w:t>
- (Аталған ұсыныстарда ескерілмеген кез-келген мәнді сәттерді анықтап белгілеу)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E2</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құю / Refuelling</w:t>
            </w:r>
            <w:r>
              <w:br/>
            </w:r>
            <w:r>
              <w:rPr>
                <w:rFonts w:ascii="Times New Roman"/>
                <w:b w:val="false"/>
                <w:i w:val="false"/>
                <w:color w:val="000000"/>
                <w:sz w:val="20"/>
              </w:rPr>
              <w:t>
- (Бортта жолаушылар бар кезде отын құю ережелерін сақтауды тексеру)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E3</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жасауға арналған тіл / Language for communication</w:t>
            </w:r>
            <w:r>
              <w:br/>
            </w:r>
            <w:r>
              <w:rPr>
                <w:rFonts w:ascii="Times New Roman"/>
                <w:b w:val="false"/>
                <w:i w:val="false"/>
                <w:color w:val="000000"/>
                <w:sz w:val="20"/>
              </w:rPr>
              <w:t>
- (Радиотелефонды қолданатын барлық ұшқыштар мен штурмандардың радиотелефон арқылы сөйлескен кезде қолданатын тілді немесе ағылшын тілін білетіндігіне көз жеткізу)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 w:id="32"/>
    <w:p>
      <w:pPr>
        <w:spacing w:after="0"/>
        <w:ind w:left="0"/>
        <w:jc w:val="both"/>
      </w:pPr>
      <w:r>
        <w:rPr>
          <w:rFonts w:ascii="Times New Roman"/>
          <w:b w:val="false"/>
          <w:i w:val="false"/>
          <w:color w:val="000000"/>
          <w:sz w:val="28"/>
        </w:rPr>
        <w:t>
1-ЕСКЕРТПЕ:</w:t>
      </w:r>
      <w:r>
        <w:br/>
      </w:r>
      <w:r>
        <w:rPr>
          <w:rFonts w:ascii="Times New Roman"/>
          <w:b w:val="false"/>
          <w:i w:val="false"/>
          <w:color w:val="000000"/>
          <w:sz w:val="28"/>
        </w:rPr>
        <w:t>
</w:t>
      </w:r>
      <w:r>
        <w:rPr>
          <w:rFonts w:ascii="Times New Roman"/>
          <w:b w:val="false"/>
          <w:i w:val="false"/>
          <w:color w:val="000000"/>
          <w:sz w:val="28"/>
        </w:rPr>
        <w:t>
      (*) экипаж мүшелері, кабина (қызмет көрсетуші) экипажы мүшелері қызметкерлеріне және әуе кемесіне міндетті емес;</w:t>
      </w:r>
      <w:r>
        <w:br/>
      </w:r>
      <w:r>
        <w:rPr>
          <w:rFonts w:ascii="Times New Roman"/>
          <w:b w:val="false"/>
          <w:i w:val="false"/>
          <w:color w:val="000000"/>
          <w:sz w:val="28"/>
        </w:rPr>
        <w:t>
</w:t>
      </w:r>
      <w:r>
        <w:rPr>
          <w:rFonts w:ascii="Times New Roman"/>
          <w:b w:val="false"/>
          <w:i w:val="false"/>
          <w:color w:val="000000"/>
          <w:sz w:val="28"/>
        </w:rPr>
        <w:t>
      (-1) Экипаж мүшелерінің, кабина (қызмет көрсетуші) қызметкерлерінің және /немесе әуе кемесінің қызметіне кедергі келтірмейтін сапа жүйесін және өндірісті жетілдіру кезінде жоюға жататын сәйкессіздіктер;</w:t>
      </w:r>
      <w:r>
        <w:br/>
      </w:r>
      <w:r>
        <w:rPr>
          <w:rFonts w:ascii="Times New Roman"/>
          <w:b w:val="false"/>
          <w:i w:val="false"/>
          <w:color w:val="000000"/>
          <w:sz w:val="28"/>
        </w:rPr>
        <w:t>
</w:t>
      </w:r>
      <w:r>
        <w:rPr>
          <w:rFonts w:ascii="Times New Roman"/>
          <w:b w:val="false"/>
          <w:i w:val="false"/>
          <w:color w:val="000000"/>
          <w:sz w:val="28"/>
        </w:rPr>
        <w:t>
      (-2) уәкілетті органмен келісілген мерзімді немесе шектеуді/шектеулерді енгізу жағдайында экипаж мүшелері, кабина (қызмет көрсетуші) экипажы мүшелері қызметкерлеріне және/немесе әуе кемесінің қызметіне кедергі келтірмейтін сәйкессіздіктер;</w:t>
      </w:r>
      <w:r>
        <w:br/>
      </w:r>
      <w:r>
        <w:rPr>
          <w:rFonts w:ascii="Times New Roman"/>
          <w:b w:val="false"/>
          <w:i w:val="false"/>
          <w:color w:val="000000"/>
          <w:sz w:val="28"/>
        </w:rPr>
        <w:t>
</w:t>
      </w:r>
      <w:r>
        <w:rPr>
          <w:rFonts w:ascii="Times New Roman"/>
          <w:b w:val="false"/>
          <w:i w:val="false"/>
          <w:color w:val="000000"/>
          <w:sz w:val="28"/>
        </w:rPr>
        <w:t>
      (-3) экипаж мүшелері, кабина (қызмет көрсетуші) экипажы мүшелері қызметкерлеріне және/немесе әуе кемесінің қызметіне кедергі келтіруші сәйкессіздіктер.</w:t>
      </w:r>
    </w:p>
    <w:bookmarkEnd w:id="32"/>
    <w:p>
      <w:pPr>
        <w:spacing w:after="0"/>
        <w:ind w:left="0"/>
        <w:jc w:val="both"/>
      </w:pPr>
      <w:r>
        <w:rPr>
          <w:rFonts w:ascii="Times New Roman"/>
          <w:b w:val="false"/>
          <w:i w:val="false"/>
          <w:color w:val="000000"/>
          <w:sz w:val="28"/>
        </w:rPr>
        <w:t>Тексерушілер: ______________________________</w:t>
      </w:r>
      <w:r>
        <w:br/>
      </w:r>
      <w:r>
        <w:rPr>
          <w:rFonts w:ascii="Times New Roman"/>
          <w:b w:val="false"/>
          <w:i w:val="false"/>
          <w:color w:val="000000"/>
          <w:sz w:val="28"/>
        </w:rPr>
        <w:t>
              ______________________________</w:t>
      </w:r>
      <w:r>
        <w:br/>
      </w:r>
      <w:r>
        <w:rPr>
          <w:rFonts w:ascii="Times New Roman"/>
          <w:b w:val="false"/>
          <w:i w:val="false"/>
          <w:color w:val="000000"/>
          <w:sz w:val="28"/>
        </w:rPr>
        <w:t>
              ______________________________</w:t>
      </w:r>
      <w:r>
        <w:br/>
      </w:r>
      <w:r>
        <w:rPr>
          <w:rFonts w:ascii="Times New Roman"/>
          <w:b w:val="false"/>
          <w:i w:val="false"/>
          <w:color w:val="000000"/>
          <w:sz w:val="28"/>
        </w:rPr>
        <w:t>
                     (қолы, Т.А.Ә.)</w:t>
      </w:r>
    </w:p>
    <w:bookmarkStart w:name="z73" w:id="33"/>
    <w:p>
      <w:pPr>
        <w:spacing w:after="0"/>
        <w:ind w:left="0"/>
        <w:jc w:val="both"/>
      </w:pPr>
      <w:r>
        <w:rPr>
          <w:rFonts w:ascii="Times New Roman"/>
          <w:b w:val="false"/>
          <w:i w:val="false"/>
          <w:color w:val="000000"/>
          <w:sz w:val="28"/>
        </w:rPr>
        <w:t>Таныстырылды: _______________________________________________________</w:t>
      </w:r>
      <w:r>
        <w:br/>
      </w:r>
      <w:r>
        <w:rPr>
          <w:rFonts w:ascii="Times New Roman"/>
          <w:b w:val="false"/>
          <w:i w:val="false"/>
          <w:color w:val="000000"/>
          <w:sz w:val="28"/>
        </w:rPr>
        <w:t>
                (пайдаланушының аға лауазымдық тұлғасы, қолы, Т.А.Ә.)</w:t>
      </w:r>
      <w:r>
        <w:br/>
      </w:r>
      <w:r>
        <w:rPr>
          <w:rFonts w:ascii="Times New Roman"/>
          <w:b w:val="false"/>
          <w:i w:val="false"/>
          <w:color w:val="000000"/>
          <w:sz w:val="28"/>
        </w:rPr>
        <w:t>
Тексерісті жүргізудің басталуы және аяқталуы ________________________</w:t>
      </w:r>
      <w:r>
        <w:br/>
      </w:r>
      <w:r>
        <w:rPr>
          <w:rFonts w:ascii="Times New Roman"/>
          <w:b w:val="false"/>
          <w:i w:val="false"/>
          <w:color w:val="000000"/>
          <w:sz w:val="28"/>
        </w:rPr>
        <w:t>
                                                  (күні, уақыты)</w:t>
      </w:r>
      <w:r>
        <w:br/>
      </w:r>
      <w:r>
        <w:rPr>
          <w:rFonts w:ascii="Times New Roman"/>
          <w:b w:val="false"/>
          <w:i w:val="false"/>
          <w:color w:val="000000"/>
          <w:sz w:val="28"/>
        </w:rPr>
        <w:t>
2-ЕСКЕРТПЕ: Аббревиатураны пайдалану (қысқартулар), олардың мағынасы</w:t>
      </w:r>
      <w:r>
        <w:br/>
      </w:r>
      <w:r>
        <w:rPr>
          <w:rFonts w:ascii="Times New Roman"/>
          <w:b w:val="false"/>
          <w:i w:val="false"/>
          <w:color w:val="000000"/>
          <w:sz w:val="28"/>
        </w:rPr>
        <w:t>
</w:t>
      </w:r>
      <w:r>
        <w:rPr>
          <w:rFonts w:ascii="Times New Roman"/>
          <w:b w:val="false"/>
          <w:i w:val="false"/>
          <w:color w:val="000000"/>
          <w:sz w:val="28"/>
        </w:rPr>
        <w:t>
      1) қазақ тілінде:</w:t>
      </w:r>
    </w:p>
    <w:bookmarkEnd w:id="33"/>
    <w:tbl>
      <w:tblPr>
        <w:tblW w:w="0" w:type="auto"/>
        <w:tblCellSpacing w:w="0" w:type="auto"/>
        <w:tblBorders>
          <w:top w:val="none"/>
          <w:left w:val="none"/>
          <w:bottom w:val="none"/>
          <w:right w:val="none"/>
          <w:insideH w:val="none"/>
          <w:insideV w:val="none"/>
        </w:tblBorders>
      </w:tblPr>
      <w:tblGrid>
        <w:gridCol w:w="1460"/>
        <w:gridCol w:w="360"/>
        <w:gridCol w:w="10920"/>
      </w:tblGrid>
      <w:tr>
        <w:trPr>
          <w:trHeight w:val="30" w:hRule="atLeast"/>
        </w:trPr>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w:t>
            </w:r>
          </w:p>
        </w:tc>
        <w:tc>
          <w:tcPr>
            <w:tcW w:w="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w:t>
            </w:r>
          </w:p>
        </w:tc>
      </w:tr>
      <w:tr>
        <w:trPr>
          <w:trHeight w:val="30" w:hRule="atLeast"/>
        </w:trPr>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ӘҚҰ</w:t>
            </w:r>
          </w:p>
        </w:tc>
        <w:tc>
          <w:tcPr>
            <w:tcW w:w="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қозғалысын ұйымдастыру</w:t>
            </w:r>
          </w:p>
        </w:tc>
      </w:tr>
      <w:tr>
        <w:trPr>
          <w:trHeight w:val="30" w:hRule="atLeast"/>
        </w:trPr>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w:t>
            </w:r>
          </w:p>
        </w:tc>
        <w:tc>
          <w:tcPr>
            <w:tcW w:w="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Бизнес-сәйкестендіру нөмірі-заңды тұлғаға (филиал мен өкілдікке) және бірлескен кәсіпкерлік түрінде қызметін жүзеге асыратын дара кәсіпкер үшін қалыптастырылатын бірегей нөмір;</w:t>
            </w:r>
          </w:p>
        </w:tc>
      </w:tr>
      <w:tr>
        <w:trPr>
          <w:trHeight w:val="30" w:hRule="atLeast"/>
        </w:trPr>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сәйкестендіру нөмірі-жеке тұлға, соның ішінде өзіндік кәсіпкерлік түрінде қызметін жүзеге асыратын дара кәсіпкер үшін қалыптастырылатын бірегей нөмір;</w:t>
            </w:r>
          </w:p>
        </w:tc>
      </w:tr>
      <w:tr>
        <w:trPr>
          <w:trHeight w:val="30" w:hRule="atLeast"/>
        </w:trPr>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ЖҰЕ</w:t>
            </w:r>
          </w:p>
        </w:tc>
        <w:tc>
          <w:tcPr>
            <w:tcW w:w="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ұшу ережесі</w:t>
            </w:r>
          </w:p>
        </w:tc>
      </w:tr>
      <w:tr>
        <w:trPr>
          <w:trHeight w:val="30" w:hRule="atLeast"/>
        </w:trPr>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САБЖ</w:t>
            </w:r>
          </w:p>
        </w:tc>
        <w:tc>
          <w:tcPr>
            <w:tcW w:w="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Соқтығысты алдын-алудың борттық жүйесі -</w:t>
            </w:r>
            <w:r>
              <w:br/>
            </w:r>
            <w:r>
              <w:rPr>
                <w:rFonts w:ascii="Times New Roman"/>
                <w:b w:val="false"/>
                <w:i w:val="false"/>
                <w:color w:val="000000"/>
                <w:sz w:val="20"/>
              </w:rPr>
              <w:t>
(TCAS - Traffic Collision Avoidance System)</w:t>
            </w:r>
          </w:p>
        </w:tc>
      </w:tr>
      <w:tr>
        <w:trPr>
          <w:trHeight w:val="30" w:hRule="atLeast"/>
        </w:trPr>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және бар болса әкесінің аты</w:t>
            </w:r>
          </w:p>
        </w:tc>
      </w:tr>
      <w:tr>
        <w:trPr>
          <w:trHeight w:val="30" w:hRule="atLeast"/>
        </w:trPr>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ҰҚЖ</w:t>
            </w:r>
          </w:p>
        </w:tc>
        <w:tc>
          <w:tcPr>
            <w:tcW w:w="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Ұшу-қону жолағы</w:t>
            </w:r>
          </w:p>
        </w:tc>
      </w:tr>
    </w:tbl>
    <w:bookmarkStart w:name="z75" w:id="34"/>
    <w:p>
      <w:pPr>
        <w:spacing w:after="0"/>
        <w:ind w:left="0"/>
        <w:jc w:val="both"/>
      </w:pPr>
      <w:r>
        <w:rPr>
          <w:rFonts w:ascii="Times New Roman"/>
          <w:b w:val="false"/>
          <w:i w:val="false"/>
          <w:color w:val="000000"/>
          <w:sz w:val="28"/>
        </w:rPr>
        <w:t>
      2) ағылшын тілінде:</w:t>
      </w:r>
    </w:p>
    <w:bookmarkEnd w:id="34"/>
    <w:tbl>
      <w:tblPr>
        <w:tblW w:w="0" w:type="auto"/>
        <w:tblCellSpacing w:w="0" w:type="auto"/>
        <w:tblBorders>
          <w:top w:val="none"/>
          <w:left w:val="none"/>
          <w:bottom w:val="none"/>
          <w:right w:val="none"/>
          <w:insideH w:val="none"/>
          <w:insideV w:val="none"/>
        </w:tblBorders>
      </w:tblPr>
      <w:tblGrid>
        <w:gridCol w:w="1460"/>
        <w:gridCol w:w="360"/>
        <w:gridCol w:w="10920"/>
      </w:tblGrid>
      <w:tr>
        <w:trPr>
          <w:trHeight w:val="30" w:hRule="atLeast"/>
        </w:trPr>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AOC</w:t>
            </w:r>
          </w:p>
        </w:tc>
        <w:tc>
          <w:tcPr>
            <w:tcW w:w="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Aircraft operator certificate (Әуе кемесі пайдаланушысының сертификаты)</w:t>
            </w:r>
          </w:p>
        </w:tc>
      </w:tr>
      <w:tr>
        <w:trPr>
          <w:trHeight w:val="30" w:hRule="atLeast"/>
        </w:trPr>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CVR</w:t>
            </w:r>
          </w:p>
        </w:tc>
        <w:tc>
          <w:tcPr>
            <w:tcW w:w="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Cockpit voice recorder (Сөзді өздігінен жазатын борттық құрал)</w:t>
            </w:r>
          </w:p>
        </w:tc>
      </w:tr>
      <w:tr>
        <w:trPr>
          <w:trHeight w:val="30" w:hRule="atLeast"/>
        </w:trPr>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ELT</w:t>
            </w:r>
          </w:p>
        </w:tc>
        <w:tc>
          <w:tcPr>
            <w:tcW w:w="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Emergency locator transmitter (Апаттық жетек таратқышы)</w:t>
            </w:r>
          </w:p>
        </w:tc>
      </w:tr>
      <w:tr>
        <w:trPr>
          <w:trHeight w:val="30" w:hRule="atLeast"/>
        </w:trPr>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FDR</w:t>
            </w:r>
          </w:p>
        </w:tc>
        <w:tc>
          <w:tcPr>
            <w:tcW w:w="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Flight data recorder (Ұшу деректерін өздігінен жазатын құрал)</w:t>
            </w:r>
          </w:p>
        </w:tc>
      </w:tr>
      <w:tr>
        <w:trPr>
          <w:trHeight w:val="30" w:hRule="atLeast"/>
        </w:trPr>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FMС</w:t>
            </w:r>
          </w:p>
        </w:tc>
        <w:tc>
          <w:tcPr>
            <w:tcW w:w="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Flight management computer</w:t>
            </w:r>
            <w:r>
              <w:br/>
            </w:r>
            <w:r>
              <w:rPr>
                <w:rFonts w:ascii="Times New Roman"/>
                <w:b w:val="false"/>
                <w:i w:val="false"/>
                <w:color w:val="000000"/>
                <w:sz w:val="20"/>
              </w:rPr>
              <w:t>
(Ұшуды навигациялық басқару компьютері)</w:t>
            </w:r>
          </w:p>
        </w:tc>
      </w:tr>
      <w:tr>
        <w:trPr>
          <w:trHeight w:val="30" w:hRule="atLeast"/>
        </w:trPr>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GPWS</w:t>
            </w:r>
          </w:p>
        </w:tc>
        <w:tc>
          <w:tcPr>
            <w:tcW w:w="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Ground proximity warning system (Жерге жақын қалғандығы туралы ескерту жүйесі)</w:t>
            </w:r>
          </w:p>
        </w:tc>
      </w:tr>
      <w:tr>
        <w:trPr>
          <w:trHeight w:val="30" w:hRule="atLeast"/>
        </w:trPr>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MEL</w:t>
            </w:r>
          </w:p>
        </w:tc>
        <w:tc>
          <w:tcPr>
            <w:tcW w:w="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Minimum equipment list (Ең аз жабдықтың тізбесі)</w:t>
            </w:r>
          </w:p>
        </w:tc>
      </w:tr>
      <w:tr>
        <w:trPr>
          <w:trHeight w:val="30" w:hRule="atLeast"/>
        </w:trPr>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NOTAM</w:t>
            </w:r>
          </w:p>
        </w:tc>
        <w:tc>
          <w:tcPr>
            <w:tcW w:w="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Notice to airmen (, қызмет көрсету рәсімдері немесе ұшуды орындауға қатысы бар қызметкер үшін қауіп туралы аэронавигациялық жабдықтардағы жағдайлар мен өзгерістерді қолданысқа енгізу туралы кодталған мәліметтер)</w:t>
            </w:r>
          </w:p>
        </w:tc>
      </w:tr>
      <w:tr>
        <w:trPr>
          <w:trHeight w:val="30" w:hRule="atLeast"/>
        </w:trPr>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SARPs</w:t>
            </w:r>
          </w:p>
        </w:tc>
        <w:tc>
          <w:tcPr>
            <w:tcW w:w="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Standards and Recommended Practices (ICAO) ( (ИКАО) ұсынылған тәжірибе мен стандарттар)</w:t>
            </w:r>
          </w:p>
        </w:tc>
      </w:tr>
    </w:tbl>
    <w:bookmarkStart w:name="z76" w:id="35"/>
    <w:p>
      <w:pPr>
        <w:spacing w:after="0"/>
        <w:ind w:left="0"/>
        <w:jc w:val="left"/>
      </w:pPr>
      <w:r>
        <w:rPr>
          <w:rFonts w:ascii="Times New Roman"/>
          <w:b/>
          <w:i w:val="false"/>
          <w:color w:val="000000"/>
        </w:rPr>
        <w:t xml:space="preserve"> 
Перронда тексеру парағына</w:t>
      </w:r>
      <w:r>
        <w:br/>
      </w:r>
      <w:r>
        <w:rPr>
          <w:rFonts w:ascii="Times New Roman"/>
          <w:b/>
          <w:i w:val="false"/>
          <w:color w:val="000000"/>
        </w:rPr>
        <w:t>
сәйкессіздік тізбесі</w:t>
      </w:r>
    </w:p>
    <w:bookmarkEnd w:id="35"/>
    <w:bookmarkStart w:name="z77" w:id="36"/>
    <w:p>
      <w:pPr>
        <w:spacing w:after="0"/>
        <w:ind w:left="0"/>
        <w:jc w:val="both"/>
      </w:pPr>
      <w:r>
        <w:rPr>
          <w:rFonts w:ascii="Times New Roman"/>
          <w:b w:val="false"/>
          <w:i w:val="false"/>
          <w:color w:val="000000"/>
          <w:sz w:val="28"/>
        </w:rPr>
        <w:t>
ӘУЕЖАЙДА, ӘУЕАЙЛАҚТАРДА (ТІКҰШАҚ АЙЛАҚТАРЫНДА) ЖӘНЕ ҚОНУ</w:t>
      </w:r>
      <w:r>
        <w:br/>
      </w:r>
      <w:r>
        <w:rPr>
          <w:rFonts w:ascii="Times New Roman"/>
          <w:b w:val="false"/>
          <w:i w:val="false"/>
          <w:color w:val="000000"/>
          <w:sz w:val="28"/>
        </w:rPr>
        <w:t>
АЛАҢДАРЫНДА ҰШУ АЛДЫНДАҒЫ ЖӘНЕ / НЕМЕСЕ ҰШУДАН КЕЙІНГІ ТЕКСЕРУ</w:t>
      </w:r>
      <w:r>
        <w:br/>
      </w:r>
      <w:r>
        <w:rPr>
          <w:rFonts w:ascii="Times New Roman"/>
          <w:b w:val="false"/>
          <w:i w:val="false"/>
          <w:color w:val="000000"/>
          <w:sz w:val="28"/>
        </w:rPr>
        <w:t>
НӘТИЖЕСІ БОЙЫНША</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(ӘК түрі, №, сериялық №, пайдаланушының атауы)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4118"/>
        <w:gridCol w:w="3178"/>
        <w:gridCol w:w="3143"/>
      </w:tblGrid>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парағы бойынша сәйкессіздік айқындамасының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Сәйкессіздік сипаттамасы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Тексерушілер: ______________________________</w:t>
      </w:r>
      <w:r>
        <w:br/>
      </w:r>
      <w:r>
        <w:rPr>
          <w:rFonts w:ascii="Times New Roman"/>
          <w:b w:val="false"/>
          <w:i w:val="false"/>
          <w:color w:val="000000"/>
          <w:sz w:val="28"/>
        </w:rPr>
        <w:t>
              ______________________________</w:t>
      </w:r>
      <w:r>
        <w:br/>
      </w:r>
      <w:r>
        <w:rPr>
          <w:rFonts w:ascii="Times New Roman"/>
          <w:b w:val="false"/>
          <w:i w:val="false"/>
          <w:color w:val="000000"/>
          <w:sz w:val="28"/>
        </w:rPr>
        <w:t>
              ______________________________</w:t>
      </w:r>
      <w:r>
        <w:br/>
      </w:r>
      <w:r>
        <w:rPr>
          <w:rFonts w:ascii="Times New Roman"/>
          <w:b w:val="false"/>
          <w:i w:val="false"/>
          <w:color w:val="000000"/>
          <w:sz w:val="28"/>
        </w:rPr>
        <w:t>
                       (қолы, Т.А.Ә.)</w:t>
      </w:r>
      <w:r>
        <w:br/>
      </w:r>
      <w:r>
        <w:rPr>
          <w:rFonts w:ascii="Times New Roman"/>
          <w:b w:val="false"/>
          <w:i w:val="false"/>
          <w:color w:val="000000"/>
          <w:sz w:val="28"/>
        </w:rPr>
        <w:t>
Таныстырылды: _______________________________________________________</w:t>
      </w:r>
      <w:r>
        <w:br/>
      </w:r>
      <w:r>
        <w:rPr>
          <w:rFonts w:ascii="Times New Roman"/>
          <w:b w:val="false"/>
          <w:i w:val="false"/>
          <w:color w:val="000000"/>
          <w:sz w:val="28"/>
        </w:rPr>
        <w:t>
               (пайдаланушының аға лауазымдық тұлғасы, қолы, Т.А.Ә.)</w:t>
      </w:r>
      <w:r>
        <w:br/>
      </w:r>
      <w:r>
        <w:rPr>
          <w:rFonts w:ascii="Times New Roman"/>
          <w:b w:val="false"/>
          <w:i w:val="false"/>
          <w:color w:val="000000"/>
          <w:sz w:val="28"/>
        </w:rPr>
        <w:t>
Тексерісті жүргізудің басталуы және аяқталуы ________________________</w:t>
      </w:r>
      <w:r>
        <w:br/>
      </w:r>
      <w:r>
        <w:rPr>
          <w:rFonts w:ascii="Times New Roman"/>
          <w:b w:val="false"/>
          <w:i w:val="false"/>
          <w:color w:val="000000"/>
          <w:sz w:val="28"/>
        </w:rPr>
        <w:t>
                                                   (күні, уақыты)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